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9ab75" w14:textId="569ab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Қоршаған ортаны қорғау министрінің 2007 жылғы 30 наурыздағы № 94-ө "Қоршаған ортаға эмиссияларға рұқсат беру үшін құжаттардың нысандарын және оларды толтыру тәртібін бекіту туралы"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Қоршаған ортаны қорғау министрінің 2014 жылғы 29 мамырдағы № 199-ө бұйрығы. Қазақстан Республикасының Әділет министрлігінде 2014 жылы 1 шілдеде № 9551 тіркелді. Күші жойылды - Қазақстан Республикасы Энергетика министрінің 2015 жылғы 20 ақпандағы № 115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20.02.2015 </w:t>
      </w:r>
      <w:r>
        <w:rPr>
          <w:rFonts w:ascii="Times New Roman"/>
          <w:b w:val="false"/>
          <w:i w:val="false"/>
          <w:color w:val="ff0000"/>
          <w:sz w:val="28"/>
        </w:rPr>
        <w:t>№ 115</w:t>
      </w:r>
      <w:r>
        <w:rPr>
          <w:rFonts w:ascii="Times New Roman"/>
          <w:b w:val="false"/>
          <w:i w:val="false"/>
          <w:color w:val="ff0000"/>
          <w:sz w:val="28"/>
        </w:rPr>
        <w:t xml:space="preserve"> (алғашқы ресми жарияланғаннан кейін күнтізбелік жиырма бір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Республикасының 2007 жылғы 9 қаңтардағы Экологиялық кодексінің </w:t>
      </w:r>
      <w:r>
        <w:rPr>
          <w:rFonts w:ascii="Times New Roman"/>
          <w:b w:val="false"/>
          <w:i w:val="false"/>
          <w:color w:val="000000"/>
          <w:sz w:val="28"/>
        </w:rPr>
        <w:t>17-бабының</w:t>
      </w:r>
      <w:r>
        <w:rPr>
          <w:rFonts w:ascii="Times New Roman"/>
          <w:b w:val="false"/>
          <w:i w:val="false"/>
          <w:color w:val="000000"/>
          <w:sz w:val="28"/>
        </w:rPr>
        <w:t xml:space="preserve"> 29)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«Қоршаған ортаға эмиссияларға рұқсат беру үшін құжаттардың нысандарын және оларды толтыру тәртібін бекіту туралы» Қазақстан Республикасының Қоршаған ортаны қорғау министрінің 2007 жылғы  30 наурыздағы № 94-ө </w:t>
      </w:r>
      <w:r>
        <w:rPr>
          <w:rFonts w:ascii="Times New Roman"/>
          <w:b w:val="false"/>
          <w:i w:val="false"/>
          <w:color w:val="000000"/>
          <w:sz w:val="28"/>
        </w:rPr>
        <w:t xml:space="preserve">бұйрығына </w:t>
      </w:r>
      <w:r>
        <w:rPr>
          <w:rFonts w:ascii="Times New Roman"/>
          <w:b w:val="false"/>
          <w:i w:val="false"/>
          <w:color w:val="000000"/>
          <w:sz w:val="28"/>
        </w:rPr>
        <w:t>(Нормативтік құқықтық актілердің мемлекеттік тіркеу тізілімінде № 4615 тіркелген, 2007 жылғы 25 мамырда № 78 «Заң газеті»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қоршаған ортаға эмиссияларға рұқсат алу бланк нысаны жаңа редакцияда жазылсын;</w:t>
      </w:r>
      <w:r>
        <w:br/>
      </w:r>
      <w:r>
        <w:rPr>
          <w:rFonts w:ascii="Times New Roman"/>
          <w:b w:val="false"/>
          <w:i w:val="false"/>
          <w:color w:val="000000"/>
          <w:sz w:val="28"/>
        </w:rPr>
        <w:t>
</w:t>
      </w:r>
      <w:r>
        <w:rPr>
          <w:rFonts w:ascii="Times New Roman"/>
          <w:b w:val="false"/>
          <w:i w:val="false"/>
          <w:color w:val="000000"/>
          <w:sz w:val="28"/>
        </w:rPr>
        <w:t>
      1-тармақтың 2) тармақшасы келесі редакцияда жазылсын:</w:t>
      </w:r>
      <w:r>
        <w:br/>
      </w:r>
      <w:r>
        <w:rPr>
          <w:rFonts w:ascii="Times New Roman"/>
          <w:b w:val="false"/>
          <w:i w:val="false"/>
          <w:color w:val="000000"/>
          <w:sz w:val="28"/>
        </w:rPr>
        <w:t>
</w:t>
      </w:r>
      <w:r>
        <w:rPr>
          <w:rFonts w:ascii="Times New Roman"/>
          <w:b w:val="false"/>
          <w:i w:val="false"/>
          <w:color w:val="000000"/>
          <w:sz w:val="28"/>
        </w:rPr>
        <w:t>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қоршаған ортаға эмиссияларға рұқсат алу және қоршаған ортаға эмиссияларға рұқсатты қайта ресімдеу өтінім нысандары;»;</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қоршаған ортаға эмиссияларға рұқсат алу эмиссияларға рұқсат өтінім </w:t>
      </w:r>
      <w:r>
        <w:rPr>
          <w:rFonts w:ascii="Times New Roman"/>
          <w:b w:val="false"/>
          <w:i w:val="false"/>
          <w:color w:val="000000"/>
          <w:sz w:val="28"/>
        </w:rPr>
        <w:t>нысанын</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қоршаған ортаға эмиссияларға рұқсат алу үшін құжаттар нысанын толтыру </w:t>
      </w:r>
      <w:r>
        <w:rPr>
          <w:rFonts w:ascii="Times New Roman"/>
          <w:b w:val="false"/>
          <w:i w:val="false"/>
          <w:color w:val="000000"/>
          <w:sz w:val="28"/>
        </w:rPr>
        <w:t>ережесі</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Қоршаған орта және су ресурстары министрлігінің Экологиялық реттеу және бақылау комитетіне заңнамамен бекітілген тәртіпте осы бұйрықты Қазақстан Республикасы Әділет министрлігінде мемлекеттік тіркеуді және ресми бұқаралық ақпарат құралдарында жариялауды қамтамасыз ету.</w:t>
      </w:r>
      <w:r>
        <w:br/>
      </w:r>
      <w:r>
        <w:rPr>
          <w:rFonts w:ascii="Times New Roman"/>
          <w:b w:val="false"/>
          <w:i w:val="false"/>
          <w:color w:val="000000"/>
          <w:sz w:val="28"/>
        </w:rPr>
        <w:t>
</w:t>
      </w:r>
      <w:r>
        <w:rPr>
          <w:rFonts w:ascii="Times New Roman"/>
          <w:b w:val="false"/>
          <w:i w:val="false"/>
          <w:color w:val="000000"/>
          <w:sz w:val="28"/>
        </w:rPr>
        <w:t>
      3. Қазақстан Республикасы Қоршаған орта және су ресурстары министрлігінің Экологиялық реттеу және бақылау комитеті осы бұйрықты аумақтық бөлімшелерінің - Астана және Алматы қалаларының, облысына сәйкес Экология департаменттерінің, назарына жеткізсін.</w:t>
      </w:r>
      <w:r>
        <w:br/>
      </w:r>
      <w:r>
        <w:rPr>
          <w:rFonts w:ascii="Times New Roman"/>
          <w:b w:val="false"/>
          <w:i w:val="false"/>
          <w:color w:val="000000"/>
          <w:sz w:val="28"/>
        </w:rPr>
        <w:t>
</w:t>
      </w:r>
      <w:r>
        <w:rPr>
          <w:rFonts w:ascii="Times New Roman"/>
          <w:b w:val="false"/>
          <w:i w:val="false"/>
          <w:color w:val="000000"/>
          <w:sz w:val="28"/>
        </w:rPr>
        <w:t>
      4. Осы бұйрық ол алғашқы ресми жарияланған күнінен бастап күшіне енеді.</w:t>
      </w:r>
    </w:p>
    <w:bookmarkEnd w:id="0"/>
    <w:p>
      <w:pPr>
        <w:spacing w:after="0"/>
        <w:ind w:left="0"/>
        <w:jc w:val="both"/>
      </w:pPr>
      <w:r>
        <w:rPr>
          <w:rFonts w:ascii="Times New Roman"/>
          <w:b w:val="false"/>
          <w:i/>
          <w:color w:val="000000"/>
          <w:sz w:val="28"/>
        </w:rPr>
        <w:t>      Министр                                    Н.Каппаров</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Қоршаған орта және су  </w:t>
      </w:r>
      <w:r>
        <w:br/>
      </w:r>
      <w:r>
        <w:rPr>
          <w:rFonts w:ascii="Times New Roman"/>
          <w:b w:val="false"/>
          <w:i w:val="false"/>
          <w:color w:val="000000"/>
          <w:sz w:val="28"/>
        </w:rPr>
        <w:t xml:space="preserve">
ресурстары министрінің  </w:t>
      </w:r>
      <w:r>
        <w:br/>
      </w:r>
      <w:r>
        <w:rPr>
          <w:rFonts w:ascii="Times New Roman"/>
          <w:b w:val="false"/>
          <w:i w:val="false"/>
          <w:color w:val="000000"/>
          <w:sz w:val="28"/>
        </w:rPr>
        <w:t xml:space="preserve">
2014 жылғы 29 мамырдағы </w:t>
      </w:r>
      <w:r>
        <w:br/>
      </w:r>
      <w:r>
        <w:rPr>
          <w:rFonts w:ascii="Times New Roman"/>
          <w:b w:val="false"/>
          <w:i w:val="false"/>
          <w:color w:val="000000"/>
          <w:sz w:val="28"/>
        </w:rPr>
        <w:t xml:space="preserve">
№ 199-ө бұйрығына    </w:t>
      </w:r>
      <w:r>
        <w:br/>
      </w:r>
      <w:r>
        <w:rPr>
          <w:rFonts w:ascii="Times New Roman"/>
          <w:b w:val="false"/>
          <w:i w:val="false"/>
          <w:color w:val="000000"/>
          <w:sz w:val="28"/>
        </w:rPr>
        <w:t xml:space="preserve">
1 қосымша         </w:t>
      </w:r>
    </w:p>
    <w:bookmarkEnd w:id="1"/>
    <w:bookmarkStart w:name="z12"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Қоршаған ортаны қорғау </w:t>
      </w:r>
      <w:r>
        <w:br/>
      </w:r>
      <w:r>
        <w:rPr>
          <w:rFonts w:ascii="Times New Roman"/>
          <w:b w:val="false"/>
          <w:i w:val="false"/>
          <w:color w:val="000000"/>
          <w:sz w:val="28"/>
        </w:rPr>
        <w:t xml:space="preserve">
министрінің       </w:t>
      </w:r>
      <w:r>
        <w:br/>
      </w:r>
      <w:r>
        <w:rPr>
          <w:rFonts w:ascii="Times New Roman"/>
          <w:b w:val="false"/>
          <w:i w:val="false"/>
          <w:color w:val="000000"/>
          <w:sz w:val="28"/>
        </w:rPr>
        <w:t>
2007 жылғы 30 наурыздағы</w:t>
      </w:r>
      <w:r>
        <w:br/>
      </w:r>
      <w:r>
        <w:rPr>
          <w:rFonts w:ascii="Times New Roman"/>
          <w:b w:val="false"/>
          <w:i w:val="false"/>
          <w:color w:val="000000"/>
          <w:sz w:val="28"/>
        </w:rPr>
        <w:t xml:space="preserve">
№ 94-ө бұйрығына     </w:t>
      </w:r>
      <w:r>
        <w:br/>
      </w:r>
      <w:r>
        <w:rPr>
          <w:rFonts w:ascii="Times New Roman"/>
          <w:b w:val="false"/>
          <w:i w:val="false"/>
          <w:color w:val="000000"/>
          <w:sz w:val="28"/>
        </w:rPr>
        <w:t xml:space="preserve">
1 қосымша        </w:t>
      </w:r>
    </w:p>
    <w:bookmarkEnd w:id="2"/>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Серия А-W                    № 00000</w:t>
      </w:r>
    </w:p>
    <w:bookmarkStart w:name="z13" w:id="3"/>
    <w:p>
      <w:pPr>
        <w:spacing w:after="0"/>
        <w:ind w:left="0"/>
        <w:jc w:val="left"/>
      </w:pPr>
      <w:r>
        <w:rPr>
          <w:rFonts w:ascii="Times New Roman"/>
          <w:b/>
          <w:i w:val="false"/>
          <w:color w:val="000000"/>
        </w:rPr>
        <w:t xml:space="preserve"> 
Мемлекеттік органның атауы Қоршаған ортаға эмиссияларға рұқсат</w:t>
      </w:r>
    </w:p>
    <w:bookmarkEnd w:id="3"/>
    <w:p>
      <w:pPr>
        <w:spacing w:after="0"/>
        <w:ind w:left="0"/>
        <w:jc w:val="both"/>
      </w:pPr>
      <w:r>
        <w:rPr>
          <w:rFonts w:ascii="Times New Roman"/>
          <w:b w:val="false"/>
          <w:i w:val="false"/>
          <w:color w:val="000000"/>
          <w:sz w:val="28"/>
        </w:rPr>
        <w:t>(табиғат пайдаланушының атауы)</w:t>
      </w:r>
    </w:p>
    <w:bookmarkStart w:name="z14" w:id="4"/>
    <w:p>
      <w:pPr>
        <w:spacing w:after="0"/>
        <w:ind w:left="0"/>
        <w:jc w:val="both"/>
      </w:pP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(индекс, пошта мекенжайы)</w:t>
      </w:r>
      <w:r>
        <w:br/>
      </w:r>
      <w:r>
        <w:rPr>
          <w:rFonts w:ascii="Times New Roman"/>
          <w:b w:val="false"/>
          <w:i w:val="false"/>
          <w:color w:val="000000"/>
          <w:sz w:val="28"/>
        </w:rPr>
        <w:t>
      Жеке сәйкестендіру нөмірi/бизнес-сәйкестендіру нөмірі</w:t>
      </w:r>
      <w:r>
        <w:br/>
      </w:r>
      <w:r>
        <w:rPr>
          <w:rFonts w:ascii="Times New Roman"/>
          <w:b w:val="false"/>
          <w:i w:val="false"/>
          <w:color w:val="000000"/>
          <w:sz w:val="28"/>
        </w:rPr>
        <w:t>
_______________________________</w:t>
      </w:r>
      <w:r>
        <w:br/>
      </w:r>
      <w:r>
        <w:rPr>
          <w:rFonts w:ascii="Times New Roman"/>
          <w:b w:val="false"/>
          <w:i w:val="false"/>
          <w:color w:val="000000"/>
          <w:sz w:val="28"/>
        </w:rPr>
        <w:t>
      Өндірістік объектінің атауы 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Өндірістік объектінің орналасқан жері_________________________</w:t>
      </w:r>
      <w:r>
        <w:br/>
      </w:r>
      <w:r>
        <w:rPr>
          <w:rFonts w:ascii="Times New Roman"/>
          <w:b w:val="false"/>
          <w:i w:val="false"/>
          <w:color w:val="000000"/>
          <w:sz w:val="28"/>
        </w:rPr>
        <w:t>
      Табиғат пайдаланудың мынадай шарттарын сақтау:</w:t>
      </w:r>
      <w:r>
        <w:br/>
      </w:r>
      <w:r>
        <w:rPr>
          <w:rFonts w:ascii="Times New Roman"/>
          <w:b w:val="false"/>
          <w:i w:val="false"/>
          <w:color w:val="000000"/>
          <w:sz w:val="28"/>
        </w:rPr>
        <w:t>
      1. Ластаушы заттардың шығарындыларын мыналардан аспайтын көлемдерде жүргізу:</w:t>
      </w:r>
      <w:r>
        <w:br/>
      </w:r>
      <w:r>
        <w:rPr>
          <w:rFonts w:ascii="Times New Roman"/>
          <w:b w:val="false"/>
          <w:i w:val="false"/>
          <w:color w:val="000000"/>
          <w:sz w:val="28"/>
        </w:rPr>
        <w:t>
      ____ жылы ________________ тонна;</w:t>
      </w:r>
      <w:r>
        <w:br/>
      </w:r>
      <w:r>
        <w:rPr>
          <w:rFonts w:ascii="Times New Roman"/>
          <w:b w:val="false"/>
          <w:i w:val="false"/>
          <w:color w:val="000000"/>
          <w:sz w:val="28"/>
        </w:rPr>
        <w:t>
      ____ жылы ________________ тонна;</w:t>
      </w:r>
      <w:r>
        <w:br/>
      </w:r>
      <w:r>
        <w:rPr>
          <w:rFonts w:ascii="Times New Roman"/>
          <w:b w:val="false"/>
          <w:i w:val="false"/>
          <w:color w:val="000000"/>
          <w:sz w:val="28"/>
        </w:rPr>
        <w:t>
      ____ жылы ________________ тонна;</w:t>
      </w:r>
      <w:r>
        <w:br/>
      </w:r>
      <w:r>
        <w:rPr>
          <w:rFonts w:ascii="Times New Roman"/>
          <w:b w:val="false"/>
          <w:i w:val="false"/>
          <w:color w:val="000000"/>
          <w:sz w:val="28"/>
        </w:rPr>
        <w:t>
      ____ жылы ________________ тонна;</w:t>
      </w:r>
      <w:r>
        <w:br/>
      </w:r>
      <w:r>
        <w:rPr>
          <w:rFonts w:ascii="Times New Roman"/>
          <w:b w:val="false"/>
          <w:i w:val="false"/>
          <w:color w:val="000000"/>
          <w:sz w:val="28"/>
        </w:rPr>
        <w:t>
      ____ жылы ________________ тонна.</w:t>
      </w:r>
      <w:r>
        <w:br/>
      </w:r>
      <w:r>
        <w:rPr>
          <w:rFonts w:ascii="Times New Roman"/>
          <w:b w:val="false"/>
          <w:i w:val="false"/>
          <w:color w:val="000000"/>
          <w:sz w:val="28"/>
        </w:rPr>
        <w:t>
</w:t>
      </w:r>
      <w:r>
        <w:rPr>
          <w:rFonts w:ascii="Times New Roman"/>
          <w:b w:val="false"/>
          <w:i w:val="false"/>
          <w:color w:val="000000"/>
          <w:sz w:val="28"/>
        </w:rPr>
        <w:t>
      2. Ластаушы заттардың төгінділерін мыналардан аспайтын көлемдерде жүргізу:</w:t>
      </w:r>
      <w:r>
        <w:br/>
      </w:r>
      <w:r>
        <w:rPr>
          <w:rFonts w:ascii="Times New Roman"/>
          <w:b w:val="false"/>
          <w:i w:val="false"/>
          <w:color w:val="000000"/>
          <w:sz w:val="28"/>
        </w:rPr>
        <w:t>
      ____ жылы ________________ тонна;</w:t>
      </w:r>
      <w:r>
        <w:br/>
      </w:r>
      <w:r>
        <w:rPr>
          <w:rFonts w:ascii="Times New Roman"/>
          <w:b w:val="false"/>
          <w:i w:val="false"/>
          <w:color w:val="000000"/>
          <w:sz w:val="28"/>
        </w:rPr>
        <w:t>
      ____ жылы ________________ тонна;</w:t>
      </w:r>
      <w:r>
        <w:br/>
      </w:r>
      <w:r>
        <w:rPr>
          <w:rFonts w:ascii="Times New Roman"/>
          <w:b w:val="false"/>
          <w:i w:val="false"/>
          <w:color w:val="000000"/>
          <w:sz w:val="28"/>
        </w:rPr>
        <w:t>
      ____ жылы ________________ тонна;</w:t>
      </w:r>
      <w:r>
        <w:br/>
      </w:r>
      <w:r>
        <w:rPr>
          <w:rFonts w:ascii="Times New Roman"/>
          <w:b w:val="false"/>
          <w:i w:val="false"/>
          <w:color w:val="000000"/>
          <w:sz w:val="28"/>
        </w:rPr>
        <w:t>
      ____ жылы ________________ тонна;</w:t>
      </w:r>
      <w:r>
        <w:br/>
      </w:r>
      <w:r>
        <w:rPr>
          <w:rFonts w:ascii="Times New Roman"/>
          <w:b w:val="false"/>
          <w:i w:val="false"/>
          <w:color w:val="000000"/>
          <w:sz w:val="28"/>
        </w:rPr>
        <w:t>
      ____ жылы ________________ тонна.</w:t>
      </w:r>
      <w:r>
        <w:br/>
      </w:r>
      <w:r>
        <w:rPr>
          <w:rFonts w:ascii="Times New Roman"/>
          <w:b w:val="false"/>
          <w:i w:val="false"/>
          <w:color w:val="000000"/>
          <w:sz w:val="28"/>
        </w:rPr>
        <w:t>
</w:t>
      </w:r>
      <w:r>
        <w:rPr>
          <w:rFonts w:ascii="Times New Roman"/>
          <w:b w:val="false"/>
          <w:i w:val="false"/>
          <w:color w:val="000000"/>
          <w:sz w:val="28"/>
        </w:rPr>
        <w:t>
      3. Өндіріс және тұтыныс қалдықтарын орналастыруды мыналардан аспайтын көлемдерде жүргізу:</w:t>
      </w:r>
      <w:r>
        <w:br/>
      </w:r>
      <w:r>
        <w:rPr>
          <w:rFonts w:ascii="Times New Roman"/>
          <w:b w:val="false"/>
          <w:i w:val="false"/>
          <w:color w:val="000000"/>
          <w:sz w:val="28"/>
        </w:rPr>
        <w:t>
      ____ жылы ________________ тонна;</w:t>
      </w:r>
      <w:r>
        <w:br/>
      </w:r>
      <w:r>
        <w:rPr>
          <w:rFonts w:ascii="Times New Roman"/>
          <w:b w:val="false"/>
          <w:i w:val="false"/>
          <w:color w:val="000000"/>
          <w:sz w:val="28"/>
        </w:rPr>
        <w:t>
      ____ жылы ________________ тонна;</w:t>
      </w:r>
      <w:r>
        <w:br/>
      </w:r>
      <w:r>
        <w:rPr>
          <w:rFonts w:ascii="Times New Roman"/>
          <w:b w:val="false"/>
          <w:i w:val="false"/>
          <w:color w:val="000000"/>
          <w:sz w:val="28"/>
        </w:rPr>
        <w:t>
      ____ жылы ________________ тонна;</w:t>
      </w:r>
      <w:r>
        <w:br/>
      </w:r>
      <w:r>
        <w:rPr>
          <w:rFonts w:ascii="Times New Roman"/>
          <w:b w:val="false"/>
          <w:i w:val="false"/>
          <w:color w:val="000000"/>
          <w:sz w:val="28"/>
        </w:rPr>
        <w:t>
      ____ жылы ________________ тонна;</w:t>
      </w:r>
      <w:r>
        <w:br/>
      </w:r>
      <w:r>
        <w:rPr>
          <w:rFonts w:ascii="Times New Roman"/>
          <w:b w:val="false"/>
          <w:i w:val="false"/>
          <w:color w:val="000000"/>
          <w:sz w:val="28"/>
        </w:rPr>
        <w:t>
      ____ жылы ________________ тонна.</w:t>
      </w:r>
      <w:r>
        <w:br/>
      </w:r>
      <w:r>
        <w:rPr>
          <w:rFonts w:ascii="Times New Roman"/>
          <w:b w:val="false"/>
          <w:i w:val="false"/>
          <w:color w:val="000000"/>
          <w:sz w:val="28"/>
        </w:rPr>
        <w:t>
</w:t>
      </w:r>
      <w:r>
        <w:rPr>
          <w:rFonts w:ascii="Times New Roman"/>
          <w:b w:val="false"/>
          <w:i w:val="false"/>
          <w:color w:val="000000"/>
          <w:sz w:val="28"/>
        </w:rPr>
        <w:t>
      4. Күкірт орналастыруды мыналардан аспайтын көлемдерде жүргізу:</w:t>
      </w:r>
      <w:r>
        <w:br/>
      </w:r>
      <w:r>
        <w:rPr>
          <w:rFonts w:ascii="Times New Roman"/>
          <w:b w:val="false"/>
          <w:i w:val="false"/>
          <w:color w:val="000000"/>
          <w:sz w:val="28"/>
        </w:rPr>
        <w:t>
      ____ жылы ________________ тонна;</w:t>
      </w:r>
      <w:r>
        <w:br/>
      </w:r>
      <w:r>
        <w:rPr>
          <w:rFonts w:ascii="Times New Roman"/>
          <w:b w:val="false"/>
          <w:i w:val="false"/>
          <w:color w:val="000000"/>
          <w:sz w:val="28"/>
        </w:rPr>
        <w:t>
      ____ жылы ________________ тонна;</w:t>
      </w:r>
      <w:r>
        <w:br/>
      </w:r>
      <w:r>
        <w:rPr>
          <w:rFonts w:ascii="Times New Roman"/>
          <w:b w:val="false"/>
          <w:i w:val="false"/>
          <w:color w:val="000000"/>
          <w:sz w:val="28"/>
        </w:rPr>
        <w:t>
      ____ жылы ________________ тонна;</w:t>
      </w:r>
      <w:r>
        <w:br/>
      </w:r>
      <w:r>
        <w:rPr>
          <w:rFonts w:ascii="Times New Roman"/>
          <w:b w:val="false"/>
          <w:i w:val="false"/>
          <w:color w:val="000000"/>
          <w:sz w:val="28"/>
        </w:rPr>
        <w:t>
      ____ жылы ________________ тонна;</w:t>
      </w:r>
      <w:r>
        <w:br/>
      </w:r>
      <w:r>
        <w:rPr>
          <w:rFonts w:ascii="Times New Roman"/>
          <w:b w:val="false"/>
          <w:i w:val="false"/>
          <w:color w:val="000000"/>
          <w:sz w:val="28"/>
        </w:rPr>
        <w:t>
      ____ жылы ________________ тонна.</w:t>
      </w:r>
    </w:p>
    <w:bookmarkEnd w:id="4"/>
    <w:bookmarkStart w:name="z18" w:id="5"/>
    <w:p>
      <w:pPr>
        <w:spacing w:after="0"/>
        <w:ind w:left="0"/>
        <w:jc w:val="both"/>
      </w:pPr>
      <w:r>
        <w:rPr>
          <w:rFonts w:ascii="Times New Roman"/>
          <w:b w:val="false"/>
          <w:i w:val="false"/>
          <w:color w:val="000000"/>
          <w:sz w:val="28"/>
        </w:rPr>
        <w:t>
      5. Рұқсаттың қолданылу кезеңіне келісілген қоршаған ортаны қорғау жөніндегі іс-шаралар жоспарын, сонымен қатар қоршаған ортаға эмиссияларды төмендету бойынша, жобалау құжаттамасымен белгіленген, мемлекеттік экологиялық сараптаманың оң қорытындысымен қарастырылған іс-шараларды орындау.</w:t>
      </w:r>
      <w:r>
        <w:br/>
      </w:r>
      <w:r>
        <w:rPr>
          <w:rFonts w:ascii="Times New Roman"/>
          <w:b w:val="false"/>
          <w:i w:val="false"/>
          <w:color w:val="000000"/>
          <w:sz w:val="28"/>
        </w:rPr>
        <w:t>
</w:t>
      </w:r>
      <w:r>
        <w:rPr>
          <w:rFonts w:ascii="Times New Roman"/>
          <w:b w:val="false"/>
          <w:i w:val="false"/>
          <w:color w:val="000000"/>
          <w:sz w:val="28"/>
        </w:rPr>
        <w:t>
      6. Рұқсаттың қолданылу кезеңіне өндірістік экологиялық бақылау бағдарламасын орындау.</w:t>
      </w:r>
      <w:r>
        <w:br/>
      </w:r>
      <w:r>
        <w:rPr>
          <w:rFonts w:ascii="Times New Roman"/>
          <w:b w:val="false"/>
          <w:i w:val="false"/>
          <w:color w:val="000000"/>
          <w:sz w:val="28"/>
        </w:rPr>
        <w:t>
</w:t>
      </w:r>
      <w:r>
        <w:rPr>
          <w:rFonts w:ascii="Times New Roman"/>
          <w:b w:val="false"/>
          <w:i w:val="false"/>
          <w:color w:val="000000"/>
          <w:sz w:val="28"/>
        </w:rPr>
        <w:t>
      7. Осы Рұқсаттың </w:t>
      </w:r>
      <w:r>
        <w:rPr>
          <w:rFonts w:ascii="Times New Roman"/>
          <w:b w:val="false"/>
          <w:i w:val="false"/>
          <w:color w:val="000000"/>
          <w:sz w:val="28"/>
        </w:rPr>
        <w:t>1 қосымшасына</w:t>
      </w:r>
      <w:r>
        <w:rPr>
          <w:rFonts w:ascii="Times New Roman"/>
          <w:b w:val="false"/>
          <w:i w:val="false"/>
          <w:color w:val="000000"/>
          <w:sz w:val="28"/>
        </w:rPr>
        <w:t xml:space="preserve"> сәйкес қоршаған ортаға эмиссия нормативтері жобалары,, реконструкция немесе қайта құрылатын кәсіпорын объектілері жобаларының Қоршаған ортаға әсерді бағалау (бұдан әрі - ҚОӘБ) бөлімдері эмиссия нормативтерінің ингридиенттері бойынша (заттар) мемлекеттік экологиялық сараптаманың оң қортындысы негізінде осы рұқсатта белгіленген эмиссия (шығарындылар, төгінділер, қалдықтар, күкірт) лимиттерін асырмау.</w:t>
      </w:r>
      <w:r>
        <w:br/>
      </w:r>
      <w:r>
        <w:rPr>
          <w:rFonts w:ascii="Times New Roman"/>
          <w:b w:val="false"/>
          <w:i w:val="false"/>
          <w:color w:val="000000"/>
          <w:sz w:val="28"/>
        </w:rPr>
        <w:t>
</w:t>
      </w:r>
      <w:r>
        <w:rPr>
          <w:rFonts w:ascii="Times New Roman"/>
          <w:b w:val="false"/>
          <w:i w:val="false"/>
          <w:color w:val="000000"/>
          <w:sz w:val="28"/>
        </w:rPr>
        <w:t>
      8. Осы рұқсатқа </w:t>
      </w:r>
      <w:r>
        <w:rPr>
          <w:rFonts w:ascii="Times New Roman"/>
          <w:b w:val="false"/>
          <w:i w:val="false"/>
          <w:color w:val="000000"/>
          <w:sz w:val="28"/>
        </w:rPr>
        <w:t>2-қосымшаға</w:t>
      </w:r>
      <w:r>
        <w:rPr>
          <w:rFonts w:ascii="Times New Roman"/>
          <w:b w:val="false"/>
          <w:i w:val="false"/>
          <w:color w:val="000000"/>
          <w:sz w:val="28"/>
        </w:rPr>
        <w:t xml:space="preserve"> сәйкес табиғат пайдалану шарттары.</w:t>
      </w:r>
      <w:r>
        <w:br/>
      </w:r>
      <w:r>
        <w:rPr>
          <w:rFonts w:ascii="Times New Roman"/>
          <w:b w:val="false"/>
          <w:i w:val="false"/>
          <w:color w:val="000000"/>
          <w:sz w:val="28"/>
        </w:rPr>
        <w:t>
      Қоршаған ортаға эмиссияларға рұқсаттың қолданылу мерзімі ____ жылдан____ жылға дейін.</w:t>
      </w:r>
    </w:p>
    <w:bookmarkEnd w:id="5"/>
    <w:bookmarkStart w:name="z22" w:id="6"/>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Осы Рұқсатта белгіленген эмиссиялар лимиттері, жалпы эмиссиялар көлемі және ингредиенттер (заттар) бойынша осы Рұқсат берілген күннен бастап қолданысқа енеді және қоршаған ортаға эмиссияларға рұқсат беру үшін құжаттардың нысандарын және оларды толтыру тәртібі Ережесінің </w:t>
      </w:r>
      <w:r>
        <w:rPr>
          <w:rFonts w:ascii="Times New Roman"/>
          <w:b w:val="false"/>
          <w:i w:val="false"/>
          <w:color w:val="000000"/>
          <w:sz w:val="28"/>
        </w:rPr>
        <w:t>6 тармағында</w:t>
      </w:r>
      <w:r>
        <w:rPr>
          <w:rFonts w:ascii="Times New Roman"/>
          <w:b w:val="false"/>
          <w:i w:val="false"/>
          <w:color w:val="000000"/>
          <w:sz w:val="28"/>
        </w:rPr>
        <w:t xml:space="preserve"> көрсетілген формула бойынша есептеледі.</w:t>
      </w:r>
      <w:r>
        <w:br/>
      </w:r>
      <w:r>
        <w:rPr>
          <w:rFonts w:ascii="Times New Roman"/>
          <w:b w:val="false"/>
          <w:i w:val="false"/>
          <w:color w:val="000000"/>
          <w:sz w:val="28"/>
        </w:rPr>
        <w:t>
      Қоршаған ортаға эмиссияларға рұқсат қолданыстағы технологиялардың және осы Рұқсатта көрсетілген табиғат пайдалану шарттары өзгергенге дейін қолданыста болады.</w:t>
      </w:r>
      <w:r>
        <w:br/>
      </w:r>
      <w:r>
        <w:rPr>
          <w:rFonts w:ascii="Times New Roman"/>
          <w:b w:val="false"/>
          <w:i w:val="false"/>
          <w:color w:val="000000"/>
          <w:sz w:val="28"/>
        </w:rPr>
        <w:t>
      Осы рұқсаттың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w:t>
      </w:r>
      <w:r>
        <w:rPr>
          <w:rFonts w:ascii="Times New Roman"/>
          <w:b w:val="false"/>
          <w:i w:val="false"/>
          <w:color w:val="000000"/>
          <w:sz w:val="28"/>
        </w:rPr>
        <w:t xml:space="preserve"> осы рұқсаттың ажырамас бөлігі болып табылады.</w:t>
      </w:r>
    </w:p>
    <w:bookmarkEnd w:id="6"/>
    <w:p>
      <w:pPr>
        <w:spacing w:after="0"/>
        <w:ind w:left="0"/>
        <w:jc w:val="both"/>
      </w:pPr>
      <w:r>
        <w:rPr>
          <w:rFonts w:ascii="Times New Roman"/>
          <w:b w:val="false"/>
          <w:i w:val="false"/>
          <w:color w:val="000000"/>
          <w:sz w:val="28"/>
        </w:rPr>
        <w:t>      Басшы</w:t>
      </w:r>
      <w:r>
        <w:br/>
      </w:r>
      <w:r>
        <w:rPr>
          <w:rFonts w:ascii="Times New Roman"/>
          <w:b w:val="false"/>
          <w:i w:val="false"/>
          <w:color w:val="000000"/>
          <w:sz w:val="28"/>
        </w:rPr>
        <w:t>
      (уәкілетті тұлға)</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қолы  Тегі, аты, әкесінің аты (әкесінің аты болған жағдайда)</w:t>
      </w:r>
    </w:p>
    <w:p>
      <w:pPr>
        <w:spacing w:after="0"/>
        <w:ind w:left="0"/>
        <w:jc w:val="both"/>
      </w:pPr>
      <w:r>
        <w:rPr>
          <w:rFonts w:ascii="Times New Roman"/>
          <w:b w:val="false"/>
          <w:i w:val="false"/>
          <w:color w:val="000000"/>
          <w:sz w:val="28"/>
        </w:rPr>
        <w:t>      Мөр орны</w:t>
      </w:r>
      <w:r>
        <w:br/>
      </w:r>
      <w:r>
        <w:rPr>
          <w:rFonts w:ascii="Times New Roman"/>
          <w:b w:val="false"/>
          <w:i w:val="false"/>
          <w:color w:val="000000"/>
          <w:sz w:val="28"/>
        </w:rPr>
        <w:t>
      қаласы                                         Берілген күні</w:t>
      </w:r>
    </w:p>
    <w:bookmarkStart w:name="z23" w:id="7"/>
    <w:p>
      <w:pPr>
        <w:spacing w:after="0"/>
        <w:ind w:left="0"/>
        <w:jc w:val="both"/>
      </w:pPr>
      <w:r>
        <w:rPr>
          <w:rFonts w:ascii="Times New Roman"/>
          <w:b w:val="false"/>
          <w:i w:val="false"/>
          <w:color w:val="000000"/>
          <w:sz w:val="28"/>
        </w:rPr>
        <w:t xml:space="preserve">
Қоршаған ортаға   </w:t>
      </w:r>
      <w:r>
        <w:br/>
      </w:r>
      <w:r>
        <w:rPr>
          <w:rFonts w:ascii="Times New Roman"/>
          <w:b w:val="false"/>
          <w:i w:val="false"/>
          <w:color w:val="000000"/>
          <w:sz w:val="28"/>
        </w:rPr>
        <w:t>
эмиссияларға рұқсатқа</w:t>
      </w:r>
      <w:r>
        <w:br/>
      </w:r>
      <w:r>
        <w:rPr>
          <w:rFonts w:ascii="Times New Roman"/>
          <w:b w:val="false"/>
          <w:i w:val="false"/>
          <w:color w:val="000000"/>
          <w:sz w:val="28"/>
        </w:rPr>
        <w:t xml:space="preserve">
1 қосымша       </w:t>
      </w:r>
    </w:p>
    <w:bookmarkEnd w:id="7"/>
    <w:p>
      <w:pPr>
        <w:spacing w:after="0"/>
        <w:ind w:left="0"/>
        <w:jc w:val="both"/>
      </w:pPr>
      <w:r>
        <w:rPr>
          <w:rFonts w:ascii="Times New Roman"/>
          <w:b w:val="false"/>
          <w:i w:val="false"/>
          <w:color w:val="000000"/>
          <w:sz w:val="28"/>
        </w:rPr>
        <w:t>Нысан</w:t>
      </w:r>
    </w:p>
    <w:bookmarkStart w:name="z24" w:id="8"/>
    <w:p>
      <w:pPr>
        <w:spacing w:after="0"/>
        <w:ind w:left="0"/>
        <w:jc w:val="left"/>
      </w:pPr>
      <w:r>
        <w:rPr>
          <w:rFonts w:ascii="Times New Roman"/>
          <w:b/>
          <w:i w:val="false"/>
          <w:color w:val="000000"/>
        </w:rPr>
        <w:t xml:space="preserve"> 
Белгіленген ингредиенттер (заттар) бойынша эмиссиялар нормативтеріне негізделген, жобаны жаңарту немесе қайта құрылған кәсіпорын нысанына қоршаған ортаға әсерді бағалау бөлімдері бойынша мемлекеттiк экологиялық сараптама қорытындысы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6"/>
        <w:gridCol w:w="5114"/>
        <w:gridCol w:w="4520"/>
      </w:tblGrid>
      <w:tr>
        <w:trPr>
          <w:trHeight w:val="1005" w:hRule="atLeast"/>
        </w:trPr>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экологиялық сараптама қорытындыларының атауы</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экологиялық сараптама қорытынды номері және берілген күні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Шығарындылар</w:t>
            </w:r>
          </w:p>
        </w:tc>
      </w:tr>
      <w:tr>
        <w:trPr>
          <w:trHeight w:val="30" w:hRule="atLeast"/>
        </w:trPr>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Төгінділер</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орналастыру</w:t>
            </w:r>
          </w:p>
        </w:tc>
      </w:tr>
      <w:tr>
        <w:trPr>
          <w:trHeight w:val="30" w:hRule="atLeast"/>
        </w:trPr>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Күкіртті орналастыру</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 w:id="9"/>
    <w:p>
      <w:pPr>
        <w:spacing w:after="0"/>
        <w:ind w:left="0"/>
        <w:jc w:val="both"/>
      </w:pPr>
      <w:r>
        <w:rPr>
          <w:rFonts w:ascii="Times New Roman"/>
          <w:b w:val="false"/>
          <w:i w:val="false"/>
          <w:color w:val="000000"/>
          <w:sz w:val="28"/>
        </w:rPr>
        <w:t>
2 Қосымша қоршаған ортаға</w:t>
      </w:r>
      <w:r>
        <w:br/>
      </w:r>
      <w:r>
        <w:rPr>
          <w:rFonts w:ascii="Times New Roman"/>
          <w:b w:val="false"/>
          <w:i w:val="false"/>
          <w:color w:val="000000"/>
          <w:sz w:val="28"/>
        </w:rPr>
        <w:t>
эмиссияларға рұқсатқа</w:t>
      </w:r>
    </w:p>
    <w:bookmarkEnd w:id="9"/>
    <w:bookmarkStart w:name="z26" w:id="10"/>
    <w:p>
      <w:pPr>
        <w:spacing w:after="0"/>
        <w:ind w:left="0"/>
        <w:jc w:val="left"/>
      </w:pPr>
      <w:r>
        <w:rPr>
          <w:rFonts w:ascii="Times New Roman"/>
          <w:b/>
          <w:i w:val="false"/>
          <w:color w:val="000000"/>
        </w:rPr>
        <w:t xml:space="preserve"> 
Табиғат пайдалану шарттары</w:t>
      </w:r>
    </w:p>
    <w:bookmarkEnd w:id="10"/>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p>
    <w:bookmarkStart w:name="z27"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Қоршаған ортаны және су </w:t>
      </w:r>
      <w:r>
        <w:br/>
      </w:r>
      <w:r>
        <w:rPr>
          <w:rFonts w:ascii="Times New Roman"/>
          <w:b w:val="false"/>
          <w:i w:val="false"/>
          <w:color w:val="000000"/>
          <w:sz w:val="28"/>
        </w:rPr>
        <w:t xml:space="preserve">
ресурстары министрінің  </w:t>
      </w:r>
      <w:r>
        <w:br/>
      </w:r>
      <w:r>
        <w:rPr>
          <w:rFonts w:ascii="Times New Roman"/>
          <w:b w:val="false"/>
          <w:i w:val="false"/>
          <w:color w:val="000000"/>
          <w:sz w:val="28"/>
        </w:rPr>
        <w:t xml:space="preserve">
2014 жылғы 29 мамырдағы </w:t>
      </w:r>
      <w:r>
        <w:br/>
      </w:r>
      <w:r>
        <w:rPr>
          <w:rFonts w:ascii="Times New Roman"/>
          <w:b w:val="false"/>
          <w:i w:val="false"/>
          <w:color w:val="000000"/>
          <w:sz w:val="28"/>
        </w:rPr>
        <w:t xml:space="preserve">
№ 199-ө бұйрығына     </w:t>
      </w:r>
      <w:r>
        <w:br/>
      </w:r>
      <w:r>
        <w:rPr>
          <w:rFonts w:ascii="Times New Roman"/>
          <w:b w:val="false"/>
          <w:i w:val="false"/>
          <w:color w:val="000000"/>
          <w:sz w:val="28"/>
        </w:rPr>
        <w:t xml:space="preserve">
2-қосымша         </w:t>
      </w:r>
    </w:p>
    <w:bookmarkEnd w:id="11"/>
    <w:bookmarkStart w:name="z28"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Қоршаған ортаны қорғау </w:t>
      </w:r>
      <w:r>
        <w:br/>
      </w:r>
      <w:r>
        <w:rPr>
          <w:rFonts w:ascii="Times New Roman"/>
          <w:b w:val="false"/>
          <w:i w:val="false"/>
          <w:color w:val="000000"/>
          <w:sz w:val="28"/>
        </w:rPr>
        <w:t xml:space="preserve">
министрінің       </w:t>
      </w:r>
      <w:r>
        <w:br/>
      </w:r>
      <w:r>
        <w:rPr>
          <w:rFonts w:ascii="Times New Roman"/>
          <w:b w:val="false"/>
          <w:i w:val="false"/>
          <w:color w:val="000000"/>
          <w:sz w:val="28"/>
        </w:rPr>
        <w:t>
2007 жылғы 30 наурыздағы</w:t>
      </w:r>
      <w:r>
        <w:br/>
      </w:r>
      <w:r>
        <w:rPr>
          <w:rFonts w:ascii="Times New Roman"/>
          <w:b w:val="false"/>
          <w:i w:val="false"/>
          <w:color w:val="000000"/>
          <w:sz w:val="28"/>
        </w:rPr>
        <w:t xml:space="preserve">
№ 94-ө бұйрығына     </w:t>
      </w:r>
      <w:r>
        <w:br/>
      </w:r>
      <w:r>
        <w:rPr>
          <w:rFonts w:ascii="Times New Roman"/>
          <w:b w:val="false"/>
          <w:i w:val="false"/>
          <w:color w:val="000000"/>
          <w:sz w:val="28"/>
        </w:rPr>
        <w:t xml:space="preserve">
2-қосымша        </w:t>
      </w:r>
    </w:p>
    <w:bookmarkEnd w:id="12"/>
    <w:p>
      <w:pPr>
        <w:spacing w:after="0"/>
        <w:ind w:left="0"/>
        <w:jc w:val="both"/>
      </w:pPr>
      <w:r>
        <w:rPr>
          <w:rFonts w:ascii="Times New Roman"/>
          <w:b w:val="false"/>
          <w:i w:val="false"/>
          <w:color w:val="000000"/>
          <w:sz w:val="28"/>
        </w:rPr>
        <w:t>Нысан</w:t>
      </w:r>
    </w:p>
    <w:bookmarkStart w:name="z29" w:id="13"/>
    <w:p>
      <w:pPr>
        <w:spacing w:after="0"/>
        <w:ind w:left="0"/>
        <w:jc w:val="left"/>
      </w:pPr>
      <w:r>
        <w:rPr>
          <w:rFonts w:ascii="Times New Roman"/>
          <w:b/>
          <w:i w:val="false"/>
          <w:color w:val="000000"/>
        </w:rPr>
        <w:t xml:space="preserve"> 
Мемлекеттік органның атауы Қоршаған ортаға эмиссияларға рұқсат алу немесе қайта рәсімдеу өтінімі</w:t>
      </w:r>
    </w:p>
    <w:bookmarkEnd w:id="13"/>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(табиғат пайдаланушы атауы)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(өтініш иесі- ұйымның заңды мекен-жайы немесе жеке тұлғаның мекен-жайы)</w:t>
      </w:r>
      <w:r>
        <w:br/>
      </w:r>
      <w:r>
        <w:rPr>
          <w:rFonts w:ascii="Times New Roman"/>
          <w:b w:val="false"/>
          <w:i w:val="false"/>
          <w:color w:val="000000"/>
          <w:sz w:val="28"/>
        </w:rPr>
        <w:t>
      1. Жалпы ақпарат</w:t>
      </w:r>
      <w:r>
        <w:br/>
      </w:r>
      <w:r>
        <w:rPr>
          <w:rFonts w:ascii="Times New Roman"/>
          <w:b w:val="false"/>
          <w:i w:val="false"/>
          <w:color w:val="000000"/>
          <w:sz w:val="28"/>
        </w:rPr>
        <w:t>
      Байланыс телефоны, факс_____________________________________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Өтінім берілетін өндірістік объектінің атауы</w:t>
      </w:r>
      <w:r>
        <w:br/>
      </w:r>
      <w:r>
        <w:rPr>
          <w:rFonts w:ascii="Times New Roman"/>
          <w:b w:val="false"/>
          <w:i w:val="false"/>
          <w:color w:val="000000"/>
          <w:sz w:val="28"/>
        </w:rPr>
        <w:t>
      ____________________________________________________________ __________________________________________________________________</w:t>
      </w:r>
      <w:r>
        <w:br/>
      </w:r>
      <w:r>
        <w:rPr>
          <w:rFonts w:ascii="Times New Roman"/>
          <w:b w:val="false"/>
          <w:i w:val="false"/>
          <w:color w:val="000000"/>
          <w:sz w:val="28"/>
        </w:rPr>
        <w:t>
Табиғат пайдаланушы санаты (өндірістік объектінің қауіптілік классы)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Жеке сәйкестендіру нөмірi/бизнес-сәйкестендіру нөмірі</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2.Өндірістік объектіде орналасқан қоршаған ортаның ластану көздері, өнеркәсіптік объекті орналасқан орны туралы мәліметтер:</w:t>
      </w:r>
    </w:p>
    <w:bookmarkStart w:name="z30" w:id="14"/>
    <w:p>
      <w:pPr>
        <w:spacing w:after="0"/>
        <w:ind w:left="0"/>
        <w:jc w:val="both"/>
      </w:pPr>
      <w:r>
        <w:rPr>
          <w:rFonts w:ascii="Times New Roman"/>
          <w:b w:val="false"/>
          <w:i w:val="false"/>
          <w:color w:val="000000"/>
          <w:sz w:val="28"/>
        </w:rPr>
        <w:t>
      1 Кесте. Өнеркәсіптік аймақтардың орналасқан орны туралы мәліметтер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3"/>
        <w:gridCol w:w="2383"/>
        <w:gridCol w:w="1542"/>
        <w:gridCol w:w="2103"/>
        <w:gridCol w:w="1402"/>
        <w:gridCol w:w="1402"/>
        <w:gridCol w:w="2385"/>
      </w:tblGrid>
      <w:tr>
        <w:trPr>
          <w:trHeight w:val="30" w:hRule="atLeast"/>
        </w:trPr>
        <w:tc>
          <w:tcPr>
            <w:tcW w:w="2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аймақтың нөмірі</w:t>
            </w:r>
          </w:p>
        </w:tc>
        <w:tc>
          <w:tcPr>
            <w:tcW w:w="2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аймақтың атауы</w:t>
            </w:r>
          </w:p>
        </w:tc>
        <w:tc>
          <w:tcPr>
            <w:tcW w:w="1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Облысы</w:t>
            </w:r>
          </w:p>
        </w:tc>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тұрғын пункті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Координаттары градус, минута, секунда</w:t>
            </w:r>
          </w:p>
        </w:tc>
        <w:tc>
          <w:tcPr>
            <w:tcW w:w="2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жатқан аумағы,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ендік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бойлық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3. Жыл бойынша ластаушы заттардың шығарындылары, (төгінділерді) және орналастырылатын қалдықтары (күкірт) көлемінің сұратылатын лимиттері.</w:t>
      </w:r>
    </w:p>
    <w:bookmarkStart w:name="z31" w:id="15"/>
    <w:p>
      <w:pPr>
        <w:spacing w:after="0"/>
        <w:ind w:left="0"/>
        <w:jc w:val="both"/>
      </w:pPr>
      <w:r>
        <w:rPr>
          <w:rFonts w:ascii="Times New Roman"/>
          <w:b w:val="false"/>
          <w:i w:val="false"/>
          <w:color w:val="000000"/>
          <w:sz w:val="28"/>
        </w:rPr>
        <w:t>
      2-Кесте. Ластаушы заттар шығарындыларының лимиттері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2"/>
        <w:gridCol w:w="1718"/>
        <w:gridCol w:w="1718"/>
        <w:gridCol w:w="1718"/>
        <w:gridCol w:w="1718"/>
        <w:gridCol w:w="1718"/>
        <w:gridCol w:w="1718"/>
      </w:tblGrid>
      <w:tr>
        <w:trPr>
          <w:trHeight w:val="30" w:hRule="atLeast"/>
        </w:trPr>
        <w:tc>
          <w:tcPr>
            <w:tcW w:w="3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Ластаушы заттар шығарындыларының нормативті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Ластаушы заттардың шығарындыларының сұратылған лимиттері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берер алдындағы жылғы іс жүзіндегі шығарындылар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грамм/сек</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тонн/жыл</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грамм/сек</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тонн/жыл</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грамм/сек</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тонн/жыл</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20__жылға</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барлығы: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1</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ингридиент бойынша:</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2</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ингридиент бойынша:</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6"/>
    <w:p>
      <w:pPr>
        <w:spacing w:after="0"/>
        <w:ind w:left="0"/>
        <w:jc w:val="both"/>
      </w:pPr>
      <w:r>
        <w:rPr>
          <w:rFonts w:ascii="Times New Roman"/>
          <w:b w:val="false"/>
          <w:i w:val="false"/>
          <w:color w:val="000000"/>
          <w:sz w:val="28"/>
        </w:rPr>
        <w:t>
      3-кесте. Ластаушы заттар төгінділеріне арналған лимиттері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6"/>
        <w:gridCol w:w="1983"/>
        <w:gridCol w:w="1558"/>
        <w:gridCol w:w="2550"/>
        <w:gridCol w:w="1558"/>
        <w:gridCol w:w="2692"/>
        <w:gridCol w:w="993"/>
      </w:tblGrid>
      <w:tr>
        <w:trPr>
          <w:trHeight w:val="30" w:hRule="atLeast"/>
        </w:trPr>
        <w:tc>
          <w:tcPr>
            <w:tcW w:w="2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Ластаушы заттар төгінділерінің нормативті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Ластаушы заттардың төгінділерінің сұратылған лимиттері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берер алдындағы жылғы іс жүзіндегі төгінділер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миллиграмм/литр</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тонн/жыл</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миллиграмм/литр</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тонн/жыл</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миллиграмм/литр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тонн/жыл</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жылға</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олардың ішінде су шығарымдары бойынша:</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1-су шығарымы бойынша</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ингредиенттер бойынша:</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1-су шығарымы бойынша </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ингредиенттер бойынша:</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17"/>
    <w:p>
      <w:pPr>
        <w:spacing w:after="0"/>
        <w:ind w:left="0"/>
        <w:jc w:val="both"/>
      </w:pPr>
      <w:r>
        <w:rPr>
          <w:rFonts w:ascii="Times New Roman"/>
          <w:b w:val="false"/>
          <w:i w:val="false"/>
          <w:color w:val="000000"/>
          <w:sz w:val="28"/>
        </w:rPr>
        <w:t>
      4-Кесте. Өндіріс және тұтыну қалдықтарын орналастыру лимиттері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3"/>
        <w:gridCol w:w="2335"/>
        <w:gridCol w:w="2060"/>
        <w:gridCol w:w="2335"/>
        <w:gridCol w:w="2336"/>
        <w:gridCol w:w="2611"/>
      </w:tblGrid>
      <w:tr>
        <w:trPr>
          <w:trHeight w:val="30" w:hRule="atLeast"/>
        </w:trPr>
        <w:tc>
          <w:tcPr>
            <w:tcW w:w="1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 атауы</w:t>
            </w:r>
          </w:p>
        </w:tc>
        <w:tc>
          <w:tcPr>
            <w:tcW w:w="2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Қалдықтардың қауіптілік денгейі</w:t>
            </w:r>
          </w:p>
        </w:tc>
        <w:tc>
          <w:tcPr>
            <w:tcW w:w="2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Орналастыру орны</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Қалдықтардың нормативті көлемі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Қалдықтардың сұратылған лимиттер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берер алдындағы жылғы қалдықтарды орналастырудың іс жүзіндегі көлемдері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тонн/жыл</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тонн/жыл</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тонн/жыл</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20__жылға </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барлығы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18"/>
    <w:p>
      <w:pPr>
        <w:spacing w:after="0"/>
        <w:ind w:left="0"/>
        <w:jc w:val="both"/>
      </w:pPr>
      <w:r>
        <w:rPr>
          <w:rFonts w:ascii="Times New Roman"/>
          <w:b w:val="false"/>
          <w:i w:val="false"/>
          <w:color w:val="000000"/>
          <w:sz w:val="28"/>
        </w:rPr>
        <w:t>
      5-кесте. Күкірт орналастыруға арналған лимиттер</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9"/>
        <w:gridCol w:w="2220"/>
        <w:gridCol w:w="2220"/>
        <w:gridCol w:w="2637"/>
        <w:gridCol w:w="3054"/>
      </w:tblGrid>
      <w:tr>
        <w:trPr>
          <w:trHeight w:val="30" w:hRule="atLeast"/>
        </w:trPr>
        <w:tc>
          <w:tcPr>
            <w:tcW w:w="3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Орналастыру орны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Күкірттің нормативті көлемі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Күкірттің сұратылған лимиттері</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берер алдындағы жылғы іс жүзіндегі күкірт орналастыру көлемдері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тонн/жыл</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тонн/жыл</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тонн/жыл</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жылға</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Табиғат пайдаланушылар мен ұсынылатын табиғат пайдалану шарттары: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Қоршаған ортаға эмиссиялар осы өтінімде көрсетілгендерге сәйкес болатындығын растаймыз.</w:t>
      </w:r>
      <w:r>
        <w:br/>
      </w:r>
      <w:r>
        <w:rPr>
          <w:rFonts w:ascii="Times New Roman"/>
          <w:b w:val="false"/>
          <w:i w:val="false"/>
          <w:color w:val="000000"/>
          <w:sz w:val="28"/>
        </w:rPr>
        <w:t>
      4. Өтінімге келесідей құжаттар ұсынылады:</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Уәкілетті</w:t>
      </w:r>
      <w:r>
        <w:br/>
      </w:r>
      <w:r>
        <w:rPr>
          <w:rFonts w:ascii="Times New Roman"/>
          <w:b w:val="false"/>
          <w:i w:val="false"/>
          <w:color w:val="000000"/>
          <w:sz w:val="28"/>
        </w:rPr>
        <w:t>
      (жеке тұлға) ________________     ______________________</w:t>
      </w:r>
      <w:r>
        <w:br/>
      </w:r>
      <w:r>
        <w:rPr>
          <w:rFonts w:ascii="Times New Roman"/>
          <w:b w:val="false"/>
          <w:i w:val="false"/>
          <w:color w:val="000000"/>
          <w:sz w:val="28"/>
        </w:rPr>
        <w:t>
                     (жеке қолы)          (қолын ашып жазу)</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Нысан</w:t>
      </w:r>
    </w:p>
    <w:bookmarkStart w:name="z35" w:id="19"/>
    <w:p>
      <w:pPr>
        <w:spacing w:after="0"/>
        <w:ind w:left="0"/>
        <w:jc w:val="left"/>
      </w:pPr>
      <w:r>
        <w:rPr>
          <w:rFonts w:ascii="Times New Roman"/>
          <w:b/>
          <w:i w:val="false"/>
          <w:color w:val="000000"/>
        </w:rPr>
        <w:t xml:space="preserve"> 
Қоршаған ортаға эмиссияларға рұқсатты қайта ресімдеу өтінімі</w:t>
      </w:r>
      <w:r>
        <w:br/>
      </w:r>
      <w:r>
        <w:rPr>
          <w:rFonts w:ascii="Times New Roman"/>
          <w:b/>
          <w:i w:val="false"/>
          <w:color w:val="000000"/>
        </w:rPr>
        <w:t>
(табиғат пайдаланушының атауын немесе ұйымдық-құқықтық нысанын өзгерткен, қайта құрылған жағдайларында)</w:t>
      </w:r>
    </w:p>
    <w:bookmarkEnd w:id="19"/>
    <w:p>
      <w:pPr>
        <w:spacing w:after="0"/>
        <w:ind w:left="0"/>
        <w:jc w:val="both"/>
      </w:pPr>
      <w:r>
        <w:rPr>
          <w:rFonts w:ascii="Times New Roman"/>
          <w:b w:val="false"/>
          <w:i w:val="false"/>
          <w:color w:val="000000"/>
          <w:sz w:val="28"/>
        </w:rPr>
        <w:t>Қоршаған ортаға эмиссияларға рұқсатты қайта ресімдеуді сұраймын</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(рұқсат рәсімделген жеке және заңды тұлғаның атауы)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(жеке және заңды тұлғаның ауыстырылған атауы)</w:t>
      </w:r>
      <w:r>
        <w:br/>
      </w:r>
      <w:r>
        <w:rPr>
          <w:rFonts w:ascii="Times New Roman"/>
          <w:b w:val="false"/>
          <w:i w:val="false"/>
          <w:color w:val="000000"/>
          <w:sz w:val="28"/>
        </w:rPr>
        <w:t>
Рұқсат №                  берілген (кіммен)_______________________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(өтініш иесінің-ұйымның заңды мекен жайы немесе жеке тұлғаның тұратын мекен-жайы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Табиғат пайдаланушы санаты (өндірістік объектінің қауіптілік классы)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Жеке сәйкестендіру нөмірi/бизнес-сәйкестендіру нөмірі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Өтінімге келесідей құжаттар ұсынылады: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Уәкілетті</w:t>
      </w:r>
      <w:r>
        <w:br/>
      </w:r>
      <w:r>
        <w:rPr>
          <w:rFonts w:ascii="Times New Roman"/>
          <w:b w:val="false"/>
          <w:i w:val="false"/>
          <w:color w:val="000000"/>
          <w:sz w:val="28"/>
        </w:rPr>
        <w:t>
      (жеке тұлға) ________________     ______________________</w:t>
      </w:r>
      <w:r>
        <w:br/>
      </w:r>
      <w:r>
        <w:rPr>
          <w:rFonts w:ascii="Times New Roman"/>
          <w:b w:val="false"/>
          <w:i w:val="false"/>
          <w:color w:val="000000"/>
          <w:sz w:val="28"/>
        </w:rPr>
        <w:t>
                      (жеке қолы)         (қолын ашып жазу)</w:t>
      </w:r>
    </w:p>
    <w:p>
      <w:pPr>
        <w:spacing w:after="0"/>
        <w:ind w:left="0"/>
        <w:jc w:val="both"/>
      </w:pPr>
      <w:r>
        <w:rPr>
          <w:rFonts w:ascii="Times New Roman"/>
          <w:b w:val="false"/>
          <w:i w:val="false"/>
          <w:color w:val="000000"/>
          <w:sz w:val="28"/>
        </w:rPr>
        <w:t>      Мөр орны</w:t>
      </w:r>
    </w:p>
    <w:bookmarkStart w:name="z36"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Қоршаған ортаны және су</w:t>
      </w:r>
      <w:r>
        <w:br/>
      </w:r>
      <w:r>
        <w:rPr>
          <w:rFonts w:ascii="Times New Roman"/>
          <w:b w:val="false"/>
          <w:i w:val="false"/>
          <w:color w:val="000000"/>
          <w:sz w:val="28"/>
        </w:rPr>
        <w:t xml:space="preserve">
ресурстары министрінің </w:t>
      </w:r>
      <w:r>
        <w:br/>
      </w:r>
      <w:r>
        <w:rPr>
          <w:rFonts w:ascii="Times New Roman"/>
          <w:b w:val="false"/>
          <w:i w:val="false"/>
          <w:color w:val="000000"/>
          <w:sz w:val="28"/>
        </w:rPr>
        <w:t>
2014 жылғы 29 мамырдағы</w:t>
      </w:r>
      <w:r>
        <w:br/>
      </w:r>
      <w:r>
        <w:rPr>
          <w:rFonts w:ascii="Times New Roman"/>
          <w:b w:val="false"/>
          <w:i w:val="false"/>
          <w:color w:val="000000"/>
          <w:sz w:val="28"/>
        </w:rPr>
        <w:t xml:space="preserve">
№ 199-ө бұйрығына   </w:t>
      </w:r>
      <w:r>
        <w:br/>
      </w:r>
      <w:r>
        <w:rPr>
          <w:rFonts w:ascii="Times New Roman"/>
          <w:b w:val="false"/>
          <w:i w:val="false"/>
          <w:color w:val="000000"/>
          <w:sz w:val="28"/>
        </w:rPr>
        <w:t xml:space="preserve">
3-қосымша       </w:t>
      </w:r>
    </w:p>
    <w:bookmarkEnd w:id="20"/>
    <w:bookmarkStart w:name="z37"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Қоршаған ортаны қорғау </w:t>
      </w:r>
      <w:r>
        <w:br/>
      </w:r>
      <w:r>
        <w:rPr>
          <w:rFonts w:ascii="Times New Roman"/>
          <w:b w:val="false"/>
          <w:i w:val="false"/>
          <w:color w:val="000000"/>
          <w:sz w:val="28"/>
        </w:rPr>
        <w:t xml:space="preserve">
министрінің      </w:t>
      </w:r>
      <w:r>
        <w:br/>
      </w:r>
      <w:r>
        <w:rPr>
          <w:rFonts w:ascii="Times New Roman"/>
          <w:b w:val="false"/>
          <w:i w:val="false"/>
          <w:color w:val="000000"/>
          <w:sz w:val="28"/>
        </w:rPr>
        <w:t>
2007 жылғы 30 наурыздағы</w:t>
      </w:r>
      <w:r>
        <w:br/>
      </w:r>
      <w:r>
        <w:rPr>
          <w:rFonts w:ascii="Times New Roman"/>
          <w:b w:val="false"/>
          <w:i w:val="false"/>
          <w:color w:val="000000"/>
          <w:sz w:val="28"/>
        </w:rPr>
        <w:t xml:space="preserve">
№ 94-ө бұйрығына    </w:t>
      </w:r>
      <w:r>
        <w:br/>
      </w:r>
      <w:r>
        <w:rPr>
          <w:rFonts w:ascii="Times New Roman"/>
          <w:b w:val="false"/>
          <w:i w:val="false"/>
          <w:color w:val="000000"/>
          <w:sz w:val="28"/>
        </w:rPr>
        <w:t xml:space="preserve">
4-қосымша       </w:t>
      </w:r>
    </w:p>
    <w:bookmarkEnd w:id="21"/>
    <w:bookmarkStart w:name="z38" w:id="22"/>
    <w:p>
      <w:pPr>
        <w:spacing w:after="0"/>
        <w:ind w:left="0"/>
        <w:jc w:val="left"/>
      </w:pPr>
      <w:r>
        <w:rPr>
          <w:rFonts w:ascii="Times New Roman"/>
          <w:b/>
          <w:i w:val="false"/>
          <w:color w:val="000000"/>
        </w:rPr>
        <w:t xml:space="preserve"> 
Қоршаған ортаға эмиссияларға рұқсат беруге арналған құжаттар нысанын толтыру ережесы</w:t>
      </w:r>
    </w:p>
    <w:bookmarkEnd w:id="22"/>
    <w:bookmarkStart w:name="z39" w:id="23"/>
    <w:p>
      <w:pPr>
        <w:spacing w:after="0"/>
        <w:ind w:left="0"/>
        <w:jc w:val="both"/>
      </w:pPr>
      <w:r>
        <w:rPr>
          <w:rFonts w:ascii="Times New Roman"/>
          <w:b w:val="false"/>
          <w:i w:val="false"/>
          <w:color w:val="000000"/>
          <w:sz w:val="28"/>
        </w:rPr>
        <w:t>
      1. Қоршаған ортаға эмиссияларға рұқсаттың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4</w:t>
      </w:r>
      <w:r>
        <w:rPr>
          <w:rFonts w:ascii="Times New Roman"/>
          <w:b w:val="false"/>
          <w:i w:val="false"/>
          <w:color w:val="000000"/>
          <w:sz w:val="28"/>
        </w:rPr>
        <w:t xml:space="preserve"> тармақтарында (бұдан әрі – рұқсат) (Қосымша 1 осы бұйрыққа) ластаушы заттардың шығарындылары, ластаушы заттардың төгінділері, өндіріс және тұтыну қалдықтарын орналастыру, күкірітті орналастыру лимиттері жыл бойынша тонна арқылы көрсетіледі.</w:t>
      </w:r>
      <w:r>
        <w:br/>
      </w:r>
      <w:r>
        <w:rPr>
          <w:rFonts w:ascii="Times New Roman"/>
          <w:b w:val="false"/>
          <w:i w:val="false"/>
          <w:color w:val="000000"/>
          <w:sz w:val="28"/>
        </w:rPr>
        <w:t>
</w:t>
      </w:r>
      <w:r>
        <w:rPr>
          <w:rFonts w:ascii="Times New Roman"/>
          <w:b w:val="false"/>
          <w:i w:val="false"/>
          <w:color w:val="000000"/>
          <w:sz w:val="28"/>
        </w:rPr>
        <w:t>
      2. Рұқсаттың </w:t>
      </w:r>
      <w:r>
        <w:rPr>
          <w:rFonts w:ascii="Times New Roman"/>
          <w:b w:val="false"/>
          <w:i w:val="false"/>
          <w:color w:val="000000"/>
          <w:sz w:val="28"/>
        </w:rPr>
        <w:t>5 тармағында</w:t>
      </w:r>
      <w:r>
        <w:rPr>
          <w:rFonts w:ascii="Times New Roman"/>
          <w:b w:val="false"/>
          <w:i w:val="false"/>
          <w:color w:val="000000"/>
          <w:sz w:val="28"/>
        </w:rPr>
        <w:t xml:space="preserve"> рұқсаттың қолданылу кезеңіне келісілген қоршаған ортаны қорғау жөніндегі іс-шаралар жоспарын, сондай-ақ табиғат пайдаланушының қабылдау (бекіту) және оның реквизиттері туралы шешімін көрсетумен жобалық құжаттамалармен белгіленген, мемлекеттік экологиялық сараптаманың оң қортындысымен қарастырылған қоршаған ортаға эмиссияларды азайту бойынша іс-шаралардың орындалуының міндеттілігі көрсетіледі.</w:t>
      </w:r>
      <w:r>
        <w:br/>
      </w:r>
      <w:r>
        <w:rPr>
          <w:rFonts w:ascii="Times New Roman"/>
          <w:b w:val="false"/>
          <w:i w:val="false"/>
          <w:color w:val="000000"/>
          <w:sz w:val="28"/>
        </w:rPr>
        <w:t>
</w:t>
      </w:r>
      <w:r>
        <w:rPr>
          <w:rFonts w:ascii="Times New Roman"/>
          <w:b w:val="false"/>
          <w:i w:val="false"/>
          <w:color w:val="000000"/>
          <w:sz w:val="28"/>
        </w:rPr>
        <w:t>
      3. Рұқсаттың </w:t>
      </w:r>
      <w:r>
        <w:rPr>
          <w:rFonts w:ascii="Times New Roman"/>
          <w:b w:val="false"/>
          <w:i w:val="false"/>
          <w:color w:val="000000"/>
          <w:sz w:val="28"/>
        </w:rPr>
        <w:t>6 тармағында</w:t>
      </w:r>
      <w:r>
        <w:rPr>
          <w:rFonts w:ascii="Times New Roman"/>
          <w:b w:val="false"/>
          <w:i w:val="false"/>
          <w:color w:val="000000"/>
          <w:sz w:val="28"/>
        </w:rPr>
        <w:t xml:space="preserve"> рұқсаттың қолданылу кезеңіне табиғат пайдаланушының қабылдау (бекіту) және оның реквизиттері туралы шешімін көрсетумен өндірістік экологиялық бақылау бағдарламасын орындау міндеттілігі көрсетіледі.</w:t>
      </w:r>
      <w:r>
        <w:br/>
      </w:r>
      <w:r>
        <w:rPr>
          <w:rFonts w:ascii="Times New Roman"/>
          <w:b w:val="false"/>
          <w:i w:val="false"/>
          <w:color w:val="000000"/>
          <w:sz w:val="28"/>
        </w:rPr>
        <w:t>
</w:t>
      </w:r>
      <w:r>
        <w:rPr>
          <w:rFonts w:ascii="Times New Roman"/>
          <w:b w:val="false"/>
          <w:i w:val="false"/>
          <w:color w:val="000000"/>
          <w:sz w:val="28"/>
        </w:rPr>
        <w:t>
      4. Рұқсаттың </w:t>
      </w:r>
      <w:r>
        <w:rPr>
          <w:rFonts w:ascii="Times New Roman"/>
          <w:b w:val="false"/>
          <w:i w:val="false"/>
          <w:color w:val="000000"/>
          <w:sz w:val="28"/>
        </w:rPr>
        <w:t>№ 1 қосымшада</w:t>
      </w:r>
      <w:r>
        <w:rPr>
          <w:rFonts w:ascii="Times New Roman"/>
          <w:b w:val="false"/>
          <w:i w:val="false"/>
          <w:color w:val="000000"/>
          <w:sz w:val="28"/>
        </w:rPr>
        <w:t xml:space="preserve"> эмиссия нормативтері жобаларына, реконструкция немесе қайта құрылған кәсіпорын объектілері жобаларының ҚОЭБ бөлімдеріне берілген мемлекеттiк экологиялық сараптаманың оң қорытындысының нөмірі және берілген күні көрсетіледі, олардың негізінде эмиссиялар (шығарындылар, төгінділер, қалдықтар, күкірт) лимиттері белгіленеді және қоршаған ортаға эмиссияларға рұқсат беріледі.</w:t>
      </w:r>
      <w:r>
        <w:br/>
      </w:r>
      <w:r>
        <w:rPr>
          <w:rFonts w:ascii="Times New Roman"/>
          <w:b w:val="false"/>
          <w:i w:val="false"/>
          <w:color w:val="000000"/>
          <w:sz w:val="28"/>
        </w:rPr>
        <w:t>
</w:t>
      </w:r>
      <w:r>
        <w:rPr>
          <w:rFonts w:ascii="Times New Roman"/>
          <w:b w:val="false"/>
          <w:i w:val="false"/>
          <w:color w:val="000000"/>
          <w:sz w:val="28"/>
        </w:rPr>
        <w:t>
      5. Рұқсатқа </w:t>
      </w:r>
      <w:r>
        <w:rPr>
          <w:rFonts w:ascii="Times New Roman"/>
          <w:b w:val="false"/>
          <w:i w:val="false"/>
          <w:color w:val="000000"/>
          <w:sz w:val="28"/>
        </w:rPr>
        <w:t>№ 2 қосымша</w:t>
      </w:r>
      <w:r>
        <w:rPr>
          <w:rFonts w:ascii="Times New Roman"/>
          <w:b w:val="false"/>
          <w:i w:val="false"/>
          <w:color w:val="000000"/>
          <w:sz w:val="28"/>
        </w:rPr>
        <w:t xml:space="preserve"> белгіленген тәртіппен бекітілген Қоршаған ортаға эмиссияларға рұқсатқа табиғат пайдалану шарттарын қосу қағидасына сәйкес экологиялық талаптар мен нормалардың орындалуын қамтамасыз ететін табиғат пайдалану шарттарын қосу үшін толтырылады.</w:t>
      </w:r>
      <w:r>
        <w:br/>
      </w:r>
      <w:r>
        <w:rPr>
          <w:rFonts w:ascii="Times New Roman"/>
          <w:b w:val="false"/>
          <w:i w:val="false"/>
          <w:color w:val="000000"/>
          <w:sz w:val="28"/>
        </w:rPr>
        <w:t>
</w:t>
      </w:r>
      <w:r>
        <w:rPr>
          <w:rFonts w:ascii="Times New Roman"/>
          <w:b w:val="false"/>
          <w:i w:val="false"/>
          <w:color w:val="000000"/>
          <w:sz w:val="28"/>
        </w:rPr>
        <w:t>
      6. Қоршаған ортаға эмиссияларға рұқсатпен белгіленген жалпы көлем және ингридиенттер бойынша эмиссиялар лимиттері келесідей формула бойынша рұқсаттың берілген күнінен бастап белгіленеді:</w:t>
      </w:r>
    </w:p>
    <w:bookmarkEnd w:id="23"/>
    <w:p>
      <w:pPr>
        <w:spacing w:after="0"/>
        <w:ind w:left="0"/>
        <w:jc w:val="both"/>
      </w:pPr>
      <w:r>
        <w:rPr>
          <w:rFonts w:ascii="Times New Roman"/>
          <w:b w:val="false"/>
          <w:i w:val="false"/>
          <w:color w:val="000000"/>
          <w:sz w:val="28"/>
        </w:rPr>
        <w:t>Рұқсат беру күнінен бастап эмиссия лимиттерін анықтауға арналған формула</w:t>
      </w:r>
    </w:p>
    <w:p>
      <w:pPr>
        <w:spacing w:after="0"/>
        <w:ind w:left="0"/>
        <w:jc w:val="both"/>
      </w:pPr>
      <w:r>
        <w:rPr>
          <w:rFonts w:ascii="Times New Roman"/>
          <w:b w:val="false"/>
          <w:i w:val="false"/>
          <w:color w:val="000000"/>
          <w:sz w:val="28"/>
        </w:rPr>
        <w:t>М = (L/С) x N,        М= (..../...) х..... = тонна</w:t>
      </w:r>
    </w:p>
    <w:p>
      <w:pPr>
        <w:spacing w:after="0"/>
        <w:ind w:left="0"/>
        <w:jc w:val="both"/>
      </w:pPr>
      <w:r>
        <w:rPr>
          <w:rFonts w:ascii="Times New Roman"/>
          <w:b w:val="false"/>
          <w:i w:val="false"/>
          <w:color w:val="000000"/>
          <w:sz w:val="28"/>
        </w:rPr>
        <w:t>      М – Табиғат пайдалану мерзіміне лимит, рұқсаттың анықталған берілген күнінен белгіленеді.</w:t>
      </w:r>
      <w:r>
        <w:br/>
      </w:r>
      <w:r>
        <w:rPr>
          <w:rFonts w:ascii="Times New Roman"/>
          <w:b w:val="false"/>
          <w:i w:val="false"/>
          <w:color w:val="000000"/>
          <w:sz w:val="28"/>
        </w:rPr>
        <w:t>
      L – Мемлекеттік экологиялық сараптама оң қорытындысына сәйкес, жалпы нормативті көлем</w:t>
      </w:r>
      <w:r>
        <w:br/>
      </w:r>
      <w:r>
        <w:rPr>
          <w:rFonts w:ascii="Times New Roman"/>
          <w:b w:val="false"/>
          <w:i w:val="false"/>
          <w:color w:val="000000"/>
          <w:sz w:val="28"/>
        </w:rPr>
        <w:t>
      N – Жылдағы қалған күндер саны;</w:t>
      </w:r>
      <w:r>
        <w:br/>
      </w:r>
      <w:r>
        <w:rPr>
          <w:rFonts w:ascii="Times New Roman"/>
          <w:b w:val="false"/>
          <w:i w:val="false"/>
          <w:color w:val="000000"/>
          <w:sz w:val="28"/>
        </w:rPr>
        <w:t>
      С – Жылдағы нормаланатын кезең</w:t>
      </w:r>
    </w:p>
    <w:bookmarkStart w:name="z45" w:id="24"/>
    <w:p>
      <w:pPr>
        <w:spacing w:after="0"/>
        <w:ind w:left="0"/>
        <w:jc w:val="left"/>
      </w:pPr>
      <w:r>
        <w:rPr>
          <w:rFonts w:ascii="Times New Roman"/>
          <w:b/>
          <w:i w:val="false"/>
          <w:color w:val="000000"/>
        </w:rPr>
        <w:t xml:space="preserve"> 
2. Қоршаған ортаға эмиссияға рұқсатты алу немесе қайта рәсімдеуге арналған өтінімді толтыру тәртібі</w:t>
      </w:r>
    </w:p>
    <w:bookmarkEnd w:id="24"/>
    <w:bookmarkStart w:name="z46" w:id="25"/>
    <w:p>
      <w:pPr>
        <w:spacing w:after="0"/>
        <w:ind w:left="0"/>
        <w:jc w:val="both"/>
      </w:pPr>
      <w:r>
        <w:rPr>
          <w:rFonts w:ascii="Times New Roman"/>
          <w:b w:val="false"/>
          <w:i w:val="false"/>
          <w:color w:val="000000"/>
          <w:sz w:val="28"/>
        </w:rPr>
        <w:t>
      7. 1 кестенің 5-7 бағанасының 2 тармағында қоршаған ортаға эмиссияларға рұқсат алу немесе қайта рәсімдеу өтінімі (бұдан әрі - өтінім) (қосымша № 2 осы бұйрыққа) ақпарат болған жағдайда толтырылады.</w:t>
      </w:r>
      <w:r>
        <w:br/>
      </w:r>
      <w:r>
        <w:rPr>
          <w:rFonts w:ascii="Times New Roman"/>
          <w:b w:val="false"/>
          <w:i w:val="false"/>
          <w:color w:val="000000"/>
          <w:sz w:val="28"/>
        </w:rPr>
        <w:t>
</w:t>
      </w:r>
      <w:r>
        <w:rPr>
          <w:rFonts w:ascii="Times New Roman"/>
          <w:b w:val="false"/>
          <w:i w:val="false"/>
          <w:color w:val="000000"/>
          <w:sz w:val="28"/>
        </w:rPr>
        <w:t>
      8. Өтінімнің 2-5 кестесі барлық өндірістік объектілердің және ластаушы заттардың шығарындылары, ағынды сулардың төгінділері, қалдықтарды және күкірттерді орналастырудың әр өнеркәсіптік аймақ бойынша қорытынды мәліметтері түрінде толтырылады.</w:t>
      </w:r>
      <w:r>
        <w:br/>
      </w:r>
      <w:r>
        <w:rPr>
          <w:rFonts w:ascii="Times New Roman"/>
          <w:b w:val="false"/>
          <w:i w:val="false"/>
          <w:color w:val="000000"/>
          <w:sz w:val="28"/>
        </w:rPr>
        <w:t>
</w:t>
      </w:r>
      <w:r>
        <w:rPr>
          <w:rFonts w:ascii="Times New Roman"/>
          <w:b w:val="false"/>
          <w:i w:val="false"/>
          <w:color w:val="000000"/>
          <w:sz w:val="28"/>
        </w:rPr>
        <w:t>
      9. IV санаттағы объектілері бар табиғат пайдаланушылар үшін қоршаған ортаға эмиссиялардың нормативті көлемі табиғат пайдаланушының мөрімен расталған есептік және аспаптық жолмен негізделеді.</w:t>
      </w:r>
      <w:r>
        <w:br/>
      </w:r>
      <w:r>
        <w:rPr>
          <w:rFonts w:ascii="Times New Roman"/>
          <w:b w:val="false"/>
          <w:i w:val="false"/>
          <w:color w:val="000000"/>
          <w:sz w:val="28"/>
        </w:rPr>
        <w:t>
</w:t>
      </w:r>
      <w:r>
        <w:rPr>
          <w:rFonts w:ascii="Times New Roman"/>
          <w:b w:val="false"/>
          <w:i w:val="false"/>
          <w:color w:val="000000"/>
          <w:sz w:val="28"/>
        </w:rPr>
        <w:t>
      10. Қоршаған ортаға эмиссияларға рұқсатты қайта ресiмдеу өтінімі табиғат пайдаланушының атауын немесе ұйымдық-құқықтық нысанын өзгерткен, ол қайта ұйымдастырылған жағдайларда толтырылады.</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