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55fe" w14:textId="af35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мемлекеттердің аумағынан Қазақстан Республикасының аумағына импортталатын тауарларды жеңіл, тау-кен металлургиялық, химиялық, фармацевтикалық, ағаш өндейтін өнеркәсіп саласында, сонымен қатар машина жасау және құрылыс индустриясы саласында өнеркәсіптік қайта өңдеуге арналған тауарларға жатқызуды растайтын қорытындыны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2014 жылы 2 маусымдағы № 196 бұйрығы. Қазақстан Республикасының Әділет министрлігінде 2014 жылы 4 шілдеде № 9569 тіркелді. Күші жойылды - Қазақстан Республикасы Инвестициялар және даму министрінің м.а 2015 жылғы 28 мамырдағы № 618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28.05.2015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одағына мүше мемлекеттердiң аумағынан Қазақстан Республикасының аумағына импортталатын тауарларды жеңіл, тау-кен металлургиялық, химиялық, фармацевтикалық, ағаш өндейтін өнеркәсіп саласында, сонымен қатар машина жасау және құрылыс индустриясы саласында өнеркәсiптiк қайта өңдеуге арналған тауарларға жатқызуды растайтын қорытындыны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Өнеркәсiп комитетi (Б.Ә. Қасымбеков)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мемлекеттiк тiркелгеннен кейiн күнтiзбелiк он күн iшiнде оның бұқаралық ақпарат құралдарында және «Әдiлет» ақпараттық-құқықтық жүйесiнде ресми жариялауға жiберiлуiн;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министрлiгiнiң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мемлекеттiк тiркелгеннен кейiн күнтiзбелiк он күн iшiнде Қазақстан Республикасы Индустрия және жаңа технологиялар министрлiгiнiң Заң департаментіне осы тармақтың 1), 2) және 3) тармақшыларында көзделген іс-шаралардың орындалуы туралы мәліметтердің ұсынылуын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 орындауды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bookmarkStart w:name="z6" w:id="1"/>
    <w:p>
      <w:pPr>
        <w:spacing w:after="0"/>
        <w:ind w:left="0"/>
        <w:jc w:val="both"/>
      </w:pP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2 маусымдағы № 196 </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«Кеден одағына мүше мемлекеттердiң аумағынан Қазақстан</w:t>
      </w:r>
      <w:r>
        <w:br/>
      </w:r>
      <w:r>
        <w:rPr>
          <w:rFonts w:ascii="Times New Roman"/>
          <w:b/>
          <w:i w:val="false"/>
          <w:color w:val="000000"/>
        </w:rPr>
        <w:t>
Республикасының аумағына импортталатын тауарларды жеңіл,</w:t>
      </w:r>
      <w:r>
        <w:br/>
      </w:r>
      <w:r>
        <w:rPr>
          <w:rFonts w:ascii="Times New Roman"/>
          <w:b/>
          <w:i w:val="false"/>
          <w:color w:val="000000"/>
        </w:rPr>
        <w:t>
тау-кен металлургиялық, химиялық, фармацевтикалық, ағаш</w:t>
      </w:r>
      <w:r>
        <w:br/>
      </w:r>
      <w:r>
        <w:rPr>
          <w:rFonts w:ascii="Times New Roman"/>
          <w:b/>
          <w:i w:val="false"/>
          <w:color w:val="000000"/>
        </w:rPr>
        <w:t>
өндейтін өнеркәсіп саласында, сонымен қатар машина жасау және</w:t>
      </w:r>
      <w:r>
        <w:br/>
      </w:r>
      <w:r>
        <w:rPr>
          <w:rFonts w:ascii="Times New Roman"/>
          <w:b/>
          <w:i w:val="false"/>
          <w:color w:val="000000"/>
        </w:rPr>
        <w:t>
құрылыс индустриясы саласында өнеркәсiптiк қайта өңдеуге</w:t>
      </w:r>
      <w:r>
        <w:br/>
      </w:r>
      <w:r>
        <w:rPr>
          <w:rFonts w:ascii="Times New Roman"/>
          <w:b/>
          <w:i w:val="false"/>
          <w:color w:val="000000"/>
        </w:rPr>
        <w:t>
арналған тауарларға жатқызуды растайтын қорытындыны беру»</w:t>
      </w:r>
      <w:r>
        <w:br/>
      </w:r>
      <w:r>
        <w:rPr>
          <w:rFonts w:ascii="Times New Roman"/>
          <w:b/>
          <w:i w:val="false"/>
          <w:color w:val="000000"/>
        </w:rPr>
        <w:t>
мемлекеттік көрсетілетін қызмет регламенті 1. Жалпы ережелер</w:t>
      </w:r>
    </w:p>
    <w:bookmarkEnd w:id="2"/>
    <w:bookmarkStart w:name="z8" w:id="3"/>
    <w:p>
      <w:pPr>
        <w:spacing w:after="0"/>
        <w:ind w:left="0"/>
        <w:jc w:val="both"/>
      </w:pPr>
      <w:r>
        <w:rPr>
          <w:rFonts w:ascii="Times New Roman"/>
          <w:b w:val="false"/>
          <w:i w:val="false"/>
          <w:color w:val="000000"/>
          <w:sz w:val="28"/>
        </w:rPr>
        <w:t>
      1. Мемлекеттік көрсетілетін қызметті Қазақстан Республикасы Индустрия және жаңа технологиялар министрлігінің Өнеркәсiп комитетi (бұдан әрі - көрсетілетін қызметті беруші) көрсетеді, оның ішінде www.еgov.kz «электрондық үкімет»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 кеден одағына мүше мемлекеттердiң аумағынан Қазақстан Республикасының аумағына импортталатын тауарларды жеңіл, тау-кен металлургиялық химиялық фармацевтикалық ағаш өндейтін өнеркәсіп саласында, сонымен қатар машина жасау және құрылыс индустриясы саласында өнеркәсiптiк қайта өңдеуге арналған тауарларға жатқызуды растайтын қорытынды (бұдан әрі – қорытынды).</w:t>
      </w:r>
      <w:r>
        <w:br/>
      </w:r>
      <w:r>
        <w:rPr>
          <w:rFonts w:ascii="Times New Roman"/>
          <w:b w:val="false"/>
          <w:i w:val="false"/>
          <w:color w:val="000000"/>
          <w:sz w:val="28"/>
        </w:rPr>
        <w:t>
      Мемлекеттік қызметті көрсету нәтижесін ұсыну нысаны – электронды түрде.</w:t>
      </w:r>
    </w:p>
    <w:bookmarkEnd w:id="3"/>
    <w:bookmarkStart w:name="z11" w:id="4"/>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іс-қимылдары тәртібінің сипаттамасы</w:t>
      </w:r>
    </w:p>
    <w:bookmarkEnd w:id="4"/>
    <w:bookmarkStart w:name="z12" w:id="5"/>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Қазақстан Республикасы Үкіметінің 2014 жылғы 6 наурыздағы № 202 </w:t>
      </w:r>
      <w:r>
        <w:rPr>
          <w:rFonts w:ascii="Times New Roman"/>
          <w:b w:val="false"/>
          <w:i w:val="false"/>
          <w:color w:val="000000"/>
          <w:sz w:val="28"/>
        </w:rPr>
        <w:t>қаулысымен</w:t>
      </w:r>
      <w:r>
        <w:rPr>
          <w:rFonts w:ascii="Times New Roman"/>
          <w:b w:val="false"/>
          <w:i w:val="false"/>
          <w:color w:val="000000"/>
          <w:sz w:val="28"/>
        </w:rPr>
        <w:t xml:space="preserve"> бекітілген «Кеден одағына мүше мемлекеттердiң аумағынан Қазақстан Республикасының аумағына импортталатын тауарларды жеңіл, тау-кен металлургиялық, химиялық, фармацевтикалық, ағаш өндейтін өнеркәсіп саласында, сонымен қатар машина жасау және құрылыс индустриясы саласында өнеркәсiптiк қайта өңдеуге арналған тауарларға жатқызуды растайтын қорытындыны беру» мемлекеттік көрсетілетін қызметті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құжатттарды қоса бере отырып, көрсетілетін қызметті алушының өтінімі немесе электронды сұрауы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1-рәсім – көрсетілетін қызметті беруші кеңсесінің маманы құжаттарды қабылдауды және тіркеуді жүзеге асырады, оларды көрсетілетін қызметті берушінің басшысына 15 минуттің ішінде жібереді;</w:t>
      </w:r>
      <w:r>
        <w:br/>
      </w:r>
      <w:r>
        <w:rPr>
          <w:rFonts w:ascii="Times New Roman"/>
          <w:b w:val="false"/>
          <w:i w:val="false"/>
          <w:color w:val="000000"/>
          <w:sz w:val="28"/>
        </w:rPr>
        <w:t>
      2-рәсім – көрсетілетін қызметті берушінің басшысы қарар жазады және оларды басқарма басшысына қарауға 15 минуттің ішінде жібереді;</w:t>
      </w:r>
      <w:r>
        <w:br/>
      </w:r>
      <w:r>
        <w:rPr>
          <w:rFonts w:ascii="Times New Roman"/>
          <w:b w:val="false"/>
          <w:i w:val="false"/>
          <w:color w:val="000000"/>
          <w:sz w:val="28"/>
        </w:rPr>
        <w:t>
      3-рәсім – басқарма басшысы жауапты орындаушыны анықтайды және оған құжаттарды 15 минуттің ішінде береді;</w:t>
      </w:r>
      <w:r>
        <w:br/>
      </w:r>
      <w:r>
        <w:rPr>
          <w:rFonts w:ascii="Times New Roman"/>
          <w:b w:val="false"/>
          <w:i w:val="false"/>
          <w:color w:val="000000"/>
          <w:sz w:val="28"/>
        </w:rPr>
        <w:t>
      4-рәсім – жауапты орындаушы ұсынылған құжаттарды олардың қойылатын талаптарға сәйкестігін тексереді, мемлекеттік көрсетілетін қызмет нәтижесін дайындайды және басқарма басшысына қарауға 14 күнтізбелік күнінен кеш емес енгізеді;</w:t>
      </w:r>
      <w:r>
        <w:br/>
      </w:r>
      <w:r>
        <w:rPr>
          <w:rFonts w:ascii="Times New Roman"/>
          <w:b w:val="false"/>
          <w:i w:val="false"/>
          <w:color w:val="000000"/>
          <w:sz w:val="28"/>
        </w:rPr>
        <w:t>
      5-рәсім – басқарма басшысы мемлекеттік қызметті көрсету нәтижесіне бұрыштама қояды және көрсетілетін қызметті берушінің басшылығына қол қоюға 15 минуттің ішінде береді;</w:t>
      </w:r>
      <w:r>
        <w:br/>
      </w:r>
      <w:r>
        <w:rPr>
          <w:rFonts w:ascii="Times New Roman"/>
          <w:b w:val="false"/>
          <w:i w:val="false"/>
          <w:color w:val="000000"/>
          <w:sz w:val="28"/>
        </w:rPr>
        <w:t>
      6-рәсім – көрсетілетін қызметті берушінің басшылығы мемлекеттік қызметті көрсету нәтижесіне қол қояды және оны жауапты орындаушыға 15 минуттің ішінде береді;</w:t>
      </w:r>
      <w:r>
        <w:br/>
      </w:r>
      <w:r>
        <w:rPr>
          <w:rFonts w:ascii="Times New Roman"/>
          <w:b w:val="false"/>
          <w:i w:val="false"/>
          <w:color w:val="000000"/>
          <w:sz w:val="28"/>
        </w:rPr>
        <w:t>
      7-рәсім – жауапты орындаушы мемлекеттік қызметті көрсету нәтижесін көрсетілетін қызметті берушінің кеңсесіне тіркеуге 15 минуттің ішінде жібереді;</w:t>
      </w:r>
      <w:r>
        <w:br/>
      </w:r>
      <w:r>
        <w:rPr>
          <w:rFonts w:ascii="Times New Roman"/>
          <w:b w:val="false"/>
          <w:i w:val="false"/>
          <w:color w:val="000000"/>
          <w:sz w:val="28"/>
        </w:rPr>
        <w:t>
      8-рәсім – көрсетілетін қызметті беруші кеңсесінің маманы мемлекеттік қызметті көрсету нәтижесін тіркейді және көрсетілетін қызметті алушыға 15 минуттің ішінде 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жөніндегі рәсім (іс-қимыл)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 тіркелген құжаттар;</w:t>
      </w:r>
      <w:r>
        <w:br/>
      </w:r>
      <w:r>
        <w:rPr>
          <w:rFonts w:ascii="Times New Roman"/>
          <w:b w:val="false"/>
          <w:i w:val="false"/>
          <w:color w:val="000000"/>
          <w:sz w:val="28"/>
        </w:rPr>
        <w:t>
      2) қарар;</w:t>
      </w:r>
      <w:r>
        <w:br/>
      </w:r>
      <w:r>
        <w:rPr>
          <w:rFonts w:ascii="Times New Roman"/>
          <w:b w:val="false"/>
          <w:i w:val="false"/>
          <w:color w:val="000000"/>
          <w:sz w:val="28"/>
        </w:rPr>
        <w:t>
      3) жауапты орындаушымен құжаттарды алу;</w:t>
      </w:r>
      <w:r>
        <w:br/>
      </w:r>
      <w:r>
        <w:rPr>
          <w:rFonts w:ascii="Times New Roman"/>
          <w:b w:val="false"/>
          <w:i w:val="false"/>
          <w:color w:val="000000"/>
          <w:sz w:val="28"/>
        </w:rPr>
        <w:t>
      4) басқарма басшысы қараған мемлекеттік қызметті көрсету нәтижесі;</w:t>
      </w:r>
      <w:r>
        <w:br/>
      </w:r>
      <w:r>
        <w:rPr>
          <w:rFonts w:ascii="Times New Roman"/>
          <w:b w:val="false"/>
          <w:i w:val="false"/>
          <w:color w:val="000000"/>
          <w:sz w:val="28"/>
        </w:rPr>
        <w:t>
      5) бұрыштама қойылған мемлекеттік қызметті көрсету нәтижесі;</w:t>
      </w:r>
      <w:r>
        <w:br/>
      </w:r>
      <w:r>
        <w:rPr>
          <w:rFonts w:ascii="Times New Roman"/>
          <w:b w:val="false"/>
          <w:i w:val="false"/>
          <w:color w:val="000000"/>
          <w:sz w:val="28"/>
        </w:rPr>
        <w:t>
      6) қол қойылған мемлекеттік қызметті көрсету нәтижесі;</w:t>
      </w:r>
      <w:r>
        <w:br/>
      </w:r>
      <w:r>
        <w:rPr>
          <w:rFonts w:ascii="Times New Roman"/>
          <w:b w:val="false"/>
          <w:i w:val="false"/>
          <w:color w:val="000000"/>
          <w:sz w:val="28"/>
        </w:rPr>
        <w:t>
      7) тіркелген мемлекеттік қызметті көрсету нәтижесі;</w:t>
      </w:r>
      <w:r>
        <w:br/>
      </w:r>
      <w:r>
        <w:rPr>
          <w:rFonts w:ascii="Times New Roman"/>
          <w:b w:val="false"/>
          <w:i w:val="false"/>
          <w:color w:val="000000"/>
          <w:sz w:val="28"/>
        </w:rPr>
        <w:t>
      8) мемлекеттік қызметті көрсету нәтижесін беру.</w:t>
      </w:r>
    </w:p>
    <w:bookmarkEnd w:id="5"/>
    <w:bookmarkStart w:name="z15" w:id="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өзара іс-қимылы тәртібінің сипаттамасы</w:t>
      </w:r>
    </w:p>
    <w:bookmarkEnd w:id="6"/>
    <w:bookmarkStart w:name="z16" w:id="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маманы;</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басқарма басшысы;</w:t>
      </w:r>
      <w:r>
        <w:br/>
      </w:r>
      <w:r>
        <w:rPr>
          <w:rFonts w:ascii="Times New Roman"/>
          <w:b w:val="false"/>
          <w:i w:val="false"/>
          <w:color w:val="000000"/>
          <w:sz w:val="28"/>
        </w:rPr>
        <w:t>
      4) жауапты орындаушы.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бөлімшелерінің (қызметкерлерінің)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7"/>
    <w:bookmarkStart w:name="z18" w:id="8"/>
    <w:p>
      <w:pPr>
        <w:spacing w:after="0"/>
        <w:ind w:left="0"/>
        <w:jc w:val="left"/>
      </w:pPr>
      <w:r>
        <w:rPr>
          <w:rFonts w:ascii="Times New Roman"/>
          <w:b/>
          <w:i w:val="false"/>
          <w:color w:val="000000"/>
        </w:rPr>
        <w:t xml:space="preserve"> 
4. Мемлекеттік қызметті көрсету процесіндегі ақпараттық</w:t>
      </w:r>
      <w:r>
        <w:br/>
      </w:r>
      <w:r>
        <w:rPr>
          <w:rFonts w:ascii="Times New Roman"/>
          <w:b/>
          <w:i w:val="false"/>
          <w:color w:val="000000"/>
        </w:rPr>
        <w:t>
жүйелерді пайдалану тәртібінің сипаттамасы</w:t>
      </w:r>
    </w:p>
    <w:bookmarkEnd w:id="8"/>
    <w:bookmarkStart w:name="z19" w:id="9"/>
    <w:p>
      <w:pPr>
        <w:spacing w:after="0"/>
        <w:ind w:left="0"/>
        <w:jc w:val="both"/>
      </w:pPr>
      <w:r>
        <w:rPr>
          <w:rFonts w:ascii="Times New Roman"/>
          <w:b w:val="false"/>
          <w:i w:val="false"/>
          <w:color w:val="000000"/>
          <w:sz w:val="28"/>
        </w:rPr>
        <w:t>
      9. Портал арқылы мемлекеттік қызметті көрсеткен кезде көрсетілетін қызметті берушінің және көрсетілетін қызметті алушының жүгіну тәртібінің және рәсімдері (іс-қимылдары) бірізділігінің сипаттамасы.</w:t>
      </w:r>
      <w:r>
        <w:br/>
      </w:r>
      <w:r>
        <w:rPr>
          <w:rFonts w:ascii="Times New Roman"/>
          <w:b w:val="false"/>
          <w:i w:val="false"/>
          <w:color w:val="000000"/>
          <w:sz w:val="28"/>
        </w:rPr>
        <w:t>
</w:t>
      </w:r>
      <w:r>
        <w:rPr>
          <w:rFonts w:ascii="Times New Roman"/>
          <w:b w:val="false"/>
          <w:i w:val="false"/>
          <w:color w:val="000000"/>
          <w:sz w:val="28"/>
        </w:rPr>
        <w:t>
      9.1.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көрсетілетін қызметті беруші қызметкерінің мемлекеттік қызметті көрсету үшін порталдың мемлекеттік дерекқоры ақпараттық жүйесінде (бұдан әрі – МДҚ АЖ) логин және құпия сөз енгізуі (авторлану рәсімі);</w:t>
      </w:r>
      <w:r>
        <w:br/>
      </w:r>
      <w:r>
        <w:rPr>
          <w:rFonts w:ascii="Times New Roman"/>
          <w:b w:val="false"/>
          <w:i w:val="false"/>
          <w:color w:val="000000"/>
          <w:sz w:val="28"/>
        </w:rPr>
        <w:t>
      1-шарт – порталдың МДҚ АЖ-да құпия сөз және логин арқылы көрсетілетін қызметті берушінің тіркелген қызметкері туралы деректер дұрыстығының тексерілуі;</w:t>
      </w:r>
      <w:r>
        <w:br/>
      </w:r>
      <w:r>
        <w:rPr>
          <w:rFonts w:ascii="Times New Roman"/>
          <w:b w:val="false"/>
          <w:i w:val="false"/>
          <w:color w:val="000000"/>
          <w:sz w:val="28"/>
        </w:rPr>
        <w:t>
      2-рәсім – порталдың МДҚ АЖ-да көрсетілетін қызметті беруші қызметкерінің деректерінде бұзушылықтардың бар болуына байланысты авторландырудан бас тарту туралы хабарламаның қалыптасуы;</w:t>
      </w:r>
      <w:r>
        <w:br/>
      </w:r>
      <w:r>
        <w:rPr>
          <w:rFonts w:ascii="Times New Roman"/>
          <w:b w:val="false"/>
          <w:i w:val="false"/>
          <w:color w:val="000000"/>
          <w:sz w:val="28"/>
        </w:rPr>
        <w:t>
      3-рәсім – көрсетілетін қызметті беруші қызметкерінің осы регламентте көрсетілген қызметті таңдауы, қызмет көрсету үшін экранға сұрау салу нысанын шығару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4-рәсім – «Жеке тұлға» мемлекеттік дерекқорында/ «Заңды тұлға» мемлекеттік дерекқорында (бұдан әрі – ЖТ МДҚ / ЗТ МДҚ) электрондық үкіметтің шлюзі арқылы көрсетілетін қызметті алушының деректері туралы сұраудың жолдануы;</w:t>
      </w:r>
      <w:r>
        <w:br/>
      </w:r>
      <w:r>
        <w:rPr>
          <w:rFonts w:ascii="Times New Roman"/>
          <w:b w:val="false"/>
          <w:i w:val="false"/>
          <w:color w:val="000000"/>
          <w:sz w:val="28"/>
        </w:rPr>
        <w:t>
      2-шарт – ЖТ МДҚ-да/ЗТ МДҚ-да көрсетілетін қызметті алушы деректерінің болуы тексерілуі;</w:t>
      </w:r>
      <w:r>
        <w:br/>
      </w:r>
      <w:r>
        <w:rPr>
          <w:rFonts w:ascii="Times New Roman"/>
          <w:b w:val="false"/>
          <w:i w:val="false"/>
          <w:color w:val="000000"/>
          <w:sz w:val="28"/>
        </w:rPr>
        <w:t>
      5-рәсім – ЖТ МДҚ-да/ ЗТ МДҚ-да көрсетілетін қызметті алушы деректерінің жоқ болуына байланысты деректерді алу мүмкін еместігі туралы хабарламаның қалыптасуы;</w:t>
      </w:r>
      <w:r>
        <w:br/>
      </w:r>
      <w:r>
        <w:rPr>
          <w:rFonts w:ascii="Times New Roman"/>
          <w:b w:val="false"/>
          <w:i w:val="false"/>
          <w:color w:val="000000"/>
          <w:sz w:val="28"/>
        </w:rPr>
        <w:t>
      6-рәсім – қағаз нысанындағы құжаттардың болуы туралы белгілер бөлігінде сұрау салу нысанының толтырылуы және көрсетілетін қызметті алушы ұсынған қажетті құжаттарды көрсетілетін қызметті беруші қызметкерінің сканерлеуі және сұрау салу нысанына оларды тіркеуі;</w:t>
      </w:r>
      <w:r>
        <w:br/>
      </w:r>
      <w:r>
        <w:rPr>
          <w:rFonts w:ascii="Times New Roman"/>
          <w:b w:val="false"/>
          <w:i w:val="false"/>
          <w:color w:val="000000"/>
          <w:sz w:val="28"/>
        </w:rPr>
        <w:t>
      7-рәсім – сұрау салудың порталдың МДҚ АЖ-да тіркелуі және көрсетілетін қызметтің порталдың МДҚ АЖ-да өңделуі;</w:t>
      </w:r>
      <w:r>
        <w:br/>
      </w:r>
      <w:r>
        <w:rPr>
          <w:rFonts w:ascii="Times New Roman"/>
          <w:b w:val="false"/>
          <w:i w:val="false"/>
          <w:color w:val="000000"/>
          <w:sz w:val="28"/>
        </w:rPr>
        <w:t>
      3-шарт – көрсетілетін қызметті алушының қойылатын талаптарына және мемлекеттік қызметті көрсетуге арналған негіздемелерге сәйкестігін көрсетілетін қызметті берушінің тексеруі;</w:t>
      </w:r>
      <w:r>
        <w:br/>
      </w:r>
      <w:r>
        <w:rPr>
          <w:rFonts w:ascii="Times New Roman"/>
          <w:b w:val="false"/>
          <w:i w:val="false"/>
          <w:color w:val="000000"/>
          <w:sz w:val="28"/>
        </w:rPr>
        <w:t>
      8-рәсім – порталдың МДҚ АЖ-да көрсетілетін қызметті алушының деректерінде бар бұзушылықтарға байланысты сұралған көрсетілетін қызметтен бас тарту туралы хабарламаның қалыптасуы;</w:t>
      </w:r>
      <w:r>
        <w:br/>
      </w:r>
      <w:r>
        <w:rPr>
          <w:rFonts w:ascii="Times New Roman"/>
          <w:b w:val="false"/>
          <w:i w:val="false"/>
          <w:color w:val="000000"/>
          <w:sz w:val="28"/>
        </w:rPr>
        <w:t>
      9-рәсім – көрсетілетін қызметті алушының порталдың МДҚ АЖ қалыптастырған мемлекеттік көрсетілетін қызметтің нәтижесін (электрондық қорытынды) алуы. Электрондық қорытынды көрсетілетін қызметті берушінің уәкілетті тұлғасының электрондық цифрлық қолтаңбасы (бұдан әрі – ЭЦҚ) пайдаланыла отырып қалыптастырылады.</w:t>
      </w:r>
      <w:r>
        <w:br/>
      </w:r>
      <w:r>
        <w:rPr>
          <w:rFonts w:ascii="Times New Roman"/>
          <w:b w:val="false"/>
          <w:i w:val="false"/>
          <w:color w:val="000000"/>
          <w:sz w:val="28"/>
        </w:rPr>
        <w:t>
</w:t>
      </w:r>
      <w:r>
        <w:rPr>
          <w:rFonts w:ascii="Times New Roman"/>
          <w:b w:val="false"/>
          <w:i w:val="false"/>
          <w:color w:val="000000"/>
          <w:sz w:val="28"/>
        </w:rPr>
        <w:t>
      9.2. Көрсетілетін қызметті алушының жүгіну тәртібінің және рәсімдері (іс-қимылдары) бірізділігінің сипаттамасы.</w:t>
      </w:r>
      <w:r>
        <w:br/>
      </w:r>
      <w:r>
        <w:rPr>
          <w:rFonts w:ascii="Times New Roman"/>
          <w:b w:val="false"/>
          <w:i w:val="false"/>
          <w:color w:val="000000"/>
          <w:sz w:val="28"/>
        </w:rPr>
        <w:t>
      көрсетілетін қызметті алушы порталда көрсетілетін қызметті алушы компьютерінің интернет-браузерінде сақталатын өзінің ЭЦҚ тіркеу куәлігінің көмегімен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интернет-браузерінде ЭЦҚ тіркеу куәлігінің орнатылуы көрсетілетін қызметті алушының порталда мемлекеттік көрсетілетін қызметті алуы үшін құпия сөзді енгізуі рәсімі (авторлану рәсімі);</w:t>
      </w:r>
      <w:r>
        <w:br/>
      </w:r>
      <w:r>
        <w:rPr>
          <w:rFonts w:ascii="Times New Roman"/>
          <w:b w:val="false"/>
          <w:i w:val="false"/>
          <w:color w:val="000000"/>
          <w:sz w:val="28"/>
        </w:rPr>
        <w:t>
      1-шарт – порталда логині (жеке сәйкестендіру нөмірі және бизнес-сәйкестендіру нөмірі (бұдан әрі – ЖСН/БЖН) және құпия сөзі арқылы тіркелген тұтынушы туралы деректер нақтылығының тексерілуі;</w:t>
      </w:r>
      <w:r>
        <w:br/>
      </w:r>
      <w:r>
        <w:rPr>
          <w:rFonts w:ascii="Times New Roman"/>
          <w:b w:val="false"/>
          <w:i w:val="false"/>
          <w:color w:val="000000"/>
          <w:sz w:val="28"/>
        </w:rPr>
        <w:t>
      2-рәсім – көрсетілетін қызметті алушының деректерінде бар бұзушылықтарға байланысты порталдың авторландырудан бас тарту туралы хабарлама қалыптастыруы;</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 көрсету үшін экранға сұрау салу нысанын шығару және көрсетілетін қызметті алушының нысанды, оның құрылымы мен форматтық талаптарын ескере отырып, қажетті құжаттарды электронды түрде сұрау салу нысанына қоса бере отырып,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 тіркеу куәлігін таңдауы;</w:t>
      </w:r>
      <w:r>
        <w:br/>
      </w:r>
      <w:r>
        <w:rPr>
          <w:rFonts w:ascii="Times New Roman"/>
          <w:b w:val="false"/>
          <w:i w:val="false"/>
          <w:color w:val="000000"/>
          <w:sz w:val="28"/>
        </w:rPr>
        <w:t>
      2-шарт – порталда ЭЦҚ тіркеу куәлігінің қолданылу мерзімін және оның қайтарылған (күшін жойылған) тіркеу куәліктері тізімінде болмауын, сондай-ақ сұрау салуда көрсетілген ЖСН/БСН мен ЭЦҚ тіркеу куәлігінде көрсетілген ЖСН/БСН арасындағы сәйкестендіру деректері сәйкестігінің тексерілуі;</w:t>
      </w:r>
      <w:r>
        <w:br/>
      </w:r>
      <w:r>
        <w:rPr>
          <w:rFonts w:ascii="Times New Roman"/>
          <w:b w:val="false"/>
          <w:i w:val="false"/>
          <w:color w:val="000000"/>
          <w:sz w:val="28"/>
        </w:rPr>
        <w:t>
      5-рәсім – көрсетілетін қызметті алушы ЭЦҚ-сының дұрыстығы расталмауына байланысты сұратылған көрсетілетін қызметтен бас тарту туралы хабарламаның қалыптасуы;</w:t>
      </w:r>
      <w:r>
        <w:br/>
      </w:r>
      <w:r>
        <w:rPr>
          <w:rFonts w:ascii="Times New Roman"/>
          <w:b w:val="false"/>
          <w:i w:val="false"/>
          <w:color w:val="000000"/>
          <w:sz w:val="28"/>
        </w:rPr>
        <w:t>
      6-рәсім – қызмет көрсетуге арналған сұрау салудың толтырылған нысанының (енгізілген деректердің) көрсетілетін қызметті алушының ЭЦҚ-сы арқылы куәландырылуы (қол қою);</w:t>
      </w:r>
      <w:r>
        <w:br/>
      </w:r>
      <w:r>
        <w:rPr>
          <w:rFonts w:ascii="Times New Roman"/>
          <w:b w:val="false"/>
          <w:i w:val="false"/>
          <w:color w:val="000000"/>
          <w:sz w:val="28"/>
        </w:rPr>
        <w:t>
      7-рәсім – электрондық құжаттың (көрсетілетін қызметті алушы сұрауының) порталдың МДҚ АЖ-да тіркелуі және порталдың МДҚ АЖ-да сұраудың өңделуі;</w:t>
      </w:r>
      <w:r>
        <w:br/>
      </w:r>
      <w:r>
        <w:rPr>
          <w:rFonts w:ascii="Times New Roman"/>
          <w:b w:val="false"/>
          <w:i w:val="false"/>
          <w:color w:val="000000"/>
          <w:sz w:val="28"/>
        </w:rPr>
        <w:t>
      3-шарт – көрсетілетін қызметті алушының қойылатын талаптарына және қорытынды беруге арналған негіздемелерге сәйкестігін көрсетілетін қызметті берушінің тексеруі;</w:t>
      </w:r>
      <w:r>
        <w:br/>
      </w:r>
      <w:r>
        <w:rPr>
          <w:rFonts w:ascii="Times New Roman"/>
          <w:b w:val="false"/>
          <w:i w:val="false"/>
          <w:color w:val="000000"/>
          <w:sz w:val="28"/>
        </w:rPr>
        <w:t>
      8-рәсім – порталдың МДҚ АЖ-да көрсетілетін қызметті алушы деректерінде бар бұзушылықтарға байланысты сұратылған мемлекеттік көрсетілетін қызметтен бас тарту туралы хабарламаның қалыптасуы;</w:t>
      </w:r>
      <w:r>
        <w:br/>
      </w:r>
      <w:r>
        <w:rPr>
          <w:rFonts w:ascii="Times New Roman"/>
          <w:b w:val="false"/>
          <w:i w:val="false"/>
          <w:color w:val="000000"/>
          <w:sz w:val="28"/>
        </w:rPr>
        <w:t>
      9-рәсім – көрсетілетін қызметті алушының порталдың МДҚ АЖ қалыптастырған мемлекеттік көрсетілетін қызмет нәтижесін (электрондық қорытынды) алуы. Электрондық қорытынды көрсетілетін қызметті берушінің уәкілетті тұлғасының ЭЦҚ пайдаланыла отырып қалыптастырылады.</w:t>
      </w:r>
      <w:r>
        <w:br/>
      </w:r>
      <w:r>
        <w:rPr>
          <w:rFonts w:ascii="Times New Roman"/>
          <w:b w:val="false"/>
          <w:i w:val="false"/>
          <w:color w:val="000000"/>
          <w:sz w:val="28"/>
        </w:rPr>
        <w:t>
      Көрсетілетін қызметті беруші арқылы мемлекеттік қызмет көрсетуге тартылған ақпараттық жүйелердің функционалдық өзара іс-қимылы диаграммасы және көрсетілетін қызметті алушы арқылы мемлекеттік қызмет көрсетуге тартылған ақпараттық жүйелердің функционалдық өзара іс-қимылы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9"/>
    <w:bookmarkStart w:name="z22" w:id="10"/>
    <w:p>
      <w:pPr>
        <w:spacing w:after="0"/>
        <w:ind w:left="0"/>
        <w:jc w:val="both"/>
      </w:pPr>
      <w:r>
        <w:rPr>
          <w:rFonts w:ascii="Times New Roman"/>
          <w:b w:val="false"/>
          <w:i w:val="false"/>
          <w:color w:val="000000"/>
          <w:sz w:val="28"/>
        </w:rPr>
        <w:t>
«Кеден одағына мүше мемлекеттердiң аумағынан Қазақстан</w:t>
      </w:r>
      <w:r>
        <w:br/>
      </w:r>
      <w:r>
        <w:rPr>
          <w:rFonts w:ascii="Times New Roman"/>
          <w:b w:val="false"/>
          <w:i w:val="false"/>
          <w:color w:val="000000"/>
          <w:sz w:val="28"/>
        </w:rPr>
        <w:t>
Республикасының аумағына импортталатын тауарларды жеңіл,</w:t>
      </w:r>
      <w:r>
        <w:br/>
      </w:r>
      <w:r>
        <w:rPr>
          <w:rFonts w:ascii="Times New Roman"/>
          <w:b w:val="false"/>
          <w:i w:val="false"/>
          <w:color w:val="000000"/>
          <w:sz w:val="28"/>
        </w:rPr>
        <w:t xml:space="preserve">
тау-кен металлургиялық химиялық фармацевтикалық ағаш </w:t>
      </w:r>
      <w:r>
        <w:br/>
      </w:r>
      <w:r>
        <w:rPr>
          <w:rFonts w:ascii="Times New Roman"/>
          <w:b w:val="false"/>
          <w:i w:val="false"/>
          <w:color w:val="000000"/>
          <w:sz w:val="28"/>
        </w:rPr>
        <w:t xml:space="preserve">
өндейтін өнеркәсіп саласында, сонымен қатар машина жасау </w:t>
      </w:r>
      <w:r>
        <w:br/>
      </w:r>
      <w:r>
        <w:rPr>
          <w:rFonts w:ascii="Times New Roman"/>
          <w:b w:val="false"/>
          <w:i w:val="false"/>
          <w:color w:val="000000"/>
          <w:sz w:val="28"/>
        </w:rPr>
        <w:t>
және құрылыс индустрия саласында өнеркәсiптiк қайта өңдеуге</w:t>
      </w:r>
      <w:r>
        <w:br/>
      </w:r>
      <w:r>
        <w:rPr>
          <w:rFonts w:ascii="Times New Roman"/>
          <w:b w:val="false"/>
          <w:i w:val="false"/>
          <w:color w:val="000000"/>
          <w:sz w:val="28"/>
        </w:rPr>
        <w:t>
арналған тауарларға жатқызуды растайтын қорытындыны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1-қосымша                       </w:t>
      </w:r>
    </w:p>
    <w:bookmarkEnd w:id="10"/>
    <w:bookmarkStart w:name="z23" w:id="11"/>
    <w:p>
      <w:pPr>
        <w:spacing w:after="0"/>
        <w:ind w:left="0"/>
        <w:jc w:val="left"/>
      </w:pPr>
      <w:r>
        <w:rPr>
          <w:rFonts w:ascii="Times New Roman"/>
          <w:b/>
          <w:i w:val="false"/>
          <w:color w:val="000000"/>
        </w:rPr>
        <w:t xml:space="preserve"> 
Келесі рәсімді (іс-қимылды) орындауды бастау үшін негіздеме</w:t>
      </w:r>
      <w:r>
        <w:br/>
      </w:r>
      <w:r>
        <w:rPr>
          <w:rFonts w:ascii="Times New Roman"/>
          <w:b/>
          <w:i w:val="false"/>
          <w:color w:val="000000"/>
        </w:rPr>
        <w:t>
болатын мемлекеттік қызметті көрсету жөніндегі рәсімнің</w:t>
      </w:r>
      <w:r>
        <w:br/>
      </w:r>
      <w:r>
        <w:rPr>
          <w:rFonts w:ascii="Times New Roman"/>
          <w:b/>
          <w:i w:val="false"/>
          <w:color w:val="000000"/>
        </w:rPr>
        <w:t>
(іс-қимылдың) нәтижесі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732"/>
        <w:gridCol w:w="1322"/>
        <w:gridCol w:w="1450"/>
        <w:gridCol w:w="2399"/>
        <w:gridCol w:w="1082"/>
        <w:gridCol w:w="954"/>
        <w:gridCol w:w="1323"/>
        <w:gridCol w:w="1861"/>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 атауы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басшылығы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басшылығы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(іс-қимылдар)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 көрсетілетін қызметті беруші басшылығына жіберу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қарар жазу және көрсетілетін қызметті беруші басқармасының басшысына қарауға жіберу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орындаушыны анықтау және оған құжаттарды беру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оларға қойылатын талаптарға сәйкестігін тексеру. Олардың қойылатын талаптарға сәйкестігін қарау, мемлекеттік көрсетілетін қызмет нәтижесін дайындау және басқарма басшысына қарауға енгізу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көрсету нәтижесіне бұрыштама қою және көрсетілетін қызметті беруші басшылығына қол қоюға беру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көрсету нәтижесіне қол қою және оны жауапты орындаушыға беру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кеңсесіне тіркеу үшін мемлекеттік қызметті көрсету нәтижесін жіберу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көрсету нәтижесін тіркеу және қызметті алушыға беру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рәсімді орындауды бастау үшін негіздеме болатын, мемлекеттік қызметті көрсету жөніндегі рәсімнің (іс-қимылдардың)нәтижесі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құжаттар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орындаушымен құжаттарды алу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басшысы қараған мемлекеттік қызметті көрсету нәтижесі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қойылған мемлекеттік қызметті көрсету нәтижесі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мемлекеттік қызметті көрсету нәтижесі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мемлекеттік қызметті көрсету нәтижесі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беру</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15минут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күнтізбелік күнінен кеш емес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рәсім (іс-қимыл)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12"/>
    <w:p>
      <w:pPr>
        <w:spacing w:after="0"/>
        <w:ind w:left="0"/>
        <w:jc w:val="both"/>
      </w:pPr>
      <w:r>
        <w:rPr>
          <w:rFonts w:ascii="Times New Roman"/>
          <w:b w:val="false"/>
          <w:i w:val="false"/>
          <w:color w:val="000000"/>
          <w:sz w:val="28"/>
        </w:rPr>
        <w:t>
«Кеден одағына мүше мемлекеттердiң аумағынан Қазақстан</w:t>
      </w:r>
      <w:r>
        <w:br/>
      </w:r>
      <w:r>
        <w:rPr>
          <w:rFonts w:ascii="Times New Roman"/>
          <w:b w:val="false"/>
          <w:i w:val="false"/>
          <w:color w:val="000000"/>
          <w:sz w:val="28"/>
        </w:rPr>
        <w:t>
Республикасының аумағына импортталатын тауарларды жеңіл</w:t>
      </w:r>
      <w:r>
        <w:br/>
      </w:r>
      <w:r>
        <w:rPr>
          <w:rFonts w:ascii="Times New Roman"/>
          <w:b w:val="false"/>
          <w:i w:val="false"/>
          <w:color w:val="000000"/>
          <w:sz w:val="28"/>
        </w:rPr>
        <w:t>
тау-кен металлургиялық химиялық фармацевтикалық ағаш</w:t>
      </w:r>
      <w:r>
        <w:br/>
      </w:r>
      <w:r>
        <w:rPr>
          <w:rFonts w:ascii="Times New Roman"/>
          <w:b w:val="false"/>
          <w:i w:val="false"/>
          <w:color w:val="000000"/>
          <w:sz w:val="28"/>
        </w:rPr>
        <w:t>
өндейтін өнеркәсіп саласында, сонымен қатар машина жасау</w:t>
      </w:r>
      <w:r>
        <w:br/>
      </w:r>
      <w:r>
        <w:rPr>
          <w:rFonts w:ascii="Times New Roman"/>
          <w:b w:val="false"/>
          <w:i w:val="false"/>
          <w:color w:val="000000"/>
          <w:sz w:val="28"/>
        </w:rPr>
        <w:t>
және құрылыс индустрия саласында өнеркәсiптiк қайта өңдеуге</w:t>
      </w:r>
      <w:r>
        <w:br/>
      </w:r>
      <w:r>
        <w:rPr>
          <w:rFonts w:ascii="Times New Roman"/>
          <w:b w:val="false"/>
          <w:i w:val="false"/>
          <w:color w:val="000000"/>
          <w:sz w:val="28"/>
        </w:rPr>
        <w:t>
арналған тауарларға жатқызуды растайтын қорытындыны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2-қосымша                         </w:t>
      </w:r>
    </w:p>
    <w:bookmarkEnd w:id="12"/>
    <w:bookmarkStart w:name="z25" w:id="13"/>
    <w:p>
      <w:pPr>
        <w:spacing w:after="0"/>
        <w:ind w:left="0"/>
        <w:jc w:val="left"/>
      </w:pPr>
      <w:r>
        <w:rPr>
          <w:rFonts w:ascii="Times New Roman"/>
          <w:b/>
          <w:i w:val="false"/>
          <w:color w:val="000000"/>
        </w:rPr>
        <w:t xml:space="preserve"> 
Әрбір рәсімнің (іс-қимылдың) ұзақтығы көрсетілген құрылымдық</w:t>
      </w:r>
      <w:r>
        <w:br/>
      </w:r>
      <w:r>
        <w:rPr>
          <w:rFonts w:ascii="Times New Roman"/>
          <w:b/>
          <w:i w:val="false"/>
          <w:color w:val="000000"/>
        </w:rPr>
        <w:t>
бөлімшелердің (қызметкерлердің) арасындағы рәсімдер</w:t>
      </w:r>
      <w:r>
        <w:br/>
      </w:r>
      <w:r>
        <w:rPr>
          <w:rFonts w:ascii="Times New Roman"/>
          <w:b/>
          <w:i w:val="false"/>
          <w:color w:val="000000"/>
        </w:rPr>
        <w:t>
(іс-қимылдар) бірізділігінің сипаттамасы</w:t>
      </w:r>
      <w:r>
        <w:br/>
      </w:r>
      <w:r>
        <w:rPr>
          <w:rFonts w:ascii="Times New Roman"/>
          <w:b/>
          <w:i w:val="false"/>
          <w:color w:val="000000"/>
        </w:rPr>
        <w:t>
</w:t>
      </w:r>
      <w:r>
        <w:drawing>
          <wp:inline distT="0" distB="0" distL="0" distR="0">
            <wp:extent cx="94869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86900" cy="4292600"/>
                    </a:xfrm>
                    <a:prstGeom prst="rect">
                      <a:avLst/>
                    </a:prstGeom>
                  </pic:spPr>
                </pic:pic>
              </a:graphicData>
            </a:graphic>
          </wp:inline>
        </w:drawing>
      </w:r>
    </w:p>
    <w:bookmarkEnd w:id="13"/>
    <w:bookmarkStart w:name="z26" w:id="14"/>
    <w:p>
      <w:pPr>
        <w:spacing w:after="0"/>
        <w:ind w:left="0"/>
        <w:jc w:val="both"/>
      </w:pPr>
      <w:r>
        <w:rPr>
          <w:rFonts w:ascii="Times New Roman"/>
          <w:b w:val="false"/>
          <w:i w:val="false"/>
          <w:color w:val="000000"/>
          <w:sz w:val="28"/>
        </w:rPr>
        <w:t>
«Кеден одағына мүше мемлекеттердiң аумағынан Қазақстан</w:t>
      </w:r>
      <w:r>
        <w:br/>
      </w:r>
      <w:r>
        <w:rPr>
          <w:rFonts w:ascii="Times New Roman"/>
          <w:b w:val="false"/>
          <w:i w:val="false"/>
          <w:color w:val="000000"/>
          <w:sz w:val="28"/>
        </w:rPr>
        <w:t>
Республикасының аумағына импортталатын тауарларды жеңіл,</w:t>
      </w:r>
      <w:r>
        <w:br/>
      </w:r>
      <w:r>
        <w:rPr>
          <w:rFonts w:ascii="Times New Roman"/>
          <w:b w:val="false"/>
          <w:i w:val="false"/>
          <w:color w:val="000000"/>
          <w:sz w:val="28"/>
        </w:rPr>
        <w:t>
Тау-кен металлургиялық, химиялық, фармацевтикалық, ағаш</w:t>
      </w:r>
      <w:r>
        <w:br/>
      </w:r>
      <w:r>
        <w:rPr>
          <w:rFonts w:ascii="Times New Roman"/>
          <w:b w:val="false"/>
          <w:i w:val="false"/>
          <w:color w:val="000000"/>
          <w:sz w:val="28"/>
        </w:rPr>
        <w:t>
өндейтін өнеркәсіп саласында, сонымен қатар машина жасау</w:t>
      </w:r>
      <w:r>
        <w:br/>
      </w:r>
      <w:r>
        <w:rPr>
          <w:rFonts w:ascii="Times New Roman"/>
          <w:b w:val="false"/>
          <w:i w:val="false"/>
          <w:color w:val="000000"/>
          <w:sz w:val="28"/>
        </w:rPr>
        <w:t>
және құрылыс индустрия саласында өнеркәсiптiк қайта өңдеуге</w:t>
      </w:r>
      <w:r>
        <w:br/>
      </w:r>
      <w:r>
        <w:rPr>
          <w:rFonts w:ascii="Times New Roman"/>
          <w:b w:val="false"/>
          <w:i w:val="false"/>
          <w:color w:val="000000"/>
          <w:sz w:val="28"/>
        </w:rPr>
        <w:t>
арналған тауарларға жатқызуды растайтын қорытындыны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3-қосымша                        </w:t>
      </w:r>
    </w:p>
    <w:bookmarkEnd w:id="14"/>
    <w:bookmarkStart w:name="z27" w:id="15"/>
    <w:p>
      <w:pPr>
        <w:spacing w:after="0"/>
        <w:ind w:left="0"/>
        <w:jc w:val="left"/>
      </w:pPr>
      <w:r>
        <w:rPr>
          <w:rFonts w:ascii="Times New Roman"/>
          <w:b/>
          <w:i w:val="false"/>
          <w:color w:val="000000"/>
        </w:rPr>
        <w:t xml:space="preserve"> 
Көрсетілетін қызметті беруші арқылы мемлекеттік қызметті</w:t>
      </w:r>
      <w:r>
        <w:br/>
      </w:r>
      <w:r>
        <w:rPr>
          <w:rFonts w:ascii="Times New Roman"/>
          <w:b/>
          <w:i w:val="false"/>
          <w:color w:val="000000"/>
        </w:rPr>
        <w:t>
көрсетуге тартылған ақпараттық жүйелердің функционалдық өзара</w:t>
      </w:r>
      <w:r>
        <w:br/>
      </w:r>
      <w:r>
        <w:rPr>
          <w:rFonts w:ascii="Times New Roman"/>
          <w:b/>
          <w:i w:val="false"/>
          <w:color w:val="000000"/>
        </w:rPr>
        <w:t>
іс-қимылы диаграммасы</w:t>
      </w:r>
    </w:p>
    <w:bookmarkEnd w:id="15"/>
    <w:p>
      <w:pPr>
        <w:spacing w:after="0"/>
        <w:ind w:left="0"/>
        <w:jc w:val="both"/>
      </w:pPr>
      <w:r>
        <w:drawing>
          <wp:inline distT="0" distB="0" distL="0" distR="0">
            <wp:extent cx="10223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23500" cy="3822700"/>
                    </a:xfrm>
                    <a:prstGeom prst="rect">
                      <a:avLst/>
                    </a:prstGeom>
                  </pic:spPr>
                </pic:pic>
              </a:graphicData>
            </a:graphic>
          </wp:inline>
        </w:drawing>
      </w:r>
    </w:p>
    <w:bookmarkStart w:name="z28" w:id="16"/>
    <w:p>
      <w:pPr>
        <w:spacing w:after="0"/>
        <w:ind w:left="0"/>
        <w:jc w:val="left"/>
      </w:pPr>
      <w:r>
        <w:rPr>
          <w:rFonts w:ascii="Times New Roman"/>
          <w:b/>
          <w:i w:val="false"/>
          <w:color w:val="000000"/>
        </w:rPr>
        <w:t xml:space="preserve"> 
Көрсетілетін қызметті алушы арқылы мемлекеттік қызметті</w:t>
      </w:r>
      <w:r>
        <w:br/>
      </w:r>
      <w:r>
        <w:rPr>
          <w:rFonts w:ascii="Times New Roman"/>
          <w:b/>
          <w:i w:val="false"/>
          <w:color w:val="000000"/>
        </w:rPr>
        <w:t>
көрсетуге тартылған ақпараттық жүйелердің функционалдық өзара</w:t>
      </w:r>
      <w:r>
        <w:br/>
      </w:r>
      <w:r>
        <w:rPr>
          <w:rFonts w:ascii="Times New Roman"/>
          <w:b/>
          <w:i w:val="false"/>
          <w:color w:val="000000"/>
        </w:rPr>
        <w:t>
іс-қимылы диаграммасы</w:t>
      </w:r>
    </w:p>
    <w:bookmarkEnd w:id="16"/>
    <w:p>
      <w:pPr>
        <w:spacing w:after="0"/>
        <w:ind w:left="0"/>
        <w:jc w:val="both"/>
      </w:pPr>
      <w:r>
        <w:drawing>
          <wp:inline distT="0" distB="0" distL="0" distR="0">
            <wp:extent cx="10223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223500" cy="4051300"/>
                    </a:xfrm>
                    <a:prstGeom prst="rect">
                      <a:avLst/>
                    </a:prstGeom>
                  </pic:spPr>
                </pic:pic>
              </a:graphicData>
            </a:graphic>
          </wp:inline>
        </w:drawing>
      </w:r>
    </w:p>
    <w:bookmarkStart w:name="z29" w:id="17"/>
    <w:p>
      <w:pPr>
        <w:spacing w:after="0"/>
        <w:ind w:left="0"/>
        <w:jc w:val="left"/>
      </w:pPr>
      <w:r>
        <w:rPr>
          <w:rFonts w:ascii="Times New Roman"/>
          <w:b/>
          <w:i w:val="false"/>
          <w:color w:val="000000"/>
        </w:rPr>
        <w:t xml:space="preserve"> 
Белгілеу шарттары:</w:t>
      </w:r>
    </w:p>
    <w:bookmarkEnd w:id="17"/>
    <w:p>
      <w:pPr>
        <w:spacing w:after="0"/>
        <w:ind w:left="0"/>
        <w:jc w:val="both"/>
      </w:pPr>
      <w:r>
        <w:drawing>
          <wp:inline distT="0" distB="0" distL="0" distR="0">
            <wp:extent cx="86360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36000" cy="1574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