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36612" w14:textId="46366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Парламенті Сенатының депутаттарын сайлау жөніндегі Сайлау құжаттарының нысандарын бекіту туралы</w:t>
      </w:r>
    </w:p>
    <w:p>
      <w:pPr>
        <w:spacing w:after="0"/>
        <w:ind w:left="0"/>
        <w:jc w:val="both"/>
      </w:pPr>
      <w:r>
        <w:rPr>
          <w:rFonts w:ascii="Times New Roman"/>
          <w:b w:val="false"/>
          <w:i w:val="false"/>
          <w:color w:val="000000"/>
          <w:sz w:val="28"/>
        </w:rPr>
        <w:t>Қазақстан Республикасы Орталық сайлау комиссиясы төрағасының 2014 жылғы 6 маусымдағы 10/233 қаулысы. Қазақстан Республикасының Әділет министрлігінде 2014 жылы 8 шілдеде № 9572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12-бабы</w:t>
      </w:r>
      <w:r>
        <w:rPr>
          <w:rFonts w:ascii="Times New Roman"/>
          <w:b w:val="false"/>
          <w:i w:val="false"/>
          <w:color w:val="000000"/>
          <w:sz w:val="28"/>
        </w:rPr>
        <w:t xml:space="preserve"> негізінде Қазақстан Республикасы Орталық сайлау комиссиясы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 Парламенті Сенатының депутаттарын сайлау жөніндегі сайлау құжаттарының нысандары бекітілсін:</w:t>
      </w:r>
    </w:p>
    <w:bookmarkEnd w:id="1"/>
    <w:p>
      <w:pPr>
        <w:spacing w:after="0"/>
        <w:ind w:left="0"/>
        <w:jc w:val="both"/>
      </w:pPr>
      <w:r>
        <w:rPr>
          <w:rFonts w:ascii="Times New Roman"/>
          <w:b w:val="false"/>
          <w:i w:val="false"/>
          <w:color w:val="000000"/>
          <w:sz w:val="28"/>
        </w:rPr>
        <w:t xml:space="preserve">
      1) Қазақстан Республикасы Парламенті Сенатының депутатын сайлау жөніндегі таңдаушылар тізімі осы қаулыға </w:t>
      </w:r>
      <w:r>
        <w:rPr>
          <w:rFonts w:ascii="Times New Roman"/>
          <w:b w:val="false"/>
          <w:i w:val="false"/>
          <w:color w:val="000000"/>
          <w:sz w:val="28"/>
        </w:rPr>
        <w:t>1-қосымшаға</w:t>
      </w:r>
      <w:r>
        <w:rPr>
          <w:rFonts w:ascii="Times New Roman"/>
          <w:b w:val="false"/>
          <w:i w:val="false"/>
          <w:color w:val="000000"/>
          <w:sz w:val="28"/>
        </w:rPr>
        <w:t xml:space="preserve"> сай;</w:t>
      </w:r>
    </w:p>
    <w:p>
      <w:pPr>
        <w:spacing w:after="0"/>
        <w:ind w:left="0"/>
        <w:jc w:val="both"/>
      </w:pPr>
      <w:r>
        <w:rPr>
          <w:rFonts w:ascii="Times New Roman"/>
          <w:b w:val="false"/>
          <w:i w:val="false"/>
          <w:color w:val="000000"/>
          <w:sz w:val="28"/>
        </w:rPr>
        <w:t xml:space="preserve">
      2) Қазақстан Республикасы Парламенті Сенатының депутаттығына кандидатты қолдап таңдаушылардың қолдарын жинауға арналған қол қою парағы осы қаулыға </w:t>
      </w:r>
      <w:r>
        <w:rPr>
          <w:rFonts w:ascii="Times New Roman"/>
          <w:b w:val="false"/>
          <w:i w:val="false"/>
          <w:color w:val="000000"/>
          <w:sz w:val="28"/>
        </w:rPr>
        <w:t>2-қосымшаға</w:t>
      </w:r>
      <w:r>
        <w:rPr>
          <w:rFonts w:ascii="Times New Roman"/>
          <w:b w:val="false"/>
          <w:i w:val="false"/>
          <w:color w:val="000000"/>
          <w:sz w:val="28"/>
        </w:rPr>
        <w:t xml:space="preserve"> сай;</w:t>
      </w:r>
    </w:p>
    <w:p>
      <w:pPr>
        <w:spacing w:after="0"/>
        <w:ind w:left="0"/>
        <w:jc w:val="both"/>
      </w:pPr>
      <w:r>
        <w:rPr>
          <w:rFonts w:ascii="Times New Roman"/>
          <w:b w:val="false"/>
          <w:i w:val="false"/>
          <w:color w:val="000000"/>
          <w:sz w:val="28"/>
        </w:rPr>
        <w:t xml:space="preserve">
      3) Қазақстан Республикасы Парламенті Сенатының депутатын сайлау жөніндегі сайлау бюллетені осы қаулыға </w:t>
      </w:r>
      <w:r>
        <w:rPr>
          <w:rFonts w:ascii="Times New Roman"/>
          <w:b w:val="false"/>
          <w:i w:val="false"/>
          <w:color w:val="000000"/>
          <w:sz w:val="28"/>
        </w:rPr>
        <w:t>3-қосымшаға</w:t>
      </w:r>
      <w:r>
        <w:rPr>
          <w:rFonts w:ascii="Times New Roman"/>
          <w:b w:val="false"/>
          <w:i w:val="false"/>
          <w:color w:val="000000"/>
          <w:sz w:val="28"/>
        </w:rPr>
        <w:t xml:space="preserve"> сай;</w:t>
      </w:r>
    </w:p>
    <w:p>
      <w:pPr>
        <w:spacing w:after="0"/>
        <w:ind w:left="0"/>
        <w:jc w:val="both"/>
      </w:pPr>
      <w:r>
        <w:rPr>
          <w:rFonts w:ascii="Times New Roman"/>
          <w:b w:val="false"/>
          <w:i w:val="false"/>
          <w:color w:val="000000"/>
          <w:sz w:val="28"/>
        </w:rPr>
        <w:t xml:space="preserve">
      4) облыстық, республикалық маңызы бар қала, Республика астанасы сайлау комиссиясының Қазақстан Республикасы Парламенті Сенатының депутаттығына кандидатты қолдап таңдаушылардың қойған қолдарын тексеру нәтижелері туралы хаттамасы осы қаулыға </w:t>
      </w:r>
      <w:r>
        <w:rPr>
          <w:rFonts w:ascii="Times New Roman"/>
          <w:b w:val="false"/>
          <w:i w:val="false"/>
          <w:color w:val="000000"/>
          <w:sz w:val="28"/>
        </w:rPr>
        <w:t>4-қосымшаға</w:t>
      </w:r>
      <w:r>
        <w:rPr>
          <w:rFonts w:ascii="Times New Roman"/>
          <w:b w:val="false"/>
          <w:i w:val="false"/>
          <w:color w:val="000000"/>
          <w:sz w:val="28"/>
        </w:rPr>
        <w:t xml:space="preserve"> сай;</w:t>
      </w:r>
    </w:p>
    <w:p>
      <w:pPr>
        <w:spacing w:after="0"/>
        <w:ind w:left="0"/>
        <w:jc w:val="both"/>
      </w:pPr>
      <w:r>
        <w:rPr>
          <w:rFonts w:ascii="Times New Roman"/>
          <w:b w:val="false"/>
          <w:i w:val="false"/>
          <w:color w:val="000000"/>
          <w:sz w:val="28"/>
        </w:rPr>
        <w:t xml:space="preserve">
      5) облыстық, республикалық маңызы бар қала, Республика астанасы сайлау комиссиясының Қазақстан Республикасы Парламенті Сенатының депутаттығына кандидаттың Қазақстан Республикасының Конституциясында және "Қазақстан Республикасындағы сайлау туралы" Қазақстан Республикасының Конституциялық заңында оған қойылатын талаптарға сәйкестігін анықтау туралы хаттамасы осы қаулыға </w:t>
      </w:r>
      <w:r>
        <w:rPr>
          <w:rFonts w:ascii="Times New Roman"/>
          <w:b w:val="false"/>
          <w:i w:val="false"/>
          <w:color w:val="000000"/>
          <w:sz w:val="28"/>
        </w:rPr>
        <w:t>5-қосымшаға</w:t>
      </w:r>
      <w:r>
        <w:rPr>
          <w:rFonts w:ascii="Times New Roman"/>
          <w:b w:val="false"/>
          <w:i w:val="false"/>
          <w:color w:val="000000"/>
          <w:sz w:val="28"/>
        </w:rPr>
        <w:t xml:space="preserve"> сай;</w:t>
      </w:r>
    </w:p>
    <w:p>
      <w:pPr>
        <w:spacing w:after="0"/>
        <w:ind w:left="0"/>
        <w:jc w:val="both"/>
      </w:pPr>
      <w:r>
        <w:rPr>
          <w:rFonts w:ascii="Times New Roman"/>
          <w:b w:val="false"/>
          <w:i w:val="false"/>
          <w:color w:val="000000"/>
          <w:sz w:val="28"/>
        </w:rPr>
        <w:t xml:space="preserve">
      6) облыстық, республикалық маңызы бар қала, Республика астанасы сайлау комиссиясының Қазақстан Республикасы Парламенті Сенатының депутаттығына кандидаттың сенім білдірген адамдарын тіркеу туралы хаттамасы осы қаулыға </w:t>
      </w:r>
      <w:r>
        <w:rPr>
          <w:rFonts w:ascii="Times New Roman"/>
          <w:b w:val="false"/>
          <w:i w:val="false"/>
          <w:color w:val="000000"/>
          <w:sz w:val="28"/>
        </w:rPr>
        <w:t>6-қосымшаға</w:t>
      </w:r>
      <w:r>
        <w:rPr>
          <w:rFonts w:ascii="Times New Roman"/>
          <w:b w:val="false"/>
          <w:i w:val="false"/>
          <w:color w:val="000000"/>
          <w:sz w:val="28"/>
        </w:rPr>
        <w:t xml:space="preserve"> сай;</w:t>
      </w:r>
    </w:p>
    <w:p>
      <w:pPr>
        <w:spacing w:after="0"/>
        <w:ind w:left="0"/>
        <w:jc w:val="both"/>
      </w:pPr>
      <w:r>
        <w:rPr>
          <w:rFonts w:ascii="Times New Roman"/>
          <w:b w:val="false"/>
          <w:i w:val="false"/>
          <w:color w:val="000000"/>
          <w:sz w:val="28"/>
        </w:rPr>
        <w:t xml:space="preserve">
      7) Қазақстан Республикасы Парламенті Сенатының депутаттығына кандидаттарды тіркеу туралы облыстық, республикалық маңызы бар қала, Республика астанасы сайлау комиссиясының хаттамасы осы қаулыға </w:t>
      </w:r>
      <w:r>
        <w:rPr>
          <w:rFonts w:ascii="Times New Roman"/>
          <w:b w:val="false"/>
          <w:i w:val="false"/>
          <w:color w:val="000000"/>
          <w:sz w:val="28"/>
        </w:rPr>
        <w:t>7-қосымшаға</w:t>
      </w:r>
      <w:r>
        <w:rPr>
          <w:rFonts w:ascii="Times New Roman"/>
          <w:b w:val="false"/>
          <w:i w:val="false"/>
          <w:color w:val="000000"/>
          <w:sz w:val="28"/>
        </w:rPr>
        <w:t xml:space="preserve"> сай;</w:t>
      </w:r>
    </w:p>
    <w:p>
      <w:pPr>
        <w:spacing w:after="0"/>
        <w:ind w:left="0"/>
        <w:jc w:val="both"/>
      </w:pPr>
      <w:r>
        <w:rPr>
          <w:rFonts w:ascii="Times New Roman"/>
          <w:b w:val="false"/>
          <w:i w:val="false"/>
          <w:color w:val="000000"/>
          <w:sz w:val="28"/>
        </w:rPr>
        <w:t xml:space="preserve">
      8) Қазақстан Республикасы Парламенті Сенатының депутаттығына кандидаттың өмірбаяндық деректері осы қаулыға </w:t>
      </w:r>
      <w:r>
        <w:rPr>
          <w:rFonts w:ascii="Times New Roman"/>
          <w:b w:val="false"/>
          <w:i w:val="false"/>
          <w:color w:val="000000"/>
          <w:sz w:val="28"/>
        </w:rPr>
        <w:t>8-қосымшаға</w:t>
      </w:r>
      <w:r>
        <w:rPr>
          <w:rFonts w:ascii="Times New Roman"/>
          <w:b w:val="false"/>
          <w:i w:val="false"/>
          <w:color w:val="000000"/>
          <w:sz w:val="28"/>
        </w:rPr>
        <w:t xml:space="preserve"> сай;</w:t>
      </w:r>
    </w:p>
    <w:p>
      <w:pPr>
        <w:spacing w:after="0"/>
        <w:ind w:left="0"/>
        <w:jc w:val="both"/>
      </w:pPr>
      <w:r>
        <w:rPr>
          <w:rFonts w:ascii="Times New Roman"/>
          <w:b w:val="false"/>
          <w:i w:val="false"/>
          <w:color w:val="000000"/>
          <w:sz w:val="28"/>
        </w:rPr>
        <w:t xml:space="preserve">
      9) Қазақстан Республикасы Парламенті Сенатының депутаттығына кандидаттың сенім білдірген адамының куәлігі осы қаулыға </w:t>
      </w:r>
      <w:r>
        <w:rPr>
          <w:rFonts w:ascii="Times New Roman"/>
          <w:b w:val="false"/>
          <w:i w:val="false"/>
          <w:color w:val="000000"/>
          <w:sz w:val="28"/>
        </w:rPr>
        <w:t>9-қосымшаға</w:t>
      </w:r>
      <w:r>
        <w:rPr>
          <w:rFonts w:ascii="Times New Roman"/>
          <w:b w:val="false"/>
          <w:i w:val="false"/>
          <w:color w:val="000000"/>
          <w:sz w:val="28"/>
        </w:rPr>
        <w:t xml:space="preserve"> сай;</w:t>
      </w:r>
    </w:p>
    <w:p>
      <w:pPr>
        <w:spacing w:after="0"/>
        <w:ind w:left="0"/>
        <w:jc w:val="both"/>
      </w:pPr>
      <w:r>
        <w:rPr>
          <w:rFonts w:ascii="Times New Roman"/>
          <w:b w:val="false"/>
          <w:i w:val="false"/>
          <w:color w:val="000000"/>
          <w:sz w:val="28"/>
        </w:rPr>
        <w:t xml:space="preserve">
      10) Қазақстан Республикасы Парламенті Сенатының депутаттығына кандидаттың куәлігі осы қаулыға </w:t>
      </w:r>
      <w:r>
        <w:rPr>
          <w:rFonts w:ascii="Times New Roman"/>
          <w:b w:val="false"/>
          <w:i w:val="false"/>
          <w:color w:val="000000"/>
          <w:sz w:val="28"/>
        </w:rPr>
        <w:t>10-қосымшаға</w:t>
      </w:r>
      <w:r>
        <w:rPr>
          <w:rFonts w:ascii="Times New Roman"/>
          <w:b w:val="false"/>
          <w:i w:val="false"/>
          <w:color w:val="000000"/>
          <w:sz w:val="28"/>
        </w:rPr>
        <w:t xml:space="preserve"> сай;</w:t>
      </w:r>
    </w:p>
    <w:p>
      <w:pPr>
        <w:spacing w:after="0"/>
        <w:ind w:left="0"/>
        <w:jc w:val="both"/>
      </w:pPr>
      <w:r>
        <w:rPr>
          <w:rFonts w:ascii="Times New Roman"/>
          <w:b w:val="false"/>
          <w:i w:val="false"/>
          <w:color w:val="000000"/>
          <w:sz w:val="28"/>
        </w:rPr>
        <w:t xml:space="preserve">
      11) шет мемлекеттің, халықаралық ұйым байқаушысының куәлігі осы қаулыға </w:t>
      </w:r>
      <w:r>
        <w:rPr>
          <w:rFonts w:ascii="Times New Roman"/>
          <w:b w:val="false"/>
          <w:i w:val="false"/>
          <w:color w:val="000000"/>
          <w:sz w:val="28"/>
        </w:rPr>
        <w:t>11-қосымшаға</w:t>
      </w:r>
      <w:r>
        <w:rPr>
          <w:rFonts w:ascii="Times New Roman"/>
          <w:b w:val="false"/>
          <w:i w:val="false"/>
          <w:color w:val="000000"/>
          <w:sz w:val="28"/>
        </w:rPr>
        <w:t xml:space="preserve"> сай;</w:t>
      </w:r>
    </w:p>
    <w:p>
      <w:pPr>
        <w:spacing w:after="0"/>
        <w:ind w:left="0"/>
        <w:jc w:val="both"/>
      </w:pPr>
      <w:r>
        <w:rPr>
          <w:rFonts w:ascii="Times New Roman"/>
          <w:b w:val="false"/>
          <w:i w:val="false"/>
          <w:color w:val="000000"/>
          <w:sz w:val="28"/>
        </w:rPr>
        <w:t xml:space="preserve">
      12) облыстық, республикалық маңызы бар қала, Республика астанасы сайлау комиссиясының дауыс беруге арналған пункттің ашылуы туралы хаттамасы осы қаулыға </w:t>
      </w:r>
      <w:r>
        <w:rPr>
          <w:rFonts w:ascii="Times New Roman"/>
          <w:b w:val="false"/>
          <w:i w:val="false"/>
          <w:color w:val="000000"/>
          <w:sz w:val="28"/>
        </w:rPr>
        <w:t>12-қосымшаға</w:t>
      </w:r>
      <w:r>
        <w:rPr>
          <w:rFonts w:ascii="Times New Roman"/>
          <w:b w:val="false"/>
          <w:i w:val="false"/>
          <w:color w:val="000000"/>
          <w:sz w:val="28"/>
        </w:rPr>
        <w:t xml:space="preserve"> сай;</w:t>
      </w:r>
    </w:p>
    <w:p>
      <w:pPr>
        <w:spacing w:after="0"/>
        <w:ind w:left="0"/>
        <w:jc w:val="both"/>
      </w:pPr>
      <w:r>
        <w:rPr>
          <w:rFonts w:ascii="Times New Roman"/>
          <w:b w:val="false"/>
          <w:i w:val="false"/>
          <w:color w:val="000000"/>
          <w:sz w:val="28"/>
        </w:rPr>
        <w:t xml:space="preserve">
      13) Қазақстан Республикасы Парламенті Сенатының депутатын сайлау жөніндегі дауыстарды санаудың нәтижелері туралы облыстық, республикалық маңызы бар қала, Республика астанасы сайлау комиссиясының хаттамасы осы қаулыға </w:t>
      </w:r>
      <w:r>
        <w:rPr>
          <w:rFonts w:ascii="Times New Roman"/>
          <w:b w:val="false"/>
          <w:i w:val="false"/>
          <w:color w:val="000000"/>
          <w:sz w:val="28"/>
        </w:rPr>
        <w:t>13-қосымшаға</w:t>
      </w:r>
      <w:r>
        <w:rPr>
          <w:rFonts w:ascii="Times New Roman"/>
          <w:b w:val="false"/>
          <w:i w:val="false"/>
          <w:color w:val="000000"/>
          <w:sz w:val="28"/>
        </w:rPr>
        <w:t xml:space="preserve"> сай;</w:t>
      </w:r>
    </w:p>
    <w:p>
      <w:pPr>
        <w:spacing w:after="0"/>
        <w:ind w:left="0"/>
        <w:jc w:val="both"/>
      </w:pPr>
      <w:r>
        <w:rPr>
          <w:rFonts w:ascii="Times New Roman"/>
          <w:b w:val="false"/>
          <w:i w:val="false"/>
          <w:color w:val="000000"/>
          <w:sz w:val="28"/>
        </w:rPr>
        <w:t xml:space="preserve">
      14) азаматтың Қазақстан Республикасы Парламенті Сенатының депутаттығына кандидат болып дауысқа түсуге келісімі (ниеті) туралы өтініші осы қаулыға </w:t>
      </w:r>
      <w:r>
        <w:rPr>
          <w:rFonts w:ascii="Times New Roman"/>
          <w:b w:val="false"/>
          <w:i w:val="false"/>
          <w:color w:val="000000"/>
          <w:sz w:val="28"/>
        </w:rPr>
        <w:t>14-қосымшаға</w:t>
      </w:r>
      <w:r>
        <w:rPr>
          <w:rFonts w:ascii="Times New Roman"/>
          <w:b w:val="false"/>
          <w:i w:val="false"/>
          <w:color w:val="000000"/>
          <w:sz w:val="28"/>
        </w:rPr>
        <w:t xml:space="preserve"> сай;</w:t>
      </w:r>
    </w:p>
    <w:p>
      <w:pPr>
        <w:spacing w:after="0"/>
        <w:ind w:left="0"/>
        <w:jc w:val="both"/>
      </w:pPr>
      <w:r>
        <w:rPr>
          <w:rFonts w:ascii="Times New Roman"/>
          <w:b w:val="false"/>
          <w:i w:val="false"/>
          <w:color w:val="000000"/>
          <w:sz w:val="28"/>
        </w:rPr>
        <w:t xml:space="preserve">
      15) Қазақстан Республикасы Парламенті Сенатының депутаттығына кандидатты тіркеу үшін құжаттарды қабылдау туралы анықтама осы қаулыға </w:t>
      </w:r>
      <w:r>
        <w:rPr>
          <w:rFonts w:ascii="Times New Roman"/>
          <w:b w:val="false"/>
          <w:i w:val="false"/>
          <w:color w:val="000000"/>
          <w:sz w:val="28"/>
        </w:rPr>
        <w:t>15-қосымшаға</w:t>
      </w:r>
      <w:r>
        <w:rPr>
          <w:rFonts w:ascii="Times New Roman"/>
          <w:b w:val="false"/>
          <w:i w:val="false"/>
          <w:color w:val="000000"/>
          <w:sz w:val="28"/>
        </w:rPr>
        <w:t xml:space="preserve"> сай;</w:t>
      </w:r>
    </w:p>
    <w:p>
      <w:pPr>
        <w:spacing w:after="0"/>
        <w:ind w:left="0"/>
        <w:jc w:val="both"/>
      </w:pPr>
      <w:r>
        <w:rPr>
          <w:rFonts w:ascii="Times New Roman"/>
          <w:b w:val="false"/>
          <w:i w:val="false"/>
          <w:color w:val="000000"/>
          <w:sz w:val="28"/>
        </w:rPr>
        <w:t xml:space="preserve">
      16) Қазақстан Республикасы Парламенті Сенатының депутатын сайлауға таңдаушылардың келуі туралы хабар осы қаулыға </w:t>
      </w:r>
      <w:r>
        <w:rPr>
          <w:rFonts w:ascii="Times New Roman"/>
          <w:b w:val="false"/>
          <w:i w:val="false"/>
          <w:color w:val="000000"/>
          <w:sz w:val="28"/>
        </w:rPr>
        <w:t>16-қосымшаға</w:t>
      </w:r>
      <w:r>
        <w:rPr>
          <w:rFonts w:ascii="Times New Roman"/>
          <w:b w:val="false"/>
          <w:i w:val="false"/>
          <w:color w:val="000000"/>
          <w:sz w:val="28"/>
        </w:rPr>
        <w:t xml:space="preserve"> сай;</w:t>
      </w:r>
    </w:p>
    <w:p>
      <w:pPr>
        <w:spacing w:after="0"/>
        <w:ind w:left="0"/>
        <w:jc w:val="both"/>
      </w:pPr>
      <w:r>
        <w:rPr>
          <w:rFonts w:ascii="Times New Roman"/>
          <w:b w:val="false"/>
          <w:i w:val="false"/>
          <w:color w:val="000000"/>
          <w:sz w:val="28"/>
        </w:rPr>
        <w:t xml:space="preserve">
      17) Қазақстан Республикасы Парламенті Сенатының депутатын сайлаудағы дауыстарды санаудың нәтижелері туралы хабар осы қаулыға </w:t>
      </w:r>
      <w:r>
        <w:rPr>
          <w:rFonts w:ascii="Times New Roman"/>
          <w:b w:val="false"/>
          <w:i w:val="false"/>
          <w:color w:val="000000"/>
          <w:sz w:val="28"/>
        </w:rPr>
        <w:t>17-қосымшаға</w:t>
      </w:r>
      <w:r>
        <w:rPr>
          <w:rFonts w:ascii="Times New Roman"/>
          <w:b w:val="false"/>
          <w:i w:val="false"/>
          <w:color w:val="000000"/>
          <w:sz w:val="28"/>
        </w:rPr>
        <w:t xml:space="preserve"> сай.</w:t>
      </w:r>
    </w:p>
    <w:bookmarkStart w:name="z3" w:id="2"/>
    <w:p>
      <w:pPr>
        <w:spacing w:after="0"/>
        <w:ind w:left="0"/>
        <w:jc w:val="both"/>
      </w:pPr>
      <w:r>
        <w:rPr>
          <w:rFonts w:ascii="Times New Roman"/>
          <w:b w:val="false"/>
          <w:i w:val="false"/>
          <w:color w:val="000000"/>
          <w:sz w:val="28"/>
        </w:rPr>
        <w:t>
      2. Осы қаулы Қазақстан Республикасы Парламенті Сенатының депутаттарын сайлауды әзірлеу мен өткізуді қамтамасыз ету үшін облыстық, республикалық маңызы бар қалалардың және астананың сайлау комиссияларының төрағаларына жіберілсін.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Орталық сайлау комиссиясының 11.06.2020 </w:t>
      </w:r>
      <w:r>
        <w:rPr>
          <w:rFonts w:ascii="Times New Roman"/>
          <w:b w:val="false"/>
          <w:i w:val="false"/>
          <w:color w:val="000000"/>
          <w:sz w:val="28"/>
        </w:rPr>
        <w:t>№ 11/306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қаулы алғашқы ресми жарияланған күнінен бастап он күнтізбелік күн өткеннен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Орталық сайлау комиссиясының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Тұрғанқұлов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Орталық сайлау комиссиясының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Мелдешов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2014 жылғы 14 маусымдағы</w:t>
            </w:r>
            <w:r>
              <w:br/>
            </w:r>
            <w:r>
              <w:rPr>
                <w:rFonts w:ascii="Times New Roman"/>
                <w:b w:val="false"/>
                <w:i w:val="false"/>
                <w:color w:val="000000"/>
                <w:sz w:val="20"/>
              </w:rPr>
              <w:t>№ 6 маусымдағы 10/233 қаулысына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6" w:id="4"/>
    <w:p>
      <w:pPr>
        <w:spacing w:after="0"/>
        <w:ind w:left="0"/>
        <w:jc w:val="left"/>
      </w:pPr>
      <w:r>
        <w:rPr>
          <w:rFonts w:ascii="Times New Roman"/>
          <w:b/>
          <w:i w:val="false"/>
          <w:color w:val="000000"/>
        </w:rPr>
        <w:t xml:space="preserve"> Қазақстан Республикасы Парламенті Сенатының депутаттарын сайлау  Выборы депутатов Сената Парламента Республики Казахстан  ________________________________________  (сайлау күні/дата выборов) _________________________________ облысынан (республикалық маңызы бар қаласынан, Республика астанасынан) Қазақстан Республикасы Парламенті Сенатының депутатын сайлау жөніндегі  ТАҢДАУШЫЛАР ТІЗІМІ СПИСОК ВЫБОРЩИКОВ  по выборам депутата Сената Парламента Республики Казахстан от _________________________________ области (города республиканского значения,  столицы Республики) Дауыс беруге арналған пункт/Пункт для голосования  ____________________________________________________________________  (орналасқан жері/местонахождение)</w:t>
      </w:r>
    </w:p>
    <w:bookmarkEnd w:id="4"/>
    <w:p>
      <w:pPr>
        <w:spacing w:after="0"/>
        <w:ind w:left="0"/>
        <w:jc w:val="both"/>
      </w:pPr>
      <w:r>
        <w:rPr>
          <w:rFonts w:ascii="Times New Roman"/>
          <w:b w:val="false"/>
          <w:i w:val="false"/>
          <w:color w:val="ff0000"/>
          <w:sz w:val="28"/>
        </w:rPr>
        <w:t xml:space="preserve">
      Ескерту. 1-қосымша жаңа редакцияда – ҚР Орталық сайлау комиссиясының 11.06.2020 </w:t>
      </w:r>
      <w:r>
        <w:rPr>
          <w:rFonts w:ascii="Times New Roman"/>
          <w:b w:val="false"/>
          <w:i w:val="false"/>
          <w:color w:val="ff0000"/>
          <w:sz w:val="28"/>
        </w:rPr>
        <w:t>№ 11/306</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р/б №</w:t>
            </w:r>
          </w:p>
          <w:p>
            <w:pPr>
              <w:spacing w:after="20"/>
              <w:ind w:left="20"/>
              <w:jc w:val="both"/>
            </w:pPr>
          </w:p>
          <w:p>
            <w:pPr>
              <w:spacing w:after="20"/>
              <w:ind w:left="20"/>
              <w:jc w:val="both"/>
            </w:pPr>
            <w:r>
              <w:rPr>
                <w:rFonts w:ascii="Times New Roman"/>
                <w:b/>
                <w:i w:val="false"/>
                <w:color w:val="000000"/>
                <w:sz w:val="20"/>
              </w:rPr>
              <w:t>
п/п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Таңдаушының тегі, аты, әкесінің аты</w:t>
            </w:r>
          </w:p>
          <w:p>
            <w:pPr>
              <w:spacing w:after="20"/>
              <w:ind w:left="20"/>
              <w:jc w:val="both"/>
            </w:pPr>
          </w:p>
          <w:p>
            <w:pPr>
              <w:spacing w:after="20"/>
              <w:ind w:left="20"/>
              <w:jc w:val="both"/>
            </w:pPr>
            <w:r>
              <w:rPr>
                <w:rFonts w:ascii="Times New Roman"/>
                <w:b/>
                <w:i w:val="false"/>
                <w:color w:val="000000"/>
                <w:sz w:val="20"/>
              </w:rPr>
              <w:t>
Фамилия, имя, отчество выборщика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Туған жылы</w:t>
            </w:r>
          </w:p>
          <w:p>
            <w:pPr>
              <w:spacing w:after="20"/>
              <w:ind w:left="20"/>
              <w:jc w:val="both"/>
            </w:pPr>
          </w:p>
          <w:p>
            <w:pPr>
              <w:spacing w:after="20"/>
              <w:ind w:left="20"/>
              <w:jc w:val="both"/>
            </w:pPr>
            <w:r>
              <w:rPr>
                <w:rFonts w:ascii="Times New Roman"/>
                <w:b/>
                <w:i w:val="false"/>
                <w:color w:val="000000"/>
                <w:sz w:val="20"/>
              </w:rPr>
              <w:t>
Год рождения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ЖСН</w:t>
            </w:r>
          </w:p>
          <w:p>
            <w:pPr>
              <w:spacing w:after="20"/>
              <w:ind w:left="20"/>
              <w:jc w:val="both"/>
            </w:pPr>
          </w:p>
          <w:p>
            <w:pPr>
              <w:spacing w:after="20"/>
              <w:ind w:left="20"/>
              <w:jc w:val="both"/>
            </w:pPr>
            <w:r>
              <w:rPr>
                <w:rFonts w:ascii="Times New Roman"/>
                <w:b/>
                <w:i w:val="false"/>
                <w:color w:val="000000"/>
                <w:sz w:val="20"/>
              </w:rPr>
              <w:t>
ИИН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Таңдаушының тұрғылықты жерінің мекенжайы</w:t>
            </w:r>
          </w:p>
          <w:p>
            <w:pPr>
              <w:spacing w:after="20"/>
              <w:ind w:left="20"/>
              <w:jc w:val="both"/>
            </w:pPr>
          </w:p>
          <w:p>
            <w:pPr>
              <w:spacing w:after="20"/>
              <w:ind w:left="20"/>
              <w:jc w:val="both"/>
            </w:pPr>
            <w:r>
              <w:rPr>
                <w:rFonts w:ascii="Times New Roman"/>
                <w:b/>
                <w:i w:val="false"/>
                <w:color w:val="000000"/>
                <w:sz w:val="20"/>
              </w:rPr>
              <w:t>
Адрес места жительства выборщика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Таңдаушының бюллетень алғандығы туралы қолы</w:t>
            </w:r>
          </w:p>
          <w:p>
            <w:pPr>
              <w:spacing w:after="20"/>
              <w:ind w:left="20"/>
              <w:jc w:val="both"/>
            </w:pPr>
          </w:p>
          <w:p>
            <w:pPr>
              <w:spacing w:after="20"/>
              <w:ind w:left="20"/>
              <w:jc w:val="both"/>
            </w:pPr>
            <w:r>
              <w:rPr>
                <w:rFonts w:ascii="Times New Roman"/>
                <w:b/>
                <w:i w:val="false"/>
                <w:color w:val="000000"/>
                <w:sz w:val="20"/>
              </w:rPr>
              <w:t>
Подпись выборщика в получении бюллетеня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Сайлау комиссиясы мүшесінің қолы</w:t>
            </w:r>
          </w:p>
          <w:p>
            <w:pPr>
              <w:spacing w:after="20"/>
              <w:ind w:left="20"/>
              <w:jc w:val="both"/>
            </w:pPr>
          </w:p>
          <w:p>
            <w:pPr>
              <w:spacing w:after="20"/>
              <w:ind w:left="20"/>
              <w:jc w:val="both"/>
            </w:pPr>
            <w:r>
              <w:rPr>
                <w:rFonts w:ascii="Times New Roman"/>
                <w:b/>
                <w:i w:val="false"/>
                <w:color w:val="000000"/>
                <w:sz w:val="20"/>
              </w:rPr>
              <w:t>
Подпись члена избирательной комиссии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 (тиісті әкімшілік-аумақтық бірлік мәслихатының атауы) (наименование маслихата соответствующей административно-территориальной единицы)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тағы басқалар/и так далее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 (республикалық маңызы бар қала, Республика астанасы) бойынша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области (городу республиканского значения, столице Республики)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таңдаушы/выборщиков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комиссиясының төрағасы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избирательной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(қолы/подпись)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(атының инициалы, тегі/инициал имени, фамилия)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комиссиясының хатшысы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избирательной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(қолы/подпись)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(атының инициалы, тегі/инициал имени, фамилия)</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2014 жылғы 6 маусымдағы</w:t>
            </w:r>
            <w:r>
              <w:br/>
            </w:r>
            <w:r>
              <w:rPr>
                <w:rFonts w:ascii="Times New Roman"/>
                <w:b w:val="false"/>
                <w:i w:val="false"/>
                <w:color w:val="000000"/>
                <w:sz w:val="20"/>
              </w:rPr>
              <w:t>№ 10/233 қаулысына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Парламенті Сенатының депутаттарын сайлау</w:t>
      </w:r>
    </w:p>
    <w:p>
      <w:pPr>
        <w:spacing w:after="0"/>
        <w:ind w:left="0"/>
        <w:jc w:val="both"/>
      </w:pPr>
      <w:r>
        <w:rPr>
          <w:rFonts w:ascii="Times New Roman"/>
          <w:b w:val="false"/>
          <w:i w:val="false"/>
          <w:color w:val="000000"/>
          <w:sz w:val="28"/>
        </w:rPr>
        <w:t>
      Выборы депутатов Сената Парламента Республики Казахстан</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(сайлау күні / дата выборов)</w:t>
      </w:r>
    </w:p>
    <w:bookmarkStart w:name="z9" w:id="5"/>
    <w:p>
      <w:pPr>
        <w:spacing w:after="0"/>
        <w:ind w:left="0"/>
        <w:jc w:val="left"/>
      </w:pPr>
      <w:r>
        <w:rPr>
          <w:rFonts w:ascii="Times New Roman"/>
          <w:b/>
          <w:i w:val="false"/>
          <w:color w:val="000000"/>
        </w:rPr>
        <w:t xml:space="preserve"> Қазақстан Республикасы Парламенті Сенатының депутаттығына</w:t>
      </w:r>
      <w:r>
        <w:br/>
      </w:r>
      <w:r>
        <w:rPr>
          <w:rFonts w:ascii="Times New Roman"/>
          <w:b/>
          <w:i w:val="false"/>
          <w:color w:val="000000"/>
        </w:rPr>
        <w:t>кандидатты қолдап таңдаушылардың қолдарын жинауға арналған</w:t>
      </w:r>
      <w:r>
        <w:br/>
      </w:r>
      <w:r>
        <w:rPr>
          <w:rFonts w:ascii="Times New Roman"/>
          <w:b/>
          <w:i w:val="false"/>
          <w:color w:val="000000"/>
        </w:rPr>
        <w:t>№____ ҚОЛ ҚОЮ ПАРАҒЫ</w:t>
      </w:r>
      <w:r>
        <w:br/>
      </w:r>
      <w:r>
        <w:rPr>
          <w:rFonts w:ascii="Times New Roman"/>
          <w:b/>
          <w:i w:val="false"/>
          <w:color w:val="000000"/>
        </w:rPr>
        <w:t>ПОДПИСНОЙ ЛИСТ №_____</w:t>
      </w:r>
      <w:r>
        <w:br/>
      </w:r>
      <w:r>
        <w:rPr>
          <w:rFonts w:ascii="Times New Roman"/>
          <w:b/>
          <w:i w:val="false"/>
          <w:color w:val="000000"/>
        </w:rPr>
        <w:t>для сбора подписей выборщиков в поддержку кандидата в депутаты</w:t>
      </w:r>
      <w:r>
        <w:br/>
      </w:r>
      <w:r>
        <w:rPr>
          <w:rFonts w:ascii="Times New Roman"/>
          <w:b/>
          <w:i w:val="false"/>
          <w:color w:val="000000"/>
        </w:rPr>
        <w:t>Сената Парламента Республики Казахстан</w:t>
      </w:r>
    </w:p>
    <w:bookmarkEnd w:id="5"/>
    <w:p>
      <w:pPr>
        <w:spacing w:after="0"/>
        <w:ind w:left="0"/>
        <w:jc w:val="both"/>
      </w:pPr>
      <w:r>
        <w:rPr>
          <w:rFonts w:ascii="Times New Roman"/>
          <w:b w:val="false"/>
          <w:i w:val="false"/>
          <w:color w:val="000000"/>
          <w:sz w:val="28"/>
        </w:rPr>
        <w:t>
      Біз, төменде қол қойған таңдаушылар, Қазақстан Республикасы Парламенті Сенатының депутаттығына кандидат болып ___________________</w:t>
      </w:r>
    </w:p>
    <w:p>
      <w:pPr>
        <w:spacing w:after="0"/>
        <w:ind w:left="0"/>
        <w:jc w:val="both"/>
      </w:pPr>
      <w:r>
        <w:rPr>
          <w:rFonts w:ascii="Times New Roman"/>
          <w:b w:val="false"/>
          <w:i w:val="false"/>
          <w:color w:val="000000"/>
          <w:sz w:val="28"/>
        </w:rPr>
        <w:t>
      облысынан (республикалық маңызы бар қаласынан, Республика астанасынан) __________________________________ ұсынылуын қолдаймыз.</w:t>
      </w:r>
    </w:p>
    <w:p>
      <w:pPr>
        <w:spacing w:after="0"/>
        <w:ind w:left="0"/>
        <w:jc w:val="both"/>
      </w:pPr>
      <w:r>
        <w:rPr>
          <w:rFonts w:ascii="Times New Roman"/>
          <w:b w:val="false"/>
          <w:i w:val="false"/>
          <w:color w:val="000000"/>
          <w:sz w:val="28"/>
        </w:rPr>
        <w:t>
      (кандидаттың тегі, аты, әкесінің аты)</w:t>
      </w:r>
    </w:p>
    <w:p>
      <w:pPr>
        <w:spacing w:after="0"/>
        <w:ind w:left="0"/>
        <w:jc w:val="both"/>
      </w:pPr>
      <w:r>
        <w:rPr>
          <w:rFonts w:ascii="Times New Roman"/>
          <w:b w:val="false"/>
          <w:i w:val="false"/>
          <w:color w:val="000000"/>
          <w:sz w:val="28"/>
        </w:rPr>
        <w:t>
      Мы, нижеподписавшиеся выборщики, поддерживаем выдвижение кандидатом в депутаты Сената Парламента Республики Казахстан</w:t>
      </w:r>
    </w:p>
    <w:p>
      <w:pPr>
        <w:spacing w:after="0"/>
        <w:ind w:left="0"/>
        <w:jc w:val="both"/>
      </w:pPr>
      <w:r>
        <w:rPr>
          <w:rFonts w:ascii="Times New Roman"/>
          <w:b w:val="false"/>
          <w:i w:val="false"/>
          <w:color w:val="000000"/>
          <w:sz w:val="28"/>
        </w:rPr>
        <w:t>
      ______________ от ______________ области (города республиканского значения, столицы Республики)</w:t>
      </w:r>
    </w:p>
    <w:p>
      <w:pPr>
        <w:spacing w:after="0"/>
        <w:ind w:left="0"/>
        <w:jc w:val="both"/>
      </w:pPr>
      <w:r>
        <w:rPr>
          <w:rFonts w:ascii="Times New Roman"/>
          <w:b w:val="false"/>
          <w:i w:val="false"/>
          <w:color w:val="000000"/>
          <w:sz w:val="28"/>
        </w:rPr>
        <w:t>
      (фамилия, имя, отчество кандидата)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Таңдаушыны ң тегі, аты, әкесінің аты Фамилия, имя, отчество выборщика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депутаты болып табылатын мәслихат/ Маслихат, депутатом которого он является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және жылы Число, месяц и год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жерінің мекен-жайы Адрес места жительства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қолы Личная подпись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 қою парағын куәландырамын / Подписной лист удостоверяю:</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(қолдарды жинаған адамның Т.А.Ә., тұрғылықты жерінің мекен-жайы, жеке</w:t>
      </w:r>
    </w:p>
    <w:p>
      <w:pPr>
        <w:spacing w:after="0"/>
        <w:ind w:left="0"/>
        <w:jc w:val="both"/>
      </w:pPr>
      <w:r>
        <w:rPr>
          <w:rFonts w:ascii="Times New Roman"/>
          <w:b w:val="false"/>
          <w:i w:val="false"/>
          <w:color w:val="000000"/>
          <w:sz w:val="28"/>
        </w:rPr>
        <w:t>
      куәлігінің немесе жеке басын куәландыратын өзге құжатының (құжаттың</w:t>
      </w:r>
    </w:p>
    <w:p>
      <w:pPr>
        <w:spacing w:after="0"/>
        <w:ind w:left="0"/>
        <w:jc w:val="both"/>
      </w:pPr>
      <w:r>
        <w:rPr>
          <w:rFonts w:ascii="Times New Roman"/>
          <w:b w:val="false"/>
          <w:i w:val="false"/>
          <w:color w:val="000000"/>
          <w:sz w:val="28"/>
        </w:rPr>
        <w:t>
      атауы) нөмірі)</w:t>
      </w:r>
    </w:p>
    <w:p>
      <w:pPr>
        <w:spacing w:after="0"/>
        <w:ind w:left="0"/>
        <w:jc w:val="both"/>
      </w:pPr>
      <w:r>
        <w:rPr>
          <w:rFonts w:ascii="Times New Roman"/>
          <w:b w:val="false"/>
          <w:i w:val="false"/>
          <w:color w:val="000000"/>
          <w:sz w:val="28"/>
        </w:rPr>
        <w:t>
      (Ф.И.О., адрес места жительства, номер удостоверения личности или</w:t>
      </w:r>
    </w:p>
    <w:p>
      <w:pPr>
        <w:spacing w:after="0"/>
        <w:ind w:left="0"/>
        <w:jc w:val="both"/>
      </w:pPr>
      <w:r>
        <w:rPr>
          <w:rFonts w:ascii="Times New Roman"/>
          <w:b w:val="false"/>
          <w:i w:val="false"/>
          <w:color w:val="000000"/>
          <w:sz w:val="28"/>
        </w:rPr>
        <w:t>
      иного документа (наименование документа), удостоверяющего личность</w:t>
      </w:r>
    </w:p>
    <w:p>
      <w:pPr>
        <w:spacing w:after="0"/>
        <w:ind w:left="0"/>
        <w:jc w:val="both"/>
      </w:pPr>
      <w:r>
        <w:rPr>
          <w:rFonts w:ascii="Times New Roman"/>
          <w:b w:val="false"/>
          <w:i w:val="false"/>
          <w:color w:val="000000"/>
          <w:sz w:val="28"/>
        </w:rPr>
        <w:t>
      лица, собиравшего подписи)</w:t>
      </w:r>
    </w:p>
    <w:p>
      <w:pPr>
        <w:spacing w:after="0"/>
        <w:ind w:left="0"/>
        <w:jc w:val="both"/>
      </w:pPr>
      <w:r>
        <w:rPr>
          <w:rFonts w:ascii="Times New Roman"/>
          <w:b w:val="false"/>
          <w:i w:val="false"/>
          <w:color w:val="000000"/>
          <w:sz w:val="28"/>
        </w:rPr>
        <w:t>
      _____________________________ ____________________ _________________</w:t>
      </w:r>
    </w:p>
    <w:p>
      <w:pPr>
        <w:spacing w:after="0"/>
        <w:ind w:left="0"/>
        <w:jc w:val="both"/>
      </w:pPr>
      <w:r>
        <w:rPr>
          <w:rFonts w:ascii="Times New Roman"/>
          <w:b w:val="false"/>
          <w:i w:val="false"/>
          <w:color w:val="000000"/>
          <w:sz w:val="28"/>
        </w:rPr>
        <w:t>
      (күні / дата) (қолдарды жинаған адамның қолы, атының инициалы және тегі /</w:t>
      </w:r>
    </w:p>
    <w:p>
      <w:pPr>
        <w:spacing w:after="0"/>
        <w:ind w:left="0"/>
        <w:jc w:val="both"/>
      </w:pPr>
      <w:r>
        <w:rPr>
          <w:rFonts w:ascii="Times New Roman"/>
          <w:b w:val="false"/>
          <w:i w:val="false"/>
          <w:color w:val="000000"/>
          <w:sz w:val="28"/>
        </w:rPr>
        <w:t>
      подпись, инициал имени и фамилия лица, собиравшего подписи)</w:t>
      </w:r>
    </w:p>
    <w:p>
      <w:pPr>
        <w:spacing w:after="0"/>
        <w:ind w:left="0"/>
        <w:jc w:val="both"/>
      </w:pPr>
      <w:r>
        <w:rPr>
          <w:rFonts w:ascii="Times New Roman"/>
          <w:b w:val="false"/>
          <w:i w:val="false"/>
          <w:color w:val="000000"/>
          <w:sz w:val="28"/>
        </w:rPr>
        <w:t>
      ___________________________________ _________________________________</w:t>
      </w:r>
    </w:p>
    <w:p>
      <w:pPr>
        <w:spacing w:after="0"/>
        <w:ind w:left="0"/>
        <w:jc w:val="both"/>
      </w:pPr>
      <w:r>
        <w:rPr>
          <w:rFonts w:ascii="Times New Roman"/>
          <w:b w:val="false"/>
          <w:i w:val="false"/>
          <w:color w:val="000000"/>
          <w:sz w:val="28"/>
        </w:rPr>
        <w:t>
      (Сенат депутаттығына кандидаттың өз қолы / (атының инициалы, тегі / инициал имени, фамилия)</w:t>
      </w:r>
    </w:p>
    <w:p>
      <w:pPr>
        <w:spacing w:after="0"/>
        <w:ind w:left="0"/>
        <w:jc w:val="both"/>
      </w:pPr>
      <w:r>
        <w:rPr>
          <w:rFonts w:ascii="Times New Roman"/>
          <w:b w:val="false"/>
          <w:i w:val="false"/>
          <w:color w:val="000000"/>
          <w:sz w:val="28"/>
        </w:rPr>
        <w:t xml:space="preserve">
      личная подпись кандидата в депутаты Сената) </w:t>
      </w:r>
    </w:p>
    <w:p>
      <w:pPr>
        <w:spacing w:after="0"/>
        <w:ind w:left="0"/>
        <w:jc w:val="both"/>
      </w:pPr>
      <w:r>
        <w:rPr>
          <w:rFonts w:ascii="Times New Roman"/>
          <w:b w:val="false"/>
          <w:i w:val="false"/>
          <w:color w:val="000000"/>
          <w:sz w:val="28"/>
        </w:rPr>
        <w:t>
      _____________________ _______________________ _______________________</w:t>
      </w:r>
    </w:p>
    <w:p>
      <w:pPr>
        <w:spacing w:after="0"/>
        <w:ind w:left="0"/>
        <w:jc w:val="both"/>
      </w:pPr>
      <w:r>
        <w:rPr>
          <w:rFonts w:ascii="Times New Roman"/>
          <w:b w:val="false"/>
          <w:i w:val="false"/>
          <w:color w:val="000000"/>
          <w:sz w:val="28"/>
        </w:rPr>
        <w:t>
      (қол қою парағының тапсырылған күні / (Қол қою парағын қабылдаған сайлау комиссиясы мүшесінің қолы / (атының инициалы, тегі / инициал имени, фамилия)</w:t>
      </w:r>
    </w:p>
    <w:p>
      <w:pPr>
        <w:spacing w:after="0"/>
        <w:ind w:left="0"/>
        <w:jc w:val="both"/>
      </w:pPr>
      <w:r>
        <w:rPr>
          <w:rFonts w:ascii="Times New Roman"/>
          <w:b w:val="false"/>
          <w:i w:val="false"/>
          <w:color w:val="000000"/>
          <w:sz w:val="28"/>
        </w:rPr>
        <w:t>
      дата сдачи подписного листа) Подпись члена избирательной комиссии, принявшего подписной лист)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2014 жылғы 6 маусымдағы</w:t>
            </w:r>
            <w:r>
              <w:br/>
            </w:r>
            <w:r>
              <w:rPr>
                <w:rFonts w:ascii="Times New Roman"/>
                <w:b w:val="false"/>
                <w:i w:val="false"/>
                <w:color w:val="000000"/>
                <w:sz w:val="20"/>
              </w:rPr>
              <w:t>№ 10/233 қаулысына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3-қосымша жаңа редакцияда - ҚР Орталық сайлау комиссиясының 27.12.2022 </w:t>
      </w:r>
      <w:r>
        <w:rPr>
          <w:rFonts w:ascii="Times New Roman"/>
          <w:b w:val="false"/>
          <w:i w:val="false"/>
          <w:color w:val="ff0000"/>
          <w:sz w:val="28"/>
        </w:rPr>
        <w:t>№ 132/627</w:t>
      </w:r>
      <w:r>
        <w:rPr>
          <w:rFonts w:ascii="Times New Roman"/>
          <w:b w:val="false"/>
          <w:i w:val="false"/>
          <w:color w:val="ff0000"/>
          <w:sz w:val="28"/>
        </w:rPr>
        <w:t xml:space="preserve"> (01.01.2023 бастап қолданысқа енгiзiледi) қаулысымен.</w:t>
      </w:r>
    </w:p>
    <w:bookmarkStart w:name="z47" w:id="6"/>
    <w:p>
      <w:pPr>
        <w:spacing w:after="0"/>
        <w:ind w:left="0"/>
        <w:jc w:val="left"/>
      </w:pPr>
      <w:r>
        <w:rPr>
          <w:rFonts w:ascii="Times New Roman"/>
          <w:b/>
          <w:i w:val="false"/>
          <w:color w:val="000000"/>
        </w:rPr>
        <w:t xml:space="preserve"> Казақстан Республикасының Парламенті Сенатының депутатын сайлау жөніндегі САЙЛАУ БЮЛЛЕТЕНІ 20__ жылғы _____ ________________ (сайлау күні) ИЗБИРАТЕЛЬНЫЙ БЮЛЛЕТЕНЬ по выборам депутата Сената Парламента Республики Казахстан _____ _________________ 20___ года (дата выборов)</w:t>
      </w:r>
    </w:p>
    <w:bookmarkEnd w:id="6"/>
    <w:p>
      <w:pPr>
        <w:spacing w:after="0"/>
        <w:ind w:left="0"/>
        <w:jc w:val="both"/>
      </w:pPr>
      <w:r>
        <w:rPr>
          <w:rFonts w:ascii="Times New Roman"/>
          <w:b w:val="false"/>
          <w:i w:val="false"/>
          <w:color w:val="000000"/>
          <w:sz w:val="28"/>
        </w:rPr>
        <w:t>
      Өзіңіз жақтап дауыс беретін кандидаттың тегінің оң жағындағы бос шаршыға не</w:t>
      </w:r>
    </w:p>
    <w:p>
      <w:pPr>
        <w:spacing w:after="0"/>
        <w:ind w:left="0"/>
        <w:jc w:val="both"/>
      </w:pPr>
      <w:r>
        <w:rPr>
          <w:rFonts w:ascii="Times New Roman"/>
          <w:b w:val="false"/>
          <w:i w:val="false"/>
          <w:color w:val="000000"/>
          <w:sz w:val="28"/>
        </w:rPr>
        <w:t>
      "Бәріне қарсымын" деген жолдың оң жағындағы шаршыға кез келген белгі қойыңыз</w:t>
      </w:r>
    </w:p>
    <w:p>
      <w:pPr>
        <w:spacing w:after="0"/>
        <w:ind w:left="0"/>
        <w:jc w:val="both"/>
      </w:pPr>
      <w:r>
        <w:rPr>
          <w:rFonts w:ascii="Times New Roman"/>
          <w:b w:val="false"/>
          <w:i w:val="false"/>
          <w:color w:val="000000"/>
          <w:sz w:val="28"/>
        </w:rPr>
        <w:t>
      Поставьте любую отметку в пустом квадрате справа от фамилий кандидата, за которого</w:t>
      </w:r>
    </w:p>
    <w:p>
      <w:pPr>
        <w:spacing w:after="0"/>
        <w:ind w:left="0"/>
        <w:jc w:val="both"/>
      </w:pPr>
      <w:r>
        <w:rPr>
          <w:rFonts w:ascii="Times New Roman"/>
          <w:b w:val="false"/>
          <w:i w:val="false"/>
          <w:color w:val="000000"/>
          <w:sz w:val="28"/>
        </w:rPr>
        <w:t>
      Вы голосуете, либо в квадрате справа от строки "Против всех"</w:t>
      </w:r>
    </w:p>
    <w:p>
      <w:pPr>
        <w:spacing w:after="0"/>
        <w:ind w:left="0"/>
        <w:jc w:val="both"/>
      </w:pPr>
      <w:r>
        <w:rPr>
          <w:rFonts w:ascii="Times New Roman"/>
          <w:b w:val="false"/>
          <w:i w:val="false"/>
          <w:color w:val="000000"/>
          <w:sz w:val="28"/>
        </w:rPr>
        <w:t>
      "Жақтап" дауыс беремін Голосую "За"</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Бәріне қарсымын</w:t>
      </w:r>
    </w:p>
    <w:p>
      <w:pPr>
        <w:spacing w:after="0"/>
        <w:ind w:left="0"/>
        <w:jc w:val="both"/>
      </w:pPr>
      <w:r>
        <w:rPr>
          <w:rFonts w:ascii="Times New Roman"/>
          <w:b w:val="false"/>
          <w:i w:val="false"/>
          <w:color w:val="000000"/>
          <w:sz w:val="28"/>
        </w:rPr>
        <w:t xml:space="preserve">
      Против всех ___________________________________________________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Бюллетень берген комиссия мүшесі оған өз қолын қояды. Мынадай бюллетень: белгiленбеген үлгiдегi; тиісті сайлау комиссиясы мүшесiнiң қолы қойылмаған; бiр кандидаттан артық белгiленген; белгi қарындашпен қойылған, түзету немесе өзге де бұрмалау iздерi бар, сондай-ақ сайлаушылардың ерiк бiлдiруiн анықтау мүмкiн емес бюллетень жарамсыз деп танылады.</w:t>
      </w:r>
    </w:p>
    <w:p>
      <w:pPr>
        <w:spacing w:after="0"/>
        <w:ind w:left="0"/>
        <w:jc w:val="both"/>
      </w:pPr>
      <w:r>
        <w:rPr>
          <w:rFonts w:ascii="Times New Roman"/>
          <w:b w:val="false"/>
          <w:i w:val="false"/>
          <w:color w:val="000000"/>
          <w:sz w:val="28"/>
        </w:rPr>
        <w:t>
      Примечание: Член комиссии, выдавший бюллетень, ставит в нем свою подпись. Недействительным признается бюллетень: неустановленного образца; в котором отсутствует подпись члена соответствующей избирательной комиссии; в котором отмечено более одного кандидата; в котором отметка проставлена карандашом, носит следы подчистки или иного способа подделки, а также в котором невозможно определить волеизъявление избирателя.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2014 жылғы 6 маусымдағы</w:t>
            </w:r>
            <w:r>
              <w:br/>
            </w:r>
            <w:r>
              <w:rPr>
                <w:rFonts w:ascii="Times New Roman"/>
                <w:b w:val="false"/>
                <w:i w:val="false"/>
                <w:color w:val="000000"/>
                <w:sz w:val="20"/>
              </w:rPr>
              <w:t>№ 10/233 қаулысына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3" w:id="7"/>
    <w:p>
      <w:pPr>
        <w:spacing w:after="0"/>
        <w:ind w:left="0"/>
        <w:jc w:val="both"/>
      </w:pPr>
      <w:r>
        <w:rPr>
          <w:rFonts w:ascii="Times New Roman"/>
          <w:b w:val="false"/>
          <w:i w:val="false"/>
          <w:color w:val="000000"/>
          <w:sz w:val="28"/>
        </w:rPr>
        <w:t>
      Қазақстан Республикасы Парламенті Сенатының депутаттарын сайлау</w:t>
      </w:r>
    </w:p>
    <w:bookmarkEnd w:id="7"/>
    <w:p>
      <w:pPr>
        <w:spacing w:after="0"/>
        <w:ind w:left="0"/>
        <w:jc w:val="both"/>
      </w:pPr>
      <w:r>
        <w:rPr>
          <w:rFonts w:ascii="Times New Roman"/>
          <w:b w:val="false"/>
          <w:i w:val="false"/>
          <w:color w:val="000000"/>
          <w:sz w:val="28"/>
        </w:rPr>
        <w:t>
      _______ жылғы "_______" ____________________</w:t>
      </w:r>
    </w:p>
    <w:p>
      <w:pPr>
        <w:spacing w:after="0"/>
        <w:ind w:left="0"/>
        <w:jc w:val="both"/>
      </w:pPr>
      <w:r>
        <w:rPr>
          <w:rFonts w:ascii="Times New Roman"/>
          <w:b w:val="false"/>
          <w:i w:val="false"/>
          <w:color w:val="000000"/>
          <w:sz w:val="28"/>
        </w:rPr>
        <w:t>
      (сайлау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(облыстық, республикалық маңызы бар қала, Республика астанасы сайлау комиссиясының атауы)</w:t>
      </w:r>
    </w:p>
    <w:p>
      <w:pPr>
        <w:spacing w:after="0"/>
        <w:ind w:left="0"/>
        <w:jc w:val="left"/>
      </w:pPr>
      <w:r>
        <w:rPr>
          <w:rFonts w:ascii="Times New Roman"/>
          <w:b/>
          <w:i w:val="false"/>
          <w:color w:val="000000"/>
        </w:rPr>
        <w:t xml:space="preserve"> сайлау комиссиясының Қазақстан Республикасы Парламенті</w:t>
      </w:r>
      <w:r>
        <w:br/>
      </w:r>
      <w:r>
        <w:rPr>
          <w:rFonts w:ascii="Times New Roman"/>
          <w:b/>
          <w:i w:val="false"/>
          <w:color w:val="000000"/>
        </w:rPr>
        <w:t>Сенатының депутаттығына кандидатты қолдап таңдаушылардың қойған</w:t>
      </w:r>
      <w:r>
        <w:br/>
      </w:r>
      <w:r>
        <w:rPr>
          <w:rFonts w:ascii="Times New Roman"/>
          <w:b/>
          <w:i w:val="false"/>
          <w:color w:val="000000"/>
        </w:rPr>
        <w:t>қолдарын тексеру нәтижелері туралы</w:t>
      </w:r>
      <w:r>
        <w:br/>
      </w:r>
      <w:r>
        <w:rPr>
          <w:rFonts w:ascii="Times New Roman"/>
          <w:b/>
          <w:i w:val="false"/>
          <w:color w:val="000000"/>
        </w:rPr>
        <w:t>ХАТТАМАСЫ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(облыстық, республикалық маңызы бар қала, Республика астанасы сайлау</w:t>
      </w:r>
    </w:p>
    <w:p>
      <w:pPr>
        <w:spacing w:after="0"/>
        <w:ind w:left="0"/>
        <w:jc w:val="both"/>
      </w:pPr>
      <w:r>
        <w:rPr>
          <w:rFonts w:ascii="Times New Roman"/>
          <w:b w:val="false"/>
          <w:i w:val="false"/>
          <w:color w:val="000000"/>
          <w:sz w:val="28"/>
        </w:rPr>
        <w:t>
      комиссиясының атауы)</w:t>
      </w:r>
    </w:p>
    <w:p>
      <w:pPr>
        <w:spacing w:after="0"/>
        <w:ind w:left="0"/>
        <w:jc w:val="both"/>
      </w:pPr>
      <w:r>
        <w:rPr>
          <w:rFonts w:ascii="Times New Roman"/>
          <w:b w:val="false"/>
          <w:i w:val="false"/>
          <w:color w:val="000000"/>
          <w:sz w:val="28"/>
        </w:rPr>
        <w:t>
      сайлау комиссиясы Қазақстан Республикасы Парламенті Сенатының депутаттығына кандидат _____________________________________________.</w:t>
      </w:r>
    </w:p>
    <w:p>
      <w:pPr>
        <w:spacing w:after="0"/>
        <w:ind w:left="0"/>
        <w:jc w:val="both"/>
      </w:pPr>
      <w:r>
        <w:rPr>
          <w:rFonts w:ascii="Times New Roman"/>
          <w:b w:val="false"/>
          <w:i w:val="false"/>
          <w:color w:val="000000"/>
          <w:sz w:val="28"/>
        </w:rPr>
        <w:t>
      (депутаттыққа кандидаттың тегі, аты, әкесінің аты)</w:t>
      </w:r>
    </w:p>
    <w:p>
      <w:pPr>
        <w:spacing w:after="0"/>
        <w:ind w:left="0"/>
        <w:jc w:val="both"/>
      </w:pPr>
      <w:r>
        <w:rPr>
          <w:rFonts w:ascii="Times New Roman"/>
          <w:b w:val="false"/>
          <w:i w:val="false"/>
          <w:color w:val="000000"/>
          <w:sz w:val="28"/>
        </w:rPr>
        <w:t xml:space="preserve">
      қолдап таңдаушылардың қойған қолдарын тексеру нәтижесінде </w:t>
      </w:r>
      <w:r>
        <w:rPr>
          <w:rFonts w:ascii="Times New Roman"/>
          <w:b/>
          <w:i w:val="false"/>
          <w:color w:val="000000"/>
          <w:sz w:val="28"/>
        </w:rPr>
        <w:t>АНЫҚТАДЫ</w:t>
      </w:r>
      <w:r>
        <w:rPr>
          <w:rFonts w:ascii="Times New Roman"/>
          <w:b w:val="false"/>
          <w:i w:val="false"/>
          <w:color w:val="000000"/>
          <w:sz w:val="28"/>
        </w:rPr>
        <w:t>:</w:t>
      </w:r>
    </w:p>
    <w:p>
      <w:pPr>
        <w:spacing w:after="0"/>
        <w:ind w:left="0"/>
        <w:jc w:val="both"/>
      </w:pPr>
      <w:r>
        <w:rPr>
          <w:rFonts w:ascii="Times New Roman"/>
          <w:b w:val="false"/>
          <w:i w:val="false"/>
          <w:color w:val="000000"/>
          <w:sz w:val="28"/>
        </w:rPr>
        <w:t>
      1. Мәслихаттардың жалпы саны                              ___________</w:t>
      </w:r>
    </w:p>
    <w:p>
      <w:pPr>
        <w:spacing w:after="0"/>
        <w:ind w:left="0"/>
        <w:jc w:val="both"/>
      </w:pPr>
      <w:r>
        <w:rPr>
          <w:rFonts w:ascii="Times New Roman"/>
          <w:b w:val="false"/>
          <w:i w:val="false"/>
          <w:color w:val="000000"/>
          <w:sz w:val="28"/>
        </w:rPr>
        <w:t>
      2.Таңдаушылардың жалпы саны (барлық мәслихаттар депутаттарының саны)   __________</w:t>
      </w:r>
    </w:p>
    <w:p>
      <w:pPr>
        <w:spacing w:after="0"/>
        <w:ind w:left="0"/>
        <w:jc w:val="both"/>
      </w:pPr>
      <w:r>
        <w:rPr>
          <w:rFonts w:ascii="Times New Roman"/>
          <w:b w:val="false"/>
          <w:i w:val="false"/>
          <w:color w:val="000000"/>
          <w:sz w:val="28"/>
        </w:rPr>
        <w:t>
      3. Қолдарын қойған таңдаушылардың саны                    ___________</w:t>
      </w:r>
    </w:p>
    <w:p>
      <w:pPr>
        <w:spacing w:after="0"/>
        <w:ind w:left="0"/>
        <w:jc w:val="both"/>
      </w:pPr>
      <w:r>
        <w:rPr>
          <w:rFonts w:ascii="Times New Roman"/>
          <w:b w:val="false"/>
          <w:i w:val="false"/>
          <w:color w:val="000000"/>
          <w:sz w:val="28"/>
        </w:rPr>
        <w:t>
      4. Таңдаушылары қолдарын қойған мәслихаттардың саны       ___________</w:t>
      </w:r>
    </w:p>
    <w:p>
      <w:pPr>
        <w:spacing w:after="0"/>
        <w:ind w:left="0"/>
        <w:jc w:val="both"/>
      </w:pPr>
      <w:r>
        <w:rPr>
          <w:rFonts w:ascii="Times New Roman"/>
          <w:b w:val="false"/>
          <w:i w:val="false"/>
          <w:color w:val="000000"/>
          <w:sz w:val="28"/>
        </w:rPr>
        <w:t>
      5. Рас деп танылған қолдардың саны ___________</w:t>
      </w:r>
    </w:p>
    <w:p>
      <w:pPr>
        <w:spacing w:after="0"/>
        <w:ind w:left="0"/>
        <w:jc w:val="both"/>
      </w:pPr>
      <w:r>
        <w:rPr>
          <w:rFonts w:ascii="Times New Roman"/>
          <w:b w:val="false"/>
          <w:i w:val="false"/>
          <w:color w:val="000000"/>
          <w:sz w:val="28"/>
        </w:rPr>
        <w:t>
      6. Жарамсыз деп танылған қолдардың саны ___________</w:t>
      </w:r>
    </w:p>
    <w:p>
      <w:pPr>
        <w:spacing w:after="0"/>
        <w:ind w:left="0"/>
        <w:jc w:val="both"/>
      </w:pPr>
      <w:r>
        <w:rPr>
          <w:rFonts w:ascii="Times New Roman"/>
          <w:b w:val="false"/>
          <w:i w:val="false"/>
          <w:color w:val="000000"/>
          <w:sz w:val="28"/>
        </w:rPr>
        <w:t>
      Сайлау комиссиясының төрағасы _____________ _________________________</w:t>
      </w:r>
    </w:p>
    <w:p>
      <w:pPr>
        <w:spacing w:after="0"/>
        <w:ind w:left="0"/>
        <w:jc w:val="both"/>
      </w:pPr>
      <w:r>
        <w:rPr>
          <w:rFonts w:ascii="Times New Roman"/>
          <w:b w:val="false"/>
          <w:i w:val="false"/>
          <w:color w:val="000000"/>
          <w:sz w:val="28"/>
        </w:rPr>
        <w:t>
                              М.О.      (қолы) (атының инициалы, тегі)</w:t>
      </w:r>
    </w:p>
    <w:p>
      <w:pPr>
        <w:spacing w:after="0"/>
        <w:ind w:left="0"/>
        <w:jc w:val="both"/>
      </w:pPr>
      <w:r>
        <w:rPr>
          <w:rFonts w:ascii="Times New Roman"/>
          <w:b w:val="false"/>
          <w:i w:val="false"/>
          <w:color w:val="000000"/>
          <w:sz w:val="28"/>
        </w:rPr>
        <w:t>
      Сайлау комиссиясы</w:t>
      </w:r>
    </w:p>
    <w:p>
      <w:pPr>
        <w:spacing w:after="0"/>
        <w:ind w:left="0"/>
        <w:jc w:val="both"/>
      </w:pPr>
      <w:r>
        <w:rPr>
          <w:rFonts w:ascii="Times New Roman"/>
          <w:b w:val="false"/>
          <w:i w:val="false"/>
          <w:color w:val="000000"/>
          <w:sz w:val="28"/>
        </w:rPr>
        <w:t>
      төрағасының орынбасары         _____________ ________________________</w:t>
      </w:r>
    </w:p>
    <w:p>
      <w:pPr>
        <w:spacing w:after="0"/>
        <w:ind w:left="0"/>
        <w:jc w:val="both"/>
      </w:pPr>
      <w:r>
        <w:rPr>
          <w:rFonts w:ascii="Times New Roman"/>
          <w:b w:val="false"/>
          <w:i w:val="false"/>
          <w:color w:val="000000"/>
          <w:sz w:val="28"/>
        </w:rPr>
        <w:t>
                                         (қолы) (атының инициалы, тегі)</w:t>
      </w:r>
    </w:p>
    <w:p>
      <w:pPr>
        <w:spacing w:after="0"/>
        <w:ind w:left="0"/>
        <w:jc w:val="both"/>
      </w:pPr>
      <w:r>
        <w:rPr>
          <w:rFonts w:ascii="Times New Roman"/>
          <w:b w:val="false"/>
          <w:i w:val="false"/>
          <w:color w:val="000000"/>
          <w:sz w:val="28"/>
        </w:rPr>
        <w:t>
      Сайлау комиссиясының хатшысы _____________ __________________________</w:t>
      </w:r>
    </w:p>
    <w:p>
      <w:pPr>
        <w:spacing w:after="0"/>
        <w:ind w:left="0"/>
        <w:jc w:val="both"/>
      </w:pPr>
      <w:r>
        <w:rPr>
          <w:rFonts w:ascii="Times New Roman"/>
          <w:b w:val="false"/>
          <w:i w:val="false"/>
          <w:color w:val="000000"/>
          <w:sz w:val="28"/>
        </w:rPr>
        <w:t>
                                         (қолы) (атының инициалы, тегі)</w:t>
      </w:r>
    </w:p>
    <w:p>
      <w:pPr>
        <w:spacing w:after="0"/>
        <w:ind w:left="0"/>
        <w:jc w:val="both"/>
      </w:pPr>
      <w:r>
        <w:rPr>
          <w:rFonts w:ascii="Times New Roman"/>
          <w:b w:val="false"/>
          <w:i w:val="false"/>
          <w:color w:val="000000"/>
          <w:sz w:val="28"/>
        </w:rPr>
        <w:t>
      Сайлау комиссиясының мүшелері:</w:t>
      </w:r>
    </w:p>
    <w:p>
      <w:pPr>
        <w:spacing w:after="0"/>
        <w:ind w:left="0"/>
        <w:jc w:val="both"/>
      </w:pPr>
      <w:r>
        <w:rPr>
          <w:rFonts w:ascii="Times New Roman"/>
          <w:b w:val="false"/>
          <w:i w:val="false"/>
          <w:color w:val="000000"/>
          <w:sz w:val="28"/>
        </w:rPr>
        <w:t>
      ____________ ______________________ _____________ ___________________</w:t>
      </w:r>
    </w:p>
    <w:p>
      <w:pPr>
        <w:spacing w:after="0"/>
        <w:ind w:left="0"/>
        <w:jc w:val="both"/>
      </w:pPr>
      <w:r>
        <w:rPr>
          <w:rFonts w:ascii="Times New Roman"/>
          <w:b w:val="false"/>
          <w:i w:val="false"/>
          <w:color w:val="000000"/>
          <w:sz w:val="28"/>
        </w:rPr>
        <w:t>
      (қолы) (атының инициалы, тегі) (қолы) (атының инициалы, тегі)</w:t>
      </w:r>
    </w:p>
    <w:p>
      <w:pPr>
        <w:spacing w:after="0"/>
        <w:ind w:left="0"/>
        <w:jc w:val="both"/>
      </w:pPr>
      <w:r>
        <w:rPr>
          <w:rFonts w:ascii="Times New Roman"/>
          <w:b w:val="false"/>
          <w:i w:val="false"/>
          <w:color w:val="000000"/>
          <w:sz w:val="28"/>
        </w:rPr>
        <w:t>
      ____________ ______________________ _____________ ___________________</w:t>
      </w:r>
    </w:p>
    <w:p>
      <w:pPr>
        <w:spacing w:after="0"/>
        <w:ind w:left="0"/>
        <w:jc w:val="both"/>
      </w:pPr>
      <w:r>
        <w:rPr>
          <w:rFonts w:ascii="Times New Roman"/>
          <w:b w:val="false"/>
          <w:i w:val="false"/>
          <w:color w:val="000000"/>
          <w:sz w:val="28"/>
        </w:rPr>
        <w:t>
      (қолы) (атының инициалы, тегі) (қолы) (атының инициалы, тегі)</w:t>
      </w:r>
    </w:p>
    <w:p>
      <w:pPr>
        <w:spacing w:after="0"/>
        <w:ind w:left="0"/>
        <w:jc w:val="both"/>
      </w:pPr>
      <w:r>
        <w:rPr>
          <w:rFonts w:ascii="Times New Roman"/>
          <w:b w:val="false"/>
          <w:i w:val="false"/>
          <w:color w:val="000000"/>
          <w:sz w:val="28"/>
        </w:rPr>
        <w:t>
      _______ жылғы "____" _____________________</w:t>
      </w:r>
    </w:p>
    <w:p>
      <w:pPr>
        <w:spacing w:after="0"/>
        <w:ind w:left="0"/>
        <w:jc w:val="both"/>
      </w:pPr>
      <w:r>
        <w:rPr>
          <w:rFonts w:ascii="Times New Roman"/>
          <w:b w:val="false"/>
          <w:i w:val="false"/>
          <w:color w:val="000000"/>
          <w:sz w:val="28"/>
        </w:rPr>
        <w:t>
                                               (хаттаманың жасалған күні)</w:t>
      </w:r>
    </w:p>
    <w:bookmarkStart w:name="z14" w:id="8"/>
    <w:p>
      <w:pPr>
        <w:spacing w:after="0"/>
        <w:ind w:left="0"/>
        <w:jc w:val="both"/>
      </w:pPr>
      <w:r>
        <w:rPr>
          <w:rFonts w:ascii="Times New Roman"/>
          <w:b w:val="false"/>
          <w:i w:val="false"/>
          <w:color w:val="000000"/>
          <w:sz w:val="28"/>
        </w:rPr>
        <w:t>
      Ескертпе: Тиісті мекемелерде графологиялық сараптамалар жүргізілген жағдайда, олардың құжаттары осы хаттамаға қоса беріледі.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2014 жылғы 6 маусымдағы</w:t>
            </w:r>
            <w:r>
              <w:br/>
            </w:r>
            <w:r>
              <w:rPr>
                <w:rFonts w:ascii="Times New Roman"/>
                <w:b w:val="false"/>
                <w:i w:val="false"/>
                <w:color w:val="000000"/>
                <w:sz w:val="20"/>
              </w:rPr>
              <w:t>№ 10/233 қаулысына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6" w:id="9"/>
    <w:p>
      <w:pPr>
        <w:spacing w:after="0"/>
        <w:ind w:left="0"/>
        <w:jc w:val="left"/>
      </w:pPr>
      <w:r>
        <w:rPr>
          <w:rFonts w:ascii="Times New Roman"/>
          <w:b/>
          <w:i w:val="false"/>
          <w:color w:val="000000"/>
        </w:rPr>
        <w:t xml:space="preserve"> Қазақстан Республикасы Парламенті Сенатының депутаттарын сайлау  ______ жылғы "____" _________________ (сайлау күні) ______________________________________________________________________  (облыстық, республикалық маңызы бар қала, Республика астанасы сайлау комиссиясының атауы) сайлау комиссиясының Қазақстан Республикасы Парламенті Сенатының депутаттығына кандидаттың Қазақстан Республикасының Конституциясында және "Қазақстан Республикасындағы сайлау туралы" Қазақстан Республикасының 1995 жылғы 28 қыркүйектегі Конституциялық заңында оған қойылатын талаптарға сәйкестігін анықтау туралы  ХАТТАМАСЫ</w:t>
      </w:r>
    </w:p>
    <w:bookmarkEnd w:id="9"/>
    <w:p>
      <w:pPr>
        <w:spacing w:after="0"/>
        <w:ind w:left="0"/>
        <w:jc w:val="both"/>
      </w:pPr>
      <w:r>
        <w:rPr>
          <w:rFonts w:ascii="Times New Roman"/>
          <w:b w:val="false"/>
          <w:i w:val="false"/>
          <w:color w:val="ff0000"/>
          <w:sz w:val="28"/>
        </w:rPr>
        <w:t xml:space="preserve">
      Ескерту. 5-қосымша жаңа редакцияда – ҚР Орталық сайлау комиссиясының 11.06.2020 </w:t>
      </w:r>
      <w:r>
        <w:rPr>
          <w:rFonts w:ascii="Times New Roman"/>
          <w:b w:val="false"/>
          <w:i w:val="false"/>
          <w:color w:val="ff0000"/>
          <w:sz w:val="28"/>
        </w:rPr>
        <w:t>№ 11/306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 Парламенті Сенатының депутаттығына кандидаттың </w:t>
      </w:r>
    </w:p>
    <w:p>
      <w:pPr>
        <w:spacing w:after="0"/>
        <w:ind w:left="0"/>
        <w:jc w:val="both"/>
      </w:pPr>
      <w:r>
        <w:rPr>
          <w:rFonts w:ascii="Times New Roman"/>
          <w:b w:val="false"/>
          <w:i w:val="false"/>
          <w:color w:val="000000"/>
          <w:sz w:val="28"/>
        </w:rPr>
        <w:t xml:space="preserve">
      Қазақстан Республикасының Конституциясында және "Қазақстан Республикасындағы сайлау </w:t>
      </w:r>
    </w:p>
    <w:p>
      <w:pPr>
        <w:spacing w:after="0"/>
        <w:ind w:left="0"/>
        <w:jc w:val="both"/>
      </w:pPr>
      <w:r>
        <w:rPr>
          <w:rFonts w:ascii="Times New Roman"/>
          <w:b w:val="false"/>
          <w:i w:val="false"/>
          <w:color w:val="000000"/>
          <w:sz w:val="28"/>
        </w:rPr>
        <w:t xml:space="preserve">
      туралы" Қазақстан Республикасының 1995 жылғы 28 қыркүйектегі Конституциялық заңында </w:t>
      </w:r>
    </w:p>
    <w:p>
      <w:pPr>
        <w:spacing w:after="0"/>
        <w:ind w:left="0"/>
        <w:jc w:val="both"/>
      </w:pPr>
      <w:r>
        <w:rPr>
          <w:rFonts w:ascii="Times New Roman"/>
          <w:b w:val="false"/>
          <w:i w:val="false"/>
          <w:color w:val="000000"/>
          <w:sz w:val="28"/>
        </w:rPr>
        <w:t xml:space="preserve">
      оған қойылатын талаптарға сәйкестігін анықтауға қажетті құжаттарды қарап, </w:t>
      </w:r>
    </w:p>
    <w:p>
      <w:pPr>
        <w:spacing w:after="0"/>
        <w:ind w:left="0"/>
        <w:jc w:val="both"/>
      </w:pPr>
      <w:r>
        <w:rPr>
          <w:rFonts w:ascii="Times New Roman"/>
          <w:b w:val="false"/>
          <w:i w:val="false"/>
          <w:color w:val="000000"/>
          <w:sz w:val="28"/>
        </w:rPr>
        <w:t xml:space="preserve">
      _________________________ сайлау комиссиясы </w:t>
      </w:r>
      <w:r>
        <w:rPr>
          <w:rFonts w:ascii="Times New Roman"/>
          <w:b/>
          <w:i w:val="false"/>
          <w:color w:val="000000"/>
          <w:sz w:val="28"/>
        </w:rPr>
        <w:t xml:space="preserve">АНЫҚТАДЫ: </w:t>
      </w:r>
    </w:p>
    <w:p>
      <w:pPr>
        <w:spacing w:after="0"/>
        <w:ind w:left="0"/>
        <w:jc w:val="both"/>
      </w:pPr>
      <w:r>
        <w:rPr>
          <w:rFonts w:ascii="Times New Roman"/>
          <w:b w:val="false"/>
          <w:i w:val="false"/>
          <w:color w:val="000000"/>
          <w:sz w:val="28"/>
        </w:rPr>
        <w:t xml:space="preserve">
      (сайлау комиссиясының атауы) </w:t>
      </w:r>
    </w:p>
    <w:p>
      <w:pPr>
        <w:spacing w:after="0"/>
        <w:ind w:left="0"/>
        <w:jc w:val="both"/>
      </w:pPr>
      <w:r>
        <w:rPr>
          <w:rFonts w:ascii="Times New Roman"/>
          <w:b w:val="false"/>
          <w:i w:val="false"/>
          <w:color w:val="000000"/>
          <w:sz w:val="28"/>
        </w:rPr>
        <w:t xml:space="preserve">
      Қазақстан Республикасы Парламенті Сенатының депутаттығына кандидат </w:t>
      </w:r>
    </w:p>
    <w:p>
      <w:pPr>
        <w:spacing w:after="0"/>
        <w:ind w:left="0"/>
        <w:jc w:val="both"/>
      </w:pPr>
      <w:r>
        <w:rPr>
          <w:rFonts w:ascii="Times New Roman"/>
          <w:b w:val="false"/>
          <w:i w:val="false"/>
          <w:color w:val="000000"/>
          <w:sz w:val="28"/>
        </w:rPr>
        <w:t xml:space="preserve">
      ________________________________ белсенді сайлау кұқығына _____________ </w:t>
      </w:r>
    </w:p>
    <w:p>
      <w:pPr>
        <w:spacing w:after="0"/>
        <w:ind w:left="0"/>
        <w:jc w:val="both"/>
      </w:pPr>
      <w:r>
        <w:rPr>
          <w:rFonts w:ascii="Times New Roman"/>
          <w:b w:val="false"/>
          <w:i w:val="false"/>
          <w:color w:val="000000"/>
          <w:sz w:val="28"/>
        </w:rPr>
        <w:t>
      (тегі, аты, әкесінің аты) (ие, ие емес)</w:t>
      </w:r>
    </w:p>
    <w:p>
      <w:pPr>
        <w:spacing w:after="0"/>
        <w:ind w:left="0"/>
        <w:jc w:val="both"/>
      </w:pPr>
      <w:r>
        <w:rPr>
          <w:rFonts w:ascii="Times New Roman"/>
          <w:b w:val="false"/>
          <w:i w:val="false"/>
          <w:color w:val="000000"/>
          <w:sz w:val="28"/>
        </w:rPr>
        <w:t xml:space="preserve">
      Ұсынылған, __________________ жеке куәлігіне немесе паспортына сәйкес </w:t>
      </w:r>
    </w:p>
    <w:p>
      <w:pPr>
        <w:spacing w:after="0"/>
        <w:ind w:left="0"/>
        <w:jc w:val="both"/>
      </w:pPr>
      <w:r>
        <w:rPr>
          <w:rFonts w:ascii="Times New Roman"/>
          <w:b w:val="false"/>
          <w:i w:val="false"/>
          <w:color w:val="000000"/>
          <w:sz w:val="28"/>
        </w:rPr>
        <w:t>
      (нөмірі, қашан және кім берген)</w:t>
      </w:r>
    </w:p>
    <w:p>
      <w:pPr>
        <w:spacing w:after="0"/>
        <w:ind w:left="0"/>
        <w:jc w:val="both"/>
      </w:pPr>
      <w:r>
        <w:rPr>
          <w:rFonts w:ascii="Times New Roman"/>
          <w:b w:val="false"/>
          <w:i w:val="false"/>
          <w:color w:val="000000"/>
          <w:sz w:val="28"/>
        </w:rPr>
        <w:t xml:space="preserve">
      Қазақстан Республикасының азаматы болып табылады.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Республикасының және тиісті өңірдің аумағында тұрақты тұратыны туралы </w:t>
      </w:r>
    </w:p>
    <w:p>
      <w:pPr>
        <w:spacing w:after="0"/>
        <w:ind w:left="0"/>
        <w:jc w:val="both"/>
      </w:pPr>
      <w:r>
        <w:rPr>
          <w:rFonts w:ascii="Times New Roman"/>
          <w:b w:val="false"/>
          <w:i w:val="false"/>
          <w:color w:val="000000"/>
          <w:sz w:val="28"/>
        </w:rPr>
        <w:t xml:space="preserve">
      _________________________ ұсынылған анықтамаға сәйкес соңғы он жыл бойы анықтаманы </w:t>
      </w:r>
    </w:p>
    <w:p>
      <w:pPr>
        <w:spacing w:after="0"/>
        <w:ind w:left="0"/>
        <w:jc w:val="both"/>
      </w:pPr>
      <w:r>
        <w:rPr>
          <w:rFonts w:ascii="Times New Roman"/>
          <w:b w:val="false"/>
          <w:i w:val="false"/>
          <w:color w:val="000000"/>
          <w:sz w:val="28"/>
        </w:rPr>
        <w:t xml:space="preserve">
      берген органның атауы) </w:t>
      </w:r>
    </w:p>
    <w:p>
      <w:pPr>
        <w:spacing w:after="0"/>
        <w:ind w:left="0"/>
        <w:jc w:val="both"/>
      </w:pPr>
      <w:r>
        <w:rPr>
          <w:rFonts w:ascii="Times New Roman"/>
          <w:b w:val="false"/>
          <w:i w:val="false"/>
          <w:color w:val="000000"/>
          <w:sz w:val="28"/>
        </w:rPr>
        <w:t xml:space="preserve">
      Қазақстан Республикасында тұрақты ________________________________, сондай-ақ кемінде </w:t>
      </w:r>
    </w:p>
    <w:p>
      <w:pPr>
        <w:spacing w:after="0"/>
        <w:ind w:left="0"/>
        <w:jc w:val="both"/>
      </w:pPr>
      <w:r>
        <w:rPr>
          <w:rFonts w:ascii="Times New Roman"/>
          <w:b w:val="false"/>
          <w:i w:val="false"/>
          <w:color w:val="000000"/>
          <w:sz w:val="28"/>
        </w:rPr>
        <w:t>
      (тұрады, тұрмайды) үш жыл бойы ___________________________________________________</w:t>
      </w:r>
    </w:p>
    <w:p>
      <w:pPr>
        <w:spacing w:after="0"/>
        <w:ind w:left="0"/>
        <w:jc w:val="both"/>
      </w:pPr>
      <w:r>
        <w:rPr>
          <w:rFonts w:ascii="Times New Roman"/>
          <w:b w:val="false"/>
          <w:i w:val="false"/>
          <w:color w:val="000000"/>
          <w:sz w:val="28"/>
        </w:rPr>
        <w:t xml:space="preserve">
      аумағында (облыстың, республикалық маңызы бар қаланың, Республика астанасының атауы)тұрақты __________________. </w:t>
      </w:r>
    </w:p>
    <w:p>
      <w:pPr>
        <w:spacing w:after="0"/>
        <w:ind w:left="0"/>
        <w:jc w:val="both"/>
      </w:pPr>
      <w:r>
        <w:rPr>
          <w:rFonts w:ascii="Times New Roman"/>
          <w:b w:val="false"/>
          <w:i w:val="false"/>
          <w:color w:val="000000"/>
          <w:sz w:val="28"/>
        </w:rPr>
        <w:t>
      (тұрады, тұрмайды)</w:t>
      </w:r>
    </w:p>
    <w:p>
      <w:pPr>
        <w:spacing w:after="0"/>
        <w:ind w:left="0"/>
        <w:jc w:val="both"/>
      </w:pPr>
      <w:r>
        <w:rPr>
          <w:rFonts w:ascii="Times New Roman"/>
          <w:b w:val="false"/>
          <w:i w:val="false"/>
          <w:color w:val="000000"/>
          <w:sz w:val="28"/>
        </w:rPr>
        <w:t xml:space="preserve">
      Ұсынылған дипломға сәйкес жоғары білімі __________________________. </w:t>
      </w:r>
    </w:p>
    <w:p>
      <w:pPr>
        <w:spacing w:after="0"/>
        <w:ind w:left="0"/>
        <w:jc w:val="both"/>
      </w:pPr>
      <w:r>
        <w:rPr>
          <w:rFonts w:ascii="Times New Roman"/>
          <w:b w:val="false"/>
          <w:i w:val="false"/>
          <w:color w:val="000000"/>
          <w:sz w:val="28"/>
        </w:rPr>
        <w:t xml:space="preserve">
      (бар, жоқ) </w:t>
      </w:r>
    </w:p>
    <w:p>
      <w:pPr>
        <w:spacing w:after="0"/>
        <w:ind w:left="0"/>
        <w:jc w:val="both"/>
      </w:pPr>
      <w:r>
        <w:rPr>
          <w:rFonts w:ascii="Times New Roman"/>
          <w:b w:val="false"/>
          <w:i w:val="false"/>
          <w:color w:val="000000"/>
          <w:sz w:val="28"/>
        </w:rPr>
        <w:t xml:space="preserve">
      Ұсынылған, еңбек қызметін растайтын құжатына сәйкес еңбек өтілі ______ </w:t>
      </w:r>
    </w:p>
    <w:p>
      <w:pPr>
        <w:spacing w:after="0"/>
        <w:ind w:left="0"/>
        <w:jc w:val="both"/>
      </w:pPr>
      <w:r>
        <w:rPr>
          <w:rFonts w:ascii="Times New Roman"/>
          <w:b w:val="false"/>
          <w:i w:val="false"/>
          <w:color w:val="000000"/>
          <w:sz w:val="28"/>
        </w:rPr>
        <w:t xml:space="preserve">
      ___________________ жылды құрайды. </w:t>
      </w:r>
    </w:p>
    <w:p>
      <w:pPr>
        <w:spacing w:after="0"/>
        <w:ind w:left="0"/>
        <w:jc w:val="both"/>
      </w:pPr>
      <w:r>
        <w:rPr>
          <w:rFonts w:ascii="Times New Roman"/>
          <w:b w:val="false"/>
          <w:i w:val="false"/>
          <w:color w:val="000000"/>
          <w:sz w:val="28"/>
        </w:rPr>
        <w:t xml:space="preserve">
      Құжаттар қаралатын күнге Қазақстан Республикасы Бас Прокуратурасының Құқықтық </w:t>
      </w:r>
    </w:p>
    <w:p>
      <w:pPr>
        <w:spacing w:after="0"/>
        <w:ind w:left="0"/>
        <w:jc w:val="both"/>
      </w:pPr>
      <w:r>
        <w:rPr>
          <w:rFonts w:ascii="Times New Roman"/>
          <w:b w:val="false"/>
          <w:i w:val="false"/>
          <w:color w:val="000000"/>
          <w:sz w:val="28"/>
        </w:rPr>
        <w:t xml:space="preserve">
      статистика және арнайы есеп жөніндегі комитетінен келіп түскен құжаттарға сәйкес: </w:t>
      </w:r>
    </w:p>
    <w:p>
      <w:pPr>
        <w:spacing w:after="0"/>
        <w:ind w:left="0"/>
        <w:jc w:val="both"/>
      </w:pPr>
      <w:r>
        <w:rPr>
          <w:rFonts w:ascii="Times New Roman"/>
          <w:b w:val="false"/>
          <w:i w:val="false"/>
          <w:color w:val="000000"/>
          <w:sz w:val="28"/>
        </w:rPr>
        <w:t xml:space="preserve">
      1) кандидаттың өтелмеген немесе заңда белгіленген тәртіп бойынша алып тасталмаған </w:t>
      </w:r>
    </w:p>
    <w:p>
      <w:pPr>
        <w:spacing w:after="0"/>
        <w:ind w:left="0"/>
        <w:jc w:val="both"/>
      </w:pPr>
      <w:r>
        <w:rPr>
          <w:rFonts w:ascii="Times New Roman"/>
          <w:b w:val="false"/>
          <w:i w:val="false"/>
          <w:color w:val="000000"/>
          <w:sz w:val="28"/>
        </w:rPr>
        <w:t xml:space="preserve">
      соттылығы __________________________________; </w:t>
      </w:r>
    </w:p>
    <w:p>
      <w:pPr>
        <w:spacing w:after="0"/>
        <w:ind w:left="0"/>
        <w:jc w:val="both"/>
      </w:pPr>
      <w:r>
        <w:rPr>
          <w:rFonts w:ascii="Times New Roman"/>
          <w:b w:val="false"/>
          <w:i w:val="false"/>
          <w:color w:val="000000"/>
          <w:sz w:val="28"/>
        </w:rPr>
        <w:t>
      (бар, жоқ)</w:t>
      </w:r>
    </w:p>
    <w:p>
      <w:pPr>
        <w:spacing w:after="0"/>
        <w:ind w:left="0"/>
        <w:jc w:val="both"/>
      </w:pPr>
      <w:r>
        <w:rPr>
          <w:rFonts w:ascii="Times New Roman"/>
          <w:b w:val="false"/>
          <w:i w:val="false"/>
          <w:color w:val="000000"/>
          <w:sz w:val="28"/>
        </w:rPr>
        <w:t xml:space="preserve">
      2) сыбайлас жемқорлық қылмыс және сыбайлас жемқорлық құқық бұзушылық </w:t>
      </w:r>
    </w:p>
    <w:p>
      <w:pPr>
        <w:spacing w:after="0"/>
        <w:ind w:left="0"/>
        <w:jc w:val="both"/>
      </w:pPr>
      <w:r>
        <w:rPr>
          <w:rFonts w:ascii="Times New Roman"/>
          <w:b w:val="false"/>
          <w:i w:val="false"/>
          <w:color w:val="000000"/>
          <w:sz w:val="28"/>
        </w:rPr>
        <w:t xml:space="preserve">
      жасаудағы кінәсін сот заңда белгіленген тәртіппен _________________________. </w:t>
      </w:r>
    </w:p>
    <w:p>
      <w:pPr>
        <w:spacing w:after="0"/>
        <w:ind w:left="0"/>
        <w:jc w:val="both"/>
      </w:pPr>
      <w:r>
        <w:rPr>
          <w:rFonts w:ascii="Times New Roman"/>
          <w:b w:val="false"/>
          <w:i w:val="false"/>
          <w:color w:val="000000"/>
          <w:sz w:val="28"/>
        </w:rPr>
        <w:t>
      (таныған, танымаған)</w:t>
      </w:r>
    </w:p>
    <w:p>
      <w:pPr>
        <w:spacing w:after="0"/>
        <w:ind w:left="0"/>
        <w:jc w:val="both"/>
      </w:pPr>
      <w:r>
        <w:rPr>
          <w:rFonts w:ascii="Times New Roman"/>
          <w:b w:val="false"/>
          <w:i w:val="false"/>
          <w:color w:val="000000"/>
          <w:sz w:val="28"/>
        </w:rPr>
        <w:t xml:space="preserve">
      Қазақстан Республикасы Парламенті Сенатының депутаттығына кандидат </w:t>
      </w:r>
    </w:p>
    <w:p>
      <w:pPr>
        <w:spacing w:after="0"/>
        <w:ind w:left="0"/>
        <w:jc w:val="both"/>
      </w:pPr>
      <w:r>
        <w:rPr>
          <w:rFonts w:ascii="Times New Roman"/>
          <w:b w:val="false"/>
          <w:i w:val="false"/>
          <w:color w:val="000000"/>
          <w:sz w:val="28"/>
        </w:rPr>
        <w:t xml:space="preserve">
      __________________________________________________________ Қазақстан Республикасы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Конституциясының 33-бабы 2 және 3-тармақтарында, 51-бабы 4-тармағында және "Қазақстан </w:t>
      </w:r>
    </w:p>
    <w:p>
      <w:pPr>
        <w:spacing w:after="0"/>
        <w:ind w:left="0"/>
        <w:jc w:val="both"/>
      </w:pPr>
      <w:r>
        <w:rPr>
          <w:rFonts w:ascii="Times New Roman"/>
          <w:b w:val="false"/>
          <w:i w:val="false"/>
          <w:color w:val="000000"/>
          <w:sz w:val="28"/>
        </w:rPr>
        <w:t xml:space="preserve">
      Республикасындағы сайлау туралы" Қазақстан Республикасының 1995 жылғы 28 </w:t>
      </w:r>
    </w:p>
    <w:p>
      <w:pPr>
        <w:spacing w:after="0"/>
        <w:ind w:left="0"/>
        <w:jc w:val="both"/>
      </w:pPr>
      <w:r>
        <w:rPr>
          <w:rFonts w:ascii="Times New Roman"/>
          <w:b w:val="false"/>
          <w:i w:val="false"/>
          <w:color w:val="000000"/>
          <w:sz w:val="28"/>
        </w:rPr>
        <w:t xml:space="preserve">
      қыркүйектегі Конституциялық заңының 4 және 70-баптарында белгіленген талаптарға </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(сәйкес, сәйкес емес)</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комиссиясының төрағасы</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(атының инициалы, тегі)</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комиссиясытөрағасының орынбасары</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(атының инициалы, тегі)</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комиссиясының хатшысы</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(атының инициалы, тегі)</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комиссиясының мүшелері:</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(атының инициалы, тегі)</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(атының инициалы, тегі)</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(атының инициалы, тегі)</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(атының инициалы, тегі)</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жылғы "____" _____________________</w:t>
            </w:r>
          </w:p>
          <w:p>
            <w:pPr>
              <w:spacing w:after="20"/>
              <w:ind w:left="20"/>
              <w:jc w:val="both"/>
            </w:pPr>
            <w:r>
              <w:rPr>
                <w:rFonts w:ascii="Times New Roman"/>
                <w:b w:val="false"/>
                <w:i w:val="false"/>
                <w:color w:val="000000"/>
                <w:sz w:val="20"/>
              </w:rPr>
              <w:t>
(хаттаманың жасалған күні)</w:t>
            </w:r>
          </w:p>
        </w:tc>
      </w:tr>
    </w:tbl>
    <w:p>
      <w:pPr>
        <w:spacing w:after="0"/>
        <w:ind w:left="0"/>
        <w:jc w:val="both"/>
      </w:pPr>
      <w:r>
        <w:rPr>
          <w:rFonts w:ascii="Times New Roman"/>
          <w:b w:val="false"/>
          <w:i w:val="false"/>
          <w:color w:val="000000"/>
          <w:sz w:val="28"/>
        </w:rPr>
        <w:t>
      Ескертпе: Хаттамаға Қазақстан Республикасы Бас Прокуратурасының Құқықтық статистика және арнайы есеп жөніндегі комитетінің, Қазақстан Республикасы Ішкі істер министрлігі аумақтық органдарының құжаттары қоса беріледі.</w:t>
      </w:r>
    </w:p>
    <w:p>
      <w:pPr>
        <w:spacing w:after="0"/>
        <w:ind w:left="0"/>
        <w:jc w:val="both"/>
      </w:pPr>
      <w:r>
        <w:rPr>
          <w:rFonts w:ascii="Times New Roman"/>
          <w:b w:val="false"/>
          <w:i w:val="false"/>
          <w:color w:val="000000"/>
          <w:sz w:val="28"/>
        </w:rPr>
        <w:t>
      Казақстан Республикасы Парламенті Сенатының депутаттығына кандидат Қазақстан Республикасының Конституциясында және "Қазақстан Республикасындағы сайлау туралы" Қазақстан Республикасының 1995 жылғы 28 қыркүйектегі Конституциялық заңында оған қойылатын талаптарға сәйкес болмаған жағдайда оны растайтын құжаттар қоса беріледі.</w:t>
      </w:r>
    </w:p>
    <w:p>
      <w:pPr>
        <w:spacing w:after="0"/>
        <w:ind w:left="0"/>
        <w:jc w:val="both"/>
      </w:pPr>
      <w:r>
        <w:rPr>
          <w:rFonts w:ascii="Times New Roman"/>
          <w:b w:val="false"/>
          <w:i w:val="false"/>
          <w:color w:val="000000"/>
          <w:sz w:val="28"/>
        </w:rPr>
        <w:t>
      Хаттама бір парақтың екі бетіне басылады.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2014 жылғы 6 маусымдағы</w:t>
            </w:r>
            <w:r>
              <w:br/>
            </w:r>
            <w:r>
              <w:rPr>
                <w:rFonts w:ascii="Times New Roman"/>
                <w:b w:val="false"/>
                <w:i w:val="false"/>
                <w:color w:val="000000"/>
                <w:sz w:val="20"/>
              </w:rPr>
              <w:t>№ 10/233 қаулысына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19" w:id="10"/>
    <w:p>
      <w:pPr>
        <w:spacing w:after="0"/>
        <w:ind w:left="0"/>
        <w:jc w:val="both"/>
      </w:pPr>
      <w:r>
        <w:rPr>
          <w:rFonts w:ascii="Times New Roman"/>
          <w:b w:val="false"/>
          <w:i w:val="false"/>
          <w:color w:val="000000"/>
          <w:sz w:val="28"/>
        </w:rPr>
        <w:t>
      Қазақстан Республикасы Парламенті Сенатының депутаттарын сайлау ______ жылғы "____" _________________</w:t>
      </w:r>
    </w:p>
    <w:bookmarkEnd w:id="10"/>
    <w:p>
      <w:pPr>
        <w:spacing w:after="0"/>
        <w:ind w:left="0"/>
        <w:jc w:val="both"/>
      </w:pPr>
      <w:r>
        <w:rPr>
          <w:rFonts w:ascii="Times New Roman"/>
          <w:b w:val="false"/>
          <w:i w:val="false"/>
          <w:color w:val="000000"/>
          <w:sz w:val="28"/>
        </w:rPr>
        <w:t>
      (сайлау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(облыстық, республикалық маңызы бар қала, Республика астанасы сайлау комиссиясының атауы)</w:t>
      </w:r>
    </w:p>
    <w:p>
      <w:pPr>
        <w:spacing w:after="0"/>
        <w:ind w:left="0"/>
        <w:jc w:val="left"/>
      </w:pPr>
      <w:r>
        <w:rPr>
          <w:rFonts w:ascii="Times New Roman"/>
          <w:b/>
          <w:i w:val="false"/>
          <w:color w:val="000000"/>
        </w:rPr>
        <w:t xml:space="preserve"> сайлау комиссиясының ________________________________ облысынан</w:t>
      </w:r>
      <w:r>
        <w:br/>
      </w:r>
      <w:r>
        <w:rPr>
          <w:rFonts w:ascii="Times New Roman"/>
          <w:b/>
          <w:i w:val="false"/>
          <w:color w:val="000000"/>
        </w:rPr>
        <w:t>(республикалық маңызы бар қаласынан, Республика астанасынан)</w:t>
      </w:r>
      <w:r>
        <w:br/>
      </w:r>
      <w:r>
        <w:rPr>
          <w:rFonts w:ascii="Times New Roman"/>
          <w:b/>
          <w:i w:val="false"/>
          <w:color w:val="000000"/>
        </w:rPr>
        <w:t>Қазақстан Республикасы Парламенті Сенатының депутаттығына</w:t>
      </w:r>
      <w:r>
        <w:br/>
      </w:r>
      <w:r>
        <w:rPr>
          <w:rFonts w:ascii="Times New Roman"/>
          <w:b/>
          <w:i w:val="false"/>
          <w:color w:val="000000"/>
        </w:rPr>
        <w:t>кандидаттың сенім білдірген адамдарын тіркеу туралы</w:t>
      </w:r>
      <w:r>
        <w:br/>
      </w:r>
      <w:r>
        <w:rPr>
          <w:rFonts w:ascii="Times New Roman"/>
          <w:b/>
          <w:i w:val="false"/>
          <w:color w:val="000000"/>
        </w:rPr>
        <w:t>ХАТТАМАСЫ</w:t>
      </w:r>
    </w:p>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14-бабы </w:t>
      </w:r>
      <w:r>
        <w:rPr>
          <w:rFonts w:ascii="Times New Roman"/>
          <w:b w:val="false"/>
          <w:i w:val="false"/>
          <w:color w:val="000000"/>
          <w:sz w:val="28"/>
        </w:rPr>
        <w:t>5) тармақшасының</w:t>
      </w:r>
      <w:r>
        <w:rPr>
          <w:rFonts w:ascii="Times New Roman"/>
          <w:b w:val="false"/>
          <w:i w:val="false"/>
          <w:color w:val="000000"/>
          <w:sz w:val="28"/>
        </w:rPr>
        <w:t xml:space="preserve">, </w:t>
      </w:r>
      <w:r>
        <w:rPr>
          <w:rFonts w:ascii="Times New Roman"/>
          <w:b w:val="false"/>
          <w:i w:val="false"/>
          <w:color w:val="000000"/>
          <w:sz w:val="28"/>
        </w:rPr>
        <w:t>31-бабының</w:t>
      </w:r>
      <w:r>
        <w:rPr>
          <w:rFonts w:ascii="Times New Roman"/>
          <w:b w:val="false"/>
          <w:i w:val="false"/>
          <w:color w:val="000000"/>
          <w:sz w:val="28"/>
        </w:rPr>
        <w:t xml:space="preserve"> негізінде ______________________________________ сайлау комиссиясы </w:t>
      </w:r>
      <w:r>
        <w:rPr>
          <w:rFonts w:ascii="Times New Roman"/>
          <w:b/>
          <w:i w:val="false"/>
          <w:color w:val="000000"/>
          <w:sz w:val="28"/>
        </w:rPr>
        <w:t>ШЕШТІ</w:t>
      </w:r>
      <w:r>
        <w:rPr>
          <w:rFonts w:ascii="Times New Roman"/>
          <w:b w:val="false"/>
          <w:i w:val="false"/>
          <w:color w:val="000000"/>
          <w:sz w:val="28"/>
        </w:rPr>
        <w:t>:</w:t>
      </w:r>
    </w:p>
    <w:p>
      <w:pPr>
        <w:spacing w:after="0"/>
        <w:ind w:left="0"/>
        <w:jc w:val="both"/>
      </w:pPr>
      <w:r>
        <w:rPr>
          <w:rFonts w:ascii="Times New Roman"/>
          <w:b w:val="false"/>
          <w:i w:val="false"/>
          <w:color w:val="000000"/>
          <w:sz w:val="28"/>
        </w:rPr>
        <w:t>
      (сайлау комиссиясының атауы)</w:t>
      </w:r>
    </w:p>
    <w:p>
      <w:pPr>
        <w:spacing w:after="0"/>
        <w:ind w:left="0"/>
        <w:jc w:val="both"/>
      </w:pPr>
      <w:r>
        <w:rPr>
          <w:rFonts w:ascii="Times New Roman"/>
          <w:b w:val="false"/>
          <w:i w:val="false"/>
          <w:color w:val="000000"/>
          <w:sz w:val="28"/>
        </w:rPr>
        <w:t>
      1. Қазақстан Республикасы Парламенті Сенатының депутаттығына</w:t>
      </w:r>
    </w:p>
    <w:p>
      <w:pPr>
        <w:spacing w:after="0"/>
        <w:ind w:left="0"/>
        <w:jc w:val="both"/>
      </w:pPr>
      <w:r>
        <w:rPr>
          <w:rFonts w:ascii="Times New Roman"/>
          <w:b w:val="false"/>
          <w:i w:val="false"/>
          <w:color w:val="000000"/>
          <w:sz w:val="28"/>
        </w:rPr>
        <w:t>
      кандидат __________________________________________сенім білдірген адамдары ретінде тіркелсін: (депутаттыққа кандидаттың тегі,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адамдардың</w:t>
            </w:r>
          </w:p>
          <w:p>
            <w:pPr>
              <w:spacing w:after="20"/>
              <w:ind w:left="20"/>
              <w:jc w:val="both"/>
            </w:pPr>
            <w:r>
              <w:rPr>
                <w:rFonts w:ascii="Times New Roman"/>
                <w:b w:val="false"/>
                <w:i w:val="false"/>
                <w:color w:val="000000"/>
                <w:sz w:val="20"/>
              </w:rPr>
              <w:t>
тегі, аты, әкесінің 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қызметі (кәсібі),</w:t>
            </w:r>
          </w:p>
          <w:p>
            <w:pPr>
              <w:spacing w:after="20"/>
              <w:ind w:left="20"/>
              <w:jc w:val="both"/>
            </w:pPr>
            <w:r>
              <w:rPr>
                <w:rFonts w:ascii="Times New Roman"/>
                <w:b w:val="false"/>
                <w:i w:val="false"/>
                <w:color w:val="000000"/>
                <w:sz w:val="20"/>
              </w:rPr>
              <w:t>
байланыс телефоны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және тағы сол сияқты.</w:t>
      </w:r>
    </w:p>
    <w:p>
      <w:pPr>
        <w:spacing w:after="0"/>
        <w:ind w:left="0"/>
        <w:jc w:val="both"/>
      </w:pPr>
      <w:r>
        <w:rPr>
          <w:rFonts w:ascii="Times New Roman"/>
          <w:b w:val="false"/>
          <w:i w:val="false"/>
          <w:color w:val="000000"/>
          <w:sz w:val="28"/>
        </w:rPr>
        <w:t>
      2. Сенім білдірілген адамдарға тиісті куәлік берілсін.</w:t>
      </w:r>
    </w:p>
    <w:p>
      <w:pPr>
        <w:spacing w:after="0"/>
        <w:ind w:left="0"/>
        <w:jc w:val="both"/>
      </w:pPr>
      <w:r>
        <w:rPr>
          <w:rFonts w:ascii="Times New Roman"/>
          <w:b w:val="false"/>
          <w:i w:val="false"/>
          <w:color w:val="000000"/>
          <w:sz w:val="28"/>
        </w:rPr>
        <w:t>
      Сайлау комиссиясының төрағасы ___________ ___________________________</w:t>
      </w:r>
    </w:p>
    <w:p>
      <w:pPr>
        <w:spacing w:after="0"/>
        <w:ind w:left="0"/>
        <w:jc w:val="both"/>
      </w:pPr>
      <w:r>
        <w:rPr>
          <w:rFonts w:ascii="Times New Roman"/>
          <w:b w:val="false"/>
          <w:i w:val="false"/>
          <w:color w:val="000000"/>
          <w:sz w:val="28"/>
        </w:rPr>
        <w:t>
                              М.О.      (қолы) (атының инициалы, тегі)</w:t>
      </w:r>
    </w:p>
    <w:p>
      <w:pPr>
        <w:spacing w:after="0"/>
        <w:ind w:left="0"/>
        <w:jc w:val="both"/>
      </w:pPr>
      <w:r>
        <w:rPr>
          <w:rFonts w:ascii="Times New Roman"/>
          <w:b w:val="false"/>
          <w:i w:val="false"/>
          <w:color w:val="000000"/>
          <w:sz w:val="28"/>
        </w:rPr>
        <w:t>
      Сайлау комиссиясы</w:t>
      </w:r>
    </w:p>
    <w:p>
      <w:pPr>
        <w:spacing w:after="0"/>
        <w:ind w:left="0"/>
        <w:jc w:val="both"/>
      </w:pPr>
      <w:r>
        <w:rPr>
          <w:rFonts w:ascii="Times New Roman"/>
          <w:b w:val="false"/>
          <w:i w:val="false"/>
          <w:color w:val="000000"/>
          <w:sz w:val="28"/>
        </w:rPr>
        <w:t>
      төрағасының орынбасары        ___________ ___________________________</w:t>
      </w:r>
    </w:p>
    <w:p>
      <w:pPr>
        <w:spacing w:after="0"/>
        <w:ind w:left="0"/>
        <w:jc w:val="both"/>
      </w:pPr>
      <w:r>
        <w:rPr>
          <w:rFonts w:ascii="Times New Roman"/>
          <w:b w:val="false"/>
          <w:i w:val="false"/>
          <w:color w:val="000000"/>
          <w:sz w:val="28"/>
        </w:rPr>
        <w:t>
                                        (қолы) (атының инициалы, тегі)</w:t>
      </w:r>
    </w:p>
    <w:p>
      <w:pPr>
        <w:spacing w:after="0"/>
        <w:ind w:left="0"/>
        <w:jc w:val="both"/>
      </w:pPr>
      <w:r>
        <w:rPr>
          <w:rFonts w:ascii="Times New Roman"/>
          <w:b w:val="false"/>
          <w:i w:val="false"/>
          <w:color w:val="000000"/>
          <w:sz w:val="28"/>
        </w:rPr>
        <w:t>
      Сайлау комиссиясының хатшысы ___________ ____ _______________________</w:t>
      </w:r>
    </w:p>
    <w:p>
      <w:pPr>
        <w:spacing w:after="0"/>
        <w:ind w:left="0"/>
        <w:jc w:val="both"/>
      </w:pPr>
      <w:r>
        <w:rPr>
          <w:rFonts w:ascii="Times New Roman"/>
          <w:b w:val="false"/>
          <w:i w:val="false"/>
          <w:color w:val="000000"/>
          <w:sz w:val="28"/>
        </w:rPr>
        <w:t>
                                        (қолы) (атының инициалы, тегі)</w:t>
      </w:r>
    </w:p>
    <w:p>
      <w:pPr>
        <w:spacing w:after="0"/>
        <w:ind w:left="0"/>
        <w:jc w:val="both"/>
      </w:pPr>
      <w:r>
        <w:rPr>
          <w:rFonts w:ascii="Times New Roman"/>
          <w:b w:val="false"/>
          <w:i w:val="false"/>
          <w:color w:val="000000"/>
          <w:sz w:val="28"/>
        </w:rPr>
        <w:t>
      Сайлау комиссиясының мүшелері:</w:t>
      </w:r>
    </w:p>
    <w:p>
      <w:pPr>
        <w:spacing w:after="0"/>
        <w:ind w:left="0"/>
        <w:jc w:val="both"/>
      </w:pPr>
      <w:r>
        <w:rPr>
          <w:rFonts w:ascii="Times New Roman"/>
          <w:b w:val="false"/>
          <w:i w:val="false"/>
          <w:color w:val="000000"/>
          <w:sz w:val="28"/>
        </w:rPr>
        <w:t>
      _________ _________________________ ___________ _____________________</w:t>
      </w:r>
    </w:p>
    <w:p>
      <w:pPr>
        <w:spacing w:after="0"/>
        <w:ind w:left="0"/>
        <w:jc w:val="both"/>
      </w:pPr>
      <w:r>
        <w:rPr>
          <w:rFonts w:ascii="Times New Roman"/>
          <w:b w:val="false"/>
          <w:i w:val="false"/>
          <w:color w:val="000000"/>
          <w:sz w:val="28"/>
        </w:rPr>
        <w:t>
      (қолы) (атының инициалы, тегі)    (қолы) (атының инициалы, тегі)</w:t>
      </w:r>
    </w:p>
    <w:p>
      <w:pPr>
        <w:spacing w:after="0"/>
        <w:ind w:left="0"/>
        <w:jc w:val="both"/>
      </w:pPr>
      <w:r>
        <w:rPr>
          <w:rFonts w:ascii="Times New Roman"/>
          <w:b w:val="false"/>
          <w:i w:val="false"/>
          <w:color w:val="000000"/>
          <w:sz w:val="28"/>
        </w:rPr>
        <w:t>
      _________ _________________________ ___________ _____________________</w:t>
      </w:r>
    </w:p>
    <w:p>
      <w:pPr>
        <w:spacing w:after="0"/>
        <w:ind w:left="0"/>
        <w:jc w:val="both"/>
      </w:pPr>
      <w:r>
        <w:rPr>
          <w:rFonts w:ascii="Times New Roman"/>
          <w:b w:val="false"/>
          <w:i w:val="false"/>
          <w:color w:val="000000"/>
          <w:sz w:val="28"/>
        </w:rPr>
        <w:t>
      (қолы) (атының инициалы, тегі)     (қолы) (атының инициалы, тегі)</w:t>
      </w:r>
    </w:p>
    <w:p>
      <w:pPr>
        <w:spacing w:after="0"/>
        <w:ind w:left="0"/>
        <w:jc w:val="both"/>
      </w:pPr>
      <w:r>
        <w:rPr>
          <w:rFonts w:ascii="Times New Roman"/>
          <w:b w:val="false"/>
          <w:i w:val="false"/>
          <w:color w:val="000000"/>
          <w:sz w:val="28"/>
        </w:rPr>
        <w:t>
      _______ жылғы "____" _____________________</w:t>
      </w:r>
    </w:p>
    <w:p>
      <w:pPr>
        <w:spacing w:after="0"/>
        <w:ind w:left="0"/>
        <w:jc w:val="both"/>
      </w:pPr>
      <w:r>
        <w:rPr>
          <w:rFonts w:ascii="Times New Roman"/>
          <w:b w:val="false"/>
          <w:i w:val="false"/>
          <w:color w:val="000000"/>
          <w:sz w:val="28"/>
        </w:rPr>
        <w:t>
                                              (хаттаманың жасалған күні)</w:t>
      </w:r>
    </w:p>
    <w:bookmarkStart w:name="z20" w:id="11"/>
    <w:p>
      <w:pPr>
        <w:spacing w:after="0"/>
        <w:ind w:left="0"/>
        <w:jc w:val="both"/>
      </w:pPr>
      <w:r>
        <w:rPr>
          <w:rFonts w:ascii="Times New Roman"/>
          <w:b w:val="false"/>
          <w:i w:val="false"/>
          <w:color w:val="000000"/>
          <w:sz w:val="28"/>
        </w:rPr>
        <w:t>
      Ескертпе: Хаттамаға Қазақстан Республикасы азаматтарының Қазақстан Республикасы Парламенті Сенатының депутаттығына кандидаттың сенім білдірген адамдары болуға келісімі туралы жазбаша өтініштері қоса беріледі.</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2014 жылғы 6 маусымдағы</w:t>
            </w:r>
            <w:r>
              <w:br/>
            </w:r>
            <w:r>
              <w:rPr>
                <w:rFonts w:ascii="Times New Roman"/>
                <w:b w:val="false"/>
                <w:i w:val="false"/>
                <w:color w:val="000000"/>
                <w:sz w:val="20"/>
              </w:rPr>
              <w:t>№ 10/233 қаулысына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Хаттаманың көшірмесі Қазақстан Республикасы        </w:t>
      </w:r>
    </w:p>
    <w:p>
      <w:pPr>
        <w:spacing w:after="0"/>
        <w:ind w:left="0"/>
        <w:jc w:val="both"/>
      </w:pPr>
      <w:r>
        <w:rPr>
          <w:rFonts w:ascii="Times New Roman"/>
          <w:b w:val="false"/>
          <w:i w:val="false"/>
          <w:color w:val="000000"/>
          <w:sz w:val="28"/>
        </w:rPr>
        <w:t>
      Орталық сайлау комиссиясына үш күндік мерзімде тапсырылады</w:t>
      </w:r>
    </w:p>
    <w:bookmarkStart w:name="z22" w:id="12"/>
    <w:p>
      <w:pPr>
        <w:spacing w:after="0"/>
        <w:ind w:left="0"/>
        <w:jc w:val="both"/>
      </w:pPr>
      <w:r>
        <w:rPr>
          <w:rFonts w:ascii="Times New Roman"/>
          <w:b w:val="false"/>
          <w:i w:val="false"/>
          <w:color w:val="000000"/>
          <w:sz w:val="28"/>
        </w:rPr>
        <w:t>
      Қазақстан Республикасы Парламенті Сенатының депутаттарын сайлау</w:t>
      </w:r>
    </w:p>
    <w:bookmarkEnd w:id="12"/>
    <w:p>
      <w:pPr>
        <w:spacing w:after="0"/>
        <w:ind w:left="0"/>
        <w:jc w:val="both"/>
      </w:pPr>
      <w:r>
        <w:rPr>
          <w:rFonts w:ascii="Times New Roman"/>
          <w:b w:val="false"/>
          <w:i w:val="false"/>
          <w:color w:val="000000"/>
          <w:sz w:val="28"/>
        </w:rPr>
        <w:t>
      __________жылғы "____"______________</w:t>
      </w:r>
    </w:p>
    <w:p>
      <w:pPr>
        <w:spacing w:after="0"/>
        <w:ind w:left="0"/>
        <w:jc w:val="both"/>
      </w:pPr>
      <w:r>
        <w:rPr>
          <w:rFonts w:ascii="Times New Roman"/>
          <w:b w:val="false"/>
          <w:i w:val="false"/>
          <w:color w:val="000000"/>
          <w:sz w:val="28"/>
        </w:rPr>
        <w:t>
      (сайлау күні)</w:t>
      </w:r>
    </w:p>
    <w:p>
      <w:pPr>
        <w:spacing w:after="0"/>
        <w:ind w:left="0"/>
        <w:jc w:val="left"/>
      </w:pPr>
      <w:r>
        <w:rPr>
          <w:rFonts w:ascii="Times New Roman"/>
          <w:b/>
          <w:i w:val="false"/>
          <w:color w:val="000000"/>
        </w:rPr>
        <w:t xml:space="preserve"> ________________облысынан, (республикалық маңызы бар қаласынан,</w:t>
      </w:r>
      <w:r>
        <w:br/>
      </w:r>
      <w:r>
        <w:rPr>
          <w:rFonts w:ascii="Times New Roman"/>
          <w:b/>
          <w:i w:val="false"/>
          <w:color w:val="000000"/>
        </w:rPr>
        <w:t>Республика астанасынан) Қазақстан Республикасы Парламенті</w:t>
      </w:r>
      <w:r>
        <w:br/>
      </w:r>
      <w:r>
        <w:rPr>
          <w:rFonts w:ascii="Times New Roman"/>
          <w:b/>
          <w:i w:val="false"/>
          <w:color w:val="000000"/>
        </w:rPr>
        <w:t>Сенатының депутаттығына кандидаттарды тіркеу туралы</w:t>
      </w:r>
      <w:r>
        <w:br/>
      </w:r>
      <w:r>
        <w:rPr>
          <w:rFonts w:ascii="Times New Roman"/>
          <w:b/>
          <w:i w:val="false"/>
          <w:color w:val="000000"/>
        </w:rPr>
        <w:t>___________________________________________сайлау комиссиясының</w:t>
      </w:r>
    </w:p>
    <w:p>
      <w:pPr>
        <w:spacing w:after="0"/>
        <w:ind w:left="0"/>
        <w:jc w:val="both"/>
      </w:pPr>
      <w:r>
        <w:rPr>
          <w:rFonts w:ascii="Times New Roman"/>
          <w:b w:val="false"/>
          <w:i w:val="false"/>
          <w:color w:val="000000"/>
          <w:sz w:val="28"/>
        </w:rPr>
        <w:t>
      (облыстық, республикалық маңызы бар қала,</w:t>
      </w:r>
    </w:p>
    <w:p>
      <w:pPr>
        <w:spacing w:after="0"/>
        <w:ind w:left="0"/>
        <w:jc w:val="both"/>
      </w:pPr>
      <w:r>
        <w:rPr>
          <w:rFonts w:ascii="Times New Roman"/>
          <w:b w:val="false"/>
          <w:i w:val="false"/>
          <w:color w:val="000000"/>
          <w:sz w:val="28"/>
        </w:rPr>
        <w:t>
      Республика астанасы сайлау комиссиясының атауы)</w:t>
      </w:r>
    </w:p>
    <w:p>
      <w:pPr>
        <w:spacing w:after="0"/>
        <w:ind w:left="0"/>
        <w:jc w:val="left"/>
      </w:pPr>
      <w:r>
        <w:rPr>
          <w:rFonts w:ascii="Times New Roman"/>
          <w:b/>
          <w:i w:val="false"/>
          <w:color w:val="000000"/>
        </w:rPr>
        <w:t xml:space="preserve"> ХАТТАМАСЫ "Қазақстан Республикасындағы сайлау туралы" Қазақстан Республикасының 1995 жылғы 28 қыркүйектегі Конституциялық заңының </w:t>
      </w:r>
      <w:r>
        <w:rPr>
          <w:rFonts w:ascii="Times New Roman"/>
          <w:b/>
          <w:i w:val="false"/>
          <w:color w:val="000000"/>
        </w:rPr>
        <w:t>73-бабына</w:t>
      </w:r>
      <w:r>
        <w:rPr>
          <w:rFonts w:ascii="Times New Roman"/>
          <w:b/>
          <w:i w:val="false"/>
          <w:color w:val="000000"/>
        </w:rPr>
        <w:t xml:space="preserve"> сәйкес келіп түскен құжаттарды қарап, сайлау комиссиясы ШЕШТІ:_____________________________</w:t>
      </w:r>
    </w:p>
    <w:p>
      <w:pPr>
        <w:spacing w:after="0"/>
        <w:ind w:left="0"/>
        <w:jc w:val="both"/>
      </w:pPr>
      <w:r>
        <w:rPr>
          <w:rFonts w:ascii="Times New Roman"/>
          <w:b w:val="false"/>
          <w:i w:val="false"/>
          <w:color w:val="000000"/>
          <w:sz w:val="28"/>
        </w:rPr>
        <w:t>
      (сайлау комиссиясының атауы)</w:t>
      </w:r>
    </w:p>
    <w:p>
      <w:pPr>
        <w:spacing w:after="0"/>
        <w:ind w:left="0"/>
        <w:jc w:val="both"/>
      </w:pPr>
      <w:r>
        <w:rPr>
          <w:rFonts w:ascii="Times New Roman"/>
          <w:b w:val="false"/>
          <w:i w:val="false"/>
          <w:color w:val="000000"/>
          <w:sz w:val="28"/>
        </w:rPr>
        <w:t>
      1. Қазақстан Республикасы Парламенті Сенатының депутаттығына кандидаттар ретінде тіркелсін: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қызметі (кәсібі), жұмыс орны және тұрғылықты жері, кім ұсынды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Тіркелген Қазақстан Республикасы Парламенті Сенатының депутаттығына кандидаттарға тиісті куәліктер берілсін.</w:t>
      </w:r>
    </w:p>
    <w:p>
      <w:pPr>
        <w:spacing w:after="0"/>
        <w:ind w:left="0"/>
        <w:jc w:val="both"/>
      </w:pPr>
      <w:r>
        <w:rPr>
          <w:rFonts w:ascii="Times New Roman"/>
          <w:b w:val="false"/>
          <w:i w:val="false"/>
          <w:color w:val="000000"/>
          <w:sz w:val="28"/>
        </w:rPr>
        <w:t>
      3. Қазақстан Республикасы Парламенті Сенатының депутаттығына кандидаттарды тіркеу туралы хабар бұқаралық ақпарат құралдарында жариялансын.</w:t>
      </w:r>
    </w:p>
    <w:p>
      <w:pPr>
        <w:spacing w:after="0"/>
        <w:ind w:left="0"/>
        <w:jc w:val="both"/>
      </w:pPr>
      <w:r>
        <w:rPr>
          <w:rFonts w:ascii="Times New Roman"/>
          <w:b w:val="false"/>
          <w:i w:val="false"/>
          <w:color w:val="000000"/>
          <w:sz w:val="28"/>
        </w:rPr>
        <w:t>
      4. Тіркелген Қазақстан Республикасы Парламенті Сенатының депутаттығына кандидаттар сайлау бюллетеніне енгізілсін.</w:t>
      </w:r>
    </w:p>
    <w:p>
      <w:pPr>
        <w:spacing w:after="0"/>
        <w:ind w:left="0"/>
        <w:jc w:val="both"/>
      </w:pPr>
      <w:r>
        <w:rPr>
          <w:rFonts w:ascii="Times New Roman"/>
          <w:b w:val="false"/>
          <w:i w:val="false"/>
          <w:color w:val="000000"/>
          <w:sz w:val="28"/>
        </w:rPr>
        <w:t>
      Сайлау комиссиясының төрағасы ___________ _____________________</w:t>
      </w:r>
    </w:p>
    <w:p>
      <w:pPr>
        <w:spacing w:after="0"/>
        <w:ind w:left="0"/>
        <w:jc w:val="both"/>
      </w:pPr>
      <w:r>
        <w:rPr>
          <w:rFonts w:ascii="Times New Roman"/>
          <w:b w:val="false"/>
          <w:i w:val="false"/>
          <w:color w:val="000000"/>
          <w:sz w:val="28"/>
        </w:rPr>
        <w:t>
                                    М.О.     (қолы) (атының инициалы, тегі)</w:t>
      </w:r>
    </w:p>
    <w:p>
      <w:pPr>
        <w:spacing w:after="0"/>
        <w:ind w:left="0"/>
        <w:jc w:val="both"/>
      </w:pPr>
      <w:r>
        <w:rPr>
          <w:rFonts w:ascii="Times New Roman"/>
          <w:b w:val="false"/>
          <w:i w:val="false"/>
          <w:color w:val="000000"/>
          <w:sz w:val="28"/>
        </w:rPr>
        <w:t>
            Сайлау комиссиясы</w:t>
      </w:r>
    </w:p>
    <w:p>
      <w:pPr>
        <w:spacing w:after="0"/>
        <w:ind w:left="0"/>
        <w:jc w:val="both"/>
      </w:pPr>
      <w:r>
        <w:rPr>
          <w:rFonts w:ascii="Times New Roman"/>
          <w:b w:val="false"/>
          <w:i w:val="false"/>
          <w:color w:val="000000"/>
          <w:sz w:val="28"/>
        </w:rPr>
        <w:t>
            төрағасының орынбасары ___________ ____________________________</w:t>
      </w:r>
    </w:p>
    <w:p>
      <w:pPr>
        <w:spacing w:after="0"/>
        <w:ind w:left="0"/>
        <w:jc w:val="both"/>
      </w:pPr>
      <w:r>
        <w:rPr>
          <w:rFonts w:ascii="Times New Roman"/>
          <w:b w:val="false"/>
          <w:i w:val="false"/>
          <w:color w:val="000000"/>
          <w:sz w:val="28"/>
        </w:rPr>
        <w:t>
                                       (қолы)    (атының инициалы, тегі)</w:t>
      </w:r>
    </w:p>
    <w:p>
      <w:pPr>
        <w:spacing w:after="0"/>
        <w:ind w:left="0"/>
        <w:jc w:val="both"/>
      </w:pPr>
      <w:r>
        <w:rPr>
          <w:rFonts w:ascii="Times New Roman"/>
          <w:b w:val="false"/>
          <w:i w:val="false"/>
          <w:color w:val="000000"/>
          <w:sz w:val="28"/>
        </w:rPr>
        <w:t>
            Сайлау комиссиясының хатшысы _________________  _______________</w:t>
      </w:r>
    </w:p>
    <w:p>
      <w:pPr>
        <w:spacing w:after="0"/>
        <w:ind w:left="0"/>
        <w:jc w:val="both"/>
      </w:pPr>
      <w:r>
        <w:rPr>
          <w:rFonts w:ascii="Times New Roman"/>
          <w:b w:val="false"/>
          <w:i w:val="false"/>
          <w:color w:val="000000"/>
          <w:sz w:val="28"/>
        </w:rPr>
        <w:t>
                                       (қолы)    (атының инициалы, тегі)</w:t>
      </w:r>
    </w:p>
    <w:p>
      <w:pPr>
        <w:spacing w:after="0"/>
        <w:ind w:left="0"/>
        <w:jc w:val="both"/>
      </w:pPr>
      <w:r>
        <w:rPr>
          <w:rFonts w:ascii="Times New Roman"/>
          <w:b w:val="false"/>
          <w:i w:val="false"/>
          <w:color w:val="000000"/>
          <w:sz w:val="28"/>
        </w:rPr>
        <w:t>
            Сайлау комиссиясының мүшелері:</w:t>
      </w:r>
    </w:p>
    <w:p>
      <w:pPr>
        <w:spacing w:after="0"/>
        <w:ind w:left="0"/>
        <w:jc w:val="both"/>
      </w:pPr>
      <w:r>
        <w:rPr>
          <w:rFonts w:ascii="Times New Roman"/>
          <w:b w:val="false"/>
          <w:i w:val="false"/>
          <w:color w:val="000000"/>
          <w:sz w:val="28"/>
        </w:rPr>
        <w:t>
      _____________  ________________  ___________ ______________________</w:t>
      </w:r>
    </w:p>
    <w:p>
      <w:pPr>
        <w:spacing w:after="0"/>
        <w:ind w:left="0"/>
        <w:jc w:val="both"/>
      </w:pPr>
      <w:r>
        <w:rPr>
          <w:rFonts w:ascii="Times New Roman"/>
          <w:b w:val="false"/>
          <w:i w:val="false"/>
          <w:color w:val="000000"/>
          <w:sz w:val="28"/>
        </w:rPr>
        <w:t>
         (қолы)    (атының инициалы, тегі) (қолы) (атының инициалы, тегі)</w:t>
      </w:r>
    </w:p>
    <w:p>
      <w:pPr>
        <w:spacing w:after="0"/>
        <w:ind w:left="0"/>
        <w:jc w:val="both"/>
      </w:pPr>
      <w:r>
        <w:rPr>
          <w:rFonts w:ascii="Times New Roman"/>
          <w:b w:val="false"/>
          <w:i w:val="false"/>
          <w:color w:val="000000"/>
          <w:sz w:val="28"/>
        </w:rPr>
        <w:t>
      _____________  ________________  ___________ ______________________</w:t>
      </w:r>
    </w:p>
    <w:p>
      <w:pPr>
        <w:spacing w:after="0"/>
        <w:ind w:left="0"/>
        <w:jc w:val="both"/>
      </w:pPr>
      <w:r>
        <w:rPr>
          <w:rFonts w:ascii="Times New Roman"/>
          <w:b w:val="false"/>
          <w:i w:val="false"/>
          <w:color w:val="000000"/>
          <w:sz w:val="28"/>
        </w:rPr>
        <w:t xml:space="preserve">
         (қолы)    (атының инициалы, тегі) (қолы) (атының инициалы, тегі) </w:t>
      </w:r>
    </w:p>
    <w:p>
      <w:pPr>
        <w:spacing w:after="0"/>
        <w:ind w:left="0"/>
        <w:jc w:val="both"/>
      </w:pPr>
      <w:r>
        <w:rPr>
          <w:rFonts w:ascii="Times New Roman"/>
          <w:b w:val="false"/>
          <w:i w:val="false"/>
          <w:color w:val="000000"/>
          <w:sz w:val="28"/>
        </w:rPr>
        <w:t>
      _______жылғы "__"_______________</w:t>
      </w:r>
    </w:p>
    <w:p>
      <w:pPr>
        <w:spacing w:after="0"/>
        <w:ind w:left="0"/>
        <w:jc w:val="both"/>
      </w:pPr>
      <w:r>
        <w:rPr>
          <w:rFonts w:ascii="Times New Roman"/>
          <w:b w:val="false"/>
          <w:i w:val="false"/>
          <w:color w:val="000000"/>
          <w:sz w:val="28"/>
        </w:rPr>
        <w:t>
      (хаттаманың жасалған күні)</w:t>
      </w:r>
    </w:p>
    <w:bookmarkStart w:name="z23" w:id="13"/>
    <w:p>
      <w:pPr>
        <w:spacing w:after="0"/>
        <w:ind w:left="0"/>
        <w:jc w:val="both"/>
      </w:pPr>
      <w:r>
        <w:rPr>
          <w:rFonts w:ascii="Times New Roman"/>
          <w:b w:val="false"/>
          <w:i w:val="false"/>
          <w:color w:val="000000"/>
          <w:sz w:val="28"/>
        </w:rPr>
        <w:t>
      Ескертпе: Хаттаманың көшірмесі Қазақстан Республикасы Парламенті Сенатының депутаттығына кандидаттардың өмірбаяндық деректерімен, сайлау комиссиясы мүшелерінің ерекше пікірлерімен (егер олар бар болса) қоса, Қазақстан Республикасы Орталық сайлау комиссиясына тапсырылады.</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2014 жылғы 6 маусымдағы</w:t>
            </w:r>
            <w:r>
              <w:br/>
            </w:r>
            <w:r>
              <w:rPr>
                <w:rFonts w:ascii="Times New Roman"/>
                <w:b w:val="false"/>
                <w:i w:val="false"/>
                <w:color w:val="000000"/>
                <w:sz w:val="20"/>
              </w:rPr>
              <w:t>№ 10/233 қаулысына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Кандидаттың өзі толтырады</w:t>
      </w:r>
    </w:p>
    <w:bookmarkStart w:name="z25" w:id="14"/>
    <w:p>
      <w:pPr>
        <w:spacing w:after="0"/>
        <w:ind w:left="0"/>
        <w:jc w:val="both"/>
      </w:pPr>
      <w:r>
        <w:rPr>
          <w:rFonts w:ascii="Times New Roman"/>
          <w:b w:val="false"/>
          <w:i w:val="false"/>
          <w:color w:val="000000"/>
          <w:sz w:val="28"/>
        </w:rPr>
        <w:t>
      Қазақстан Республикасы Парламенті Сенатының депутаттарын сайлау</w:t>
      </w:r>
    </w:p>
    <w:bookmarkEnd w:id="14"/>
    <w:p>
      <w:pPr>
        <w:spacing w:after="0"/>
        <w:ind w:left="0"/>
        <w:jc w:val="both"/>
      </w:pPr>
      <w:r>
        <w:rPr>
          <w:rFonts w:ascii="Times New Roman"/>
          <w:b w:val="false"/>
          <w:i w:val="false"/>
          <w:color w:val="000000"/>
          <w:sz w:val="28"/>
        </w:rPr>
        <w:t>
      ______жылғы "___" ________</w:t>
      </w:r>
    </w:p>
    <w:p>
      <w:pPr>
        <w:spacing w:after="0"/>
        <w:ind w:left="0"/>
        <w:jc w:val="both"/>
      </w:pPr>
      <w:r>
        <w:rPr>
          <w:rFonts w:ascii="Times New Roman"/>
          <w:b w:val="false"/>
          <w:i w:val="false"/>
          <w:color w:val="000000"/>
          <w:sz w:val="28"/>
        </w:rPr>
        <w:t>
      (сайлау күні)</w:t>
      </w:r>
    </w:p>
    <w:p>
      <w:pPr>
        <w:spacing w:after="0"/>
        <w:ind w:left="0"/>
        <w:jc w:val="left"/>
      </w:pPr>
      <w:r>
        <w:rPr>
          <w:rFonts w:ascii="Times New Roman"/>
          <w:b/>
          <w:i w:val="false"/>
          <w:color w:val="000000"/>
        </w:rPr>
        <w:t xml:space="preserve"> _________________облысынан, республикалық маңызы бар қаласынан,</w:t>
      </w:r>
      <w:r>
        <w:br/>
      </w:r>
      <w:r>
        <w:rPr>
          <w:rFonts w:ascii="Times New Roman"/>
          <w:b/>
          <w:i w:val="false"/>
          <w:color w:val="000000"/>
        </w:rPr>
        <w:t>Қазақстан Республикасының астанасынан</w:t>
      </w:r>
      <w:r>
        <w:br/>
      </w:r>
      <w:r>
        <w:rPr>
          <w:rFonts w:ascii="Times New Roman"/>
          <w:b/>
          <w:i w:val="false"/>
          <w:color w:val="000000"/>
        </w:rPr>
        <w:t>Қазақстан Республикасы Парламенті Сенатының</w:t>
      </w:r>
      <w:r>
        <w:br/>
      </w:r>
      <w:r>
        <w:rPr>
          <w:rFonts w:ascii="Times New Roman"/>
          <w:b/>
          <w:i w:val="false"/>
          <w:color w:val="000000"/>
        </w:rPr>
        <w:t>депутаттығына кандидаттың</w:t>
      </w:r>
      <w:r>
        <w:br/>
      </w:r>
      <w:r>
        <w:rPr>
          <w:rFonts w:ascii="Times New Roman"/>
          <w:b/>
          <w:i w:val="false"/>
          <w:color w:val="000000"/>
        </w:rPr>
        <w:t>ӨМІРБАЯНДЫҚ ДЕРЕКТЕРІ</w:t>
      </w:r>
    </w:p>
    <w:p>
      <w:pPr>
        <w:spacing w:after="0"/>
        <w:ind w:left="0"/>
        <w:jc w:val="both"/>
      </w:pPr>
      <w:r>
        <w:rPr>
          <w:rFonts w:ascii="Times New Roman"/>
          <w:b w:val="false"/>
          <w:i w:val="false"/>
          <w:color w:val="000000"/>
          <w:sz w:val="28"/>
        </w:rPr>
        <w:t>
      1. Тегі, аты, экесінің аты___________________________________________</w:t>
      </w:r>
    </w:p>
    <w:p>
      <w:pPr>
        <w:spacing w:after="0"/>
        <w:ind w:left="0"/>
        <w:jc w:val="both"/>
      </w:pPr>
      <w:r>
        <w:rPr>
          <w:rFonts w:ascii="Times New Roman"/>
          <w:b w:val="false"/>
          <w:i w:val="false"/>
          <w:color w:val="000000"/>
          <w:sz w:val="28"/>
        </w:rPr>
        <w:t>
      2. Жынысы_______________3.Туған күні, айы, жылы______________________</w:t>
      </w:r>
    </w:p>
    <w:p>
      <w:pPr>
        <w:spacing w:after="0"/>
        <w:ind w:left="0"/>
        <w:jc w:val="both"/>
      </w:pPr>
      <w:r>
        <w:rPr>
          <w:rFonts w:ascii="Times New Roman"/>
          <w:b w:val="false"/>
          <w:i w:val="false"/>
          <w:color w:val="000000"/>
          <w:sz w:val="28"/>
        </w:rPr>
        <w:t>
      4. Туған жері________________________________________________________</w:t>
      </w:r>
    </w:p>
    <w:p>
      <w:pPr>
        <w:spacing w:after="0"/>
        <w:ind w:left="0"/>
        <w:jc w:val="both"/>
      </w:pPr>
      <w:r>
        <w:rPr>
          <w:rFonts w:ascii="Times New Roman"/>
          <w:b w:val="false"/>
          <w:i w:val="false"/>
          <w:color w:val="000000"/>
          <w:sz w:val="28"/>
        </w:rPr>
        <w:t>
      (ауыл, кент, қала, аудан, облыс, республика)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Қазақстан Республикасының азаматтығында тұрсыз ба_________________</w:t>
      </w:r>
    </w:p>
    <w:p>
      <w:pPr>
        <w:spacing w:after="0"/>
        <w:ind w:left="0"/>
        <w:jc w:val="both"/>
      </w:pPr>
      <w:r>
        <w:rPr>
          <w:rFonts w:ascii="Times New Roman"/>
          <w:b w:val="false"/>
          <w:i w:val="false"/>
          <w:color w:val="000000"/>
          <w:sz w:val="28"/>
        </w:rPr>
        <w:t>
                                                         (толық қанша жыл)</w:t>
      </w:r>
    </w:p>
    <w:p>
      <w:pPr>
        <w:spacing w:after="0"/>
        <w:ind w:left="0"/>
        <w:jc w:val="both"/>
      </w:pPr>
      <w:r>
        <w:rPr>
          <w:rFonts w:ascii="Times New Roman"/>
          <w:b w:val="false"/>
          <w:i w:val="false"/>
          <w:color w:val="000000"/>
          <w:sz w:val="28"/>
        </w:rPr>
        <w:t>
      6. Қазақстан Республикасының аумағында соңғы қанша жыл</w:t>
      </w:r>
    </w:p>
    <w:p>
      <w:pPr>
        <w:spacing w:after="0"/>
        <w:ind w:left="0"/>
        <w:jc w:val="both"/>
      </w:pPr>
      <w:r>
        <w:rPr>
          <w:rFonts w:ascii="Times New Roman"/>
          <w:b w:val="false"/>
          <w:i w:val="false"/>
          <w:color w:val="000000"/>
          <w:sz w:val="28"/>
        </w:rPr>
        <w:t>
      тұрақты тұрасыз                                           _____ жыл</w:t>
      </w:r>
    </w:p>
    <w:p>
      <w:pPr>
        <w:spacing w:after="0"/>
        <w:ind w:left="0"/>
        <w:jc w:val="both"/>
      </w:pPr>
      <w:r>
        <w:rPr>
          <w:rFonts w:ascii="Times New Roman"/>
          <w:b w:val="false"/>
          <w:i w:val="false"/>
          <w:color w:val="000000"/>
          <w:sz w:val="28"/>
        </w:rPr>
        <w:t>
      7. Өзіңіз Парламент Сенатының депутаттығына кандидат болып ұсынылған</w:t>
      </w:r>
    </w:p>
    <w:p>
      <w:pPr>
        <w:spacing w:after="0"/>
        <w:ind w:left="0"/>
        <w:jc w:val="both"/>
      </w:pPr>
      <w:r>
        <w:rPr>
          <w:rFonts w:ascii="Times New Roman"/>
          <w:b w:val="false"/>
          <w:i w:val="false"/>
          <w:color w:val="000000"/>
          <w:sz w:val="28"/>
        </w:rPr>
        <w:t>
      _________________________аумағында қанша жыл тұрақты тұрасыз _____жыл</w:t>
      </w:r>
    </w:p>
    <w:p>
      <w:pPr>
        <w:spacing w:after="0"/>
        <w:ind w:left="0"/>
        <w:jc w:val="both"/>
      </w:pPr>
      <w:r>
        <w:rPr>
          <w:rFonts w:ascii="Times New Roman"/>
          <w:b w:val="false"/>
          <w:i w:val="false"/>
          <w:color w:val="000000"/>
          <w:sz w:val="28"/>
        </w:rPr>
        <w:t>
      (өңірдің атауы)</w:t>
      </w:r>
    </w:p>
    <w:p>
      <w:pPr>
        <w:spacing w:after="0"/>
        <w:ind w:left="0"/>
        <w:jc w:val="both"/>
      </w:pPr>
      <w:r>
        <w:rPr>
          <w:rFonts w:ascii="Times New Roman"/>
          <w:b w:val="false"/>
          <w:i w:val="false"/>
          <w:color w:val="000000"/>
          <w:sz w:val="28"/>
        </w:rPr>
        <w:t>
      8. Жұмыс орны немесе кәсіп түрі, лауазымы, жұмыс өтілі_______________</w:t>
      </w:r>
    </w:p>
    <w:p>
      <w:pPr>
        <w:spacing w:after="0"/>
        <w:ind w:left="0"/>
        <w:jc w:val="both"/>
      </w:pPr>
      <w:r>
        <w:rPr>
          <w:rFonts w:ascii="Times New Roman"/>
          <w:b w:val="false"/>
          <w:i w:val="false"/>
          <w:color w:val="000000"/>
          <w:sz w:val="28"/>
        </w:rPr>
        <w:t>
      9. *Ұлты________________</w:t>
      </w:r>
    </w:p>
    <w:p>
      <w:pPr>
        <w:spacing w:after="0"/>
        <w:ind w:left="0"/>
        <w:jc w:val="both"/>
      </w:pPr>
      <w:r>
        <w:rPr>
          <w:rFonts w:ascii="Times New Roman"/>
          <w:b w:val="false"/>
          <w:i w:val="false"/>
          <w:color w:val="000000"/>
          <w:sz w:val="28"/>
        </w:rPr>
        <w:t>
      10. Білімі______________</w:t>
      </w:r>
    </w:p>
    <w:p>
      <w:pPr>
        <w:spacing w:after="0"/>
        <w:ind w:left="0"/>
        <w:jc w:val="both"/>
      </w:pPr>
      <w:r>
        <w:rPr>
          <w:rFonts w:ascii="Times New Roman"/>
          <w:b w:val="false"/>
          <w:i w:val="false"/>
          <w:color w:val="000000"/>
          <w:sz w:val="28"/>
        </w:rPr>
        <w:t>
      Жоғары оқу орнының атауы және оның орналасқан жері___________________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Депутаттыққа кандидат ретінде ұсынған____________________________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(мәслихат(тардың) атауы немесе өзін-өзі ұсыну тәртібімен)</w:t>
      </w:r>
    </w:p>
    <w:p>
      <w:pPr>
        <w:spacing w:after="0"/>
        <w:ind w:left="0"/>
        <w:jc w:val="both"/>
      </w:pPr>
      <w:r>
        <w:rPr>
          <w:rFonts w:ascii="Times New Roman"/>
          <w:b w:val="false"/>
          <w:i w:val="false"/>
          <w:color w:val="000000"/>
          <w:sz w:val="28"/>
        </w:rPr>
        <w:t>
      12. *Саяси партияның мүшесісіз бе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(саяси партияның атауы көрсетілсін)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Тұрғылықты жерінің мекенжайы, телефоны:__________________________</w:t>
      </w:r>
    </w:p>
    <w:p>
      <w:pPr>
        <w:spacing w:after="0"/>
        <w:ind w:left="0"/>
        <w:jc w:val="both"/>
      </w:pPr>
      <w:r>
        <w:rPr>
          <w:rFonts w:ascii="Times New Roman"/>
          <w:b w:val="false"/>
          <w:i w:val="false"/>
          <w:color w:val="000000"/>
          <w:sz w:val="28"/>
        </w:rPr>
        <w:t>
      14. Жеке куәлігі немесе Қазақстан Республикасы азаматының паспорты №_</w:t>
      </w:r>
    </w:p>
    <w:p>
      <w:pPr>
        <w:spacing w:after="0"/>
        <w:ind w:left="0"/>
        <w:jc w:val="both"/>
      </w:pPr>
      <w:r>
        <w:rPr>
          <w:rFonts w:ascii="Times New Roman"/>
          <w:b w:val="false"/>
          <w:i w:val="false"/>
          <w:color w:val="000000"/>
          <w:sz w:val="28"/>
        </w:rPr>
        <w:t>
      ________________________берген                        ЖСН____________</w:t>
      </w:r>
    </w:p>
    <w:p>
      <w:pPr>
        <w:spacing w:after="0"/>
        <w:ind w:left="0"/>
        <w:jc w:val="both"/>
      </w:pPr>
      <w:r>
        <w:rPr>
          <w:rFonts w:ascii="Times New Roman"/>
          <w:b w:val="false"/>
          <w:i w:val="false"/>
          <w:color w:val="000000"/>
          <w:sz w:val="28"/>
        </w:rPr>
        <w:t>
      (қашан және кім)</w:t>
      </w:r>
    </w:p>
    <w:p>
      <w:pPr>
        <w:spacing w:after="0"/>
        <w:ind w:left="0"/>
        <w:jc w:val="both"/>
      </w:pPr>
      <w:r>
        <w:rPr>
          <w:rFonts w:ascii="Times New Roman"/>
          <w:b w:val="false"/>
          <w:i w:val="false"/>
          <w:color w:val="000000"/>
          <w:sz w:val="28"/>
        </w:rPr>
        <w:t>
      15. Кандидат жұбайының (зайыбының) тегі, аты, әкесінің аты___________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16. Кандидат жұбайының (зайыбының) туған күні, айы, жылы_____________</w:t>
      </w:r>
    </w:p>
    <w:p>
      <w:pPr>
        <w:spacing w:after="0"/>
        <w:ind w:left="0"/>
        <w:jc w:val="both"/>
      </w:pPr>
      <w:r>
        <w:rPr>
          <w:rFonts w:ascii="Times New Roman"/>
          <w:b w:val="false"/>
          <w:i w:val="false"/>
          <w:color w:val="000000"/>
          <w:sz w:val="28"/>
        </w:rPr>
        <w:t>
      Кандидат жұбайының (зайыбының) ЖСН-і_______________</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(өз қолы)</w:t>
      </w:r>
    </w:p>
    <w:p>
      <w:pPr>
        <w:spacing w:after="0"/>
        <w:ind w:left="0"/>
        <w:jc w:val="both"/>
      </w:pPr>
      <w:r>
        <w:rPr>
          <w:rFonts w:ascii="Times New Roman"/>
          <w:b w:val="false"/>
          <w:i w:val="false"/>
          <w:color w:val="000000"/>
          <w:sz w:val="28"/>
        </w:rPr>
        <w:t>
                                                ___ жылғы "___"____________</w:t>
      </w:r>
    </w:p>
    <w:p>
      <w:pPr>
        <w:spacing w:after="0"/>
        <w:ind w:left="0"/>
        <w:jc w:val="both"/>
      </w:pPr>
      <w:r>
        <w:rPr>
          <w:rFonts w:ascii="Times New Roman"/>
          <w:b w:val="false"/>
          <w:i w:val="false"/>
          <w:color w:val="000000"/>
          <w:sz w:val="28"/>
        </w:rPr>
        <w:t>
                                                       (толтырылған күні)</w:t>
      </w:r>
    </w:p>
    <w:bookmarkStart w:name="z26" w:id="15"/>
    <w:p>
      <w:pPr>
        <w:spacing w:after="0"/>
        <w:ind w:left="0"/>
        <w:jc w:val="both"/>
      </w:pPr>
      <w:r>
        <w:rPr>
          <w:rFonts w:ascii="Times New Roman"/>
          <w:b w:val="false"/>
          <w:i w:val="false"/>
          <w:color w:val="000000"/>
          <w:sz w:val="28"/>
        </w:rPr>
        <w:t xml:space="preserve">
      Ескертпе: Қазақстан Республикасы Конституциясының </w:t>
      </w:r>
      <w:r>
        <w:rPr>
          <w:rFonts w:ascii="Times New Roman"/>
          <w:b w:val="false"/>
          <w:i w:val="false"/>
          <w:color w:val="000000"/>
          <w:sz w:val="28"/>
        </w:rPr>
        <w:t>19-бабының</w:t>
      </w:r>
      <w:r>
        <w:rPr>
          <w:rFonts w:ascii="Times New Roman"/>
          <w:b w:val="false"/>
          <w:i w:val="false"/>
          <w:color w:val="000000"/>
          <w:sz w:val="28"/>
        </w:rPr>
        <w:t xml:space="preserve"> 1-тармағына сәйкес қай ұлтқа және қай партияға жататыны туралы мәліметтер Қазақстан Республикасы Парламенті Сенатының депутаттығына кандидаттың өз қалауы бойынша толтырылады.</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2014 жылғы 6 маусымдағы</w:t>
            </w:r>
            <w:r>
              <w:br/>
            </w:r>
            <w:r>
              <w:rPr>
                <w:rFonts w:ascii="Times New Roman"/>
                <w:b w:val="false"/>
                <w:i w:val="false"/>
                <w:color w:val="000000"/>
                <w:sz w:val="20"/>
              </w:rPr>
              <w:t>№ 10/233 қаулысына 9-қосымша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9-қосымша жаңа редакцияда - ҚР Орталық сайлау комиссиясының 26.04.2016 </w:t>
      </w:r>
      <w:r>
        <w:rPr>
          <w:rFonts w:ascii="Times New Roman"/>
          <w:b w:val="false"/>
          <w:i w:val="false"/>
          <w:color w:val="000000"/>
          <w:sz w:val="28"/>
        </w:rPr>
        <w:t>№ 33/129</w:t>
      </w:r>
      <w:r>
        <w:rPr>
          <w:rFonts w:ascii="Times New Roman"/>
          <w:b w:val="false"/>
          <w:i w:val="false"/>
          <w:color w:val="ff0000"/>
          <w:sz w:val="28"/>
        </w:rPr>
        <w:t xml:space="preserve"> (алғаш ресми жарияланған күнінен бастап қолданысқа енгізіледі) қаулысымен.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(тегі, аты, әкесінің аты)</w:t>
            </w:r>
          </w:p>
          <w:p>
            <w:pPr>
              <w:spacing w:after="20"/>
              <w:ind w:left="20"/>
              <w:jc w:val="both"/>
            </w:pPr>
            <w:r>
              <w:rPr>
                <w:rFonts w:ascii="Times New Roman"/>
                <w:b w:val="false"/>
                <w:i w:val="false"/>
                <w:color w:val="000000"/>
                <w:sz w:val="20"/>
              </w:rPr>
              <w:t>_________________________облысынан</w:t>
            </w:r>
          </w:p>
          <w:p>
            <w:pPr>
              <w:spacing w:after="20"/>
              <w:ind w:left="20"/>
              <w:jc w:val="both"/>
            </w:pPr>
            <w:r>
              <w:rPr>
                <w:rFonts w:ascii="Times New Roman"/>
                <w:b w:val="false"/>
                <w:i w:val="false"/>
                <w:color w:val="000000"/>
                <w:sz w:val="20"/>
              </w:rPr>
              <w:t>(республикалық маңызы бар қаласынан,</w:t>
            </w:r>
          </w:p>
          <w:p>
            <w:pPr>
              <w:spacing w:after="20"/>
              <w:ind w:left="20"/>
              <w:jc w:val="both"/>
            </w:pPr>
            <w:r>
              <w:rPr>
                <w:rFonts w:ascii="Times New Roman"/>
                <w:b w:val="false"/>
                <w:i w:val="false"/>
                <w:color w:val="000000"/>
                <w:sz w:val="20"/>
              </w:rPr>
              <w:t>Республика астанасынан) Қазақстан</w:t>
            </w:r>
          </w:p>
          <w:p>
            <w:pPr>
              <w:spacing w:after="20"/>
              <w:ind w:left="20"/>
              <w:jc w:val="both"/>
            </w:pPr>
            <w:r>
              <w:rPr>
                <w:rFonts w:ascii="Times New Roman"/>
                <w:b w:val="false"/>
                <w:i w:val="false"/>
                <w:color w:val="000000"/>
                <w:sz w:val="20"/>
              </w:rPr>
              <w:t>Республикасы Парламенті Сенатының</w:t>
            </w:r>
          </w:p>
          <w:p>
            <w:pPr>
              <w:spacing w:after="20"/>
              <w:ind w:left="20"/>
              <w:jc w:val="both"/>
            </w:pPr>
            <w:r>
              <w:rPr>
                <w:rFonts w:ascii="Times New Roman"/>
                <w:b w:val="false"/>
                <w:i w:val="false"/>
                <w:color w:val="000000"/>
                <w:sz w:val="20"/>
              </w:rPr>
              <w:t>депутаттығына кандидат</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(кандидаттың тегі, аты, әкесінің</w:t>
            </w:r>
          </w:p>
          <w:p>
            <w:pPr>
              <w:spacing w:after="20"/>
              <w:ind w:left="20"/>
              <w:jc w:val="both"/>
            </w:pPr>
            <w:r>
              <w:rPr>
                <w:rFonts w:ascii="Times New Roman"/>
                <w:b w:val="false"/>
                <w:i w:val="false"/>
                <w:color w:val="000000"/>
                <w:sz w:val="20"/>
              </w:rPr>
              <w:t>аты) сенім білдірген адамы болып</w:t>
            </w:r>
          </w:p>
          <w:p>
            <w:pPr>
              <w:spacing w:after="20"/>
              <w:ind w:left="20"/>
              <w:jc w:val="both"/>
            </w:pPr>
            <w:r>
              <w:rPr>
                <w:rFonts w:ascii="Times New Roman"/>
                <w:b w:val="false"/>
                <w:i w:val="false"/>
                <w:color w:val="000000"/>
                <w:sz w:val="20"/>
              </w:rPr>
              <w:t>тіркелді.</w:t>
            </w:r>
          </w:p>
          <w:p>
            <w:pPr>
              <w:spacing w:after="20"/>
              <w:ind w:left="20"/>
              <w:jc w:val="both"/>
            </w:pPr>
            <w:r>
              <w:rPr>
                <w:rFonts w:ascii="Times New Roman"/>
                <w:b w:val="false"/>
                <w:i w:val="false"/>
                <w:color w:val="000000"/>
                <w:sz w:val="20"/>
              </w:rPr>
              <w:t>Сайлау комиссиясының</w:t>
            </w:r>
          </w:p>
          <w:p>
            <w:pPr>
              <w:spacing w:after="20"/>
              <w:ind w:left="20"/>
              <w:jc w:val="both"/>
            </w:pPr>
            <w:r>
              <w:rPr>
                <w:rFonts w:ascii="Times New Roman"/>
                <w:b w:val="false"/>
                <w:i w:val="false"/>
                <w:color w:val="000000"/>
                <w:sz w:val="20"/>
              </w:rPr>
              <w:t>төрағасы __________ ___________</w:t>
            </w:r>
          </w:p>
          <w:p>
            <w:pPr>
              <w:spacing w:after="20"/>
              <w:ind w:left="20"/>
              <w:jc w:val="both"/>
            </w:pPr>
            <w:r>
              <w:rPr>
                <w:rFonts w:ascii="Times New Roman"/>
                <w:b w:val="false"/>
                <w:i w:val="false"/>
                <w:color w:val="000000"/>
                <w:sz w:val="20"/>
              </w:rPr>
              <w:t>М.О. (қолы) (аты-жөні, тегі)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зарегистрирован(а) доверенным</w:t>
            </w:r>
          </w:p>
          <w:p>
            <w:pPr>
              <w:spacing w:after="20"/>
              <w:ind w:left="20"/>
              <w:jc w:val="both"/>
            </w:pPr>
            <w:r>
              <w:rPr>
                <w:rFonts w:ascii="Times New Roman"/>
                <w:b w:val="false"/>
                <w:i w:val="false"/>
                <w:color w:val="000000"/>
                <w:sz w:val="20"/>
              </w:rPr>
              <w:t>лицом кандидата в депутаты Сената</w:t>
            </w:r>
          </w:p>
          <w:p>
            <w:pPr>
              <w:spacing w:after="20"/>
              <w:ind w:left="20"/>
              <w:jc w:val="both"/>
            </w:pPr>
            <w:r>
              <w:rPr>
                <w:rFonts w:ascii="Times New Roman"/>
                <w:b w:val="false"/>
                <w:i w:val="false"/>
                <w:color w:val="000000"/>
                <w:sz w:val="20"/>
              </w:rPr>
              <w:t>Парламента Республики Казахстан</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(фамилия, имя, отчество кандидата)</w:t>
            </w:r>
          </w:p>
          <w:p>
            <w:pPr>
              <w:spacing w:after="20"/>
              <w:ind w:left="20"/>
              <w:jc w:val="both"/>
            </w:pPr>
            <w:r>
              <w:rPr>
                <w:rFonts w:ascii="Times New Roman"/>
                <w:b w:val="false"/>
                <w:i w:val="false"/>
                <w:color w:val="000000"/>
                <w:sz w:val="20"/>
              </w:rPr>
              <w:t>от_____________________ области</w:t>
            </w:r>
          </w:p>
          <w:p>
            <w:pPr>
              <w:spacing w:after="20"/>
              <w:ind w:left="20"/>
              <w:jc w:val="both"/>
            </w:pPr>
            <w:r>
              <w:rPr>
                <w:rFonts w:ascii="Times New Roman"/>
                <w:b w:val="false"/>
                <w:i w:val="false"/>
                <w:color w:val="000000"/>
                <w:sz w:val="20"/>
              </w:rPr>
              <w:t>(города республиканского значения,</w:t>
            </w:r>
          </w:p>
          <w:p>
            <w:pPr>
              <w:spacing w:after="20"/>
              <w:ind w:left="20"/>
              <w:jc w:val="both"/>
            </w:pPr>
            <w:r>
              <w:rPr>
                <w:rFonts w:ascii="Times New Roman"/>
                <w:b w:val="false"/>
                <w:i w:val="false"/>
                <w:color w:val="000000"/>
                <w:sz w:val="20"/>
              </w:rPr>
              <w:t>столицы Республики)</w:t>
            </w:r>
          </w:p>
          <w:p>
            <w:pPr>
              <w:spacing w:after="20"/>
              <w:ind w:left="20"/>
              <w:jc w:val="both"/>
            </w:pPr>
            <w:r>
              <w:rPr>
                <w:rFonts w:ascii="Times New Roman"/>
                <w:b w:val="false"/>
                <w:i w:val="false"/>
                <w:color w:val="000000"/>
                <w:sz w:val="20"/>
              </w:rPr>
              <w:t>Председатель избирательной</w:t>
            </w:r>
          </w:p>
          <w:p>
            <w:pPr>
              <w:spacing w:after="20"/>
              <w:ind w:left="20"/>
              <w:jc w:val="both"/>
            </w:pPr>
            <w:r>
              <w:rPr>
                <w:rFonts w:ascii="Times New Roman"/>
                <w:b w:val="false"/>
                <w:i w:val="false"/>
                <w:color w:val="000000"/>
                <w:sz w:val="20"/>
              </w:rPr>
              <w:t>комиссии ___________ ____________</w:t>
            </w:r>
          </w:p>
          <w:p>
            <w:pPr>
              <w:spacing w:after="20"/>
              <w:ind w:left="20"/>
              <w:jc w:val="both"/>
            </w:pPr>
            <w:r>
              <w:rPr>
                <w:rFonts w:ascii="Times New Roman"/>
                <w:b w:val="false"/>
                <w:i w:val="false"/>
                <w:color w:val="000000"/>
                <w:sz w:val="20"/>
              </w:rPr>
              <w:t>М.П. (подпись) (инициал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2014 жылғы 6 маусымдағы</w:t>
            </w:r>
            <w:r>
              <w:br/>
            </w:r>
            <w:r>
              <w:rPr>
                <w:rFonts w:ascii="Times New Roman"/>
                <w:b w:val="false"/>
                <w:i w:val="false"/>
                <w:color w:val="000000"/>
                <w:sz w:val="20"/>
              </w:rPr>
              <w:t>№ 10/233 қаулысына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КУӘЛІК</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__________облысынан (республикалық маңызы</w:t>
            </w:r>
          </w:p>
          <w:p>
            <w:pPr>
              <w:spacing w:after="20"/>
              <w:ind w:left="20"/>
              <w:jc w:val="both"/>
            </w:pPr>
            <w:r>
              <w:rPr>
                <w:rFonts w:ascii="Times New Roman"/>
                <w:b w:val="false"/>
                <w:i w:val="false"/>
                <w:color w:val="000000"/>
                <w:sz w:val="20"/>
              </w:rPr>
              <w:t>
бар қаласынан, Республика астанасынан) Қазақстан Республикасы Парламенті Сенатының депутаттығына кандидат болып тіркелді.</w:t>
            </w:r>
          </w:p>
          <w:p>
            <w:pPr>
              <w:spacing w:after="20"/>
              <w:ind w:left="20"/>
              <w:jc w:val="both"/>
            </w:pPr>
            <w:r>
              <w:rPr>
                <w:rFonts w:ascii="Times New Roman"/>
                <w:b w:val="false"/>
                <w:i w:val="false"/>
                <w:color w:val="000000"/>
                <w:sz w:val="20"/>
              </w:rPr>
              <w:t>
Сайлау</w:t>
            </w:r>
          </w:p>
          <w:p>
            <w:pPr>
              <w:spacing w:after="20"/>
              <w:ind w:left="20"/>
              <w:jc w:val="both"/>
            </w:pPr>
            <w:r>
              <w:rPr>
                <w:rFonts w:ascii="Times New Roman"/>
                <w:b w:val="false"/>
                <w:i w:val="false"/>
                <w:color w:val="000000"/>
                <w:sz w:val="20"/>
              </w:rPr>
              <w:t>
комиссиясының төрағасы ___________________________</w:t>
            </w:r>
          </w:p>
          <w:p>
            <w:pPr>
              <w:spacing w:after="20"/>
              <w:ind w:left="20"/>
              <w:jc w:val="both"/>
            </w:pPr>
            <w:r>
              <w:rPr>
                <w:rFonts w:ascii="Times New Roman"/>
                <w:b w:val="false"/>
                <w:i w:val="false"/>
                <w:color w:val="000000"/>
                <w:sz w:val="20"/>
              </w:rPr>
              <w:t>
М.О. (қолы)(атының инициалы, тегі)</w:t>
            </w:r>
          </w:p>
          <w:p>
            <w:pPr>
              <w:spacing w:after="20"/>
              <w:ind w:left="20"/>
              <w:jc w:val="both"/>
            </w:pPr>
            <w:r>
              <w:rPr>
                <w:rFonts w:ascii="Times New Roman"/>
                <w:b w:val="false"/>
                <w:i w:val="false"/>
                <w:color w:val="000000"/>
                <w:sz w:val="20"/>
              </w:rPr>
              <w:t>
_________жылғы "____"__________________</w:t>
            </w:r>
          </w:p>
          <w:p>
            <w:pPr>
              <w:spacing w:after="20"/>
              <w:ind w:left="20"/>
              <w:jc w:val="both"/>
            </w:pPr>
            <w:r>
              <w:rPr>
                <w:rFonts w:ascii="Times New Roman"/>
                <w:b w:val="false"/>
                <w:i w:val="false"/>
                <w:color w:val="000000"/>
                <w:sz w:val="20"/>
              </w:rPr>
              <w:t>
     (тіркелген күні)</w:t>
            </w:r>
          </w:p>
          <w:p>
            <w:pPr>
              <w:spacing w:after="20"/>
              <w:ind w:left="20"/>
              <w:jc w:val="both"/>
            </w:pPr>
            <w:r>
              <w:rPr>
                <w:rFonts w:ascii="Times New Roman"/>
                <w:b w:val="false"/>
                <w:i w:val="false"/>
                <w:color w:val="000000"/>
                <w:sz w:val="20"/>
              </w:rPr>
              <w:t>
Ескертпе: Қазақстан Республикасы Парламенті Сенатының депутаттығына кандидаттың жеке басын куәландыратын құжатты көрсеткенде жарамды.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УДОСТОВЕРЕНИЕ</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зарегистрирован(а) кандидатом в депутаты Сената Парламента Республики Казахстан от</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области (города республиканского</w:t>
            </w:r>
          </w:p>
          <w:p>
            <w:pPr>
              <w:spacing w:after="20"/>
              <w:ind w:left="20"/>
              <w:jc w:val="both"/>
            </w:pPr>
            <w:r>
              <w:rPr>
                <w:rFonts w:ascii="Times New Roman"/>
                <w:b w:val="false"/>
                <w:i w:val="false"/>
                <w:color w:val="000000"/>
                <w:sz w:val="20"/>
              </w:rPr>
              <w:t>
значения столицы Республики).</w:t>
            </w:r>
          </w:p>
          <w:p>
            <w:pPr>
              <w:spacing w:after="20"/>
              <w:ind w:left="20"/>
              <w:jc w:val="both"/>
            </w:pPr>
            <w:r>
              <w:rPr>
                <w:rFonts w:ascii="Times New Roman"/>
                <w:b w:val="false"/>
                <w:i w:val="false"/>
                <w:color w:val="000000"/>
                <w:sz w:val="20"/>
              </w:rPr>
              <w:t>
Председатель</w:t>
            </w:r>
          </w:p>
          <w:p>
            <w:pPr>
              <w:spacing w:after="20"/>
              <w:ind w:left="20"/>
              <w:jc w:val="both"/>
            </w:pPr>
            <w:r>
              <w:rPr>
                <w:rFonts w:ascii="Times New Roman"/>
                <w:b w:val="false"/>
                <w:i w:val="false"/>
                <w:color w:val="000000"/>
                <w:sz w:val="20"/>
              </w:rPr>
              <w:t>
избирательной комиссии ___________ _____________________</w:t>
            </w:r>
          </w:p>
          <w:p>
            <w:pPr>
              <w:spacing w:after="20"/>
              <w:ind w:left="20"/>
              <w:jc w:val="both"/>
            </w:pPr>
            <w:r>
              <w:rPr>
                <w:rFonts w:ascii="Times New Roman"/>
                <w:b w:val="false"/>
                <w:i w:val="false"/>
                <w:color w:val="000000"/>
                <w:sz w:val="20"/>
              </w:rPr>
              <w:t>
М.П. (подпись) (инициал имени, фамилия)</w:t>
            </w:r>
          </w:p>
          <w:p>
            <w:pPr>
              <w:spacing w:after="20"/>
              <w:ind w:left="20"/>
              <w:jc w:val="both"/>
            </w:pPr>
            <w:r>
              <w:rPr>
                <w:rFonts w:ascii="Times New Roman"/>
                <w:b w:val="false"/>
                <w:i w:val="false"/>
                <w:color w:val="000000"/>
                <w:sz w:val="20"/>
              </w:rPr>
              <w:t>
"____" __________ ______ года</w:t>
            </w:r>
          </w:p>
          <w:p>
            <w:pPr>
              <w:spacing w:after="20"/>
              <w:ind w:left="20"/>
              <w:jc w:val="both"/>
            </w:pPr>
            <w:r>
              <w:rPr>
                <w:rFonts w:ascii="Times New Roman"/>
                <w:b w:val="false"/>
                <w:i w:val="false"/>
                <w:color w:val="000000"/>
                <w:sz w:val="20"/>
              </w:rPr>
              <w:t>
(дата регистрации)</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Примечание: Действительно при предъявлении документа, удостоверяющего личность кандидата в депутаты Сената Парламента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2014 жылғы 6 маусымдағы</w:t>
            </w:r>
            <w:r>
              <w:br/>
            </w:r>
            <w:r>
              <w:rPr>
                <w:rFonts w:ascii="Times New Roman"/>
                <w:b w:val="false"/>
                <w:i w:val="false"/>
                <w:color w:val="000000"/>
                <w:sz w:val="20"/>
              </w:rPr>
              <w:t>№ 10/233 қаулысына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 Сенатының депутаттарын</w:t>
            </w:r>
          </w:p>
          <w:p>
            <w:pPr>
              <w:spacing w:after="20"/>
              <w:ind w:left="20"/>
              <w:jc w:val="both"/>
            </w:pPr>
            <w:r>
              <w:rPr>
                <w:rFonts w:ascii="Times New Roman"/>
                <w:b w:val="false"/>
                <w:i w:val="false"/>
                <w:color w:val="000000"/>
                <w:sz w:val="20"/>
              </w:rPr>
              <w:t>
сайлау Выборы депутатов Сената Парламента Республики Казахстан</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(сайлау күні/дата выборов)</w:t>
            </w:r>
          </w:p>
          <w:p>
            <w:pPr>
              <w:spacing w:after="20"/>
              <w:ind w:left="20"/>
              <w:jc w:val="both"/>
            </w:pPr>
            <w:r>
              <w:rPr>
                <w:rFonts w:ascii="Times New Roman"/>
                <w:b w:val="false"/>
                <w:i w:val="false"/>
                <w:color w:val="000000"/>
                <w:sz w:val="20"/>
              </w:rPr>
              <w:t>
</w:t>
            </w:r>
            <w:r>
              <w:rPr>
                <w:rFonts w:ascii="Times New Roman"/>
                <w:b/>
                <w:i w:val="false"/>
                <w:color w:val="000000"/>
                <w:sz w:val="20"/>
              </w:rPr>
              <w:t>№____КУӘЛІК</w:t>
            </w:r>
          </w:p>
          <w:p>
            <w:pPr>
              <w:spacing w:after="20"/>
              <w:ind w:left="20"/>
              <w:jc w:val="both"/>
            </w:pPr>
            <w:r>
              <w:rPr>
                <w:rFonts w:ascii="Times New Roman"/>
                <w:b w:val="false"/>
                <w:i w:val="false"/>
                <w:color w:val="000000"/>
                <w:sz w:val="20"/>
              </w:rPr>
              <w:t>
</w:t>
            </w:r>
            <w:r>
              <w:rPr>
                <w:rFonts w:ascii="Times New Roman"/>
                <w:b/>
                <w:i w:val="false"/>
                <w:color w:val="000000"/>
                <w:sz w:val="20"/>
              </w:rPr>
              <w:t>УДОСТОВЕРЕНИЕ №______</w:t>
            </w:r>
          </w:p>
          <w:p>
            <w:pPr>
              <w:spacing w:after="20"/>
              <w:ind w:left="20"/>
              <w:jc w:val="both"/>
            </w:pPr>
            <w:r>
              <w:rPr>
                <w:rFonts w:ascii="Times New Roman"/>
                <w:b w:val="false"/>
                <w:i w:val="false"/>
                <w:color w:val="000000"/>
                <w:sz w:val="20"/>
              </w:rPr>
              <w:t xml:space="preserve">
Халықаралық байқаушы </w:t>
            </w:r>
          </w:p>
          <w:p>
            <w:pPr>
              <w:spacing w:after="20"/>
              <w:ind w:left="20"/>
              <w:jc w:val="both"/>
            </w:pPr>
            <w:r>
              <w:rPr>
                <w:rFonts w:ascii="Times New Roman"/>
                <w:b w:val="false"/>
                <w:i w:val="false"/>
                <w:color w:val="000000"/>
                <w:sz w:val="20"/>
              </w:rPr>
              <w:t>
Международный наблюдатель</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(Т.А.Ә. / Ф.И.О.)</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(Шет мемлекеттің, халықаралық ұйымның атауы/</w:t>
            </w:r>
          </w:p>
          <w:p>
            <w:pPr>
              <w:spacing w:after="20"/>
              <w:ind w:left="20"/>
              <w:jc w:val="both"/>
            </w:pPr>
            <w:r>
              <w:rPr>
                <w:rFonts w:ascii="Times New Roman"/>
                <w:b w:val="false"/>
                <w:i w:val="false"/>
                <w:color w:val="000000"/>
                <w:sz w:val="20"/>
              </w:rPr>
              <w:t>
Наименование иностранного государства, международной организации)</w:t>
            </w:r>
          </w:p>
          <w:p>
            <w:pPr>
              <w:spacing w:after="20"/>
              <w:ind w:left="20"/>
              <w:jc w:val="both"/>
            </w:pPr>
            <w:r>
              <w:rPr>
                <w:rFonts w:ascii="Times New Roman"/>
                <w:b w:val="false"/>
                <w:i w:val="false"/>
                <w:color w:val="000000"/>
                <w:sz w:val="20"/>
              </w:rPr>
              <w:t>
Қазақстан Республикасы Орталық</w:t>
            </w:r>
          </w:p>
          <w:p>
            <w:pPr>
              <w:spacing w:after="20"/>
              <w:ind w:left="20"/>
              <w:jc w:val="both"/>
            </w:pPr>
            <w:r>
              <w:rPr>
                <w:rFonts w:ascii="Times New Roman"/>
                <w:b w:val="false"/>
                <w:i w:val="false"/>
                <w:color w:val="000000"/>
                <w:sz w:val="20"/>
              </w:rPr>
              <w:t>
сайлау комиссиясының Төрағасы</w:t>
            </w:r>
          </w:p>
          <w:p>
            <w:pPr>
              <w:spacing w:after="20"/>
              <w:ind w:left="20"/>
              <w:jc w:val="both"/>
            </w:pPr>
            <w:r>
              <w:rPr>
                <w:rFonts w:ascii="Times New Roman"/>
                <w:b w:val="false"/>
                <w:i w:val="false"/>
                <w:color w:val="000000"/>
                <w:sz w:val="20"/>
              </w:rPr>
              <w:t>
Председатель Центральной избирательной</w:t>
            </w:r>
          </w:p>
          <w:p>
            <w:pPr>
              <w:spacing w:after="20"/>
              <w:ind w:left="20"/>
              <w:jc w:val="both"/>
            </w:pPr>
            <w:r>
              <w:rPr>
                <w:rFonts w:ascii="Times New Roman"/>
                <w:b w:val="false"/>
                <w:i w:val="false"/>
                <w:color w:val="000000"/>
                <w:sz w:val="20"/>
              </w:rPr>
              <w:t>
комиссии Республики Казахстан  ___________ ______________________</w:t>
            </w:r>
          </w:p>
          <w:p>
            <w:pPr>
              <w:spacing w:after="20"/>
              <w:ind w:left="20"/>
              <w:jc w:val="both"/>
            </w:pPr>
            <w:r>
              <w:rPr>
                <w:rFonts w:ascii="Times New Roman"/>
                <w:b w:val="false"/>
                <w:i w:val="false"/>
                <w:color w:val="000000"/>
                <w:sz w:val="20"/>
              </w:rPr>
              <w:t>
М.О. (қолы) (атының инициалы, тегі)</w:t>
            </w:r>
          </w:p>
          <w:p>
            <w:pPr>
              <w:spacing w:after="20"/>
              <w:ind w:left="20"/>
              <w:jc w:val="both"/>
            </w:pPr>
            <w:r>
              <w:rPr>
                <w:rFonts w:ascii="Times New Roman"/>
                <w:b w:val="false"/>
                <w:i w:val="false"/>
                <w:color w:val="000000"/>
                <w:sz w:val="20"/>
              </w:rPr>
              <w:t>
М.П (подпись) (инициал имени, фамилия)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Election of the deputies of the Senate of Parliament</w:t>
            </w:r>
          </w:p>
          <w:p>
            <w:pPr>
              <w:spacing w:after="20"/>
              <w:ind w:left="20"/>
              <w:jc w:val="both"/>
            </w:pPr>
            <w:r>
              <w:rPr>
                <w:rFonts w:ascii="Times New Roman"/>
                <w:b w:val="false"/>
                <w:i w:val="false"/>
                <w:color w:val="000000"/>
                <w:sz w:val="20"/>
              </w:rPr>
              <w:t>
of the Republic of Kazakhstan</w:t>
            </w:r>
          </w:p>
          <w:p>
            <w:pPr>
              <w:spacing w:after="20"/>
              <w:ind w:left="20"/>
              <w:jc w:val="both"/>
            </w:pPr>
            <w:r>
              <w:rPr>
                <w:rFonts w:ascii="Times New Roman"/>
                <w:b w:val="false"/>
                <w:i w:val="false"/>
                <w:color w:val="000000"/>
                <w:sz w:val="20"/>
              </w:rPr>
              <w:t>
"____" ______________ _____</w:t>
            </w:r>
          </w:p>
          <w:p>
            <w:pPr>
              <w:spacing w:after="20"/>
              <w:ind w:left="20"/>
              <w:jc w:val="both"/>
            </w:pPr>
            <w:r>
              <w:rPr>
                <w:rFonts w:ascii="Times New Roman"/>
                <w:b w:val="false"/>
                <w:i w:val="false"/>
                <w:color w:val="000000"/>
                <w:sz w:val="20"/>
              </w:rPr>
              <w:t>
</w:t>
            </w:r>
            <w:r>
              <w:rPr>
                <w:rFonts w:ascii="Times New Roman"/>
                <w:b/>
                <w:i w:val="false"/>
                <w:color w:val="000000"/>
                <w:sz w:val="20"/>
              </w:rPr>
              <w:t>CERTIFICATE No._______</w:t>
            </w:r>
          </w:p>
          <w:p>
            <w:pPr>
              <w:spacing w:after="20"/>
              <w:ind w:left="20"/>
              <w:jc w:val="both"/>
            </w:pPr>
            <w:r>
              <w:rPr>
                <w:rFonts w:ascii="Times New Roman"/>
                <w:b w:val="false"/>
                <w:i w:val="false"/>
                <w:color w:val="000000"/>
                <w:sz w:val="20"/>
              </w:rPr>
              <w:t>
International (foreign) оbserver</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(Given names, surname)</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(Name of the country, international organization)</w:t>
            </w:r>
          </w:p>
          <w:p>
            <w:pPr>
              <w:spacing w:after="20"/>
              <w:ind w:left="20"/>
              <w:jc w:val="both"/>
            </w:pPr>
            <w:r>
              <w:rPr>
                <w:rFonts w:ascii="Times New Roman"/>
                <w:b w:val="false"/>
                <w:i w:val="false"/>
                <w:color w:val="000000"/>
                <w:sz w:val="20"/>
              </w:rPr>
              <w:t>
Chairperson of the Central Election</w:t>
            </w:r>
          </w:p>
          <w:p>
            <w:pPr>
              <w:spacing w:after="20"/>
              <w:ind w:left="20"/>
              <w:jc w:val="both"/>
            </w:pPr>
            <w:r>
              <w:rPr>
                <w:rFonts w:ascii="Times New Roman"/>
                <w:b w:val="false"/>
                <w:i w:val="false"/>
                <w:color w:val="000000"/>
                <w:sz w:val="20"/>
              </w:rPr>
              <w:t>
Commission of the Republic of Kazakhstan ________ _____________</w:t>
            </w:r>
          </w:p>
          <w:p>
            <w:pPr>
              <w:spacing w:after="20"/>
              <w:ind w:left="20"/>
              <w:jc w:val="both"/>
            </w:pPr>
            <w:r>
              <w:rPr>
                <w:rFonts w:ascii="Times New Roman"/>
                <w:b w:val="false"/>
                <w:i w:val="false"/>
                <w:color w:val="000000"/>
                <w:sz w:val="20"/>
              </w:rPr>
              <w:t>
(signature) (initial of name, surname)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2014 жылғы 6 маусымдағы</w:t>
            </w:r>
            <w:r>
              <w:br/>
            </w:r>
            <w:r>
              <w:rPr>
                <w:rFonts w:ascii="Times New Roman"/>
                <w:b w:val="false"/>
                <w:i w:val="false"/>
                <w:color w:val="000000"/>
                <w:sz w:val="20"/>
              </w:rPr>
              <w:t>№ 10/233 қаулысына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Сайлау күні дауыс берудің басталуына бір сағат қалғанда</w:t>
      </w:r>
    </w:p>
    <w:p>
      <w:pPr>
        <w:spacing w:after="0"/>
        <w:ind w:left="0"/>
        <w:jc w:val="both"/>
      </w:pPr>
      <w:r>
        <w:rPr>
          <w:rFonts w:ascii="Times New Roman"/>
          <w:b w:val="false"/>
          <w:i w:val="false"/>
          <w:color w:val="000000"/>
          <w:sz w:val="28"/>
        </w:rPr>
        <w:t xml:space="preserve">
      дауыс беруге арналған пунктті ашу кезінде жасалады  </w:t>
      </w:r>
    </w:p>
    <w:bookmarkStart w:name="z31" w:id="16"/>
    <w:p>
      <w:pPr>
        <w:spacing w:after="0"/>
        <w:ind w:left="0"/>
        <w:jc w:val="both"/>
      </w:pPr>
      <w:r>
        <w:rPr>
          <w:rFonts w:ascii="Times New Roman"/>
          <w:b w:val="false"/>
          <w:i w:val="false"/>
          <w:color w:val="000000"/>
          <w:sz w:val="28"/>
        </w:rPr>
        <w:t>
      Қазақстан Республикасы Парламенті Сенатының депутаттарын сайлау</w:t>
      </w:r>
    </w:p>
    <w:bookmarkEnd w:id="16"/>
    <w:p>
      <w:pPr>
        <w:spacing w:after="0"/>
        <w:ind w:left="0"/>
        <w:jc w:val="both"/>
      </w:pPr>
      <w:r>
        <w:rPr>
          <w:rFonts w:ascii="Times New Roman"/>
          <w:b w:val="false"/>
          <w:i w:val="false"/>
          <w:color w:val="000000"/>
          <w:sz w:val="28"/>
        </w:rPr>
        <w:t>
      ______ жылғы "____" _________________</w:t>
      </w:r>
    </w:p>
    <w:p>
      <w:pPr>
        <w:spacing w:after="0"/>
        <w:ind w:left="0"/>
        <w:jc w:val="both"/>
      </w:pPr>
      <w:r>
        <w:rPr>
          <w:rFonts w:ascii="Times New Roman"/>
          <w:b w:val="false"/>
          <w:i w:val="false"/>
          <w:color w:val="000000"/>
          <w:sz w:val="28"/>
        </w:rPr>
        <w:t>
      (сайлау күні)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(облыстық, республикалық маңызы бар қала, Республика астанасы сайлау</w:t>
      </w:r>
    </w:p>
    <w:p>
      <w:pPr>
        <w:spacing w:after="0"/>
        <w:ind w:left="0"/>
        <w:jc w:val="both"/>
      </w:pPr>
      <w:r>
        <w:rPr>
          <w:rFonts w:ascii="Times New Roman"/>
          <w:b w:val="false"/>
          <w:i w:val="false"/>
          <w:color w:val="000000"/>
          <w:sz w:val="28"/>
        </w:rPr>
        <w:t>
      комиссиясының атауы)</w:t>
      </w:r>
    </w:p>
    <w:p>
      <w:pPr>
        <w:spacing w:after="0"/>
        <w:ind w:left="0"/>
        <w:jc w:val="left"/>
      </w:pPr>
      <w:r>
        <w:rPr>
          <w:rFonts w:ascii="Times New Roman"/>
          <w:b/>
          <w:i w:val="false"/>
          <w:color w:val="000000"/>
        </w:rPr>
        <w:t xml:space="preserve"> сайлау комиссиясының дауыс беруге арналған пункттің ашылуы</w:t>
      </w:r>
      <w:r>
        <w:br/>
      </w:r>
      <w:r>
        <w:rPr>
          <w:rFonts w:ascii="Times New Roman"/>
          <w:b/>
          <w:i w:val="false"/>
          <w:color w:val="000000"/>
        </w:rPr>
        <w:t>туралы ХАТТАМАСЫ</w:t>
      </w:r>
    </w:p>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40-бабына</w:t>
      </w:r>
      <w:r>
        <w:rPr>
          <w:rFonts w:ascii="Times New Roman"/>
          <w:b w:val="false"/>
          <w:i w:val="false"/>
          <w:color w:val="000000"/>
          <w:sz w:val="28"/>
        </w:rPr>
        <w:t xml:space="preserve"> сәйкес __________________________________________ сайлау комиссиясының төрағасы комиссия (сайлау комиссиясының атауы)</w:t>
      </w:r>
    </w:p>
    <w:p>
      <w:pPr>
        <w:spacing w:after="0"/>
        <w:ind w:left="0"/>
        <w:jc w:val="both"/>
      </w:pPr>
      <w:r>
        <w:rPr>
          <w:rFonts w:ascii="Times New Roman"/>
          <w:b w:val="false"/>
          <w:i w:val="false"/>
          <w:color w:val="000000"/>
          <w:sz w:val="28"/>
        </w:rPr>
        <w:t>
      мүшелерінің, кандидаттардың сенім білдірген адамдарының, байқаушылардың және БАҚ өкілдерінің қатысуымен: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(қатысқан сенім білдірілген адамдардың, байқаушылардың және БАҚ өкілдерінің саны көрсетілсін)</w:t>
      </w:r>
    </w:p>
    <w:p>
      <w:pPr>
        <w:spacing w:after="0"/>
        <w:ind w:left="0"/>
        <w:jc w:val="both"/>
      </w:pPr>
      <w:r>
        <w:rPr>
          <w:rFonts w:ascii="Times New Roman"/>
          <w:b w:val="false"/>
          <w:i w:val="false"/>
          <w:color w:val="000000"/>
          <w:sz w:val="28"/>
        </w:rPr>
        <w:t>
      жәшікте сайлау бюллетеньдерінің жоқтығын, жәшіктің бүтіндігін тексерді және дауыс беруге арналған жәшікті ________________________;</w:t>
      </w:r>
    </w:p>
    <w:p>
      <w:pPr>
        <w:spacing w:after="0"/>
        <w:ind w:left="0"/>
        <w:jc w:val="both"/>
      </w:pPr>
      <w:r>
        <w:rPr>
          <w:rFonts w:ascii="Times New Roman"/>
          <w:b w:val="false"/>
          <w:i w:val="false"/>
          <w:color w:val="000000"/>
          <w:sz w:val="28"/>
        </w:rPr>
        <w:t>
                                            (пломбалады немесе мөрледі)</w:t>
      </w:r>
    </w:p>
    <w:p>
      <w:pPr>
        <w:spacing w:after="0"/>
        <w:ind w:left="0"/>
        <w:jc w:val="both"/>
      </w:pPr>
      <w:r>
        <w:rPr>
          <w:rFonts w:ascii="Times New Roman"/>
          <w:b w:val="false"/>
          <w:i w:val="false"/>
          <w:color w:val="000000"/>
          <w:sz w:val="28"/>
        </w:rPr>
        <w:t>
      сайлау бюллетеньдерін беруге жауапты сайлау комиссиясының мүшелерін айқындады:_________________________________________________________;</w:t>
      </w:r>
    </w:p>
    <w:p>
      <w:pPr>
        <w:spacing w:after="0"/>
        <w:ind w:left="0"/>
        <w:jc w:val="both"/>
      </w:pPr>
      <w:r>
        <w:rPr>
          <w:rFonts w:ascii="Times New Roman"/>
          <w:b w:val="false"/>
          <w:i w:val="false"/>
          <w:color w:val="000000"/>
          <w:sz w:val="28"/>
        </w:rPr>
        <w:t>
                    (сайлау комиссиясы мүшелерінің Т.А.Ә. көрсетілсін)</w:t>
      </w:r>
    </w:p>
    <w:p>
      <w:pPr>
        <w:spacing w:after="0"/>
        <w:ind w:left="0"/>
        <w:jc w:val="both"/>
      </w:pPr>
      <w:r>
        <w:rPr>
          <w:rFonts w:ascii="Times New Roman"/>
          <w:b w:val="false"/>
          <w:i w:val="false"/>
          <w:color w:val="000000"/>
          <w:sz w:val="28"/>
        </w:rPr>
        <w:t>
      сайлау бюллетеньдерін қайта санады және сайлау комиссиясының мүшелеріне мынадай данада берді:</w:t>
      </w:r>
    </w:p>
    <w:p>
      <w:pPr>
        <w:spacing w:after="0"/>
        <w:ind w:left="0"/>
        <w:jc w:val="both"/>
      </w:pPr>
      <w:r>
        <w:rPr>
          <w:rFonts w:ascii="Times New Roman"/>
          <w:b w:val="false"/>
          <w:i w:val="false"/>
          <w:color w:val="000000"/>
          <w:sz w:val="28"/>
        </w:rPr>
        <w:t>
      _________________________ _______ _________________________ _______</w:t>
      </w:r>
    </w:p>
    <w:p>
      <w:pPr>
        <w:spacing w:after="0"/>
        <w:ind w:left="0"/>
        <w:jc w:val="both"/>
      </w:pPr>
      <w:r>
        <w:rPr>
          <w:rFonts w:ascii="Times New Roman"/>
          <w:b w:val="false"/>
          <w:i w:val="false"/>
          <w:color w:val="000000"/>
          <w:sz w:val="28"/>
        </w:rPr>
        <w:t>
      (Т.А.Ә.)            (дана)          (Т.А.Ә.)          (дана)</w:t>
      </w:r>
    </w:p>
    <w:p>
      <w:pPr>
        <w:spacing w:after="0"/>
        <w:ind w:left="0"/>
        <w:jc w:val="both"/>
      </w:pPr>
      <w:r>
        <w:rPr>
          <w:rFonts w:ascii="Times New Roman"/>
          <w:b w:val="false"/>
          <w:i w:val="false"/>
          <w:color w:val="000000"/>
          <w:sz w:val="28"/>
        </w:rPr>
        <w:t>
      _________________________ _______ _________________________ _______</w:t>
      </w:r>
    </w:p>
    <w:p>
      <w:pPr>
        <w:spacing w:after="0"/>
        <w:ind w:left="0"/>
        <w:jc w:val="both"/>
      </w:pPr>
      <w:r>
        <w:rPr>
          <w:rFonts w:ascii="Times New Roman"/>
          <w:b w:val="false"/>
          <w:i w:val="false"/>
          <w:color w:val="000000"/>
          <w:sz w:val="28"/>
        </w:rPr>
        <w:t>
      (Т.А.Ә.)            (дана)          (Т.А.Ә.)          (дана)</w:t>
      </w:r>
    </w:p>
    <w:p>
      <w:pPr>
        <w:spacing w:after="0"/>
        <w:ind w:left="0"/>
        <w:jc w:val="both"/>
      </w:pPr>
      <w:r>
        <w:rPr>
          <w:rFonts w:ascii="Times New Roman"/>
          <w:b w:val="false"/>
          <w:i w:val="false"/>
          <w:color w:val="000000"/>
          <w:sz w:val="28"/>
        </w:rPr>
        <w:t>
      _________________________ _______</w:t>
      </w:r>
    </w:p>
    <w:p>
      <w:pPr>
        <w:spacing w:after="0"/>
        <w:ind w:left="0"/>
        <w:jc w:val="both"/>
      </w:pPr>
      <w:r>
        <w:rPr>
          <w:rFonts w:ascii="Times New Roman"/>
          <w:b w:val="false"/>
          <w:i w:val="false"/>
          <w:color w:val="000000"/>
          <w:sz w:val="28"/>
        </w:rPr>
        <w:t>
             (Т.А.Ә.)           (дана)</w:t>
      </w:r>
    </w:p>
    <w:p>
      <w:pPr>
        <w:spacing w:after="0"/>
        <w:ind w:left="0"/>
        <w:jc w:val="both"/>
      </w:pPr>
      <w:r>
        <w:rPr>
          <w:rFonts w:ascii="Times New Roman"/>
          <w:b w:val="false"/>
          <w:i w:val="false"/>
          <w:color w:val="000000"/>
          <w:sz w:val="28"/>
        </w:rPr>
        <w:t>
      _________________________________________ сайлау комиссиясы АНЫҚТАДЫ:</w:t>
      </w:r>
    </w:p>
    <w:p>
      <w:pPr>
        <w:spacing w:after="0"/>
        <w:ind w:left="0"/>
        <w:jc w:val="both"/>
      </w:pPr>
      <w:r>
        <w:rPr>
          <w:rFonts w:ascii="Times New Roman"/>
          <w:b w:val="false"/>
          <w:i w:val="false"/>
          <w:color w:val="000000"/>
          <w:sz w:val="28"/>
        </w:rPr>
        <w:t>
      (сайлау комиссиясының атауы)</w:t>
      </w:r>
    </w:p>
    <w:p>
      <w:pPr>
        <w:spacing w:after="0"/>
        <w:ind w:left="0"/>
        <w:jc w:val="both"/>
      </w:pPr>
      <w:r>
        <w:rPr>
          <w:rFonts w:ascii="Times New Roman"/>
          <w:b w:val="false"/>
          <w:i w:val="false"/>
          <w:color w:val="000000"/>
          <w:sz w:val="28"/>
        </w:rPr>
        <w:t>
      1) дауыс беруге арналған пункттің ашылу сәтіне таңдаушылардың тізімінде ______________ таңдаушы болды;</w:t>
      </w:r>
    </w:p>
    <w:p>
      <w:pPr>
        <w:spacing w:after="0"/>
        <w:ind w:left="0"/>
        <w:jc w:val="both"/>
      </w:pPr>
      <w:r>
        <w:rPr>
          <w:rFonts w:ascii="Times New Roman"/>
          <w:b w:val="false"/>
          <w:i w:val="false"/>
          <w:color w:val="000000"/>
          <w:sz w:val="28"/>
        </w:rPr>
        <w:t>
      2) дауыс беруді өткізу үшін комиссия _______________ сайлау бюллетеньдерін алды;</w:t>
      </w:r>
    </w:p>
    <w:p>
      <w:pPr>
        <w:spacing w:after="0"/>
        <w:ind w:left="0"/>
        <w:jc w:val="both"/>
      </w:pPr>
      <w:r>
        <w:rPr>
          <w:rFonts w:ascii="Times New Roman"/>
          <w:b w:val="false"/>
          <w:i w:val="false"/>
          <w:color w:val="000000"/>
          <w:sz w:val="28"/>
        </w:rPr>
        <w:t>
      3) дауыс беруге арналған пункт дауыс беруді бастауға дайын.</w:t>
      </w:r>
    </w:p>
    <w:p>
      <w:pPr>
        <w:spacing w:after="0"/>
        <w:ind w:left="0"/>
        <w:jc w:val="both"/>
      </w:pPr>
      <w:r>
        <w:rPr>
          <w:rFonts w:ascii="Times New Roman"/>
          <w:b w:val="false"/>
          <w:i w:val="false"/>
          <w:color w:val="000000"/>
          <w:sz w:val="28"/>
        </w:rPr>
        <w:t>
      Сайлау комиссиясының төрағасы ___________ _____________________</w:t>
      </w:r>
    </w:p>
    <w:p>
      <w:pPr>
        <w:spacing w:after="0"/>
        <w:ind w:left="0"/>
        <w:jc w:val="both"/>
      </w:pPr>
      <w:r>
        <w:rPr>
          <w:rFonts w:ascii="Times New Roman"/>
          <w:b w:val="false"/>
          <w:i w:val="false"/>
          <w:color w:val="000000"/>
          <w:sz w:val="28"/>
        </w:rPr>
        <w:t>
                                      М.О. (қолы) (атының инициалы, тегі)</w:t>
      </w:r>
    </w:p>
    <w:p>
      <w:pPr>
        <w:spacing w:after="0"/>
        <w:ind w:left="0"/>
        <w:jc w:val="both"/>
      </w:pPr>
      <w:r>
        <w:rPr>
          <w:rFonts w:ascii="Times New Roman"/>
          <w:b w:val="false"/>
          <w:i w:val="false"/>
          <w:color w:val="000000"/>
          <w:sz w:val="28"/>
        </w:rPr>
        <w:t>
      Сайлау комиссиясы</w:t>
      </w:r>
    </w:p>
    <w:p>
      <w:pPr>
        <w:spacing w:after="0"/>
        <w:ind w:left="0"/>
        <w:jc w:val="both"/>
      </w:pPr>
      <w:r>
        <w:rPr>
          <w:rFonts w:ascii="Times New Roman"/>
          <w:b w:val="false"/>
          <w:i w:val="false"/>
          <w:color w:val="000000"/>
          <w:sz w:val="28"/>
        </w:rPr>
        <w:t>
      төрағасының орынбасары ___________ ____________________________</w:t>
      </w:r>
    </w:p>
    <w:p>
      <w:pPr>
        <w:spacing w:after="0"/>
        <w:ind w:left="0"/>
        <w:jc w:val="both"/>
      </w:pPr>
      <w:r>
        <w:rPr>
          <w:rFonts w:ascii="Times New Roman"/>
          <w:b w:val="false"/>
          <w:i w:val="false"/>
          <w:color w:val="000000"/>
          <w:sz w:val="28"/>
        </w:rPr>
        <w:t>
                                           (қолы) (атының инициалы, тегі)</w:t>
      </w:r>
    </w:p>
    <w:p>
      <w:pPr>
        <w:spacing w:after="0"/>
        <w:ind w:left="0"/>
        <w:jc w:val="both"/>
      </w:pPr>
      <w:r>
        <w:rPr>
          <w:rFonts w:ascii="Times New Roman"/>
          <w:b w:val="false"/>
          <w:i w:val="false"/>
          <w:color w:val="000000"/>
          <w:sz w:val="28"/>
        </w:rPr>
        <w:t>
      Сайлау комиссиясының хатшысы ___________ ______________________</w:t>
      </w:r>
    </w:p>
    <w:p>
      <w:pPr>
        <w:spacing w:after="0"/>
        <w:ind w:left="0"/>
        <w:jc w:val="both"/>
      </w:pPr>
      <w:r>
        <w:rPr>
          <w:rFonts w:ascii="Times New Roman"/>
          <w:b w:val="false"/>
          <w:i w:val="false"/>
          <w:color w:val="000000"/>
          <w:sz w:val="28"/>
        </w:rPr>
        <w:t>
                                           (қолы) (атының инициалы, тегі)</w:t>
      </w:r>
    </w:p>
    <w:p>
      <w:pPr>
        <w:spacing w:after="0"/>
        <w:ind w:left="0"/>
        <w:jc w:val="both"/>
      </w:pPr>
      <w:r>
        <w:rPr>
          <w:rFonts w:ascii="Times New Roman"/>
          <w:b w:val="false"/>
          <w:i w:val="false"/>
          <w:color w:val="000000"/>
          <w:sz w:val="28"/>
        </w:rPr>
        <w:t>
      Сайлау комиссиясының мүшелері:</w:t>
      </w:r>
    </w:p>
    <w:p>
      <w:pPr>
        <w:spacing w:after="0"/>
        <w:ind w:left="0"/>
        <w:jc w:val="both"/>
      </w:pPr>
      <w:r>
        <w:rPr>
          <w:rFonts w:ascii="Times New Roman"/>
          <w:b w:val="false"/>
          <w:i w:val="false"/>
          <w:color w:val="000000"/>
          <w:sz w:val="28"/>
        </w:rPr>
        <w:t>
      ___________ __________________________ ___________ __________________</w:t>
      </w:r>
    </w:p>
    <w:p>
      <w:pPr>
        <w:spacing w:after="0"/>
        <w:ind w:left="0"/>
        <w:jc w:val="both"/>
      </w:pPr>
      <w:r>
        <w:rPr>
          <w:rFonts w:ascii="Times New Roman"/>
          <w:b w:val="false"/>
          <w:i w:val="false"/>
          <w:color w:val="000000"/>
          <w:sz w:val="28"/>
        </w:rPr>
        <w:t>
        (қолы) (атының инициалы, тегі) (қолы) (атының инициалы, тегі)</w:t>
      </w:r>
    </w:p>
    <w:p>
      <w:pPr>
        <w:spacing w:after="0"/>
        <w:ind w:left="0"/>
        <w:jc w:val="both"/>
      </w:pPr>
      <w:r>
        <w:rPr>
          <w:rFonts w:ascii="Times New Roman"/>
          <w:b w:val="false"/>
          <w:i w:val="false"/>
          <w:color w:val="000000"/>
          <w:sz w:val="28"/>
        </w:rPr>
        <w:t>
      ___________ __________________________ ___________ __________________</w:t>
      </w:r>
    </w:p>
    <w:p>
      <w:pPr>
        <w:spacing w:after="0"/>
        <w:ind w:left="0"/>
        <w:jc w:val="both"/>
      </w:pPr>
      <w:r>
        <w:rPr>
          <w:rFonts w:ascii="Times New Roman"/>
          <w:b w:val="false"/>
          <w:i w:val="false"/>
          <w:color w:val="000000"/>
          <w:sz w:val="28"/>
        </w:rPr>
        <w:t>
        (қолы) (атының инициалы, тегі) (қолы) (атының инициалы, тегі)</w:t>
      </w:r>
    </w:p>
    <w:p>
      <w:pPr>
        <w:spacing w:after="0"/>
        <w:ind w:left="0"/>
        <w:jc w:val="both"/>
      </w:pPr>
      <w:r>
        <w:rPr>
          <w:rFonts w:ascii="Times New Roman"/>
          <w:b w:val="false"/>
          <w:i w:val="false"/>
          <w:color w:val="000000"/>
          <w:sz w:val="28"/>
        </w:rPr>
        <w:t>
      _______ жылғы "____" _____________________</w:t>
      </w:r>
    </w:p>
    <w:p>
      <w:pPr>
        <w:spacing w:after="0"/>
        <w:ind w:left="0"/>
        <w:jc w:val="both"/>
      </w:pPr>
      <w:r>
        <w:rPr>
          <w:rFonts w:ascii="Times New Roman"/>
          <w:b w:val="false"/>
          <w:i w:val="false"/>
          <w:color w:val="000000"/>
          <w:sz w:val="28"/>
        </w:rPr>
        <w:t>
                                               (хаттаманың жасалған күні)</w:t>
      </w:r>
    </w:p>
    <w:bookmarkStart w:name="z32" w:id="17"/>
    <w:p>
      <w:pPr>
        <w:spacing w:after="0"/>
        <w:ind w:left="0"/>
        <w:jc w:val="both"/>
      </w:pPr>
      <w:r>
        <w:rPr>
          <w:rFonts w:ascii="Times New Roman"/>
          <w:b w:val="false"/>
          <w:i w:val="false"/>
          <w:color w:val="000000"/>
          <w:sz w:val="28"/>
        </w:rPr>
        <w:t>
      Ескертпе: Хаттамаға сайлау комиссиясы мүшелерінің ерекше пікірлері (егер олар бар болса), кандидаттардың сенім білдірген адамдарының, байқаушылар мен бұқаралық ақпарат құралдары өкілдерінің тізімдері қоса беріледі.</w:t>
      </w:r>
    </w:p>
    <w:bookmarkEnd w:id="17"/>
    <w:p>
      <w:pPr>
        <w:spacing w:after="0"/>
        <w:ind w:left="0"/>
        <w:jc w:val="both"/>
      </w:pPr>
      <w:r>
        <w:rPr>
          <w:rFonts w:ascii="Times New Roman"/>
          <w:b w:val="false"/>
          <w:i w:val="false"/>
          <w:color w:val="000000"/>
          <w:sz w:val="28"/>
        </w:rPr>
        <w:t>
      Хаттама бір парақтың екі жағына басылады.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2014 жылғы 6 маусымдағы</w:t>
            </w:r>
            <w:r>
              <w:br/>
            </w:r>
            <w:r>
              <w:rPr>
                <w:rFonts w:ascii="Times New Roman"/>
                <w:b w:val="false"/>
                <w:i w:val="false"/>
                <w:color w:val="000000"/>
                <w:sz w:val="20"/>
              </w:rPr>
              <w:t>№ 10/233 қаулысына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13-қосымша жаңа редакцияда – ҚР Орталық сайлау комиссиясының 01.04.2022 </w:t>
      </w:r>
      <w:r>
        <w:rPr>
          <w:rFonts w:ascii="Times New Roman"/>
          <w:b w:val="false"/>
          <w:i w:val="false"/>
          <w:color w:val="ff0000"/>
          <w:sz w:val="28"/>
        </w:rPr>
        <w:t>№ 22/464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Сайлау күнінен бастап екі күннен аспайтын мерзімде</w:t>
      </w:r>
    </w:p>
    <w:p>
      <w:pPr>
        <w:spacing w:after="0"/>
        <w:ind w:left="0"/>
        <w:jc w:val="both"/>
      </w:pPr>
      <w:r>
        <w:rPr>
          <w:rFonts w:ascii="Times New Roman"/>
          <w:b w:val="false"/>
          <w:i w:val="false"/>
          <w:color w:val="000000"/>
          <w:sz w:val="28"/>
        </w:rPr>
        <w:t>Қазақстан Республикасының Орталық сайлау комиссиясына жіберіледі</w:t>
      </w:r>
    </w:p>
    <w:p>
      <w:pPr>
        <w:spacing w:after="0"/>
        <w:ind w:left="0"/>
        <w:jc w:val="both"/>
      </w:pPr>
      <w:r>
        <w:rPr>
          <w:rFonts w:ascii="Times New Roman"/>
          <w:b w:val="false"/>
          <w:i w:val="false"/>
          <w:color w:val="000000"/>
          <w:sz w:val="28"/>
        </w:rPr>
        <w:t xml:space="preserve">
      Қазақстан Республикасы Парламенті Сенатының депутаттарын сайлау </w:t>
      </w:r>
    </w:p>
    <w:p>
      <w:pPr>
        <w:spacing w:after="0"/>
        <w:ind w:left="0"/>
        <w:jc w:val="both"/>
      </w:pPr>
      <w:r>
        <w:rPr>
          <w:rFonts w:ascii="Times New Roman"/>
          <w:b w:val="false"/>
          <w:i w:val="false"/>
          <w:color w:val="000000"/>
          <w:sz w:val="28"/>
        </w:rPr>
        <w:t>________ жылғы "______" __________________</w:t>
      </w:r>
    </w:p>
    <w:p>
      <w:pPr>
        <w:spacing w:after="0"/>
        <w:ind w:left="0"/>
        <w:jc w:val="both"/>
      </w:pPr>
      <w:r>
        <w:rPr>
          <w:rFonts w:ascii="Times New Roman"/>
          <w:b w:val="false"/>
          <w:i w:val="false"/>
          <w:color w:val="000000"/>
          <w:sz w:val="28"/>
        </w:rPr>
        <w:t xml:space="preserve">                                                 (сайлау күні)</w:t>
      </w:r>
    </w:p>
    <w:p>
      <w:pPr>
        <w:spacing w:after="0"/>
        <w:ind w:left="0"/>
        <w:jc w:val="both"/>
      </w:pPr>
      <w:r>
        <w:rPr>
          <w:rFonts w:ascii="Times New Roman"/>
          <w:b w:val="false"/>
          <w:i w:val="false"/>
          <w:color w:val="000000"/>
          <w:sz w:val="28"/>
        </w:rPr>
        <w:t>
      _______________________________________________________</w:t>
      </w:r>
      <w:r>
        <w:rPr>
          <w:rFonts w:ascii="Times New Roman"/>
          <w:b/>
          <w:i w:val="false"/>
          <w:color w:val="000000"/>
          <w:sz w:val="28"/>
        </w:rPr>
        <w:t>облысынан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(республикалық маңызы бар қаланың, республика астанасының)   </w:t>
      </w:r>
    </w:p>
    <w:p>
      <w:pPr>
        <w:spacing w:after="0"/>
        <w:ind w:left="0"/>
        <w:jc w:val="both"/>
      </w:pPr>
      <w:r>
        <w:rPr>
          <w:rFonts w:ascii="Times New Roman"/>
          <w:b/>
          <w:i w:val="false"/>
          <w:color w:val="000000"/>
          <w:sz w:val="28"/>
        </w:rPr>
        <w:t xml:space="preserve">Қазақстан Республикасы Парламенті Сенатының депутатын сайлау бойынша </w:t>
      </w:r>
    </w:p>
    <w:p>
      <w:pPr>
        <w:spacing w:after="0"/>
        <w:ind w:left="0"/>
        <w:jc w:val="both"/>
      </w:pPr>
      <w:r>
        <w:rPr>
          <w:rFonts w:ascii="Times New Roman"/>
          <w:b/>
          <w:i w:val="false"/>
          <w:color w:val="000000"/>
          <w:sz w:val="28"/>
        </w:rPr>
        <w:t>дауыстарды санау нәтижелері туралы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(облыстық, республикалық маңызы бар қаланың, республика астанасының сайлау</w:t>
      </w:r>
    </w:p>
    <w:p>
      <w:pPr>
        <w:spacing w:after="0"/>
        <w:ind w:left="0"/>
        <w:jc w:val="both"/>
      </w:pPr>
      <w:r>
        <w:rPr>
          <w:rFonts w:ascii="Times New Roman"/>
          <w:b w:val="false"/>
          <w:i w:val="false"/>
          <w:color w:val="000000"/>
          <w:sz w:val="28"/>
        </w:rPr>
        <w:t xml:space="preserve">комиссиясының атауы)  </w:t>
      </w:r>
    </w:p>
    <w:p>
      <w:pPr>
        <w:spacing w:after="0"/>
        <w:ind w:left="0"/>
        <w:jc w:val="both"/>
      </w:pPr>
      <w:r>
        <w:rPr>
          <w:rFonts w:ascii="Times New Roman"/>
          <w:b/>
          <w:i w:val="false"/>
          <w:color w:val="000000"/>
          <w:sz w:val="28"/>
        </w:rPr>
        <w:t xml:space="preserve">сайлау комииссиясының </w:t>
      </w:r>
    </w:p>
    <w:p>
      <w:pPr>
        <w:spacing w:after="0"/>
        <w:ind w:left="0"/>
        <w:jc w:val="both"/>
      </w:pPr>
      <w:r>
        <w:rPr>
          <w:rFonts w:ascii="Times New Roman"/>
          <w:b/>
          <w:i w:val="false"/>
          <w:color w:val="000000"/>
          <w:sz w:val="28"/>
        </w:rPr>
        <w:t>ХАТТАМАСЫ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 сайлау комиссиясы </w:t>
      </w:r>
      <w:r>
        <w:rPr>
          <w:rFonts w:ascii="Times New Roman"/>
          <w:b/>
          <w:i w:val="false"/>
          <w:color w:val="000000"/>
          <w:sz w:val="28"/>
        </w:rPr>
        <w:t>АНЫҚТАДЫ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(сайлау комиссиясының атауы)   </w:t>
      </w:r>
    </w:p>
    <w:p>
      <w:pPr>
        <w:spacing w:after="0"/>
        <w:ind w:left="0"/>
        <w:jc w:val="both"/>
      </w:pPr>
      <w:r>
        <w:rPr>
          <w:rFonts w:ascii="Times New Roman"/>
          <w:b w:val="false"/>
          <w:i w:val="false"/>
          <w:color w:val="000000"/>
          <w:sz w:val="28"/>
        </w:rPr>
        <w:t xml:space="preserve">___________________________ облысынан (республикалық маңызы бар қаланың, Республика астанасының) </w:t>
      </w:r>
    </w:p>
    <w:p>
      <w:pPr>
        <w:spacing w:after="0"/>
        <w:ind w:left="0"/>
        <w:jc w:val="both"/>
      </w:pPr>
      <w:r>
        <w:rPr>
          <w:rFonts w:ascii="Times New Roman"/>
          <w:b w:val="false"/>
          <w:i w:val="false"/>
          <w:color w:val="000000"/>
          <w:sz w:val="28"/>
        </w:rPr>
        <w:t xml:space="preserve">Қазақстан Республикасы Парламенті Сенатының депутаттығына кандидаттар болып тіркелген: </w:t>
      </w:r>
    </w:p>
    <w:p>
      <w:pPr>
        <w:spacing w:after="0"/>
        <w:ind w:left="0"/>
        <w:jc w:val="both"/>
      </w:pPr>
      <w:r>
        <w:rPr>
          <w:rFonts w:ascii="Times New Roman"/>
          <w:b w:val="false"/>
          <w:i w:val="false"/>
          <w:color w:val="000000"/>
          <w:sz w:val="28"/>
        </w:rPr>
        <w:t xml:space="preserve">1.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кезде))  </w:t>
      </w:r>
    </w:p>
    <w:p>
      <w:pPr>
        <w:spacing w:after="0"/>
        <w:ind w:left="0"/>
        <w:jc w:val="both"/>
      </w:pPr>
      <w:r>
        <w:rPr>
          <w:rFonts w:ascii="Times New Roman"/>
          <w:b w:val="false"/>
          <w:i w:val="false"/>
          <w:color w:val="000000"/>
          <w:sz w:val="28"/>
        </w:rPr>
        <w:t xml:space="preserve">2.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кезде)) </w:t>
      </w:r>
    </w:p>
    <w:p>
      <w:pPr>
        <w:spacing w:after="0"/>
        <w:ind w:left="0"/>
        <w:jc w:val="both"/>
      </w:pPr>
      <w:r>
        <w:rPr>
          <w:rFonts w:ascii="Times New Roman"/>
          <w:b w:val="false"/>
          <w:i w:val="false"/>
          <w:color w:val="000000"/>
          <w:sz w:val="28"/>
        </w:rPr>
        <w:t xml:space="preserve">3.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кезде)) Сайлау күніне дейін депутаттыққа кандидаттар шығып кетті: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кезде), шыққан күні және себептері)</w:t>
      </w:r>
    </w:p>
    <w:p>
      <w:pPr>
        <w:spacing w:after="0"/>
        <w:ind w:left="0"/>
        <w:jc w:val="both"/>
      </w:pPr>
      <w:r>
        <w:rPr>
          <w:rFonts w:ascii="Times New Roman"/>
          <w:b w:val="false"/>
          <w:i w:val="false"/>
          <w:color w:val="000000"/>
          <w:sz w:val="28"/>
        </w:rPr>
        <w:t>________________________________________________________________________________Дауыстарды санау нәтижесінде</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(сайлау комиссиясының атауы) сайлау комиссиясы АНЫҚТАДЫ:</w:t>
      </w:r>
    </w:p>
    <w:p>
      <w:pPr>
        <w:spacing w:after="0"/>
        <w:ind w:left="0"/>
        <w:jc w:val="both"/>
      </w:pPr>
      <w:r>
        <w:rPr>
          <w:rFonts w:ascii="Times New Roman"/>
          <w:b w:val="false"/>
          <w:i w:val="false"/>
          <w:color w:val="000000"/>
          <w:sz w:val="28"/>
        </w:rPr>
        <w:t xml:space="preserve">1) таңдаушылардың жалпы саны ___________; </w:t>
      </w:r>
    </w:p>
    <w:p>
      <w:pPr>
        <w:spacing w:after="0"/>
        <w:ind w:left="0"/>
        <w:jc w:val="both"/>
      </w:pPr>
      <w:r>
        <w:rPr>
          <w:rFonts w:ascii="Times New Roman"/>
          <w:b w:val="false"/>
          <w:i w:val="false"/>
          <w:color w:val="000000"/>
          <w:sz w:val="28"/>
        </w:rPr>
        <w:t xml:space="preserve">2) сайлау комиссиясы алған бюллетеньдер саны ___________; </w:t>
      </w:r>
    </w:p>
    <w:p>
      <w:pPr>
        <w:spacing w:after="0"/>
        <w:ind w:left="0"/>
        <w:jc w:val="both"/>
      </w:pPr>
      <w:r>
        <w:rPr>
          <w:rFonts w:ascii="Times New Roman"/>
          <w:b w:val="false"/>
          <w:i w:val="false"/>
          <w:color w:val="000000"/>
          <w:sz w:val="28"/>
        </w:rPr>
        <w:t xml:space="preserve">3) сайлау бюллетеньдерін алған таңдаушылар саны ___________; </w:t>
      </w:r>
    </w:p>
    <w:p>
      <w:pPr>
        <w:spacing w:after="0"/>
        <w:ind w:left="0"/>
        <w:jc w:val="both"/>
      </w:pPr>
      <w:r>
        <w:rPr>
          <w:rFonts w:ascii="Times New Roman"/>
          <w:b w:val="false"/>
          <w:i w:val="false"/>
          <w:color w:val="000000"/>
          <w:sz w:val="28"/>
        </w:rPr>
        <w:t xml:space="preserve">4) дауыс беруге қатысқан таңдаушылар саны __________; </w:t>
      </w:r>
    </w:p>
    <w:p>
      <w:pPr>
        <w:spacing w:after="0"/>
        <w:ind w:left="0"/>
        <w:jc w:val="both"/>
      </w:pPr>
      <w:r>
        <w:rPr>
          <w:rFonts w:ascii="Times New Roman"/>
          <w:b w:val="false"/>
          <w:i w:val="false"/>
          <w:color w:val="000000"/>
          <w:sz w:val="28"/>
        </w:rPr>
        <w:t xml:space="preserve">(жәшіктегі бюллетеньдерді санау жолымен белгіленеді) </w:t>
      </w:r>
    </w:p>
    <w:p>
      <w:pPr>
        <w:spacing w:after="0"/>
        <w:ind w:left="0"/>
        <w:jc w:val="both"/>
      </w:pPr>
      <w:r>
        <w:rPr>
          <w:rFonts w:ascii="Times New Roman"/>
          <w:b w:val="false"/>
          <w:i w:val="false"/>
          <w:color w:val="000000"/>
          <w:sz w:val="28"/>
        </w:rPr>
        <w:t>5) депутаттыққа әрбір кандидат үшін берілген дауыс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депутаттыққа кандидаттың (болған кезде) тегі, аты, әкесінің 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депутаттыққа кандидат үшін берілген дауыстар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6) "Бәріне қарсымын" белгісі бар бюллетеньдер саны __________; </w:t>
      </w:r>
    </w:p>
    <w:p>
      <w:pPr>
        <w:spacing w:after="0"/>
        <w:ind w:left="0"/>
        <w:jc w:val="both"/>
      </w:pPr>
      <w:r>
        <w:rPr>
          <w:rFonts w:ascii="Times New Roman"/>
          <w:b w:val="false"/>
          <w:i w:val="false"/>
          <w:color w:val="000000"/>
          <w:sz w:val="28"/>
        </w:rPr>
        <w:t xml:space="preserve">7) жарамсыз деп танылған бюллетеньдер саны __________; </w:t>
      </w:r>
    </w:p>
    <w:p>
      <w:pPr>
        <w:spacing w:after="0"/>
        <w:ind w:left="0"/>
        <w:jc w:val="both"/>
      </w:pPr>
      <w:r>
        <w:rPr>
          <w:rFonts w:ascii="Times New Roman"/>
          <w:b w:val="false"/>
          <w:i w:val="false"/>
          <w:color w:val="000000"/>
          <w:sz w:val="28"/>
        </w:rPr>
        <w:t xml:space="preserve">8) жойылған бюллетеньдер саны __________. </w:t>
      </w:r>
    </w:p>
    <w:p>
      <w:pPr>
        <w:spacing w:after="0"/>
        <w:ind w:left="0"/>
        <w:jc w:val="both"/>
      </w:pPr>
      <w:r>
        <w:rPr>
          <w:rFonts w:ascii="Times New Roman"/>
          <w:b w:val="false"/>
          <w:i w:val="false"/>
          <w:color w:val="000000"/>
          <w:sz w:val="28"/>
        </w:rPr>
        <w:t xml:space="preserve">(пайдаланылмаған және бүлінген бюллетеньдер жойылады)   </w:t>
      </w:r>
    </w:p>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w:t>
      </w:r>
    </w:p>
    <w:p>
      <w:pPr>
        <w:spacing w:after="0"/>
        <w:ind w:left="0"/>
        <w:jc w:val="both"/>
      </w:pPr>
      <w:r>
        <w:rPr>
          <w:rFonts w:ascii="Times New Roman"/>
          <w:b w:val="false"/>
          <w:i w:val="false"/>
          <w:color w:val="000000"/>
          <w:sz w:val="28"/>
        </w:rPr>
        <w:t xml:space="preserve">Конституциялық Заңының  14, 79, 80-баптарына сәйкес ____________________________ </w:t>
      </w:r>
    </w:p>
    <w:p>
      <w:pPr>
        <w:spacing w:after="0"/>
        <w:ind w:left="0"/>
        <w:jc w:val="both"/>
      </w:pPr>
      <w:r>
        <w:rPr>
          <w:rFonts w:ascii="Times New Roman"/>
          <w:b w:val="false"/>
          <w:i w:val="false"/>
          <w:color w:val="000000"/>
          <w:sz w:val="28"/>
        </w:rPr>
        <w:t xml:space="preserve">                                                                                             (сайлау комиссиясының атауы) </w:t>
      </w:r>
    </w:p>
    <w:p>
      <w:pPr>
        <w:spacing w:after="0"/>
        <w:ind w:left="0"/>
        <w:jc w:val="both"/>
      </w:pPr>
      <w:r>
        <w:rPr>
          <w:rFonts w:ascii="Times New Roman"/>
          <w:b w:val="false"/>
          <w:i w:val="false"/>
          <w:color w:val="000000"/>
          <w:sz w:val="28"/>
        </w:rPr>
        <w:t>
      сайлау комиссиясы ШЕШТІ:</w:t>
      </w:r>
    </w:p>
    <w:p>
      <w:pPr>
        <w:spacing w:after="0"/>
        <w:ind w:left="0"/>
        <w:jc w:val="both"/>
      </w:pPr>
      <w:r>
        <w:rPr>
          <w:rFonts w:ascii="Times New Roman"/>
          <w:b w:val="false"/>
          <w:i w:val="false"/>
          <w:color w:val="000000"/>
          <w:sz w:val="28"/>
        </w:rPr>
        <w:t>
      1. Дауыс беру нәтижелері Қазақстан Республикасының Орталық сайлау комиссиясына</w:t>
      </w:r>
    </w:p>
    <w:p>
      <w:pPr>
        <w:spacing w:after="0"/>
        <w:ind w:left="0"/>
        <w:jc w:val="both"/>
      </w:pPr>
      <w:r>
        <w:rPr>
          <w:rFonts w:ascii="Times New Roman"/>
          <w:b w:val="false"/>
          <w:i w:val="false"/>
          <w:color w:val="000000"/>
          <w:sz w:val="28"/>
        </w:rPr>
        <w:t xml:space="preserve">жіберілсін </w:t>
      </w:r>
    </w:p>
    <w:p>
      <w:pPr>
        <w:spacing w:after="0"/>
        <w:ind w:left="0"/>
        <w:jc w:val="both"/>
      </w:pPr>
      <w:r>
        <w:rPr>
          <w:rFonts w:ascii="Times New Roman"/>
          <w:b w:val="false"/>
          <w:i w:val="false"/>
          <w:color w:val="000000"/>
          <w:sz w:val="28"/>
        </w:rPr>
        <w:t xml:space="preserve">2. Қайта дауыс беру тағайындалсын _________________________________________________ </w:t>
      </w:r>
    </w:p>
    <w:p>
      <w:pPr>
        <w:spacing w:after="0"/>
        <w:ind w:left="0"/>
        <w:jc w:val="both"/>
      </w:pPr>
      <w:r>
        <w:rPr>
          <w:rFonts w:ascii="Times New Roman"/>
          <w:b w:val="false"/>
          <w:i w:val="false"/>
          <w:color w:val="000000"/>
          <w:sz w:val="28"/>
        </w:rPr>
        <w:t xml:space="preserve">                                                         (бастапқы дауыс беру күні өткізіледі, уақыты көрсетілсін) </w:t>
      </w:r>
    </w:p>
    <w:p>
      <w:pPr>
        <w:spacing w:after="0"/>
        <w:ind w:left="0"/>
        <w:jc w:val="both"/>
      </w:pPr>
      <w:r>
        <w:rPr>
          <w:rFonts w:ascii="Times New Roman"/>
          <w:b w:val="false"/>
          <w:i w:val="false"/>
          <w:color w:val="000000"/>
          <w:sz w:val="28"/>
        </w:rPr>
        <w:t>3. Қазақстан Республикасының Орталық сайлау комиссиясына сайлауды жарамсыз деп тану</w:t>
      </w:r>
    </w:p>
    <w:p>
      <w:pPr>
        <w:spacing w:after="0"/>
        <w:ind w:left="0"/>
        <w:jc w:val="both"/>
      </w:pPr>
      <w:r>
        <w:rPr>
          <w:rFonts w:ascii="Times New Roman"/>
          <w:b w:val="false"/>
          <w:i w:val="false"/>
          <w:color w:val="000000"/>
          <w:sz w:val="28"/>
        </w:rPr>
        <w:t xml:space="preserve">туралы  ұсыным енгізілсін________________________________________________________. </w:t>
      </w:r>
    </w:p>
    <w:p>
      <w:pPr>
        <w:spacing w:after="0"/>
        <w:ind w:left="0"/>
        <w:jc w:val="both"/>
      </w:pPr>
      <w:r>
        <w:rPr>
          <w:rFonts w:ascii="Times New Roman"/>
          <w:b w:val="false"/>
          <w:i w:val="false"/>
          <w:color w:val="000000"/>
          <w:sz w:val="28"/>
        </w:rPr>
        <w:t xml:space="preserve">                                                                    (себебі көрсетілсін) </w:t>
      </w:r>
    </w:p>
    <w:p>
      <w:pPr>
        <w:spacing w:after="0"/>
        <w:ind w:left="0"/>
        <w:jc w:val="both"/>
      </w:pPr>
      <w:r>
        <w:rPr>
          <w:rFonts w:ascii="Times New Roman"/>
          <w:b w:val="false"/>
          <w:i w:val="false"/>
          <w:color w:val="000000"/>
          <w:sz w:val="28"/>
        </w:rPr>
        <w:t>4. Қазақстан Республикасының Орталық сайлау комиссиясына қайта сайлау өткізу туралы</w:t>
      </w:r>
    </w:p>
    <w:p>
      <w:pPr>
        <w:spacing w:after="0"/>
        <w:ind w:left="0"/>
        <w:jc w:val="both"/>
      </w:pPr>
      <w:r>
        <w:rPr>
          <w:rFonts w:ascii="Times New Roman"/>
          <w:b w:val="false"/>
          <w:i w:val="false"/>
          <w:color w:val="000000"/>
          <w:sz w:val="28"/>
        </w:rPr>
        <w:t xml:space="preserve">ұсыным  енгізілсін___________________________________________________________. </w:t>
      </w:r>
    </w:p>
    <w:p>
      <w:pPr>
        <w:spacing w:after="0"/>
        <w:ind w:left="0"/>
        <w:jc w:val="both"/>
      </w:pPr>
      <w:r>
        <w:rPr>
          <w:rFonts w:ascii="Times New Roman"/>
          <w:b w:val="false"/>
          <w:i w:val="false"/>
          <w:color w:val="000000"/>
          <w:sz w:val="28"/>
        </w:rPr>
        <w:t xml:space="preserve">                                                               (себебі көрсетілсін)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Сайлау комиссиясының төрағасы</w:t>
            </w:r>
          </w:p>
          <w:p>
            <w:pPr>
              <w:spacing w:after="20"/>
              <w:ind w:left="20"/>
              <w:jc w:val="both"/>
            </w:pPr>
            <w:r>
              <w:rPr>
                <w:rFonts w:ascii="Times New Roman"/>
                <w:b w:val="false"/>
                <w:i w:val="false"/>
                <w:color w:val="000000"/>
                <w:sz w:val="20"/>
              </w:rPr>
              <w:t>
М.О.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 </w:t>
            </w:r>
          </w:p>
          <w:p>
            <w:pPr>
              <w:spacing w:after="20"/>
              <w:ind w:left="20"/>
              <w:jc w:val="both"/>
            </w:pPr>
            <w:r>
              <w:rPr>
                <w:rFonts w:ascii="Times New Roman"/>
                <w:b w:val="false"/>
                <w:i w:val="false"/>
                <w:color w:val="000000"/>
                <w:sz w:val="20"/>
              </w:rPr>
              <w:t xml:space="preserve">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  </w:t>
            </w:r>
          </w:p>
          <w:p>
            <w:pPr>
              <w:spacing w:after="20"/>
              <w:ind w:left="20"/>
              <w:jc w:val="both"/>
            </w:pPr>
            <w:r>
              <w:rPr>
                <w:rFonts w:ascii="Times New Roman"/>
                <w:b w:val="false"/>
                <w:i w:val="false"/>
                <w:color w:val="000000"/>
                <w:sz w:val="20"/>
              </w:rPr>
              <w:t xml:space="preserve">      (есімінің бас әрпі, тегі)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Сайлау комиссиясы төрағасының орынбасары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  </w:t>
            </w:r>
          </w:p>
          <w:p>
            <w:pPr>
              <w:spacing w:after="20"/>
              <w:ind w:left="20"/>
              <w:jc w:val="both"/>
            </w:pPr>
            <w:r>
              <w:rPr>
                <w:rFonts w:ascii="Times New Roman"/>
                <w:b w:val="false"/>
                <w:i w:val="false"/>
                <w:color w:val="000000"/>
                <w:sz w:val="20"/>
              </w:rPr>
              <w:t xml:space="preserve">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  </w:t>
            </w:r>
          </w:p>
          <w:p>
            <w:pPr>
              <w:spacing w:after="20"/>
              <w:ind w:left="20"/>
              <w:jc w:val="both"/>
            </w:pPr>
            <w:r>
              <w:rPr>
                <w:rFonts w:ascii="Times New Roman"/>
                <w:b w:val="false"/>
                <w:i w:val="false"/>
                <w:color w:val="000000"/>
                <w:sz w:val="20"/>
              </w:rPr>
              <w:t xml:space="preserve">        (есімінің бас әрпі, тегі)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Сайлау комиссиясының хатшысы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  </w:t>
            </w:r>
          </w:p>
          <w:p>
            <w:pPr>
              <w:spacing w:after="20"/>
              <w:ind w:left="20"/>
              <w:jc w:val="both"/>
            </w:pPr>
            <w:r>
              <w:rPr>
                <w:rFonts w:ascii="Times New Roman"/>
                <w:b w:val="false"/>
                <w:i w:val="false"/>
                <w:color w:val="000000"/>
                <w:sz w:val="20"/>
              </w:rPr>
              <w:t xml:space="preserve">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  </w:t>
            </w:r>
          </w:p>
          <w:p>
            <w:pPr>
              <w:spacing w:after="20"/>
              <w:ind w:left="20"/>
              <w:jc w:val="both"/>
            </w:pPr>
            <w:r>
              <w:rPr>
                <w:rFonts w:ascii="Times New Roman"/>
                <w:b w:val="false"/>
                <w:i w:val="false"/>
                <w:color w:val="000000"/>
                <w:sz w:val="20"/>
              </w:rPr>
              <w:t xml:space="preserve">      (есімінің бас әрпі, тегі)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Сайлау комиссиясының мүшелері</w:t>
            </w:r>
            <w:r>
              <w:rPr>
                <w:rFonts w:ascii="Times New Roman"/>
                <w:b w:val="false"/>
                <w:i w:val="false"/>
                <w:color w:val="000000"/>
                <w:sz w:val="20"/>
              </w:rPr>
              <w:t>:</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 ___________________________ ______________ _______________________  </w:t>
            </w:r>
          </w:p>
          <w:p>
            <w:pPr>
              <w:spacing w:after="20"/>
              <w:ind w:left="20"/>
              <w:jc w:val="both"/>
            </w:pPr>
            <w:r>
              <w:rPr>
                <w:rFonts w:ascii="Times New Roman"/>
                <w:b w:val="false"/>
                <w:i w:val="false"/>
                <w:color w:val="000000"/>
                <w:sz w:val="20"/>
              </w:rPr>
              <w:t xml:space="preserve">    (қолы)              (есімінің бас әрпі, тегі)               (қолы)              (есімінің бас әрпі, тегі)</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 ___________________________ ______________ ________________________  </w:t>
            </w:r>
          </w:p>
          <w:p>
            <w:pPr>
              <w:spacing w:after="20"/>
              <w:ind w:left="20"/>
              <w:jc w:val="both"/>
            </w:pPr>
            <w:r>
              <w:rPr>
                <w:rFonts w:ascii="Times New Roman"/>
                <w:b w:val="false"/>
                <w:i w:val="false"/>
                <w:color w:val="000000"/>
                <w:sz w:val="20"/>
              </w:rPr>
              <w:t xml:space="preserve">    (қолы)              (есімінің бас әрпі, тегі)                  (қолы)             (есімінің бас әрпі, тегі)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 жылғы "___" ___________ </w:t>
            </w:r>
          </w:p>
          <w:p>
            <w:pPr>
              <w:spacing w:after="20"/>
              <w:ind w:left="20"/>
              <w:jc w:val="both"/>
            </w:pPr>
            <w:r>
              <w:rPr>
                <w:rFonts w:ascii="Times New Roman"/>
                <w:b w:val="false"/>
                <w:i w:val="false"/>
                <w:color w:val="000000"/>
                <w:sz w:val="20"/>
              </w:rPr>
              <w:t>(хаттаманың жасалған күні)</w:t>
            </w:r>
          </w:p>
        </w:tc>
      </w:tr>
    </w:tbl>
    <w:p>
      <w:pPr>
        <w:spacing w:after="0"/>
        <w:ind w:left="0"/>
        <w:jc w:val="both"/>
      </w:pPr>
      <w:r>
        <w:rPr>
          <w:rFonts w:ascii="Times New Roman"/>
          <w:b w:val="false"/>
          <w:i w:val="false"/>
          <w:color w:val="000000"/>
          <w:sz w:val="28"/>
        </w:rPr>
        <w:t>
      Ескертпе: дауыс беру нәтижелерінің сандық мәндері жазбаша қайталануы тиіс. Хаттамаларды қарындашпен және түрлі түсті сиямен толтыруға, сондай-ақ оларға қандай да бір түзетулер енгізуге жол берілмейді.</w:t>
      </w:r>
    </w:p>
    <w:p>
      <w:pPr>
        <w:spacing w:after="0"/>
        <w:ind w:left="0"/>
        <w:jc w:val="both"/>
      </w:pPr>
      <w:r>
        <w:rPr>
          <w:rFonts w:ascii="Times New Roman"/>
          <w:b w:val="false"/>
          <w:i w:val="false"/>
          <w:color w:val="000000"/>
          <w:sz w:val="28"/>
        </w:rPr>
        <w:t>
      Хаттамаға сайлау комиссиясы мүшелерінің ерекше пікірлері (егер бар болса), дауыс беру барысында немесе дауыстарды санау кезінде жіберілген бұзушылықтар туралы Комиссияға келіп түскен өтініштер мен шағымдар, осы өтініштер мен шағымдар бойынша комиссияның қорытындылары; дауыс беруге арналған жәшікте пломба немесе мөр бүлінген жағдайда жасалған акт қоса беріледі.</w:t>
      </w:r>
    </w:p>
    <w:p>
      <w:pPr>
        <w:spacing w:after="0"/>
        <w:ind w:left="0"/>
        <w:jc w:val="both"/>
      </w:pPr>
      <w:r>
        <w:rPr>
          <w:rFonts w:ascii="Times New Roman"/>
          <w:b w:val="false"/>
          <w:i w:val="false"/>
          <w:color w:val="000000"/>
          <w:sz w:val="28"/>
        </w:rPr>
        <w:t>
      Хаттаманың көшірмесі дауыс беруге арналған пунктте жалпы жұрттың танысуы үшін арнайы бөлінген орында дереу ілінеді.</w:t>
      </w:r>
    </w:p>
    <w:p>
      <w:pPr>
        <w:spacing w:after="0"/>
        <w:ind w:left="0"/>
        <w:jc w:val="both"/>
      </w:pPr>
      <w:r>
        <w:rPr>
          <w:rFonts w:ascii="Times New Roman"/>
          <w:b w:val="false"/>
          <w:i w:val="false"/>
          <w:color w:val="000000"/>
          <w:sz w:val="28"/>
        </w:rPr>
        <w:t>
      Хаттама екі жағынан бір параққа басылады.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2014 жылғы 6 маусымдағы</w:t>
            </w:r>
            <w:r>
              <w:br/>
            </w:r>
            <w:r>
              <w:rPr>
                <w:rFonts w:ascii="Times New Roman"/>
                <w:b w:val="false"/>
                <w:i w:val="false"/>
                <w:color w:val="000000"/>
                <w:sz w:val="20"/>
              </w:rPr>
              <w:t>№ 10/233 қаулысына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нысан</w:t>
      </w:r>
    </w:p>
    <w:bookmarkStart w:name="z37" w:id="18"/>
    <w:p>
      <w:pPr>
        <w:spacing w:after="0"/>
        <w:ind w:left="0"/>
        <w:jc w:val="left"/>
      </w:pPr>
      <w:r>
        <w:rPr>
          <w:rFonts w:ascii="Times New Roman"/>
          <w:b/>
          <w:i w:val="false"/>
          <w:color w:val="000000"/>
        </w:rPr>
        <w:t xml:space="preserve"> ӨТІНІШ</w:t>
      </w:r>
    </w:p>
    <w:bookmarkEnd w:id="18"/>
    <w:p>
      <w:pPr>
        <w:spacing w:after="0"/>
        <w:ind w:left="0"/>
        <w:jc w:val="both"/>
      </w:pPr>
      <w:r>
        <w:rPr>
          <w:rFonts w:ascii="Times New Roman"/>
          <w:b w:val="false"/>
          <w:i w:val="false"/>
          <w:color w:val="000000"/>
          <w:sz w:val="28"/>
        </w:rPr>
        <w:t>
      Мен, Қазақстан Республикасының азаматы 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туған күні, айы, жылы, жұмыс орны,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тұрғылықты жерінің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(мәслихаттың атауы немесе өзін-өзі ұсыну тәртібімен)</w:t>
      </w:r>
    </w:p>
    <w:p>
      <w:pPr>
        <w:spacing w:after="0"/>
        <w:ind w:left="0"/>
        <w:jc w:val="both"/>
      </w:pPr>
      <w:r>
        <w:rPr>
          <w:rFonts w:ascii="Times New Roman"/>
          <w:b w:val="false"/>
          <w:i w:val="false"/>
          <w:color w:val="000000"/>
          <w:sz w:val="28"/>
        </w:rPr>
        <w:t>
      _____________________________________ Қазақстан Республикасы Парламенті Сенатының депутаттығына кандидат болып дауысқа түсуге келісемін (ниеттімін).</w:t>
      </w:r>
    </w:p>
    <w:p>
      <w:pPr>
        <w:spacing w:after="0"/>
        <w:ind w:left="0"/>
        <w:jc w:val="both"/>
      </w:pPr>
      <w:r>
        <w:rPr>
          <w:rFonts w:ascii="Times New Roman"/>
          <w:b w:val="false"/>
          <w:i w:val="false"/>
          <w:color w:val="000000"/>
          <w:sz w:val="28"/>
        </w:rPr>
        <w:t>
      Қазақстанда соңғы __________________________________ тұрақты тұрамын.</w:t>
      </w:r>
    </w:p>
    <w:p>
      <w:pPr>
        <w:spacing w:after="0"/>
        <w:ind w:left="0"/>
        <w:jc w:val="both"/>
      </w:pPr>
      <w:r>
        <w:rPr>
          <w:rFonts w:ascii="Times New Roman"/>
          <w:b w:val="false"/>
          <w:i w:val="false"/>
          <w:color w:val="000000"/>
          <w:sz w:val="28"/>
        </w:rPr>
        <w:t>
      (толық жылдар саны)</w:t>
      </w:r>
    </w:p>
    <w:p>
      <w:pPr>
        <w:spacing w:after="0"/>
        <w:ind w:left="0"/>
        <w:jc w:val="both"/>
      </w:pPr>
      <w:r>
        <w:rPr>
          <w:rFonts w:ascii="Times New Roman"/>
          <w:b w:val="false"/>
          <w:i w:val="false"/>
          <w:color w:val="000000"/>
          <w:sz w:val="28"/>
        </w:rPr>
        <w:t>
      Жоғары білімім бар, жұмыс өтілім ____________________________________</w:t>
      </w:r>
    </w:p>
    <w:p>
      <w:pPr>
        <w:spacing w:after="0"/>
        <w:ind w:left="0"/>
        <w:jc w:val="both"/>
      </w:pPr>
      <w:r>
        <w:rPr>
          <w:rFonts w:ascii="Times New Roman"/>
          <w:b w:val="false"/>
          <w:i w:val="false"/>
          <w:color w:val="000000"/>
          <w:sz w:val="28"/>
        </w:rPr>
        <w:t>
      (толық жылдар саны)</w:t>
      </w:r>
    </w:p>
    <w:p>
      <w:pPr>
        <w:spacing w:after="0"/>
        <w:ind w:left="0"/>
        <w:jc w:val="both"/>
      </w:pPr>
      <w:r>
        <w:rPr>
          <w:rFonts w:ascii="Times New Roman"/>
          <w:b w:val="false"/>
          <w:i w:val="false"/>
          <w:color w:val="000000"/>
          <w:sz w:val="28"/>
        </w:rPr>
        <w:t>
      ________________________________________ аумағында __________________</w:t>
      </w:r>
    </w:p>
    <w:p>
      <w:pPr>
        <w:spacing w:after="0"/>
        <w:ind w:left="0"/>
        <w:jc w:val="both"/>
      </w:pPr>
      <w:r>
        <w:rPr>
          <w:rFonts w:ascii="Times New Roman"/>
          <w:b w:val="false"/>
          <w:i w:val="false"/>
          <w:color w:val="000000"/>
          <w:sz w:val="28"/>
        </w:rPr>
        <w:t>
      (облыс, республикалық маңызы бар қала, Республика астанасы атауы) (жылдар саны)</w:t>
      </w:r>
    </w:p>
    <w:p>
      <w:pPr>
        <w:spacing w:after="0"/>
        <w:ind w:left="0"/>
        <w:jc w:val="both"/>
      </w:pPr>
      <w:r>
        <w:rPr>
          <w:rFonts w:ascii="Times New Roman"/>
          <w:b w:val="false"/>
          <w:i w:val="false"/>
          <w:color w:val="000000"/>
          <w:sz w:val="28"/>
        </w:rPr>
        <w:t>
      тұрақты тұрамын және белсенді сайлау құқығым бар.</w:t>
      </w:r>
    </w:p>
    <w:p>
      <w:pPr>
        <w:spacing w:after="0"/>
        <w:ind w:left="0"/>
        <w:jc w:val="both"/>
      </w:pPr>
      <w:r>
        <w:rPr>
          <w:rFonts w:ascii="Times New Roman"/>
          <w:b w:val="false"/>
          <w:i w:val="false"/>
          <w:color w:val="000000"/>
          <w:sz w:val="28"/>
        </w:rPr>
        <w:t>
      Сыбайлас жемқорлық қылмыс және сыбайлас жемқорлық құқық бұзушылық жасауда кінәлі деп сот заңда белгіленген тәртіппен _________________.</w:t>
      </w:r>
    </w:p>
    <w:p>
      <w:pPr>
        <w:spacing w:after="0"/>
        <w:ind w:left="0"/>
        <w:jc w:val="both"/>
      </w:pPr>
      <w:r>
        <w:rPr>
          <w:rFonts w:ascii="Times New Roman"/>
          <w:b w:val="false"/>
          <w:i w:val="false"/>
          <w:color w:val="000000"/>
          <w:sz w:val="28"/>
        </w:rPr>
        <w:t>
                                                         таныған, танымаған</w:t>
      </w:r>
    </w:p>
    <w:p>
      <w:pPr>
        <w:spacing w:after="0"/>
        <w:ind w:left="0"/>
        <w:jc w:val="both"/>
      </w:pPr>
      <w:r>
        <w:rPr>
          <w:rFonts w:ascii="Times New Roman"/>
          <w:b w:val="false"/>
          <w:i w:val="false"/>
          <w:color w:val="000000"/>
          <w:sz w:val="28"/>
        </w:rPr>
        <w:t>
      Жеке куәлігімнің (паспортымның) №___________________, ________ берген</w:t>
      </w:r>
    </w:p>
    <w:p>
      <w:pPr>
        <w:spacing w:after="0"/>
        <w:ind w:left="0"/>
        <w:jc w:val="both"/>
      </w:pPr>
      <w:r>
        <w:rPr>
          <w:rFonts w:ascii="Times New Roman"/>
          <w:b w:val="false"/>
          <w:i w:val="false"/>
          <w:color w:val="000000"/>
          <w:sz w:val="28"/>
        </w:rPr>
        <w:t>
      (қашан, кім)</w:t>
      </w:r>
    </w:p>
    <w:p>
      <w:pPr>
        <w:spacing w:after="0"/>
        <w:ind w:left="0"/>
        <w:jc w:val="both"/>
      </w:pPr>
      <w:r>
        <w:rPr>
          <w:rFonts w:ascii="Times New Roman"/>
          <w:b w:val="false"/>
          <w:i w:val="false"/>
          <w:color w:val="000000"/>
          <w:sz w:val="28"/>
        </w:rPr>
        <w:t>
      ЖСН __________________________________________</w:t>
      </w:r>
    </w:p>
    <w:p>
      <w:pPr>
        <w:spacing w:after="0"/>
        <w:ind w:left="0"/>
        <w:jc w:val="both"/>
      </w:pPr>
      <w:r>
        <w:rPr>
          <w:rFonts w:ascii="Times New Roman"/>
          <w:b w:val="false"/>
          <w:i w:val="false"/>
          <w:color w:val="000000"/>
          <w:sz w:val="28"/>
        </w:rPr>
        <w:t>
      Басқа мемлекеттің азаматтығында _____________________________________</w:t>
      </w:r>
    </w:p>
    <w:p>
      <w:pPr>
        <w:spacing w:after="0"/>
        <w:ind w:left="0"/>
        <w:jc w:val="both"/>
      </w:pPr>
      <w:r>
        <w:rPr>
          <w:rFonts w:ascii="Times New Roman"/>
          <w:b w:val="false"/>
          <w:i w:val="false"/>
          <w:color w:val="000000"/>
          <w:sz w:val="28"/>
        </w:rPr>
        <w:t>
      (тұрамын / тұрмаймын)</w:t>
      </w:r>
    </w:p>
    <w:p>
      <w:pPr>
        <w:spacing w:after="0"/>
        <w:ind w:left="0"/>
        <w:jc w:val="both"/>
      </w:pPr>
      <w:r>
        <w:rPr>
          <w:rFonts w:ascii="Times New Roman"/>
          <w:b w:val="false"/>
          <w:i w:val="false"/>
          <w:color w:val="000000"/>
          <w:sz w:val="28"/>
        </w:rPr>
        <w:t>
      Жоғары білім туралы дипломымның көшірмесін және еңбек қызметін растайтын құжаттан үзіндіні қоса тапсырамын.</w:t>
      </w:r>
    </w:p>
    <w:p>
      <w:pPr>
        <w:spacing w:after="0"/>
        <w:ind w:left="0"/>
        <w:jc w:val="both"/>
      </w:pPr>
      <w:r>
        <w:rPr>
          <w:rFonts w:ascii="Times New Roman"/>
          <w:b w:val="false"/>
          <w:i w:val="false"/>
          <w:color w:val="000000"/>
          <w:sz w:val="28"/>
        </w:rPr>
        <w:t>
      ___________________ ________________</w:t>
      </w:r>
    </w:p>
    <w:p>
      <w:pPr>
        <w:spacing w:after="0"/>
        <w:ind w:left="0"/>
        <w:jc w:val="both"/>
      </w:pPr>
      <w:r>
        <w:rPr>
          <w:rFonts w:ascii="Times New Roman"/>
          <w:b w:val="false"/>
          <w:i w:val="false"/>
          <w:color w:val="000000"/>
          <w:sz w:val="28"/>
        </w:rPr>
        <w:t>
                                        (жеке қолы) (атының инициалы, тегі)</w:t>
      </w:r>
    </w:p>
    <w:p>
      <w:pPr>
        <w:spacing w:after="0"/>
        <w:ind w:left="0"/>
        <w:jc w:val="both"/>
      </w:pPr>
      <w:r>
        <w:rPr>
          <w:rFonts w:ascii="Times New Roman"/>
          <w:b w:val="false"/>
          <w:i w:val="false"/>
          <w:color w:val="000000"/>
          <w:sz w:val="28"/>
        </w:rPr>
        <w:t>
      ____ жылғы "____"__________________</w:t>
      </w:r>
    </w:p>
    <w:p>
      <w:pPr>
        <w:spacing w:after="0"/>
        <w:ind w:left="0"/>
        <w:jc w:val="both"/>
      </w:pPr>
      <w:r>
        <w:rPr>
          <w:rFonts w:ascii="Times New Roman"/>
          <w:b w:val="false"/>
          <w:i w:val="false"/>
          <w:color w:val="000000"/>
          <w:sz w:val="28"/>
        </w:rPr>
        <w:t>
                                               (өтініштің берілген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2014 жылғы 6 маусымдағы</w:t>
            </w:r>
            <w:r>
              <w:br/>
            </w:r>
            <w:r>
              <w:rPr>
                <w:rFonts w:ascii="Times New Roman"/>
                <w:b w:val="false"/>
                <w:i w:val="false"/>
                <w:color w:val="000000"/>
                <w:sz w:val="20"/>
              </w:rPr>
              <w:t>№ 10/233 қаулысына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 w:id="19"/>
    <w:p>
      <w:pPr>
        <w:spacing w:after="0"/>
        <w:ind w:left="0"/>
        <w:jc w:val="left"/>
      </w:pPr>
      <w:r>
        <w:rPr>
          <w:rFonts w:ascii="Times New Roman"/>
          <w:b/>
          <w:i w:val="false"/>
          <w:color w:val="000000"/>
        </w:rPr>
        <w:t xml:space="preserve"> Қазақстан Республикасы Парламенті Сенатының депутаттығына кандидатты тіркеу үшін құжаттарды қабылдау туралы АНЫҚТАМА СПРАВКА о приеме документов для регистрации кандидата в депутаты Сената Парламента Республики Казахстан</w:t>
      </w:r>
    </w:p>
    <w:bookmarkEnd w:id="19"/>
    <w:p>
      <w:pPr>
        <w:spacing w:after="0"/>
        <w:ind w:left="0"/>
        <w:jc w:val="both"/>
      </w:pPr>
      <w:r>
        <w:rPr>
          <w:rFonts w:ascii="Times New Roman"/>
          <w:b w:val="false"/>
          <w:i w:val="false"/>
          <w:color w:val="ff0000"/>
          <w:sz w:val="28"/>
        </w:rPr>
        <w:t xml:space="preserve">
      Ескерту. 15-қосымша жаңа редакцияда – ҚР Орталық сайлау комиссиясы Төрағасының 18.04.2017 </w:t>
      </w:r>
      <w:r>
        <w:rPr>
          <w:rFonts w:ascii="Times New Roman"/>
          <w:b w:val="false"/>
          <w:i w:val="false"/>
          <w:color w:val="ff0000"/>
          <w:sz w:val="28"/>
        </w:rPr>
        <w:t>№ 8/156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Осы анықтама ____________________________________________ берілді, себебі одан</w:t>
      </w:r>
    </w:p>
    <w:p>
      <w:pPr>
        <w:spacing w:after="0"/>
        <w:ind w:left="0"/>
        <w:jc w:val="both"/>
      </w:pPr>
      <w:r>
        <w:rPr>
          <w:rFonts w:ascii="Times New Roman"/>
          <w:b w:val="false"/>
          <w:i w:val="false"/>
          <w:color w:val="000000"/>
          <w:sz w:val="28"/>
        </w:rPr>
        <w:t>
      (құжаттарды ұсынған адамның тегі, аты, әкесінің аты (ол болған жағдайда))</w:t>
      </w:r>
    </w:p>
    <w:p>
      <w:pPr>
        <w:spacing w:after="0"/>
        <w:ind w:left="0"/>
        <w:jc w:val="both"/>
      </w:pPr>
      <w:r>
        <w:rPr>
          <w:rFonts w:ascii="Times New Roman"/>
          <w:b w:val="false"/>
          <w:i w:val="false"/>
          <w:color w:val="000000"/>
          <w:sz w:val="28"/>
        </w:rPr>
        <w:t>
      Қазақстан Республикасы Парламенті Сенатының депутаттығына кандидат</w:t>
      </w:r>
    </w:p>
    <w:p>
      <w:pPr>
        <w:spacing w:after="0"/>
        <w:ind w:left="0"/>
        <w:jc w:val="both"/>
      </w:pPr>
      <w:r>
        <w:rPr>
          <w:rFonts w:ascii="Times New Roman"/>
          <w:b w:val="false"/>
          <w:i w:val="false"/>
          <w:color w:val="000000"/>
          <w:sz w:val="28"/>
        </w:rPr>
        <w:t>
      __________________________________________ тіркеу үшін мынадай құжаттар қабылданды:</w:t>
      </w:r>
    </w:p>
    <w:p>
      <w:pPr>
        <w:spacing w:after="0"/>
        <w:ind w:left="0"/>
        <w:jc w:val="both"/>
      </w:pPr>
      <w:r>
        <w:rPr>
          <w:rFonts w:ascii="Times New Roman"/>
          <w:b w:val="false"/>
          <w:i w:val="false"/>
          <w:color w:val="000000"/>
          <w:sz w:val="28"/>
        </w:rPr>
        <w:t>
      (депутаттыққа кандидаттың тегі, аты, әкесінің аты (ол болған жағдайда))</w:t>
      </w:r>
    </w:p>
    <w:p>
      <w:pPr>
        <w:spacing w:after="0"/>
        <w:ind w:left="0"/>
        <w:jc w:val="both"/>
      </w:pPr>
      <w:r>
        <w:rPr>
          <w:rFonts w:ascii="Times New Roman"/>
          <w:b w:val="false"/>
          <w:i w:val="false"/>
          <w:color w:val="000000"/>
          <w:sz w:val="28"/>
        </w:rPr>
        <w:t>
      Настоящая справка выдана ____________________________ о том, что приняты от него</w:t>
      </w:r>
    </w:p>
    <w:p>
      <w:pPr>
        <w:spacing w:after="0"/>
        <w:ind w:left="0"/>
        <w:jc w:val="both"/>
      </w:pPr>
      <w:r>
        <w:rPr>
          <w:rFonts w:ascii="Times New Roman"/>
          <w:b w:val="false"/>
          <w:i w:val="false"/>
          <w:color w:val="000000"/>
          <w:sz w:val="28"/>
        </w:rPr>
        <w:t>
      (лицо, представившее документы, ФИО, (при его наличии))</w:t>
      </w:r>
    </w:p>
    <w:p>
      <w:pPr>
        <w:spacing w:after="0"/>
        <w:ind w:left="0"/>
        <w:jc w:val="both"/>
      </w:pPr>
      <w:r>
        <w:rPr>
          <w:rFonts w:ascii="Times New Roman"/>
          <w:b w:val="false"/>
          <w:i w:val="false"/>
          <w:color w:val="000000"/>
          <w:sz w:val="28"/>
        </w:rPr>
        <w:t>
      следующие документы для регистрации кандидатом в депутаты Сената Парламента</w:t>
      </w:r>
    </w:p>
    <w:p>
      <w:pPr>
        <w:spacing w:after="0"/>
        <w:ind w:left="0"/>
        <w:jc w:val="both"/>
      </w:pPr>
      <w:r>
        <w:rPr>
          <w:rFonts w:ascii="Times New Roman"/>
          <w:b w:val="false"/>
          <w:i w:val="false"/>
          <w:color w:val="000000"/>
          <w:sz w:val="28"/>
        </w:rPr>
        <w:t>
      Республики Казахстан _______________________________;</w:t>
      </w:r>
    </w:p>
    <w:p>
      <w:pPr>
        <w:spacing w:after="0"/>
        <w:ind w:left="0"/>
        <w:jc w:val="both"/>
      </w:pPr>
      <w:r>
        <w:rPr>
          <w:rFonts w:ascii="Times New Roman"/>
          <w:b w:val="false"/>
          <w:i w:val="false"/>
          <w:color w:val="000000"/>
          <w:sz w:val="28"/>
        </w:rPr>
        <w:t>
      (ФИО (при его наличии) кандидата в депутаты)</w:t>
      </w:r>
    </w:p>
    <w:p>
      <w:pPr>
        <w:spacing w:after="0"/>
        <w:ind w:left="0"/>
        <w:jc w:val="both"/>
      </w:pPr>
      <w:r>
        <w:rPr>
          <w:rFonts w:ascii="Times New Roman"/>
          <w:b w:val="false"/>
          <w:i w:val="false"/>
          <w:color w:val="000000"/>
          <w:sz w:val="28"/>
        </w:rPr>
        <w:t>
      1) кандидаттың өмірбаяндық деректері</w:t>
      </w:r>
    </w:p>
    <w:p>
      <w:pPr>
        <w:spacing w:after="0"/>
        <w:ind w:left="0"/>
        <w:jc w:val="both"/>
      </w:pPr>
      <w:r>
        <w:rPr>
          <w:rFonts w:ascii="Times New Roman"/>
          <w:b w:val="false"/>
          <w:i w:val="false"/>
          <w:color w:val="000000"/>
          <w:sz w:val="28"/>
        </w:rPr>
        <w:t>
      биографические данные кандидата на                  __________________________ п./л.</w:t>
      </w:r>
    </w:p>
    <w:p>
      <w:pPr>
        <w:spacing w:after="0"/>
        <w:ind w:left="0"/>
        <w:jc w:val="both"/>
      </w:pPr>
      <w:r>
        <w:rPr>
          <w:rFonts w:ascii="Times New Roman"/>
          <w:b w:val="false"/>
          <w:i w:val="false"/>
          <w:color w:val="000000"/>
          <w:sz w:val="28"/>
        </w:rPr>
        <w:t>
      (парақтар саны / кол-во листов)</w:t>
      </w:r>
    </w:p>
    <w:p>
      <w:pPr>
        <w:spacing w:after="0"/>
        <w:ind w:left="0"/>
        <w:jc w:val="both"/>
      </w:pPr>
      <w:r>
        <w:rPr>
          <w:rFonts w:ascii="Times New Roman"/>
          <w:b w:val="false"/>
          <w:i w:val="false"/>
          <w:color w:val="000000"/>
          <w:sz w:val="28"/>
        </w:rPr>
        <w:t>
      2) кандидат пен оның жұбайының (зайыбының) табысы және мүлкі туралы декларацияларды</w:t>
      </w:r>
    </w:p>
    <w:p>
      <w:pPr>
        <w:spacing w:after="0"/>
        <w:ind w:left="0"/>
        <w:jc w:val="both"/>
      </w:pPr>
      <w:r>
        <w:rPr>
          <w:rFonts w:ascii="Times New Roman"/>
          <w:b w:val="false"/>
          <w:i w:val="false"/>
          <w:color w:val="000000"/>
          <w:sz w:val="28"/>
        </w:rPr>
        <w:t>
      тапсырғаны жөніндегі мемлекеттік кіріс органының анықтамасы</w:t>
      </w:r>
    </w:p>
    <w:p>
      <w:pPr>
        <w:spacing w:after="0"/>
        <w:ind w:left="0"/>
        <w:jc w:val="both"/>
      </w:pPr>
      <w:r>
        <w:rPr>
          <w:rFonts w:ascii="Times New Roman"/>
          <w:b w:val="false"/>
          <w:i w:val="false"/>
          <w:color w:val="000000"/>
          <w:sz w:val="28"/>
        </w:rPr>
        <w:t>
      справки органа государственных доходов о сдаче кандидатом и его (ее) супругой (супругом)</w:t>
      </w:r>
    </w:p>
    <w:p>
      <w:pPr>
        <w:spacing w:after="0"/>
        <w:ind w:left="0"/>
        <w:jc w:val="both"/>
      </w:pPr>
      <w:r>
        <w:rPr>
          <w:rFonts w:ascii="Times New Roman"/>
          <w:b w:val="false"/>
          <w:i w:val="false"/>
          <w:color w:val="000000"/>
          <w:sz w:val="28"/>
        </w:rPr>
        <w:t>
      деклараций о доходах и имуществе на ____ п./л.</w:t>
      </w:r>
    </w:p>
    <w:p>
      <w:pPr>
        <w:spacing w:after="0"/>
        <w:ind w:left="0"/>
        <w:jc w:val="both"/>
      </w:pPr>
      <w:r>
        <w:rPr>
          <w:rFonts w:ascii="Times New Roman"/>
          <w:b w:val="false"/>
          <w:i w:val="false"/>
          <w:color w:val="000000"/>
          <w:sz w:val="28"/>
        </w:rPr>
        <w:t xml:space="preserve">
      3) кандидаттың сайлау жарнасын енгізгендігін растайтын құжаты </w:t>
      </w:r>
    </w:p>
    <w:p>
      <w:pPr>
        <w:spacing w:after="0"/>
        <w:ind w:left="0"/>
        <w:jc w:val="both"/>
      </w:pPr>
      <w:r>
        <w:rPr>
          <w:rFonts w:ascii="Times New Roman"/>
          <w:b w:val="false"/>
          <w:i w:val="false"/>
          <w:color w:val="000000"/>
          <w:sz w:val="28"/>
        </w:rPr>
        <w:t>
      документ, подтверждающий внесение кандидатом избирательного взноса _____________ п./л.</w:t>
      </w:r>
    </w:p>
    <w:p>
      <w:pPr>
        <w:spacing w:after="0"/>
        <w:ind w:left="0"/>
        <w:jc w:val="left"/>
      </w:pPr>
      <w:r>
        <w:rPr>
          <w:rFonts w:ascii="Times New Roman"/>
          <w:b/>
          <w:i w:val="false"/>
          <w:color w:val="000000"/>
        </w:rPr>
        <w:t xml:space="preserve"> Мәслихат (тар) ұсынған жағдайда/В случае выдвижения маслихатом (ми)</w:t>
      </w:r>
    </w:p>
    <w:p>
      <w:pPr>
        <w:spacing w:after="0"/>
        <w:ind w:left="0"/>
        <w:jc w:val="both"/>
      </w:pPr>
      <w:r>
        <w:rPr>
          <w:rFonts w:ascii="Times New Roman"/>
          <w:b w:val="false"/>
          <w:i w:val="false"/>
          <w:color w:val="000000"/>
          <w:sz w:val="28"/>
        </w:rPr>
        <w:t>
      4) ______________________________________________ мәслихаттың (тардың) депутаттыққа</w:t>
      </w:r>
    </w:p>
    <w:p>
      <w:pPr>
        <w:spacing w:after="0"/>
        <w:ind w:left="0"/>
        <w:jc w:val="both"/>
      </w:pPr>
      <w:r>
        <w:rPr>
          <w:rFonts w:ascii="Times New Roman"/>
          <w:b w:val="false"/>
          <w:i w:val="false"/>
          <w:color w:val="000000"/>
          <w:sz w:val="28"/>
        </w:rPr>
        <w:t>
      (облыстық, қалалық немесе аудандық мәслихат(тар) атауы)</w:t>
      </w:r>
    </w:p>
    <w:p>
      <w:pPr>
        <w:spacing w:after="0"/>
        <w:ind w:left="0"/>
        <w:jc w:val="both"/>
      </w:pPr>
      <w:r>
        <w:rPr>
          <w:rFonts w:ascii="Times New Roman"/>
          <w:b w:val="false"/>
          <w:i w:val="false"/>
          <w:color w:val="000000"/>
          <w:sz w:val="28"/>
        </w:rPr>
        <w:t>
      кандидат етіп ұсыну туралы шешім(дер)і</w:t>
      </w:r>
    </w:p>
    <w:p>
      <w:pPr>
        <w:spacing w:after="0"/>
        <w:ind w:left="0"/>
        <w:jc w:val="both"/>
      </w:pPr>
      <w:r>
        <w:rPr>
          <w:rFonts w:ascii="Times New Roman"/>
          <w:b w:val="false"/>
          <w:i w:val="false"/>
          <w:color w:val="000000"/>
          <w:sz w:val="28"/>
        </w:rPr>
        <w:t>
      решение (я)</w:t>
      </w:r>
    </w:p>
    <w:p>
      <w:pPr>
        <w:spacing w:after="0"/>
        <w:ind w:left="0"/>
        <w:jc w:val="both"/>
      </w:pPr>
      <w:r>
        <w:rPr>
          <w:rFonts w:ascii="Times New Roman"/>
          <w:b w:val="false"/>
          <w:i w:val="false"/>
          <w:color w:val="000000"/>
          <w:sz w:val="28"/>
        </w:rPr>
        <w:t>
      ___________________________________________________________________ маслихата (ов)</w:t>
      </w:r>
    </w:p>
    <w:p>
      <w:pPr>
        <w:spacing w:after="0"/>
        <w:ind w:left="0"/>
        <w:jc w:val="both"/>
      </w:pPr>
      <w:r>
        <w:rPr>
          <w:rFonts w:ascii="Times New Roman"/>
          <w:b w:val="false"/>
          <w:i w:val="false"/>
          <w:color w:val="000000"/>
          <w:sz w:val="28"/>
        </w:rPr>
        <w:t>
      (наименование областного, городского или районного маслихата (ов) )</w:t>
      </w:r>
    </w:p>
    <w:p>
      <w:pPr>
        <w:spacing w:after="0"/>
        <w:ind w:left="0"/>
        <w:jc w:val="both"/>
      </w:pPr>
      <w:r>
        <w:rPr>
          <w:rFonts w:ascii="Times New Roman"/>
          <w:b w:val="false"/>
          <w:i w:val="false"/>
          <w:color w:val="000000"/>
          <w:sz w:val="28"/>
        </w:rPr>
        <w:t>
      о выдвижении кандидатом в депутаты на _____________ п./л.</w:t>
      </w:r>
    </w:p>
    <w:p>
      <w:pPr>
        <w:spacing w:after="0"/>
        <w:ind w:left="0"/>
        <w:jc w:val="both"/>
      </w:pPr>
      <w:r>
        <w:rPr>
          <w:rFonts w:ascii="Times New Roman"/>
          <w:b w:val="false"/>
          <w:i w:val="false"/>
          <w:color w:val="000000"/>
          <w:sz w:val="28"/>
        </w:rPr>
        <w:t>
      5) депутаттыққа кандидат болып дауысқа түсуге келісімі туралы өтініші</w:t>
      </w:r>
    </w:p>
    <w:p>
      <w:pPr>
        <w:spacing w:after="0"/>
        <w:ind w:left="0"/>
        <w:jc w:val="both"/>
      </w:pPr>
      <w:r>
        <w:rPr>
          <w:rFonts w:ascii="Times New Roman"/>
          <w:b w:val="false"/>
          <w:i w:val="false"/>
          <w:color w:val="000000"/>
          <w:sz w:val="28"/>
        </w:rPr>
        <w:t>
      заявление о согласии баллотироваться кандидатом в депутаты на _____________ п./л.</w:t>
      </w:r>
    </w:p>
    <w:p>
      <w:pPr>
        <w:spacing w:after="0"/>
        <w:ind w:left="0"/>
        <w:jc w:val="left"/>
      </w:pPr>
      <w:r>
        <w:rPr>
          <w:rFonts w:ascii="Times New Roman"/>
          <w:b/>
          <w:i w:val="false"/>
          <w:color w:val="000000"/>
        </w:rPr>
        <w:t xml:space="preserve"> Өзін-өзі ұсынған жағдайда В случае самовыдвижения</w:t>
      </w:r>
    </w:p>
    <w:p>
      <w:pPr>
        <w:spacing w:after="0"/>
        <w:ind w:left="0"/>
        <w:jc w:val="both"/>
      </w:pPr>
      <w:r>
        <w:rPr>
          <w:rFonts w:ascii="Times New Roman"/>
          <w:b w:val="false"/>
          <w:i w:val="false"/>
          <w:color w:val="000000"/>
          <w:sz w:val="28"/>
        </w:rPr>
        <w:t>
      6) азаматтың депутаттыққа кандидат болып дауысқа түсуге ниеті туралы өтініші</w:t>
      </w:r>
    </w:p>
    <w:p>
      <w:pPr>
        <w:spacing w:after="0"/>
        <w:ind w:left="0"/>
        <w:jc w:val="both"/>
      </w:pPr>
      <w:r>
        <w:rPr>
          <w:rFonts w:ascii="Times New Roman"/>
          <w:b w:val="false"/>
          <w:i w:val="false"/>
          <w:color w:val="000000"/>
          <w:sz w:val="28"/>
        </w:rPr>
        <w:t>
      заявление гражданина о намерении баллотироваться кандидатом в депутаты на _____________ п./л.</w:t>
      </w:r>
    </w:p>
    <w:p>
      <w:pPr>
        <w:spacing w:after="0"/>
        <w:ind w:left="0"/>
        <w:jc w:val="both"/>
      </w:pPr>
      <w:r>
        <w:rPr>
          <w:rFonts w:ascii="Times New Roman"/>
          <w:b w:val="false"/>
          <w:i w:val="false"/>
          <w:color w:val="000000"/>
          <w:sz w:val="28"/>
        </w:rPr>
        <w:t>
      Құжаттарды қабылдаған: __________________________________________ ___________ _________________________</w:t>
      </w:r>
    </w:p>
    <w:p>
      <w:pPr>
        <w:spacing w:after="0"/>
        <w:ind w:left="0"/>
        <w:jc w:val="both"/>
      </w:pPr>
      <w:r>
        <w:rPr>
          <w:rFonts w:ascii="Times New Roman"/>
          <w:b w:val="false"/>
          <w:i w:val="false"/>
          <w:color w:val="000000"/>
          <w:sz w:val="28"/>
        </w:rPr>
        <w:t>
      Документы принял: (сайлау комиссиясындағы тұлға лауазымы) (қолы) (атының инициалы, тегі)</w:t>
      </w:r>
    </w:p>
    <w:p>
      <w:pPr>
        <w:spacing w:after="0"/>
        <w:ind w:left="0"/>
        <w:jc w:val="both"/>
      </w:pPr>
      <w:r>
        <w:rPr>
          <w:rFonts w:ascii="Times New Roman"/>
          <w:b w:val="false"/>
          <w:i w:val="false"/>
          <w:color w:val="000000"/>
          <w:sz w:val="28"/>
        </w:rPr>
        <w:t>
      (должность лица в избирательной комиссии) (подпись) (инициал имени, фамилия)</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(құжаттардың қабылданған күні/дата приема документов)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2014 жылғы 6 маусымдағы</w:t>
            </w:r>
            <w:r>
              <w:br/>
            </w:r>
            <w:r>
              <w:rPr>
                <w:rFonts w:ascii="Times New Roman"/>
                <w:b w:val="false"/>
                <w:i w:val="false"/>
                <w:color w:val="000000"/>
                <w:sz w:val="20"/>
              </w:rPr>
              <w:t>№ 10/233 қаулысына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комиссиясына</w:t>
            </w:r>
            <w:r>
              <w:br/>
            </w:r>
            <w:r>
              <w:rPr>
                <w:rFonts w:ascii="Times New Roman"/>
                <w:b w:val="false"/>
                <w:i w:val="false"/>
                <w:color w:val="000000"/>
                <w:sz w:val="20"/>
              </w:rPr>
              <w:t>мәслихаттар депутаттарын</w:t>
            </w:r>
            <w:r>
              <w:br/>
            </w:r>
            <w:r>
              <w:rPr>
                <w:rFonts w:ascii="Times New Roman"/>
                <w:b w:val="false"/>
                <w:i w:val="false"/>
                <w:color w:val="000000"/>
                <w:sz w:val="20"/>
              </w:rPr>
              <w:t>тіркеу аяқталғаннан кейін</w:t>
            </w:r>
            <w:r>
              <w:br/>
            </w:r>
            <w:r>
              <w:rPr>
                <w:rFonts w:ascii="Times New Roman"/>
                <w:b w:val="false"/>
                <w:i w:val="false"/>
                <w:color w:val="000000"/>
                <w:sz w:val="20"/>
              </w:rPr>
              <w:t>Парламент Сенатының</w:t>
            </w:r>
            <w:r>
              <w:br/>
            </w:r>
            <w:r>
              <w:rPr>
                <w:rFonts w:ascii="Times New Roman"/>
                <w:b w:val="false"/>
                <w:i w:val="false"/>
                <w:color w:val="000000"/>
                <w:sz w:val="20"/>
              </w:rPr>
              <w:t>депутатын сайлау жөніндегі</w:t>
            </w:r>
            <w:r>
              <w:br/>
            </w:r>
            <w:r>
              <w:rPr>
                <w:rFonts w:ascii="Times New Roman"/>
                <w:b w:val="false"/>
                <w:i w:val="false"/>
                <w:color w:val="000000"/>
                <w:sz w:val="20"/>
              </w:rPr>
              <w:t>таңдаушылардың бірлескен</w:t>
            </w:r>
            <w:r>
              <w:br/>
            </w:r>
            <w:r>
              <w:rPr>
                <w:rFonts w:ascii="Times New Roman"/>
                <w:b w:val="false"/>
                <w:i w:val="false"/>
                <w:color w:val="000000"/>
                <w:sz w:val="20"/>
              </w:rPr>
              <w:t>отырысы ашылар алдында</w:t>
            </w:r>
            <w:r>
              <w:br/>
            </w:r>
            <w:r>
              <w:rPr>
                <w:rFonts w:ascii="Times New Roman"/>
                <w:b w:val="false"/>
                <w:i w:val="false"/>
                <w:color w:val="000000"/>
                <w:sz w:val="20"/>
              </w:rPr>
              <w:t>беріледі</w:t>
            </w:r>
          </w:p>
        </w:tc>
      </w:tr>
    </w:tbl>
    <w:p>
      <w:pPr>
        <w:spacing w:after="0"/>
        <w:ind w:left="0"/>
        <w:jc w:val="left"/>
      </w:pPr>
      <w:r>
        <w:rPr>
          <w:rFonts w:ascii="Times New Roman"/>
          <w:b/>
          <w:i w:val="false"/>
          <w:color w:val="000000"/>
        </w:rPr>
        <w:t xml:space="preserve"> ________________________________________________________ бойынша  (облыс, республикалық маңызы бар қала, Республика астанасы атауы) Қазақстан Республикасы Парламенті Сенатының депутатын сайлауға таңдаушылардың қатысуы туралы  ХАБАР</w:t>
      </w:r>
    </w:p>
    <w:p>
      <w:pPr>
        <w:spacing w:after="0"/>
        <w:ind w:left="0"/>
        <w:jc w:val="both"/>
      </w:pPr>
      <w:r>
        <w:rPr>
          <w:rFonts w:ascii="Times New Roman"/>
          <w:b w:val="false"/>
          <w:i w:val="false"/>
          <w:color w:val="ff0000"/>
          <w:sz w:val="28"/>
        </w:rPr>
        <w:t xml:space="preserve">
      Ескерту. 16-қосымша жаңа редакцияда – ҚР Орталық сайлау комиссиясының 11.06.2020 </w:t>
      </w:r>
      <w:r>
        <w:rPr>
          <w:rFonts w:ascii="Times New Roman"/>
          <w:b w:val="false"/>
          <w:i w:val="false"/>
          <w:color w:val="ff0000"/>
          <w:sz w:val="28"/>
        </w:rPr>
        <w:t>№ 11/306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_____________________________________ бойынша мәліметтерді хабарлаймыз. </w:t>
      </w:r>
    </w:p>
    <w:p>
      <w:pPr>
        <w:spacing w:after="0"/>
        <w:ind w:left="0"/>
        <w:jc w:val="both"/>
      </w:pPr>
      <w:r>
        <w:rPr>
          <w:rFonts w:ascii="Times New Roman"/>
          <w:b w:val="false"/>
          <w:i w:val="false"/>
          <w:color w:val="000000"/>
          <w:sz w:val="28"/>
        </w:rPr>
        <w:t xml:space="preserve">
      (облыстың, республикалық маңызы бар қаланың, </w:t>
      </w:r>
    </w:p>
    <w:p>
      <w:pPr>
        <w:spacing w:after="0"/>
        <w:ind w:left="0"/>
        <w:jc w:val="both"/>
      </w:pPr>
      <w:r>
        <w:rPr>
          <w:rFonts w:ascii="Times New Roman"/>
          <w:b w:val="false"/>
          <w:i w:val="false"/>
          <w:color w:val="000000"/>
          <w:sz w:val="28"/>
        </w:rPr>
        <w:t>
      Республика астанасының атауы)</w:t>
      </w:r>
    </w:p>
    <w:p>
      <w:pPr>
        <w:spacing w:after="0"/>
        <w:ind w:left="0"/>
        <w:jc w:val="both"/>
      </w:pPr>
      <w:r>
        <w:rPr>
          <w:rFonts w:ascii="Times New Roman"/>
          <w:b w:val="false"/>
          <w:i w:val="false"/>
          <w:color w:val="000000"/>
          <w:sz w:val="28"/>
        </w:rPr>
        <w:t xml:space="preserve">
      1. Облыстың (республикалық маңызы бар қаланың, Республика астанасының) барлық </w:t>
      </w:r>
    </w:p>
    <w:p>
      <w:pPr>
        <w:spacing w:after="0"/>
        <w:ind w:left="0"/>
        <w:jc w:val="both"/>
      </w:pPr>
      <w:r>
        <w:rPr>
          <w:rFonts w:ascii="Times New Roman"/>
          <w:b w:val="false"/>
          <w:i w:val="false"/>
          <w:color w:val="000000"/>
          <w:sz w:val="28"/>
        </w:rPr>
        <w:t>
      мәслихаттарының жалпы саны __________</w:t>
      </w:r>
    </w:p>
    <w:p>
      <w:pPr>
        <w:spacing w:after="0"/>
        <w:ind w:left="0"/>
        <w:jc w:val="both"/>
      </w:pPr>
      <w:r>
        <w:rPr>
          <w:rFonts w:ascii="Times New Roman"/>
          <w:b w:val="false"/>
          <w:i w:val="false"/>
          <w:color w:val="000000"/>
          <w:sz w:val="28"/>
        </w:rPr>
        <w:t xml:space="preserve">
      2. Облыстың (республикалық маңызы бар қаланың, Республика астанасының) барлық </w:t>
      </w:r>
    </w:p>
    <w:p>
      <w:pPr>
        <w:spacing w:after="0"/>
        <w:ind w:left="0"/>
        <w:jc w:val="both"/>
      </w:pPr>
      <w:r>
        <w:rPr>
          <w:rFonts w:ascii="Times New Roman"/>
          <w:b w:val="false"/>
          <w:i w:val="false"/>
          <w:color w:val="000000"/>
          <w:sz w:val="28"/>
        </w:rPr>
        <w:t>
      мәслихаттары депутаттарының жалпы саны ________</w:t>
      </w:r>
    </w:p>
    <w:p>
      <w:pPr>
        <w:spacing w:after="0"/>
        <w:ind w:left="0"/>
        <w:jc w:val="both"/>
      </w:pPr>
      <w:r>
        <w:rPr>
          <w:rFonts w:ascii="Times New Roman"/>
          <w:b w:val="false"/>
          <w:i w:val="false"/>
          <w:color w:val="000000"/>
          <w:sz w:val="28"/>
        </w:rPr>
        <w:t xml:space="preserve">
      3. Әрбір мәслихат депутаттарының жалпы санының 50 процентінен астамы қатысып отырған </w:t>
      </w:r>
    </w:p>
    <w:p>
      <w:pPr>
        <w:spacing w:after="0"/>
        <w:ind w:left="0"/>
        <w:jc w:val="both"/>
      </w:pPr>
      <w:r>
        <w:rPr>
          <w:rFonts w:ascii="Times New Roman"/>
          <w:b w:val="false"/>
          <w:i w:val="false"/>
          <w:color w:val="000000"/>
          <w:sz w:val="28"/>
        </w:rPr>
        <w:t>
      мәслихаттар саны __________</w:t>
      </w:r>
    </w:p>
    <w:p>
      <w:pPr>
        <w:spacing w:after="0"/>
        <w:ind w:left="0"/>
        <w:jc w:val="both"/>
      </w:pPr>
      <w:r>
        <w:rPr>
          <w:rFonts w:ascii="Times New Roman"/>
          <w:b w:val="false"/>
          <w:i w:val="false"/>
          <w:color w:val="000000"/>
          <w:sz w:val="28"/>
        </w:rPr>
        <w:t>
      4. Бірлескен отырысқа қатысып отырған депутаттар саны __________</w:t>
      </w:r>
    </w:p>
    <w:p>
      <w:pPr>
        <w:spacing w:after="0"/>
        <w:ind w:left="0"/>
        <w:jc w:val="both"/>
      </w:pPr>
      <w:r>
        <w:rPr>
          <w:rFonts w:ascii="Times New Roman"/>
          <w:b w:val="false"/>
          <w:i w:val="false"/>
          <w:color w:val="000000"/>
          <w:sz w:val="28"/>
        </w:rPr>
        <w:t>
      Сайлау комиссиясының төрағасы ___________ ________________________________________</w:t>
      </w:r>
    </w:p>
    <w:p>
      <w:pPr>
        <w:spacing w:after="0"/>
        <w:ind w:left="0"/>
        <w:jc w:val="both"/>
      </w:pPr>
      <w:r>
        <w:rPr>
          <w:rFonts w:ascii="Times New Roman"/>
          <w:b w:val="false"/>
          <w:i w:val="false"/>
          <w:color w:val="000000"/>
          <w:sz w:val="28"/>
        </w:rPr>
        <w:t>
      (қолы)                  (атының инициалы, тегі)</w:t>
      </w:r>
    </w:p>
    <w:p>
      <w:pPr>
        <w:spacing w:after="0"/>
        <w:ind w:left="0"/>
        <w:jc w:val="both"/>
      </w:pPr>
      <w:r>
        <w:rPr>
          <w:rFonts w:ascii="Times New Roman"/>
          <w:b w:val="false"/>
          <w:i w:val="false"/>
          <w:color w:val="000000"/>
          <w:sz w:val="28"/>
        </w:rPr>
        <w:t>
      Ескертпе: Хабардағы деректер цифрлармен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2014 жылғы 6 маусымдағы</w:t>
            </w:r>
            <w:r>
              <w:br/>
            </w:r>
            <w:r>
              <w:rPr>
                <w:rFonts w:ascii="Times New Roman"/>
                <w:b w:val="false"/>
                <w:i w:val="false"/>
                <w:color w:val="000000"/>
                <w:sz w:val="20"/>
              </w:rPr>
              <w:t>№ 10/233 қаулысына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17-қосымша жаңа редакцияда – ҚР Орталық сайлау комиссиясының 01.04.2022 </w:t>
      </w:r>
      <w:r>
        <w:rPr>
          <w:rFonts w:ascii="Times New Roman"/>
          <w:b w:val="false"/>
          <w:i w:val="false"/>
          <w:color w:val="ff0000"/>
          <w:sz w:val="28"/>
        </w:rPr>
        <w:t>№ 22/464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Сайлау өткізілгеннен кейін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Орталық сайлау комиссиясына</w:t>
            </w:r>
            <w:r>
              <w:br/>
            </w:r>
            <w:r>
              <w:rPr>
                <w:rFonts w:ascii="Times New Roman"/>
                <w:b w:val="false"/>
                <w:i w:val="false"/>
                <w:color w:val="000000"/>
                <w:sz w:val="20"/>
              </w:rPr>
              <w:t>ұсынылады</w:t>
            </w:r>
          </w:p>
        </w:tc>
      </w:tr>
    </w:tbl>
    <w:p>
      <w:pPr>
        <w:spacing w:after="0"/>
        <w:ind w:left="0"/>
        <w:jc w:val="both"/>
      </w:pPr>
      <w:r>
        <w:rPr>
          <w:rFonts w:ascii="Times New Roman"/>
          <w:b w:val="false"/>
          <w:i w:val="false"/>
          <w:color w:val="000000"/>
          <w:sz w:val="28"/>
        </w:rPr>
        <w:t xml:space="preserve">
      _______________________________________________________________________бойынша </w:t>
      </w:r>
    </w:p>
    <w:p>
      <w:pPr>
        <w:spacing w:after="0"/>
        <w:ind w:left="0"/>
        <w:jc w:val="both"/>
      </w:pPr>
      <w:r>
        <w:rPr>
          <w:rFonts w:ascii="Times New Roman"/>
          <w:b w:val="false"/>
          <w:i w:val="false"/>
          <w:color w:val="000000"/>
          <w:sz w:val="28"/>
        </w:rPr>
        <w:t xml:space="preserve"> (облыстың, республикалық маңызы бар қаланың, республика астанасының атауы)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Парламенті Сенаты депутатының сайлауында дауыстарды санау нәтижелері туралы </w:t>
      </w:r>
    </w:p>
    <w:p>
      <w:pPr>
        <w:spacing w:after="0"/>
        <w:ind w:left="0"/>
        <w:jc w:val="both"/>
      </w:pPr>
      <w:r>
        <w:rPr>
          <w:rFonts w:ascii="Times New Roman"/>
          <w:b w:val="false"/>
          <w:i w:val="false"/>
          <w:color w:val="000000"/>
          <w:sz w:val="28"/>
        </w:rPr>
        <w:t>ХАБАР</w:t>
      </w:r>
    </w:p>
    <w:p>
      <w:pPr>
        <w:spacing w:after="0"/>
        <w:ind w:left="0"/>
        <w:jc w:val="both"/>
      </w:pPr>
      <w:r>
        <w:rPr>
          <w:rFonts w:ascii="Times New Roman"/>
          <w:b w:val="false"/>
          <w:i w:val="false"/>
          <w:color w:val="000000"/>
          <w:sz w:val="28"/>
        </w:rPr>
        <w:t>
      ________________________________________________ бойынша мәліметтерді хабарлаймыз</w:t>
      </w:r>
    </w:p>
    <w:p>
      <w:pPr>
        <w:spacing w:after="0"/>
        <w:ind w:left="0"/>
        <w:jc w:val="both"/>
      </w:pPr>
      <w:r>
        <w:rPr>
          <w:rFonts w:ascii="Times New Roman"/>
          <w:b w:val="false"/>
          <w:i w:val="false"/>
          <w:color w:val="000000"/>
          <w:sz w:val="28"/>
        </w:rPr>
        <w:t xml:space="preserve"> (облыстың, республикалық маңызы бар қаланың, республика астанасының атауы) </w:t>
      </w:r>
    </w:p>
    <w:p>
      <w:pPr>
        <w:spacing w:after="0"/>
        <w:ind w:left="0"/>
        <w:jc w:val="both"/>
      </w:pPr>
      <w:r>
        <w:rPr>
          <w:rFonts w:ascii="Times New Roman"/>
          <w:b w:val="false"/>
          <w:i w:val="false"/>
          <w:color w:val="000000"/>
          <w:sz w:val="28"/>
        </w:rPr>
        <w:t xml:space="preserve">
      1. Депутаттыққа тіркелген кандидаттардың барлығы __________ </w:t>
      </w:r>
    </w:p>
    <w:p>
      <w:pPr>
        <w:spacing w:after="0"/>
        <w:ind w:left="0"/>
        <w:jc w:val="both"/>
      </w:pPr>
      <w:r>
        <w:rPr>
          <w:rFonts w:ascii="Times New Roman"/>
          <w:b w:val="false"/>
          <w:i w:val="false"/>
          <w:color w:val="000000"/>
          <w:sz w:val="28"/>
        </w:rPr>
        <w:t xml:space="preserve">
      2. Сайлау күніне дейін шығып қалған кандидаттар саны __________ </w:t>
      </w:r>
    </w:p>
    <w:p>
      <w:pPr>
        <w:spacing w:after="0"/>
        <w:ind w:left="0"/>
        <w:jc w:val="both"/>
      </w:pPr>
      <w:r>
        <w:rPr>
          <w:rFonts w:ascii="Times New Roman"/>
          <w:b w:val="false"/>
          <w:i w:val="false"/>
          <w:color w:val="000000"/>
          <w:sz w:val="28"/>
        </w:rPr>
        <w:t xml:space="preserve">
      3. Сайлау бюллетеніне енгізілген кандидаттар саны __________ </w:t>
      </w:r>
    </w:p>
    <w:p>
      <w:pPr>
        <w:spacing w:after="0"/>
        <w:ind w:left="0"/>
        <w:jc w:val="both"/>
      </w:pPr>
      <w:r>
        <w:rPr>
          <w:rFonts w:ascii="Times New Roman"/>
          <w:b w:val="false"/>
          <w:i w:val="false"/>
          <w:color w:val="000000"/>
          <w:sz w:val="28"/>
        </w:rPr>
        <w:t>
      4. Облыстың (республикалық маңызы бар қаланың, Республика астанасының)  барлық</w:t>
      </w:r>
    </w:p>
    <w:p>
      <w:pPr>
        <w:spacing w:after="0"/>
        <w:ind w:left="0"/>
        <w:jc w:val="both"/>
      </w:pPr>
      <w:r>
        <w:rPr>
          <w:rFonts w:ascii="Times New Roman"/>
          <w:b w:val="false"/>
          <w:i w:val="false"/>
          <w:color w:val="000000"/>
          <w:sz w:val="28"/>
        </w:rPr>
        <w:t xml:space="preserve">мәслихаттары бойынша таңдаушылардың жалпы саны __________ </w:t>
      </w:r>
    </w:p>
    <w:p>
      <w:pPr>
        <w:spacing w:after="0"/>
        <w:ind w:left="0"/>
        <w:jc w:val="both"/>
      </w:pPr>
      <w:r>
        <w:rPr>
          <w:rFonts w:ascii="Times New Roman"/>
          <w:b w:val="false"/>
          <w:i w:val="false"/>
          <w:color w:val="000000"/>
          <w:sz w:val="28"/>
        </w:rPr>
        <w:t xml:space="preserve">
      5. Сайлау бюллетеньдерін алған таңдаушылар саны __________ </w:t>
      </w:r>
    </w:p>
    <w:p>
      <w:pPr>
        <w:spacing w:after="0"/>
        <w:ind w:left="0"/>
        <w:jc w:val="both"/>
      </w:pPr>
      <w:r>
        <w:rPr>
          <w:rFonts w:ascii="Times New Roman"/>
          <w:b w:val="false"/>
          <w:i w:val="false"/>
          <w:color w:val="000000"/>
          <w:sz w:val="28"/>
        </w:rPr>
        <w:t xml:space="preserve">
      6. Дауыс беруге қатысқан таңдаушылардың жалпы саны __________ </w:t>
      </w:r>
    </w:p>
    <w:p>
      <w:pPr>
        <w:spacing w:after="0"/>
        <w:ind w:left="0"/>
        <w:jc w:val="both"/>
      </w:pPr>
      <w:r>
        <w:rPr>
          <w:rFonts w:ascii="Times New Roman"/>
          <w:b w:val="false"/>
          <w:i w:val="false"/>
          <w:color w:val="000000"/>
          <w:sz w:val="28"/>
        </w:rPr>
        <w:t xml:space="preserve">
      7. Әр кандидаттың тегі, аты, әкесінің аты және әрбір кандидатқа  берілген дауыстар саны __________ </w:t>
      </w:r>
    </w:p>
    <w:p>
      <w:pPr>
        <w:spacing w:after="0"/>
        <w:ind w:left="0"/>
        <w:jc w:val="both"/>
      </w:pPr>
      <w:r>
        <w:rPr>
          <w:rFonts w:ascii="Times New Roman"/>
          <w:b w:val="false"/>
          <w:i w:val="false"/>
          <w:color w:val="000000"/>
          <w:sz w:val="28"/>
        </w:rPr>
        <w:t xml:space="preserve">
      8. "Бәріне қарсымын" белгісі бар бюллетеньдер саны __________ </w:t>
      </w:r>
    </w:p>
    <w:p>
      <w:pPr>
        <w:spacing w:after="0"/>
        <w:ind w:left="0"/>
        <w:jc w:val="both"/>
      </w:pPr>
      <w:r>
        <w:rPr>
          <w:rFonts w:ascii="Times New Roman"/>
          <w:b w:val="false"/>
          <w:i w:val="false"/>
          <w:color w:val="000000"/>
          <w:sz w:val="28"/>
        </w:rPr>
        <w:t xml:space="preserve">
      9. Жарамсыз деп танылған бюллетеньдер саны __________ </w:t>
      </w:r>
    </w:p>
    <w:p>
      <w:pPr>
        <w:spacing w:after="0"/>
        <w:ind w:left="0"/>
        <w:jc w:val="both"/>
      </w:pPr>
      <w:r>
        <w:rPr>
          <w:rFonts w:ascii="Times New Roman"/>
          <w:b w:val="false"/>
          <w:i w:val="false"/>
          <w:color w:val="000000"/>
          <w:sz w:val="28"/>
        </w:rPr>
        <w:t xml:space="preserve">
      Сайлау комиссиясының төрағасы ______________ _________________________________ </w:t>
      </w:r>
    </w:p>
    <w:p>
      <w:pPr>
        <w:spacing w:after="0"/>
        <w:ind w:left="0"/>
        <w:jc w:val="both"/>
      </w:pPr>
      <w:r>
        <w:rPr>
          <w:rFonts w:ascii="Times New Roman"/>
          <w:b w:val="false"/>
          <w:i w:val="false"/>
          <w:color w:val="000000"/>
          <w:sz w:val="28"/>
        </w:rPr>
        <w:t xml:space="preserve">                                                                  (қолы)                     (аты-жөні, тегі)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r>
        <w:rPr>
          <w:rFonts w:ascii="Times New Roman"/>
          <w:b w:val="false"/>
          <w:i w:val="false"/>
          <w:color w:val="000000"/>
          <w:sz w:val="28"/>
        </w:rPr>
        <w:t>. Хабардағы деректер сандармен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