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7214d" w14:textId="d0721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2014 жылғы 16 маусымдағы № 321 бұйрығы. Қазақстан Республикасының Әділет министрлігінде 2014 жылы 14 шілдеде № 9580 тіркелді. Күші жойылды - Қазақстан Республикасы Денсаулық сақтау министрінің 2020 жылғы 21 желтоқсандағы № ҚР ДСМ-309/2020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ДСМ-309/2020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5946 тіркелген, 2010 жылғы 20 сәуірдегі Қазақстан Республикасының орталық атқарушы және өзге де орталық мемлекеттік органдарының актілер жинағында жарияланған) мынадай өзгеріс енгізілсін:</w:t>
      </w:r>
    </w:p>
    <w:bookmarkEnd w:id="1"/>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 (бұдан әрі – Әдістеме)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қызметке ақы төлеу комитеті (Қ.Қ. Ермекбаев):</w:t>
      </w:r>
    </w:p>
    <w:bookmarkEnd w:id="2"/>
    <w:p>
      <w:pPr>
        <w:spacing w:after="0"/>
        <w:ind w:left="0"/>
        <w:jc w:val="both"/>
      </w:pPr>
      <w:r>
        <w:rPr>
          <w:rFonts w:ascii="Times New Roman"/>
          <w:b w:val="false"/>
          <w:i w:val="false"/>
          <w:color w:val="000000"/>
          <w:sz w:val="28"/>
        </w:rPr>
        <w:t>
      1) заңнамамен белгілеген тәртіппен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Денсаулық сақтау министрлігінің интернет-ресурсында орналасуын;</w:t>
      </w:r>
    </w:p>
    <w:p>
      <w:pPr>
        <w:spacing w:after="0"/>
        <w:ind w:left="0"/>
        <w:jc w:val="both"/>
      </w:pPr>
      <w:r>
        <w:rPr>
          <w:rFonts w:ascii="Times New Roman"/>
          <w:b w:val="false"/>
          <w:i w:val="false"/>
          <w:color w:val="000000"/>
          <w:sz w:val="28"/>
        </w:rPr>
        <w:t>
      3) осы бұйрық мемлекеттік тіркелгеннен кейін оның бұқаралық ақпарат құралдарында ресми жариялануын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Б.Т. Төкежановқа жүктелсін.</w:t>
      </w:r>
    </w:p>
    <w:bookmarkEnd w:id="3"/>
    <w:bookmarkStart w:name="z5" w:id="4"/>
    <w:p>
      <w:pPr>
        <w:spacing w:after="0"/>
        <w:ind w:left="0"/>
        <w:jc w:val="both"/>
      </w:pPr>
      <w:r>
        <w:rPr>
          <w:rFonts w:ascii="Times New Roman"/>
          <w:b w:val="false"/>
          <w:i w:val="false"/>
          <w:color w:val="000000"/>
          <w:sz w:val="28"/>
        </w:rPr>
        <w:t>
      4. Осы бұйрық оны алғашқы ресми жарияланған күнінен кейін күнтізбелік он күн өткен соң қолданысқа енгізіледі және 2014 жылғы 1 сәуірден бастап туындайтын қатынастарға қолданылатын Әдістеменің 20-тармағын қоспағанда, 2014 жылғы 1 қаңтардан бастап туындайтын қатынастарға қолданылады.</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321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26 қарашадағы</w:t>
            </w:r>
            <w:r>
              <w:br/>
            </w:r>
            <w:r>
              <w:rPr>
                <w:rFonts w:ascii="Times New Roman"/>
                <w:b w:val="false"/>
                <w:i w:val="false"/>
                <w:color w:val="000000"/>
                <w:sz w:val="20"/>
              </w:rPr>
              <w:t>№ 801 бұйрығымен бекітілген</w:t>
            </w:r>
          </w:p>
        </w:tc>
      </w:tr>
    </w:tbl>
    <w:bookmarkStart w:name="z7" w:id="5"/>
    <w:p>
      <w:pPr>
        <w:spacing w:after="0"/>
        <w:ind w:left="0"/>
        <w:jc w:val="left"/>
      </w:pPr>
      <w:r>
        <w:rPr>
          <w:rFonts w:ascii="Times New Roman"/>
          <w:b/>
          <w:i w:val="false"/>
          <w:color w:val="000000"/>
        </w:rPr>
        <w:t xml:space="preserve"> Тегін медициналық көмектің кепілдік берілген көлемі шеңберінде</w:t>
      </w:r>
      <w:r>
        <w:br/>
      </w:r>
      <w:r>
        <w:rPr>
          <w:rFonts w:ascii="Times New Roman"/>
          <w:b/>
          <w:i w:val="false"/>
          <w:color w:val="000000"/>
        </w:rPr>
        <w:t>көрсетілетін медициналық қызметтерге арналған тарифтерді жасау</w:t>
      </w:r>
      <w:r>
        <w:br/>
      </w:r>
      <w:r>
        <w:rPr>
          <w:rFonts w:ascii="Times New Roman"/>
          <w:b/>
          <w:i w:val="false"/>
          <w:color w:val="000000"/>
        </w:rPr>
        <w:t>мен шығындарды жоспарлау әдістемесі</w:t>
      </w:r>
      <w:r>
        <w:br/>
      </w:r>
      <w:r>
        <w:rPr>
          <w:rFonts w:ascii="Times New Roman"/>
          <w:b/>
          <w:i w:val="false"/>
          <w:color w:val="000000"/>
        </w:rPr>
        <w:t>1. Негізгі ережелер</w:t>
      </w:r>
    </w:p>
    <w:bookmarkEnd w:id="5"/>
    <w:bookmarkStart w:name="z9" w:id="6"/>
    <w:p>
      <w:pPr>
        <w:spacing w:after="0"/>
        <w:ind w:left="0"/>
        <w:jc w:val="both"/>
      </w:pPr>
      <w:r>
        <w:rPr>
          <w:rFonts w:ascii="Times New Roman"/>
          <w:b w:val="false"/>
          <w:i w:val="false"/>
          <w:color w:val="000000"/>
          <w:sz w:val="28"/>
        </w:rPr>
        <w:t>
      1. Осы Тегін медициналық көмектің кепілдік берілген көлемі шеңберінде көрсетілетін медициналық қызметтерге арналған тарифтерді жасау мен шығындарды жоспарлау әдістемесі (бұдан әрі – Әдістеме) тегін медициналық көмектің кепілдік берілген көлемін (бұдан әрі – ТМККК) көрсететін Қазақстан Республикасының денсаулық сақтау субъектілері үшін бірыңғай болып табылады және ТМККК шеңберінде көрсетілетін медициналық қызметтерге мынадай медициналық көмек нысандары бойынша тарифтерді қалыптастыру және шығындарды жоспарлау механизмін айқындайды:</w:t>
      </w:r>
    </w:p>
    <w:bookmarkEnd w:id="6"/>
    <w:p>
      <w:pPr>
        <w:spacing w:after="0"/>
        <w:ind w:left="0"/>
        <w:jc w:val="both"/>
      </w:pPr>
      <w:r>
        <w:rPr>
          <w:rFonts w:ascii="Times New Roman"/>
          <w:b w:val="false"/>
          <w:i w:val="false"/>
          <w:color w:val="000000"/>
          <w:sz w:val="28"/>
        </w:rPr>
        <w:t>
      1) амбулаториялық-емханалық көмек (бұдан әрі – АЕК):</w:t>
      </w:r>
    </w:p>
    <w:p>
      <w:pPr>
        <w:spacing w:after="0"/>
        <w:ind w:left="0"/>
        <w:jc w:val="both"/>
      </w:pPr>
      <w:r>
        <w:rPr>
          <w:rFonts w:ascii="Times New Roman"/>
          <w:b w:val="false"/>
          <w:i w:val="false"/>
          <w:color w:val="000000"/>
          <w:sz w:val="28"/>
        </w:rPr>
        <w:t>
      - медициналық-санитариялық алғашқы көмек (бұдан әрі – МСАК);</w:t>
      </w:r>
    </w:p>
    <w:p>
      <w:pPr>
        <w:spacing w:after="0"/>
        <w:ind w:left="0"/>
        <w:jc w:val="both"/>
      </w:pPr>
      <w:r>
        <w:rPr>
          <w:rFonts w:ascii="Times New Roman"/>
          <w:b w:val="false"/>
          <w:i w:val="false"/>
          <w:color w:val="000000"/>
          <w:sz w:val="28"/>
        </w:rPr>
        <w:t>
      - консультациялық-диагностикалық көмек (бұдан әрі – КДК);</w:t>
      </w:r>
    </w:p>
    <w:p>
      <w:pPr>
        <w:spacing w:after="0"/>
        <w:ind w:left="0"/>
        <w:jc w:val="both"/>
      </w:pPr>
      <w:r>
        <w:rPr>
          <w:rFonts w:ascii="Times New Roman"/>
          <w:b w:val="false"/>
          <w:i w:val="false"/>
          <w:color w:val="000000"/>
          <w:sz w:val="28"/>
        </w:rPr>
        <w:t>
      2) стационарлық көмек;</w:t>
      </w:r>
    </w:p>
    <w:p>
      <w:pPr>
        <w:spacing w:after="0"/>
        <w:ind w:left="0"/>
        <w:jc w:val="both"/>
      </w:pPr>
      <w:r>
        <w:rPr>
          <w:rFonts w:ascii="Times New Roman"/>
          <w:b w:val="false"/>
          <w:i w:val="false"/>
          <w:color w:val="000000"/>
          <w:sz w:val="28"/>
        </w:rPr>
        <w:t>
      3) стационарды алмастыратын көмек;</w:t>
      </w:r>
    </w:p>
    <w:p>
      <w:pPr>
        <w:spacing w:after="0"/>
        <w:ind w:left="0"/>
        <w:jc w:val="both"/>
      </w:pPr>
      <w:r>
        <w:rPr>
          <w:rFonts w:ascii="Times New Roman"/>
          <w:b w:val="false"/>
          <w:i w:val="false"/>
          <w:color w:val="000000"/>
          <w:sz w:val="28"/>
        </w:rPr>
        <w:t>
      4) жедел медициналық көмек;</w:t>
      </w:r>
    </w:p>
    <w:p>
      <w:pPr>
        <w:spacing w:after="0"/>
        <w:ind w:left="0"/>
        <w:jc w:val="both"/>
      </w:pPr>
      <w:r>
        <w:rPr>
          <w:rFonts w:ascii="Times New Roman"/>
          <w:b w:val="false"/>
          <w:i w:val="false"/>
          <w:color w:val="000000"/>
          <w:sz w:val="28"/>
        </w:rPr>
        <w:t>
      5) санитариялық авиация.</w:t>
      </w:r>
    </w:p>
    <w:bookmarkStart w:name="z10" w:id="7"/>
    <w:p>
      <w:pPr>
        <w:spacing w:after="0"/>
        <w:ind w:left="0"/>
        <w:jc w:val="both"/>
      </w:pPr>
      <w:r>
        <w:rPr>
          <w:rFonts w:ascii="Times New Roman"/>
          <w:b w:val="false"/>
          <w:i w:val="false"/>
          <w:color w:val="000000"/>
          <w:sz w:val="28"/>
        </w:rPr>
        <w:t>
      2. Осы Әдістемеде мынадай ұғымдар пайдаланылады:</w:t>
      </w:r>
    </w:p>
    <w:bookmarkEnd w:id="7"/>
    <w:p>
      <w:pPr>
        <w:spacing w:after="0"/>
        <w:ind w:left="0"/>
        <w:jc w:val="both"/>
      </w:pPr>
      <w:r>
        <w:rPr>
          <w:rFonts w:ascii="Times New Roman"/>
          <w:b w:val="false"/>
          <w:i w:val="false"/>
          <w:color w:val="000000"/>
          <w:sz w:val="28"/>
        </w:rPr>
        <w:t>
      1) АЕК көрсетуге арналған кешенді жан басына шаққандағы норматив (бұдан әрі – АЕК кешенді жан басына шаққандағы нормативі) – құрамында АЕК кешенді жан басына шаққандағы нормативінің кепілдік берілген компоненті және кешенді жан басына шаққандағы нормативтің ынталандырушы компоненті бар, "Бекітілген халық тіркелімі" порталында (бұдан әрі – "БХТ" порталы) тіркелген, МСАК көрсететін денсаулық сақтау субъектісіне бекітілген бір адамға шаққанда денсаулық сақтау саласындағы уәкілетті орган (бұдан әрі – уәкілетті орган) айқындаған қызметтер тізбесі бойынша ТМККК амбулаториялық-емханалық қызметтері кешенінің құны;</w:t>
      </w:r>
    </w:p>
    <w:p>
      <w:pPr>
        <w:spacing w:after="0"/>
        <w:ind w:left="0"/>
        <w:jc w:val="both"/>
      </w:pPr>
      <w:r>
        <w:rPr>
          <w:rFonts w:ascii="Times New Roman"/>
          <w:b w:val="false"/>
          <w:i w:val="false"/>
          <w:color w:val="000000"/>
          <w:sz w:val="28"/>
        </w:rPr>
        <w:t>
      2) АЕК кешенді жан басына шаққандағы нормативінің кепілдік берілген компоненті – түзету коэффициенттерін есепке ала отырып, уәкілетті орган айқындайтын қызметтер тізбесі бойынша МСАК пен КДК нысандарындағы ТМККК амбулаториялық-емханалық қызметтері кешенінің есеп айырысу құны;</w:t>
      </w:r>
    </w:p>
    <w:p>
      <w:pPr>
        <w:spacing w:after="0"/>
        <w:ind w:left="0"/>
        <w:jc w:val="both"/>
      </w:pPr>
      <w:r>
        <w:rPr>
          <w:rFonts w:ascii="Times New Roman"/>
          <w:b w:val="false"/>
          <w:i w:val="false"/>
          <w:color w:val="000000"/>
          <w:sz w:val="28"/>
        </w:rPr>
        <w:t>
      3) кешенді жан басына шаққандағы нормативтің ынталандырушы компоненті (бұдан әрі – ЖБНЫК) – уәкілетті орган айқындайтын тәртіппен индикаторлар негізінде қызметтің қол жеткізілген түпкілікті нәтижелері үшін МСАК көрсететін денсаулық сақтау субъектісінің қызметкерлерін ынталандыруға бағытталған кешенді жан басына шаққандағы нормативтің ынталандырушы құрамдаушысы;</w:t>
      </w:r>
    </w:p>
    <w:p>
      <w:pPr>
        <w:spacing w:after="0"/>
        <w:ind w:left="0"/>
        <w:jc w:val="both"/>
      </w:pPr>
      <w:r>
        <w:rPr>
          <w:rFonts w:ascii="Times New Roman"/>
          <w:b w:val="false"/>
          <w:i w:val="false"/>
          <w:color w:val="000000"/>
          <w:sz w:val="28"/>
        </w:rPr>
        <w:t>
      4) АЕК базалық кешенді жан басына шаққандағы нормативі – түзету коэффициенттерін есепке алмай, уәкілетті орган айқындайтын қызметтер тізбесі бойынша МСАК пен КДК нысандарындағы ТМККК амбулаториялық-емханалық қызметтер кешенінің есеп айырысу құны;</w:t>
      </w:r>
    </w:p>
    <w:p>
      <w:pPr>
        <w:spacing w:after="0"/>
        <w:ind w:left="0"/>
        <w:jc w:val="both"/>
      </w:pPr>
      <w:r>
        <w:rPr>
          <w:rFonts w:ascii="Times New Roman"/>
          <w:b w:val="false"/>
          <w:i w:val="false"/>
          <w:color w:val="000000"/>
          <w:sz w:val="28"/>
        </w:rPr>
        <w:t>
      5) онкологиялық науқасқа арналған кешенді тариф – онкологиялық тіркелімде тіркелген бір онкологиялық науқасқа есептегендегі ТМККК медициналық қызметтері кешенінің құны;</w:t>
      </w:r>
    </w:p>
    <w:p>
      <w:pPr>
        <w:spacing w:after="0"/>
        <w:ind w:left="0"/>
        <w:jc w:val="both"/>
      </w:pPr>
      <w:r>
        <w:rPr>
          <w:rFonts w:ascii="Times New Roman"/>
          <w:b w:val="false"/>
          <w:i w:val="false"/>
          <w:color w:val="000000"/>
          <w:sz w:val="28"/>
        </w:rPr>
        <w:t>
      6) ауыл халқына ТМККК қызметтерін көрсетуге арналған кешенді жан басына шаққандағы норматив (бұдан әрі – ауыл халқына арналған кешенді жан басына шаққандағы норматив) – құрамында ауыл халқына арналған кешенді жан басына шаққандағы нормативтің кепілдік берілген компоненті мен ЖБНЫК бар, "БХТ" порталында, аудандық маңызы бар немесе ауылдың денсаулық сақтау субъектісіне тіркелген бір ауыл тұрғынына есептегендегі уәкілетті орган айқындайтын медициналық көмек нысандарының тізбесі бойынша ТМККК қызметтері кешенінің құны;</w:t>
      </w:r>
    </w:p>
    <w:p>
      <w:pPr>
        <w:spacing w:after="0"/>
        <w:ind w:left="0"/>
        <w:jc w:val="both"/>
      </w:pPr>
      <w:r>
        <w:rPr>
          <w:rFonts w:ascii="Times New Roman"/>
          <w:b w:val="false"/>
          <w:i w:val="false"/>
          <w:color w:val="000000"/>
          <w:sz w:val="28"/>
        </w:rPr>
        <w:t>
      7) ауыл халқына арналған кешенді жан басына нормативтің кепілдік берілген компоненті – түзету коэффициенттерін есепке ала отырып, уәкілетті орган айқындайтын медициналық көмек нысандарының тізбесі бойынша ауыл халқына көрсетілетін ТМККК қызметтері кешенінің есеп айырысу құны;</w:t>
      </w:r>
    </w:p>
    <w:p>
      <w:pPr>
        <w:spacing w:after="0"/>
        <w:ind w:left="0"/>
        <w:jc w:val="both"/>
      </w:pPr>
      <w:r>
        <w:rPr>
          <w:rFonts w:ascii="Times New Roman"/>
          <w:b w:val="false"/>
          <w:i w:val="false"/>
          <w:color w:val="000000"/>
          <w:sz w:val="28"/>
        </w:rPr>
        <w:t>
      8) базалық ставка – ТМККК қызметінің бір есеп айырысу бірлігі;        9) базалық ставканың құны – ТМККК қызметінің бір бірлігінің есеп айырысу құны;</w:t>
      </w:r>
    </w:p>
    <w:p>
      <w:pPr>
        <w:spacing w:after="0"/>
        <w:ind w:left="0"/>
        <w:jc w:val="both"/>
      </w:pPr>
      <w:r>
        <w:rPr>
          <w:rFonts w:ascii="Times New Roman"/>
          <w:b w:val="false"/>
          <w:i w:val="false"/>
          <w:color w:val="000000"/>
          <w:sz w:val="28"/>
        </w:rPr>
        <w:t>
      10) емделіп шығу жағдайы – пациентке 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p>
      <w:pPr>
        <w:spacing w:after="0"/>
        <w:ind w:left="0"/>
        <w:jc w:val="both"/>
      </w:pPr>
      <w:r>
        <w:rPr>
          <w:rFonts w:ascii="Times New Roman"/>
          <w:b w:val="false"/>
          <w:i w:val="false"/>
          <w:color w:val="000000"/>
          <w:sz w:val="28"/>
        </w:rPr>
        <w:t>
      11) МСАК көрсетуге арналған жан басына шаққандағы норматив – МСАК нысанындағы ТМККК-ні қамтамасыз ету үшін бір адамға есептегендегі шығындардың нормасы;</w:t>
      </w:r>
    </w:p>
    <w:p>
      <w:pPr>
        <w:spacing w:after="0"/>
        <w:ind w:left="0"/>
        <w:jc w:val="both"/>
      </w:pPr>
      <w:r>
        <w:rPr>
          <w:rFonts w:ascii="Times New Roman"/>
          <w:b w:val="false"/>
          <w:i w:val="false"/>
          <w:color w:val="000000"/>
          <w:sz w:val="28"/>
        </w:rPr>
        <w:t>
      12) жыныстық-жастық түзету коэффициенті – халықтың әр түрлі жыныстық-жастық санаттарының медициналық көмекті тұтыну деңгейіндегі айырмашылықтарды есепке алатын коэффициент;</w:t>
      </w:r>
    </w:p>
    <w:p>
      <w:pPr>
        <w:spacing w:after="0"/>
        <w:ind w:left="0"/>
        <w:jc w:val="both"/>
      </w:pPr>
      <w:r>
        <w:rPr>
          <w:rFonts w:ascii="Times New Roman"/>
          <w:b w:val="false"/>
          <w:i w:val="false"/>
          <w:color w:val="000000"/>
          <w:sz w:val="28"/>
        </w:rPr>
        <w:t>
      13) клиникалық-шығынды топтар (бұдан әрі – КШТ) – емдеу шығындары бойынша ұқсас клиникалық біртекті аурулардың топтары;</w:t>
      </w:r>
    </w:p>
    <w:p>
      <w:pPr>
        <w:spacing w:after="0"/>
        <w:ind w:left="0"/>
        <w:jc w:val="both"/>
      </w:pPr>
      <w:r>
        <w:rPr>
          <w:rFonts w:ascii="Times New Roman"/>
          <w:b w:val="false"/>
          <w:i w:val="false"/>
          <w:color w:val="000000"/>
          <w:sz w:val="28"/>
        </w:rPr>
        <w:t>
      14) шығын сыйымдылығы коэффициенті – ТМККК қызметі мен КШТ-ның базалық ставка құнына шығындылық дәрежесін айқындайтын коэффициент;</w:t>
      </w:r>
    </w:p>
    <w:p>
      <w:pPr>
        <w:spacing w:after="0"/>
        <w:ind w:left="0"/>
        <w:jc w:val="both"/>
      </w:pPr>
      <w:r>
        <w:rPr>
          <w:rFonts w:ascii="Times New Roman"/>
          <w:b w:val="false"/>
          <w:i w:val="false"/>
          <w:color w:val="000000"/>
          <w:sz w:val="28"/>
        </w:rPr>
        <w:t>
      15) ТМККК қызметінің тарифі (бұдан әрі – тариф) – ТМККК қызметтері бірлігінің немесе кешенінің құны;</w:t>
      </w:r>
    </w:p>
    <w:p>
      <w:pPr>
        <w:spacing w:after="0"/>
        <w:ind w:left="0"/>
        <w:jc w:val="both"/>
      </w:pPr>
      <w:r>
        <w:rPr>
          <w:rFonts w:ascii="Times New Roman"/>
          <w:b w:val="false"/>
          <w:i w:val="false"/>
          <w:color w:val="000000"/>
          <w:sz w:val="28"/>
        </w:rPr>
        <w:t>
      16) тарификатор – уәкілетті орган бекіткен құны көрсетілген медициналық қызметтердің бірыңғай тізбесі;</w:t>
      </w:r>
    </w:p>
    <w:p>
      <w:pPr>
        <w:spacing w:after="0"/>
        <w:ind w:left="0"/>
        <w:jc w:val="both"/>
      </w:pPr>
      <w:r>
        <w:rPr>
          <w:rFonts w:ascii="Times New Roman"/>
          <w:b w:val="false"/>
          <w:i w:val="false"/>
          <w:color w:val="000000"/>
          <w:sz w:val="28"/>
        </w:rPr>
        <w:t>
      17) коммуналдық және басқа шығыстар (бұдан әрі – КБШ) – жылуға, электр қуатына, ыстық және суық суға, банк қызметтеріне, байланыс қызметтеріне, кеңсе тауарларын сатып алуға, іссапар шығыстарына, ағымдағы жөндеуге, жайды жалға алуға, шаруашылық тауарларды, жұмсақ мүккәмал және басқа тауарлар мен қызметтерді сатып алуға арналған шығыстар;</w:t>
      </w:r>
    </w:p>
    <w:p>
      <w:pPr>
        <w:spacing w:after="0"/>
        <w:ind w:left="0"/>
        <w:jc w:val="both"/>
      </w:pPr>
      <w:r>
        <w:rPr>
          <w:rFonts w:ascii="Times New Roman"/>
          <w:b w:val="false"/>
          <w:i w:val="false"/>
          <w:color w:val="000000"/>
          <w:sz w:val="28"/>
        </w:rPr>
        <w:t>
      18) медициналық-экономикалық тариф – диагностикалау және емдеу хаттамаларының негізінде қалыптастырылатын бір емделіп шығу жағдайы үшін орташа құн;</w:t>
      </w:r>
    </w:p>
    <w:p>
      <w:pPr>
        <w:spacing w:after="0"/>
        <w:ind w:left="0"/>
        <w:jc w:val="both"/>
      </w:pPr>
      <w:r>
        <w:rPr>
          <w:rFonts w:ascii="Times New Roman"/>
          <w:b w:val="false"/>
          <w:i w:val="false"/>
          <w:color w:val="000000"/>
          <w:sz w:val="28"/>
        </w:rPr>
        <w:t>
      19) төсек-күн – науқастың стационар шарттарында өткізген күні;</w:t>
      </w:r>
    </w:p>
    <w:p>
      <w:pPr>
        <w:spacing w:after="0"/>
        <w:ind w:left="0"/>
        <w:jc w:val="both"/>
      </w:pPr>
      <w:r>
        <w:rPr>
          <w:rFonts w:ascii="Times New Roman"/>
          <w:b w:val="false"/>
          <w:i w:val="false"/>
          <w:color w:val="000000"/>
          <w:sz w:val="28"/>
        </w:rPr>
        <w:t>
      20) түзету коэффициенттері – уәкілетті орган айқындаған тәртіппен тарифті түзету мақсатында бюджеттік бағдарламалардың әкімшісі қолданатын коэффициенттер;</w:t>
      </w:r>
    </w:p>
    <w:p>
      <w:pPr>
        <w:spacing w:after="0"/>
        <w:ind w:left="0"/>
        <w:jc w:val="both"/>
      </w:pPr>
      <w:r>
        <w:rPr>
          <w:rFonts w:ascii="Times New Roman"/>
          <w:b w:val="false"/>
          <w:i w:val="false"/>
          <w:color w:val="000000"/>
          <w:sz w:val="28"/>
        </w:rPr>
        <w:t>
      21) бюджеттік бағдарламаның әкімшісі (бұдан әрі – әкімші) – Қазақстан Республикасы Денсаулық сақтау министрлігі не облыстардың, Астана және Алматы қалаларының денсаулық сақтау басқармалары.</w:t>
      </w:r>
    </w:p>
    <w:bookmarkStart w:name="z11" w:id="8"/>
    <w:p>
      <w:pPr>
        <w:spacing w:after="0"/>
        <w:ind w:left="0"/>
        <w:jc w:val="both"/>
      </w:pPr>
      <w:r>
        <w:rPr>
          <w:rFonts w:ascii="Times New Roman"/>
          <w:b w:val="false"/>
          <w:i w:val="false"/>
          <w:color w:val="000000"/>
          <w:sz w:val="28"/>
        </w:rPr>
        <w:t>
      3. Бюджеттік бағдарламалардың әкімшісі тарифтерді бекітеді.</w:t>
      </w:r>
    </w:p>
    <w:bookmarkEnd w:id="8"/>
    <w:bookmarkStart w:name="z12" w:id="9"/>
    <w:p>
      <w:pPr>
        <w:spacing w:after="0"/>
        <w:ind w:left="0"/>
        <w:jc w:val="left"/>
      </w:pPr>
      <w:r>
        <w:rPr>
          <w:rFonts w:ascii="Times New Roman"/>
          <w:b/>
          <w:i w:val="false"/>
          <w:color w:val="000000"/>
        </w:rPr>
        <w:t xml:space="preserve"> 2. ТМККК шеңберінде көрсетілетін медициналық қызметтерге</w:t>
      </w:r>
      <w:r>
        <w:br/>
      </w:r>
      <w:r>
        <w:rPr>
          <w:rFonts w:ascii="Times New Roman"/>
          <w:b/>
          <w:i w:val="false"/>
          <w:color w:val="000000"/>
        </w:rPr>
        <w:t>арналған тарифтерді қалыптастыру</w:t>
      </w:r>
    </w:p>
    <w:bookmarkEnd w:id="9"/>
    <w:bookmarkStart w:name="z13" w:id="10"/>
    <w:p>
      <w:pPr>
        <w:spacing w:after="0"/>
        <w:ind w:left="0"/>
        <w:jc w:val="both"/>
      </w:pPr>
      <w:r>
        <w:rPr>
          <w:rFonts w:ascii="Times New Roman"/>
          <w:b w:val="false"/>
          <w:i w:val="false"/>
          <w:color w:val="000000"/>
          <w:sz w:val="28"/>
        </w:rPr>
        <w:t>
      4. ТМККК медициналық қызметтеріне арналған тарифтер ТМККК шеңберінде медициналық көмек көрсету бойынша қызметпен байланысты мынадай:</w:t>
      </w:r>
    </w:p>
    <w:bookmarkEnd w:id="10"/>
    <w:p>
      <w:pPr>
        <w:spacing w:after="0"/>
        <w:ind w:left="0"/>
        <w:jc w:val="both"/>
      </w:pPr>
      <w:r>
        <w:rPr>
          <w:rFonts w:ascii="Times New Roman"/>
          <w:b w:val="false"/>
          <w:i w:val="false"/>
          <w:color w:val="000000"/>
          <w:sz w:val="28"/>
        </w:rPr>
        <w:t xml:space="preserve">
      1) қызметкерлерге қосымша ақшалай төлемдерді қоса,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денсаулық сақтау ұйымының қызметкерлеріне еңбекақы төлеуге;</w:t>
      </w:r>
    </w:p>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зейнетақымен қамтамасыз ету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салыққа және бюджетке төленетін басқа да міндетті төлемдерге, әлеуметтік салыққа, міндетті зейнетақылық жарналарға, міндетті кәсіби зейнетақылық жарналарға, әлеуметтік аударымдарға;</w:t>
      </w:r>
    </w:p>
    <w:p>
      <w:pPr>
        <w:spacing w:after="0"/>
        <w:ind w:left="0"/>
        <w:jc w:val="both"/>
      </w:pPr>
      <w:r>
        <w:rPr>
          <w:rFonts w:ascii="Times New Roman"/>
          <w:b w:val="false"/>
          <w:i w:val="false"/>
          <w:color w:val="000000"/>
          <w:sz w:val="28"/>
        </w:rPr>
        <w:t>
      3) ТМККК шеңберінде медициналық қызметтер көрсету үшін диагностикалау мен емдеу хаттамаларына және дәрілік формулярына сәйкес дәрілік заттар мен медициналық мақсаттағы бұйымдарды және шығыс материалдарын сатып алуға;</w:t>
      </w:r>
    </w:p>
    <w:p>
      <w:pPr>
        <w:spacing w:after="0"/>
        <w:ind w:left="0"/>
        <w:jc w:val="both"/>
      </w:pPr>
      <w:r>
        <w:rPr>
          <w:rFonts w:ascii="Times New Roman"/>
          <w:b w:val="false"/>
          <w:i w:val="false"/>
          <w:color w:val="000000"/>
          <w:sz w:val="28"/>
        </w:rPr>
        <w:t xml:space="preserve">
      4) "Республиканың мемлекеттік денсаулық сақтау ұйымдарын натуралды нормада азық-түлікпен және ең төменгі нормада жұмсақ мүлікпен қамтамасыз ету туралы" Қазақстан Республикасы Үкіметінің 2002 жылғы 26 қаңтардағы № 128 </w:t>
      </w:r>
      <w:r>
        <w:rPr>
          <w:rFonts w:ascii="Times New Roman"/>
          <w:b w:val="false"/>
          <w:i w:val="false"/>
          <w:color w:val="000000"/>
          <w:sz w:val="28"/>
        </w:rPr>
        <w:t>қаулысына</w:t>
      </w:r>
      <w:r>
        <w:rPr>
          <w:rFonts w:ascii="Times New Roman"/>
          <w:b w:val="false"/>
          <w:i w:val="false"/>
          <w:color w:val="000000"/>
          <w:sz w:val="28"/>
        </w:rPr>
        <w:t xml:space="preserve"> (бұдан әрі – ҚР Үкіметінің № 128 қаулысы) сәйкес айқындалған шығындардың нормасы бойынша пациенттер үшін тамақ өнімдерін сатып алуға;</w:t>
      </w:r>
    </w:p>
    <w:p>
      <w:pPr>
        <w:spacing w:after="0"/>
        <w:ind w:left="0"/>
        <w:jc w:val="both"/>
      </w:pPr>
      <w:r>
        <w:rPr>
          <w:rFonts w:ascii="Times New Roman"/>
          <w:b w:val="false"/>
          <w:i w:val="false"/>
          <w:color w:val="000000"/>
          <w:sz w:val="28"/>
        </w:rPr>
        <w:t xml:space="preserve">
      5) ҚР Үкіметінің № 128 </w:t>
      </w:r>
      <w:r>
        <w:rPr>
          <w:rFonts w:ascii="Times New Roman"/>
          <w:b w:val="false"/>
          <w:i w:val="false"/>
          <w:color w:val="000000"/>
          <w:sz w:val="28"/>
        </w:rPr>
        <w:t>қаулысына</w:t>
      </w:r>
      <w:r>
        <w:rPr>
          <w:rFonts w:ascii="Times New Roman"/>
          <w:b w:val="false"/>
          <w:i w:val="false"/>
          <w:color w:val="000000"/>
          <w:sz w:val="28"/>
        </w:rPr>
        <w:t xml:space="preserve"> сәйкес есептелген қажеттілік бойынша жұмсақ мүккәмал мен кимі-кешек сатып алуға;</w:t>
      </w:r>
    </w:p>
    <w:p>
      <w:pPr>
        <w:spacing w:after="0"/>
        <w:ind w:left="0"/>
        <w:jc w:val="both"/>
      </w:pPr>
      <w:r>
        <w:rPr>
          <w:rFonts w:ascii="Times New Roman"/>
          <w:b w:val="false"/>
          <w:i w:val="false"/>
          <w:color w:val="000000"/>
          <w:sz w:val="28"/>
        </w:rPr>
        <w:t>
      6) кадрлардың біліктілігін арттыруға және оларды қайта даярлауға;</w:t>
      </w:r>
    </w:p>
    <w:p>
      <w:pPr>
        <w:spacing w:after="0"/>
        <w:ind w:left="0"/>
        <w:jc w:val="both"/>
      </w:pPr>
      <w:r>
        <w:rPr>
          <w:rFonts w:ascii="Times New Roman"/>
          <w:b w:val="false"/>
          <w:i w:val="false"/>
          <w:color w:val="000000"/>
          <w:sz w:val="28"/>
        </w:rPr>
        <w:t>
      7) коммуналдық қызметтерге: жылуға, электр қуатына, ыстық және суық суға ақы төлеуге;</w:t>
      </w:r>
    </w:p>
    <w:p>
      <w:pPr>
        <w:spacing w:after="0"/>
        <w:ind w:left="0"/>
        <w:jc w:val="both"/>
      </w:pPr>
      <w:r>
        <w:rPr>
          <w:rFonts w:ascii="Times New Roman"/>
          <w:b w:val="false"/>
          <w:i w:val="false"/>
          <w:color w:val="000000"/>
          <w:sz w:val="28"/>
        </w:rPr>
        <w:t>
      8) басқа қызметтерге: ғаламторды қоса, байланыс қызметтеріне, іссапарлық шығыстарға, ағымдағы жөндеу жұмыстарын жүргізуге, жайды жалға алуға, кеңсе, шаруашылық және жанар-жағармай тауарларын сатып алуға, басқа тауарлар мен қызметтерге, банк қызметтеріне ақы төлеуге арналған шығындарды қамтиды.</w:t>
      </w:r>
    </w:p>
    <w:bookmarkStart w:name="z14" w:id="11"/>
    <w:p>
      <w:pPr>
        <w:spacing w:after="0"/>
        <w:ind w:left="0"/>
        <w:jc w:val="both"/>
      </w:pPr>
      <w:r>
        <w:rPr>
          <w:rFonts w:ascii="Times New Roman"/>
          <w:b w:val="false"/>
          <w:i w:val="false"/>
          <w:color w:val="000000"/>
          <w:sz w:val="28"/>
        </w:rPr>
        <w:t>
      5. ТМККК медициналық қызметтеріне арналған тарифтер мыналарды қамтымайды:</w:t>
      </w:r>
    </w:p>
    <w:bookmarkEnd w:id="11"/>
    <w:p>
      <w:pPr>
        <w:spacing w:after="0"/>
        <w:ind w:left="0"/>
        <w:jc w:val="both"/>
      </w:pPr>
      <w:r>
        <w:rPr>
          <w:rFonts w:ascii="Times New Roman"/>
          <w:b w:val="false"/>
          <w:i w:val="false"/>
          <w:color w:val="000000"/>
          <w:sz w:val="28"/>
        </w:rPr>
        <w:t>
      қалыптасқан үнемдеуден берілетін қаражаттың есебінен, байқау кеңесі бар шаруашылық жүргізу құқығындағы мемлекеттік кәсіпорынның ұйымдық-құқықтық нысанындағы денсаулық сақтау субъектілеріне, "Ұлттық медициналық холдинг" АҚ-ның еншілес ұйымдарына және дауыс беру акцияларының (жарғы капиталына қатысу үлесімен) жүз пайызы мемлекетке тиесілі акционерлік қоғамдар мен шаруашылық серіктестерге тарифке қосылған, құны бес миллион теңгеден аспайтын жабдықты сатып алуға арналған күрделі шығыстардан басқа күрделі шығыстар. Бұл ретте осы шығыстардың сомасы ТМККК көрсетуге арналған шарт сомасынан 1 %-дан аспауға тиіс;</w:t>
      </w:r>
    </w:p>
    <w:p>
      <w:pPr>
        <w:spacing w:after="0"/>
        <w:ind w:left="0"/>
        <w:jc w:val="both"/>
      </w:pPr>
      <w:r>
        <w:rPr>
          <w:rFonts w:ascii="Times New Roman"/>
          <w:b w:val="false"/>
          <w:i w:val="false"/>
          <w:color w:val="000000"/>
          <w:sz w:val="28"/>
        </w:rPr>
        <w:t xml:space="preserve">
      Қазақстан Республикасы Үкіметінің 2009 жылғы 7 желтоқсандағы № 2030 "Денсаулық сақтау ұйымдарын бюджет қаражатының есебінен өтеу қағидалары" </w:t>
      </w:r>
      <w:r>
        <w:rPr>
          <w:rFonts w:ascii="Times New Roman"/>
          <w:b w:val="false"/>
          <w:i w:val="false"/>
          <w:color w:val="000000"/>
          <w:sz w:val="28"/>
        </w:rPr>
        <w:t>қаулысына</w:t>
      </w:r>
      <w:r>
        <w:rPr>
          <w:rFonts w:ascii="Times New Roman"/>
          <w:b w:val="false"/>
          <w:i w:val="false"/>
          <w:color w:val="000000"/>
          <w:sz w:val="28"/>
        </w:rPr>
        <w:t xml:space="preserve"> сәйкес уәкілетті орган айқындайтын тәртіппен өтелетін "Ұлттық медициналық холдинг" акционерлік қоғамының ТМККК көрсететін еншілес ұйымдарының амортизациялық шығыстарынан басқа, амортизациялық шығыстар;</w:t>
      </w:r>
    </w:p>
    <w:p>
      <w:pPr>
        <w:spacing w:after="0"/>
        <w:ind w:left="0"/>
        <w:jc w:val="both"/>
      </w:pPr>
      <w:r>
        <w:rPr>
          <w:rFonts w:ascii="Times New Roman"/>
          <w:b w:val="false"/>
          <w:i w:val="false"/>
          <w:color w:val="000000"/>
          <w:sz w:val="28"/>
        </w:rPr>
        <w:t>
      рентабельділік пен пайда.</w:t>
      </w:r>
    </w:p>
    <w:bookmarkStart w:name="z15" w:id="12"/>
    <w:p>
      <w:pPr>
        <w:spacing w:after="0"/>
        <w:ind w:left="0"/>
        <w:jc w:val="left"/>
      </w:pPr>
      <w:r>
        <w:rPr>
          <w:rFonts w:ascii="Times New Roman"/>
          <w:b/>
          <w:i w:val="false"/>
          <w:color w:val="000000"/>
        </w:rPr>
        <w:t xml:space="preserve"> 1-параграф. Амбулаториялық-емханалық көмек</w:t>
      </w:r>
    </w:p>
    <w:bookmarkEnd w:id="12"/>
    <w:bookmarkStart w:name="z16" w:id="13"/>
    <w:p>
      <w:pPr>
        <w:spacing w:after="0"/>
        <w:ind w:left="0"/>
        <w:jc w:val="both"/>
      </w:pPr>
      <w:r>
        <w:rPr>
          <w:rFonts w:ascii="Times New Roman"/>
          <w:b w:val="false"/>
          <w:i w:val="false"/>
          <w:color w:val="000000"/>
          <w:sz w:val="28"/>
        </w:rPr>
        <w:t>
      6. АЕК бойынша тарифтерді есептеу:</w:t>
      </w:r>
    </w:p>
    <w:bookmarkEnd w:id="13"/>
    <w:p>
      <w:pPr>
        <w:spacing w:after="0"/>
        <w:ind w:left="0"/>
        <w:jc w:val="both"/>
      </w:pPr>
      <w:r>
        <w:rPr>
          <w:rFonts w:ascii="Times New Roman"/>
          <w:b w:val="false"/>
          <w:i w:val="false"/>
          <w:color w:val="000000"/>
          <w:sz w:val="28"/>
        </w:rPr>
        <w:t>
      осы Әдістеменің 1.1-параграфына сәйкес АЕК кешенді жан басына шаққандағы нормативі бойынша АЕК көрсеткені үшін;</w:t>
      </w:r>
    </w:p>
    <w:p>
      <w:pPr>
        <w:spacing w:after="0"/>
        <w:ind w:left="0"/>
        <w:jc w:val="both"/>
      </w:pPr>
      <w:r>
        <w:rPr>
          <w:rFonts w:ascii="Times New Roman"/>
          <w:b w:val="false"/>
          <w:i w:val="false"/>
          <w:color w:val="000000"/>
          <w:sz w:val="28"/>
        </w:rPr>
        <w:t>
      осы Әдістеменің 1.2-параграфына сәйкес МСАК көрсетуге арналған жан басына шаққандағы норматив бойынша МСАК көрсеткені үшін;</w:t>
      </w:r>
    </w:p>
    <w:p>
      <w:pPr>
        <w:spacing w:after="0"/>
        <w:ind w:left="0"/>
        <w:jc w:val="both"/>
      </w:pPr>
      <w:r>
        <w:rPr>
          <w:rFonts w:ascii="Times New Roman"/>
          <w:b w:val="false"/>
          <w:i w:val="false"/>
          <w:color w:val="000000"/>
          <w:sz w:val="28"/>
        </w:rPr>
        <w:t>
      осы Әдістеменің 1.3-параграфына сәйкес консультациялық-диагностикалық қызметтер көрсеткені үшін жүзеге асырылады.</w:t>
      </w:r>
    </w:p>
    <w:bookmarkStart w:name="z17" w:id="14"/>
    <w:p>
      <w:pPr>
        <w:spacing w:after="0"/>
        <w:ind w:left="0"/>
        <w:jc w:val="left"/>
      </w:pPr>
      <w:r>
        <w:rPr>
          <w:rFonts w:ascii="Times New Roman"/>
          <w:b/>
          <w:i w:val="false"/>
          <w:color w:val="000000"/>
        </w:rPr>
        <w:t xml:space="preserve"> 1.1-параграф. Амбулаториялық-емханалық көмек көрсетуге</w:t>
      </w:r>
      <w:r>
        <w:br/>
      </w:r>
      <w:r>
        <w:rPr>
          <w:rFonts w:ascii="Times New Roman"/>
          <w:b/>
          <w:i w:val="false"/>
          <w:color w:val="000000"/>
        </w:rPr>
        <w:t>арналған кешенді жан басына шаққандағы норматив</w:t>
      </w:r>
    </w:p>
    <w:bookmarkEnd w:id="14"/>
    <w:bookmarkStart w:name="z18" w:id="15"/>
    <w:p>
      <w:pPr>
        <w:spacing w:after="0"/>
        <w:ind w:left="0"/>
        <w:jc w:val="both"/>
      </w:pPr>
      <w:r>
        <w:rPr>
          <w:rFonts w:ascii="Times New Roman"/>
          <w:b w:val="false"/>
          <w:i w:val="false"/>
          <w:color w:val="000000"/>
          <w:sz w:val="28"/>
        </w:rPr>
        <w:t>
      7. МСАК көрсететін және "БХТ" порталында тіркелген бекітілген халқы болатын қалалық маңызы бар денсаулық сақтау субъектілеріне (бұдан әрі – МСАК субъектісі) қаржыландыру көлемін айқындау үшін тариф болып АЕК кешенді жан басына шаққандағы нормативі табылады.</w:t>
      </w:r>
    </w:p>
    <w:bookmarkEnd w:id="15"/>
    <w:bookmarkStart w:name="z19" w:id="16"/>
    <w:p>
      <w:pPr>
        <w:spacing w:after="0"/>
        <w:ind w:left="0"/>
        <w:jc w:val="both"/>
      </w:pPr>
      <w:r>
        <w:rPr>
          <w:rFonts w:ascii="Times New Roman"/>
          <w:b w:val="false"/>
          <w:i w:val="false"/>
          <w:color w:val="000000"/>
          <w:sz w:val="28"/>
        </w:rPr>
        <w:t>
      8. АЕК кешенді жан басына шаққандағы нормативі айына "БХТ" порталында тіркелген бір бекітілген адамға есептегенде айқындалады және оның құрамында АЕК кешенді жан басына шаққандағы нормативінің кепілдік берілген компоненті мен кешенді жан басына шаққандағы нормативтің ынталандырушы компоненті бар.</w:t>
      </w:r>
    </w:p>
    <w:bookmarkEnd w:id="16"/>
    <w:bookmarkStart w:name="z20" w:id="17"/>
    <w:p>
      <w:pPr>
        <w:spacing w:after="0"/>
        <w:ind w:left="0"/>
        <w:jc w:val="both"/>
      </w:pPr>
      <w:r>
        <w:rPr>
          <w:rFonts w:ascii="Times New Roman"/>
          <w:b w:val="false"/>
          <w:i w:val="false"/>
          <w:color w:val="000000"/>
          <w:sz w:val="28"/>
        </w:rPr>
        <w:t xml:space="preserve">
      9. АЕК кешенді жан басына шаққандағы нормативінің кепілдік берілген компоненті осы Әдістеменің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"Тегін медициналық көмектің кепілдік берілген көлемі шеңберінде көрсетілген медициналық қызметтер үшін ақы төлеу қағидаларын бекіту туралы" Қазақстан Республикасы Денсаулық сақтау министрінің 2014 жылғы 17 ақпандағы № 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9294 тіркелген) (бұдан әрі – № 97 бұйрық) айқындалған қызметтер тізбесі бойынша ТМККК амбулаториялық-емханалық қызметтері кешенін көрсету бойынша МСАК субъектісінің қызметімен байланысты шығындарды қамтиды.</w:t>
      </w:r>
    </w:p>
    <w:bookmarkEnd w:id="17"/>
    <w:bookmarkStart w:name="z21" w:id="18"/>
    <w:p>
      <w:pPr>
        <w:spacing w:after="0"/>
        <w:ind w:left="0"/>
        <w:jc w:val="both"/>
      </w:pPr>
      <w:r>
        <w:rPr>
          <w:rFonts w:ascii="Times New Roman"/>
          <w:b w:val="false"/>
          <w:i w:val="false"/>
          <w:color w:val="000000"/>
          <w:sz w:val="28"/>
        </w:rPr>
        <w:t>
      10. Кешенді жан басына шаққандағы нормативтің ынталандырушы компоненті:</w:t>
      </w:r>
    </w:p>
    <w:bookmarkEnd w:id="18"/>
    <w:p>
      <w:pPr>
        <w:spacing w:after="0"/>
        <w:ind w:left="0"/>
        <w:jc w:val="both"/>
      </w:pPr>
      <w:r>
        <w:rPr>
          <w:rFonts w:ascii="Times New Roman"/>
          <w:b w:val="false"/>
          <w:i w:val="false"/>
          <w:color w:val="000000"/>
          <w:sz w:val="28"/>
        </w:rPr>
        <w:t>
      1) түпкілікті нәтиженің қол жеткізілген индикаторлары үшін МСАК субъектісінің қызметкерлерін материалдық көтермелеуге;</w:t>
      </w:r>
    </w:p>
    <w:p>
      <w:pPr>
        <w:spacing w:after="0"/>
        <w:ind w:left="0"/>
        <w:jc w:val="both"/>
      </w:pPr>
      <w:r>
        <w:rPr>
          <w:rFonts w:ascii="Times New Roman"/>
          <w:b w:val="false"/>
          <w:i w:val="false"/>
          <w:color w:val="000000"/>
          <w:sz w:val="28"/>
        </w:rPr>
        <w:t>
      2) іссапарлық шығыстарды қоса, есепті кезеңдегі МСАК субъектісі бойынша алынған ЖБНЫК сомасынан 5 %-дан кем емес мөлшерде МСАК субъектісі қызметкерлерінің біліктілігін арттыруға және оларды қайта даярлауға арналған шығындарды қамтиды.</w:t>
      </w:r>
    </w:p>
    <w:bookmarkStart w:name="z22" w:id="19"/>
    <w:p>
      <w:pPr>
        <w:spacing w:after="0"/>
        <w:ind w:left="0"/>
        <w:jc w:val="both"/>
      </w:pPr>
      <w:r>
        <w:rPr>
          <w:rFonts w:ascii="Times New Roman"/>
          <w:b w:val="false"/>
          <w:i w:val="false"/>
          <w:color w:val="000000"/>
          <w:sz w:val="28"/>
        </w:rPr>
        <w:t xml:space="preserve">
      11. ЖБНЫК қаражатының есебінен ынталандыру қолданылатын МСАК субъектісі қызметкерлерінің тізбесі "Салалық көтермелу жүйесінің кейбір мәселелері және Көрсетілетін медициналық көмектің көлеміне, сапасына қарай медицина қызметкерлеріне еңбекақы төлеу және салалық көтермелеу жүйесі қағидасы туралы" Қазақстан Республикасы Денсаулық сақтау министрінің міндетін атқарушының 2009 жылғы 10 қарашадағы № 689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5876 тіркелген) (бұдан әрі - № 689 бұйрық) сәйкес айқындалады.</w:t>
      </w:r>
    </w:p>
    <w:bookmarkEnd w:id="19"/>
    <w:bookmarkStart w:name="z23" w:id="20"/>
    <w:p>
      <w:pPr>
        <w:spacing w:after="0"/>
        <w:ind w:left="0"/>
        <w:jc w:val="both"/>
      </w:pPr>
      <w:r>
        <w:rPr>
          <w:rFonts w:ascii="Times New Roman"/>
          <w:b w:val="false"/>
          <w:i w:val="false"/>
          <w:color w:val="000000"/>
          <w:sz w:val="28"/>
        </w:rPr>
        <w:t xml:space="preserve">
      12. ЖБНЫК сомасының мөлшері МСАК субъектісі үшін МСАК субъектісі қызметінің түпкілікті нәтиже индикаторлары (бұдан әрі – түпкілікті нәтиже индикаторы) бойынша нысаналы мәнге қол жеткізу деңгейіне байланысты және осы Әдістеменің </w:t>
      </w:r>
      <w:r>
        <w:rPr>
          <w:rFonts w:ascii="Times New Roman"/>
          <w:b w:val="false"/>
          <w:i w:val="false"/>
          <w:color w:val="000000"/>
          <w:sz w:val="28"/>
        </w:rPr>
        <w:t>15-тармағы</w:t>
      </w:r>
      <w:r>
        <w:rPr>
          <w:rFonts w:ascii="Times New Roman"/>
          <w:b w:val="false"/>
          <w:i w:val="false"/>
          <w:color w:val="000000"/>
          <w:sz w:val="28"/>
        </w:rPr>
        <w:t xml:space="preserve"> айқындайтын тәртіппен есептеледі.</w:t>
      </w:r>
    </w:p>
    <w:bookmarkEnd w:id="20"/>
    <w:bookmarkStart w:name="z24" w:id="21"/>
    <w:p>
      <w:pPr>
        <w:spacing w:after="0"/>
        <w:ind w:left="0"/>
        <w:jc w:val="both"/>
      </w:pPr>
      <w:r>
        <w:rPr>
          <w:rFonts w:ascii="Times New Roman"/>
          <w:b w:val="false"/>
          <w:i w:val="false"/>
          <w:color w:val="000000"/>
          <w:sz w:val="28"/>
        </w:rPr>
        <w:t>
      13. МСАК субъектілері үшін айына бір тұрғынға шаққандағы АЕК кешенді жан басына шаққандағы нормативін есептеу мынадай формула бойынша жүзеге асырылады:</w:t>
      </w:r>
    </w:p>
    <w:bookmarkEnd w:id="21"/>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МСАК</w:t>
      </w:r>
      <w:r>
        <w:rPr>
          <w:rFonts w:ascii="Times New Roman"/>
          <w:b w:val="false"/>
          <w:i w:val="false"/>
          <w:color w:val="000000"/>
          <w:sz w:val="28"/>
        </w:rPr>
        <w:t xml:space="preserve"> = КЖШН</w:t>
      </w:r>
      <w:r>
        <w:rPr>
          <w:rFonts w:ascii="Times New Roman"/>
          <w:b w:val="false"/>
          <w:i w:val="false"/>
          <w:color w:val="000000"/>
          <w:vertAlign w:val="subscript"/>
        </w:rPr>
        <w:t>кепіл.АЕК</w:t>
      </w:r>
      <w:r>
        <w:rPr>
          <w:rFonts w:ascii="Times New Roman"/>
          <w:b w:val="false"/>
          <w:i w:val="false"/>
          <w:color w:val="000000"/>
          <w:sz w:val="28"/>
        </w:rPr>
        <w:t xml:space="preserve"> + S</w:t>
      </w:r>
      <w:r>
        <w:rPr>
          <w:rFonts w:ascii="Times New Roman"/>
          <w:b w:val="false"/>
          <w:i w:val="false"/>
          <w:color w:val="000000"/>
          <w:vertAlign w:val="subscript"/>
        </w:rPr>
        <w:t>жбнык</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МСАК </w:t>
      </w:r>
      <w:r>
        <w:rPr>
          <w:rFonts w:ascii="Times New Roman"/>
          <w:b w:val="false"/>
          <w:i w:val="false"/>
          <w:color w:val="000000"/>
          <w:sz w:val="28"/>
        </w:rPr>
        <w:t>– айына "БХТ" порталында тіркелген, МСАК субъектісіне бекітілген бір адамға шаққандағы АЕК кешенді жан басына шаққандағы нормативі;</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жбнык</w:t>
      </w:r>
      <w:r>
        <w:rPr>
          <w:rFonts w:ascii="Times New Roman"/>
          <w:b w:val="false"/>
          <w:i w:val="false"/>
          <w:color w:val="000000"/>
          <w:sz w:val="28"/>
        </w:rPr>
        <w:t xml:space="preserve"> – айына "БХТ" порталында тіркелген, МСАК субъектісіне бекітілген бір адамға шаққандағы ЖБНЫК сомасы;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кепіл.АЕК </w:t>
      </w:r>
      <w:r>
        <w:rPr>
          <w:rFonts w:ascii="Times New Roman"/>
          <w:b w:val="false"/>
          <w:i w:val="false"/>
          <w:color w:val="000000"/>
          <w:sz w:val="28"/>
        </w:rPr>
        <w:t>– айына "БХТ" порталында тіркелген МСАК субъектісіне бекітілген бір адамға шаққандағы АЕК кешенді жан басына шаққандағы нормативінің кепілдік берілген компоненті, ол мынадай формула бойынша есептеледі:</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кепіл.АЕК</w:t>
      </w:r>
      <w:r>
        <w:rPr>
          <w:rFonts w:ascii="Times New Roman"/>
          <w:b w:val="false"/>
          <w:i w:val="false"/>
          <w:color w:val="000000"/>
          <w:sz w:val="28"/>
        </w:rPr>
        <w:t xml:space="preserve"> = КЖШН</w:t>
      </w:r>
      <w:r>
        <w:rPr>
          <w:rFonts w:ascii="Times New Roman"/>
          <w:b w:val="false"/>
          <w:i w:val="false"/>
          <w:color w:val="000000"/>
          <w:vertAlign w:val="subscript"/>
        </w:rPr>
        <w:t>баз.МСАК</w:t>
      </w:r>
      <w:r>
        <w:rPr>
          <w:rFonts w:ascii="Times New Roman"/>
          <w:b w:val="false"/>
          <w:i w:val="false"/>
          <w:color w:val="000000"/>
          <w:sz w:val="28"/>
        </w:rPr>
        <w:t xml:space="preserve"> х ЖЖК</w:t>
      </w:r>
      <w:r>
        <w:rPr>
          <w:rFonts w:ascii="Times New Roman"/>
          <w:b w:val="false"/>
          <w:i w:val="false"/>
          <w:color w:val="000000"/>
          <w:vertAlign w:val="subscript"/>
        </w:rPr>
        <w:t>МСАК</w:t>
      </w:r>
      <w:r>
        <w:rPr>
          <w:rFonts w:ascii="Times New Roman"/>
          <w:b w:val="false"/>
          <w:i w:val="false"/>
          <w:color w:val="000000"/>
          <w:sz w:val="28"/>
        </w:rPr>
        <w:t>+ КЖШН</w:t>
      </w:r>
      <w:r>
        <w:rPr>
          <w:rFonts w:ascii="Times New Roman"/>
          <w:b w:val="false"/>
          <w:i w:val="false"/>
          <w:color w:val="000000"/>
          <w:vertAlign w:val="subscript"/>
        </w:rPr>
        <w:t xml:space="preserve">баз.МСАК </w:t>
      </w:r>
      <w:r>
        <w:rPr>
          <w:rFonts w:ascii="Times New Roman"/>
          <w:b w:val="false"/>
          <w:i w:val="false"/>
          <w:color w:val="000000"/>
          <w:sz w:val="28"/>
        </w:rPr>
        <w:t>х (К</w:t>
      </w:r>
      <w:r>
        <w:rPr>
          <w:rFonts w:ascii="Times New Roman"/>
          <w:b w:val="false"/>
          <w:i w:val="false"/>
          <w:color w:val="000000"/>
          <w:vertAlign w:val="subscript"/>
        </w:rPr>
        <w:t>обл.тығыз.</w:t>
      </w:r>
      <w:r>
        <w:rPr>
          <w:rFonts w:ascii="Times New Roman"/>
          <w:b w:val="false"/>
          <w:i w:val="false"/>
          <w:color w:val="000000"/>
          <w:sz w:val="28"/>
        </w:rPr>
        <w:t>–1)</w:t>
      </w:r>
      <w:r>
        <w:rPr>
          <w:rFonts w:ascii="Times New Roman"/>
          <w:b w:val="false"/>
          <w:i w:val="false"/>
          <w:color w:val="000000"/>
          <w:vertAlign w:val="subscript"/>
        </w:rPr>
        <w:t xml:space="preserve"> </w:t>
      </w:r>
      <w:r>
        <w:rPr>
          <w:rFonts w:ascii="Times New Roman"/>
          <w:b w:val="false"/>
          <w:i w:val="false"/>
          <w:color w:val="000000"/>
          <w:sz w:val="28"/>
        </w:rPr>
        <w:t>+ КЖШН</w:t>
      </w:r>
      <w:r>
        <w:rPr>
          <w:rFonts w:ascii="Times New Roman"/>
          <w:b w:val="false"/>
          <w:i w:val="false"/>
          <w:color w:val="000000"/>
          <w:vertAlign w:val="subscript"/>
        </w:rPr>
        <w:t xml:space="preserve">баз.МСАК </w:t>
      </w:r>
      <w:r>
        <w:rPr>
          <w:rFonts w:ascii="Times New Roman"/>
          <w:b w:val="false"/>
          <w:i w:val="false"/>
          <w:color w:val="000000"/>
          <w:sz w:val="28"/>
        </w:rPr>
        <w:t>х (К</w:t>
      </w:r>
      <w:r>
        <w:rPr>
          <w:rFonts w:ascii="Times New Roman"/>
          <w:b w:val="false"/>
          <w:i w:val="false"/>
          <w:color w:val="000000"/>
          <w:vertAlign w:val="subscript"/>
        </w:rPr>
        <w:t>обл.жылу</w:t>
      </w:r>
      <w:r>
        <w:rPr>
          <w:rFonts w:ascii="Times New Roman"/>
          <w:b w:val="false"/>
          <w:i w:val="false"/>
          <w:color w:val="000000"/>
          <w:sz w:val="28"/>
        </w:rPr>
        <w:t>–1) + V</w:t>
      </w:r>
      <w:r>
        <w:rPr>
          <w:rFonts w:ascii="Times New Roman"/>
          <w:b w:val="false"/>
          <w:i w:val="false"/>
          <w:color w:val="000000"/>
          <w:vertAlign w:val="subscript"/>
        </w:rPr>
        <w:t xml:space="preserve">экол_қала </w:t>
      </w:r>
      <w:r>
        <w:rPr>
          <w:rFonts w:ascii="Times New Roman"/>
          <w:b w:val="false"/>
          <w:i w:val="false"/>
          <w:color w:val="000000"/>
          <w:sz w:val="28"/>
        </w:rPr>
        <w:t>/ С</w:t>
      </w:r>
      <w:r>
        <w:rPr>
          <w:rFonts w:ascii="Times New Roman"/>
          <w:b w:val="false"/>
          <w:i w:val="false"/>
          <w:color w:val="000000"/>
          <w:vertAlign w:val="subscript"/>
        </w:rPr>
        <w:t xml:space="preserve">МСАК / </w:t>
      </w:r>
      <w:r>
        <w:rPr>
          <w:rFonts w:ascii="Times New Roman"/>
          <w:b w:val="false"/>
          <w:i w:val="false"/>
          <w:color w:val="000000"/>
          <w:sz w:val="28"/>
        </w:rPr>
        <w:t>m</w:t>
      </w:r>
      <w:r>
        <w:rPr>
          <w:rFonts w:ascii="Times New Roman"/>
          <w:b w:val="false"/>
          <w:i/>
          <w:color w:val="000000"/>
          <w:sz w:val="28"/>
        </w:rPr>
        <w:t>,</w:t>
      </w:r>
      <w:r>
        <w:rPr>
          <w:rFonts w:ascii="Times New Roman"/>
          <w:b w:val="false"/>
          <w:i w:val="false"/>
          <w:color w:val="000000"/>
          <w:sz w:val="28"/>
        </w:rPr>
        <w:t xml:space="preserve">      мұндағы</w:t>
      </w:r>
    </w:p>
    <w:p>
      <w:pPr>
        <w:spacing w:after="0"/>
        <w:ind w:left="0"/>
        <w:jc w:val="both"/>
      </w:pPr>
      <w:r>
        <w:rPr>
          <w:rFonts w:ascii="Times New Roman"/>
          <w:b w:val="false"/>
          <w:i w:val="false"/>
          <w:color w:val="000000"/>
          <w:sz w:val="28"/>
        </w:rPr>
        <w:t>
      ЖЖК</w:t>
      </w:r>
      <w:r>
        <w:rPr>
          <w:rFonts w:ascii="Times New Roman"/>
          <w:b w:val="false"/>
          <w:i w:val="false"/>
          <w:color w:val="000000"/>
          <w:vertAlign w:val="subscript"/>
        </w:rPr>
        <w:t>МСАК</w:t>
      </w:r>
      <w:r>
        <w:rPr>
          <w:rFonts w:ascii="Times New Roman"/>
          <w:b w:val="false"/>
          <w:i w:val="false"/>
          <w:color w:val="000000"/>
          <w:sz w:val="28"/>
        </w:rPr>
        <w:t xml:space="preserve"> – МСАК субъектісі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ЖЖК</w:t>
      </w:r>
      <w:r>
        <w:rPr>
          <w:rFonts w:ascii="Times New Roman"/>
          <w:b w:val="false"/>
          <w:i w:val="false"/>
          <w:color w:val="000000"/>
          <w:vertAlign w:val="subscript"/>
        </w:rPr>
        <w:t>МСАК</w:t>
      </w:r>
      <w:r>
        <w:rPr>
          <w:rFonts w:ascii="Times New Roman"/>
          <w:b w:val="false"/>
          <w:i w:val="false"/>
          <w:color w:val="000000"/>
          <w:sz w:val="28"/>
        </w:rPr>
        <w:t xml:space="preserve">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w:t>
      </w:r>
      <w:r>
        <w:rPr>
          <w:rFonts w:ascii="Times New Roman"/>
          <w:b w:val="false"/>
          <w:i w:val="false"/>
          <w:color w:val="000000"/>
          <w:vertAlign w:val="subscript"/>
        </w:rPr>
        <w:t>МСАК</w:t>
      </w:r>
      <w:r>
        <w:rPr>
          <w:rFonts w:ascii="Times New Roman"/>
          <w:b w:val="false"/>
          <w:i w:val="false"/>
          <w:color w:val="000000"/>
          <w:vertAlign w:val="subscript"/>
        </w:rPr>
        <w:t>k/n</w:t>
      </w:r>
      <w:r>
        <w:rPr>
          <w:rFonts w:ascii="Times New Roman"/>
          <w:b w:val="false"/>
          <w:i w:val="false"/>
          <w:color w:val="000000"/>
          <w:sz w:val="28"/>
        </w:rPr>
        <w:t xml:space="preserve"> х ЖЖК</w:t>
      </w:r>
      <w:r>
        <w:rPr>
          <w:rFonts w:ascii="Times New Roman"/>
          <w:b w:val="false"/>
          <w:i w:val="false"/>
          <w:color w:val="000000"/>
          <w:vertAlign w:val="subscript"/>
        </w:rPr>
        <w:t>МСАК(n</w:t>
      </w:r>
      <w:r>
        <w:rPr>
          <w:rFonts w:ascii="Times New Roman"/>
          <w:b w:val="false"/>
          <w:i w:val="false"/>
          <w:color w:val="000000"/>
          <w:vertAlign w:val="subscript"/>
        </w:rPr>
        <w:t>)</w:t>
      </w: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xml:space="preserve"> – "БХТ" порталында тіркелген, МСАК субъектісіне бекітілген халықтың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МСАК </w:t>
      </w:r>
      <w:r>
        <w:rPr>
          <w:rFonts w:ascii="Times New Roman"/>
          <w:b w:val="false"/>
          <w:i w:val="false"/>
          <w:color w:val="000000"/>
          <w:vertAlign w:val="subscript"/>
        </w:rPr>
        <w:t xml:space="preserve">k/n </w:t>
      </w:r>
      <w:r>
        <w:rPr>
          <w:rFonts w:ascii="Times New Roman"/>
          <w:b w:val="false"/>
          <w:i w:val="false"/>
          <w:color w:val="000000"/>
          <w:sz w:val="28"/>
        </w:rPr>
        <w:t xml:space="preserve">– "БХТ" порталында тіркелген, МСАК субъектісіне бекітілген халықтың саны </w:t>
      </w:r>
      <w:r>
        <w:rPr>
          <w:rFonts w:ascii="Times New Roman"/>
          <w:b w:val="false"/>
          <w:i/>
          <w:color w:val="000000"/>
          <w:sz w:val="28"/>
        </w:rPr>
        <w:t xml:space="preserve">n </w:t>
      </w:r>
      <w:r>
        <w:rPr>
          <w:rFonts w:ascii="Times New Roman"/>
          <w:b w:val="false"/>
          <w:i w:val="false"/>
          <w:color w:val="000000"/>
          <w:sz w:val="28"/>
        </w:rPr>
        <w:t xml:space="preserve">нөмірлі жыныстық-жастық топқа түсетін халықтың </w:t>
      </w:r>
      <w:r>
        <w:rPr>
          <w:rFonts w:ascii="Times New Roman"/>
          <w:b w:val="false"/>
          <w:i/>
          <w:color w:val="000000"/>
          <w:sz w:val="28"/>
        </w:rPr>
        <w:t xml:space="preserve">k </w:t>
      </w:r>
      <w:r>
        <w:rPr>
          <w:rFonts w:ascii="Times New Roman"/>
          <w:b w:val="false"/>
          <w:i w:val="false"/>
          <w:color w:val="000000"/>
          <w:sz w:val="28"/>
        </w:rPr>
        <w:t>нөмірі;</w:t>
      </w:r>
    </w:p>
    <w:p>
      <w:pPr>
        <w:spacing w:after="0"/>
        <w:ind w:left="0"/>
        <w:jc w:val="both"/>
      </w:pPr>
      <w:r>
        <w:rPr>
          <w:rFonts w:ascii="Times New Roman"/>
          <w:b w:val="false"/>
          <w:i w:val="false"/>
          <w:color w:val="000000"/>
          <w:sz w:val="28"/>
        </w:rPr>
        <w:t>
      ЖЖК</w:t>
      </w:r>
      <w:r>
        <w:rPr>
          <w:rFonts w:ascii="Times New Roman"/>
          <w:b w:val="false"/>
          <w:i w:val="false"/>
          <w:color w:val="000000"/>
          <w:vertAlign w:val="subscript"/>
        </w:rPr>
        <w:t>МСАК(n)</w:t>
      </w:r>
      <w:r>
        <w:rPr>
          <w:rFonts w:ascii="Times New Roman"/>
          <w:b w:val="false"/>
          <w:i w:val="false"/>
          <w:color w:val="000000"/>
          <w:sz w:val="28"/>
        </w:rPr>
        <w:t xml:space="preserve"> –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w:t>
      </w:r>
      <w:r>
        <w:rPr>
          <w:rFonts w:ascii="Times New Roman"/>
          <w:b w:val="false"/>
          <w:i/>
          <w:color w:val="000000"/>
          <w:sz w:val="28"/>
        </w:rPr>
        <w:t xml:space="preserve">n </w:t>
      </w:r>
      <w:r>
        <w:rPr>
          <w:rFonts w:ascii="Times New Roman"/>
          <w:b w:val="false"/>
          <w:i w:val="false"/>
          <w:color w:val="000000"/>
          <w:sz w:val="28"/>
        </w:rPr>
        <w:t xml:space="preserve">нөмірлі жыныстық-жастық топ халқының медициналық қызметтерді тұтынуының жыныстық-жастық түзету коэффициенті; </w:t>
      </w:r>
    </w:p>
    <w:p>
      <w:pPr>
        <w:spacing w:after="0"/>
        <w:ind w:left="0"/>
        <w:jc w:val="both"/>
      </w:pPr>
      <w:r>
        <w:rPr>
          <w:rFonts w:ascii="Times New Roman"/>
          <w:b w:val="false"/>
          <w:i w:val="false"/>
          <w:color w:val="000000"/>
          <w:sz w:val="28"/>
        </w:rPr>
        <w:t>
      МСАК субъектісіне бекітілген халықтың саны мен халықтың жыныстық-жастық құрамы халықты еркін бекіту науқанының нәтижесі бойынша немесе айдың соңғы күніндегі ахуал бойынша алдағы қаржы жылындағы АЕК көрсетуге арналған қаржыландыру көлемін есептеу үшін немесе уәкілетті органның шешімі бойынша ағымдағы қаржы жылы ішінде оны түзету үшін пайдаланылатын "БХТ" порталы базасындағы халық бойынша деректердің негізінде айқындалады.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баз.МСАК</w:t>
      </w:r>
      <w:r>
        <w:rPr>
          <w:rFonts w:ascii="Times New Roman"/>
          <w:b w:val="false"/>
          <w:i w:val="false"/>
          <w:color w:val="000000"/>
          <w:sz w:val="28"/>
        </w:rPr>
        <w:t xml:space="preserve"> – түзету коэффициенттерін есепке алмай айқындалған, барлық МСАК субъектілері үшін облыстың аумағында бірыңғай болып табылатын, айына "БХТ" порталында тіркелген бір бекітілген адамға шаққандағы АЕК базалық кешенді жан басына шаққандағы нормативі, ол мынадай формула бойынша айқындалады: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баз.МСАК</w:t>
      </w:r>
      <w:r>
        <w:rPr>
          <w:rFonts w:ascii="Times New Roman"/>
          <w:b w:val="false"/>
          <w:i w:val="false"/>
          <w:color w:val="000000"/>
          <w:sz w:val="28"/>
        </w:rPr>
        <w:t xml:space="preserve"> =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КЖШН</w:t>
      </w:r>
      <w:r>
        <w:rPr>
          <w:rFonts w:ascii="Times New Roman"/>
          <w:b w:val="false"/>
          <w:i w:val="false"/>
          <w:color w:val="000000"/>
          <w:vertAlign w:val="subscript"/>
        </w:rPr>
        <w:t xml:space="preserve">МСАК_қала. </w:t>
      </w:r>
      <w:r>
        <w:rPr>
          <w:rFonts w:ascii="Times New Roman"/>
          <w:b w:val="false"/>
          <w:i w:val="false"/>
          <w:color w:val="000000"/>
          <w:sz w:val="28"/>
          <w:u w:val="single"/>
        </w:rPr>
        <w:t>– S</w:t>
      </w:r>
      <w:r>
        <w:rPr>
          <w:rFonts w:ascii="Times New Roman"/>
          <w:b w:val="false"/>
          <w:i w:val="false"/>
          <w:color w:val="000000"/>
          <w:vertAlign w:val="subscript"/>
        </w:rPr>
        <w:t>жбнык</w:t>
      </w:r>
      <w:r>
        <w:rPr>
          <w:rFonts w:ascii="Times New Roman"/>
          <w:b w:val="false"/>
          <w:i w:val="false"/>
          <w:color w:val="000000"/>
          <w:sz w:val="28"/>
          <w:u w:val="single"/>
        </w:rPr>
        <w:t xml:space="preserve">) </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ЖЖК</w:t>
      </w:r>
      <w:r>
        <w:rPr>
          <w:rFonts w:ascii="Times New Roman"/>
          <w:b w:val="false"/>
          <w:i w:val="false"/>
          <w:color w:val="000000"/>
          <w:vertAlign w:val="subscript"/>
        </w:rPr>
        <w:t>обл.</w:t>
      </w:r>
      <w:r>
        <w:rPr>
          <w:rFonts w:ascii="Times New Roman"/>
          <w:b w:val="false"/>
          <w:i w:val="false"/>
          <w:color w:val="000000"/>
          <w:sz w:val="28"/>
        </w:rPr>
        <w:t>+(К</w:t>
      </w:r>
      <w:r>
        <w:rPr>
          <w:rFonts w:ascii="Times New Roman"/>
          <w:b w:val="false"/>
          <w:i w:val="false"/>
          <w:color w:val="000000"/>
          <w:vertAlign w:val="subscript"/>
        </w:rPr>
        <w:t>обл.тығыз</w:t>
      </w:r>
      <w:r>
        <w:rPr>
          <w:rFonts w:ascii="Times New Roman"/>
          <w:b w:val="false"/>
          <w:i w:val="false"/>
          <w:color w:val="000000"/>
          <w:sz w:val="28"/>
        </w:rPr>
        <w:t>–1)</w:t>
      </w:r>
      <w:r>
        <w:rPr>
          <w:rFonts w:ascii="Times New Roman"/>
          <w:b w:val="false"/>
          <w:i w:val="false"/>
          <w:color w:val="000000"/>
          <w:vertAlign w:val="subscript"/>
        </w:rPr>
        <w:t xml:space="preserve"> </w:t>
      </w:r>
      <w:r>
        <w:rPr>
          <w:rFonts w:ascii="Times New Roman"/>
          <w:b w:val="false"/>
          <w:i w:val="false"/>
          <w:color w:val="000000"/>
          <w:sz w:val="28"/>
        </w:rPr>
        <w:t>+( К</w:t>
      </w:r>
      <w:r>
        <w:rPr>
          <w:rFonts w:ascii="Times New Roman"/>
          <w:b w:val="false"/>
          <w:i w:val="false"/>
          <w:color w:val="000000"/>
          <w:vertAlign w:val="subscript"/>
        </w:rPr>
        <w:t>обл.жылу</w:t>
      </w:r>
      <w:r>
        <w:rPr>
          <w:rFonts w:ascii="Times New Roman"/>
          <w:b w:val="false"/>
          <w:i w:val="false"/>
          <w:color w:val="000000"/>
          <w:sz w:val="28"/>
        </w:rPr>
        <w:t>–1)</w:t>
      </w:r>
    </w:p>
    <w:p>
      <w:pPr>
        <w:spacing w:after="0"/>
        <w:ind w:left="0"/>
        <w:jc w:val="both"/>
      </w:pPr>
      <w:r>
        <w:rPr>
          <w:rFonts w:ascii="Times New Roman"/>
          <w:b w:val="false"/>
          <w:i w:val="false"/>
          <w:color w:val="000000"/>
          <w:sz w:val="28"/>
        </w:rPr>
        <w:t>
      ЖЖК</w:t>
      </w:r>
      <w:r>
        <w:rPr>
          <w:rFonts w:ascii="Times New Roman"/>
          <w:b w:val="false"/>
          <w:i w:val="false"/>
          <w:color w:val="000000"/>
          <w:vertAlign w:val="subscript"/>
        </w:rPr>
        <w:t>обл.</w:t>
      </w:r>
      <w:r>
        <w:rPr>
          <w:rFonts w:ascii="Times New Roman"/>
          <w:b w:val="false"/>
          <w:i w:val="false"/>
          <w:color w:val="000000"/>
          <w:sz w:val="28"/>
        </w:rPr>
        <w:t>– осы облыстың МСАК субъектілері деректерінің негізінде есептелген облыс деңгейінде халықтың медициналық қызметтерді тұтынуының жыныстық-жастық түзету коэффициенті;</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МСАК_қала </w:t>
      </w:r>
      <w:r>
        <w:rPr>
          <w:rFonts w:ascii="Times New Roman"/>
          <w:b w:val="false"/>
          <w:i w:val="false"/>
          <w:color w:val="000000"/>
          <w:sz w:val="28"/>
        </w:rPr>
        <w:t>– алдағы қаржы жылына арналған нақты облыстың МСАК субъектілері бойынша айына бір тұрғынға шаққандағы АЕК орташа кешенді жан басына шаққандағы нормативі, ол мынадай формула бойынша айқындалады: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МСАК_қала</w:t>
      </w:r>
      <w:r>
        <w:rPr>
          <w:rFonts w:ascii="Times New Roman"/>
          <w:b w:val="false"/>
          <w:i w:val="false"/>
          <w:color w:val="000000"/>
          <w:sz w:val="28"/>
        </w:rPr>
        <w:t>= (V</w:t>
      </w:r>
      <w:r>
        <w:rPr>
          <w:rFonts w:ascii="Times New Roman"/>
          <w:b w:val="false"/>
          <w:i w:val="false"/>
          <w:color w:val="000000"/>
          <w:vertAlign w:val="subscript"/>
        </w:rPr>
        <w:t xml:space="preserve">АЕК-қала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V</w:t>
      </w:r>
      <w:r>
        <w:rPr>
          <w:rFonts w:ascii="Times New Roman"/>
          <w:b w:val="false"/>
          <w:i w:val="false"/>
          <w:color w:val="000000"/>
          <w:vertAlign w:val="subscript"/>
        </w:rPr>
        <w:t>экол-қала</w:t>
      </w:r>
      <w:r>
        <w:rPr>
          <w:rFonts w:ascii="Times New Roman"/>
          <w:b w:val="false"/>
          <w:i w:val="false"/>
          <w:color w:val="000000"/>
          <w:sz w:val="28"/>
        </w:rPr>
        <w:t>- V</w:t>
      </w:r>
      <w:r>
        <w:rPr>
          <w:rFonts w:ascii="Times New Roman"/>
          <w:b w:val="false"/>
          <w:i w:val="false"/>
          <w:color w:val="000000"/>
          <w:vertAlign w:val="subscript"/>
        </w:rPr>
        <w:t>КДК-</w:t>
      </w:r>
      <w:r>
        <w:rPr>
          <w:rFonts w:ascii="Times New Roman"/>
          <w:b w:val="false"/>
          <w:i w:val="false"/>
          <w:color w:val="000000"/>
          <w:vertAlign w:val="subscript"/>
        </w:rPr>
        <w:t>қала</w:t>
      </w:r>
      <w:r>
        <w:rPr>
          <w:rFonts w:ascii="Times New Roman"/>
          <w:b w:val="false"/>
          <w:i w:val="false"/>
          <w:color w:val="000000"/>
          <w:sz w:val="28"/>
        </w:rPr>
        <w:t>)/С</w:t>
      </w:r>
      <w:r>
        <w:rPr>
          <w:rFonts w:ascii="Times New Roman"/>
          <w:b w:val="false"/>
          <w:i w:val="false"/>
          <w:color w:val="000000"/>
          <w:vertAlign w:val="subscript"/>
        </w:rPr>
        <w:t>қала</w:t>
      </w:r>
      <w:r>
        <w:rPr>
          <w:rFonts w:ascii="Times New Roman"/>
          <w:b w:val="false"/>
          <w:i w:val="false"/>
          <w:color w:val="000000"/>
          <w:sz w:val="28"/>
        </w:rPr>
        <w:t xml:space="preserve">/m, мұндағы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экол_қала </w:t>
      </w:r>
      <w:r>
        <w:rPr>
          <w:rFonts w:ascii="Times New Roman"/>
          <w:b w:val="false"/>
          <w:i w:val="false"/>
          <w:color w:val="000000"/>
          <w:sz w:val="28"/>
        </w:rPr>
        <w:t xml:space="preserve">– "Арал өңіріндегі экологиялық қасірет салдарынан зардап шеккен азаматтарды әлеуметтік қорғау туралы" (бұдан әрі –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және "Семей сынақ ядролық полигонындағы ядролық сынаулардың салдарынан зардап шеккен азаматтарды әлеуметтік қорғау туралы" (бұдан әрі – ССЯП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Қазақстан Республикасының Заңдарына сәйкес облыс деңгейінде қалыптастырылатын, МСАК субъектілеріне экологиялық апат аймақтарында жұмыс істегені үшін үстеме ақы төлеуге көзделген қаражаттың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КДК_қала </w:t>
      </w:r>
      <w:r>
        <w:rPr>
          <w:rFonts w:ascii="Times New Roman"/>
          <w:b w:val="false"/>
          <w:i w:val="false"/>
          <w:color w:val="000000"/>
          <w:sz w:val="28"/>
        </w:rPr>
        <w:t xml:space="preserve">– шығыстары № 97 </w:t>
      </w:r>
      <w:r>
        <w:rPr>
          <w:rFonts w:ascii="Times New Roman"/>
          <w:b w:val="false"/>
          <w:i w:val="false"/>
          <w:color w:val="000000"/>
          <w:sz w:val="28"/>
        </w:rPr>
        <w:t>бұйрыққа</w:t>
      </w:r>
      <w:r>
        <w:rPr>
          <w:rFonts w:ascii="Times New Roman"/>
          <w:b w:val="false"/>
          <w:i w:val="false"/>
          <w:color w:val="000000"/>
          <w:sz w:val="28"/>
        </w:rPr>
        <w:t xml:space="preserve"> сәйкес осы МСАК субъектілері үшін АЕК кешенді жан басына шаққандағы нормативіне қосылмаған МСАК субъектілеріне бекітілген халыққа ТМККК шеңберінде консультациялық-диагностикалық қызметтер көрсетуге бюджеттік бағдарламалардың әкімшісі айқындаған қаржыландырудың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қала</w:t>
      </w:r>
      <w:r>
        <w:rPr>
          <w:rFonts w:ascii="Times New Roman"/>
          <w:b w:val="false"/>
          <w:i w:val="false"/>
          <w:color w:val="000000"/>
          <w:sz w:val="28"/>
        </w:rPr>
        <w:t xml:space="preserve"> – халықты еркін бекіту науқанының нәтижесі бойынша немесе қаржыландыруды есептеу үшін пайдаланылатын айдың күніндегі ахуал бойынша "БХТ" порталында тіркелген, қалалық маңызы бар барлық МСАК субъектілеріне бекітілген халықтың саны;</w:t>
      </w:r>
    </w:p>
    <w:p>
      <w:pPr>
        <w:spacing w:after="0"/>
        <w:ind w:left="0"/>
        <w:jc w:val="both"/>
      </w:pPr>
      <w:r>
        <w:rPr>
          <w:rFonts w:ascii="Times New Roman"/>
          <w:b w:val="false"/>
          <w:i w:val="false"/>
          <w:color w:val="000000"/>
          <w:sz w:val="28"/>
        </w:rPr>
        <w:t>
      m – МСАК субъектісін қаржыландыру жүзеге асырылатын қаржы жылындағы айлардың саны.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АЕК_қала </w:t>
      </w:r>
      <w:r>
        <w:rPr>
          <w:rFonts w:ascii="Times New Roman"/>
          <w:b w:val="false"/>
          <w:i w:val="false"/>
          <w:color w:val="000000"/>
          <w:sz w:val="28"/>
        </w:rPr>
        <w:t>– МСАК субъектілеріне бекітілген халыққа АЕК көрсетуге арналған облыс бойынша қаржыландырудың жоспарлы жылдық көлемі, ол мынадай формула бойынша айқындалады: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АЕК_қала </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КЖШН</w:t>
      </w:r>
      <w:r>
        <w:rPr>
          <w:rFonts w:ascii="Times New Roman"/>
          <w:b w:val="false"/>
          <w:i w:val="false"/>
          <w:color w:val="000000"/>
          <w:vertAlign w:val="subscript"/>
        </w:rPr>
        <w:t xml:space="preserve"> обл.АЕК кепіл </w:t>
      </w:r>
      <w:r>
        <w:rPr>
          <w:rFonts w:ascii="Times New Roman"/>
          <w:b w:val="false"/>
          <w:i w:val="false"/>
          <w:color w:val="000000"/>
          <w:sz w:val="28"/>
        </w:rPr>
        <w:t>х m + С</w:t>
      </w:r>
      <w:r>
        <w:rPr>
          <w:rFonts w:ascii="Times New Roman"/>
          <w:b w:val="false"/>
          <w:i w:val="false"/>
          <w:color w:val="000000"/>
          <w:vertAlign w:val="subscript"/>
        </w:rPr>
        <w:t>обл.</w:t>
      </w:r>
      <w:r>
        <w:rPr>
          <w:rFonts w:ascii="Times New Roman"/>
          <w:b w:val="false"/>
          <w:i w:val="false"/>
          <w:color w:val="000000"/>
          <w:sz w:val="28"/>
        </w:rPr>
        <w:t xml:space="preserve"> х S</w:t>
      </w:r>
      <w:r>
        <w:rPr>
          <w:rFonts w:ascii="Times New Roman"/>
          <w:b w:val="false"/>
          <w:i w:val="false"/>
          <w:color w:val="000000"/>
          <w:vertAlign w:val="subscript"/>
        </w:rPr>
        <w:t xml:space="preserve">жбнык_қр </w:t>
      </w:r>
      <w:r>
        <w:rPr>
          <w:rFonts w:ascii="Times New Roman"/>
          <w:b w:val="false"/>
          <w:i w:val="false"/>
          <w:color w:val="000000"/>
          <w:sz w:val="28"/>
        </w:rPr>
        <w:t>х m - V</w:t>
      </w:r>
      <w:r>
        <w:rPr>
          <w:rFonts w:ascii="Times New Roman"/>
          <w:b w:val="false"/>
          <w:i w:val="false"/>
          <w:color w:val="000000"/>
          <w:vertAlign w:val="subscript"/>
        </w:rPr>
        <w:t>АЕК_ауыл</w:t>
      </w:r>
      <w:r>
        <w:rPr>
          <w:rFonts w:ascii="Times New Roman"/>
          <w:b w:val="false"/>
          <w:i/>
          <w:color w:val="000000"/>
          <w:sz w:val="28"/>
        </w:rPr>
        <w:t xml:space="preserve">, </w:t>
      </w:r>
      <w:r>
        <w:rPr>
          <w:rFonts w:ascii="Times New Roman"/>
          <w:b w:val="false"/>
          <w:i w:val="false"/>
          <w:color w:val="000000"/>
          <w:sz w:val="28"/>
        </w:rPr>
        <w:t>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қаржыландыруды есептеу үшін пайдаланылатын айдың күнінде Статистика агенттігінің деректері бойынша "БХТ" порталында тіркелген халық санының деректеріне сәйкес түзетілуі тиіс, облыс халқының саны;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 обл.АЕК кепіл </w:t>
      </w:r>
      <w:r>
        <w:rPr>
          <w:rFonts w:ascii="Times New Roman"/>
          <w:b w:val="false"/>
          <w:i w:val="false"/>
          <w:color w:val="000000"/>
          <w:sz w:val="28"/>
        </w:rPr>
        <w:t>– түзету коэффициенттерін есепке ала отырып, облыс бойынша АЕК кешенді жан басына шаққандағы нормативінің кепілдік берілген компоненті, ол мынадай формула бойынша айқындалады: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 обл.АЕК кепіл </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(КЖШН</w:t>
      </w:r>
      <w:r>
        <w:rPr>
          <w:rFonts w:ascii="Times New Roman"/>
          <w:b w:val="false"/>
          <w:i w:val="false"/>
          <w:color w:val="000000"/>
          <w:vertAlign w:val="subscript"/>
        </w:rPr>
        <w:t>баз.АЕК</w:t>
      </w:r>
      <w:r>
        <w:rPr>
          <w:rFonts w:ascii="Times New Roman"/>
          <w:b w:val="false"/>
          <w:i w:val="false"/>
          <w:color w:val="000000"/>
          <w:sz w:val="28"/>
        </w:rPr>
        <w:t xml:space="preserve"> х ЖЖК</w:t>
      </w:r>
      <w:r>
        <w:rPr>
          <w:rFonts w:ascii="Times New Roman"/>
          <w:b w:val="false"/>
          <w:i w:val="false"/>
          <w:color w:val="000000"/>
          <w:vertAlign w:val="subscript"/>
        </w:rPr>
        <w:t>обл.</w:t>
      </w:r>
      <w:r>
        <w:rPr>
          <w:rFonts w:ascii="Times New Roman"/>
          <w:b w:val="false"/>
          <w:i w:val="false"/>
          <w:color w:val="000000"/>
          <w:sz w:val="28"/>
        </w:rPr>
        <w:t>+ КЖШН</w:t>
      </w:r>
      <w:r>
        <w:rPr>
          <w:rFonts w:ascii="Times New Roman"/>
          <w:b w:val="false"/>
          <w:i w:val="false"/>
          <w:color w:val="000000"/>
          <w:vertAlign w:val="subscript"/>
        </w:rPr>
        <w:t>баз.АЕК</w:t>
      </w:r>
      <w:r>
        <w:rPr>
          <w:rFonts w:ascii="Times New Roman"/>
          <w:b w:val="false"/>
          <w:i w:val="false"/>
          <w:color w:val="000000"/>
          <w:sz w:val="28"/>
        </w:rPr>
        <w:t xml:space="preserve"> х (К</w:t>
      </w:r>
      <w:r>
        <w:rPr>
          <w:rFonts w:ascii="Times New Roman"/>
          <w:b w:val="false"/>
          <w:i w:val="false"/>
          <w:color w:val="000000"/>
          <w:vertAlign w:val="subscript"/>
        </w:rPr>
        <w:t>обл.тығыз</w:t>
      </w:r>
      <w:r>
        <w:rPr>
          <w:rFonts w:ascii="Times New Roman"/>
          <w:b w:val="false"/>
          <w:i w:val="false"/>
          <w:color w:val="000000"/>
          <w:sz w:val="28"/>
        </w:rPr>
        <w:t>–1) + КЖШН</w:t>
      </w:r>
      <w:r>
        <w:rPr>
          <w:rFonts w:ascii="Times New Roman"/>
          <w:b w:val="false"/>
          <w:i w:val="false"/>
          <w:color w:val="000000"/>
          <w:vertAlign w:val="subscript"/>
        </w:rPr>
        <w:t xml:space="preserve">баз.АЕК </w:t>
      </w:r>
      <w:r>
        <w:rPr>
          <w:rFonts w:ascii="Times New Roman"/>
          <w:b w:val="false"/>
          <w:i w:val="false"/>
          <w:color w:val="000000"/>
          <w:sz w:val="28"/>
        </w:rPr>
        <w:t>х (К</w:t>
      </w:r>
      <w:r>
        <w:rPr>
          <w:rFonts w:ascii="Times New Roman"/>
          <w:b w:val="false"/>
          <w:i w:val="false"/>
          <w:color w:val="000000"/>
          <w:vertAlign w:val="subscript"/>
        </w:rPr>
        <w:t>обл.жылу</w:t>
      </w:r>
      <w:r>
        <w:rPr>
          <w:rFonts w:ascii="Times New Roman"/>
          <w:b w:val="false"/>
          <w:i w:val="false"/>
          <w:color w:val="000000"/>
          <w:sz w:val="28"/>
        </w:rPr>
        <w:t>–1) + КЖШН</w:t>
      </w:r>
      <w:r>
        <w:rPr>
          <w:rFonts w:ascii="Times New Roman"/>
          <w:b w:val="false"/>
          <w:i w:val="false"/>
          <w:color w:val="000000"/>
          <w:vertAlign w:val="subscript"/>
        </w:rPr>
        <w:t xml:space="preserve">баз.АЕК </w:t>
      </w:r>
      <w:r>
        <w:rPr>
          <w:rFonts w:ascii="Times New Roman"/>
          <w:b w:val="false"/>
          <w:i w:val="false"/>
          <w:color w:val="000000"/>
          <w:sz w:val="28"/>
        </w:rPr>
        <w:t>х (К</w:t>
      </w:r>
      <w:r>
        <w:rPr>
          <w:rFonts w:ascii="Times New Roman"/>
          <w:b w:val="false"/>
          <w:i w:val="false"/>
          <w:color w:val="000000"/>
          <w:vertAlign w:val="subscript"/>
        </w:rPr>
        <w:t>обл.ауыл</w:t>
      </w:r>
      <w:r>
        <w:rPr>
          <w:rFonts w:ascii="Times New Roman"/>
          <w:b w:val="false"/>
          <w:i w:val="false"/>
          <w:color w:val="000000"/>
          <w:sz w:val="28"/>
        </w:rPr>
        <w:t>–1)) х m + V</w:t>
      </w:r>
      <w:r>
        <w:rPr>
          <w:rFonts w:ascii="Times New Roman"/>
          <w:b w:val="false"/>
          <w:i w:val="false"/>
          <w:color w:val="000000"/>
          <w:vertAlign w:val="subscript"/>
        </w:rPr>
        <w:t>экол_обл</w:t>
      </w:r>
      <w:r>
        <w:rPr>
          <w:rFonts w:ascii="Times New Roman"/>
          <w:b w:val="false"/>
          <w:i w:val="false"/>
          <w:color w:val="000000"/>
          <w:sz w:val="28"/>
        </w:rPr>
        <w:t>/ С</w:t>
      </w:r>
      <w:r>
        <w:rPr>
          <w:rFonts w:ascii="Times New Roman"/>
          <w:b w:val="false"/>
          <w:i w:val="false"/>
          <w:color w:val="000000"/>
          <w:vertAlign w:val="subscript"/>
        </w:rPr>
        <w:t xml:space="preserve">обл. </w:t>
      </w:r>
      <w:r>
        <w:rPr>
          <w:rFonts w:ascii="Times New Roman"/>
          <w:b w:val="false"/>
          <w:i w:val="false"/>
          <w:color w:val="000000"/>
          <w:sz w:val="28"/>
        </w:rPr>
        <w:t>/ m, мұндағы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баз.АЕК</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Қазақстан Республикасының аумағында бірыңғай болып табылатын және уәкілетті орган айқындаған, АЕК базалық кешенді жан басына шаққандағы нормативі;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обл.экол </w:t>
      </w:r>
      <w:r>
        <w:rPr>
          <w:rFonts w:ascii="Times New Roman"/>
          <w:b w:val="false"/>
          <w:i w:val="false"/>
          <w:color w:val="000000"/>
          <w:sz w:val="28"/>
        </w:rPr>
        <w:t xml:space="preserve">–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мен СЯСП азаматтарын әлеуметтік қорғау туралы ҚР Заңына сәйкес облыс бойынша экологиялық апат аймақтарында жұмыс істегені үшін үстеме ақы төлеуге көзделген қаражаттың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ауыл. АЕК</w:t>
      </w:r>
      <w:r>
        <w:rPr>
          <w:rFonts w:ascii="Times New Roman"/>
          <w:b w:val="false"/>
          <w:i w:val="false"/>
          <w:color w:val="000000"/>
          <w:sz w:val="28"/>
        </w:rPr>
        <w:t xml:space="preserve"> – Арал өңірінің азаматтарын әлеуметтік қорғау туралы ҚР Заңы мен СЯСП азаматтарын әлеуметтік қорғау туралы ҚР Заңына сәйкес экологиялық апат аймақтарында жұмыс істегені үшін үстеме ақы төлеуге көзделген қаражатты есепке ала отырып, № 97 </w:t>
      </w:r>
      <w:r>
        <w:rPr>
          <w:rFonts w:ascii="Times New Roman"/>
          <w:b w:val="false"/>
          <w:i w:val="false"/>
          <w:color w:val="000000"/>
          <w:sz w:val="28"/>
        </w:rPr>
        <w:t>бұйрық</w:t>
      </w:r>
      <w:r>
        <w:rPr>
          <w:rFonts w:ascii="Times New Roman"/>
          <w:b w:val="false"/>
          <w:i w:val="false"/>
          <w:color w:val="000000"/>
          <w:sz w:val="28"/>
        </w:rPr>
        <w:t xml:space="preserve"> айқындаған қызметтер тізбесі бойынша МСАК пен КДК нысандарындағы ТМККК амбулаториялық-емханалық қызметтері кешенін ауыл халқына көрсетуге облыс үшін көзделген қаражаттың жылдық көлемі, ол осы Әдістемеге сәйкес </w:t>
      </w:r>
      <w:r>
        <w:rPr>
          <w:rFonts w:ascii="Times New Roman"/>
          <w:b w:val="false"/>
          <w:i w:val="false"/>
          <w:color w:val="000000"/>
          <w:sz w:val="28"/>
        </w:rPr>
        <w:t>39-тармаққа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обл.тығыз. </w:t>
      </w:r>
      <w:r>
        <w:rPr>
          <w:rFonts w:ascii="Times New Roman"/>
          <w:b w:val="false"/>
          <w:i w:val="false"/>
          <w:color w:val="000000"/>
          <w:sz w:val="28"/>
        </w:rPr>
        <w:t>– осы облыс (республикалық маңызы бар қала және астана)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обл.тығыз. </w:t>
      </w:r>
      <w:r>
        <w:rPr>
          <w:rFonts w:ascii="Times New Roman"/>
          <w:b w:val="false"/>
          <w:i w:val="false"/>
          <w:color w:val="000000"/>
          <w:sz w:val="28"/>
        </w:rPr>
        <w:t>= 1 + С х Т</w:t>
      </w:r>
      <w:r>
        <w:rPr>
          <w:rFonts w:ascii="Times New Roman"/>
          <w:b w:val="false"/>
          <w:i w:val="false"/>
          <w:color w:val="000000"/>
          <w:vertAlign w:val="subscript"/>
        </w:rPr>
        <w:t xml:space="preserve">ҚР хал/орта </w:t>
      </w:r>
      <w:r>
        <w:rPr>
          <w:rFonts w:ascii="Times New Roman"/>
          <w:b w:val="false"/>
          <w:i w:val="false"/>
          <w:color w:val="000000"/>
          <w:sz w:val="28"/>
        </w:rPr>
        <w:t>/Т</w:t>
      </w:r>
      <w:r>
        <w:rPr>
          <w:rFonts w:ascii="Times New Roman"/>
          <w:b w:val="false"/>
          <w:i w:val="false"/>
          <w:color w:val="000000"/>
          <w:vertAlign w:val="subscript"/>
        </w:rPr>
        <w:t>обл.хал</w:t>
      </w:r>
      <w:r>
        <w:rPr>
          <w:rFonts w:ascii="Times New Roman"/>
          <w:b w:val="false"/>
          <w:i w:val="false"/>
          <w:color w:val="000000"/>
          <w:vertAlign w:val="subscript"/>
        </w:rPr>
        <w:t xml:space="preserve">. </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 – облыстардың (республикалық маңызы бар қаланың және астананың) халқы тығыздығының орташа республикалық деңгейден немесе аудандардардың халқы тығыздығының (облыстық маңызы бар қалалардың) орташа облыстық деңгейден ауытқуы есептелетін салмақ (Пирсон сызықтық коррелияциясының коэффицицентін есептеу бойынша);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ҚР хал/орта</w:t>
      </w:r>
      <w:r>
        <w:rPr>
          <w:rFonts w:ascii="Times New Roman"/>
          <w:b w:val="false"/>
          <w:i w:val="false"/>
          <w:color w:val="000000"/>
          <w:sz w:val="28"/>
        </w:rPr>
        <w:t xml:space="preserve"> – кезеңдегі ахуал бойынша алдағы қаржы жылына арналған қаржыландыру көлемін есептеу үшін пайдаланылатын Қазақстан Республикасы Статистика агенттігінің (бұдан әрі – Статистика агенттігі) деректеріне сәйкес Қазақстан Республикасы бойынша халықтың орташа тығыздығы;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обл.хал.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кезеңдегі ахуал бойынша алдағы қаржы жылына арналған қаржыландыру көлемін есептеу үшін пайдаланылатын Статистика агенттігінің деректеріне сәйкес облыстағы (республикалық маңызы бар қаладағы және астанадағы) халықтың тығыздығы.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обл. жылу </w:t>
      </w:r>
      <w:r>
        <w:rPr>
          <w:rFonts w:ascii="Times New Roman"/>
          <w:b w:val="false"/>
          <w:i w:val="false"/>
          <w:color w:val="000000"/>
          <w:sz w:val="28"/>
        </w:rPr>
        <w:t>– облыс (республикалық маңызы бар қала және астана) үшін жылу беру маусымының ұзақтығын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обл. жылу </w:t>
      </w:r>
      <w:r>
        <w:rPr>
          <w:rFonts w:ascii="Times New Roman"/>
          <w:b w:val="false"/>
          <w:i w:val="false"/>
          <w:color w:val="000000"/>
          <w:sz w:val="28"/>
        </w:rPr>
        <w:t>= 1 + Ү</w:t>
      </w:r>
      <w:r>
        <w:rPr>
          <w:rFonts w:ascii="Times New Roman"/>
          <w:b w:val="false"/>
          <w:i w:val="false"/>
          <w:color w:val="000000"/>
          <w:vertAlign w:val="subscript"/>
        </w:rPr>
        <w:t>жылу</w:t>
      </w:r>
      <w:r>
        <w:rPr>
          <w:rFonts w:ascii="Times New Roman"/>
          <w:b w:val="false"/>
          <w:i w:val="false"/>
          <w:color w:val="000000"/>
          <w:sz w:val="28"/>
        </w:rPr>
        <w:t xml:space="preserve"> х </w:t>
      </w:r>
      <w:r>
        <w:rPr>
          <w:rFonts w:ascii="Times New Roman"/>
          <w:b w:val="false"/>
          <w:i w:val="false"/>
          <w:color w:val="000000"/>
          <w:sz w:val="28"/>
          <w:u w:val="single"/>
        </w:rPr>
        <w:t>(К</w:t>
      </w:r>
      <w:r>
        <w:rPr>
          <w:rFonts w:ascii="Times New Roman"/>
          <w:b w:val="false"/>
          <w:i w:val="false"/>
          <w:color w:val="000000"/>
          <w:vertAlign w:val="subscript"/>
        </w:rPr>
        <w:t xml:space="preserve">обл. </w:t>
      </w:r>
      <w:r>
        <w:rPr>
          <w:rFonts w:ascii="Times New Roman"/>
          <w:b w:val="false"/>
          <w:i w:val="false"/>
          <w:color w:val="000000"/>
          <w:sz w:val="28"/>
          <w:u w:val="single"/>
        </w:rPr>
        <w:t>– К</w:t>
      </w:r>
      <w:r>
        <w:rPr>
          <w:rFonts w:ascii="Times New Roman"/>
          <w:b w:val="false"/>
          <w:i w:val="false"/>
          <w:color w:val="000000"/>
          <w:vertAlign w:val="subscript"/>
        </w:rPr>
        <w:t>ҚР/орта</w:t>
      </w:r>
      <w:r>
        <w:rPr>
          <w:rFonts w:ascii="Times New Roman"/>
          <w:b w:val="false"/>
          <w:i w:val="false"/>
          <w:color w:val="000000"/>
          <w:vertAlign w:val="subscript"/>
        </w:rPr>
        <w:t xml:space="preserve">. </w:t>
      </w:r>
      <w:r>
        <w:rPr>
          <w:rFonts w:ascii="Times New Roman"/>
          <w:b w:val="false"/>
          <w:i w:val="false"/>
          <w:color w:val="000000"/>
          <w:sz w:val="28"/>
          <w:u w:val="single"/>
        </w:rPr>
        <w:t>)</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ҚР/орта.</w:t>
      </w:r>
    </w:p>
    <w:p>
      <w:pPr>
        <w:spacing w:after="0"/>
        <w:ind w:left="0"/>
        <w:jc w:val="both"/>
      </w:pPr>
      <w:r>
        <w:rPr>
          <w:rFonts w:ascii="Times New Roman"/>
          <w:b w:val="false"/>
          <w:i w:val="false"/>
          <w:color w:val="000000"/>
          <w:sz w:val="28"/>
        </w:rPr>
        <w:t>
      Ү</w:t>
      </w:r>
      <w:r>
        <w:rPr>
          <w:rFonts w:ascii="Times New Roman"/>
          <w:b w:val="false"/>
          <w:i w:val="false"/>
          <w:color w:val="000000"/>
          <w:vertAlign w:val="subscript"/>
        </w:rPr>
        <w:t>жылу</w:t>
      </w:r>
      <w:r>
        <w:rPr>
          <w:rFonts w:ascii="Times New Roman"/>
          <w:b w:val="false"/>
          <w:i w:val="false"/>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 және астана) бойынша ағымдағы шығындардың жалпы көлеміндегі жылу беруге арналған шығындардың үлесі;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 көлемін есептеу үшін пайдаланылатын Статистика агенттігінің деректеріне сәйкес облыс (республикалық маңызы бар қала және астана) бойынша жылу беру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ҚР/орта </w:t>
      </w:r>
      <w:r>
        <w:rPr>
          <w:rFonts w:ascii="Times New Roman"/>
          <w:b w:val="false"/>
          <w:i w:val="false"/>
          <w:color w:val="000000"/>
          <w:sz w:val="28"/>
        </w:rPr>
        <w:t>– алдағы қаржы жылына арналған қаржыландыру көлемін есептеу үшін пайдаланылатын Статистика агенттігінің деректеріне сәйкес Қазақстан Республикасы бойынша орташа жылу беру маусымының кезеңі.</w:t>
      </w:r>
    </w:p>
    <w:p>
      <w:pPr>
        <w:spacing w:after="0"/>
        <w:ind w:left="0"/>
        <w:jc w:val="both"/>
      </w:pPr>
      <w:r>
        <w:rPr>
          <w:rFonts w:ascii="Times New Roman"/>
          <w:b w:val="false"/>
          <w:i w:val="false"/>
          <w:color w:val="000000"/>
          <w:sz w:val="28"/>
        </w:rPr>
        <w:t>
      Облыстағы (республикалық маңызы бар қаладағы және астанадағы) МСАК субъектісінің АЕК кешенді жан басына шаққандағы нормативінің кепілдік берілген компоненті (КЖШН</w:t>
      </w:r>
      <w:r>
        <w:rPr>
          <w:rFonts w:ascii="Times New Roman"/>
          <w:b w:val="false"/>
          <w:i w:val="false"/>
          <w:color w:val="000000"/>
          <w:vertAlign w:val="subscript"/>
        </w:rPr>
        <w:t>кепіл.АЕК</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осы облыс (республикалық маңызы бар қала және астана) бойынша АЕК базалық кешенді жан басына шаққандағы нормативінен (КЖШН</w:t>
      </w:r>
      <w:r>
        <w:rPr>
          <w:rFonts w:ascii="Times New Roman"/>
          <w:b w:val="false"/>
          <w:i w:val="false"/>
          <w:color w:val="000000"/>
          <w:vertAlign w:val="subscript"/>
        </w:rPr>
        <w:t>баз.МСАК</w:t>
      </w:r>
      <w:r>
        <w:rPr>
          <w:rFonts w:ascii="Times New Roman"/>
          <w:b w:val="false"/>
          <w:i w:val="false"/>
          <w:color w:val="000000"/>
          <w:sz w:val="28"/>
        </w:rPr>
        <w:t>) төмен болмауы тиіс.</w:t>
      </w:r>
    </w:p>
    <w:bookmarkStart w:name="z25" w:id="22"/>
    <w:p>
      <w:pPr>
        <w:spacing w:after="0"/>
        <w:ind w:left="0"/>
        <w:jc w:val="both"/>
      </w:pPr>
      <w:r>
        <w:rPr>
          <w:rFonts w:ascii="Times New Roman"/>
          <w:b w:val="false"/>
          <w:i w:val="false"/>
          <w:color w:val="000000"/>
          <w:sz w:val="28"/>
        </w:rPr>
        <w:t>
      14. МСАК субъектісі үшін АЕК кешенді жан басына шаққандағы нормативі бойынша АЕК-ті қаржыландыру көлемін есептеу мынадай формула бойынша жүзеге асырылады:</w:t>
      </w:r>
    </w:p>
    <w:bookmarkEnd w:id="22"/>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МСАК </w:t>
      </w: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xml:space="preserve"> х КЖШН</w:t>
      </w:r>
      <w:r>
        <w:rPr>
          <w:rFonts w:ascii="Times New Roman"/>
          <w:b w:val="false"/>
          <w:i w:val="false"/>
          <w:color w:val="000000"/>
          <w:vertAlign w:val="subscript"/>
        </w:rPr>
        <w:t xml:space="preserve">МСАК </w:t>
      </w:r>
      <w:r>
        <w:rPr>
          <w:rFonts w:ascii="Times New Roman"/>
          <w:b w:val="false"/>
          <w:i w:val="false"/>
          <w:color w:val="000000"/>
          <w:sz w:val="28"/>
        </w:rPr>
        <w:t>х m,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МСАК </w:t>
      </w:r>
      <w:r>
        <w:rPr>
          <w:rFonts w:ascii="Times New Roman"/>
          <w:b w:val="false"/>
          <w:i w:val="false"/>
          <w:color w:val="000000"/>
          <w:sz w:val="28"/>
        </w:rPr>
        <w:t>– алдағы қаржы жылына немесе есепті кезеңге арналған МСАК субъектісін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xml:space="preserve"> – халықты еркін бекіту науқанының нәтижесі бойынша немесе есепті кезеңнің алдағы қаржы жылына немесе есепті кезеңге арналған қаржыландыру көлемін есептеу үшін пайдаланылатын айының соңғы күніндегі ахуал бойынша "БХТ" порталында тіркелген, МСАК субъектісіне бекітілген халықтың саны;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МСАК </w:t>
      </w:r>
      <w:r>
        <w:rPr>
          <w:rFonts w:ascii="Times New Roman"/>
          <w:b w:val="false"/>
          <w:i w:val="false"/>
          <w:color w:val="000000"/>
          <w:sz w:val="28"/>
        </w:rPr>
        <w:t>– айына "БХТ" порталында тіркелген, МСАК субъектісі үшін айқындалған бір бекітілген адамға шаққандағы АЕК кешенді жан басына шаққандағы нормативі;</w:t>
      </w:r>
    </w:p>
    <w:p>
      <w:pPr>
        <w:spacing w:after="0"/>
        <w:ind w:left="0"/>
        <w:jc w:val="both"/>
      </w:pPr>
      <w:r>
        <w:rPr>
          <w:rFonts w:ascii="Times New Roman"/>
          <w:b w:val="false"/>
          <w:i w:val="false"/>
          <w:color w:val="000000"/>
          <w:sz w:val="28"/>
        </w:rPr>
        <w:t>
      m – қаржыландыру көлемін есептеу үшін пайдаланылатын кезеңдегі айлардың саны.</w:t>
      </w:r>
    </w:p>
    <w:p>
      <w:pPr>
        <w:spacing w:after="0"/>
        <w:ind w:left="0"/>
        <w:jc w:val="both"/>
      </w:pPr>
      <w:r>
        <w:rPr>
          <w:rFonts w:ascii="Times New Roman"/>
          <w:b w:val="false"/>
          <w:i w:val="false"/>
          <w:color w:val="000000"/>
          <w:sz w:val="28"/>
        </w:rPr>
        <w:t>
      АЕК кешенді жан басына шаққандағы нормативі бойынша МСАК субъектісін қаржыландыру көлемі көрсетілген қызметтердің көлеміне байланысты емес.</w:t>
      </w:r>
    </w:p>
    <w:p>
      <w:pPr>
        <w:spacing w:after="0"/>
        <w:ind w:left="0"/>
        <w:jc w:val="both"/>
      </w:pPr>
      <w:r>
        <w:rPr>
          <w:rFonts w:ascii="Times New Roman"/>
          <w:b w:val="false"/>
          <w:i w:val="false"/>
          <w:color w:val="000000"/>
          <w:sz w:val="28"/>
        </w:rPr>
        <w:t>
      МСАК субъектісіне бір тұрғынға есептегендегі ЖБНЫК сомасы алдағы қаржы жылына арналған қаржыландыру көлемін айқындау кезінде республика бойынша белгіленген жоспарлы деңгей бойынша, ал есепті кезеңдегі қаржыландыру көлемін айқындау кезінде ИКК-ның алынған нақты нәтижесі негізінде айқындалады.</w:t>
      </w:r>
    </w:p>
    <w:bookmarkStart w:name="z26" w:id="23"/>
    <w:p>
      <w:pPr>
        <w:spacing w:after="0"/>
        <w:ind w:left="0"/>
        <w:jc w:val="both"/>
      </w:pPr>
      <w:r>
        <w:rPr>
          <w:rFonts w:ascii="Times New Roman"/>
          <w:b w:val="false"/>
          <w:i w:val="false"/>
          <w:color w:val="000000"/>
          <w:sz w:val="28"/>
        </w:rPr>
        <w:t>
      15. ЖБНЫК-ны есептеу реттілікпен мынадай тәртіппен жүзеге асырылады:</w:t>
      </w:r>
    </w:p>
    <w:bookmarkEnd w:id="23"/>
    <w:bookmarkStart w:name="z27" w:id="24"/>
    <w:p>
      <w:pPr>
        <w:spacing w:after="0"/>
        <w:ind w:left="0"/>
        <w:jc w:val="both"/>
      </w:pPr>
      <w:r>
        <w:rPr>
          <w:rFonts w:ascii="Times New Roman"/>
          <w:b w:val="false"/>
          <w:i w:val="false"/>
          <w:color w:val="000000"/>
          <w:sz w:val="28"/>
        </w:rPr>
        <w:t>
      1-қадам: республика деңгейінде айына бір тұрғынға есептегендегі ЖБНЫК-ның жоспарлы сомасын айқындау мынадай формула бойынша жүзеге асырылады:</w:t>
      </w:r>
    </w:p>
    <w:bookmarkEnd w:id="24"/>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жбнык_қр </w:t>
      </w:r>
      <w:r>
        <w:rPr>
          <w:rFonts w:ascii="Times New Roman"/>
          <w:b w:val="false"/>
          <w:i w:val="false"/>
          <w:color w:val="000000"/>
          <w:sz w:val="28"/>
        </w:rPr>
        <w:t>=V</w:t>
      </w:r>
      <w:r>
        <w:rPr>
          <w:rFonts w:ascii="Times New Roman"/>
          <w:b w:val="false"/>
          <w:i w:val="false"/>
          <w:color w:val="000000"/>
          <w:vertAlign w:val="subscript"/>
        </w:rPr>
        <w:t>жбнык_қр</w:t>
      </w:r>
      <w:r>
        <w:rPr>
          <w:rFonts w:ascii="Times New Roman"/>
          <w:b w:val="false"/>
          <w:i w:val="false"/>
          <w:color w:val="000000"/>
          <w:sz w:val="28"/>
        </w:rPr>
        <w:t xml:space="preserve"> / С</w:t>
      </w:r>
      <w:r>
        <w:rPr>
          <w:rFonts w:ascii="Times New Roman"/>
          <w:b w:val="false"/>
          <w:i w:val="false"/>
          <w:color w:val="000000"/>
          <w:vertAlign w:val="subscript"/>
        </w:rPr>
        <w:t xml:space="preserve">қр_хал. </w:t>
      </w:r>
      <w:r>
        <w:rPr>
          <w:rFonts w:ascii="Times New Roman"/>
          <w:b w:val="false"/>
          <w:i w:val="false"/>
          <w:color w:val="000000"/>
          <w:sz w:val="28"/>
        </w:rPr>
        <w:t>/ m</w:t>
      </w:r>
      <w:r>
        <w:rPr>
          <w:rFonts w:ascii="Times New Roman"/>
          <w:b w:val="false"/>
          <w:i w:val="false"/>
          <w:color w:val="000000"/>
          <w:vertAlign w:val="subscript"/>
        </w:rPr>
        <w:t>жыл.,</w:t>
      </w:r>
      <w:r>
        <w:rPr>
          <w:rFonts w:ascii="Times New Roman"/>
          <w:b w:val="false"/>
          <w:i w:val="false"/>
          <w:color w:val="000000"/>
          <w:vertAlign w:val="subscript"/>
        </w:rPr>
        <w:t xml:space="preserve"> </w:t>
      </w:r>
      <w:r>
        <w:rPr>
          <w:rFonts w:ascii="Times New Roman"/>
          <w:b w:val="false"/>
          <w:i w:val="false"/>
          <w:color w:val="000000"/>
          <w:sz w:val="28"/>
        </w:rPr>
        <w:t>мұндағы: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жбнык_қр</w:t>
      </w:r>
      <w:r>
        <w:rPr>
          <w:rFonts w:ascii="Times New Roman"/>
          <w:b w:val="false"/>
          <w:i w:val="false"/>
          <w:color w:val="000000"/>
          <w:sz w:val="28"/>
        </w:rPr>
        <w:t xml:space="preserve"> – республика бойынша 1 тұрғынға есептегендегі ЖБНЫК-ның жоспарлы сомасы;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жбнык_қр</w:t>
      </w:r>
      <w:r>
        <w:rPr>
          <w:rFonts w:ascii="Times New Roman"/>
          <w:b w:val="false"/>
          <w:i w:val="false"/>
          <w:color w:val="000000"/>
          <w:sz w:val="28"/>
        </w:rPr>
        <w:t xml:space="preserve"> – республика бойынша ЖБНЫК-ға республикалық бюджеттен бөлінген қаражаттың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қр_хал. </w:t>
      </w:r>
      <w:r>
        <w:rPr>
          <w:rFonts w:ascii="Times New Roman"/>
          <w:b w:val="false"/>
          <w:i w:val="false"/>
          <w:color w:val="000000"/>
          <w:sz w:val="28"/>
        </w:rPr>
        <w:t>– алдағы қаржы жылына арналған қаржыландыруды есептеу үшін пайдаланылатын айдың күнінде Статистика агенттігінің деректері бойынша "БХТ" порталында тіркелген халық санының деректеріне сәйкес түзетілуі тиіс республика бойынша халық саны;</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 xml:space="preserve">жыл </w:t>
      </w:r>
      <w:r>
        <w:rPr>
          <w:rFonts w:ascii="Times New Roman"/>
          <w:b w:val="false"/>
          <w:i w:val="false"/>
          <w:color w:val="000000"/>
          <w:sz w:val="28"/>
        </w:rPr>
        <w:t>– ЖБНЫК сомаларын төлеу жүзеге асырылатын жоспарлы қаржы жылындағы айлардың саны.</w:t>
      </w:r>
    </w:p>
    <w:bookmarkStart w:name="z28" w:id="25"/>
    <w:p>
      <w:pPr>
        <w:spacing w:after="0"/>
        <w:ind w:left="0"/>
        <w:jc w:val="both"/>
      </w:pPr>
      <w:r>
        <w:rPr>
          <w:rFonts w:ascii="Times New Roman"/>
          <w:b w:val="false"/>
          <w:i w:val="false"/>
          <w:color w:val="000000"/>
          <w:sz w:val="28"/>
        </w:rPr>
        <w:t>
      2-қадам: өңір бойынша ЖБНЫК-ны қаржыландырудың жоспарлы жылдық көлемін айқындау мынадай формула бойынша жүзеге асырылады:</w:t>
      </w:r>
    </w:p>
    <w:bookmarkEnd w:id="25"/>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өңір жбнык </w:t>
      </w:r>
      <w:r>
        <w:rPr>
          <w:rFonts w:ascii="Times New Roman"/>
          <w:b w:val="false"/>
          <w:i/>
          <w:color w:val="000000"/>
          <w:sz w:val="28"/>
        </w:rPr>
        <w:t>=</w:t>
      </w:r>
      <w:r>
        <w:rPr>
          <w:rFonts w:ascii="Times New Roman"/>
          <w:b w:val="false"/>
          <w:i w:val="false"/>
          <w:color w:val="000000"/>
          <w:sz w:val="28"/>
        </w:rPr>
        <w:t xml:space="preserve"> С</w:t>
      </w:r>
      <w:r>
        <w:rPr>
          <w:rFonts w:ascii="Times New Roman"/>
          <w:b w:val="false"/>
          <w:i w:val="false"/>
          <w:color w:val="000000"/>
          <w:vertAlign w:val="subscript"/>
        </w:rPr>
        <w:t xml:space="preserve">өңір хал. </w:t>
      </w:r>
      <w:r>
        <w:rPr>
          <w:rFonts w:ascii="Times New Roman"/>
          <w:b w:val="false"/>
          <w:i/>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 xml:space="preserve">жбнык қр </w:t>
      </w:r>
      <w:r>
        <w:rPr>
          <w:rFonts w:ascii="Times New Roman"/>
          <w:b w:val="false"/>
          <w:i/>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 xml:space="preserve">жыл, </w:t>
      </w:r>
      <w:r>
        <w:rPr>
          <w:rFonts w:ascii="Times New Roman"/>
          <w:b w:val="false"/>
          <w:i w:val="false"/>
          <w:color w:val="000000"/>
          <w:sz w:val="28"/>
        </w:rPr>
        <w:t>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өңір жбнык </w:t>
      </w:r>
      <w:r>
        <w:rPr>
          <w:rFonts w:ascii="Times New Roman"/>
          <w:b w:val="false"/>
          <w:i w:val="false"/>
          <w:color w:val="000000"/>
          <w:sz w:val="28"/>
        </w:rPr>
        <w:t>– өңір бойынша ЖБНЫК-ны қаржыландырудың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өңір хал.</w:t>
      </w:r>
      <w:r>
        <w:rPr>
          <w:rFonts w:ascii="Times New Roman"/>
          <w:b w:val="false"/>
          <w:i w:val="false"/>
          <w:color w:val="000000"/>
          <w:sz w:val="28"/>
        </w:rPr>
        <w:t xml:space="preserve"> – ТМККК-ні қамтамасыз етуге және кеңейтуге бөлінетін облыстың нысаналы трансферттері бойынша нәтижелер туралы келісімнің (бұдан әрі – Келісім) деректері негізінде ағымдағы қаржы жылындағы бюджетті есептеу үшін пайдаланылатын, "БХТ" порталында тіркелген, өңір бойынша бекітілген халықтың саны;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жбнык қр </w:t>
      </w:r>
      <w:r>
        <w:rPr>
          <w:rFonts w:ascii="Times New Roman"/>
          <w:b w:val="false"/>
          <w:i w:val="false"/>
          <w:color w:val="000000"/>
          <w:sz w:val="28"/>
        </w:rPr>
        <w:t>– республика бойынша 1 тұрғынға есептегендегі ЖБНЫК сомасы;</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 xml:space="preserve">жыл </w:t>
      </w:r>
      <w:r>
        <w:rPr>
          <w:rFonts w:ascii="Times New Roman"/>
          <w:b w:val="false"/>
          <w:i w:val="false"/>
          <w:color w:val="000000"/>
          <w:sz w:val="28"/>
        </w:rPr>
        <w:t>– ЖБНЫК-ны есептеу үшін жоспарлы қаржы жылындағы айлардың саны.</w:t>
      </w:r>
    </w:p>
    <w:p>
      <w:pPr>
        <w:spacing w:after="0"/>
        <w:ind w:left="0"/>
        <w:jc w:val="both"/>
      </w:pPr>
      <w:r>
        <w:rPr>
          <w:rFonts w:ascii="Times New Roman"/>
          <w:b w:val="false"/>
          <w:i w:val="false"/>
          <w:color w:val="000000"/>
          <w:sz w:val="28"/>
        </w:rPr>
        <w:t>
      Айына өңір бойынша ЖБНЫК-ны қаржыландыру көлемі ЖБНЫК-ны есептеу үшін жоспарлы қаржы жылындағы айлардың санына бөлу арқылы айқындалады (V</w:t>
      </w:r>
      <w:r>
        <w:rPr>
          <w:rFonts w:ascii="Times New Roman"/>
          <w:b w:val="false"/>
          <w:i w:val="false"/>
          <w:color w:val="000000"/>
          <w:vertAlign w:val="subscript"/>
        </w:rPr>
        <w:t xml:space="preserve">өңір </w:t>
      </w:r>
      <w:r>
        <w:rPr>
          <w:rFonts w:ascii="Times New Roman"/>
          <w:b w:val="false"/>
          <w:i w:val="false"/>
          <w:color w:val="000000"/>
          <w:vertAlign w:val="subscript"/>
        </w:rPr>
        <w:t>жбнык./</w:t>
      </w:r>
      <w:r>
        <w:rPr>
          <w:rFonts w:ascii="Times New Roman"/>
          <w:b w:val="false"/>
          <w:i w:val="false"/>
          <w:color w:val="000000"/>
          <w:vertAlign w:val="subscript"/>
        </w:rPr>
        <w:t>ай</w:t>
      </w:r>
      <w:r>
        <w:rPr>
          <w:rFonts w:ascii="Times New Roman"/>
          <w:b w:val="false"/>
          <w:i w:val="false"/>
          <w:color w:val="000000"/>
          <w:sz w:val="28"/>
        </w:rPr>
        <w:t>).</w:t>
      </w:r>
    </w:p>
    <w:bookmarkStart w:name="z29" w:id="26"/>
    <w:p>
      <w:pPr>
        <w:spacing w:after="0"/>
        <w:ind w:left="0"/>
        <w:jc w:val="both"/>
      </w:pPr>
      <w:r>
        <w:rPr>
          <w:rFonts w:ascii="Times New Roman"/>
          <w:b w:val="false"/>
          <w:i w:val="false"/>
          <w:color w:val="000000"/>
          <w:sz w:val="28"/>
        </w:rPr>
        <w:t>
      3-қадам: МСАК субъектісі үшін ЖБНЫК-ны қаржыландырудың жоспарлы жылдық көлемін айқындау мынадай формула бойынша жүзеге асырылады:</w:t>
      </w:r>
    </w:p>
    <w:bookmarkEnd w:id="2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жбнык мұ жоспар</w:t>
      </w:r>
      <w:r>
        <w:rPr>
          <w:rFonts w:ascii="Times New Roman"/>
          <w:b w:val="false"/>
          <w:i/>
          <w:color w:val="000000"/>
          <w:sz w:val="28"/>
        </w:rPr>
        <w:t>=</w:t>
      </w:r>
      <w:r>
        <w:rPr>
          <w:rFonts w:ascii="Times New Roman"/>
          <w:b w:val="false"/>
          <w:i w:val="false"/>
          <w:color w:val="000000"/>
          <w:sz w:val="28"/>
        </w:rPr>
        <w:t xml:space="preserve"> С</w:t>
      </w:r>
      <w:r>
        <w:rPr>
          <w:rFonts w:ascii="Times New Roman"/>
          <w:b w:val="false"/>
          <w:i w:val="false"/>
          <w:color w:val="000000"/>
          <w:vertAlign w:val="subscript"/>
        </w:rPr>
        <w:t xml:space="preserve">мсак </w:t>
      </w:r>
      <w:r>
        <w:rPr>
          <w:rFonts w:ascii="Times New Roman"/>
          <w:b w:val="false"/>
          <w:i w:val="false"/>
          <w:color w:val="000000"/>
          <w:sz w:val="28"/>
        </w:rPr>
        <w:t>*S</w:t>
      </w:r>
      <w:r>
        <w:rPr>
          <w:rFonts w:ascii="Times New Roman"/>
          <w:b w:val="false"/>
          <w:i w:val="false"/>
          <w:color w:val="000000"/>
          <w:vertAlign w:val="subscript"/>
        </w:rPr>
        <w:t>жбнқк қр</w:t>
      </w:r>
      <w:r>
        <w:rPr>
          <w:rFonts w:ascii="Times New Roman"/>
          <w:b w:val="false"/>
          <w:i/>
          <w:color w:val="000000"/>
          <w:sz w:val="28"/>
        </w:rPr>
        <w:t>*</w:t>
      </w:r>
      <w:r>
        <w:rPr>
          <w:rFonts w:ascii="Times New Roman"/>
          <w:b w:val="false"/>
          <w:i w:val="false"/>
          <w:color w:val="000000"/>
          <w:sz w:val="28"/>
        </w:rPr>
        <w:t>К</w:t>
      </w:r>
      <w:r>
        <w:rPr>
          <w:rFonts w:ascii="Times New Roman"/>
          <w:b w:val="false"/>
          <w:i w:val="false"/>
          <w:color w:val="000000"/>
          <w:vertAlign w:val="subscript"/>
        </w:rPr>
        <w:t>мұ</w:t>
      </w:r>
      <w:r>
        <w:rPr>
          <w:rFonts w:ascii="Times New Roman"/>
          <w:b w:val="false"/>
          <w:i/>
          <w:color w:val="000000"/>
          <w:sz w:val="28"/>
        </w:rPr>
        <w:t xml:space="preserve"> * </w:t>
      </w:r>
      <w:r>
        <w:rPr>
          <w:rFonts w:ascii="Times New Roman"/>
          <w:b w:val="false"/>
          <w:i w:val="false"/>
          <w:color w:val="000000"/>
          <w:sz w:val="28"/>
        </w:rPr>
        <w:t xml:space="preserve">m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sz w:val="28"/>
        </w:rPr>
        <w:t>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жбнык мұ жоспар</w:t>
      </w:r>
      <w:r>
        <w:rPr>
          <w:rFonts w:ascii="Times New Roman"/>
          <w:b w:val="false"/>
          <w:i w:val="false"/>
          <w:color w:val="000000"/>
          <w:sz w:val="28"/>
        </w:rPr>
        <w:t xml:space="preserve"> – МСАК субъектісінің ЖБНЫК-ны қаржыландырудың жоспарлы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мсак </w:t>
      </w:r>
      <w:r>
        <w:rPr>
          <w:rFonts w:ascii="Times New Roman"/>
          <w:b w:val="false"/>
          <w:i w:val="false"/>
          <w:color w:val="000000"/>
          <w:sz w:val="28"/>
        </w:rPr>
        <w:t>– халықты еркін бекіту науқанының нәтижелері бойынша немесе алдағы қаржы жылына арналған қаржыландыру көлемін есептеу үшін пайдаланылатын айдың күніндегі ахуал бойынша "БХТ" порталында тіркелген, МСАК субъектісіне бекітілген халықтың саны;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жбнык қр</w:t>
      </w:r>
      <w:r>
        <w:rPr>
          <w:rFonts w:ascii="Times New Roman"/>
          <w:b w:val="false"/>
          <w:i w:val="false"/>
          <w:color w:val="000000"/>
          <w:sz w:val="28"/>
        </w:rPr>
        <w:t xml:space="preserve"> – республика бойынша 1 тұрғынға есептегендегі ЖБНЫК-ның жоспарлы сомасы;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мұ </w:t>
      </w:r>
      <w:r>
        <w:rPr>
          <w:rFonts w:ascii="Times New Roman"/>
          <w:b w:val="false"/>
          <w:i w:val="false"/>
          <w:color w:val="000000"/>
          <w:sz w:val="28"/>
        </w:rPr>
        <w:t>– 1,0-ге тең, ТМККК шеңберінде МСАК қызметтерін көрсету кешенділігіне МСАК-тың нақты субъектісінің сәйкес келу коэффициенті;</w:t>
      </w:r>
    </w:p>
    <w:p>
      <w:pPr>
        <w:spacing w:after="0"/>
        <w:ind w:left="0"/>
        <w:jc w:val="both"/>
      </w:pPr>
      <w:r>
        <w:rPr>
          <w:rFonts w:ascii="Times New Roman"/>
          <w:b w:val="false"/>
          <w:i w:val="false"/>
          <w:color w:val="000000"/>
          <w:sz w:val="28"/>
        </w:rPr>
        <w:t>
      m – ЖБНЫК сомаларын төлеу жүзеге асырылатын жоспарлы қаржы жылындағы айлардың саны.</w:t>
      </w:r>
    </w:p>
    <w:p>
      <w:pPr>
        <w:spacing w:after="0"/>
        <w:ind w:left="0"/>
        <w:jc w:val="both"/>
      </w:pPr>
      <w:r>
        <w:rPr>
          <w:rFonts w:ascii="Times New Roman"/>
          <w:b w:val="false"/>
          <w:i w:val="false"/>
          <w:color w:val="000000"/>
          <w:sz w:val="28"/>
        </w:rPr>
        <w:t>
      Айына МСАК субъектісі бойынша ЖБНЫК-ны қаржыландырудың жоспарлы көлемі ЖБНЫК-ны есептеу үшін жоспарлы қаржы жылындағы айлардың санына бөлу арқылы айқындалады.</w:t>
      </w:r>
    </w:p>
    <w:bookmarkStart w:name="z30" w:id="27"/>
    <w:p>
      <w:pPr>
        <w:spacing w:after="0"/>
        <w:ind w:left="0"/>
        <w:jc w:val="both"/>
      </w:pPr>
      <w:r>
        <w:rPr>
          <w:rFonts w:ascii="Times New Roman"/>
          <w:b w:val="false"/>
          <w:i w:val="false"/>
          <w:color w:val="000000"/>
          <w:sz w:val="28"/>
        </w:rPr>
        <w:t>
      4-қадам: есепті кезеңдегі МСАК субъектісінің деңгейіне дейін МСАК субъектісі жұмысының қол жеткізілген түпкілікті нәтижесі үшін ЖБНЫК сомасын есептеу төрт кезеңде жүзеге асырылады:</w:t>
      </w:r>
    </w:p>
    <w:bookmarkEnd w:id="27"/>
    <w:bookmarkStart w:name="z31" w:id="28"/>
    <w:p>
      <w:pPr>
        <w:spacing w:after="0"/>
        <w:ind w:left="0"/>
        <w:jc w:val="both"/>
      </w:pPr>
      <w:r>
        <w:rPr>
          <w:rFonts w:ascii="Times New Roman"/>
          <w:b w:val="false"/>
          <w:i w:val="false"/>
          <w:color w:val="000000"/>
          <w:sz w:val="28"/>
        </w:rPr>
        <w:t>
      1-кезең: МСАК субъектісінің есепті кезеңдегі түпкілікті нәтиже индикаторларының нысаналы мәніне қол жеткізуін бағалау (</w:t>
      </w:r>
    </w:p>
    <w:bookmarkEnd w:id="28"/>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ИКК):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МСАК субъектісі жұмысының қол жеткізілген түпкілікті нәтижелерін бағалау индикаторларының (бұдан әрі – түпкілікті нәтиже индикаторы) нысаналы мәнін айқындау мынадай формула бойынша жүзеге асырылады:</w:t>
      </w:r>
    </w:p>
    <w:p>
      <w:pPr>
        <w:spacing w:after="0"/>
        <w:ind w:left="0"/>
        <w:jc w:val="both"/>
      </w:pPr>
      <w:r>
        <w:rPr>
          <w:rFonts w:ascii="Times New Roman"/>
          <w:b w:val="false"/>
          <w:i w:val="false"/>
          <w:color w:val="000000"/>
          <w:sz w:val="28"/>
        </w:rPr>
        <w:t>
      М = И</w:t>
      </w:r>
      <w:r>
        <w:rPr>
          <w:rFonts w:ascii="Times New Roman"/>
          <w:b w:val="false"/>
          <w:i w:val="false"/>
          <w:color w:val="000000"/>
          <w:vertAlign w:val="subscript"/>
        </w:rPr>
        <w:t>д</w:t>
      </w:r>
      <w:r>
        <w:rPr>
          <w:rFonts w:ascii="Times New Roman"/>
          <w:b w:val="false"/>
          <w:i w:val="false"/>
          <w:color w:val="000000"/>
          <w:sz w:val="28"/>
        </w:rPr>
        <w:t xml:space="preserve"> – И</w:t>
      </w:r>
      <w:r>
        <w:rPr>
          <w:rFonts w:ascii="Times New Roman"/>
          <w:b w:val="false"/>
          <w:i w:val="false"/>
          <w:color w:val="000000"/>
          <w:vertAlign w:val="subscript"/>
        </w:rPr>
        <w:t>д</w:t>
      </w:r>
      <w:r>
        <w:rPr>
          <w:rFonts w:ascii="Times New Roman"/>
          <w:b w:val="false"/>
          <w:i w:val="false"/>
          <w:color w:val="000000"/>
          <w:sz w:val="28"/>
        </w:rPr>
        <w:t xml:space="preserve"> х N, мұндағы:</w:t>
      </w:r>
    </w:p>
    <w:p>
      <w:pPr>
        <w:spacing w:after="0"/>
        <w:ind w:left="0"/>
        <w:jc w:val="both"/>
      </w:pPr>
      <w:r>
        <w:rPr>
          <w:rFonts w:ascii="Times New Roman"/>
          <w:b w:val="false"/>
          <w:i w:val="false"/>
          <w:color w:val="000000"/>
          <w:sz w:val="28"/>
        </w:rPr>
        <w:t>
      М – есепті кезеңде қол жеткізілуі тиіс түпкілікті нәтиже индикаторының нысаналы мәні;</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д</w:t>
      </w:r>
      <w:r>
        <w:rPr>
          <w:rFonts w:ascii="Times New Roman"/>
          <w:b w:val="false"/>
          <w:i w:val="false"/>
          <w:color w:val="000000"/>
          <w:sz w:val="28"/>
        </w:rPr>
        <w:t xml:space="preserve"> – өткен есепті кезеңде қол жеткізілген түпкілікті нәтиже индикаторының деңгейлес мәні өңірлермен келісім бойынша уәкілетті органмен белгіленеді және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аумақтық учаскелер бейіндерінің бөлінісінде МСАК субъектілері үшін максимал мүмкін балдар кестесіне сәйкес есептеу әдісі бойынша есептеледі;</w:t>
      </w:r>
    </w:p>
    <w:p>
      <w:pPr>
        <w:spacing w:after="0"/>
        <w:ind w:left="0"/>
        <w:jc w:val="both"/>
      </w:pPr>
      <w:r>
        <w:rPr>
          <w:rFonts w:ascii="Times New Roman"/>
          <w:b w:val="false"/>
          <w:i w:val="false"/>
          <w:color w:val="000000"/>
          <w:sz w:val="28"/>
        </w:rPr>
        <w:t>
      N – өңірлермен келісім бойынша уәкілетті орган белгілейтін есепті кезең қорытындысы бойынша түпкілікті нәтиже индикаторларын жақсарту жөніндегі болжалды әсер. N-ды белгілеу кезінде мыналарды есепке алу қажет:</w:t>
      </w:r>
    </w:p>
    <w:p>
      <w:pPr>
        <w:spacing w:after="0"/>
        <w:ind w:left="0"/>
        <w:jc w:val="both"/>
      </w:pPr>
      <w:r>
        <w:rPr>
          <w:rFonts w:ascii="Times New Roman"/>
          <w:b w:val="false"/>
          <w:i w:val="false"/>
          <w:color w:val="000000"/>
          <w:sz w:val="28"/>
        </w:rPr>
        <w:t>
      1) егер N түпкілікті нәтиже индикаторының деңгейлес мәнінің төмендеуін белгілесе, онда N оң мәнде қолданылады (N</w:t>
      </w:r>
      <w:r>
        <w:rPr>
          <w:rFonts w:ascii="Times New Roman"/>
          <w:b w:val="false"/>
          <w:i w:val="false"/>
          <w:color w:val="000000"/>
          <w:vertAlign w:val="subscript"/>
        </w:rPr>
        <w:t>төмен</w:t>
      </w:r>
      <w:r>
        <w:rPr>
          <w:rFonts w:ascii="Times New Roman"/>
          <w:b w:val="false"/>
          <w:i w:val="false"/>
          <w:color w:val="000000"/>
          <w:sz w:val="28"/>
        </w:rPr>
        <w:t>);</w:t>
      </w:r>
    </w:p>
    <w:p>
      <w:pPr>
        <w:spacing w:after="0"/>
        <w:ind w:left="0"/>
        <w:jc w:val="both"/>
      </w:pPr>
      <w:r>
        <w:rPr>
          <w:rFonts w:ascii="Times New Roman"/>
          <w:b w:val="false"/>
          <w:i w:val="false"/>
          <w:color w:val="000000"/>
          <w:sz w:val="28"/>
        </w:rPr>
        <w:t>
      2) егер N түпкілікті нәтиже индикаторы мәнінің ұлғаюын белгілесе, онда N теріс мәнде қолданылады (N</w:t>
      </w:r>
      <w:r>
        <w:rPr>
          <w:rFonts w:ascii="Times New Roman"/>
          <w:b w:val="false"/>
          <w:i w:val="false"/>
          <w:color w:val="000000"/>
          <w:vertAlign w:val="subscript"/>
        </w:rPr>
        <w:t>жоғар</w:t>
      </w:r>
      <w:r>
        <w:rPr>
          <w:rFonts w:ascii="Times New Roman"/>
          <w:b w:val="false"/>
          <w:i w:val="false"/>
          <w:color w:val="000000"/>
          <w:sz w:val="28"/>
        </w:rPr>
        <w:t>);</w:t>
      </w:r>
    </w:p>
    <w:p>
      <w:pPr>
        <w:spacing w:after="0"/>
        <w:ind w:left="0"/>
        <w:jc w:val="both"/>
      </w:pPr>
      <w:r>
        <w:rPr>
          <w:rFonts w:ascii="Times New Roman"/>
          <w:b w:val="false"/>
          <w:i w:val="false"/>
          <w:color w:val="000000"/>
          <w:sz w:val="28"/>
        </w:rPr>
        <w:t>
      3) егер түпкілікті нәтиже индикаторының нысаналы мәніне белгілі бір мәнде қол жеткізілуі тиіс болса, онда М = N.</w:t>
      </w:r>
    </w:p>
    <w:p>
      <w:pPr>
        <w:spacing w:after="0"/>
        <w:ind w:left="0"/>
        <w:jc w:val="both"/>
      </w:pPr>
      <w:r>
        <w:rPr>
          <w:rFonts w:ascii="Times New Roman"/>
          <w:b w:val="false"/>
          <w:i w:val="false"/>
          <w:color w:val="000000"/>
          <w:sz w:val="28"/>
        </w:rPr>
        <w:t>
      Есепті кезеңдегі МСАК субъектісі жұмысының қол жеткізілген түпкілікті нәтижелерін бағалау индикаторларының ағымдағы мәнін айқындау мынадай тәртіппен жүзеге асырылады:</w:t>
      </w:r>
    </w:p>
    <w:p>
      <w:pPr>
        <w:spacing w:after="0"/>
        <w:ind w:left="0"/>
        <w:jc w:val="both"/>
      </w:pPr>
      <w:r>
        <w:rPr>
          <w:rFonts w:ascii="Times New Roman"/>
          <w:b w:val="false"/>
          <w:i w:val="false"/>
          <w:color w:val="000000"/>
          <w:sz w:val="28"/>
        </w:rPr>
        <w:t>
      1) "Медициналық-санитариялық алғашқы көмек тарифіне қосымша компонент" (бұдан әрі – ЖБНҚК) ақпараттық жүйесінде түпкілікті нәтиже индикаторларын қалыптастыру:</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денсаулық сақтау субъектілері жұмысының қол жеткізілген нәтижелерін бағалау индикаторына сәйкес "БХТ" порталының, "Онкологиялық науқастардың электрондық тіркелімі" (бұдан әрі – "ОНЭТ" АЖ), "Медициналық қызметтердің сапасын басқару жүйесі", "Диспансерлік науқастардың электрондық тіркелімі" және (немесе) "Туберкулезбен ауыратындардың ұлттық тіркелімі" дерекқорларының (бұдан әрі – дерекқор), сондай-ақ медициналық қызметтер көрсету саласындағы мемлекеттік бақылау нәтижесінің негізінде;</w:t>
      </w:r>
    </w:p>
    <w:p>
      <w:pPr>
        <w:spacing w:after="0"/>
        <w:ind w:left="0"/>
        <w:jc w:val="both"/>
      </w:pPr>
      <w:r>
        <w:rPr>
          <w:rFonts w:ascii="Times New Roman"/>
          <w:b w:val="false"/>
          <w:i w:val="false"/>
          <w:color w:val="000000"/>
          <w:sz w:val="28"/>
        </w:rPr>
        <w:t>
      ай сайын автоматтандырылған режімде дерекқордағы деректерді жаңартудың күн сайынғы мерзімділігімен;</w:t>
      </w:r>
    </w:p>
    <w:p>
      <w:pPr>
        <w:spacing w:after="0"/>
        <w:ind w:left="0"/>
        <w:jc w:val="both"/>
      </w:pPr>
      <w:r>
        <w:rPr>
          <w:rFonts w:ascii="Times New Roman"/>
          <w:b w:val="false"/>
          <w:i w:val="false"/>
          <w:color w:val="000000"/>
          <w:sz w:val="28"/>
        </w:rPr>
        <w:t>
      дерекқордағы деректерге сәйкес келетін толық көлемде;</w:t>
      </w:r>
    </w:p>
    <w:p>
      <w:pPr>
        <w:spacing w:after="0"/>
        <w:ind w:left="0"/>
        <w:jc w:val="both"/>
      </w:pPr>
      <w:r>
        <w:rPr>
          <w:rFonts w:ascii="Times New Roman"/>
          <w:b w:val="false"/>
          <w:i w:val="false"/>
          <w:color w:val="000000"/>
          <w:sz w:val="28"/>
        </w:rPr>
        <w:t xml:space="preserve">
      нақты жүзеге асырылады, яғни жүктелім осы Әдістемеге </w:t>
      </w:r>
      <w:r>
        <w:rPr>
          <w:rFonts w:ascii="Times New Roman"/>
          <w:b w:val="false"/>
          <w:i w:val="false"/>
          <w:color w:val="000000"/>
          <w:sz w:val="28"/>
        </w:rPr>
        <w:t>3-қосымшада</w:t>
      </w:r>
      <w:r>
        <w:rPr>
          <w:rFonts w:ascii="Times New Roman"/>
          <w:b w:val="false"/>
          <w:i w:val="false"/>
          <w:color w:val="000000"/>
          <w:sz w:val="28"/>
        </w:rPr>
        <w:t xml:space="preserve"> және </w:t>
      </w:r>
      <w:r>
        <w:rPr>
          <w:rFonts w:ascii="Times New Roman"/>
          <w:b w:val="false"/>
          <w:i w:val="false"/>
          <w:color w:val="000000"/>
          <w:sz w:val="28"/>
        </w:rPr>
        <w:t>4-қосымшаға</w:t>
      </w:r>
      <w:r>
        <w:rPr>
          <w:rFonts w:ascii="Times New Roman"/>
          <w:b w:val="false"/>
          <w:i w:val="false"/>
          <w:color w:val="000000"/>
          <w:sz w:val="28"/>
        </w:rPr>
        <w:t xml:space="preserve"> сәйкес МСАК ұйымы жұмысының қол жеткізілген нәтижелерін бағалау индикаторларын есептеу кезінде есепке алынатын Халықаралық аурулар жіктемесінің Кодтар тізбесімен айқындалған талаптарға сәйкес жүзеге асырылған;</w:t>
      </w:r>
    </w:p>
    <w:p>
      <w:pPr>
        <w:spacing w:after="0"/>
        <w:ind w:left="0"/>
        <w:jc w:val="both"/>
      </w:pPr>
      <w:r>
        <w:rPr>
          <w:rFonts w:ascii="Times New Roman"/>
          <w:b w:val="false"/>
          <w:i w:val="false"/>
          <w:color w:val="000000"/>
          <w:sz w:val="28"/>
        </w:rPr>
        <w:t>
      2) есепті кезеңдегі түпкілікті нәтиже индикаторлары бойынша ағымдағы мәнді (И</w:t>
      </w:r>
      <w:r>
        <w:rPr>
          <w:rFonts w:ascii="Times New Roman"/>
          <w:b w:val="false"/>
          <w:i w:val="false"/>
          <w:color w:val="000000"/>
          <w:vertAlign w:val="subscript"/>
        </w:rPr>
        <w:t>а</w:t>
      </w:r>
      <w:r>
        <w:rPr>
          <w:rFonts w:ascii="Times New Roman"/>
          <w:b w:val="false"/>
          <w:i w:val="false"/>
          <w:color w:val="000000"/>
          <w:sz w:val="28"/>
        </w:rPr>
        <w:t>) есептеу дерекқорлардан жүктелген деректердің негізінде "ЖБНҚК"-да автоматтандырылған режімде жүзеге асырылады және мынадай формула бойынша айқындалады:</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/С</w:t>
      </w:r>
      <w:r>
        <w:rPr>
          <w:rFonts w:ascii="Times New Roman"/>
          <w:b w:val="false"/>
          <w:i w:val="false"/>
          <w:color w:val="000000"/>
          <w:vertAlign w:val="subscript"/>
        </w:rPr>
        <w:t>б</w:t>
      </w:r>
      <w:r>
        <w:rPr>
          <w:rFonts w:ascii="Times New Roman"/>
          <w:b w:val="false"/>
          <w:i w:val="false"/>
          <w:color w:val="000000"/>
          <w:sz w:val="28"/>
        </w:rPr>
        <w:t xml:space="preserve"> х Н</w:t>
      </w:r>
      <w:r>
        <w:rPr>
          <w:rFonts w:ascii="Times New Roman"/>
          <w:b w:val="false"/>
          <w:i w:val="false"/>
          <w:color w:val="000000"/>
          <w:vertAlign w:val="subscript"/>
        </w:rPr>
        <w:t>и</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осы Әдістемеге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осы Әдістемеге 3 және 4-қосымшаларға сәйкес айқындалған талаптарға сәйкес есепті кезеңдегі түпкілікті нәтиженің нақты индикаторын есептеу үшін бөлгіш бойынша біріктірілген сандық деректер;</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w:t>
      </w:r>
      <w:r>
        <w:rPr>
          <w:rFonts w:ascii="Times New Roman"/>
          <w:b w:val="false"/>
          <w:i w:val="false"/>
          <w:color w:val="000000"/>
          <w:sz w:val="28"/>
        </w:rPr>
        <w:t xml:space="preserve"> –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айқындалған түпкілікті нәтиженің нақты индикаторын есептеу бірлігінің мәні.</w:t>
      </w:r>
    </w:p>
    <w:p>
      <w:pPr>
        <w:spacing w:after="0"/>
        <w:ind w:left="0"/>
        <w:jc w:val="both"/>
      </w:pPr>
      <w:r>
        <w:rPr>
          <w:rFonts w:ascii="Times New Roman"/>
          <w:b w:val="false"/>
          <w:i w:val="false"/>
          <w:color w:val="000000"/>
          <w:sz w:val="28"/>
        </w:rPr>
        <w:t>
      "Жоқтық" деген болжалды әсері бар индикаторлар ерекше болып табылады. Осы индикаторлар үшін есепті кезеңдегі түпкілікті нәтиже индикаторлары бойынша ағымдағы мән (И</w:t>
      </w:r>
      <w:r>
        <w:rPr>
          <w:rFonts w:ascii="Times New Roman"/>
          <w:b w:val="false"/>
          <w:i w:val="false"/>
          <w:color w:val="000000"/>
          <w:vertAlign w:val="subscript"/>
        </w:rPr>
        <w:t>а</w:t>
      </w:r>
      <w:r>
        <w:rPr>
          <w:rFonts w:ascii="Times New Roman"/>
          <w:b w:val="false"/>
          <w:i w:val="false"/>
          <w:color w:val="000000"/>
          <w:sz w:val="28"/>
        </w:rPr>
        <w:t>) мынадай формула бойынша айқындалады:</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С</w:t>
      </w:r>
      <w:r>
        <w:rPr>
          <w:rFonts w:ascii="Times New Roman"/>
          <w:b w:val="false"/>
          <w:i w:val="false"/>
          <w:color w:val="000000"/>
          <w:vertAlign w:val="subscript"/>
        </w:rPr>
        <w:t xml:space="preserve">а </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осы Әдістемеге 3 және 4-қосымшаларға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p>
      <w:pPr>
        <w:spacing w:after="0"/>
        <w:ind w:left="0"/>
        <w:jc w:val="both"/>
      </w:pPr>
      <w:r>
        <w:rPr>
          <w:rFonts w:ascii="Times New Roman"/>
          <w:b w:val="false"/>
          <w:i w:val="false"/>
          <w:color w:val="000000"/>
          <w:sz w:val="28"/>
        </w:rPr>
        <w:t>
      Балдармен есепті кезеңдегі МСАК ұйымдары жұмысының қол жеткізілген түпкілікті нәтижесін бағалау реттілікпен мынадай тәртіппен орындалады:</w:t>
      </w:r>
    </w:p>
    <w:p>
      <w:pPr>
        <w:spacing w:after="0"/>
        <w:ind w:left="0"/>
        <w:jc w:val="both"/>
      </w:pPr>
      <w:r>
        <w:rPr>
          <w:rFonts w:ascii="Times New Roman"/>
          <w:b w:val="false"/>
          <w:i w:val="false"/>
          <w:color w:val="000000"/>
          <w:sz w:val="28"/>
        </w:rPr>
        <w:t>
      1) балдармен максимал балға қатысты нысаналы мәніне қол жеткізу деңгейін көрсететін түпкілікті нәтиже индикаторының келтірілген көрсеткіші (ИКК) мынадай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төмен</w:t>
      </w:r>
      <w:r>
        <w:rPr>
          <w:rFonts w:ascii="Times New Roman"/>
          <w:b w:val="false"/>
          <w:i w:val="false"/>
          <w:color w:val="000000"/>
          <w:sz w:val="28"/>
        </w:rPr>
        <w:t>-дегі нысаналы мән (М) белгіленген түпкілікті нәтиже индикаторы үшін:</w:t>
      </w:r>
    </w:p>
    <w:p>
      <w:pPr>
        <w:spacing w:after="0"/>
        <w:ind w:left="0"/>
        <w:jc w:val="both"/>
      </w:pPr>
      <w:r>
        <w:rPr>
          <w:rFonts w:ascii="Times New Roman"/>
          <w:b w:val="false"/>
          <w:i w:val="false"/>
          <w:color w:val="000000"/>
          <w:sz w:val="28"/>
        </w:rPr>
        <w:t>
      ИКК</w:t>
      </w:r>
      <w:r>
        <w:rPr>
          <w:rFonts w:ascii="Times New Roman"/>
          <w:b w:val="false"/>
          <w:i w:val="false"/>
          <w:color w:val="000000"/>
          <w:vertAlign w:val="subscript"/>
        </w:rPr>
        <w:t xml:space="preserve"> </w:t>
      </w:r>
      <w:r>
        <w:rPr>
          <w:rFonts w:ascii="Times New Roman"/>
          <w:b w:val="false"/>
          <w:i w:val="false"/>
          <w:color w:val="000000"/>
          <w:sz w:val="28"/>
        </w:rPr>
        <w:t>= М х И</w:t>
      </w:r>
      <w:r>
        <w:rPr>
          <w:rFonts w:ascii="Times New Roman"/>
          <w:b w:val="false"/>
          <w:i w:val="false"/>
          <w:color w:val="000000"/>
          <w:vertAlign w:val="subscript"/>
        </w:rPr>
        <w:t>ЖК</w:t>
      </w: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ИКК - түпкілікті нәтиже индикаторының келтірілген көрсеткіші (бұдан әрі - нақты балл);</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 xml:space="preserve">ЖК </w:t>
      </w:r>
      <w:r>
        <w:rPr>
          <w:rFonts w:ascii="Times New Roman"/>
          <w:b w:val="false"/>
          <w:i w:val="false"/>
          <w:color w:val="000000"/>
          <w:sz w:val="28"/>
        </w:rPr>
        <w:t>– түпкілікті нәтиженің нақты индикаторы бойынша балдың максимал мәні;</w:t>
      </w:r>
    </w:p>
    <w:p>
      <w:pPr>
        <w:spacing w:after="0"/>
        <w:ind w:left="0"/>
        <w:jc w:val="both"/>
      </w:pPr>
      <w:r>
        <w:rPr>
          <w:rFonts w:ascii="Times New Roman"/>
          <w:b w:val="false"/>
          <w:i w:val="false"/>
          <w:color w:val="000000"/>
          <w:sz w:val="28"/>
        </w:rPr>
        <w:t>
      М – есепті кезеңде қол жеткізілуі тиіс түпкілікті нәтиже индикаторының нысаналы мәні.</w:t>
      </w:r>
    </w:p>
    <w:p>
      <w:pPr>
        <w:spacing w:after="0"/>
        <w:ind w:left="0"/>
        <w:jc w:val="both"/>
      </w:pPr>
      <w:r>
        <w:rPr>
          <w:rFonts w:ascii="Times New Roman"/>
          <w:b w:val="false"/>
          <w:i w:val="false"/>
          <w:color w:val="000000"/>
          <w:sz w:val="28"/>
        </w:rPr>
        <w:t>
      Егер ИКК максимал мәннен (И</w:t>
      </w:r>
      <w:r>
        <w:rPr>
          <w:rFonts w:ascii="Times New Roman"/>
          <w:b w:val="false"/>
          <w:i w:val="false"/>
          <w:color w:val="000000"/>
          <w:vertAlign w:val="subscript"/>
        </w:rPr>
        <w:t>ЖК</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жоғары болса, онда ИКК өз максимал мәнінде (И</w:t>
      </w:r>
      <w:r>
        <w:rPr>
          <w:rFonts w:ascii="Times New Roman"/>
          <w:b w:val="false"/>
          <w:i w:val="false"/>
          <w:color w:val="000000"/>
          <w:vertAlign w:val="subscript"/>
        </w:rPr>
        <w:t>ЖК</w:t>
      </w:r>
      <w:r>
        <w:rPr>
          <w:rFonts w:ascii="Times New Roman"/>
          <w:b w:val="false"/>
          <w:i w:val="false"/>
          <w:color w:val="000000"/>
          <w:sz w:val="28"/>
        </w:rPr>
        <w:t>) белгіленеді;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жоғар</w:t>
      </w:r>
      <w:r>
        <w:rPr>
          <w:rFonts w:ascii="Times New Roman"/>
          <w:b w:val="false"/>
          <w:i w:val="false"/>
          <w:color w:val="000000"/>
          <w:sz w:val="28"/>
        </w:rPr>
        <w:t>-дағы нысаналы мән (М) белгіленген түпкілікті нәтиже индикаторы үшін:</w:t>
      </w:r>
    </w:p>
    <w:p>
      <w:pPr>
        <w:spacing w:after="0"/>
        <w:ind w:left="0"/>
        <w:jc w:val="both"/>
      </w:pPr>
      <w:r>
        <w:rPr>
          <w:rFonts w:ascii="Times New Roman"/>
          <w:b w:val="false"/>
          <w:i w:val="false"/>
          <w:color w:val="000000"/>
          <w:sz w:val="28"/>
        </w:rPr>
        <w:t>
      ИКК</w:t>
      </w:r>
      <w:r>
        <w:rPr>
          <w:rFonts w:ascii="Times New Roman"/>
          <w:b w:val="false"/>
          <w:i w:val="false"/>
          <w:color w:val="000000"/>
          <w:vertAlign w:val="subscript"/>
        </w:rPr>
        <w:t xml:space="preserve"> </w:t>
      </w: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х И</w:t>
      </w:r>
      <w:r>
        <w:rPr>
          <w:rFonts w:ascii="Times New Roman"/>
          <w:b w:val="false"/>
          <w:i w:val="false"/>
          <w:color w:val="000000"/>
          <w:vertAlign w:val="subscript"/>
        </w:rPr>
        <w:t>ЖК</w:t>
      </w:r>
      <w:r>
        <w:rPr>
          <w:rFonts w:ascii="Times New Roman"/>
          <w:b w:val="false"/>
          <w:i w:val="false"/>
          <w:color w:val="000000"/>
          <w:sz w:val="28"/>
        </w:rPr>
        <w:t xml:space="preserve"> / М, мұндағы</w:t>
      </w:r>
    </w:p>
    <w:p>
      <w:pPr>
        <w:spacing w:after="0"/>
        <w:ind w:left="0"/>
        <w:jc w:val="both"/>
      </w:pPr>
      <w:r>
        <w:rPr>
          <w:rFonts w:ascii="Times New Roman"/>
          <w:b w:val="false"/>
          <w:i w:val="false"/>
          <w:color w:val="000000"/>
          <w:sz w:val="28"/>
        </w:rPr>
        <w:t>
      Егер ИКК максимал мәннен (И</w:t>
      </w:r>
      <w:r>
        <w:rPr>
          <w:rFonts w:ascii="Times New Roman"/>
          <w:b w:val="false"/>
          <w:i w:val="false"/>
          <w:color w:val="000000"/>
          <w:vertAlign w:val="subscript"/>
        </w:rPr>
        <w:t>ЖК</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жоғары болса, онда ИКК өз максимал мәнінде (И</w:t>
      </w:r>
      <w:r>
        <w:rPr>
          <w:rFonts w:ascii="Times New Roman"/>
          <w:b w:val="false"/>
          <w:i w:val="false"/>
          <w:color w:val="000000"/>
          <w:vertAlign w:val="subscript"/>
        </w:rPr>
        <w:t>ЖК</w:t>
      </w:r>
      <w:r>
        <w:rPr>
          <w:rFonts w:ascii="Times New Roman"/>
          <w:b w:val="false"/>
          <w:i w:val="false"/>
          <w:color w:val="000000"/>
          <w:sz w:val="28"/>
        </w:rPr>
        <w:t>) белгіленеді;</w:t>
      </w:r>
    </w:p>
    <w:p>
      <w:pPr>
        <w:spacing w:after="0"/>
        <w:ind w:left="0"/>
        <w:jc w:val="both"/>
      </w:pPr>
      <w:r>
        <w:rPr>
          <w:rFonts w:ascii="Times New Roman"/>
          <w:b w:val="false"/>
          <w:i w:val="false"/>
          <w:color w:val="000000"/>
          <w:sz w:val="28"/>
        </w:rPr>
        <w:t>
      0-ге тең нысаналы мән (М) белгіленген түпкілікті нәтиже индикаторы үшін:</w:t>
      </w:r>
    </w:p>
    <w:p>
      <w:pPr>
        <w:spacing w:after="0"/>
        <w:ind w:left="0"/>
        <w:jc w:val="both"/>
      </w:pPr>
      <w:r>
        <w:rPr>
          <w:rFonts w:ascii="Times New Roman"/>
          <w:b w:val="false"/>
          <w:i w:val="false"/>
          <w:color w:val="000000"/>
          <w:sz w:val="28"/>
        </w:rPr>
        <w:t>
      егер И</w:t>
      </w:r>
      <w:r>
        <w:rPr>
          <w:rFonts w:ascii="Times New Roman"/>
          <w:b w:val="false"/>
          <w:i w:val="false"/>
          <w:color w:val="000000"/>
          <w:vertAlign w:val="subscript"/>
        </w:rPr>
        <w:t>а</w:t>
      </w:r>
      <w:r>
        <w:rPr>
          <w:rFonts w:ascii="Times New Roman"/>
          <w:b w:val="false"/>
          <w:i w:val="false"/>
          <w:color w:val="000000"/>
          <w:sz w:val="28"/>
        </w:rPr>
        <w:t xml:space="preserve"> =0 болса, онда ИКК өз максимал мәнінде (И</w:t>
      </w:r>
      <w:r>
        <w:rPr>
          <w:rFonts w:ascii="Times New Roman"/>
          <w:b w:val="false"/>
          <w:i w:val="false"/>
          <w:color w:val="000000"/>
          <w:vertAlign w:val="subscript"/>
        </w:rPr>
        <w:t>ЖК</w:t>
      </w:r>
      <w:r>
        <w:rPr>
          <w:rFonts w:ascii="Times New Roman"/>
          <w:b w:val="false"/>
          <w:i w:val="false"/>
          <w:color w:val="000000"/>
          <w:sz w:val="28"/>
        </w:rPr>
        <w:t>) белгіленеді;</w:t>
      </w:r>
    </w:p>
    <w:p>
      <w:pPr>
        <w:spacing w:after="0"/>
        <w:ind w:left="0"/>
        <w:jc w:val="both"/>
      </w:pPr>
      <w:r>
        <w:rPr>
          <w:rFonts w:ascii="Times New Roman"/>
          <w:b w:val="false"/>
          <w:i w:val="false"/>
          <w:color w:val="000000"/>
          <w:sz w:val="28"/>
        </w:rPr>
        <w:t>
      егер И</w:t>
      </w:r>
      <w:r>
        <w:rPr>
          <w:rFonts w:ascii="Times New Roman"/>
          <w:b w:val="false"/>
          <w:i w:val="false"/>
          <w:color w:val="000000"/>
          <w:vertAlign w:val="subscript"/>
        </w:rPr>
        <w:t>а</w:t>
      </w:r>
      <w:r>
        <w:rPr>
          <w:rFonts w:ascii="Times New Roman"/>
          <w:b w:val="false"/>
          <w:i w:val="false"/>
          <w:color w:val="000000"/>
          <w:sz w:val="28"/>
        </w:rPr>
        <w:t xml:space="preserve"> &gt;0 болса, онда ИКК 0 ретінде белгіленеді.</w:t>
      </w:r>
    </w:p>
    <w:p>
      <w:pPr>
        <w:spacing w:after="0"/>
        <w:ind w:left="0"/>
        <w:jc w:val="both"/>
      </w:pPr>
      <w:r>
        <w:rPr>
          <w:rFonts w:ascii="Times New Roman"/>
          <w:b w:val="false"/>
          <w:i w:val="false"/>
          <w:color w:val="000000"/>
          <w:sz w:val="28"/>
        </w:rPr>
        <w:t>
      Егер N</w:t>
      </w:r>
      <w:r>
        <w:rPr>
          <w:rFonts w:ascii="Times New Roman"/>
          <w:b w:val="false"/>
          <w:i w:val="false"/>
          <w:color w:val="000000"/>
          <w:vertAlign w:val="subscript"/>
        </w:rPr>
        <w:t xml:space="preserve">төмен </w:t>
      </w:r>
      <w:r>
        <w:rPr>
          <w:rFonts w:ascii="Times New Roman"/>
          <w:b w:val="false"/>
          <w:i w:val="false"/>
          <w:color w:val="000000"/>
          <w:sz w:val="28"/>
        </w:rPr>
        <w:t>мен N</w:t>
      </w:r>
      <w:r>
        <w:rPr>
          <w:rFonts w:ascii="Times New Roman"/>
          <w:b w:val="false"/>
          <w:i w:val="false"/>
          <w:color w:val="000000"/>
          <w:vertAlign w:val="subscript"/>
        </w:rPr>
        <w:t>жоғар</w:t>
      </w:r>
      <w:r>
        <w:rPr>
          <w:rFonts w:ascii="Times New Roman"/>
          <w:b w:val="false"/>
          <w:i w:val="false"/>
          <w:color w:val="000000"/>
          <w:sz w:val="28"/>
        </w:rPr>
        <w:t>-дағы нысаналы мән (М) белгіленген түпкілікті нәтиже индикаторлары бойынша алым мен бөлгіш бойынша деректер болмаса, онда ИКК өз максимал мәнінде (И</w:t>
      </w:r>
      <w:r>
        <w:rPr>
          <w:rFonts w:ascii="Times New Roman"/>
          <w:b w:val="false"/>
          <w:i w:val="false"/>
          <w:color w:val="000000"/>
          <w:vertAlign w:val="subscript"/>
        </w:rPr>
        <w:t>ЖК</w:t>
      </w:r>
      <w:r>
        <w:rPr>
          <w:rFonts w:ascii="Times New Roman"/>
          <w:b w:val="false"/>
          <w:i w:val="false"/>
          <w:color w:val="000000"/>
          <w:sz w:val="28"/>
        </w:rPr>
        <w:t>) белгіленсін.</w:t>
      </w:r>
    </w:p>
    <w:p>
      <w:pPr>
        <w:spacing w:after="0"/>
        <w:ind w:left="0"/>
        <w:jc w:val="both"/>
      </w:pPr>
      <w:r>
        <w:rPr>
          <w:rFonts w:ascii="Times New Roman"/>
          <w:b w:val="false"/>
          <w:i w:val="false"/>
          <w:color w:val="000000"/>
          <w:sz w:val="28"/>
        </w:rPr>
        <w:t>
      2) есепті кезеңдегі түпкілікті нәтиже индикаторлары бойынша нысаналы мәнге қол жеткізуге қалалық маңызы бар МСАК субъектісі қосқан үлесінің деңгейі (М</w:t>
      </w:r>
      <w:r>
        <w:rPr>
          <w:rFonts w:ascii="Times New Roman"/>
          <w:b w:val="false"/>
          <w:i w:val="false"/>
          <w:color w:val="000000"/>
          <w:vertAlign w:val="subscript"/>
        </w:rPr>
        <w:t>%</w:t>
      </w:r>
      <w:r>
        <w:rPr>
          <w:rFonts w:ascii="Times New Roman"/>
          <w:b w:val="false"/>
          <w:i w:val="false"/>
          <w:color w:val="000000"/>
          <w:sz w:val="28"/>
        </w:rPr>
        <w:t>) мынадай формула бойынша айқындалады:</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w:t>
      </w:r>
      <w:r>
        <w:rPr>
          <w:rFonts w:ascii="Times New Roman"/>
          <w:b w:val="false"/>
          <w:i w:val="false"/>
          <w:color w:val="000000"/>
          <w:sz w:val="28"/>
        </w:rPr>
        <w:t xml:space="preserve">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ИКК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М</w:t>
      </w:r>
      <w:r>
        <w:rPr>
          <w:rFonts w:ascii="Times New Roman"/>
          <w:b w:val="false"/>
          <w:i w:val="false"/>
          <w:color w:val="000000"/>
          <w:vertAlign w:val="subscript"/>
        </w:rPr>
        <w:t>балл</w:t>
      </w:r>
      <w:r>
        <w:rPr>
          <w:rFonts w:ascii="Times New Roman"/>
          <w:b w:val="false"/>
          <w:i w:val="false"/>
          <w:color w:val="000000"/>
          <w:sz w:val="28"/>
        </w:rPr>
        <w:t xml:space="preserve"> х 100, мұндағы:</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М</w:t>
      </w:r>
      <w:r>
        <w:rPr>
          <w:rFonts w:ascii="Times New Roman"/>
          <w:b w:val="false"/>
          <w:i w:val="false"/>
          <w:color w:val="000000"/>
          <w:vertAlign w:val="subscript"/>
        </w:rPr>
        <w:t>балл</w:t>
      </w:r>
      <w:r>
        <w:rPr>
          <w:rFonts w:ascii="Times New Roman"/>
          <w:b w:val="false"/>
          <w:i w:val="false"/>
          <w:color w:val="000000"/>
          <w:sz w:val="28"/>
        </w:rPr>
        <w:t xml:space="preserve"> – есепті кезеңде МСАК субъектісіне жинау қажет болған әрбір түпкілікті нәтиже индикаторы бойынша максимал балдардың сомасы;</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ИКК – МСАК-тың нақты субъектісі бойынша есепті кезеңде қалыптасқан әрбір түпкілікті нәтиже индикаторы бойынша нақты балдардың сомасы.</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2-кезең: ИКК-ның алынған нақты нәтижесі негізінде есепті кезеңдегі МСАК-тың нақты субъектісі бойынша ЖБНЫК-ны қаржыландыру көлемі мынадай формула бойынша есептеледі:</w:t>
      </w:r>
    </w:p>
    <w:bookmarkEnd w:id="2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нақты./</w:t>
      </w:r>
      <w:r>
        <w:rPr>
          <w:rFonts w:ascii="Times New Roman"/>
          <w:b w:val="false"/>
          <w:i w:val="false"/>
          <w:color w:val="000000"/>
          <w:vertAlign w:val="subscript"/>
        </w:rPr>
        <w:t>мұ жбнык</w:t>
      </w:r>
      <w:r>
        <w:rPr>
          <w:rFonts w:ascii="Times New Roman"/>
          <w:b w:val="false"/>
          <w:i w:val="false"/>
          <w:color w:val="000000"/>
          <w:sz w:val="28"/>
        </w:rPr>
        <w:t>1= С</w:t>
      </w:r>
      <w:r>
        <w:rPr>
          <w:rFonts w:ascii="Times New Roman"/>
          <w:b w:val="false"/>
          <w:i w:val="false"/>
          <w:color w:val="000000"/>
          <w:vertAlign w:val="subscript"/>
        </w:rPr>
        <w:t xml:space="preserve">мұ хал. </w:t>
      </w:r>
      <w:r>
        <w:rPr>
          <w:rFonts w:ascii="Times New Roman"/>
          <w:b w:val="false"/>
          <w:i w:val="false"/>
          <w:color w:val="000000"/>
          <w:sz w:val="28"/>
        </w:rPr>
        <w:t>х S</w:t>
      </w:r>
      <w:r>
        <w:rPr>
          <w:rFonts w:ascii="Times New Roman"/>
          <w:b w:val="false"/>
          <w:i w:val="false"/>
          <w:color w:val="000000"/>
          <w:vertAlign w:val="subscript"/>
        </w:rPr>
        <w:t xml:space="preserve">өңір_нақты жбнык/балл </w:t>
      </w:r>
      <w:r>
        <w:rPr>
          <w:rFonts w:ascii="Times New Roman"/>
          <w:b w:val="false"/>
          <w:i w:val="false"/>
          <w:color w:val="000000"/>
          <w:sz w:val="28"/>
        </w:rPr>
        <w:t xml:space="preserve">х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ИКК х К</w:t>
      </w:r>
      <w:r>
        <w:rPr>
          <w:rFonts w:ascii="Times New Roman"/>
          <w:b w:val="false"/>
          <w:i w:val="false"/>
          <w:color w:val="000000"/>
          <w:vertAlign w:val="subscript"/>
        </w:rPr>
        <w:t>МҰ</w:t>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нақты./</w:t>
      </w:r>
      <w:r>
        <w:rPr>
          <w:rFonts w:ascii="Times New Roman"/>
          <w:b w:val="false"/>
          <w:i w:val="false"/>
          <w:color w:val="000000"/>
          <w:vertAlign w:val="subscript"/>
        </w:rPr>
        <w:t>мұ жбнык</w:t>
      </w:r>
      <w:r>
        <w:rPr>
          <w:rFonts w:ascii="Times New Roman"/>
          <w:b w:val="false"/>
          <w:i w:val="false"/>
          <w:color w:val="000000"/>
          <w:sz w:val="28"/>
        </w:rPr>
        <w:t>1 – есепті кезеңдегі МСАК субъектісі бойынша ЖБНЫК-ны қаржыландырудың нақты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мұ хал. </w:t>
      </w:r>
      <w:r>
        <w:rPr>
          <w:rFonts w:ascii="Times New Roman"/>
          <w:b w:val="false"/>
          <w:i w:val="false"/>
          <w:color w:val="000000"/>
          <w:sz w:val="28"/>
        </w:rPr>
        <w:t>– есепті кезеңде айдың соңғы күніндегі "БХТ" порталында тіркелген, МСАК субъектісіне бекітілген халықтың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ИКК – осы қадамның 1-кезеңіне сәйкес МСАК-тың нақты субъектісі бойынша есепті кезеңде қалыптасқан әрбір түпкілікті нәтиже индикаторы бойынша нақты балдардың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өңір_нақты жбнык/балл</w:t>
      </w:r>
      <w:r>
        <w:rPr>
          <w:rFonts w:ascii="Times New Roman"/>
          <w:b w:val="false"/>
          <w:i w:val="false"/>
          <w:color w:val="000000"/>
          <w:sz w:val="28"/>
        </w:rPr>
        <w:t xml:space="preserve"> – өңір бойынша 1 балға есептегендегі есепті кезеңде белгіленген ЖБНЫК сомасы, ол мынадай формула бойынша айқындалады: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өңір_нақты жбнык/балл</w:t>
      </w:r>
      <w:r>
        <w:rPr>
          <w:rFonts w:ascii="Times New Roman"/>
          <w:b w:val="false"/>
          <w:i w:val="false"/>
          <w:color w:val="000000"/>
          <w:sz w:val="28"/>
        </w:rPr>
        <w:t xml:space="preserve"> = V</w:t>
      </w:r>
      <w:r>
        <w:rPr>
          <w:rFonts w:ascii="Times New Roman"/>
          <w:b w:val="false"/>
          <w:i w:val="false"/>
          <w:color w:val="000000"/>
          <w:vertAlign w:val="subscript"/>
        </w:rPr>
        <w:t xml:space="preserve">өңір жбнык/ай </w:t>
      </w:r>
      <w:r>
        <w:rPr>
          <w:rFonts w:ascii="Times New Roman"/>
          <w:b w:val="false"/>
          <w:i w:val="false"/>
          <w:color w:val="000000"/>
          <w:sz w:val="28"/>
        </w:rPr>
        <w:t>/ С</w:t>
      </w:r>
      <w:r>
        <w:rPr>
          <w:rFonts w:ascii="Times New Roman"/>
          <w:b w:val="false"/>
          <w:i w:val="false"/>
          <w:color w:val="000000"/>
          <w:vertAlign w:val="subscript"/>
        </w:rPr>
        <w:t xml:space="preserve">тіркел. хал. </w:t>
      </w: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өңір жбнык/ай </w:t>
      </w:r>
      <w:r>
        <w:rPr>
          <w:rFonts w:ascii="Times New Roman"/>
          <w:b w:val="false"/>
          <w:i w:val="false"/>
          <w:color w:val="000000"/>
          <w:sz w:val="28"/>
        </w:rPr>
        <w:t>– айына өңір бойынша ЖБНЫК-ны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 тіркел. хал. </w:t>
      </w:r>
      <w:r>
        <w:rPr>
          <w:rFonts w:ascii="Times New Roman"/>
          <w:b w:val="false"/>
          <w:i w:val="false"/>
          <w:color w:val="000000"/>
          <w:sz w:val="28"/>
        </w:rPr>
        <w:t>– есепті кезеңде айдың соңғы күніндегі "БХТ" порталында тіркелген, өңір бойынша бекітілген халықтың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макс.балл </w:t>
      </w:r>
      <w:r>
        <w:rPr>
          <w:rFonts w:ascii="Times New Roman"/>
          <w:b w:val="false"/>
          <w:i w:val="false"/>
          <w:color w:val="000000"/>
          <w:sz w:val="28"/>
        </w:rPr>
        <w:t xml:space="preserve">–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кестеде көрсетілген барлық индикаторлар бойынша балдардың сомасы;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мұ </w:t>
      </w:r>
      <w:r>
        <w:rPr>
          <w:rFonts w:ascii="Times New Roman"/>
          <w:b w:val="false"/>
          <w:i w:val="false"/>
          <w:color w:val="000000"/>
          <w:sz w:val="28"/>
        </w:rPr>
        <w:t>– есепті кезеңдегі ТМККК шеңберінде МСАК қызметтерін көрсетудің кешенділігіне МСАК-тың нақты субъектісінің сәйкес келу коэффициенті, ол "БХТ" порталының деректері негізінде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МҰ</w:t>
      </w: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К</w:t>
      </w:r>
      <w:r>
        <w:rPr>
          <w:rFonts w:ascii="Times New Roman"/>
          <w:b w:val="false"/>
          <w:i w:val="false"/>
          <w:color w:val="000000"/>
          <w:vertAlign w:val="subscript"/>
        </w:rPr>
        <w:t>ОМҚ</w:t>
      </w:r>
      <w:r>
        <w:rPr>
          <w:rFonts w:ascii="Times New Roman"/>
          <w:b w:val="false"/>
          <w:i w:val="false"/>
          <w:color w:val="000000"/>
          <w:sz w:val="28"/>
        </w:rPr>
        <w:t>+ К</w:t>
      </w:r>
      <w:r>
        <w:rPr>
          <w:rFonts w:ascii="Times New Roman"/>
          <w:b w:val="false"/>
          <w:i w:val="false"/>
          <w:color w:val="000000"/>
          <w:vertAlign w:val="subscript"/>
        </w:rPr>
        <w:t>әлеум.қызм/</w:t>
      </w:r>
      <w:r>
        <w:rPr>
          <w:rFonts w:ascii="Times New Roman"/>
          <w:b w:val="false"/>
          <w:i w:val="false"/>
          <w:color w:val="000000"/>
          <w:vertAlign w:val="subscript"/>
        </w:rPr>
        <w:t>психолог</w:t>
      </w:r>
      <w:r>
        <w:rPr>
          <w:rFonts w:ascii="Times New Roman"/>
          <w:b w:val="false"/>
          <w:i w:val="false"/>
          <w:color w:val="000000"/>
          <w:sz w:val="28"/>
        </w:rPr>
        <w:t>)/3,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у </w:t>
      </w:r>
      <w:r>
        <w:rPr>
          <w:rFonts w:ascii="Times New Roman"/>
          <w:b w:val="false"/>
          <w:i w:val="false"/>
          <w:color w:val="000000"/>
          <w:sz w:val="28"/>
        </w:rPr>
        <w:t>– аумақтық учаскелердің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(У</w:t>
      </w:r>
      <w:r>
        <w:rPr>
          <w:rFonts w:ascii="Times New Roman"/>
          <w:b w:val="false"/>
          <w:i w:val="false"/>
          <w:color w:val="000000"/>
          <w:vertAlign w:val="subscript"/>
        </w:rPr>
        <w:t>тер</w:t>
      </w:r>
      <w:r>
        <w:rPr>
          <w:rFonts w:ascii="Times New Roman"/>
          <w:b w:val="false"/>
          <w:i w:val="false"/>
          <w:color w:val="000000"/>
          <w:sz w:val="28"/>
        </w:rPr>
        <w:t xml:space="preserve"> х К</w:t>
      </w:r>
      <w:r>
        <w:rPr>
          <w:rFonts w:ascii="Times New Roman"/>
          <w:b w:val="false"/>
          <w:i w:val="false"/>
          <w:color w:val="000000"/>
          <w:vertAlign w:val="subscript"/>
        </w:rPr>
        <w:t>тер</w:t>
      </w: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х К</w:t>
      </w:r>
      <w:r>
        <w:rPr>
          <w:rFonts w:ascii="Times New Roman"/>
          <w:b w:val="false"/>
          <w:i w:val="false"/>
          <w:color w:val="000000"/>
          <w:vertAlign w:val="subscript"/>
        </w:rPr>
        <w:t>пед</w:t>
      </w:r>
      <w:r>
        <w:rPr>
          <w:rFonts w:ascii="Times New Roman"/>
          <w:b w:val="false"/>
          <w:i w:val="false"/>
          <w:color w:val="000000"/>
          <w:sz w:val="28"/>
        </w:rPr>
        <w:t>+У</w:t>
      </w:r>
      <w:r>
        <w:rPr>
          <w:rFonts w:ascii="Times New Roman"/>
          <w:b w:val="false"/>
          <w:i w:val="false"/>
          <w:color w:val="000000"/>
          <w:vertAlign w:val="subscript"/>
        </w:rPr>
        <w:t>жпд</w:t>
      </w:r>
      <w:r>
        <w:rPr>
          <w:rFonts w:ascii="Times New Roman"/>
          <w:b w:val="false"/>
          <w:i w:val="false"/>
          <w:color w:val="000000"/>
          <w:sz w:val="28"/>
        </w:rPr>
        <w:t>хК</w:t>
      </w:r>
      <w:r>
        <w:rPr>
          <w:rFonts w:ascii="Times New Roman"/>
          <w:b w:val="false"/>
          <w:i w:val="false"/>
          <w:color w:val="000000"/>
          <w:vertAlign w:val="subscript"/>
        </w:rPr>
        <w:t>жпд</w:t>
      </w:r>
      <w:r>
        <w:rPr>
          <w:rFonts w:ascii="Times New Roman"/>
          <w:b w:val="false"/>
          <w:i w:val="false"/>
          <w:color w:val="000000"/>
          <w:sz w:val="28"/>
        </w:rPr>
        <w:t>)/(У</w:t>
      </w:r>
      <w:r>
        <w:rPr>
          <w:rFonts w:ascii="Times New Roman"/>
          <w:b w:val="false"/>
          <w:i w:val="false"/>
          <w:color w:val="000000"/>
          <w:vertAlign w:val="subscript"/>
        </w:rPr>
        <w:t>мұ</w:t>
      </w:r>
      <w:r>
        <w:rPr>
          <w:rFonts w:ascii="Times New Roman"/>
          <w:b w:val="false"/>
          <w:i w:val="false"/>
          <w:color w:val="000000"/>
          <w:sz w:val="28"/>
        </w:rPr>
        <w:t>хК</w:t>
      </w:r>
      <w:r>
        <w:rPr>
          <w:rFonts w:ascii="Times New Roman"/>
          <w:b w:val="false"/>
          <w:i w:val="false"/>
          <w:color w:val="000000"/>
          <w:vertAlign w:val="subscript"/>
        </w:rPr>
        <w:t>макс.балл</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тер</w:t>
      </w:r>
      <w:r>
        <w:rPr>
          <w:rFonts w:ascii="Times New Roman"/>
          <w:b w:val="false"/>
          <w:i w:val="false"/>
          <w:color w:val="000000"/>
          <w:sz w:val="28"/>
        </w:rPr>
        <w:t xml:space="preserve"> – терапиялық бейіндегі учаскелердің саны;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 педиатриялық бейіндегі учаскелердің саны;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жпд</w:t>
      </w:r>
      <w:r>
        <w:rPr>
          <w:rFonts w:ascii="Times New Roman"/>
          <w:b w:val="false"/>
          <w:i w:val="false"/>
          <w:color w:val="000000"/>
          <w:sz w:val="28"/>
        </w:rPr>
        <w:t xml:space="preserve"> – жалпы практика дәрігерлері (бұдан әрі – ЖПД) учаскелерінің саны;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мұ</w:t>
      </w:r>
      <w:r>
        <w:rPr>
          <w:rFonts w:ascii="Times New Roman"/>
          <w:b w:val="false"/>
          <w:i w:val="false"/>
          <w:color w:val="000000"/>
          <w:sz w:val="28"/>
        </w:rPr>
        <w:t xml:space="preserve"> – МСАК-тың осы нақты субъектісі учаскелерінің жалпы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макс.балл </w:t>
      </w:r>
      <w:r>
        <w:rPr>
          <w:rFonts w:ascii="Times New Roman"/>
          <w:b w:val="false"/>
          <w:i w:val="false"/>
          <w:color w:val="000000"/>
          <w:sz w:val="28"/>
        </w:rPr>
        <w:t xml:space="preserve">–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аумақтық учаскелер бейінінің бөлінісінде МСАК субъектілері үшін максимал мүмкін балдардың кестеде көрсетілген барлық индикаторлар бойынша балдардың максимал сомасы;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К</w:t>
      </w:r>
      <w:r>
        <w:rPr>
          <w:rFonts w:ascii="Times New Roman"/>
          <w:b w:val="false"/>
          <w:i w:val="false"/>
          <w:color w:val="000000"/>
          <w:vertAlign w:val="subscript"/>
        </w:rPr>
        <w:t>пед</w:t>
      </w:r>
      <w:r>
        <w:rPr>
          <w:rFonts w:ascii="Times New Roman"/>
          <w:b w:val="false"/>
          <w:i w:val="false"/>
          <w:color w:val="000000"/>
          <w:sz w:val="28"/>
        </w:rPr>
        <w:t xml:space="preserve"> және К</w:t>
      </w:r>
      <w:r>
        <w:rPr>
          <w:rFonts w:ascii="Times New Roman"/>
          <w:b w:val="false"/>
          <w:i w:val="false"/>
          <w:color w:val="000000"/>
          <w:vertAlign w:val="subscript"/>
        </w:rPr>
        <w:t>жпд</w:t>
      </w:r>
      <w:r>
        <w:rPr>
          <w:rFonts w:ascii="Times New Roman"/>
          <w:b w:val="false"/>
          <w:i w:val="false"/>
          <w:color w:val="000000"/>
          <w:sz w:val="28"/>
        </w:rPr>
        <w:t xml:space="preserve"> – осы Әдістемеге 2-қосымшаға сәйкес кестеде көрсетілген әрбір бейін учаскесіндегі балдардың сомасы;</w:t>
      </w:r>
    </w:p>
    <w:p>
      <w:pPr>
        <w:spacing w:after="0"/>
        <w:ind w:left="0"/>
        <w:jc w:val="both"/>
      </w:pPr>
      <w:r>
        <w:rPr>
          <w:rFonts w:ascii="Times New Roman"/>
          <w:b w:val="false"/>
          <w:i w:val="false"/>
          <w:color w:val="000000"/>
          <w:sz w:val="28"/>
        </w:rPr>
        <w:t>
      ЖБНЫК-ны қаржыландырудың жоспарлы жылдық көлемін айқындау кезінде барлық МСАК субъектілері үшін 1,0-ге тең К</w:t>
      </w:r>
      <w:r>
        <w:rPr>
          <w:rFonts w:ascii="Times New Roman"/>
          <w:b w:val="false"/>
          <w:i w:val="false"/>
          <w:color w:val="000000"/>
          <w:vertAlign w:val="subscript"/>
        </w:rPr>
        <w:t>у</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омқ </w:t>
      </w:r>
      <w:r>
        <w:rPr>
          <w:rFonts w:ascii="Times New Roman"/>
          <w:b w:val="false"/>
          <w:i w:val="false"/>
          <w:color w:val="000000"/>
          <w:sz w:val="28"/>
        </w:rPr>
        <w:t>– орта медициналық персоналмен қамтамасыз етілу коэффициенті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омқ</w:t>
      </w:r>
      <w:r>
        <w:rPr>
          <w:rFonts w:ascii="Times New Roman"/>
          <w:b w:val="false"/>
          <w:i w:val="false"/>
          <w:color w:val="000000"/>
          <w:sz w:val="28"/>
        </w:rPr>
        <w:t>= (К</w:t>
      </w:r>
      <w:r>
        <w:rPr>
          <w:rFonts w:ascii="Times New Roman"/>
          <w:b w:val="false"/>
          <w:i w:val="false"/>
          <w:color w:val="000000"/>
          <w:vertAlign w:val="subscript"/>
        </w:rPr>
        <w:t>нақты/жпд омқ</w:t>
      </w:r>
      <w:r>
        <w:rPr>
          <w:rFonts w:ascii="Times New Roman"/>
          <w:b w:val="false"/>
          <w:i w:val="false"/>
          <w:color w:val="000000"/>
          <w:sz w:val="28"/>
        </w:rPr>
        <w:t>+К</w:t>
      </w:r>
      <w:r>
        <w:rPr>
          <w:rFonts w:ascii="Times New Roman"/>
          <w:b w:val="false"/>
          <w:i w:val="false"/>
          <w:color w:val="000000"/>
          <w:vertAlign w:val="subscript"/>
        </w:rPr>
        <w:t>нақты/тер омқ</w:t>
      </w:r>
      <w:r>
        <w:rPr>
          <w:rFonts w:ascii="Times New Roman"/>
          <w:b w:val="false"/>
          <w:i w:val="false"/>
          <w:color w:val="000000"/>
          <w:sz w:val="28"/>
        </w:rPr>
        <w:t>+К</w:t>
      </w:r>
      <w:r>
        <w:rPr>
          <w:rFonts w:ascii="Times New Roman"/>
          <w:b w:val="false"/>
          <w:i w:val="false"/>
          <w:color w:val="000000"/>
          <w:vertAlign w:val="subscript"/>
        </w:rPr>
        <w:t xml:space="preserve">нақты/пед </w:t>
      </w:r>
      <w:r>
        <w:rPr>
          <w:rFonts w:ascii="Times New Roman"/>
          <w:b w:val="false"/>
          <w:i w:val="false"/>
          <w:color w:val="000000"/>
          <w:vertAlign w:val="subscript"/>
        </w:rPr>
        <w:t>омқ</w:t>
      </w:r>
      <w:r>
        <w:rPr>
          <w:rFonts w:ascii="Times New Roman"/>
          <w:b w:val="false"/>
          <w:i w:val="false"/>
          <w:color w:val="000000"/>
          <w:sz w:val="28"/>
        </w:rPr>
        <w:t>)/ (С</w:t>
      </w:r>
      <w:r>
        <w:rPr>
          <w:rFonts w:ascii="Times New Roman"/>
          <w:b w:val="false"/>
          <w:i w:val="false"/>
          <w:color w:val="000000"/>
          <w:vertAlign w:val="subscript"/>
        </w:rPr>
        <w:t>хал. нақты/жпд</w:t>
      </w:r>
      <w:r>
        <w:rPr>
          <w:rFonts w:ascii="Times New Roman"/>
          <w:b w:val="false"/>
          <w:i w:val="false"/>
          <w:color w:val="000000"/>
          <w:sz w:val="28"/>
        </w:rPr>
        <w:t>/ С</w:t>
      </w:r>
      <w:r>
        <w:rPr>
          <w:rFonts w:ascii="Times New Roman"/>
          <w:b w:val="false"/>
          <w:i w:val="false"/>
          <w:color w:val="000000"/>
          <w:vertAlign w:val="subscript"/>
        </w:rPr>
        <w:t>хал. норм/жпд</w:t>
      </w:r>
      <w:r>
        <w:rPr>
          <w:rFonts w:ascii="Times New Roman"/>
          <w:b w:val="false"/>
          <w:i w:val="false"/>
          <w:color w:val="000000"/>
          <w:sz w:val="28"/>
        </w:rPr>
        <w:t>+ С</w:t>
      </w:r>
      <w:r>
        <w:rPr>
          <w:rFonts w:ascii="Times New Roman"/>
          <w:b w:val="false"/>
          <w:i w:val="false"/>
          <w:color w:val="000000"/>
          <w:vertAlign w:val="subscript"/>
        </w:rPr>
        <w:t>хал.нақты/тер.</w:t>
      </w:r>
      <w:r>
        <w:rPr>
          <w:rFonts w:ascii="Times New Roman"/>
          <w:b w:val="false"/>
          <w:i w:val="false"/>
          <w:color w:val="000000"/>
          <w:sz w:val="28"/>
        </w:rPr>
        <w:t>/С</w:t>
      </w:r>
      <w:r>
        <w:rPr>
          <w:rFonts w:ascii="Times New Roman"/>
          <w:b w:val="false"/>
          <w:i w:val="false"/>
          <w:color w:val="000000"/>
          <w:vertAlign w:val="subscript"/>
        </w:rPr>
        <w:t>хал. норм/тер.</w:t>
      </w:r>
      <w:r>
        <w:rPr>
          <w:rFonts w:ascii="Times New Roman"/>
          <w:b w:val="false"/>
          <w:i w:val="false"/>
          <w:color w:val="000000"/>
          <w:sz w:val="28"/>
        </w:rPr>
        <w:t>+ С</w:t>
      </w:r>
      <w:r>
        <w:rPr>
          <w:rFonts w:ascii="Times New Roman"/>
          <w:b w:val="false"/>
          <w:i w:val="false"/>
          <w:color w:val="000000"/>
          <w:vertAlign w:val="subscript"/>
        </w:rPr>
        <w:t>хал.нақты /пед.</w:t>
      </w:r>
      <w:r>
        <w:rPr>
          <w:rFonts w:ascii="Times New Roman"/>
          <w:b w:val="false"/>
          <w:i w:val="false"/>
          <w:color w:val="000000"/>
          <w:sz w:val="28"/>
        </w:rPr>
        <w:t>/ С</w:t>
      </w:r>
      <w:r>
        <w:rPr>
          <w:rFonts w:ascii="Times New Roman"/>
          <w:b w:val="false"/>
          <w:i w:val="false"/>
          <w:color w:val="000000"/>
          <w:vertAlign w:val="subscript"/>
        </w:rPr>
        <w:t>хал. норм/пед.</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нақты/жпд омқ</w:t>
      </w:r>
      <w:r>
        <w:rPr>
          <w:rFonts w:ascii="Times New Roman"/>
          <w:b w:val="false"/>
          <w:i w:val="false"/>
          <w:color w:val="000000"/>
          <w:sz w:val="28"/>
        </w:rPr>
        <w:t>, К</w:t>
      </w:r>
      <w:r>
        <w:rPr>
          <w:rFonts w:ascii="Times New Roman"/>
          <w:b w:val="false"/>
          <w:i w:val="false"/>
          <w:color w:val="000000"/>
          <w:vertAlign w:val="subscript"/>
        </w:rPr>
        <w:t>нақты/тер омқ</w:t>
      </w:r>
      <w:r>
        <w:rPr>
          <w:rFonts w:ascii="Times New Roman"/>
          <w:b w:val="false"/>
          <w:i w:val="false"/>
          <w:color w:val="000000"/>
          <w:sz w:val="28"/>
        </w:rPr>
        <w:t>, К</w:t>
      </w:r>
      <w:r>
        <w:rPr>
          <w:rFonts w:ascii="Times New Roman"/>
          <w:b w:val="false"/>
          <w:i w:val="false"/>
          <w:color w:val="000000"/>
          <w:vertAlign w:val="subscript"/>
        </w:rPr>
        <w:t>нақты/пед омқ</w:t>
      </w:r>
      <w:r>
        <w:rPr>
          <w:rFonts w:ascii="Times New Roman"/>
          <w:b w:val="false"/>
          <w:i w:val="false"/>
          <w:color w:val="000000"/>
          <w:sz w:val="28"/>
        </w:rPr>
        <w:t xml:space="preserve"> – есепті кезеңде айдың соңғы күніндегі "БХТ" порталының деректері бойынша "БХТ" порталында тіркелген учаскенің тиісті бейініндегі орта медицина қызметкерлерінің бос емес штаттық бірліктерінің нақты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хал. нақты (жпд, тер, пед.) </w:t>
      </w:r>
      <w:r>
        <w:rPr>
          <w:rFonts w:ascii="Times New Roman"/>
          <w:b w:val="false"/>
          <w:i w:val="false"/>
          <w:color w:val="000000"/>
          <w:sz w:val="28"/>
        </w:rPr>
        <w:t>– есепті кезеңде айдың соңғы күніндегі "БХТ" порталында тіркелген учаскенің бейініне сәйкес аумақтық учаскеге бекітілген халықтың нақты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хал. норм. (жпд, </w:t>
      </w:r>
      <w:r>
        <w:rPr>
          <w:rFonts w:ascii="Times New Roman"/>
          <w:b w:val="false"/>
          <w:i w:val="false"/>
          <w:color w:val="000000"/>
          <w:vertAlign w:val="subscript"/>
        </w:rPr>
        <w:t>тер.,</w:t>
      </w:r>
      <w:r>
        <w:rPr>
          <w:rFonts w:ascii="Times New Roman"/>
          <w:b w:val="false"/>
          <w:i w:val="false"/>
          <w:color w:val="000000"/>
          <w:vertAlign w:val="subscript"/>
        </w:rPr>
        <w:t xml:space="preserve"> пед.) </w:t>
      </w:r>
      <w:r>
        <w:rPr>
          <w:rFonts w:ascii="Times New Roman"/>
          <w:b w:val="false"/>
          <w:i w:val="false"/>
          <w:color w:val="000000"/>
          <w:sz w:val="28"/>
        </w:rPr>
        <w:t xml:space="preserve">– "Денсаулық сақтау ұйымдарының үлгілік штаттарын және штаттық нормативтерді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6173 тіркелген) (бұдан әрі – № 238 бұйрық) бекітілген және учаскедегі 2 мейіргерді есептегенде 1 мейіргер лауазымына айқындалған тиісті бейіндегі аумақтық учаскеде бекітілген халықтың нормативтік саны;</w:t>
      </w:r>
    </w:p>
    <w:p>
      <w:pPr>
        <w:spacing w:after="0"/>
        <w:ind w:left="0"/>
        <w:jc w:val="both"/>
      </w:pPr>
      <w:r>
        <w:rPr>
          <w:rFonts w:ascii="Times New Roman"/>
          <w:b w:val="false"/>
          <w:i w:val="false"/>
          <w:color w:val="000000"/>
          <w:sz w:val="28"/>
        </w:rPr>
        <w:t>
      ЖБНЫК-ны қаржыландырудың жоспарлы жылдық көлемін айқындау кезінде барлық МСАК субъектілері үшін 1,0-ге тең К</w:t>
      </w:r>
      <w:r>
        <w:rPr>
          <w:rFonts w:ascii="Times New Roman"/>
          <w:b w:val="false"/>
          <w:i w:val="false"/>
          <w:color w:val="000000"/>
          <w:vertAlign w:val="subscript"/>
        </w:rPr>
        <w:t>омқ</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Есепті кезеңдегі нақты МСАК субъектісі бойынша К</w:t>
      </w:r>
      <w:r>
        <w:rPr>
          <w:rFonts w:ascii="Times New Roman"/>
          <w:b w:val="false"/>
          <w:i w:val="false"/>
          <w:color w:val="000000"/>
          <w:vertAlign w:val="subscript"/>
        </w:rPr>
        <w:t>омқ</w:t>
      </w:r>
      <w:r>
        <w:rPr>
          <w:rFonts w:ascii="Times New Roman"/>
          <w:b w:val="false"/>
          <w:i w:val="false"/>
          <w:color w:val="000000"/>
          <w:sz w:val="28"/>
        </w:rPr>
        <w:t>-ны айқындау кезінде мыналар есепке алынады:</w:t>
      </w:r>
    </w:p>
    <w:p>
      <w:pPr>
        <w:spacing w:after="0"/>
        <w:ind w:left="0"/>
        <w:jc w:val="both"/>
      </w:pPr>
      <w:r>
        <w:rPr>
          <w:rFonts w:ascii="Times New Roman"/>
          <w:b w:val="false"/>
          <w:i w:val="false"/>
          <w:color w:val="000000"/>
          <w:sz w:val="28"/>
        </w:rPr>
        <w:t>
      аудандық маңызы бар және ауылдың МСАК субъектілерін қоспағанда, барлық МСАК субъектілері үшін егер нақты мәні 1,0-ден жоғары болса, онда 1,0-ге тең мән қойылады;</w:t>
      </w:r>
    </w:p>
    <w:p>
      <w:pPr>
        <w:spacing w:after="0"/>
        <w:ind w:left="0"/>
        <w:jc w:val="both"/>
      </w:pPr>
      <w:r>
        <w:rPr>
          <w:rFonts w:ascii="Times New Roman"/>
          <w:b w:val="false"/>
          <w:i w:val="false"/>
          <w:color w:val="000000"/>
          <w:sz w:val="28"/>
        </w:rPr>
        <w:t>
      аудандық маңызы бар және ауылдың МСАК субъектілері үшін егер нақты мәні 1,25-тен жоғары болса, онда 1,25-ке тең мән қойылады.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әлеум.қызм/психолог </w:t>
      </w:r>
      <w:r>
        <w:rPr>
          <w:rFonts w:ascii="Times New Roman"/>
          <w:b w:val="false"/>
          <w:i w:val="false"/>
          <w:color w:val="000000"/>
          <w:sz w:val="28"/>
        </w:rPr>
        <w:t>– әлеуметтік қызметкерлермен және психологтармен қамтамасыз етілу коэффициенті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әлеум.қызм/психолог</w:t>
      </w:r>
      <w:r>
        <w:rPr>
          <w:rFonts w:ascii="Times New Roman"/>
          <w:b w:val="false"/>
          <w:i w:val="false"/>
          <w:color w:val="000000"/>
          <w:sz w:val="28"/>
        </w:rPr>
        <w:t xml:space="preserve"> = (К</w:t>
      </w:r>
      <w:r>
        <w:rPr>
          <w:rFonts w:ascii="Times New Roman"/>
          <w:b w:val="false"/>
          <w:i w:val="false"/>
          <w:color w:val="000000"/>
          <w:vertAlign w:val="subscript"/>
        </w:rPr>
        <w:t>нақты/</w:t>
      </w:r>
      <w:r>
        <w:rPr>
          <w:rFonts w:ascii="Times New Roman"/>
          <w:b w:val="false"/>
          <w:i w:val="false"/>
          <w:color w:val="000000"/>
          <w:vertAlign w:val="subscript"/>
        </w:rPr>
        <w:t>әлеум.қызм.</w:t>
      </w:r>
      <w:r>
        <w:rPr>
          <w:rFonts w:ascii="Times New Roman"/>
          <w:b w:val="false"/>
          <w:i w:val="false"/>
          <w:color w:val="000000"/>
          <w:sz w:val="28"/>
        </w:rPr>
        <w:t>+К</w:t>
      </w:r>
      <w:r>
        <w:rPr>
          <w:rFonts w:ascii="Times New Roman"/>
          <w:b w:val="false"/>
          <w:i w:val="false"/>
          <w:color w:val="000000"/>
          <w:vertAlign w:val="subscript"/>
        </w:rPr>
        <w:t>нақты/психолог</w:t>
      </w:r>
      <w:r>
        <w:rPr>
          <w:rFonts w:ascii="Times New Roman"/>
          <w:b w:val="false"/>
          <w:i w:val="false"/>
          <w:color w:val="000000"/>
          <w:sz w:val="28"/>
        </w:rPr>
        <w:t>)/(К</w:t>
      </w:r>
      <w:r>
        <w:rPr>
          <w:rFonts w:ascii="Times New Roman"/>
          <w:b w:val="false"/>
          <w:i w:val="false"/>
          <w:color w:val="000000"/>
          <w:vertAlign w:val="subscript"/>
        </w:rPr>
        <w:t>норм./әлеум.қызм.</w:t>
      </w:r>
      <w:r>
        <w:rPr>
          <w:rFonts w:ascii="Times New Roman"/>
          <w:b w:val="false"/>
          <w:i w:val="false"/>
          <w:color w:val="000000"/>
          <w:sz w:val="28"/>
        </w:rPr>
        <w:t>+К</w:t>
      </w:r>
      <w:r>
        <w:rPr>
          <w:rFonts w:ascii="Times New Roman"/>
          <w:b w:val="false"/>
          <w:i w:val="false"/>
          <w:color w:val="000000"/>
          <w:vertAlign w:val="subscript"/>
        </w:rPr>
        <w:t>норм./психолог</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нақты/</w:t>
      </w:r>
      <w:r>
        <w:rPr>
          <w:rFonts w:ascii="Times New Roman"/>
          <w:b w:val="false"/>
          <w:i w:val="false"/>
          <w:color w:val="000000"/>
          <w:vertAlign w:val="subscript"/>
        </w:rPr>
        <w:t>әлеум.қызм.</w:t>
      </w:r>
      <w:r>
        <w:rPr>
          <w:rFonts w:ascii="Times New Roman"/>
          <w:b w:val="false"/>
          <w:i w:val="false"/>
          <w:color w:val="000000"/>
          <w:sz w:val="28"/>
        </w:rPr>
        <w:t>, К</w:t>
      </w:r>
      <w:r>
        <w:rPr>
          <w:rFonts w:ascii="Times New Roman"/>
          <w:b w:val="false"/>
          <w:i w:val="false"/>
          <w:color w:val="000000"/>
          <w:vertAlign w:val="subscript"/>
        </w:rPr>
        <w:t>нақты/психолог</w:t>
      </w:r>
      <w:r>
        <w:rPr>
          <w:rFonts w:ascii="Times New Roman"/>
          <w:b w:val="false"/>
          <w:i w:val="false"/>
          <w:color w:val="000000"/>
          <w:sz w:val="28"/>
        </w:rPr>
        <w:t xml:space="preserve"> – есепті кезеңде айдың соңғы күніндегі "БХТ" порталының деректері бойынша МСАК-тың нақты субъектісіндегі әлеуметтік қызметкерлер мен психологтардың штаттық бірліктерінің нақты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w:t>
      </w:r>
      <w:r>
        <w:rPr>
          <w:rFonts w:ascii="Times New Roman"/>
          <w:b w:val="false"/>
          <w:i w:val="false"/>
          <w:color w:val="000000"/>
          <w:vertAlign w:val="subscript"/>
        </w:rPr>
        <w:t>әлеум.қызм.</w:t>
      </w:r>
      <w:r>
        <w:rPr>
          <w:rFonts w:ascii="Times New Roman"/>
          <w:b w:val="false"/>
          <w:i w:val="false"/>
          <w:color w:val="000000"/>
          <w:sz w:val="28"/>
        </w:rPr>
        <w:t>, К</w:t>
      </w:r>
      <w:r>
        <w:rPr>
          <w:rFonts w:ascii="Times New Roman"/>
          <w:b w:val="false"/>
          <w:i w:val="false"/>
          <w:color w:val="000000"/>
          <w:vertAlign w:val="subscript"/>
        </w:rPr>
        <w:t>норм./психолог</w:t>
      </w:r>
      <w:r>
        <w:rPr>
          <w:rFonts w:ascii="Times New Roman"/>
          <w:b w:val="false"/>
          <w:i w:val="false"/>
          <w:color w:val="000000"/>
          <w:sz w:val="28"/>
        </w:rPr>
        <w:t xml:space="preserve"> – МСАК субъектісіне бекітілген халықтың нақты санына есептелген әлеуметтік қызметкерлер мен психологтардың штаттық бірліктерінің нормативтік саны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w:t>
      </w:r>
      <w:r>
        <w:rPr>
          <w:rFonts w:ascii="Times New Roman"/>
          <w:b w:val="false"/>
          <w:i w:val="false"/>
          <w:color w:val="000000"/>
          <w:vertAlign w:val="subscript"/>
        </w:rPr>
        <w:t xml:space="preserve">әлеум.қызм. </w:t>
      </w:r>
      <w:r>
        <w:rPr>
          <w:rFonts w:ascii="Times New Roman"/>
          <w:b w:val="false"/>
          <w:i w:val="false"/>
          <w:color w:val="000000"/>
          <w:sz w:val="28"/>
        </w:rPr>
        <w:t>= С</w:t>
      </w:r>
      <w:r>
        <w:rPr>
          <w:rFonts w:ascii="Times New Roman"/>
          <w:b w:val="false"/>
          <w:i w:val="false"/>
          <w:color w:val="000000"/>
          <w:vertAlign w:val="subscript"/>
        </w:rPr>
        <w:t xml:space="preserve">мұ хал. </w:t>
      </w:r>
      <w:r>
        <w:rPr>
          <w:rFonts w:ascii="Times New Roman"/>
          <w:b w:val="false"/>
          <w:i w:val="false"/>
          <w:color w:val="000000"/>
          <w:sz w:val="28"/>
        </w:rPr>
        <w:t>/С</w:t>
      </w:r>
      <w:r>
        <w:rPr>
          <w:rFonts w:ascii="Times New Roman"/>
          <w:b w:val="false"/>
          <w:i w:val="false"/>
          <w:color w:val="000000"/>
          <w:vertAlign w:val="subscript"/>
        </w:rPr>
        <w:t>хал.норм./</w:t>
      </w:r>
      <w:r>
        <w:rPr>
          <w:rFonts w:ascii="Times New Roman"/>
          <w:b w:val="false"/>
          <w:i w:val="false"/>
          <w:color w:val="000000"/>
          <w:vertAlign w:val="subscript"/>
        </w:rPr>
        <w:t xml:space="preserve"> әлеум.қызм</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мұ хал. </w:t>
      </w:r>
      <w:r>
        <w:rPr>
          <w:rFonts w:ascii="Times New Roman"/>
          <w:b w:val="false"/>
          <w:i w:val="false"/>
          <w:color w:val="000000"/>
          <w:sz w:val="28"/>
        </w:rPr>
        <w:t>– есепті кезеңде айдың соңғы күніндегі "БХТ" порталында тіркелген, МСАК субъектісіне бекітілген халықтың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хал.норм./</w:t>
      </w:r>
      <w:r>
        <w:rPr>
          <w:rFonts w:ascii="Times New Roman"/>
          <w:b w:val="false"/>
          <w:i w:val="false"/>
          <w:color w:val="000000"/>
          <w:vertAlign w:val="subscript"/>
        </w:rPr>
        <w:t xml:space="preserve"> әлеум.қызм</w:t>
      </w:r>
      <w:r>
        <w:rPr>
          <w:rFonts w:ascii="Times New Roman"/>
          <w:b w:val="false"/>
          <w:i w:val="false"/>
          <w:color w:val="000000"/>
          <w:sz w:val="28"/>
        </w:rPr>
        <w:t xml:space="preserve"> – № 238 </w:t>
      </w:r>
      <w:r>
        <w:rPr>
          <w:rFonts w:ascii="Times New Roman"/>
          <w:b w:val="false"/>
          <w:i w:val="false"/>
          <w:color w:val="000000"/>
          <w:sz w:val="28"/>
        </w:rPr>
        <w:t>бұйрықпен</w:t>
      </w:r>
      <w:r>
        <w:rPr>
          <w:rFonts w:ascii="Times New Roman"/>
          <w:b w:val="false"/>
          <w:i w:val="false"/>
          <w:color w:val="000000"/>
          <w:sz w:val="28"/>
        </w:rPr>
        <w:t xml:space="preserve"> бекітілген әлеуметтік қызметкердің бір лауазымын белгілеу үшін МСАК субъектісіне бекітілген халықтың нормативтік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w:t>
      </w:r>
      <w:r>
        <w:rPr>
          <w:rFonts w:ascii="Times New Roman"/>
          <w:b w:val="false"/>
          <w:i w:val="false"/>
          <w:color w:val="000000"/>
          <w:vertAlign w:val="subscript"/>
        </w:rPr>
        <w:t>психолог.</w:t>
      </w:r>
      <w:r>
        <w:rPr>
          <w:rFonts w:ascii="Times New Roman"/>
          <w:b w:val="false"/>
          <w:i w:val="false"/>
          <w:color w:val="000000"/>
          <w:sz w:val="28"/>
        </w:rPr>
        <w:t>= С</w:t>
      </w:r>
      <w:r>
        <w:rPr>
          <w:rFonts w:ascii="Times New Roman"/>
          <w:b w:val="false"/>
          <w:i w:val="false"/>
          <w:color w:val="000000"/>
          <w:vertAlign w:val="subscript"/>
        </w:rPr>
        <w:t>мұ хал.</w:t>
      </w:r>
      <w:r>
        <w:rPr>
          <w:rFonts w:ascii="Times New Roman"/>
          <w:b w:val="false"/>
          <w:i w:val="false"/>
          <w:color w:val="000000"/>
          <w:sz w:val="28"/>
        </w:rPr>
        <w:t>/ С</w:t>
      </w:r>
      <w:r>
        <w:rPr>
          <w:rFonts w:ascii="Times New Roman"/>
          <w:b w:val="false"/>
          <w:i w:val="false"/>
          <w:color w:val="000000"/>
          <w:vertAlign w:val="subscript"/>
        </w:rPr>
        <w:t>хал.норм./психолог</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мұ хал</w:t>
      </w:r>
      <w:r>
        <w:rPr>
          <w:rFonts w:ascii="Times New Roman"/>
          <w:b w:val="false"/>
          <w:i w:val="false"/>
          <w:color w:val="000000"/>
          <w:sz w:val="28"/>
        </w:rPr>
        <w:t xml:space="preserve"> – есепті кезеңде айдың соңғы күніндегі "БХТ" порталында тіркелген, МСАК ұйымына бекітілген халықтың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хал.норм./</w:t>
      </w:r>
      <w:r>
        <w:rPr>
          <w:rFonts w:ascii="Times New Roman"/>
          <w:b w:val="false"/>
          <w:i w:val="false"/>
          <w:color w:val="000000"/>
          <w:vertAlign w:val="subscript"/>
        </w:rPr>
        <w:t>психолог</w:t>
      </w:r>
      <w:r>
        <w:rPr>
          <w:rFonts w:ascii="Times New Roman"/>
          <w:b w:val="false"/>
          <w:i w:val="false"/>
          <w:color w:val="000000"/>
          <w:sz w:val="28"/>
        </w:rPr>
        <w:t xml:space="preserve"> – № 238 бұйрықпен бекітілген психологтың бір лауазымын белгілеу үшін МСАК субъектісіне бекітілген халықтың нормативтік саны;</w:t>
      </w:r>
    </w:p>
    <w:p>
      <w:pPr>
        <w:spacing w:after="0"/>
        <w:ind w:left="0"/>
        <w:jc w:val="both"/>
      </w:pPr>
      <w:r>
        <w:rPr>
          <w:rFonts w:ascii="Times New Roman"/>
          <w:b w:val="false"/>
          <w:i w:val="false"/>
          <w:color w:val="000000"/>
          <w:sz w:val="28"/>
        </w:rPr>
        <w:t>
      ЖБНЫК-ны қаржыландырудың жылдық көлемін айқындау кезінде барлық МСАК субъектілері үшін 1,0-ге тең К</w:t>
      </w:r>
      <w:r>
        <w:rPr>
          <w:rFonts w:ascii="Times New Roman"/>
          <w:b w:val="false"/>
          <w:i w:val="false"/>
          <w:color w:val="000000"/>
          <w:vertAlign w:val="subscript"/>
        </w:rPr>
        <w:t>әлеум.қызм/психолог</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Есепті кезеңдегі МСАК-тың нақты субъектісі бойынша К</w:t>
      </w:r>
      <w:r>
        <w:rPr>
          <w:rFonts w:ascii="Times New Roman"/>
          <w:b w:val="false"/>
          <w:i w:val="false"/>
          <w:color w:val="000000"/>
          <w:vertAlign w:val="subscript"/>
        </w:rPr>
        <w:t>әлеум.қызм/психолог</w:t>
      </w:r>
      <w:r>
        <w:rPr>
          <w:rFonts w:ascii="Times New Roman"/>
          <w:b w:val="false"/>
          <w:i w:val="false"/>
          <w:color w:val="000000"/>
          <w:sz w:val="28"/>
        </w:rPr>
        <w:t>-ты айқындау кезінде барлық МСАК субъектілері үшін мыналар есепке алынады:</w:t>
      </w:r>
    </w:p>
    <w:p>
      <w:pPr>
        <w:spacing w:after="0"/>
        <w:ind w:left="0"/>
        <w:jc w:val="both"/>
      </w:pPr>
      <w:r>
        <w:rPr>
          <w:rFonts w:ascii="Times New Roman"/>
          <w:b w:val="false"/>
          <w:i w:val="false"/>
          <w:color w:val="000000"/>
          <w:sz w:val="28"/>
        </w:rPr>
        <w:t>
      егер нақты мән 1,0-ден жоғары болса, онда 1,0-ге тең мән қойылады;</w:t>
      </w:r>
    </w:p>
    <w:p>
      <w:pPr>
        <w:spacing w:after="0"/>
        <w:ind w:left="0"/>
        <w:jc w:val="both"/>
      </w:pPr>
      <w:r>
        <w:rPr>
          <w:rFonts w:ascii="Times New Roman"/>
          <w:b w:val="false"/>
          <w:i w:val="false"/>
          <w:color w:val="000000"/>
          <w:sz w:val="28"/>
        </w:rPr>
        <w:t>
      әлеуметтік қызметкерлер мен психологтар болмаған жағдайда 0-ге тең мән қойылады.</w:t>
      </w:r>
    </w:p>
    <w:p>
      <w:pPr>
        <w:spacing w:after="0"/>
        <w:ind w:left="0"/>
        <w:jc w:val="both"/>
      </w:pPr>
      <w:r>
        <w:rPr>
          <w:rFonts w:ascii="Times New Roman"/>
          <w:b w:val="false"/>
          <w:i w:val="false"/>
          <w:color w:val="000000"/>
          <w:sz w:val="28"/>
        </w:rPr>
        <w:t>
      Егер МСАК субъектісі қосқан үлестің деңгейі (М</w:t>
      </w:r>
      <w:r>
        <w:rPr>
          <w:rFonts w:ascii="Times New Roman"/>
          <w:b w:val="false"/>
          <w:i w:val="false"/>
          <w:color w:val="000000"/>
          <w:vertAlign w:val="subscript"/>
        </w:rPr>
        <w:t>%</w:t>
      </w:r>
      <w:r>
        <w:rPr>
          <w:rFonts w:ascii="Times New Roman"/>
          <w:b w:val="false"/>
          <w:i w:val="false"/>
          <w:color w:val="000000"/>
          <w:sz w:val="28"/>
        </w:rPr>
        <w:t>):</w:t>
      </w:r>
    </w:p>
    <w:p>
      <w:pPr>
        <w:spacing w:after="0"/>
        <w:ind w:left="0"/>
        <w:jc w:val="both"/>
      </w:pPr>
      <w:r>
        <w:rPr>
          <w:rFonts w:ascii="Times New Roman"/>
          <w:b w:val="false"/>
          <w:i w:val="false"/>
          <w:color w:val="000000"/>
          <w:sz w:val="28"/>
        </w:rPr>
        <w:t>
      80%-ға дейін болса – қызметтің түпкілікті нәтижесіне қол жеткізуге қосқан үлесі ішінара қол жеткізілген ретінде бағаланады, онда есепті кезеңге ақы төлеу ЖБНЫК-ны қаржыландырудың нақты қалыптасқан көлемі бойынша жүзеге асырылады;</w:t>
      </w:r>
    </w:p>
    <w:p>
      <w:pPr>
        <w:spacing w:after="0"/>
        <w:ind w:left="0"/>
        <w:jc w:val="both"/>
      </w:pPr>
      <w:r>
        <w:rPr>
          <w:rFonts w:ascii="Times New Roman"/>
          <w:b w:val="false"/>
          <w:i w:val="false"/>
          <w:color w:val="000000"/>
          <w:sz w:val="28"/>
        </w:rPr>
        <w:t>
      80% және одан артық – қызметтің түпкілікті нәтижесіне қол жеткізуге қосқан үлесі қол жеткізілген ретінде бағаланады, онда есепті кезеңге ақы төлеу ЖБНЫК-ны қаржыландырудың нақты қалыптасқан көлеміне МСАК деңгейінде алдын алуға болатын ана өлімінің болмауы шартында 7-қадамның 2-кезеңіне сәйкес есептелеген 80% және одан артық түпкілікті нәтижеге қол жеткізгені үшін қосымша ынталандыру қорынан бөлінетін соманы қосу бойынша жүзеге асырылады. МСАК деңгейінде алдын алуға болатын ана өлімі болған жағдайда осы МСАК субъектісіне ақы төлеу ЖБНЫК-ны қаржыландырудың нақты қалыптасқан көлемі бойынша жүзеге асырылады.</w:t>
      </w:r>
    </w:p>
    <w:bookmarkStart w:name="z33" w:id="30"/>
    <w:p>
      <w:pPr>
        <w:spacing w:after="0"/>
        <w:ind w:left="0"/>
        <w:jc w:val="both"/>
      </w:pPr>
      <w:r>
        <w:rPr>
          <w:rFonts w:ascii="Times New Roman"/>
          <w:b w:val="false"/>
          <w:i w:val="false"/>
          <w:color w:val="000000"/>
          <w:sz w:val="28"/>
        </w:rPr>
        <w:t>
      3-кезең: 80% және одан артық түпкілікті нәтижеге қол жеткізгені үшін МСАК субъектілерін қосымша ынталандыру қорын қалыптастыру және оны бөлу қағидалары;</w:t>
      </w:r>
    </w:p>
    <w:bookmarkEnd w:id="30"/>
    <w:p>
      <w:pPr>
        <w:spacing w:after="0"/>
        <w:ind w:left="0"/>
        <w:jc w:val="both"/>
      </w:pPr>
      <w:r>
        <w:rPr>
          <w:rFonts w:ascii="Times New Roman"/>
          <w:b w:val="false"/>
          <w:i w:val="false"/>
          <w:color w:val="000000"/>
          <w:sz w:val="28"/>
        </w:rPr>
        <w:t>
      1) қорды қалыптастыру есепті кезеңде ЖБНЫК-ның жоспарлы сомасының ЖБНЫК-ның нақты сомасынан ауытқуына байланысты МСАК субъектілерінен алынған қаражаттың есебінен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Қ= V</w:t>
      </w:r>
      <w:r>
        <w:rPr>
          <w:rFonts w:ascii="Times New Roman"/>
          <w:b w:val="false"/>
          <w:i w:val="false"/>
          <w:color w:val="000000"/>
          <w:vertAlign w:val="subscript"/>
        </w:rPr>
        <w:t xml:space="preserve"> мұ жоспар. жбнык </w:t>
      </w:r>
      <w:r>
        <w:rPr>
          <w:rFonts w:ascii="Times New Roman"/>
          <w:b w:val="false"/>
          <w:i w:val="false"/>
          <w:color w:val="000000"/>
          <w:sz w:val="28"/>
        </w:rPr>
        <w:t>- V</w:t>
      </w:r>
      <w:r>
        <w:rPr>
          <w:rFonts w:ascii="Times New Roman"/>
          <w:b w:val="false"/>
          <w:i w:val="false"/>
          <w:color w:val="000000"/>
          <w:vertAlign w:val="subscript"/>
        </w:rPr>
        <w:t xml:space="preserve"> мұ нақты жбнык</w:t>
      </w:r>
      <w:r>
        <w:rPr>
          <w:rFonts w:ascii="Times New Roman"/>
          <w:b w:val="false"/>
          <w:i w:val="false"/>
          <w:color w:val="000000"/>
          <w:sz w:val="28"/>
        </w:rPr>
        <w:t>1</w:t>
      </w:r>
      <w:r>
        <w:rPr>
          <w:rFonts w:ascii="Times New Roman"/>
          <w:b w:val="false"/>
          <w:i w:val="false"/>
          <w:color w:val="000000"/>
          <w:vertAlign w:val="subscript"/>
        </w:rPr>
        <w:t xml:space="preserve"> </w:t>
      </w:r>
      <w:r>
        <w:rPr>
          <w:rFonts w:ascii="Times New Roman"/>
          <w:b w:val="false"/>
          <w:i w:val="false"/>
          <w:color w:val="000000"/>
          <w:sz w:val="28"/>
        </w:rPr>
        <w:t>, мұндағы:</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Қ – есепті кезеңде 80% және одан артық түпкілікті нәтижеге қол жеткізгені үшін МСАК субъектілерін қосымша ынталандыру қоры қаражатының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мұ жоспар. жбнык </w:t>
      </w:r>
      <w:r>
        <w:rPr>
          <w:rFonts w:ascii="Times New Roman"/>
          <w:b w:val="false"/>
          <w:i w:val="false"/>
          <w:color w:val="000000"/>
          <w:sz w:val="28"/>
        </w:rPr>
        <w:t>– есепті кезеңге арналған МСАК субъектісінің ЖБНЫК-ны қаржыландырудың жоспарлы көлемі мынадай формула бойынша айқындалады: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мұ жоспар. жбнык </w:t>
      </w:r>
      <w:r>
        <w:rPr>
          <w:rFonts w:ascii="Times New Roman"/>
          <w:b w:val="false"/>
          <w:i w:val="false"/>
          <w:color w:val="000000"/>
          <w:sz w:val="28"/>
        </w:rPr>
        <w:t>= С</w:t>
      </w:r>
      <w:r>
        <w:rPr>
          <w:rFonts w:ascii="Times New Roman"/>
          <w:b w:val="false"/>
          <w:i w:val="false"/>
          <w:color w:val="000000"/>
          <w:vertAlign w:val="subscript"/>
        </w:rPr>
        <w:t xml:space="preserve">мұ хал </w:t>
      </w:r>
      <w:r>
        <w:rPr>
          <w:rFonts w:ascii="Times New Roman"/>
          <w:b w:val="false"/>
          <w:i w:val="false"/>
          <w:color w:val="000000"/>
          <w:sz w:val="28"/>
        </w:rPr>
        <w:t>*(V</w:t>
      </w:r>
      <w:r>
        <w:rPr>
          <w:rFonts w:ascii="Times New Roman"/>
          <w:b w:val="false"/>
          <w:i w:val="false"/>
          <w:color w:val="000000"/>
          <w:vertAlign w:val="subscript"/>
        </w:rPr>
        <w:t>жбнык өңір</w:t>
      </w:r>
      <w:r>
        <w:rPr>
          <w:rFonts w:ascii="Times New Roman"/>
          <w:b w:val="false"/>
          <w:i/>
          <w:color w:val="000000"/>
          <w:sz w:val="28"/>
        </w:rPr>
        <w:t xml:space="preserve"> /</w:t>
      </w:r>
      <w:r>
        <w:rPr>
          <w:rFonts w:ascii="Times New Roman"/>
          <w:b w:val="false"/>
          <w:i w:val="false"/>
          <w:color w:val="000000"/>
          <w:sz w:val="28"/>
        </w:rPr>
        <w:t xml:space="preserve"> С</w:t>
      </w:r>
      <w:r>
        <w:rPr>
          <w:rFonts w:ascii="Times New Roman"/>
          <w:b w:val="false"/>
          <w:i w:val="false"/>
          <w:color w:val="000000"/>
          <w:vertAlign w:val="subscript"/>
        </w:rPr>
        <w:t xml:space="preserve">өңір </w:t>
      </w:r>
      <w:r>
        <w:rPr>
          <w:rFonts w:ascii="Times New Roman"/>
          <w:b w:val="false"/>
          <w:i w:val="false"/>
          <w:color w:val="000000"/>
          <w:vertAlign w:val="subscript"/>
        </w:rPr>
        <w:t>хал</w:t>
      </w:r>
      <w:r>
        <w:rPr>
          <w:rFonts w:ascii="Times New Roman"/>
          <w:b w:val="false"/>
          <w:i w:val="false"/>
          <w:color w:val="000000"/>
          <w:sz w:val="28"/>
        </w:rPr>
        <w:t>)</w:t>
      </w:r>
      <w:r>
        <w:rPr>
          <w:rFonts w:ascii="Times New Roman"/>
          <w:b w:val="false"/>
          <w:i/>
          <w:color w:val="000000"/>
          <w:sz w:val="28"/>
        </w:rPr>
        <w:t>*</w:t>
      </w:r>
      <w:r>
        <w:rPr>
          <w:rFonts w:ascii="Times New Roman"/>
          <w:b w:val="false"/>
          <w:i w:val="false"/>
          <w:color w:val="000000"/>
          <w:sz w:val="28"/>
        </w:rPr>
        <w:t>К</w:t>
      </w:r>
      <w:r>
        <w:rPr>
          <w:rFonts w:ascii="Times New Roman"/>
          <w:b w:val="false"/>
          <w:i w:val="false"/>
          <w:color w:val="000000"/>
          <w:vertAlign w:val="subscript"/>
        </w:rPr>
        <w:t xml:space="preserve">мұ, </w:t>
      </w:r>
      <w:r>
        <w:rPr>
          <w:rFonts w:ascii="Times New Roman"/>
          <w:b w:val="false"/>
          <w:i w:val="false"/>
          <w:color w:val="000000"/>
          <w:sz w:val="28"/>
        </w:rPr>
        <w:t>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мұ хал </w:t>
      </w:r>
      <w:r>
        <w:rPr>
          <w:rFonts w:ascii="Times New Roman"/>
          <w:b w:val="false"/>
          <w:i w:val="false"/>
          <w:color w:val="000000"/>
          <w:sz w:val="28"/>
        </w:rPr>
        <w:t>– есепті кезеңде айдың соңғы күніндегі "БХТ" порталында тіркелген, МСАК субъектісіне бекітілген халықтың саны;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жбнык өңір </w:t>
      </w:r>
      <w:r>
        <w:rPr>
          <w:rFonts w:ascii="Times New Roman"/>
          <w:b w:val="false"/>
          <w:i w:val="false"/>
          <w:color w:val="000000"/>
          <w:sz w:val="28"/>
        </w:rPr>
        <w:t>– есепті кезеңге көзделген өңір бойынша ЖБНЫК-ны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өңір хал </w:t>
      </w:r>
      <w:r>
        <w:rPr>
          <w:rFonts w:ascii="Times New Roman"/>
          <w:b w:val="false"/>
          <w:i w:val="false"/>
          <w:color w:val="000000"/>
          <w:sz w:val="28"/>
        </w:rPr>
        <w:t>– есепті кезеңде айдың соңғы күніндегі "БХТ" порталында тіркелген, өңір бойынша бекітілген халықтың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мұ </w:t>
      </w:r>
      <w:r>
        <w:rPr>
          <w:rFonts w:ascii="Times New Roman"/>
          <w:b w:val="false"/>
          <w:i w:val="false"/>
          <w:color w:val="000000"/>
          <w:sz w:val="28"/>
        </w:rPr>
        <w:t>= 1,0-ге тең.</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мұ нақты жбнык</w:t>
      </w:r>
      <w:r>
        <w:rPr>
          <w:rFonts w:ascii="Times New Roman"/>
          <w:b w:val="false"/>
          <w:i w:val="false"/>
          <w:color w:val="000000"/>
          <w:sz w:val="28"/>
        </w:rPr>
        <w:t>1</w:t>
      </w:r>
      <w:r>
        <w:rPr>
          <w:rFonts w:ascii="Times New Roman"/>
          <w:b w:val="false"/>
          <w:i w:val="false"/>
          <w:color w:val="000000"/>
          <w:vertAlign w:val="subscript"/>
        </w:rPr>
        <w:t xml:space="preserve"> </w:t>
      </w:r>
      <w:r>
        <w:rPr>
          <w:rFonts w:ascii="Times New Roman"/>
          <w:b w:val="false"/>
          <w:i w:val="false"/>
          <w:color w:val="000000"/>
          <w:sz w:val="28"/>
        </w:rPr>
        <w:t>– есепті кезеңдегі МСАК субъектісі бойынша ЖБНЫК-ны қаржыландырудың нақты көлемі;</w:t>
      </w:r>
    </w:p>
    <w:p>
      <w:pPr>
        <w:spacing w:after="0"/>
        <w:ind w:left="0"/>
        <w:jc w:val="both"/>
      </w:pPr>
      <w:r>
        <w:rPr>
          <w:rFonts w:ascii="Times New Roman"/>
          <w:b w:val="false"/>
          <w:i w:val="false"/>
          <w:color w:val="000000"/>
          <w:sz w:val="28"/>
        </w:rPr>
        <w:t>
      2) 80% және одан артық түпкілікті нәтиженің нысаналы мәнін орындауға қол жеткізген МСАК субъектілері (бұдан әрі – МСАК субъектілері-көшбасшылар) арасында қордың қаражатын бөлу мынадай тәртіппен жүзеге асырылады:</w:t>
      </w:r>
    </w:p>
    <w:p>
      <w:pPr>
        <w:spacing w:after="0"/>
        <w:ind w:left="0"/>
        <w:jc w:val="both"/>
      </w:pPr>
      <w:r>
        <w:rPr>
          <w:rFonts w:ascii="Times New Roman"/>
          <w:b w:val="false"/>
          <w:i w:val="false"/>
          <w:color w:val="000000"/>
          <w:sz w:val="28"/>
        </w:rPr>
        <w:t>
      қордың қаражатынан МСАК субъектісі-көшбасшыны қосымша ынталандыруға бөлінетін 1 балдың құны мынадай формула бойынша айқындалады: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қос.жбнык_өңір/балл </w:t>
      </w:r>
      <w:r>
        <w:rPr>
          <w:rFonts w:ascii="Times New Roman"/>
          <w:b w:val="false"/>
          <w:i w:val="false"/>
          <w:color w:val="000000"/>
          <w:sz w:val="28"/>
        </w:rPr>
        <w:t>=</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w:t>
      </w:r>
      <w:r>
        <w:rPr>
          <w:rFonts w:ascii="Times New Roman"/>
          <w:b w:val="false"/>
          <w:i w:val="false"/>
          <w:color w:val="000000"/>
          <w:vertAlign w:val="subscript"/>
        </w:rPr>
        <w:t xml:space="preserve">мұ </w:t>
      </w:r>
      <w:r>
        <w:rPr>
          <w:rFonts w:ascii="Times New Roman"/>
          <w:b w:val="false"/>
          <w:i w:val="false"/>
          <w:color w:val="000000"/>
          <w:vertAlign w:val="subscript"/>
        </w:rPr>
        <w:t>хал.-</w:t>
      </w:r>
      <w:r>
        <w:rPr>
          <w:rFonts w:ascii="Times New Roman"/>
          <w:b w:val="false"/>
          <w:i w:val="false"/>
          <w:color w:val="000000"/>
          <w:vertAlign w:val="subscript"/>
        </w:rPr>
        <w:t xml:space="preserve">80% </w:t>
      </w:r>
      <w:r>
        <w:rPr>
          <w:rFonts w:ascii="Times New Roman"/>
          <w:b w:val="false"/>
          <w:i w:val="false"/>
          <w:color w:val="000000"/>
          <w:sz w:val="28"/>
        </w:rPr>
        <w:t xml:space="preserve">х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ИКК</w:t>
      </w:r>
      <w:r>
        <w:rPr>
          <w:rFonts w:ascii="Times New Roman"/>
          <w:b w:val="false"/>
          <w:i w:val="false"/>
          <w:color w:val="000000"/>
          <w:vertAlign w:val="subscript"/>
        </w:rPr>
        <w:t>мұ-80%</w:t>
      </w:r>
      <w:r>
        <w:rPr>
          <w:rFonts w:ascii="Times New Roman"/>
          <w:b w:val="false"/>
          <w:i w:val="false"/>
          <w:color w:val="000000"/>
          <w:sz w:val="28"/>
        </w:rPr>
        <w:t xml:space="preserve"> х К</w:t>
      </w:r>
      <w:r>
        <w:rPr>
          <w:rFonts w:ascii="Times New Roman"/>
          <w:b w:val="false"/>
          <w:i w:val="false"/>
          <w:color w:val="000000"/>
          <w:vertAlign w:val="subscript"/>
        </w:rPr>
        <w:t>мұ-80%</w:t>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қос.жбнык_өңір/балл </w:t>
      </w:r>
      <w:r>
        <w:rPr>
          <w:rFonts w:ascii="Times New Roman"/>
          <w:b w:val="false"/>
          <w:i w:val="false"/>
          <w:color w:val="000000"/>
          <w:sz w:val="28"/>
        </w:rPr>
        <w:t>– МСАК субъектілері-көшбасшылар үшін 1 балға есептегенде белгіленген ЖБНЫК-ның қосымша сомасы;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мұ </w:t>
      </w:r>
      <w:r>
        <w:rPr>
          <w:rFonts w:ascii="Times New Roman"/>
          <w:b w:val="false"/>
          <w:i w:val="false"/>
          <w:color w:val="000000"/>
          <w:vertAlign w:val="subscript"/>
        </w:rPr>
        <w:t>хал.-</w:t>
      </w:r>
      <w:r>
        <w:rPr>
          <w:rFonts w:ascii="Times New Roman"/>
          <w:b w:val="false"/>
          <w:i w:val="false"/>
          <w:color w:val="000000"/>
          <w:vertAlign w:val="subscript"/>
        </w:rPr>
        <w:t xml:space="preserve">80% </w:t>
      </w:r>
      <w:r>
        <w:rPr>
          <w:rFonts w:ascii="Times New Roman"/>
          <w:b w:val="false"/>
          <w:i w:val="false"/>
          <w:color w:val="000000"/>
          <w:sz w:val="28"/>
        </w:rPr>
        <w:t>– есепті кезеңде айдың соңғы күніндегі "БХТ" порталында тіркелген МСАК субъектісі-көшбасшының бекітілген халқының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ИКК</w:t>
      </w:r>
      <w:r>
        <w:rPr>
          <w:rFonts w:ascii="Times New Roman"/>
          <w:b w:val="false"/>
          <w:i w:val="false"/>
          <w:color w:val="000000"/>
          <w:vertAlign w:val="subscript"/>
        </w:rPr>
        <w:t>мұ-80%</w:t>
      </w:r>
      <w:r>
        <w:rPr>
          <w:rFonts w:ascii="Times New Roman"/>
          <w:b w:val="false"/>
          <w:i w:val="false"/>
          <w:color w:val="000000"/>
          <w:sz w:val="28"/>
        </w:rPr>
        <w:t xml:space="preserve"> – есепті кезеңдегі МСАК субъектісі-көшбасшының әрбір түпкілікті нәтиже индикаторы бойынша нақты балдардың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мұ-80% </w:t>
      </w:r>
      <w:r>
        <w:rPr>
          <w:rFonts w:ascii="Times New Roman"/>
          <w:b w:val="false"/>
          <w:i w:val="false"/>
          <w:color w:val="000000"/>
          <w:sz w:val="28"/>
        </w:rPr>
        <w:t>- есепті кезеңдегі МСАК субъектісі-көшбасшының ТМККК көрсетуі кезіндегі медициналық қызметтер кешенділігінің коэффициенті;</w:t>
      </w:r>
    </w:p>
    <w:p>
      <w:pPr>
        <w:spacing w:after="0"/>
        <w:ind w:left="0"/>
        <w:jc w:val="both"/>
      </w:pPr>
      <w:r>
        <w:rPr>
          <w:rFonts w:ascii="Times New Roman"/>
          <w:b w:val="false"/>
          <w:i w:val="false"/>
          <w:color w:val="000000"/>
          <w:sz w:val="28"/>
        </w:rPr>
        <w:t>
      МСАК субъектісі-көшбасшы үшін қордан бөлінетін қосымша ынталандыру сомасы мынадай формула бойынша айқындалады: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мұ</w:t>
      </w:r>
      <w:r>
        <w:rPr>
          <w:rFonts w:ascii="Times New Roman"/>
          <w:b w:val="false"/>
          <w:i w:val="false"/>
          <w:color w:val="000000"/>
          <w:sz w:val="28"/>
        </w:rPr>
        <w:t>= (С</w:t>
      </w:r>
      <w:r>
        <w:rPr>
          <w:rFonts w:ascii="Times New Roman"/>
          <w:b w:val="false"/>
          <w:i w:val="false"/>
          <w:color w:val="000000"/>
          <w:vertAlign w:val="subscript"/>
        </w:rPr>
        <w:t xml:space="preserve">мұ </w:t>
      </w:r>
      <w:r>
        <w:rPr>
          <w:rFonts w:ascii="Times New Roman"/>
          <w:b w:val="false"/>
          <w:i w:val="false"/>
          <w:color w:val="000000"/>
          <w:vertAlign w:val="subscript"/>
        </w:rPr>
        <w:t>хал.-</w:t>
      </w:r>
      <w:r>
        <w:rPr>
          <w:rFonts w:ascii="Times New Roman"/>
          <w:b w:val="false"/>
          <w:i w:val="false"/>
          <w:color w:val="000000"/>
          <w:vertAlign w:val="subscript"/>
        </w:rPr>
        <w:t xml:space="preserve">80% </w:t>
      </w:r>
      <w:r>
        <w:rPr>
          <w:rFonts w:ascii="Times New Roman"/>
          <w:b w:val="false"/>
          <w:i w:val="false"/>
          <w:color w:val="000000"/>
          <w:sz w:val="28"/>
        </w:rPr>
        <w:t xml:space="preserve">х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ИКК</w:t>
      </w:r>
      <w:r>
        <w:rPr>
          <w:rFonts w:ascii="Times New Roman"/>
          <w:b w:val="false"/>
          <w:i w:val="false"/>
          <w:color w:val="000000"/>
          <w:vertAlign w:val="subscript"/>
        </w:rPr>
        <w:t>мұ-80%</w:t>
      </w:r>
      <w:r>
        <w:rPr>
          <w:rFonts w:ascii="Times New Roman"/>
          <w:b w:val="false"/>
          <w:i w:val="false"/>
          <w:color w:val="000000"/>
          <w:sz w:val="28"/>
        </w:rPr>
        <w:t xml:space="preserve"> х К</w:t>
      </w:r>
      <w:r>
        <w:rPr>
          <w:rFonts w:ascii="Times New Roman"/>
          <w:b w:val="false"/>
          <w:i w:val="false"/>
          <w:color w:val="000000"/>
          <w:vertAlign w:val="subscript"/>
        </w:rPr>
        <w:t>мұ-80%</w:t>
      </w:r>
      <w:r>
        <w:rPr>
          <w:rFonts w:ascii="Times New Roman"/>
          <w:b w:val="false"/>
          <w:i w:val="false"/>
          <w:color w:val="000000"/>
          <w:sz w:val="28"/>
        </w:rPr>
        <w:t>) х S</w:t>
      </w:r>
      <w:r>
        <w:rPr>
          <w:rFonts w:ascii="Times New Roman"/>
          <w:b w:val="false"/>
          <w:i w:val="false"/>
          <w:color w:val="000000"/>
          <w:vertAlign w:val="subscript"/>
        </w:rPr>
        <w:t>қос.жбнык_өңір/балл</w:t>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мұ</w:t>
      </w:r>
      <w:r>
        <w:rPr>
          <w:rFonts w:ascii="Times New Roman"/>
          <w:b w:val="false"/>
          <w:i w:val="false"/>
          <w:color w:val="000000"/>
          <w:sz w:val="28"/>
        </w:rPr>
        <w:t xml:space="preserve"> – 80% және одан артық түпкілікті нәтижеге қол жеткізгені үшін МСАК субъектісі-көшбасшы үшін қордан бөлінетін қосымша ынталандыру сомасы.</w:t>
      </w:r>
    </w:p>
    <w:p>
      <w:pPr>
        <w:spacing w:after="0"/>
        <w:ind w:left="0"/>
        <w:jc w:val="both"/>
      </w:pPr>
      <w:r>
        <w:rPr>
          <w:rFonts w:ascii="Times New Roman"/>
          <w:b w:val="false"/>
          <w:i w:val="false"/>
          <w:color w:val="000000"/>
          <w:sz w:val="28"/>
        </w:rPr>
        <w:t>
      Егер облыс бойынша 80% және одан артық қосқан үлес деңгейі бар (М</w:t>
      </w:r>
      <w:r>
        <w:rPr>
          <w:rFonts w:ascii="Times New Roman"/>
          <w:b w:val="false"/>
          <w:i w:val="false"/>
          <w:color w:val="000000"/>
          <w:vertAlign w:val="subscript"/>
        </w:rPr>
        <w:t>%</w:t>
      </w:r>
      <w:r>
        <w:rPr>
          <w:rFonts w:ascii="Times New Roman"/>
          <w:b w:val="false"/>
          <w:i w:val="false"/>
          <w:color w:val="000000"/>
          <w:sz w:val="28"/>
        </w:rPr>
        <w:t>) МСАК субъектілерінің саны облыстың МСАК субъектілерінің жалпы санынан:</w:t>
      </w:r>
    </w:p>
    <w:p>
      <w:pPr>
        <w:spacing w:after="0"/>
        <w:ind w:left="0"/>
        <w:jc w:val="both"/>
      </w:pPr>
      <w:r>
        <w:rPr>
          <w:rFonts w:ascii="Times New Roman"/>
          <w:b w:val="false"/>
          <w:i w:val="false"/>
          <w:color w:val="000000"/>
          <w:sz w:val="28"/>
        </w:rPr>
        <w:t>
      20% және одан артық болса – онда қалыптастырылған қор 80% және одан артық қосқан үлес деңгейіне қол жеткізген, МСАК деңгейінде алдын алуға болатын ана өлімі тіркелмеген МСАК субъектілері арасында толық көлемде бөлінеді;</w:t>
      </w:r>
    </w:p>
    <w:p>
      <w:pPr>
        <w:spacing w:after="0"/>
        <w:ind w:left="0"/>
        <w:jc w:val="both"/>
      </w:pPr>
      <w:r>
        <w:rPr>
          <w:rFonts w:ascii="Times New Roman"/>
          <w:b w:val="false"/>
          <w:i w:val="false"/>
          <w:color w:val="000000"/>
          <w:sz w:val="28"/>
        </w:rPr>
        <w:t>
      20%-дан кем болса – онда МСАК субъектілеріне ЖБНЫК сомаларын төлеу мынадай тәртіппен жүзеге асырылады:</w:t>
      </w:r>
    </w:p>
    <w:p>
      <w:pPr>
        <w:spacing w:after="0"/>
        <w:ind w:left="0"/>
        <w:jc w:val="both"/>
      </w:pPr>
      <w:r>
        <w:rPr>
          <w:rFonts w:ascii="Times New Roman"/>
          <w:b w:val="false"/>
          <w:i w:val="false"/>
          <w:color w:val="000000"/>
          <w:sz w:val="28"/>
        </w:rPr>
        <w:t>
      - 80% дейін (М%) қосқан үлес деңгейі бар МСАК субъектілеріне – ақы төлеу ЖБНЫК-ны қаржыландырудың нақты қалыптасқан көлемі бойынша жүзеге асырылады;</w:t>
      </w:r>
    </w:p>
    <w:p>
      <w:pPr>
        <w:spacing w:after="0"/>
        <w:ind w:left="0"/>
        <w:jc w:val="both"/>
      </w:pPr>
      <w:r>
        <w:rPr>
          <w:rFonts w:ascii="Times New Roman"/>
          <w:b w:val="false"/>
          <w:i w:val="false"/>
          <w:color w:val="000000"/>
          <w:sz w:val="28"/>
        </w:rPr>
        <w:t>
      - 80% және одан артық қосқан үлес деңгейі бар (М</w:t>
      </w:r>
      <w:r>
        <w:rPr>
          <w:rFonts w:ascii="Times New Roman"/>
          <w:b w:val="false"/>
          <w:i w:val="false"/>
          <w:color w:val="000000"/>
          <w:vertAlign w:val="subscript"/>
        </w:rPr>
        <w:t>%</w:t>
      </w:r>
      <w:r>
        <w:rPr>
          <w:rFonts w:ascii="Times New Roman"/>
          <w:b w:val="false"/>
          <w:i w:val="false"/>
          <w:color w:val="000000"/>
          <w:sz w:val="28"/>
        </w:rPr>
        <w:t>) МСАК субъектілеріне МСАК деңгейінде алдын алуға болатын ана өлімінің болмауы шартында ақы төлеу есепті кезеңге өңір бойынша бөлінген ЖБНЫК сомасының шегінде 25%-ға ұлғайтылған, өңір бойынша 1 балға есептегенде есепті кезеңде белгіленген ЖБНЫК сомасы (S</w:t>
      </w:r>
      <w:r>
        <w:rPr>
          <w:rFonts w:ascii="Times New Roman"/>
          <w:b w:val="false"/>
          <w:i w:val="false"/>
          <w:color w:val="000000"/>
          <w:vertAlign w:val="subscript"/>
        </w:rPr>
        <w:t>нақты жбнык_өңір/балл</w:t>
      </w:r>
      <w:r>
        <w:rPr>
          <w:rFonts w:ascii="Times New Roman"/>
          <w:b w:val="false"/>
          <w:i w:val="false"/>
          <w:color w:val="000000"/>
          <w:sz w:val="28"/>
        </w:rPr>
        <w:t>) бойынша жүзеге асырылады. МСАК деңгейінде алдын алуға болатын ана өлімі болған жағдайда осы МСАК субъектісіне ақы төлеу ЖБНЫК-ны қаржыландырудың нақты қалыптасқан көлемі бойынша жүзеге асырылады.</w:t>
      </w:r>
    </w:p>
    <w:p>
      <w:pPr>
        <w:spacing w:after="0"/>
        <w:ind w:left="0"/>
        <w:jc w:val="both"/>
      </w:pPr>
      <w:r>
        <w:rPr>
          <w:rFonts w:ascii="Times New Roman"/>
          <w:b w:val="false"/>
          <w:i w:val="false"/>
          <w:color w:val="000000"/>
          <w:sz w:val="28"/>
        </w:rPr>
        <w:t>
      25%-ға ұлғаюымен өңір бойынша 1 балдың құнын (S</w:t>
      </w:r>
      <w:r>
        <w:rPr>
          <w:rFonts w:ascii="Times New Roman"/>
          <w:b w:val="false"/>
          <w:i w:val="false"/>
          <w:color w:val="000000"/>
          <w:vertAlign w:val="subscript"/>
        </w:rPr>
        <w:t>нақты жбнык_өңір/балл</w:t>
      </w:r>
      <w:r>
        <w:rPr>
          <w:rFonts w:ascii="Times New Roman"/>
          <w:b w:val="false"/>
          <w:i w:val="false"/>
          <w:color w:val="000000"/>
          <w:sz w:val="28"/>
        </w:rPr>
        <w:t xml:space="preserve">) есептеу 4-қадамның </w:t>
      </w:r>
      <w:r>
        <w:rPr>
          <w:rFonts w:ascii="Times New Roman"/>
          <w:b w:val="false"/>
          <w:i w:val="false"/>
          <w:color w:val="000000"/>
          <w:sz w:val="28"/>
        </w:rPr>
        <w:t>2-кезеңіне</w:t>
      </w:r>
      <w:r>
        <w:rPr>
          <w:rFonts w:ascii="Times New Roman"/>
          <w:b w:val="false"/>
          <w:i w:val="false"/>
          <w:color w:val="000000"/>
          <w:sz w:val="28"/>
        </w:rPr>
        <w:t xml:space="preserve"> сәйкес ЖБНЫК сомаларын бөлгенге дейін айқындалады. Бұл ретте, өңір бойынша қордан бөлінетін ЖБНЫК сомаларын бөлу толық көлемде жүргізілмейді, өйткені қордан бөлінген ЖБНЫК-ның қалған сомасы 80% және одан артық қосқан үлес деңгейі бар МСАК субъектілеріне 1 балдың құнын 25%-ға ұлғайтумен ЖБНЫК сомасын шегергеннен кейін бюджет заңнамасы айқындаған тәртіппен бюджетке қайтарылуға тиіс.</w:t>
      </w:r>
    </w:p>
    <w:p>
      <w:pPr>
        <w:spacing w:after="0"/>
        <w:ind w:left="0"/>
        <w:jc w:val="both"/>
      </w:pPr>
      <w:r>
        <w:rPr>
          <w:rFonts w:ascii="Times New Roman"/>
          <w:b w:val="false"/>
          <w:i w:val="false"/>
          <w:color w:val="000000"/>
          <w:sz w:val="28"/>
        </w:rPr>
        <w:t>
      Егер 1 балдың құнын 25%-ға ұлғайту есепті кезеңде көзделген ЖБНЫК сомасынан жоғары болса, онда 1 балдың құнының ұлғаюын есептеу 80% дейін (М%) қосқан үлес деңгейі бар МСАК субъектілеріне бөлгеннен кейін қалған қаражатқа сүйене отырып жүзеге асырылады.</w:t>
      </w:r>
    </w:p>
    <w:bookmarkStart w:name="z34" w:id="31"/>
    <w:p>
      <w:pPr>
        <w:spacing w:after="0"/>
        <w:ind w:left="0"/>
        <w:jc w:val="both"/>
      </w:pPr>
      <w:r>
        <w:rPr>
          <w:rFonts w:ascii="Times New Roman"/>
          <w:b w:val="false"/>
          <w:i w:val="false"/>
          <w:color w:val="000000"/>
          <w:sz w:val="28"/>
        </w:rPr>
        <w:t>
      4-кезең: қор қаражатынан бөлінген қосымша ынталандыруды есепке ала отырып МСАК субъектісі-көшбасшы жұмысының қол жеткізілген түпкілікті нәтижесі үшін ЖБНЫК сомасын есептеу мынадай формула бойынша айқындалады:</w:t>
      </w:r>
    </w:p>
    <w:bookmarkEnd w:id="31"/>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мұ нақты жбнык</w:t>
      </w:r>
      <w:r>
        <w:rPr>
          <w:rFonts w:ascii="Times New Roman"/>
          <w:b w:val="false"/>
          <w:i w:val="false"/>
          <w:color w:val="000000"/>
          <w:sz w:val="28"/>
        </w:rPr>
        <w:t>2 = V</w:t>
      </w:r>
      <w:r>
        <w:rPr>
          <w:rFonts w:ascii="Times New Roman"/>
          <w:b w:val="false"/>
          <w:i w:val="false"/>
          <w:color w:val="000000"/>
          <w:vertAlign w:val="subscript"/>
        </w:rPr>
        <w:t xml:space="preserve"> мұ нақты жбнык</w:t>
      </w:r>
      <w:r>
        <w:rPr>
          <w:rFonts w:ascii="Times New Roman"/>
          <w:b w:val="false"/>
          <w:i w:val="false"/>
          <w:color w:val="000000"/>
          <w:sz w:val="28"/>
        </w:rPr>
        <w:t xml:space="preserve"> 1+ Қ</w:t>
      </w:r>
      <w:r>
        <w:rPr>
          <w:rFonts w:ascii="Times New Roman"/>
          <w:b w:val="false"/>
          <w:i w:val="false"/>
          <w:color w:val="000000"/>
          <w:vertAlign w:val="subscript"/>
        </w:rPr>
        <w:t>мұ</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мұ нақты жбнык</w:t>
      </w:r>
      <w:r>
        <w:rPr>
          <w:rFonts w:ascii="Times New Roman"/>
          <w:b w:val="false"/>
          <w:i w:val="false"/>
          <w:color w:val="000000"/>
          <w:sz w:val="28"/>
        </w:rPr>
        <w:t>2 – есепті кезеңдегі қор қаражатынан бөлінген қосымша ынталандыруды есепке ала отырып МСАК субъектісі-көшбасшы үшін ЖБНЫК-ны қаржыландыру көлемі.</w:t>
      </w:r>
    </w:p>
    <w:p>
      <w:pPr>
        <w:spacing w:after="0"/>
        <w:ind w:left="0"/>
        <w:jc w:val="both"/>
      </w:pPr>
      <w:r>
        <w:rPr>
          <w:rFonts w:ascii="Times New Roman"/>
          <w:b w:val="false"/>
          <w:i w:val="false"/>
          <w:color w:val="000000"/>
          <w:sz w:val="28"/>
        </w:rPr>
        <w:t>
      Егер есепті кезеңдегі халықтың 1 бекітілген адамына есептегенде есепті кезеңдегі қордың қаражатынан бөлінген қосымша ынталандыруды есепке ала отырып МСАК субъектісі-көшбасшы үшін ЖБНЫК-ны қаржыландыру көлемі (V</w:t>
      </w:r>
      <w:r>
        <w:rPr>
          <w:rFonts w:ascii="Times New Roman"/>
          <w:b w:val="false"/>
          <w:i w:val="false"/>
          <w:color w:val="000000"/>
          <w:vertAlign w:val="subscript"/>
        </w:rPr>
        <w:t xml:space="preserve"> мұ нақты жбнык</w:t>
      </w:r>
      <w:r>
        <w:rPr>
          <w:rFonts w:ascii="Times New Roman"/>
          <w:b w:val="false"/>
          <w:i w:val="false"/>
          <w:color w:val="000000"/>
          <w:sz w:val="28"/>
        </w:rPr>
        <w:t>2) 150 теңгеден артық болса, онда осы МСАК субъектілеріне ЖБНЫК сомаларын төлеу мынадай тәртіппен жүзеге асырылады:</w:t>
      </w:r>
    </w:p>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 xml:space="preserve"> мұ нақты жбнык</w:t>
      </w:r>
      <w:r>
        <w:rPr>
          <w:rFonts w:ascii="Times New Roman"/>
          <w:b w:val="false"/>
          <w:i w:val="false"/>
          <w:color w:val="000000"/>
          <w:sz w:val="28"/>
        </w:rPr>
        <w:t>3 мынадай формула бойынша айқындалады: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мұ нақты жбнык</w:t>
      </w:r>
      <w:r>
        <w:rPr>
          <w:rFonts w:ascii="Times New Roman"/>
          <w:b w:val="false"/>
          <w:i w:val="false"/>
          <w:color w:val="000000"/>
          <w:sz w:val="28"/>
        </w:rPr>
        <w:t>3= С</w:t>
      </w:r>
      <w:r>
        <w:rPr>
          <w:rFonts w:ascii="Times New Roman"/>
          <w:b w:val="false"/>
          <w:i w:val="false"/>
          <w:color w:val="000000"/>
          <w:vertAlign w:val="subscript"/>
        </w:rPr>
        <w:t xml:space="preserve">мұ хал. – 80% </w:t>
      </w:r>
      <w:r>
        <w:rPr>
          <w:rFonts w:ascii="Times New Roman"/>
          <w:b w:val="false"/>
          <w:i w:val="false"/>
          <w:color w:val="000000"/>
          <w:sz w:val="28"/>
        </w:rPr>
        <w:t>х 150, мұндағы:</w:t>
      </w:r>
    </w:p>
    <w:p>
      <w:pPr>
        <w:spacing w:after="0"/>
        <w:ind w:left="0"/>
        <w:jc w:val="both"/>
      </w:pPr>
      <w:r>
        <w:rPr>
          <w:rFonts w:ascii="Times New Roman"/>
          <w:b w:val="false"/>
          <w:i w:val="false"/>
          <w:color w:val="000000"/>
          <w:sz w:val="28"/>
        </w:rPr>
        <w:t>
            150 – есепті кезеңдегі халықтың бекітілген 1 адамына есептегендегі ЖБНЫК-ның максимал сомасы, теңге;</w:t>
      </w:r>
    </w:p>
    <w:p>
      <w:pPr>
        <w:spacing w:after="0"/>
        <w:ind w:left="0"/>
        <w:jc w:val="both"/>
      </w:pPr>
      <w:r>
        <w:rPr>
          <w:rFonts w:ascii="Times New Roman"/>
          <w:b w:val="false"/>
          <w:i w:val="false"/>
          <w:color w:val="000000"/>
          <w:sz w:val="28"/>
        </w:rPr>
        <w:t>
            2) бюджет заңнамасы айқындаған тәртіппен бюджетке қайтарылуы тиіс немесе уәкілетті органның шешімі бойынша қайта бөлінуі тиіс қаражаттың қалдығы мынадай формула бойынша айқындалады: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қалдық</w:t>
      </w:r>
      <w:r>
        <w:rPr>
          <w:rFonts w:ascii="Times New Roman"/>
          <w:b w:val="false"/>
          <w:i w:val="false"/>
          <w:color w:val="000000"/>
          <w:sz w:val="28"/>
        </w:rPr>
        <w:t>= V</w:t>
      </w:r>
      <w:r>
        <w:rPr>
          <w:rFonts w:ascii="Times New Roman"/>
          <w:b w:val="false"/>
          <w:i w:val="false"/>
          <w:color w:val="000000"/>
          <w:vertAlign w:val="subscript"/>
        </w:rPr>
        <w:t xml:space="preserve"> мұ нақты жбнык</w:t>
      </w:r>
      <w:r>
        <w:rPr>
          <w:rFonts w:ascii="Times New Roman"/>
          <w:b w:val="false"/>
          <w:i w:val="false"/>
          <w:color w:val="000000"/>
          <w:sz w:val="28"/>
        </w:rPr>
        <w:t>2- V</w:t>
      </w:r>
      <w:r>
        <w:rPr>
          <w:rFonts w:ascii="Times New Roman"/>
          <w:b w:val="false"/>
          <w:i w:val="false"/>
          <w:color w:val="000000"/>
          <w:vertAlign w:val="subscript"/>
        </w:rPr>
        <w:t xml:space="preserve"> мұ нақты жбнык</w:t>
      </w:r>
      <w:r>
        <w:rPr>
          <w:rFonts w:ascii="Times New Roman"/>
          <w:b w:val="false"/>
          <w:i w:val="false"/>
          <w:color w:val="000000"/>
          <w:sz w:val="28"/>
        </w:rPr>
        <w:t>3</w:t>
      </w:r>
    </w:p>
    <w:bookmarkStart w:name="z35" w:id="32"/>
    <w:p>
      <w:pPr>
        <w:spacing w:after="0"/>
        <w:ind w:left="0"/>
        <w:jc w:val="both"/>
      </w:pPr>
      <w:r>
        <w:rPr>
          <w:rFonts w:ascii="Times New Roman"/>
          <w:b w:val="false"/>
          <w:i w:val="false"/>
          <w:color w:val="000000"/>
          <w:sz w:val="28"/>
        </w:rPr>
        <w:t>
            5-қадам: есепті кезеңдегі МСАК субъектісінің аумақтық учаскесі (бұдан әрі – учаске) деңгейіне дейін МСАК субъектісі жұмысының қол жеткізілген түпкілікті нәтижесі үшін ЖБНЫК сомасын есептеу мынадай реттілікпен жүзеге асырылады</w:t>
      </w:r>
      <w:r>
        <w:rPr>
          <w:rFonts w:ascii="Times New Roman"/>
          <w:b/>
          <w:i w:val="false"/>
          <w:color w:val="000000"/>
          <w:sz w:val="28"/>
        </w:rPr>
        <w:t>:</w:t>
      </w:r>
    </w:p>
    <w:bookmarkEnd w:id="32"/>
    <w:p>
      <w:pPr>
        <w:spacing w:after="0"/>
        <w:ind w:left="0"/>
        <w:jc w:val="both"/>
      </w:pPr>
      <w:r>
        <w:rPr>
          <w:rFonts w:ascii="Times New Roman"/>
          <w:b w:val="false"/>
          <w:i w:val="false"/>
          <w:color w:val="000000"/>
          <w:sz w:val="28"/>
        </w:rPr>
        <w:t>
            1) жұмыстың қол жеткізілген түпкілікті нәтижесі үшін МСАК субъектісінің учаскелік қызметін ынталандыруға арналған қаржы қаражатының көлемін айқындау мынадай формула бойынша: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уч.қызмет жбнык </w:t>
      </w:r>
      <w:r>
        <w:rPr>
          <w:rFonts w:ascii="Times New Roman"/>
          <w:b w:val="false"/>
          <w:i w:val="false"/>
          <w:color w:val="000000"/>
          <w:sz w:val="28"/>
        </w:rPr>
        <w:t>= V</w:t>
      </w:r>
      <w:r>
        <w:rPr>
          <w:rFonts w:ascii="Times New Roman"/>
          <w:b w:val="false"/>
          <w:i w:val="false"/>
          <w:color w:val="000000"/>
          <w:vertAlign w:val="subscript"/>
        </w:rPr>
        <w:t xml:space="preserve">мұ жбнык </w:t>
      </w:r>
      <w:r>
        <w:rPr>
          <w:rFonts w:ascii="Times New Roman"/>
          <w:b w:val="false"/>
          <w:i w:val="false"/>
          <w:color w:val="000000"/>
          <w:sz w:val="28"/>
        </w:rPr>
        <w:t>- V</w:t>
      </w:r>
      <w:r>
        <w:rPr>
          <w:rFonts w:ascii="Times New Roman"/>
          <w:b w:val="false"/>
          <w:i w:val="false"/>
          <w:color w:val="000000"/>
          <w:vertAlign w:val="subscript"/>
        </w:rPr>
        <w:t>білікт. арт.</w:t>
      </w:r>
      <w:r>
        <w:rPr>
          <w:rFonts w:ascii="Times New Roman"/>
          <w:b w:val="false"/>
          <w:i w:val="false"/>
          <w:color w:val="000000"/>
          <w:sz w:val="28"/>
        </w:rPr>
        <w:t xml:space="preserve"> - V</w:t>
      </w:r>
      <w:r>
        <w:rPr>
          <w:rFonts w:ascii="Times New Roman"/>
          <w:b w:val="false"/>
          <w:i w:val="false"/>
          <w:color w:val="000000"/>
          <w:vertAlign w:val="subscript"/>
        </w:rPr>
        <w:t>уч.тыс</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уч.қызмет жбнык </w:t>
      </w:r>
      <w:r>
        <w:rPr>
          <w:rFonts w:ascii="Times New Roman"/>
          <w:b w:val="false"/>
          <w:i w:val="false"/>
          <w:color w:val="000000"/>
          <w:sz w:val="28"/>
        </w:rPr>
        <w:t>– есепті кезеңдегі МСАК субъектісінің учаскелік қызметін ынталандыру үшін ЖБНЫК-ға арналған қаржы қаражатының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мұ жбнык </w:t>
      </w:r>
      <w:r>
        <w:rPr>
          <w:rFonts w:ascii="Times New Roman"/>
          <w:b w:val="false"/>
          <w:i w:val="false"/>
          <w:color w:val="000000"/>
          <w:sz w:val="28"/>
        </w:rPr>
        <w:t>– осы Әдістеменің 7-қадамына сәйкес есептелген есепті кезеңдегі 80% дейін қосқан үлес деңгейі бар МСАК субъектісі (V</w:t>
      </w:r>
      <w:r>
        <w:rPr>
          <w:rFonts w:ascii="Times New Roman"/>
          <w:b w:val="false"/>
          <w:i w:val="false"/>
          <w:color w:val="000000"/>
          <w:vertAlign w:val="subscript"/>
        </w:rPr>
        <w:t xml:space="preserve"> мұ нақты жбнык</w:t>
      </w:r>
      <w:r>
        <w:rPr>
          <w:rFonts w:ascii="Times New Roman"/>
          <w:b w:val="false"/>
          <w:i w:val="false"/>
          <w:color w:val="000000"/>
          <w:sz w:val="28"/>
        </w:rPr>
        <w:t xml:space="preserve"> 1) </w:t>
      </w:r>
      <w:r>
        <w:rPr>
          <w:rFonts w:ascii="Times New Roman"/>
          <w:b w:val="false"/>
          <w:i w:val="false"/>
          <w:color w:val="000000"/>
          <w:vertAlign w:val="subscript"/>
        </w:rPr>
        <w:t xml:space="preserve"> </w:t>
      </w:r>
      <w:r>
        <w:rPr>
          <w:rFonts w:ascii="Times New Roman"/>
          <w:b w:val="false"/>
          <w:i w:val="false"/>
          <w:color w:val="000000"/>
          <w:sz w:val="28"/>
        </w:rPr>
        <w:t>үшін немесе МСАК субъектісі-көшбасшы үшін (V</w:t>
      </w:r>
      <w:r>
        <w:rPr>
          <w:rFonts w:ascii="Times New Roman"/>
          <w:b w:val="false"/>
          <w:i w:val="false"/>
          <w:color w:val="000000"/>
          <w:vertAlign w:val="subscript"/>
        </w:rPr>
        <w:t xml:space="preserve"> мұ нақты жбнык</w:t>
      </w:r>
      <w:r>
        <w:rPr>
          <w:rFonts w:ascii="Times New Roman"/>
          <w:b w:val="false"/>
          <w:i w:val="false"/>
          <w:color w:val="000000"/>
          <w:sz w:val="28"/>
        </w:rPr>
        <w:t>2 немесе V</w:t>
      </w:r>
      <w:r>
        <w:rPr>
          <w:rFonts w:ascii="Times New Roman"/>
          <w:b w:val="false"/>
          <w:i w:val="false"/>
          <w:color w:val="000000"/>
          <w:vertAlign w:val="subscript"/>
        </w:rPr>
        <w:t xml:space="preserve"> мұ нақты жбнык</w:t>
      </w:r>
      <w:r>
        <w:rPr>
          <w:rFonts w:ascii="Times New Roman"/>
          <w:b w:val="false"/>
          <w:i w:val="false"/>
          <w:color w:val="000000"/>
          <w:sz w:val="28"/>
        </w:rPr>
        <w:t>3) ЖБНЫК-ға арналған қаржы қаражатының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білікт. арт.</w:t>
      </w:r>
      <w:r>
        <w:rPr>
          <w:rFonts w:ascii="Times New Roman"/>
          <w:b w:val="false"/>
          <w:i w:val="false"/>
          <w:color w:val="000000"/>
          <w:sz w:val="28"/>
        </w:rPr>
        <w:t xml:space="preserve"> – іссапарлық шығыстарды қоса, МСАК субъектісі қызметкерлерінің біліктілігін арттыру мен оларды қайта даярлауға осы МСАК субъектісі жіберетін, бірақ МСАК субъектісі үшін ЖБНЫК-ға арналған қаржы қаражаты көлемінен 5%-дан кем емес ЖБНЫК-ға арналған қаржы қаражатының көлемі (бұдан әрі – білктілікті арттыруға арналған сома);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уч.тыс.</w:t>
      </w:r>
      <w:r>
        <w:rPr>
          <w:rFonts w:ascii="Times New Roman"/>
          <w:b w:val="false"/>
          <w:i w:val="false"/>
          <w:color w:val="000000"/>
          <w:sz w:val="28"/>
        </w:rPr>
        <w:t xml:space="preserve"> – қосымша персоналды (дербес Отбасы денсаулығы орталығының немесе дәрігерлік амбулаторияның басшысын, жалпы дәрігерлік практика бөлімдерінің меңгерушілері мен аға мейіргерлерін, учаскелік қызмет бөлімдерінің меңгерушілері мен аға мейіргерлерін, Отбасы денсаулығы орталығының профилактика және әлеуметтік-психологиялық көмек бөлімінің қызметкерлерін (дәрігерлері мен мейіргерлерін)) ынталандыру үшін ЖБНЫК-ға арналған, бірақ біліктілікті арттыруға арналған соманы шегергеннен кейін МСАК субъектісінің ЖБНЫК сомасынан 20%-дан аспайтын қаржы қаражатының көлемі;</w:t>
      </w:r>
    </w:p>
    <w:p>
      <w:pPr>
        <w:spacing w:after="0"/>
        <w:ind w:left="0"/>
        <w:jc w:val="both"/>
      </w:pPr>
      <w:r>
        <w:rPr>
          <w:rFonts w:ascii="Times New Roman"/>
          <w:b w:val="false"/>
          <w:i w:val="false"/>
          <w:color w:val="000000"/>
          <w:sz w:val="28"/>
        </w:rPr>
        <w:t xml:space="preserve">
            2) учаске жұмысының қол жеткізілген түпкілікті нәтижесін бағалау индикаторларының ағымдағы мәнін айқындау осы Әдістеменің 4-қадамының </w:t>
      </w:r>
      <w:r>
        <w:rPr>
          <w:rFonts w:ascii="Times New Roman"/>
          <w:b w:val="false"/>
          <w:i w:val="false"/>
          <w:color w:val="000000"/>
          <w:sz w:val="28"/>
        </w:rPr>
        <w:t>1-кезеңіне</w:t>
      </w:r>
      <w:r>
        <w:rPr>
          <w:rFonts w:ascii="Times New Roman"/>
          <w:b w:val="false"/>
          <w:i w:val="false"/>
          <w:color w:val="000000"/>
          <w:sz w:val="28"/>
        </w:rPr>
        <w:t xml:space="preserve"> сәйкес жүзеге асырылады. Бұл ретте, учаске үшін жұмыстың қол жеткізілген түпкілікті нәтижесін бағалау индикаторлары бойынша нысаналы мән осы Әдістеменің 4-қадамына сәйкес МСАК субъектісі бойынша сияқты белгіленеді.</w:t>
      </w:r>
    </w:p>
    <w:p>
      <w:pPr>
        <w:spacing w:after="0"/>
        <w:ind w:left="0"/>
        <w:jc w:val="both"/>
      </w:pPr>
      <w:r>
        <w:rPr>
          <w:rFonts w:ascii="Times New Roman"/>
          <w:b w:val="false"/>
          <w:i w:val="false"/>
          <w:color w:val="000000"/>
          <w:sz w:val="28"/>
        </w:rPr>
        <w:t>
      3) "МСАК деңгейінде алдын алуға болатын ана өлімі" индикаторын қоспағанда, осы Әдістеменің 4-қадамының 1-кезеңіне сәйкес учаске бойынша балдармен түпкілікті нәтиже индикаторының келтірілген көрсеткіші (ИКК</w:t>
      </w:r>
      <w:r>
        <w:rPr>
          <w:rFonts w:ascii="Times New Roman"/>
          <w:b w:val="false"/>
          <w:i w:val="false"/>
          <w:color w:val="000000"/>
          <w:vertAlign w:val="subscript"/>
        </w:rPr>
        <w:t>уч</w:t>
      </w:r>
      <w:r>
        <w:rPr>
          <w:rFonts w:ascii="Times New Roman"/>
          <w:b w:val="false"/>
          <w:i w:val="false"/>
          <w:color w:val="000000"/>
          <w:sz w:val="28"/>
        </w:rPr>
        <w:t>) есептеледі. Учаскенің қызмет көрсету аумағында бір және одан да артық ана өлімі жағдайы тіркелген жағдайда ИКК мәні осы аумақтық учаскенің барлық индикаторлары бойынша 0 ретінде белгіленеді.</w:t>
      </w:r>
    </w:p>
    <w:p>
      <w:pPr>
        <w:spacing w:after="0"/>
        <w:ind w:left="0"/>
        <w:jc w:val="both"/>
      </w:pPr>
      <w:r>
        <w:rPr>
          <w:rFonts w:ascii="Times New Roman"/>
          <w:b w:val="false"/>
          <w:i w:val="false"/>
          <w:color w:val="000000"/>
          <w:sz w:val="28"/>
        </w:rPr>
        <w:t>
      Учаскенің қызмет көрсету аумағында бекітілген халық ішінде ана өлімінің тіркелуі болмаған жағдайда ИКК мәні "МСАК деңгейінде алдын алуға болатын ана өлімі" индикаторы бойынша өз максимал мәнінде (И</w:t>
      </w:r>
      <w:r>
        <w:rPr>
          <w:rFonts w:ascii="Times New Roman"/>
          <w:b w:val="false"/>
          <w:i w:val="false"/>
          <w:color w:val="000000"/>
          <w:vertAlign w:val="subscript"/>
        </w:rPr>
        <w:t>ЖК</w:t>
      </w:r>
      <w:r>
        <w:rPr>
          <w:rFonts w:ascii="Times New Roman"/>
          <w:b w:val="false"/>
          <w:i w:val="false"/>
          <w:color w:val="000000"/>
          <w:sz w:val="28"/>
        </w:rPr>
        <w:t>) белгіленеді.</w:t>
      </w:r>
    </w:p>
    <w:p>
      <w:pPr>
        <w:spacing w:after="0"/>
        <w:ind w:left="0"/>
        <w:jc w:val="both"/>
      </w:pPr>
      <w:r>
        <w:rPr>
          <w:rFonts w:ascii="Times New Roman"/>
          <w:b w:val="false"/>
          <w:i w:val="false"/>
          <w:color w:val="000000"/>
          <w:sz w:val="28"/>
        </w:rPr>
        <w:t>
      4) есепті кезеңде жұмыстың қол жеткізілген түпкілікті нәтижесі үшін нақты учаскені ынталандыруға арналған қаржы қаражатының көлемін айқындау мынадай формула бойынша: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уч. жбнык</w:t>
      </w:r>
      <w:r>
        <w:rPr>
          <w:rFonts w:ascii="Times New Roman"/>
          <w:b w:val="false"/>
          <w:i w:val="false"/>
          <w:color w:val="000000"/>
          <w:sz w:val="28"/>
        </w:rPr>
        <w:t xml:space="preserve"> = С</w:t>
      </w:r>
      <w:r>
        <w:rPr>
          <w:rFonts w:ascii="Times New Roman"/>
          <w:b w:val="false"/>
          <w:i w:val="false"/>
          <w:color w:val="000000"/>
          <w:vertAlign w:val="subscript"/>
        </w:rPr>
        <w:t xml:space="preserve">уч. хал. </w:t>
      </w:r>
      <w:r>
        <w:rPr>
          <w:rFonts w:ascii="Times New Roman"/>
          <w:b w:val="false"/>
          <w:i w:val="false"/>
          <w:color w:val="000000"/>
          <w:sz w:val="28"/>
        </w:rPr>
        <w:t>х S</w:t>
      </w:r>
      <w:r>
        <w:rPr>
          <w:rFonts w:ascii="Times New Roman"/>
          <w:b w:val="false"/>
          <w:i w:val="false"/>
          <w:color w:val="000000"/>
          <w:vertAlign w:val="subscript"/>
        </w:rPr>
        <w:t xml:space="preserve">уч_жбнык/балл </w:t>
      </w:r>
      <w:r>
        <w:rPr>
          <w:rFonts w:ascii="Times New Roman"/>
          <w:b w:val="false"/>
          <w:i w:val="false"/>
          <w:color w:val="000000"/>
          <w:sz w:val="28"/>
        </w:rPr>
        <w:t xml:space="preserve">х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ИКК</w:t>
      </w:r>
      <w:r>
        <w:rPr>
          <w:rFonts w:ascii="Times New Roman"/>
          <w:b w:val="false"/>
          <w:i w:val="false"/>
          <w:color w:val="000000"/>
          <w:vertAlign w:val="subscript"/>
        </w:rPr>
        <w:t>уч.</w:t>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уч. жбнык </w:t>
      </w:r>
      <w:r>
        <w:rPr>
          <w:rFonts w:ascii="Times New Roman"/>
          <w:b w:val="false"/>
          <w:i w:val="false"/>
          <w:color w:val="000000"/>
          <w:sz w:val="28"/>
        </w:rPr>
        <w:t>– аумақтық учаске шарттарында қызметтер көрсететін қызметкерлерді (жалпы практика дәрігерлері, учаскелік терапевтер мен педиатрлар, жалпы практика мен учаскелік қызметтің мейіргерлері, аумақтық учаске шарттарында медициналық қызметтер көрсететін акушерлер, әлеуметтік қызметкерлер мен психологтар) ынталандыру үшін ЖБНЫК-ға арналған қаржы қаражатының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уч. хал. </w:t>
      </w:r>
      <w:r>
        <w:rPr>
          <w:rFonts w:ascii="Times New Roman"/>
          <w:b w:val="false"/>
          <w:i w:val="false"/>
          <w:color w:val="000000"/>
          <w:sz w:val="28"/>
        </w:rPr>
        <w:t>– есепті кезеңде айдың соңғы күніндегі "БХТ" порталында тіркелген, учаскеге бекітілген халықтың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ИКК</w:t>
      </w:r>
      <w:r>
        <w:rPr>
          <w:rFonts w:ascii="Times New Roman"/>
          <w:b w:val="false"/>
          <w:i w:val="false"/>
          <w:color w:val="000000"/>
          <w:vertAlign w:val="subscript"/>
        </w:rPr>
        <w:t>уч</w:t>
      </w:r>
      <w:r>
        <w:rPr>
          <w:rFonts w:ascii="Times New Roman"/>
          <w:b w:val="false"/>
          <w:i w:val="false"/>
          <w:color w:val="000000"/>
          <w:sz w:val="28"/>
        </w:rPr>
        <w:t xml:space="preserve"> – нақты учаске бойынша есепті кезеңде қалыптасқан әрбір түпкілікті нәтиже индикаторы бойынша нақты балдардың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уч_жбнык/балл </w:t>
      </w:r>
      <w:r>
        <w:rPr>
          <w:rFonts w:ascii="Times New Roman"/>
          <w:b w:val="false"/>
          <w:i w:val="false"/>
          <w:color w:val="000000"/>
          <w:sz w:val="28"/>
        </w:rPr>
        <w:t>– 1 балға есептегендегі есепті кезеңде учаскелік қызмет үшін белгіленген ЖБНЫК сомасы, ол мынадай формула бойынша айқындалады: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уч_жбнык/балл </w:t>
      </w:r>
      <w:r>
        <w:rPr>
          <w:rFonts w:ascii="Times New Roman"/>
          <w:b w:val="false"/>
          <w:i w:val="false"/>
          <w:color w:val="000000"/>
          <w:sz w:val="28"/>
        </w:rPr>
        <w:t>=V</w:t>
      </w:r>
      <w:r>
        <w:rPr>
          <w:rFonts w:ascii="Times New Roman"/>
          <w:b w:val="false"/>
          <w:i w:val="false"/>
          <w:color w:val="000000"/>
          <w:vertAlign w:val="subscript"/>
        </w:rPr>
        <w:t>уч.қызмет жбнык</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w:t>
      </w:r>
      <w:r>
        <w:rPr>
          <w:rFonts w:ascii="Times New Roman"/>
          <w:b w:val="false"/>
          <w:i w:val="false"/>
          <w:color w:val="000000"/>
          <w:vertAlign w:val="subscript"/>
        </w:rPr>
        <w:t xml:space="preserve">уч. хал. </w:t>
      </w:r>
      <w:r>
        <w:rPr>
          <w:rFonts w:ascii="Times New Roman"/>
          <w:b w:val="false"/>
          <w:i w:val="false"/>
          <w:color w:val="000000"/>
          <w:sz w:val="28"/>
        </w:rPr>
        <w:t>х</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ИКК</w:t>
      </w:r>
      <w:r>
        <w:rPr>
          <w:rFonts w:ascii="Times New Roman"/>
          <w:b w:val="false"/>
          <w:i w:val="false"/>
          <w:color w:val="000000"/>
          <w:vertAlign w:val="subscript"/>
        </w:rPr>
        <w:t>уч.</w:t>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уч.қызмет жбнык</w:t>
      </w:r>
      <w:r>
        <w:rPr>
          <w:rFonts w:ascii="Times New Roman"/>
          <w:b w:val="false"/>
          <w:i w:val="false"/>
          <w:color w:val="000000"/>
          <w:sz w:val="28"/>
        </w:rPr>
        <w:t xml:space="preserve"> – есепті кезеңдегі МСАК субъектісінің учаскелік қызметін ынталандыру үшін ЖБНЫК-ға арналған қаржы қаражатының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w:t>
      </w:r>
      <w:r>
        <w:rPr>
          <w:rFonts w:ascii="Times New Roman"/>
          <w:b w:val="false"/>
          <w:i w:val="false"/>
          <w:color w:val="000000"/>
          <w:vertAlign w:val="subscript"/>
        </w:rPr>
        <w:t>уч. хал.</w:t>
      </w:r>
      <w:r>
        <w:rPr>
          <w:rFonts w:ascii="Times New Roman"/>
          <w:b w:val="false"/>
          <w:i w:val="false"/>
          <w:color w:val="000000"/>
          <w:sz w:val="28"/>
        </w:rPr>
        <w:t>х</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ИКК</w:t>
      </w:r>
      <w:r>
        <w:rPr>
          <w:rFonts w:ascii="Times New Roman"/>
          <w:b w:val="false"/>
          <w:i w:val="false"/>
          <w:color w:val="000000"/>
          <w:vertAlign w:val="subscript"/>
        </w:rPr>
        <w:t>уч.</w:t>
      </w:r>
      <w:r>
        <w:rPr>
          <w:rFonts w:ascii="Times New Roman"/>
          <w:b w:val="false"/>
          <w:i w:val="false"/>
          <w:color w:val="000000"/>
          <w:sz w:val="28"/>
        </w:rPr>
        <w:t>) – есепті кезеңде "БХТ" порталында тіркелген бекітілген халық саны туындыларының сомасы және нақты учаске бойынша есепті кезеңде қалыптасқан әрбір түпкілікті нәтиже индикаторы бойынша нақты балдардың сомалары.</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xml:space="preserve">
      6-қадам: МСАК-тың әрбір қызметкерінің деңгейіне дейін ЖБНЫК сомасын есептеуді № 689 </w:t>
      </w:r>
      <w:r>
        <w:rPr>
          <w:rFonts w:ascii="Times New Roman"/>
          <w:b w:val="false"/>
          <w:i w:val="false"/>
          <w:color w:val="000000"/>
          <w:sz w:val="28"/>
        </w:rPr>
        <w:t>бұйрыққа</w:t>
      </w:r>
      <w:r>
        <w:rPr>
          <w:rFonts w:ascii="Times New Roman"/>
          <w:b w:val="false"/>
          <w:i w:val="false"/>
          <w:color w:val="000000"/>
          <w:sz w:val="28"/>
        </w:rPr>
        <w:t xml:space="preserve"> сәйкес МСАК субъектісінің бірінші басшысының бұйрығымен құрылған ЖБНЫК нәтижелерін бағалау мен төлемдерін аудару жөніндегі комиссия жүзеге асырады.</w:t>
      </w:r>
    </w:p>
    <w:bookmarkEnd w:id="33"/>
    <w:bookmarkStart w:name="z37" w:id="34"/>
    <w:p>
      <w:pPr>
        <w:spacing w:after="0"/>
        <w:ind w:left="0"/>
        <w:jc w:val="left"/>
      </w:pPr>
      <w:r>
        <w:rPr>
          <w:rFonts w:ascii="Times New Roman"/>
          <w:b/>
          <w:i w:val="false"/>
          <w:color w:val="000000"/>
        </w:rPr>
        <w:t xml:space="preserve"> 1.2-параграф. МСАК көрсетуге арналған жан басына шаққандағы норматив</w:t>
      </w:r>
    </w:p>
    <w:bookmarkEnd w:id="34"/>
    <w:bookmarkStart w:name="z38" w:id="35"/>
    <w:p>
      <w:pPr>
        <w:spacing w:after="0"/>
        <w:ind w:left="0"/>
        <w:jc w:val="both"/>
      </w:pPr>
      <w:r>
        <w:rPr>
          <w:rFonts w:ascii="Times New Roman"/>
          <w:b w:val="false"/>
          <w:i w:val="false"/>
          <w:color w:val="000000"/>
          <w:sz w:val="28"/>
        </w:rPr>
        <w:t xml:space="preserve">
      16. МСАК көрсеткені үшін МСАК субъектілеріне жан басына шаққандағы нормативті есептеу </w:t>
      </w:r>
      <w:r>
        <w:rPr>
          <w:rFonts w:ascii="Times New Roman"/>
          <w:b w:val="false"/>
          <w:i w:val="false"/>
          <w:color w:val="000000"/>
          <w:sz w:val="28"/>
        </w:rPr>
        <w:t>13-тармаққа</w:t>
      </w:r>
      <w:r>
        <w:rPr>
          <w:rFonts w:ascii="Times New Roman"/>
          <w:b w:val="false"/>
          <w:i w:val="false"/>
          <w:color w:val="000000"/>
          <w:sz w:val="28"/>
        </w:rPr>
        <w:t xml:space="preserve"> сәйкес АЕК кешенді жан басына шаққандағы нормативінің кепілдік берілген компонентінің құрамында және </w:t>
      </w:r>
      <w:r>
        <w:rPr>
          <w:rFonts w:ascii="Times New Roman"/>
          <w:b w:val="false"/>
          <w:i w:val="false"/>
          <w:color w:val="000000"/>
          <w:sz w:val="28"/>
        </w:rPr>
        <w:t>39-тармаққа</w:t>
      </w:r>
      <w:r>
        <w:rPr>
          <w:rFonts w:ascii="Times New Roman"/>
          <w:b w:val="false"/>
          <w:i w:val="false"/>
          <w:color w:val="000000"/>
          <w:sz w:val="28"/>
        </w:rPr>
        <w:t xml:space="preserve"> сәйкес ауыл халқына арналған кешенді жан басына шаққандағы нормативтің кепілдік берілген компонентінің құрамында халыққа МСАК көрсетуге айқындалған қаражат мөлшерінде жүзеге асырылады.</w:t>
      </w:r>
    </w:p>
    <w:bookmarkEnd w:id="35"/>
    <w:bookmarkStart w:name="z39" w:id="36"/>
    <w:p>
      <w:pPr>
        <w:spacing w:after="0"/>
        <w:ind w:left="0"/>
        <w:jc w:val="left"/>
      </w:pPr>
      <w:r>
        <w:rPr>
          <w:rFonts w:ascii="Times New Roman"/>
          <w:b/>
          <w:i w:val="false"/>
          <w:color w:val="000000"/>
        </w:rPr>
        <w:t xml:space="preserve"> 1.3-параграф. Консультациялық-диагностикалық көмек</w:t>
      </w:r>
    </w:p>
    <w:bookmarkEnd w:id="36"/>
    <w:bookmarkStart w:name="z40" w:id="37"/>
    <w:p>
      <w:pPr>
        <w:spacing w:after="0"/>
        <w:ind w:left="0"/>
        <w:jc w:val="both"/>
      </w:pPr>
      <w:r>
        <w:rPr>
          <w:rFonts w:ascii="Times New Roman"/>
          <w:b w:val="false"/>
          <w:i w:val="false"/>
          <w:color w:val="000000"/>
          <w:sz w:val="28"/>
        </w:rPr>
        <w:t>
      17. Консультациялық-диагностикалық қызметтер көрсеткені үшін ақы төлеу денсаулық сақтау саласындағы уәкілетті орган бекіткен медициналық қызметтер тарификаторына сәйкес мынадай тарифтер бойынша жүзеге асырылады:</w:t>
      </w:r>
    </w:p>
    <w:bookmarkEnd w:id="37"/>
    <w:p>
      <w:pPr>
        <w:spacing w:after="0"/>
        <w:ind w:left="0"/>
        <w:jc w:val="both"/>
      </w:pPr>
      <w:r>
        <w:rPr>
          <w:rFonts w:ascii="Times New Roman"/>
          <w:b w:val="false"/>
          <w:i w:val="false"/>
          <w:color w:val="000000"/>
          <w:sz w:val="28"/>
        </w:rPr>
        <w:t>
      консультациялық-диагностикалық қызметтің шығын сыйымдылығы коэффициентін қолдану әдісінің негізінде бір консультациялық-диагностикалық қызмет көрсетуге арналған тариф (орташа есеп айырысу құны);</w:t>
      </w:r>
    </w:p>
    <w:p>
      <w:pPr>
        <w:spacing w:after="0"/>
        <w:ind w:left="0"/>
        <w:jc w:val="both"/>
      </w:pPr>
      <w:r>
        <w:rPr>
          <w:rFonts w:ascii="Times New Roman"/>
          <w:b w:val="false"/>
          <w:i w:val="false"/>
          <w:color w:val="000000"/>
          <w:sz w:val="28"/>
        </w:rPr>
        <w:t>
      қызметтер көрсету стандартына сәйкес тікелей және жанама (үстеме) шығыстарды айқындау әдісінің негізінде бір консультациялық-диагностикалық қызмет көрсетуге арналған тариф (орташа есеп айырысу құны).</w:t>
      </w:r>
    </w:p>
    <w:bookmarkStart w:name="z41" w:id="38"/>
    <w:p>
      <w:pPr>
        <w:spacing w:after="0"/>
        <w:ind w:left="0"/>
        <w:jc w:val="both"/>
      </w:pPr>
      <w:r>
        <w:rPr>
          <w:rFonts w:ascii="Times New Roman"/>
          <w:b w:val="false"/>
          <w:i w:val="false"/>
          <w:color w:val="000000"/>
          <w:sz w:val="28"/>
        </w:rPr>
        <w:t>
      18. Консультациялық-диагностикалық қызметтің шығын сыйымдылығы коэффициентін қолдану әдісінің негізінде бір консультациялық-диагностикалық қызмет көрсетуге арналған тарифті (орташа есеп айырысу құны) есептеу мынадай формула бойынша жүзеге асырылады:</w:t>
      </w:r>
    </w:p>
    <w:bookmarkEnd w:id="38"/>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кдқ-</w:t>
      </w:r>
      <w:r>
        <w:rPr>
          <w:rFonts w:ascii="Times New Roman"/>
          <w:b w:val="false"/>
          <w:i w:val="false"/>
          <w:color w:val="000000"/>
          <w:vertAlign w:val="subscript"/>
        </w:rPr>
        <w:t>i</w:t>
      </w:r>
      <w:r>
        <w:rPr>
          <w:rFonts w:ascii="Times New Roman"/>
          <w:b w:val="false"/>
          <w:i w:val="false"/>
          <w:color w:val="000000"/>
          <w:vertAlign w:val="subscript"/>
        </w:rPr>
        <w:t>-</w:t>
      </w:r>
      <w:r>
        <w:rPr>
          <w:rFonts w:ascii="Times New Roman"/>
          <w:b w:val="false"/>
          <w:i w:val="false"/>
          <w:color w:val="000000"/>
          <w:vertAlign w:val="subscript"/>
        </w:rPr>
        <w:t>ШСК</w:t>
      </w:r>
      <w:r>
        <w:rPr>
          <w:rFonts w:ascii="Times New Roman"/>
          <w:b w:val="false"/>
          <w:i w:val="false"/>
          <w:color w:val="000000"/>
          <w:sz w:val="28"/>
        </w:rPr>
        <w:t>=Бс</w:t>
      </w:r>
      <w:r>
        <w:rPr>
          <w:rFonts w:ascii="Times New Roman"/>
          <w:b w:val="false"/>
          <w:i w:val="false"/>
          <w:color w:val="000000"/>
          <w:vertAlign w:val="subscript"/>
        </w:rPr>
        <w:t>кдқ</w:t>
      </w:r>
      <w:r>
        <w:rPr>
          <w:rFonts w:ascii="Times New Roman"/>
          <w:b w:val="false"/>
          <w:i w:val="false"/>
          <w:color w:val="000000"/>
          <w:sz w:val="28"/>
        </w:rPr>
        <w:t>ЧШСК</w:t>
      </w:r>
      <w:r>
        <w:rPr>
          <w:rFonts w:ascii="Times New Roman"/>
          <w:b w:val="false"/>
          <w:i w:val="false"/>
          <w:color w:val="000000"/>
          <w:vertAlign w:val="subscript"/>
        </w:rPr>
        <w:t>i</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кдқ-</w:t>
      </w:r>
      <w:r>
        <w:rPr>
          <w:rFonts w:ascii="Times New Roman"/>
          <w:b w:val="false"/>
          <w:i w:val="false"/>
          <w:color w:val="000000"/>
          <w:vertAlign w:val="subscript"/>
        </w:rPr>
        <w:t>i-ШСК</w:t>
      </w:r>
      <w:r>
        <w:rPr>
          <w:rFonts w:ascii="Times New Roman"/>
          <w:b w:val="false"/>
          <w:i w:val="false"/>
          <w:color w:val="000000"/>
          <w:sz w:val="28"/>
        </w:rPr>
        <w:t xml:space="preserve"> – түзету коэффициенттерін есепке алмай консультациялық-диагностикалық қызметтің шығын сыйымдылығы коэффициентін қолдану әдісінің негізінде есептелген бір консультациялық-диагностикалық қызметтің орташа есеп айырысу құны;</w:t>
      </w:r>
    </w:p>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кдқ</w:t>
      </w:r>
      <w:r>
        <w:rPr>
          <w:rFonts w:ascii="Times New Roman"/>
          <w:b w:val="false"/>
          <w:i w:val="false"/>
          <w:color w:val="000000"/>
          <w:sz w:val="28"/>
        </w:rPr>
        <w:t xml:space="preserve"> – уәкілетті орган бекіткен консультациялық-диагностикалық қызмет көрсетуге арналған құнды айқындау үшін пайдаланылатын базалық ставканың құны;</w:t>
      </w:r>
    </w:p>
    <w:p>
      <w:pPr>
        <w:spacing w:after="0"/>
        <w:ind w:left="0"/>
        <w:jc w:val="both"/>
      </w:pPr>
      <w:r>
        <w:rPr>
          <w:rFonts w:ascii="Times New Roman"/>
          <w:b w:val="false"/>
          <w:i w:val="false"/>
          <w:color w:val="000000"/>
          <w:sz w:val="28"/>
        </w:rPr>
        <w:t>
      ШСК</w:t>
      </w:r>
      <w:r>
        <w:rPr>
          <w:rFonts w:ascii="Times New Roman"/>
          <w:b w:val="false"/>
          <w:i w:val="false"/>
          <w:color w:val="000000"/>
          <w:vertAlign w:val="subscript"/>
        </w:rPr>
        <w:t>i</w:t>
      </w:r>
      <w:r>
        <w:rPr>
          <w:rFonts w:ascii="Times New Roman"/>
          <w:b w:val="false"/>
          <w:i w:val="false"/>
          <w:color w:val="000000"/>
          <w:sz w:val="28"/>
        </w:rPr>
        <w:t xml:space="preserve"> – базалық ставканың құнына консультациялық-диагностикалық қызметтің </w:t>
      </w:r>
      <w:r>
        <w:rPr>
          <w:rFonts w:ascii="Times New Roman"/>
          <w:b w:val="false"/>
          <w:i/>
          <w:color w:val="000000"/>
          <w:sz w:val="28"/>
        </w:rPr>
        <w:t>i</w:t>
      </w:r>
      <w:r>
        <w:rPr>
          <w:rFonts w:ascii="Times New Roman"/>
          <w:b w:val="false"/>
          <w:i w:val="false"/>
          <w:color w:val="000000"/>
          <w:sz w:val="28"/>
        </w:rPr>
        <w:t>-ші түрінің шығындылық дәрежесін айқындайтын шығын сыйымдылығы коэффициенті, ол мынадай формула бойынша айқындалады:</w:t>
      </w:r>
    </w:p>
    <w:p>
      <w:pPr>
        <w:spacing w:after="0"/>
        <w:ind w:left="0"/>
        <w:jc w:val="both"/>
      </w:pPr>
      <w:r>
        <w:rPr>
          <w:rFonts w:ascii="Times New Roman"/>
          <w:b w:val="false"/>
          <w:i w:val="false"/>
          <w:color w:val="000000"/>
          <w:sz w:val="28"/>
        </w:rPr>
        <w:t>
      ШСК</w:t>
      </w:r>
      <w:r>
        <w:rPr>
          <w:rFonts w:ascii="Times New Roman"/>
          <w:b w:val="false"/>
          <w:i w:val="false"/>
          <w:color w:val="000000"/>
          <w:vertAlign w:val="subscript"/>
        </w:rPr>
        <w:t>i</w:t>
      </w:r>
      <w:r>
        <w:rPr>
          <w:rFonts w:ascii="Times New Roman"/>
          <w:b w:val="false"/>
          <w:i w:val="false"/>
          <w:color w:val="000000"/>
          <w:sz w:val="28"/>
        </w:rPr>
        <w:t>= Қ</w:t>
      </w:r>
      <w:r>
        <w:rPr>
          <w:rFonts w:ascii="Times New Roman"/>
          <w:b w:val="false"/>
          <w:i w:val="false"/>
          <w:color w:val="000000"/>
          <w:vertAlign w:val="subscript"/>
        </w:rPr>
        <w:t>кдқ_</w:t>
      </w:r>
      <w:r>
        <w:rPr>
          <w:rFonts w:ascii="Times New Roman"/>
          <w:b w:val="false"/>
          <w:i w:val="false"/>
          <w:color w:val="000000"/>
          <w:vertAlign w:val="subscript"/>
        </w:rPr>
        <w:t xml:space="preserve">i-Р </w:t>
      </w:r>
      <w:r>
        <w:rPr>
          <w:rFonts w:ascii="Times New Roman"/>
          <w:b w:val="false"/>
          <w:i/>
          <w:color w:val="000000"/>
          <w:sz w:val="28"/>
        </w:rPr>
        <w:t>/</w:t>
      </w:r>
      <w:r>
        <w:rPr>
          <w:rFonts w:ascii="Times New Roman"/>
          <w:b w:val="false"/>
          <w:i w:val="false"/>
          <w:color w:val="000000"/>
          <w:sz w:val="28"/>
        </w:rPr>
        <w:t xml:space="preserve"> Бс</w:t>
      </w:r>
      <w:r>
        <w:rPr>
          <w:rFonts w:ascii="Times New Roman"/>
          <w:b w:val="false"/>
          <w:i w:val="false"/>
          <w:color w:val="000000"/>
          <w:vertAlign w:val="subscript"/>
        </w:rPr>
        <w:t>кдқ</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кдқ_</w:t>
      </w:r>
      <w:r>
        <w:rPr>
          <w:rFonts w:ascii="Times New Roman"/>
          <w:b w:val="false"/>
          <w:i w:val="false"/>
          <w:color w:val="000000"/>
          <w:vertAlign w:val="subscript"/>
        </w:rPr>
        <w:t xml:space="preserve">i-Р </w:t>
      </w:r>
      <w:r>
        <w:rPr>
          <w:rFonts w:ascii="Times New Roman"/>
          <w:b w:val="false"/>
          <w:i w:val="false"/>
          <w:color w:val="000000"/>
          <w:sz w:val="28"/>
        </w:rPr>
        <w:t>– қызметтер көрсету стандартына сәйкес тікелей және жанама (үстеме) шығыстарды айқындау әдісінің негізінде түзету коэффициенттерін есепке алмай есептелген бір консультациялық-диагностикалық қызметтің орташа есеп айырысу құны.</w:t>
      </w:r>
    </w:p>
    <w:bookmarkStart w:name="z42" w:id="39"/>
    <w:p>
      <w:pPr>
        <w:spacing w:after="0"/>
        <w:ind w:left="0"/>
        <w:jc w:val="both"/>
      </w:pPr>
      <w:r>
        <w:rPr>
          <w:rFonts w:ascii="Times New Roman"/>
          <w:b w:val="false"/>
          <w:i w:val="false"/>
          <w:color w:val="000000"/>
          <w:sz w:val="28"/>
        </w:rPr>
        <w:t>
      19. Консультациялық-диагностикалық қызметтің шығын сыйымдылығы коэффициентін қолдану әдісі негізінде есептелген бір консультациялық-диагностикалық қызметтің орташа есеп айырысу құны бойынша ТМККК шеңберінде консультациялық-диагностикалық қызметтер көрсеткені үшін денсаулық сақтау субъектісін қаржыландыру көлемін есептеу мынадай формула бойынша жүзеге асырылады:</w:t>
      </w:r>
    </w:p>
    <w:bookmarkEnd w:id="3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кдқ_шск</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w:t>
      </w:r>
      <w:r>
        <w:rPr>
          <w:rFonts w:ascii="Times New Roman"/>
          <w:b w:val="false"/>
          <w:i w:val="false"/>
          <w:color w:val="000000"/>
          <w:vertAlign w:val="subscript"/>
        </w:rPr>
        <w:t>кдқ_</w:t>
      </w:r>
      <w:r>
        <w:rPr>
          <w:rFonts w:ascii="Times New Roman"/>
          <w:b w:val="false"/>
          <w:i w:val="false"/>
          <w:color w:val="000000"/>
          <w:vertAlign w:val="subscript"/>
        </w:rPr>
        <w:t>i-1</w:t>
      </w:r>
      <w:r>
        <w:rPr>
          <w:rFonts w:ascii="Times New Roman"/>
          <w:b w:val="false"/>
          <w:i w:val="false"/>
          <w:color w:val="000000"/>
          <w:sz w:val="28"/>
        </w:rPr>
        <w:t xml:space="preserve"> хҚ</w:t>
      </w:r>
      <w:r>
        <w:rPr>
          <w:rFonts w:ascii="Times New Roman"/>
          <w:b w:val="false"/>
          <w:i w:val="false"/>
          <w:color w:val="000000"/>
          <w:vertAlign w:val="subscript"/>
        </w:rPr>
        <w:t>кдқ</w:t>
      </w:r>
      <w:r>
        <w:rPr>
          <w:rFonts w:ascii="Times New Roman"/>
          <w:b w:val="false"/>
          <w:i w:val="false"/>
          <w:color w:val="000000"/>
          <w:vertAlign w:val="subscript"/>
        </w:rPr>
        <w:t>_i-ШСК_1</w:t>
      </w:r>
      <w:r>
        <w:rPr>
          <w:rFonts w:ascii="Times New Roman"/>
          <w:b w:val="false"/>
          <w:i w:val="false"/>
          <w:color w:val="000000"/>
          <w:sz w:val="28"/>
        </w:rPr>
        <w:t xml:space="preserve"> + …+ С</w:t>
      </w:r>
      <w:r>
        <w:rPr>
          <w:rFonts w:ascii="Times New Roman"/>
          <w:b w:val="false"/>
          <w:i w:val="false"/>
          <w:color w:val="000000"/>
          <w:vertAlign w:val="subscript"/>
        </w:rPr>
        <w:t>кдқ_</w:t>
      </w:r>
      <w:r>
        <w:rPr>
          <w:rFonts w:ascii="Times New Roman"/>
          <w:b w:val="false"/>
          <w:i w:val="false"/>
          <w:color w:val="000000"/>
          <w:vertAlign w:val="subscript"/>
        </w:rPr>
        <w:t>i-n</w:t>
      </w:r>
      <w:r>
        <w:rPr>
          <w:rFonts w:ascii="Times New Roman"/>
          <w:b w:val="false"/>
          <w:i w:val="false"/>
          <w:color w:val="000000"/>
          <w:sz w:val="28"/>
        </w:rPr>
        <w:t xml:space="preserve"> хҚ</w:t>
      </w:r>
      <w:r>
        <w:rPr>
          <w:rFonts w:ascii="Times New Roman"/>
          <w:b w:val="false"/>
          <w:i w:val="false"/>
          <w:color w:val="000000"/>
          <w:vertAlign w:val="subscript"/>
        </w:rPr>
        <w:t>кдқ_</w:t>
      </w:r>
      <w:r>
        <w:rPr>
          <w:rFonts w:ascii="Times New Roman"/>
          <w:b w:val="false"/>
          <w:i w:val="false"/>
          <w:color w:val="000000"/>
          <w:vertAlign w:val="subscript"/>
        </w:rPr>
        <w:t>i-ШСК_n</w:t>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қдқ шск </w:t>
      </w:r>
      <w:r>
        <w:rPr>
          <w:rFonts w:ascii="Times New Roman"/>
          <w:b w:val="false"/>
          <w:i w:val="false"/>
          <w:color w:val="000000"/>
          <w:sz w:val="28"/>
        </w:rPr>
        <w:t>– жоспарланған немесе есепті кезеңге арналған ТМККК шеңберінде консультациялық-диагностикалық қызметтер көрсеткені үшін шығыстарды өтеу бойынша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кдқ_</w:t>
      </w:r>
      <w:r>
        <w:rPr>
          <w:rFonts w:ascii="Times New Roman"/>
          <w:b w:val="false"/>
          <w:i w:val="false"/>
          <w:color w:val="000000"/>
          <w:vertAlign w:val="subscript"/>
        </w:rPr>
        <w:t xml:space="preserve">i-1, </w:t>
      </w:r>
      <w:r>
        <w:rPr>
          <w:rFonts w:ascii="Times New Roman"/>
          <w:b w:val="false"/>
          <w:i w:val="false"/>
          <w:color w:val="000000"/>
          <w:sz w:val="28"/>
        </w:rPr>
        <w:t>С</w:t>
      </w:r>
      <w:r>
        <w:rPr>
          <w:rFonts w:ascii="Times New Roman"/>
          <w:b w:val="false"/>
          <w:i w:val="false"/>
          <w:color w:val="000000"/>
          <w:vertAlign w:val="subscript"/>
        </w:rPr>
        <w:t>кдқ_</w:t>
      </w:r>
      <w:r>
        <w:rPr>
          <w:rFonts w:ascii="Times New Roman"/>
          <w:b w:val="false"/>
          <w:i w:val="false"/>
          <w:color w:val="000000"/>
          <w:vertAlign w:val="subscript"/>
        </w:rPr>
        <w:t>i-</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 xml:space="preserve">– есепті кезеңде көрсетілген консультациялық-диагностикалық қызметтердің </w:t>
      </w:r>
      <w:r>
        <w:rPr>
          <w:rFonts w:ascii="Times New Roman"/>
          <w:b w:val="false"/>
          <w:i/>
          <w:color w:val="000000"/>
          <w:sz w:val="28"/>
        </w:rPr>
        <w:t>n</w:t>
      </w:r>
      <w:r>
        <w:rPr>
          <w:rFonts w:ascii="Times New Roman"/>
          <w:b w:val="false"/>
          <w:i w:val="false"/>
          <w:color w:val="000000"/>
          <w:sz w:val="28"/>
        </w:rPr>
        <w:t xml:space="preserve"> түрінің саны.</w:t>
      </w:r>
    </w:p>
    <w:bookmarkStart w:name="z43" w:id="40"/>
    <w:p>
      <w:pPr>
        <w:spacing w:after="0"/>
        <w:ind w:left="0"/>
        <w:jc w:val="both"/>
      </w:pPr>
      <w:r>
        <w:rPr>
          <w:rFonts w:ascii="Times New Roman"/>
          <w:b w:val="false"/>
          <w:i w:val="false"/>
          <w:color w:val="000000"/>
          <w:sz w:val="28"/>
        </w:rPr>
        <w:t>
      20. Қызметтер көрсету стандартына сәйкес тікелей және жанама (үстеме) шығыстарды айқындау әдісінің негізінде бір консультациялық-диагностикалық қызмет көрсетуге арналған тарифті (орташа есеп айырысу құнын) есептеу мынадай формула бойынша жүзеге асырылады:</w:t>
      </w:r>
    </w:p>
    <w:bookmarkEnd w:id="40"/>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кдқ</w:t>
      </w:r>
      <w:r>
        <w:rPr>
          <w:rFonts w:ascii="Times New Roman"/>
          <w:b w:val="false"/>
          <w:i w:val="false"/>
          <w:color w:val="000000"/>
          <w:vertAlign w:val="subscript"/>
        </w:rPr>
        <w:t>i-Р</w:t>
      </w:r>
      <w:r>
        <w:rPr>
          <w:rFonts w:ascii="Times New Roman"/>
          <w:b w:val="false"/>
          <w:i w:val="false"/>
          <w:color w:val="000000"/>
          <w:sz w:val="28"/>
        </w:rPr>
        <w:t xml:space="preserve"> = Ш</w:t>
      </w:r>
      <w:r>
        <w:rPr>
          <w:rFonts w:ascii="Times New Roman"/>
          <w:b w:val="false"/>
          <w:i w:val="false"/>
          <w:color w:val="000000"/>
          <w:vertAlign w:val="subscript"/>
        </w:rPr>
        <w:t>тікелей</w:t>
      </w:r>
      <w:r>
        <w:rPr>
          <w:rFonts w:ascii="Times New Roman"/>
          <w:b w:val="false"/>
          <w:i w:val="false"/>
          <w:color w:val="000000"/>
          <w:vertAlign w:val="subscript"/>
        </w:rPr>
        <w:t>i</w:t>
      </w:r>
      <w:r>
        <w:rPr>
          <w:rFonts w:ascii="Times New Roman"/>
          <w:b w:val="false"/>
          <w:i w:val="false"/>
          <w:color w:val="000000"/>
          <w:sz w:val="28"/>
        </w:rPr>
        <w:t>+Ш</w:t>
      </w:r>
      <w:r>
        <w:rPr>
          <w:rFonts w:ascii="Times New Roman"/>
          <w:b w:val="false"/>
          <w:i w:val="false"/>
          <w:color w:val="000000"/>
          <w:vertAlign w:val="subscript"/>
        </w:rPr>
        <w:t>үстеме</w:t>
      </w:r>
      <w:r>
        <w:rPr>
          <w:rFonts w:ascii="Times New Roman"/>
          <w:b w:val="false"/>
          <w:i w:val="false"/>
          <w:color w:val="000000"/>
          <w:vertAlign w:val="subscript"/>
        </w:rPr>
        <w:t>i</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кдқ</w:t>
      </w:r>
      <w:r>
        <w:rPr>
          <w:rFonts w:ascii="Times New Roman"/>
          <w:b w:val="false"/>
          <w:i w:val="false"/>
          <w:color w:val="000000"/>
          <w:vertAlign w:val="subscript"/>
        </w:rPr>
        <w:t>i-Р</w:t>
      </w:r>
      <w:r>
        <w:rPr>
          <w:rFonts w:ascii="Times New Roman"/>
          <w:b w:val="false"/>
          <w:i w:val="false"/>
          <w:color w:val="000000"/>
          <w:sz w:val="28"/>
        </w:rPr>
        <w:t xml:space="preserve"> – қызметтер көрсету стандартына сәйкес тікелей және жанама (үстеме) шығыстарды айқындау әдісінің негізінде түзету коэффициенттерін есепке алмай есептелген бір консультациялық-диагностикалық қызметтің орташа есеп айырысу құны;</w:t>
      </w:r>
    </w:p>
    <w:p>
      <w:pPr>
        <w:spacing w:after="0"/>
        <w:ind w:left="0"/>
        <w:jc w:val="both"/>
      </w:pPr>
      <w:r>
        <w:rPr>
          <w:rFonts w:ascii="Times New Roman"/>
          <w:b w:val="false"/>
          <w:i w:val="false"/>
          <w:color w:val="000000"/>
          <w:sz w:val="28"/>
        </w:rPr>
        <w:t>
      i – медициналық қызметтер тарификаторына сәйкес тізбе бойынша консультациялық-диагностикалық қызметтің түрі;</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тікелей-</w:t>
      </w:r>
      <w:r>
        <w:rPr>
          <w:rFonts w:ascii="Times New Roman"/>
          <w:b w:val="false"/>
          <w:i w:val="false"/>
          <w:color w:val="000000"/>
          <w:vertAlign w:val="subscript"/>
        </w:rPr>
        <w:t>i</w:t>
      </w:r>
      <w:r>
        <w:rPr>
          <w:rFonts w:ascii="Times New Roman"/>
          <w:b w:val="false"/>
          <w:i w:val="false"/>
          <w:color w:val="000000"/>
          <w:sz w:val="28"/>
        </w:rPr>
        <w:t xml:space="preserve"> – </w:t>
      </w:r>
      <w:r>
        <w:rPr>
          <w:rFonts w:ascii="Times New Roman"/>
          <w:b w:val="false"/>
          <w:i/>
          <w:color w:val="000000"/>
          <w:sz w:val="28"/>
        </w:rPr>
        <w:t>i</w:t>
      </w:r>
      <w:r>
        <w:rPr>
          <w:rFonts w:ascii="Times New Roman"/>
          <w:b w:val="false"/>
          <w:i w:val="false"/>
          <w:color w:val="000000"/>
          <w:sz w:val="28"/>
        </w:rPr>
        <w:t xml:space="preserve">-ші медициналық қызмет көрсететін денсаулық сақтау субъектілерінің негізгі медицина қызметкерлеріне еңбекақы төлеуге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1) мен 2) тармақшаларымен және 3) тармақшасымен көзделген шығыстарды қамтитын бір консультациялық-диагностикалық қызмет көрсетуге арналған тікелей шығыстардың орташа есеп айырысу сомасы;</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w:t>
      </w:r>
      <w:r>
        <w:rPr>
          <w:rFonts w:ascii="Times New Roman"/>
          <w:b w:val="false"/>
          <w:i w:val="false"/>
          <w:color w:val="000000"/>
          <w:vertAlign w:val="subscript"/>
        </w:rPr>
        <w:t>i</w:t>
      </w:r>
      <w:r>
        <w:rPr>
          <w:rFonts w:ascii="Times New Roman"/>
          <w:b w:val="false"/>
          <w:i w:val="false"/>
          <w:color w:val="000000"/>
          <w:sz w:val="28"/>
        </w:rPr>
        <w:t xml:space="preserve"> – </w:t>
      </w:r>
      <w:r>
        <w:rPr>
          <w:rFonts w:ascii="Times New Roman"/>
          <w:b w:val="false"/>
          <w:i/>
          <w:color w:val="000000"/>
          <w:sz w:val="28"/>
        </w:rPr>
        <w:t>i</w:t>
      </w:r>
      <w:r>
        <w:rPr>
          <w:rFonts w:ascii="Times New Roman"/>
          <w:b w:val="false"/>
          <w:i w:val="false"/>
          <w:color w:val="000000"/>
          <w:sz w:val="28"/>
        </w:rPr>
        <w:t>-ші медициналық қызмет көрсетуге тікелей қатыспайтын денсаулық сақтау субъектілерінің негізгі медицина қызметкерлеріне еңбекақы төлеуге осы Қағидалардың 4-тармағының 1) мен 2) тармақшаларымен және 5)-8) тармақшаларымен көзделген шығыстарды қамтитын бір консультациялық-диагностикалық қызметке есептегендегі үстеме шығыстардың сомасы, олар мынадай формула бойынша айқындалады:</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w:t>
      </w:r>
      <w:r>
        <w:rPr>
          <w:rFonts w:ascii="Times New Roman"/>
          <w:b w:val="false"/>
          <w:i w:val="false"/>
          <w:color w:val="000000"/>
          <w:vertAlign w:val="subscript"/>
        </w:rPr>
        <w:t>i</w:t>
      </w:r>
      <w:r>
        <w:rPr>
          <w:rFonts w:ascii="Times New Roman"/>
          <w:b w:val="false"/>
          <w:i w:val="false"/>
          <w:color w:val="000000"/>
          <w:sz w:val="28"/>
        </w:rPr>
        <w:t xml:space="preserve"> =ЖА</w:t>
      </w:r>
      <w:r>
        <w:rPr>
          <w:rFonts w:ascii="Times New Roman"/>
          <w:b w:val="false"/>
          <w:i w:val="false"/>
          <w:color w:val="000000"/>
          <w:vertAlign w:val="subscript"/>
        </w:rPr>
        <w:t>iх</w:t>
      </w:r>
      <w:r>
        <w:rPr>
          <w:rFonts w:ascii="Times New Roman"/>
          <w:b w:val="false"/>
          <w:i/>
          <w:color w:val="000000"/>
          <w:sz w:val="28"/>
        </w:rPr>
        <w:t>k</w:t>
      </w:r>
      <w:r>
        <w:rPr>
          <w:rFonts w:ascii="Times New Roman"/>
          <w:b w:val="false"/>
          <w:i w:val="false"/>
          <w:color w:val="000000"/>
          <w:vertAlign w:val="subscript"/>
        </w:rPr>
        <w:t>үстеме</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i</w:t>
      </w:r>
      <w:r>
        <w:rPr>
          <w:rFonts w:ascii="Times New Roman"/>
          <w:b w:val="false"/>
          <w:i w:val="false"/>
          <w:color w:val="000000"/>
          <w:sz w:val="28"/>
        </w:rPr>
        <w:t xml:space="preserve"> – </w:t>
      </w:r>
      <w:r>
        <w:rPr>
          <w:rFonts w:ascii="Times New Roman"/>
          <w:b w:val="false"/>
          <w:i/>
          <w:color w:val="000000"/>
          <w:sz w:val="28"/>
        </w:rPr>
        <w:t>i</w:t>
      </w:r>
      <w:r>
        <w:rPr>
          <w:rFonts w:ascii="Times New Roman"/>
          <w:b w:val="false"/>
          <w:i w:val="false"/>
          <w:color w:val="000000"/>
          <w:sz w:val="28"/>
        </w:rPr>
        <w:t>-ші медициналық қызмет көрсететін денсаулық сақтау субъектілерінің негізгі медицина қызметкерлеріне еңбекақы төлеуге арналған шығыстардың орташа есеп айырысу сомасы, ол осы Қағидалардың 4-тармағының 1)-2) тармақшаларына сәйкес есептелген;</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үстеме </w:t>
      </w:r>
      <w:r>
        <w:rPr>
          <w:rFonts w:ascii="Times New Roman"/>
          <w:b w:val="false"/>
          <w:i w:val="false"/>
          <w:color w:val="000000"/>
          <w:sz w:val="28"/>
        </w:rPr>
        <w:t>– үстеме шығыстардың коэффициенті, ол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159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үстеме =_ </w:t>
      </w:r>
      <w:r>
        <w:rPr>
          <w:rFonts w:ascii="Times New Roman"/>
          <w:b w:val="false"/>
          <w:i w:val="false"/>
          <w:color w:val="000000"/>
          <w:sz w:val="28"/>
        </w:rPr>
        <w:t>Ш</w:t>
      </w:r>
      <w:r>
        <w:rPr>
          <w:rFonts w:ascii="Times New Roman"/>
          <w:b w:val="false"/>
          <w:i w:val="false"/>
          <w:color w:val="000000"/>
          <w:vertAlign w:val="subscript"/>
        </w:rPr>
        <w:t>үстеме_МҰ</w:t>
      </w:r>
      <w:r>
        <w:rPr>
          <w:rFonts w:ascii="Times New Roman"/>
          <w:b w:val="false"/>
          <w:i w:val="false"/>
          <w:color w:val="000000"/>
          <w:sz w:val="28"/>
        </w:rPr>
        <w:t>/ЖА</w:t>
      </w:r>
      <w:r>
        <w:rPr>
          <w:rFonts w:ascii="Times New Roman"/>
          <w:b w:val="false"/>
          <w:i w:val="false"/>
          <w:color w:val="000000"/>
          <w:vertAlign w:val="subscript"/>
        </w:rPr>
        <w:t>мп</w:t>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үстеме_МҰ</w:t>
      </w:r>
      <w:r>
        <w:rPr>
          <w:rFonts w:ascii="Times New Roman"/>
          <w:b w:val="false"/>
          <w:i w:val="false"/>
          <w:color w:val="000000"/>
          <w:sz w:val="28"/>
        </w:rPr>
        <w:t xml:space="preserve"> – ТМККК шеңберінде амбулаториялық-емханалық көмек көрсететін денсаулық сақтау субъектілерінің үстеме шығыстарының орташа есеп айырысу сомасы, ол осы Қағидалардың 4-тармағының 5)-8) тармақшаларымен көзделген шығыстарды қамтиды.</w:t>
      </w:r>
    </w:p>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мп</w:t>
      </w:r>
      <w:r>
        <w:rPr>
          <w:rFonts w:ascii="Times New Roman"/>
          <w:b w:val="false"/>
          <w:i w:val="false"/>
          <w:color w:val="000000"/>
          <w:sz w:val="28"/>
        </w:rPr>
        <w:t xml:space="preserve"> – денсаулық сақтау субъектілерінің медицина қызметкерлеріне еңбекақы төлеуге арналған шығыстардың орташа есеп айырысу сомасы, ол осы Қағидалардың 4-тармағының 1)-2) тармақшаларына сәйкес есептелген.</w:t>
      </w:r>
    </w:p>
    <w:bookmarkStart w:name="z44" w:id="41"/>
    <w:p>
      <w:pPr>
        <w:spacing w:after="0"/>
        <w:ind w:left="0"/>
        <w:jc w:val="both"/>
      </w:pPr>
      <w:r>
        <w:rPr>
          <w:rFonts w:ascii="Times New Roman"/>
          <w:b w:val="false"/>
          <w:i w:val="false"/>
          <w:color w:val="000000"/>
          <w:sz w:val="28"/>
        </w:rPr>
        <w:t>
      21. Тікелей және жанама (үстеме) шығыстарды айқындау әдісі негізінде есептелеген, бір консультациялық-диагностикалық қызметтің орташа есеп айрысу құны бойынша ТМККК шеңберінде консультациялық-диагностикалық қызметтерді көрсеткені үшін денсаулық сақтау субъектісін қаржыландыру көлемін есептеу мынадай формула бойынша жүзеге асырылады:</w:t>
      </w:r>
    </w:p>
    <w:bookmarkEnd w:id="4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кдқ</w:t>
      </w:r>
      <w:r>
        <w:rPr>
          <w:rFonts w:ascii="Times New Roman"/>
          <w:b w:val="false"/>
          <w:i w:val="false"/>
          <w:color w:val="000000"/>
          <w:vertAlign w:val="subscript"/>
        </w:rPr>
        <w:t>_</w:t>
      </w:r>
      <w:r>
        <w:rPr>
          <w:rFonts w:ascii="Times New Roman"/>
          <w:b w:val="false"/>
          <w:i w:val="false"/>
          <w:color w:val="000000"/>
          <w:vertAlign w:val="subscript"/>
        </w:rPr>
        <w:t xml:space="preserve"> i-</w:t>
      </w:r>
      <w:r>
        <w:rPr>
          <w:rFonts w:ascii="Times New Roman"/>
          <w:b w:val="false"/>
          <w:i w:val="false"/>
          <w:color w:val="000000"/>
          <w:vertAlign w:val="subscript"/>
        </w:rPr>
        <w:t>Р</w:t>
      </w:r>
      <w:r>
        <w:rPr>
          <w:rFonts w:ascii="Times New Roman"/>
          <w:b w:val="false"/>
          <w:i w:val="false"/>
          <w:color w:val="000000"/>
          <w:vertAlign w:val="subscript"/>
        </w:rPr>
        <w:t xml:space="preserve"> </w:t>
      </w:r>
      <w:r>
        <w:rPr>
          <w:rFonts w:ascii="Times New Roman"/>
          <w:b w:val="false"/>
          <w:i w:val="false"/>
          <w:color w:val="000000"/>
          <w:sz w:val="28"/>
        </w:rPr>
        <w:t>= С</w:t>
      </w:r>
      <w:r>
        <w:rPr>
          <w:rFonts w:ascii="Times New Roman"/>
          <w:b w:val="false"/>
          <w:i w:val="false"/>
          <w:color w:val="000000"/>
          <w:vertAlign w:val="subscript"/>
        </w:rPr>
        <w:t>кдқ</w:t>
      </w:r>
      <w:r>
        <w:rPr>
          <w:rFonts w:ascii="Times New Roman"/>
          <w:b w:val="false"/>
          <w:i w:val="false"/>
          <w:color w:val="000000"/>
          <w:vertAlign w:val="subscript"/>
        </w:rPr>
        <w:t>_</w:t>
      </w:r>
      <w:r>
        <w:rPr>
          <w:rFonts w:ascii="Times New Roman"/>
          <w:b w:val="false"/>
          <w:i w:val="false"/>
          <w:color w:val="000000"/>
          <w:vertAlign w:val="subscript"/>
        </w:rPr>
        <w:t>i-1</w:t>
      </w:r>
      <w:r>
        <w:rPr>
          <w:rFonts w:ascii="Times New Roman"/>
          <w:b w:val="false"/>
          <w:i w:val="false"/>
          <w:color w:val="000000"/>
          <w:sz w:val="28"/>
        </w:rPr>
        <w:t xml:space="preserve"> х(Қ</w:t>
      </w:r>
      <w:r>
        <w:rPr>
          <w:rFonts w:ascii="Times New Roman"/>
          <w:b w:val="false"/>
          <w:i w:val="false"/>
          <w:color w:val="000000"/>
          <w:vertAlign w:val="subscript"/>
        </w:rPr>
        <w:t>кдқ</w:t>
      </w:r>
      <w:r>
        <w:rPr>
          <w:rFonts w:ascii="Times New Roman"/>
          <w:b w:val="false"/>
          <w:i w:val="false"/>
          <w:color w:val="000000"/>
          <w:vertAlign w:val="subscript"/>
        </w:rPr>
        <w:t>_i-</w:t>
      </w:r>
      <w:r>
        <w:rPr>
          <w:rFonts w:ascii="Times New Roman"/>
          <w:b w:val="false"/>
          <w:i w:val="false"/>
          <w:color w:val="000000"/>
          <w:vertAlign w:val="subscript"/>
        </w:rPr>
        <w:t>Р</w:t>
      </w:r>
      <w:r>
        <w:rPr>
          <w:rFonts w:ascii="Times New Roman"/>
          <w:b w:val="false"/>
          <w:i w:val="false"/>
          <w:color w:val="000000"/>
          <w:vertAlign w:val="subscript"/>
        </w:rPr>
        <w:t>_1</w:t>
      </w:r>
      <w:r>
        <w:rPr>
          <w:rFonts w:ascii="Times New Roman"/>
          <w:b w:val="false"/>
          <w:i w:val="false"/>
          <w:color w:val="000000"/>
          <w:sz w:val="28"/>
        </w:rPr>
        <w:t xml:space="preserve"> + Қ</w:t>
      </w:r>
      <w:r>
        <w:rPr>
          <w:rFonts w:ascii="Times New Roman"/>
          <w:b w:val="false"/>
          <w:i w:val="false"/>
          <w:color w:val="000000"/>
          <w:vertAlign w:val="subscript"/>
        </w:rPr>
        <w:t>кдқ</w:t>
      </w:r>
      <w:r>
        <w:rPr>
          <w:rFonts w:ascii="Times New Roman"/>
          <w:b w:val="false"/>
          <w:i w:val="false"/>
          <w:color w:val="000000"/>
          <w:vertAlign w:val="subscript"/>
        </w:rPr>
        <w:t>_i-</w:t>
      </w:r>
      <w:r>
        <w:rPr>
          <w:rFonts w:ascii="Times New Roman"/>
          <w:b w:val="false"/>
          <w:i w:val="false"/>
          <w:color w:val="000000"/>
          <w:vertAlign w:val="subscript"/>
        </w:rPr>
        <w:t>Р</w:t>
      </w:r>
      <w:r>
        <w:rPr>
          <w:rFonts w:ascii="Times New Roman"/>
          <w:b w:val="false"/>
          <w:i w:val="false"/>
          <w:color w:val="000000"/>
          <w:vertAlign w:val="subscript"/>
        </w:rPr>
        <w:t>_1</w:t>
      </w:r>
      <w:r>
        <w:rPr>
          <w:rFonts w:ascii="Times New Roman"/>
          <w:b w:val="false"/>
          <w:i w:val="false"/>
          <w:color w:val="000000"/>
          <w:sz w:val="28"/>
        </w:rPr>
        <w:t xml:space="preserve"> х(K</w:t>
      </w:r>
      <w:r>
        <w:rPr>
          <w:rFonts w:ascii="Times New Roman"/>
          <w:b w:val="false"/>
          <w:i w:val="false"/>
          <w:color w:val="000000"/>
          <w:vertAlign w:val="subscript"/>
        </w:rPr>
        <w:t>1</w:t>
      </w:r>
      <w:r>
        <w:rPr>
          <w:rFonts w:ascii="Times New Roman"/>
          <w:b w:val="false"/>
          <w:i w:val="false"/>
          <w:color w:val="000000"/>
          <w:sz w:val="28"/>
        </w:rPr>
        <w:t>-1)+…+ (K</w:t>
      </w:r>
      <w:r>
        <w:rPr>
          <w:rFonts w:ascii="Times New Roman"/>
          <w:b w:val="false"/>
          <w:i w:val="false"/>
          <w:color w:val="000000"/>
          <w:vertAlign w:val="subscript"/>
        </w:rPr>
        <w:t>n</w:t>
      </w:r>
      <w:r>
        <w:rPr>
          <w:rFonts w:ascii="Times New Roman"/>
          <w:b w:val="false"/>
          <w:i w:val="false"/>
          <w:color w:val="000000"/>
          <w:sz w:val="28"/>
        </w:rPr>
        <w:t>-1))+ …+С</w:t>
      </w:r>
      <w:r>
        <w:rPr>
          <w:rFonts w:ascii="Times New Roman"/>
          <w:b w:val="false"/>
          <w:i w:val="false"/>
          <w:color w:val="000000"/>
          <w:vertAlign w:val="subscript"/>
        </w:rPr>
        <w:t>кдқ</w:t>
      </w:r>
      <w:r>
        <w:rPr>
          <w:rFonts w:ascii="Times New Roman"/>
          <w:b w:val="false"/>
          <w:i w:val="false"/>
          <w:color w:val="000000"/>
          <w:vertAlign w:val="subscript"/>
        </w:rPr>
        <w:t>_</w:t>
      </w:r>
      <w:r>
        <w:rPr>
          <w:rFonts w:ascii="Times New Roman"/>
          <w:b w:val="false"/>
          <w:i w:val="false"/>
          <w:color w:val="000000"/>
          <w:vertAlign w:val="subscript"/>
        </w:rPr>
        <w:t>i-n</w:t>
      </w:r>
      <w:r>
        <w:rPr>
          <w:rFonts w:ascii="Times New Roman"/>
          <w:b w:val="false"/>
          <w:i w:val="false"/>
          <w:color w:val="000000"/>
          <w:sz w:val="28"/>
        </w:rPr>
        <w:t xml:space="preserve"> х(Қ</w:t>
      </w:r>
      <w:r>
        <w:rPr>
          <w:rFonts w:ascii="Times New Roman"/>
          <w:b w:val="false"/>
          <w:i w:val="false"/>
          <w:color w:val="000000"/>
          <w:vertAlign w:val="subscript"/>
        </w:rPr>
        <w:t>кдқ</w:t>
      </w:r>
      <w:r>
        <w:rPr>
          <w:rFonts w:ascii="Times New Roman"/>
          <w:b w:val="false"/>
          <w:i w:val="false"/>
          <w:color w:val="000000"/>
          <w:vertAlign w:val="subscript"/>
        </w:rPr>
        <w:t>_</w:t>
      </w:r>
      <w:r>
        <w:rPr>
          <w:rFonts w:ascii="Times New Roman"/>
          <w:b w:val="false"/>
          <w:i w:val="false"/>
          <w:color w:val="000000"/>
          <w:vertAlign w:val="subscript"/>
        </w:rPr>
        <w:t>i-</w:t>
      </w:r>
      <w:r>
        <w:rPr>
          <w:rFonts w:ascii="Times New Roman"/>
          <w:b w:val="false"/>
          <w:i w:val="false"/>
          <w:color w:val="000000"/>
          <w:vertAlign w:val="subscript"/>
        </w:rPr>
        <w:t>Р</w:t>
      </w:r>
      <w:r>
        <w:rPr>
          <w:rFonts w:ascii="Times New Roman"/>
          <w:b w:val="false"/>
          <w:i w:val="false"/>
          <w:color w:val="000000"/>
          <w:vertAlign w:val="subscript"/>
        </w:rPr>
        <w:t>_n</w:t>
      </w:r>
      <w:r>
        <w:rPr>
          <w:rFonts w:ascii="Times New Roman"/>
          <w:b w:val="false"/>
          <w:i/>
          <w:color w:val="000000"/>
          <w:sz w:val="28"/>
        </w:rPr>
        <w:t>+</w:t>
      </w:r>
      <w:r>
        <w:rPr>
          <w:rFonts w:ascii="Times New Roman"/>
          <w:b w:val="false"/>
          <w:i w:val="false"/>
          <w:color w:val="000000"/>
          <w:sz w:val="28"/>
        </w:rPr>
        <w:t xml:space="preserve"> Қ</w:t>
      </w:r>
      <w:r>
        <w:rPr>
          <w:rFonts w:ascii="Times New Roman"/>
          <w:b w:val="false"/>
          <w:i w:val="false"/>
          <w:color w:val="000000"/>
          <w:vertAlign w:val="subscript"/>
        </w:rPr>
        <w:t>кдқ</w:t>
      </w:r>
      <w:r>
        <w:rPr>
          <w:rFonts w:ascii="Times New Roman"/>
          <w:b w:val="false"/>
          <w:i w:val="false"/>
          <w:color w:val="000000"/>
          <w:vertAlign w:val="subscript"/>
        </w:rPr>
        <w:t>_</w:t>
      </w:r>
      <w:r>
        <w:rPr>
          <w:rFonts w:ascii="Times New Roman"/>
          <w:b w:val="false"/>
          <w:i w:val="false"/>
          <w:color w:val="000000"/>
          <w:vertAlign w:val="subscript"/>
        </w:rPr>
        <w:t>i-</w:t>
      </w:r>
      <w:r>
        <w:rPr>
          <w:rFonts w:ascii="Times New Roman"/>
          <w:b w:val="false"/>
          <w:i w:val="false"/>
          <w:color w:val="000000"/>
          <w:vertAlign w:val="subscript"/>
        </w:rPr>
        <w:t>Р</w:t>
      </w:r>
      <w:r>
        <w:rPr>
          <w:rFonts w:ascii="Times New Roman"/>
          <w:b w:val="false"/>
          <w:i w:val="false"/>
          <w:color w:val="000000"/>
          <w:vertAlign w:val="subscript"/>
        </w:rPr>
        <w:t>_n</w:t>
      </w:r>
      <w:r>
        <w:rPr>
          <w:rFonts w:ascii="Times New Roman"/>
          <w:b w:val="false"/>
          <w:i w:val="false"/>
          <w:color w:val="000000"/>
          <w:sz w:val="28"/>
        </w:rPr>
        <w:t>х(K</w:t>
      </w:r>
      <w:r>
        <w:rPr>
          <w:rFonts w:ascii="Times New Roman"/>
          <w:b w:val="false"/>
          <w:i w:val="false"/>
          <w:color w:val="000000"/>
          <w:vertAlign w:val="subscript"/>
        </w:rPr>
        <w:t>1</w:t>
      </w:r>
      <w:r>
        <w:rPr>
          <w:rFonts w:ascii="Times New Roman"/>
          <w:b w:val="false"/>
          <w:i w:val="false"/>
          <w:color w:val="000000"/>
          <w:sz w:val="28"/>
        </w:rPr>
        <w:t>-1)+…+ Қ</w:t>
      </w:r>
      <w:r>
        <w:rPr>
          <w:rFonts w:ascii="Times New Roman"/>
          <w:b w:val="false"/>
          <w:i w:val="false"/>
          <w:color w:val="000000"/>
          <w:vertAlign w:val="subscript"/>
        </w:rPr>
        <w:t>кдқ</w:t>
      </w:r>
      <w:r>
        <w:rPr>
          <w:rFonts w:ascii="Times New Roman"/>
          <w:b w:val="false"/>
          <w:i w:val="false"/>
          <w:color w:val="000000"/>
          <w:vertAlign w:val="subscript"/>
        </w:rPr>
        <w:t>_</w:t>
      </w:r>
      <w:r>
        <w:rPr>
          <w:rFonts w:ascii="Times New Roman"/>
          <w:b w:val="false"/>
          <w:i w:val="false"/>
          <w:color w:val="000000"/>
          <w:vertAlign w:val="subscript"/>
        </w:rPr>
        <w:t>i-</w:t>
      </w:r>
      <w:r>
        <w:rPr>
          <w:rFonts w:ascii="Times New Roman"/>
          <w:b w:val="false"/>
          <w:i w:val="false"/>
          <w:color w:val="000000"/>
          <w:vertAlign w:val="subscript"/>
        </w:rPr>
        <w:t>Р</w:t>
      </w:r>
      <w:r>
        <w:rPr>
          <w:rFonts w:ascii="Times New Roman"/>
          <w:b w:val="false"/>
          <w:i w:val="false"/>
          <w:color w:val="000000"/>
          <w:vertAlign w:val="subscript"/>
        </w:rPr>
        <w:t>_n</w:t>
      </w:r>
      <w:r>
        <w:rPr>
          <w:rFonts w:ascii="Times New Roman"/>
          <w:b w:val="false"/>
          <w:i w:val="false"/>
          <w:color w:val="000000"/>
          <w:sz w:val="28"/>
        </w:rPr>
        <w:t xml:space="preserve"> (K</w:t>
      </w:r>
      <w:r>
        <w:rPr>
          <w:rFonts w:ascii="Times New Roman"/>
          <w:b w:val="false"/>
          <w:i w:val="false"/>
          <w:color w:val="000000"/>
          <w:vertAlign w:val="subscript"/>
        </w:rPr>
        <w:t>n</w:t>
      </w:r>
      <w:r>
        <w:rPr>
          <w:rFonts w:ascii="Times New Roman"/>
          <w:b w:val="false"/>
          <w:i w:val="false"/>
          <w:color w:val="000000"/>
          <w:sz w:val="28"/>
        </w:rPr>
        <w:t>-1)),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кдқ</w:t>
      </w:r>
      <w:r>
        <w:rPr>
          <w:rFonts w:ascii="Times New Roman"/>
          <w:b w:val="false"/>
          <w:i w:val="false"/>
          <w:color w:val="000000"/>
          <w:vertAlign w:val="subscript"/>
        </w:rPr>
        <w:t>_</w:t>
      </w:r>
      <w:r>
        <w:rPr>
          <w:rFonts w:ascii="Times New Roman"/>
          <w:b w:val="false"/>
          <w:i w:val="false"/>
          <w:color w:val="000000"/>
          <w:vertAlign w:val="subscript"/>
        </w:rPr>
        <w:t xml:space="preserve"> i-</w:t>
      </w:r>
      <w:r>
        <w:rPr>
          <w:rFonts w:ascii="Times New Roman"/>
          <w:b w:val="false"/>
          <w:i w:val="false"/>
          <w:color w:val="000000"/>
          <w:vertAlign w:val="subscript"/>
        </w:rPr>
        <w:t>Р</w:t>
      </w:r>
      <w:r>
        <w:rPr>
          <w:rFonts w:ascii="Times New Roman"/>
          <w:b w:val="false"/>
          <w:i w:val="false"/>
          <w:color w:val="000000"/>
          <w:vertAlign w:val="subscript"/>
        </w:rPr>
        <w:t xml:space="preserve"> </w:t>
      </w:r>
      <w:r>
        <w:rPr>
          <w:rFonts w:ascii="Times New Roman"/>
          <w:b w:val="false"/>
          <w:i w:val="false"/>
          <w:color w:val="000000"/>
          <w:sz w:val="28"/>
        </w:rPr>
        <w:t>– жоспарлы немесе есепті кезеңге арналған ТМККК шеңберінде консультациялық-диагностикалық қызметтер көрсеткені үшін шығыстарды өтеу бойынша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кдқ</w:t>
      </w:r>
      <w:r>
        <w:rPr>
          <w:rFonts w:ascii="Times New Roman"/>
          <w:b w:val="false"/>
          <w:i w:val="false"/>
          <w:color w:val="000000"/>
          <w:vertAlign w:val="subscript"/>
        </w:rPr>
        <w:t>_</w:t>
      </w:r>
      <w:r>
        <w:rPr>
          <w:rFonts w:ascii="Times New Roman"/>
          <w:b w:val="false"/>
          <w:i w:val="false"/>
          <w:color w:val="000000"/>
          <w:vertAlign w:val="subscript"/>
        </w:rPr>
        <w:t xml:space="preserve">i-1, </w:t>
      </w:r>
      <w:r>
        <w:rPr>
          <w:rFonts w:ascii="Times New Roman"/>
          <w:b w:val="false"/>
          <w:i w:val="false"/>
          <w:color w:val="000000"/>
          <w:sz w:val="28"/>
        </w:rPr>
        <w:t>С</w:t>
      </w:r>
      <w:r>
        <w:rPr>
          <w:rFonts w:ascii="Times New Roman"/>
          <w:b w:val="false"/>
          <w:i w:val="false"/>
          <w:color w:val="000000"/>
          <w:vertAlign w:val="subscript"/>
        </w:rPr>
        <w:t>кдқ</w:t>
      </w:r>
      <w:r>
        <w:rPr>
          <w:rFonts w:ascii="Times New Roman"/>
          <w:b w:val="false"/>
          <w:i w:val="false"/>
          <w:color w:val="000000"/>
          <w:vertAlign w:val="subscript"/>
        </w:rPr>
        <w:t>_</w:t>
      </w:r>
      <w:r>
        <w:rPr>
          <w:rFonts w:ascii="Times New Roman"/>
          <w:b w:val="false"/>
          <w:i w:val="false"/>
          <w:color w:val="000000"/>
          <w:vertAlign w:val="subscript"/>
        </w:rPr>
        <w:t>i-n</w:t>
      </w:r>
      <w:r>
        <w:rPr>
          <w:rFonts w:ascii="Times New Roman"/>
          <w:b w:val="false"/>
          <w:i w:val="false"/>
          <w:color w:val="000000"/>
          <w:sz w:val="28"/>
        </w:rPr>
        <w:t xml:space="preserve"> – жоспарлы немесе есепті кезеңге арналған консультациялық-диагностикалық қызметтердің </w:t>
      </w:r>
      <w:r>
        <w:rPr>
          <w:rFonts w:ascii="Times New Roman"/>
          <w:b w:val="false"/>
          <w:i/>
          <w:color w:val="000000"/>
          <w:sz w:val="28"/>
        </w:rPr>
        <w:t xml:space="preserve">n </w:t>
      </w:r>
      <w:r>
        <w:rPr>
          <w:rFonts w:ascii="Times New Roman"/>
          <w:b w:val="false"/>
          <w:i w:val="false"/>
          <w:color w:val="000000"/>
          <w:sz w:val="28"/>
        </w:rPr>
        <w:t>түрінің саны;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1, </w:t>
      </w:r>
      <w:r>
        <w:rPr>
          <w:rFonts w:ascii="Times New Roman"/>
          <w:b w:val="false"/>
          <w:i w:val="false"/>
          <w:color w:val="000000"/>
          <w:sz w:val="28"/>
        </w:rPr>
        <w:t>K</w:t>
      </w:r>
      <w:r>
        <w:rPr>
          <w:rFonts w:ascii="Times New Roman"/>
          <w:b w:val="false"/>
          <w:i w:val="false"/>
          <w:color w:val="000000"/>
          <w:vertAlign w:val="subscript"/>
        </w:rPr>
        <w:t xml:space="preserve">n </w:t>
      </w:r>
      <w:r>
        <w:rPr>
          <w:rFonts w:ascii="Times New Roman"/>
          <w:b w:val="false"/>
          <w:i w:val="false"/>
          <w:color w:val="000000"/>
          <w:sz w:val="28"/>
        </w:rPr>
        <w:t>– ауылдық жерде жұмыс iстегенi үшiн, Арал өңірінің азаматтарын әлеуметтік қорғау туралы ҚР Заңы мен СЯСП азаматтарын әлеуметтік қорғау туралы ҚР Заңына сәйкес экологиялық апат аймақтарында жұмыс істегені үшін, жылу беру маусымының ұзақтығы үшін үстеме ақыны төлеуге арналған шығыстарды есепке ала отырып, консультациялық-диагностикалық қызметтің құнын түзету мақсатында бюджеттік бағдарламалардың әкімшісі қолданатын түзету коэффициенттер және бюджеттік бағдарламалардың әкімшісі бекіткен басқа да коэффициенттер.</w:t>
      </w:r>
    </w:p>
    <w:bookmarkStart w:name="z45" w:id="42"/>
    <w:p>
      <w:pPr>
        <w:spacing w:after="0"/>
        <w:ind w:left="0"/>
        <w:jc w:val="left"/>
      </w:pPr>
      <w:r>
        <w:rPr>
          <w:rFonts w:ascii="Times New Roman"/>
          <w:b/>
          <w:i w:val="false"/>
          <w:color w:val="000000"/>
        </w:rPr>
        <w:t xml:space="preserve"> 2-параграф. Стационарлық және стационарды алмастыратын көмек</w:t>
      </w:r>
    </w:p>
    <w:bookmarkEnd w:id="42"/>
    <w:bookmarkStart w:name="z46" w:id="43"/>
    <w:p>
      <w:pPr>
        <w:spacing w:after="0"/>
        <w:ind w:left="0"/>
        <w:jc w:val="both"/>
      </w:pPr>
      <w:r>
        <w:rPr>
          <w:rFonts w:ascii="Times New Roman"/>
          <w:b w:val="false"/>
          <w:i w:val="false"/>
          <w:color w:val="000000"/>
          <w:sz w:val="28"/>
        </w:rPr>
        <w:t>
      22. Стационарлық және стационарды алмастыратын көмек көрсететін денсаулық сақтау субъектілері мынадай:</w:t>
      </w:r>
    </w:p>
    <w:bookmarkEnd w:id="43"/>
    <w:p>
      <w:pPr>
        <w:spacing w:after="0"/>
        <w:ind w:left="0"/>
        <w:jc w:val="both"/>
      </w:pPr>
      <w:r>
        <w:rPr>
          <w:rFonts w:ascii="Times New Roman"/>
          <w:b w:val="false"/>
          <w:i w:val="false"/>
          <w:color w:val="000000"/>
          <w:sz w:val="28"/>
        </w:rPr>
        <w:t>
      бір төсек-күн үшін;</w:t>
      </w:r>
    </w:p>
    <w:p>
      <w:pPr>
        <w:spacing w:after="0"/>
        <w:ind w:left="0"/>
        <w:jc w:val="both"/>
      </w:pPr>
      <w:r>
        <w:rPr>
          <w:rFonts w:ascii="Times New Roman"/>
          <w:b w:val="false"/>
          <w:i w:val="false"/>
          <w:color w:val="000000"/>
          <w:sz w:val="28"/>
        </w:rPr>
        <w:t>
      орташа есеп айырысу құны бойынша бір емделіп шығу жағдайы үшін;</w:t>
      </w:r>
    </w:p>
    <w:p>
      <w:pPr>
        <w:spacing w:after="0"/>
        <w:ind w:left="0"/>
        <w:jc w:val="both"/>
      </w:pPr>
      <w:r>
        <w:rPr>
          <w:rFonts w:ascii="Times New Roman"/>
          <w:b w:val="false"/>
          <w:i w:val="false"/>
          <w:color w:val="000000"/>
          <w:sz w:val="28"/>
        </w:rPr>
        <w:t>
      медициналық-экономикалық тарифтер бойынша бір емделіп шығу жағдайы үшін;</w:t>
      </w:r>
    </w:p>
    <w:p>
      <w:pPr>
        <w:spacing w:after="0"/>
        <w:ind w:left="0"/>
        <w:jc w:val="both"/>
      </w:pPr>
      <w:r>
        <w:rPr>
          <w:rFonts w:ascii="Times New Roman"/>
          <w:b w:val="false"/>
          <w:i w:val="false"/>
          <w:color w:val="000000"/>
          <w:sz w:val="28"/>
        </w:rPr>
        <w:t>
      уәкілетті орган айқындаған аурулар, операциялар мен манипуляциялардың тізбесі бойынша нақты шығыстар бойынша бір емделіп шығу жағдайы үшін;</w:t>
      </w:r>
    </w:p>
    <w:p>
      <w:pPr>
        <w:spacing w:after="0"/>
        <w:ind w:left="0"/>
        <w:jc w:val="both"/>
      </w:pPr>
      <w:r>
        <w:rPr>
          <w:rFonts w:ascii="Times New Roman"/>
          <w:b w:val="false"/>
          <w:i w:val="false"/>
          <w:color w:val="000000"/>
          <w:sz w:val="28"/>
        </w:rPr>
        <w:t>
      шығын сыйымдылығы коэффициентін есепке ала отырып клиникалық-шығынды топтар (бұдан әрі – КШТ) бойынша бір емделіп шығу жағдайы үшін тарифтерді пайдаланады.</w:t>
      </w:r>
    </w:p>
    <w:bookmarkStart w:name="z47" w:id="44"/>
    <w:p>
      <w:pPr>
        <w:spacing w:after="0"/>
        <w:ind w:left="0"/>
        <w:jc w:val="both"/>
      </w:pPr>
      <w:r>
        <w:rPr>
          <w:rFonts w:ascii="Times New Roman"/>
          <w:b w:val="false"/>
          <w:i w:val="false"/>
          <w:color w:val="000000"/>
          <w:sz w:val="28"/>
        </w:rPr>
        <w:t>
      23. Ақы төлеу бір төсек-күні үшін жүзеге асырылатын, стационарлық көмек нысанындағы мамандандырылған медициналық көмек көрсететін денсаулық сақтау субъектілері үшін тариф мынадай формула бойынша айқындалады:</w:t>
      </w:r>
    </w:p>
    <w:bookmarkEnd w:id="4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т/к</w:t>
      </w:r>
      <w:r>
        <w:rPr>
          <w:rFonts w:ascii="Times New Roman"/>
          <w:b w:val="false"/>
          <w:i w:val="false"/>
          <w:color w:val="000000"/>
          <w:sz w:val="28"/>
        </w:rPr>
        <w:t xml:space="preserve"> = V</w:t>
      </w:r>
      <w:r>
        <w:rPr>
          <w:rFonts w:ascii="Times New Roman"/>
          <w:b w:val="false"/>
          <w:i w:val="false"/>
          <w:color w:val="000000"/>
          <w:vertAlign w:val="subscript"/>
        </w:rPr>
        <w:t>қарж.</w:t>
      </w:r>
      <w:r>
        <w:rPr>
          <w:rFonts w:ascii="Times New Roman"/>
          <w:b w:val="false"/>
          <w:i w:val="false"/>
          <w:color w:val="000000"/>
          <w:sz w:val="28"/>
        </w:rPr>
        <w:t xml:space="preserve"> / С</w:t>
      </w:r>
      <w:r>
        <w:rPr>
          <w:rFonts w:ascii="Times New Roman"/>
          <w:b w:val="false"/>
          <w:i w:val="false"/>
          <w:color w:val="000000"/>
          <w:vertAlign w:val="subscript"/>
        </w:rPr>
        <w:t>т/к</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т/к </w:t>
      </w:r>
      <w:r>
        <w:rPr>
          <w:rFonts w:ascii="Times New Roman"/>
          <w:b w:val="false"/>
          <w:i w:val="false"/>
          <w:color w:val="000000"/>
          <w:sz w:val="28"/>
        </w:rPr>
        <w:t>– стационарлық көмек нысанындағы мамандандырылған медициналық көмек көрсететін денсаулық сақтау субъектілері үшін бір төсек-күні үшін тариф;</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w:t>
      </w:r>
      <w:r>
        <w:rPr>
          <w:rFonts w:ascii="Times New Roman"/>
          <w:b w:val="false"/>
          <w:i w:val="false"/>
          <w:color w:val="000000"/>
          <w:sz w:val="28"/>
        </w:rPr>
        <w:t xml:space="preserve"> – ақы төлеу бір төсек-күн үшін тариф бойынша жүзеге асырылатын, стационарлық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т/к</w:t>
      </w:r>
      <w:r>
        <w:rPr>
          <w:rFonts w:ascii="Times New Roman"/>
          <w:b w:val="false"/>
          <w:i w:val="false"/>
          <w:color w:val="000000"/>
          <w:sz w:val="28"/>
        </w:rPr>
        <w:t xml:space="preserve"> – кезекті жоспарлы кезеңге арналған осы денсаулық сақтау субъектісі бойынша төсек-күндердің саны.</w:t>
      </w:r>
    </w:p>
    <w:bookmarkStart w:name="z48" w:id="45"/>
    <w:p>
      <w:pPr>
        <w:spacing w:after="0"/>
        <w:ind w:left="0"/>
        <w:jc w:val="both"/>
      </w:pPr>
      <w:r>
        <w:rPr>
          <w:rFonts w:ascii="Times New Roman"/>
          <w:b w:val="false"/>
          <w:i w:val="false"/>
          <w:color w:val="000000"/>
          <w:sz w:val="28"/>
        </w:rPr>
        <w:t>
      24. Стационарлық көмек нысанындағы мамандандырылған медициналық көмек көрсететін денсаулық сақтау субъектілері үшін орташа есеп айырысу құны бойынша бір емделіп шығу жағдайы үшін тариф мынадай формула бойынша айқындалады:</w:t>
      </w:r>
    </w:p>
    <w:bookmarkEnd w:id="4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еж</w:t>
      </w:r>
      <w:r>
        <w:rPr>
          <w:rFonts w:ascii="Times New Roman"/>
          <w:b w:val="false"/>
          <w:i w:val="false"/>
          <w:color w:val="000000"/>
          <w:sz w:val="28"/>
        </w:rPr>
        <w:t xml:space="preserve"> = V</w:t>
      </w:r>
      <w:r>
        <w:rPr>
          <w:rFonts w:ascii="Times New Roman"/>
          <w:b w:val="false"/>
          <w:i w:val="false"/>
          <w:color w:val="000000"/>
          <w:vertAlign w:val="subscript"/>
        </w:rPr>
        <w:t>қарж</w:t>
      </w:r>
      <w:r>
        <w:rPr>
          <w:rFonts w:ascii="Times New Roman"/>
          <w:b w:val="false"/>
          <w:i w:val="false"/>
          <w:color w:val="000000"/>
          <w:sz w:val="28"/>
        </w:rPr>
        <w:t>/С</w:t>
      </w:r>
      <w:r>
        <w:rPr>
          <w:rFonts w:ascii="Times New Roman"/>
          <w:b w:val="false"/>
          <w:i w:val="false"/>
          <w:color w:val="000000"/>
          <w:vertAlign w:val="subscript"/>
        </w:rPr>
        <w:t>еж</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еж</w:t>
      </w:r>
      <w:r>
        <w:rPr>
          <w:rFonts w:ascii="Times New Roman"/>
          <w:b w:val="false"/>
          <w:i w:val="false"/>
          <w:color w:val="000000"/>
          <w:sz w:val="28"/>
        </w:rPr>
        <w:t xml:space="preserve"> – стационарлық көмек нысанындағы мамандандырылған медициналық көмек көрсететін денсаулық сақтау субъектілері үшін орташа есеп айырысу құны бойынша бір емделіп шығу жағдайы үшін тариф;</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w:t>
      </w:r>
      <w:r>
        <w:rPr>
          <w:rFonts w:ascii="Times New Roman"/>
          <w:b w:val="false"/>
          <w:i w:val="false"/>
          <w:color w:val="000000"/>
          <w:sz w:val="28"/>
        </w:rPr>
        <w:t xml:space="preserve"> – ақы төлеу орташа есеп айырысу құны бойынша бір емделіп шығу жағдайы үшін тариф бойынша жүзеге асырылатын, стационарлық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еж</w:t>
      </w:r>
      <w:r>
        <w:rPr>
          <w:rFonts w:ascii="Times New Roman"/>
          <w:b w:val="false"/>
          <w:i w:val="false"/>
          <w:color w:val="000000"/>
          <w:sz w:val="28"/>
        </w:rPr>
        <w:t xml:space="preserve"> – кезекті жоспарлы кезеңге арналған осы денсаулық сақтау субъектісі бойынша емделіп шығу жағдайларының саны.</w:t>
      </w:r>
    </w:p>
    <w:bookmarkStart w:name="z49" w:id="46"/>
    <w:p>
      <w:pPr>
        <w:spacing w:after="0"/>
        <w:ind w:left="0"/>
        <w:jc w:val="both"/>
      </w:pPr>
      <w:r>
        <w:rPr>
          <w:rFonts w:ascii="Times New Roman"/>
          <w:b w:val="false"/>
          <w:i w:val="false"/>
          <w:color w:val="000000"/>
          <w:sz w:val="28"/>
        </w:rPr>
        <w:t>
      25. Стационарлық және (немесе) стационарды алмастыратын медициналық көмек көрсететін денсаулық сақтау субъектілері үшін медициналық-экономикалық тарифтер бойынша бір емделіп шығу жағдайы үшін тариф диагностикалау мен емдеу хаттамалары негізінде есептеледі.</w:t>
      </w:r>
    </w:p>
    <w:bookmarkEnd w:id="46"/>
    <w:bookmarkStart w:name="z50" w:id="47"/>
    <w:p>
      <w:pPr>
        <w:spacing w:after="0"/>
        <w:ind w:left="0"/>
        <w:jc w:val="both"/>
      </w:pPr>
      <w:r>
        <w:rPr>
          <w:rFonts w:ascii="Times New Roman"/>
          <w:b w:val="false"/>
          <w:i w:val="false"/>
          <w:color w:val="000000"/>
          <w:sz w:val="28"/>
        </w:rPr>
        <w:t>
      26. Стационарлық және (немесе) стационарды алмастыратын медициналық көмек көрсететін денсаулық сақтау субъектілері үшін КШТ бойынша бір емделіп шығу жағдайы үшін тариф мынадай формула бойынша айқындалады:</w:t>
      </w:r>
    </w:p>
    <w:bookmarkEnd w:id="47"/>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кшт</w:t>
      </w:r>
      <w:r>
        <w:rPr>
          <w:rFonts w:ascii="Times New Roman"/>
          <w:b w:val="false"/>
          <w:i w:val="false"/>
          <w:color w:val="000000"/>
          <w:sz w:val="28"/>
        </w:rPr>
        <w:t xml:space="preserve"> = Бс</w:t>
      </w:r>
      <w:r>
        <w:rPr>
          <w:rFonts w:ascii="Times New Roman"/>
          <w:b w:val="false"/>
          <w:i w:val="false"/>
          <w:color w:val="000000"/>
          <w:vertAlign w:val="subscript"/>
        </w:rPr>
        <w:t>кшт</w:t>
      </w:r>
      <w:r>
        <w:rPr>
          <w:rFonts w:ascii="Times New Roman"/>
          <w:b w:val="false"/>
          <w:i w:val="false"/>
          <w:color w:val="000000"/>
          <w:sz w:val="28"/>
        </w:rPr>
        <w:t xml:space="preserve"> х ШСК</w:t>
      </w:r>
      <w:r>
        <w:rPr>
          <w:rFonts w:ascii="Times New Roman"/>
          <w:b w:val="false"/>
          <w:i w:val="false"/>
          <w:color w:val="000000"/>
          <w:vertAlign w:val="subscript"/>
        </w:rPr>
        <w:t xml:space="preserve">кшт </w:t>
      </w:r>
      <w:r>
        <w:rPr>
          <w:rFonts w:ascii="Times New Roman"/>
          <w:b w:val="false"/>
          <w:i w:val="false"/>
          <w:color w:val="000000"/>
          <w:vertAlign w:val="subscript"/>
        </w:rPr>
        <w:t xml:space="preserve">i </w:t>
      </w:r>
      <w:r>
        <w:rPr>
          <w:rFonts w:ascii="Times New Roman"/>
          <w:b w:val="false"/>
          <w:i w:val="false"/>
          <w:color w:val="000000"/>
          <w:sz w:val="28"/>
        </w:rPr>
        <w:t>+ Бс</w:t>
      </w:r>
      <w:r>
        <w:rPr>
          <w:rFonts w:ascii="Times New Roman"/>
          <w:b w:val="false"/>
          <w:i w:val="false"/>
          <w:color w:val="000000"/>
          <w:vertAlign w:val="subscript"/>
        </w:rPr>
        <w:t>кшт</w:t>
      </w:r>
      <w:r>
        <w:rPr>
          <w:rFonts w:ascii="Times New Roman"/>
          <w:b w:val="false"/>
          <w:i w:val="false"/>
          <w:color w:val="000000"/>
          <w:sz w:val="28"/>
        </w:rPr>
        <w:t xml:space="preserve"> х ШСК</w:t>
      </w:r>
      <w:r>
        <w:rPr>
          <w:rFonts w:ascii="Times New Roman"/>
          <w:b w:val="false"/>
          <w:i w:val="false"/>
          <w:color w:val="000000"/>
          <w:vertAlign w:val="subscript"/>
        </w:rPr>
        <w:t xml:space="preserve">кшт </w:t>
      </w:r>
      <w:r>
        <w:rPr>
          <w:rFonts w:ascii="Times New Roman"/>
          <w:b w:val="false"/>
          <w:i w:val="false"/>
          <w:color w:val="000000"/>
          <w:vertAlign w:val="subscript"/>
        </w:rPr>
        <w:t xml:space="preserve">i </w:t>
      </w:r>
      <w:r>
        <w:rPr>
          <w:rFonts w:ascii="Times New Roman"/>
          <w:b w:val="false"/>
          <w:i w:val="false"/>
          <w:color w:val="000000"/>
          <w:sz w:val="28"/>
        </w:rPr>
        <w:t>х(Kn</w:t>
      </w:r>
      <w:r>
        <w:rPr>
          <w:rFonts w:ascii="Times New Roman"/>
          <w:b w:val="false"/>
          <w:i w:val="false"/>
          <w:color w:val="000000"/>
          <w:vertAlign w:val="subscript"/>
        </w:rPr>
        <w:t>1</w:t>
      </w:r>
      <w:r>
        <w:rPr>
          <w:rFonts w:ascii="Times New Roman"/>
          <w:b w:val="false"/>
          <w:i w:val="false"/>
          <w:color w:val="000000"/>
          <w:sz w:val="28"/>
        </w:rPr>
        <w:t>-1)+ Бс</w:t>
      </w:r>
      <w:r>
        <w:rPr>
          <w:rFonts w:ascii="Times New Roman"/>
          <w:b w:val="false"/>
          <w:i w:val="false"/>
          <w:color w:val="000000"/>
          <w:vertAlign w:val="subscript"/>
        </w:rPr>
        <w:t>кшт</w:t>
      </w:r>
      <w:r>
        <w:rPr>
          <w:rFonts w:ascii="Times New Roman"/>
          <w:b w:val="false"/>
          <w:i w:val="false"/>
          <w:color w:val="000000"/>
          <w:sz w:val="28"/>
        </w:rPr>
        <w:t xml:space="preserve"> х ШСК</w:t>
      </w:r>
      <w:r>
        <w:rPr>
          <w:rFonts w:ascii="Times New Roman"/>
          <w:b w:val="false"/>
          <w:i w:val="false"/>
          <w:color w:val="000000"/>
          <w:vertAlign w:val="subscript"/>
        </w:rPr>
        <w:t>кшт i</w:t>
      </w:r>
      <w:r>
        <w:rPr>
          <w:rFonts w:ascii="Times New Roman"/>
          <w:b w:val="false"/>
          <w:i w:val="false"/>
          <w:color w:val="000000"/>
          <w:sz w:val="28"/>
        </w:rPr>
        <w:t>(Kn</w:t>
      </w:r>
      <w:r>
        <w:rPr>
          <w:rFonts w:ascii="Times New Roman"/>
          <w:b w:val="false"/>
          <w:i w:val="false"/>
          <w:color w:val="000000"/>
          <w:vertAlign w:val="subscript"/>
        </w:rPr>
        <w:t>2</w:t>
      </w:r>
      <w:r>
        <w:rPr>
          <w:rFonts w:ascii="Times New Roman"/>
          <w:b w:val="false"/>
          <w:i w:val="false"/>
          <w:color w:val="000000"/>
          <w:sz w:val="28"/>
        </w:rPr>
        <w:t>-1) +… + Бс</w:t>
      </w:r>
      <w:r>
        <w:rPr>
          <w:rFonts w:ascii="Times New Roman"/>
          <w:b w:val="false"/>
          <w:i w:val="false"/>
          <w:color w:val="000000"/>
          <w:vertAlign w:val="subscript"/>
        </w:rPr>
        <w:t>кшт</w:t>
      </w:r>
      <w:r>
        <w:rPr>
          <w:rFonts w:ascii="Times New Roman"/>
          <w:b w:val="false"/>
          <w:i w:val="false"/>
          <w:color w:val="000000"/>
          <w:sz w:val="28"/>
        </w:rPr>
        <w:t xml:space="preserve"> х ШСК</w:t>
      </w:r>
      <w:r>
        <w:rPr>
          <w:rFonts w:ascii="Times New Roman"/>
          <w:b w:val="false"/>
          <w:i w:val="false"/>
          <w:color w:val="000000"/>
          <w:vertAlign w:val="subscript"/>
        </w:rPr>
        <w:t xml:space="preserve">кшт </w:t>
      </w:r>
      <w:r>
        <w:rPr>
          <w:rFonts w:ascii="Times New Roman"/>
          <w:b w:val="false"/>
          <w:i w:val="false"/>
          <w:color w:val="000000"/>
          <w:vertAlign w:val="subscript"/>
        </w:rPr>
        <w:t>i</w:t>
      </w:r>
      <w:r>
        <w:rPr>
          <w:rFonts w:ascii="Times New Roman"/>
          <w:b w:val="false"/>
          <w:i w:val="false"/>
          <w:color w:val="000000"/>
          <w:sz w:val="28"/>
        </w:rPr>
        <w:t xml:space="preserve"> х(Kn</w:t>
      </w:r>
      <w:r>
        <w:rPr>
          <w:rFonts w:ascii="Times New Roman"/>
          <w:b w:val="false"/>
          <w:i w:val="false"/>
          <w:color w:val="000000"/>
          <w:vertAlign w:val="subscript"/>
        </w:rPr>
        <w:t>n</w:t>
      </w:r>
      <w:r>
        <w:rPr>
          <w:rFonts w:ascii="Times New Roman"/>
          <w:b w:val="false"/>
          <w:i w:val="false"/>
          <w:color w:val="000000"/>
          <w:sz w:val="28"/>
        </w:rPr>
        <w:t>-1), мұндағы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кшт</w:t>
      </w:r>
      <w:r>
        <w:rPr>
          <w:rFonts w:ascii="Times New Roman"/>
          <w:b w:val="false"/>
          <w:i w:val="false"/>
          <w:color w:val="000000"/>
          <w:sz w:val="28"/>
        </w:rPr>
        <w:t xml:space="preserve"> – КШТ бойынша бір емделіп шығу жағдайының құны,</w:t>
      </w:r>
    </w:p>
    <w:p>
      <w:pPr>
        <w:spacing w:after="0"/>
        <w:ind w:left="0"/>
        <w:jc w:val="both"/>
      </w:pPr>
      <w:r>
        <w:rPr>
          <w:rFonts w:ascii="Times New Roman"/>
          <w:b w:val="false"/>
          <w:i w:val="false"/>
          <w:color w:val="000000"/>
          <w:sz w:val="28"/>
        </w:rPr>
        <w:t>
      i – КШТ-ның түрі немесе тобы;</w:t>
      </w:r>
    </w:p>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кшт</w:t>
      </w:r>
      <w:r>
        <w:rPr>
          <w:rFonts w:ascii="Times New Roman"/>
          <w:b w:val="false"/>
          <w:i w:val="false"/>
          <w:color w:val="000000"/>
          <w:sz w:val="28"/>
        </w:rPr>
        <w:t xml:space="preserve"> – уәкілетті орган бекіткен КШТ бойынша базалық ставканың құны;</w:t>
      </w:r>
    </w:p>
    <w:p>
      <w:pPr>
        <w:spacing w:after="0"/>
        <w:ind w:left="0"/>
        <w:jc w:val="both"/>
      </w:pPr>
      <w:r>
        <w:rPr>
          <w:rFonts w:ascii="Times New Roman"/>
          <w:b w:val="false"/>
          <w:i w:val="false"/>
          <w:color w:val="000000"/>
          <w:sz w:val="28"/>
        </w:rPr>
        <w:t>
      ШСК</w:t>
      </w:r>
      <w:r>
        <w:rPr>
          <w:rFonts w:ascii="Times New Roman"/>
          <w:b w:val="false"/>
          <w:i w:val="false"/>
          <w:color w:val="000000"/>
          <w:vertAlign w:val="subscript"/>
        </w:rPr>
        <w:t xml:space="preserve">кшт </w:t>
      </w:r>
      <w:r>
        <w:rPr>
          <w:rFonts w:ascii="Times New Roman"/>
          <w:b w:val="false"/>
          <w:i w:val="false"/>
          <w:color w:val="000000"/>
          <w:vertAlign w:val="subscript"/>
        </w:rPr>
        <w:t>i</w:t>
      </w:r>
      <w:r>
        <w:rPr>
          <w:rFonts w:ascii="Times New Roman"/>
          <w:b w:val="false"/>
          <w:i w:val="false"/>
          <w:color w:val="000000"/>
          <w:sz w:val="28"/>
        </w:rPr>
        <w:t xml:space="preserve"> – КШТ-ның белгілі бір (</w:t>
      </w:r>
      <w:r>
        <w:rPr>
          <w:rFonts w:ascii="Times New Roman"/>
          <w:b w:val="false"/>
          <w:i/>
          <w:color w:val="000000"/>
          <w:sz w:val="28"/>
        </w:rPr>
        <w:t>і</w:t>
      </w:r>
      <w:r>
        <w:rPr>
          <w:rFonts w:ascii="Times New Roman"/>
          <w:b w:val="false"/>
          <w:i w:val="false"/>
          <w:color w:val="000000"/>
          <w:sz w:val="28"/>
        </w:rPr>
        <w:t>) түрінің шығын сыйымдылығы коэффициенті;</w:t>
      </w:r>
    </w:p>
    <w:p>
      <w:pPr>
        <w:spacing w:after="0"/>
        <w:ind w:left="0"/>
        <w:jc w:val="both"/>
      </w:pPr>
      <w:r>
        <w:rPr>
          <w:rFonts w:ascii="Times New Roman"/>
          <w:b w:val="false"/>
          <w:i w:val="false"/>
          <w:color w:val="000000"/>
          <w:sz w:val="28"/>
        </w:rPr>
        <w:t>
      Kn</w:t>
      </w:r>
      <w:r>
        <w:rPr>
          <w:rFonts w:ascii="Times New Roman"/>
          <w:b w:val="false"/>
          <w:i w:val="false"/>
          <w:color w:val="000000"/>
          <w:vertAlign w:val="subscript"/>
        </w:rPr>
        <w:t xml:space="preserve">1, </w:t>
      </w:r>
      <w:r>
        <w:rPr>
          <w:rFonts w:ascii="Times New Roman"/>
          <w:b w:val="false"/>
          <w:i w:val="false"/>
          <w:color w:val="000000"/>
          <w:sz w:val="28"/>
        </w:rPr>
        <w:t>Kn</w:t>
      </w:r>
      <w:r>
        <w:rPr>
          <w:rFonts w:ascii="Times New Roman"/>
          <w:b w:val="false"/>
          <w:i w:val="false"/>
          <w:color w:val="000000"/>
          <w:vertAlign w:val="subscript"/>
        </w:rPr>
        <w:t xml:space="preserve">2, </w:t>
      </w:r>
      <w:r>
        <w:rPr>
          <w:rFonts w:ascii="Times New Roman"/>
          <w:b w:val="false"/>
          <w:i w:val="false"/>
          <w:color w:val="000000"/>
          <w:sz w:val="28"/>
        </w:rPr>
        <w:t>Kn</w:t>
      </w:r>
      <w:r>
        <w:rPr>
          <w:rFonts w:ascii="Times New Roman"/>
          <w:b w:val="false"/>
          <w:i w:val="false"/>
          <w:color w:val="000000"/>
          <w:vertAlign w:val="subscript"/>
        </w:rPr>
        <w:t xml:space="preserve">n </w:t>
      </w:r>
      <w:r>
        <w:rPr>
          <w:rFonts w:ascii="Times New Roman"/>
          <w:b w:val="false"/>
          <w:i w:val="false"/>
          <w:color w:val="000000"/>
          <w:sz w:val="28"/>
        </w:rPr>
        <w:t>– түзету коэффициенттері (экологиялық коэффициент, ауылдық аумақтың коэффициенті, жылу беру маусымы ұзақтығының коэффициенті және басқа да бекітілген түзету коэффициенттері).</w:t>
      </w:r>
    </w:p>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мен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сәйкес ауылдық жерде жұмыс істегені үшін түзету коэффициенті ауылдық елді мекендерде жұмыс істейтін денсаулық сақтау саласындағы мамандарға қалалық шарттарда қызметтің осы түрлерімен айналысатын мамандардың айлықтарымен және тарифтік ставкаларымен салыстырғанда айлықтың жиырма бес пайызынан кем емес жоғары еңбекақы төлеуді қамтамасыз ету үшін денсаулық сақтау субъектілеріне тағайындалады, ол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ТК</w:t>
      </w:r>
      <w:r>
        <w:rPr>
          <w:rFonts w:ascii="Times New Roman"/>
          <w:b w:val="false"/>
          <w:i w:val="false"/>
          <w:color w:val="000000"/>
          <w:vertAlign w:val="subscript"/>
        </w:rPr>
        <w:t>а</w:t>
      </w:r>
      <w:r>
        <w:rPr>
          <w:rFonts w:ascii="Times New Roman"/>
          <w:b w:val="false"/>
          <w:i w:val="false"/>
          <w:color w:val="000000"/>
          <w:sz w:val="28"/>
        </w:rPr>
        <w:t xml:space="preserve"> х %жа,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ауылдық елді мекендерде жұмыс iстейтiн денсаулық сақтау</w:t>
      </w:r>
    </w:p>
    <w:p>
      <w:pPr>
        <w:spacing w:after="0"/>
        <w:ind w:left="0"/>
        <w:jc w:val="both"/>
      </w:pPr>
      <w:r>
        <w:rPr>
          <w:rFonts w:ascii="Times New Roman"/>
          <w:b w:val="false"/>
          <w:i w:val="false"/>
          <w:color w:val="000000"/>
          <w:sz w:val="28"/>
        </w:rPr>
        <w:t>
      саласы мамандарының ауылдық коэффициенті;</w:t>
      </w:r>
    </w:p>
    <w:p>
      <w:pPr>
        <w:spacing w:after="0"/>
        <w:ind w:left="0"/>
        <w:jc w:val="both"/>
      </w:pPr>
      <w:r>
        <w:rPr>
          <w:rFonts w:ascii="Times New Roman"/>
          <w:b w:val="false"/>
          <w:i w:val="false"/>
          <w:color w:val="000000"/>
          <w:sz w:val="28"/>
        </w:rPr>
        <w:t>
      ТК</w:t>
      </w:r>
      <w:r>
        <w:rPr>
          <w:rFonts w:ascii="Times New Roman"/>
          <w:b w:val="false"/>
          <w:i w:val="false"/>
          <w:color w:val="000000"/>
          <w:vertAlign w:val="subscript"/>
        </w:rPr>
        <w:t>а</w:t>
      </w:r>
      <w:r>
        <w:rPr>
          <w:rFonts w:ascii="Times New Roman"/>
          <w:b w:val="false"/>
          <w:i w:val="false"/>
          <w:color w:val="000000"/>
          <w:sz w:val="28"/>
        </w:rPr>
        <w:t xml:space="preserve"> –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қаулысымен</w:t>
      </w:r>
      <w:r>
        <w:rPr>
          <w:rFonts w:ascii="Times New Roman"/>
          <w:b w:val="false"/>
          <w:i w:val="false"/>
          <w:color w:val="000000"/>
          <w:sz w:val="28"/>
        </w:rPr>
        <w:t xml:space="preserve"> көзделген, ауылдық елді мекендерде жұмыс iстейтiн денсаулық сақтау саласының мамандары үшін коэффициент;</w:t>
      </w:r>
    </w:p>
    <w:p>
      <w:pPr>
        <w:spacing w:after="0"/>
        <w:ind w:left="0"/>
        <w:jc w:val="both"/>
      </w:pPr>
      <w:r>
        <w:rPr>
          <w:rFonts w:ascii="Times New Roman"/>
          <w:b w:val="false"/>
          <w:i w:val="false"/>
          <w:color w:val="000000"/>
          <w:sz w:val="28"/>
        </w:rPr>
        <w:t>
      %жа – тиісті өңірде ТМККК шеңберінде медициналық қызметтер көрсететін денсаулық сақтау субъектілерінің жалпы бюджетіндегі жалақының орташа үлесі;</w:t>
      </w:r>
    </w:p>
    <w:p>
      <w:pPr>
        <w:spacing w:after="0"/>
        <w:ind w:left="0"/>
        <w:jc w:val="both"/>
      </w:pPr>
      <w:r>
        <w:rPr>
          <w:rFonts w:ascii="Times New Roman"/>
          <w:b w:val="false"/>
          <w:i w:val="false"/>
          <w:color w:val="000000"/>
          <w:sz w:val="28"/>
        </w:rPr>
        <w:t xml:space="preserve">
      Экологиялық түзету коэффициенті Арал өңірінің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сәйкес экологиялық апат аймақтарында тұратын қызметкерлерге қосымша ақыны қамтамасыз ету үшін денсаулық сақтау субъектілеріне тағайындалады, ол мынадай формула бойынша есептеледі:</w:t>
      </w:r>
    </w:p>
    <w:p>
      <w:pPr>
        <w:spacing w:after="0"/>
        <w:ind w:left="0"/>
        <w:jc w:val="both"/>
      </w:pPr>
      <w:r>
        <w:rPr>
          <w:rFonts w:ascii="Times New Roman"/>
          <w:b w:val="false"/>
          <w:i w:val="false"/>
          <w:color w:val="000000"/>
          <w:sz w:val="28"/>
        </w:rPr>
        <w:t>
      Эк</w:t>
      </w:r>
      <w:r>
        <w:rPr>
          <w:rFonts w:ascii="Times New Roman"/>
          <w:b w:val="false"/>
          <w:i w:val="false"/>
          <w:color w:val="000000"/>
          <w:vertAlign w:val="subscript"/>
        </w:rPr>
        <w:t xml:space="preserve">аө </w:t>
      </w:r>
      <w:r>
        <w:rPr>
          <w:rFonts w:ascii="Times New Roman"/>
          <w:b w:val="false"/>
          <w:i w:val="false"/>
          <w:color w:val="000000"/>
          <w:sz w:val="28"/>
        </w:rPr>
        <w:t>= 1 + (ЭТк</w:t>
      </w:r>
      <w:r>
        <w:rPr>
          <w:rFonts w:ascii="Times New Roman"/>
          <w:b w:val="false"/>
          <w:i w:val="false"/>
          <w:color w:val="000000"/>
          <w:vertAlign w:val="subscript"/>
        </w:rPr>
        <w:t>аө</w:t>
      </w:r>
      <w:r>
        <w:rPr>
          <w:rFonts w:ascii="Times New Roman"/>
          <w:b w:val="false"/>
          <w:i w:val="false"/>
          <w:color w:val="000000"/>
          <w:sz w:val="28"/>
        </w:rPr>
        <w:t xml:space="preserve"> - 1) х %жа, мұндағы:</w:t>
      </w:r>
    </w:p>
    <w:p>
      <w:pPr>
        <w:spacing w:after="0"/>
        <w:ind w:left="0"/>
        <w:jc w:val="both"/>
      </w:pPr>
      <w:r>
        <w:rPr>
          <w:rFonts w:ascii="Times New Roman"/>
          <w:b w:val="false"/>
          <w:i w:val="false"/>
          <w:color w:val="000000"/>
          <w:sz w:val="28"/>
        </w:rPr>
        <w:t>
      Эк</w:t>
      </w:r>
      <w:r>
        <w:rPr>
          <w:rFonts w:ascii="Times New Roman"/>
          <w:b w:val="false"/>
          <w:i w:val="false"/>
          <w:color w:val="000000"/>
          <w:vertAlign w:val="subscript"/>
        </w:rPr>
        <w:t>аө</w:t>
      </w:r>
      <w:r>
        <w:rPr>
          <w:rFonts w:ascii="Times New Roman"/>
          <w:b w:val="false"/>
          <w:i w:val="false"/>
          <w:color w:val="000000"/>
          <w:sz w:val="28"/>
        </w:rPr>
        <w:t xml:space="preserve"> – Арал өңіріндегі экологиялық апат аймақтарында тұратын қызметкерлерге арналған экологиялық коэффициент;</w:t>
      </w:r>
    </w:p>
    <w:p>
      <w:pPr>
        <w:spacing w:after="0"/>
        <w:ind w:left="0"/>
        <w:jc w:val="both"/>
      </w:pPr>
      <w:r>
        <w:rPr>
          <w:rFonts w:ascii="Times New Roman"/>
          <w:b w:val="false"/>
          <w:i w:val="false"/>
          <w:color w:val="000000"/>
          <w:sz w:val="28"/>
        </w:rPr>
        <w:t>
      ЭТк</w:t>
      </w:r>
      <w:r>
        <w:rPr>
          <w:rFonts w:ascii="Times New Roman"/>
          <w:b w:val="false"/>
          <w:i w:val="false"/>
          <w:color w:val="000000"/>
          <w:vertAlign w:val="subscript"/>
        </w:rPr>
        <w:t>аө</w:t>
      </w:r>
      <w:r>
        <w:rPr>
          <w:rFonts w:ascii="Times New Roman"/>
          <w:b w:val="false"/>
          <w:i w:val="false"/>
          <w:color w:val="000000"/>
          <w:sz w:val="28"/>
        </w:rPr>
        <w:t xml:space="preserve"> – Арал өңірінің азаматтарын әлеуметтік қорғау туралы ҚР Заңымен көзделген экологиялық апат аймақтарында тұрғаны үшін коэффициент;</w:t>
      </w:r>
    </w:p>
    <w:p>
      <w:pPr>
        <w:spacing w:after="0"/>
        <w:ind w:left="0"/>
        <w:jc w:val="both"/>
      </w:pPr>
      <w:r>
        <w:rPr>
          <w:rFonts w:ascii="Times New Roman"/>
          <w:b w:val="false"/>
          <w:i w:val="false"/>
          <w:color w:val="000000"/>
          <w:sz w:val="28"/>
        </w:rPr>
        <w:t>
      %жа – экологиялық апат аймақтардың аумақтарында ТМККК шеңберінде медициналық қызметтер көрсететін денсаулық сақтау субъектісінің жалпы бюджетіндегі жалақының орташа үлесі.</w:t>
      </w:r>
    </w:p>
    <w:p>
      <w:pPr>
        <w:spacing w:after="0"/>
        <w:ind w:left="0"/>
        <w:jc w:val="both"/>
      </w:pPr>
      <w:r>
        <w:rPr>
          <w:rFonts w:ascii="Times New Roman"/>
          <w:b w:val="false"/>
          <w:i w:val="false"/>
          <w:color w:val="000000"/>
          <w:sz w:val="28"/>
        </w:rPr>
        <w:t>
      СЯСП азаматтарын әлеуметтік қорғау туралы ҚР Заңына сәйкес Семей ядролық полигонындағы ядролық сынақ аумақтарында тұратын қызметкерлерге аймақтар бойынша қосымша еңбекақы белгіленеді, ол мынадай формула бойынша есептеледі:</w:t>
      </w:r>
    </w:p>
    <w:p>
      <w:pPr>
        <w:spacing w:after="0"/>
        <w:ind w:left="0"/>
        <w:jc w:val="both"/>
      </w:pPr>
      <w:r>
        <w:rPr>
          <w:rFonts w:ascii="Times New Roman"/>
          <w:b w:val="false"/>
          <w:i w:val="false"/>
          <w:color w:val="000000"/>
          <w:sz w:val="28"/>
        </w:rPr>
        <w:t>
      Эк</w:t>
      </w:r>
      <w:r>
        <w:rPr>
          <w:rFonts w:ascii="Times New Roman"/>
          <w:b w:val="false"/>
          <w:i w:val="false"/>
          <w:color w:val="000000"/>
          <w:vertAlign w:val="subscript"/>
        </w:rPr>
        <w:t>семей</w:t>
      </w:r>
      <w:r>
        <w:rPr>
          <w:rFonts w:ascii="Times New Roman"/>
          <w:b w:val="false"/>
          <w:i w:val="false"/>
          <w:color w:val="000000"/>
          <w:sz w:val="28"/>
        </w:rPr>
        <w:t xml:space="preserve"> = 1 + (С</w:t>
      </w:r>
      <w:r>
        <w:rPr>
          <w:rFonts w:ascii="Times New Roman"/>
          <w:b w:val="false"/>
          <w:i w:val="false"/>
          <w:color w:val="000000"/>
          <w:vertAlign w:val="subscript"/>
        </w:rPr>
        <w:t>аек</w:t>
      </w:r>
      <w:r>
        <w:rPr>
          <w:rFonts w:ascii="Times New Roman"/>
          <w:b w:val="false"/>
          <w:i w:val="false"/>
          <w:color w:val="000000"/>
          <w:sz w:val="28"/>
        </w:rPr>
        <w:t xml:space="preserve"> х N</w:t>
      </w:r>
      <w:r>
        <w:rPr>
          <w:rFonts w:ascii="Times New Roman"/>
          <w:b w:val="false"/>
          <w:i w:val="false"/>
          <w:color w:val="000000"/>
          <w:vertAlign w:val="subscript"/>
        </w:rPr>
        <w:t>аек</w:t>
      </w:r>
      <w:r>
        <w:rPr>
          <w:rFonts w:ascii="Times New Roman"/>
          <w:b w:val="false"/>
          <w:i w:val="false"/>
          <w:color w:val="000000"/>
          <w:sz w:val="28"/>
        </w:rPr>
        <w:t xml:space="preserve"> / ЖА</w:t>
      </w:r>
      <w:r>
        <w:rPr>
          <w:rFonts w:ascii="Times New Roman"/>
          <w:b w:val="false"/>
          <w:i w:val="false"/>
          <w:color w:val="000000"/>
          <w:vertAlign w:val="subscript"/>
        </w:rPr>
        <w:t>орт</w:t>
      </w:r>
      <w:r>
        <w:rPr>
          <w:rFonts w:ascii="Times New Roman"/>
          <w:b w:val="false"/>
          <w:i w:val="false"/>
          <w:color w:val="000000"/>
          <w:sz w:val="28"/>
        </w:rPr>
        <w:t xml:space="preserve"> х %</w:t>
      </w:r>
      <w:r>
        <w:rPr>
          <w:rFonts w:ascii="Times New Roman"/>
          <w:b w:val="false"/>
          <w:i w:val="false"/>
          <w:color w:val="000000"/>
          <w:vertAlign w:val="subscript"/>
        </w:rPr>
        <w:t>жа</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Эк</w:t>
      </w:r>
      <w:r>
        <w:rPr>
          <w:rFonts w:ascii="Times New Roman"/>
          <w:b w:val="false"/>
          <w:i w:val="false"/>
          <w:color w:val="000000"/>
          <w:vertAlign w:val="subscript"/>
        </w:rPr>
        <w:t>семей</w:t>
      </w:r>
      <w:r>
        <w:rPr>
          <w:rFonts w:ascii="Times New Roman"/>
          <w:b w:val="false"/>
          <w:i w:val="false"/>
          <w:color w:val="000000"/>
          <w:sz w:val="28"/>
        </w:rPr>
        <w:t xml:space="preserve"> – Семей ядролық полигонындағы ядролық сынақ аумақтарында тұратын қызметкерлерге экологиялық коэффициент;</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аек </w:t>
      </w:r>
      <w:r>
        <w:rPr>
          <w:rFonts w:ascii="Times New Roman"/>
          <w:b w:val="false"/>
          <w:i w:val="false"/>
          <w:color w:val="000000"/>
          <w:sz w:val="28"/>
        </w:rPr>
        <w:t>– Семей ядролық полигонындағы ядролық сынақ аумақтарында тұратын тұрғындар үшін жалақыға үстеме ақы ретінде көзделген айлық есептік көрсеткіштердің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аек </w:t>
      </w:r>
      <w:r>
        <w:rPr>
          <w:rFonts w:ascii="Times New Roman"/>
          <w:b w:val="false"/>
          <w:i w:val="false"/>
          <w:color w:val="000000"/>
          <w:sz w:val="28"/>
        </w:rPr>
        <w:t>– тиісті жылдарға арналған Мемлекеттік бюджет туралы заңмен тиісті жылға көзделген айлық есептік көрсеткіштің мөлшері;</w:t>
      </w:r>
    </w:p>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орт</w:t>
      </w:r>
      <w:r>
        <w:rPr>
          <w:rFonts w:ascii="Times New Roman"/>
          <w:b w:val="false"/>
          <w:i w:val="false"/>
          <w:color w:val="000000"/>
          <w:sz w:val="28"/>
        </w:rPr>
        <w:t xml:space="preserve"> – Семей ядролық полигонын ядролық сынақ аумақтарындағы орташа жалақы;</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жа</w:t>
      </w:r>
      <w:r>
        <w:rPr>
          <w:rFonts w:ascii="Times New Roman"/>
          <w:b w:val="false"/>
          <w:i w:val="false"/>
          <w:color w:val="000000"/>
          <w:sz w:val="28"/>
        </w:rPr>
        <w:t xml:space="preserve"> – Семей ядролық полигонындағы ядролық сынақ аймақтарының аумақтарында ТМККК шеңберінде медициналық қызметтер көрсететін денсаулық сақтау субъектісінің жалпы бюджетіндегі жалақының үлесі.</w:t>
      </w:r>
    </w:p>
    <w:p>
      <w:pPr>
        <w:spacing w:after="0"/>
        <w:ind w:left="0"/>
        <w:jc w:val="both"/>
      </w:pPr>
      <w:r>
        <w:rPr>
          <w:rFonts w:ascii="Times New Roman"/>
          <w:b w:val="false"/>
          <w:i w:val="false"/>
          <w:color w:val="000000"/>
          <w:sz w:val="28"/>
        </w:rPr>
        <w:t xml:space="preserve">
      Жылу беру маусымы ұзақтығының түзету коэффициенті Қазақстан Республикасы Үкіметінің 2010 жылғы 2 ақпандағы № 54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сипаттағы трансферттерді есептеу әдістемесіне сәйкес есептеледі.</w:t>
      </w:r>
    </w:p>
    <w:bookmarkStart w:name="z51" w:id="48"/>
    <w:p>
      <w:pPr>
        <w:spacing w:after="0"/>
        <w:ind w:left="0"/>
        <w:jc w:val="both"/>
      </w:pPr>
      <w:r>
        <w:rPr>
          <w:rFonts w:ascii="Times New Roman"/>
          <w:b w:val="false"/>
          <w:i w:val="false"/>
          <w:color w:val="000000"/>
          <w:sz w:val="28"/>
        </w:rPr>
        <w:t>
      27. Ақы төлеу КШТ бойынша бір емделіп шығу жағдайы үшін тариф бойынша жүзеге асырылатын стационарлық және (немесе) стационарды алмастыратын көмек көрсететін денсаулық сақтау субъектілері үшін кезекті жоспарлы кезеңге арналған қаржыландыру көлемін есептеу мынадай формула бойынша айқындалады:</w:t>
      </w:r>
    </w:p>
    <w:bookmarkEnd w:id="48"/>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мұ қарж </w:t>
      </w:r>
      <w:r>
        <w:rPr>
          <w:rFonts w:ascii="Times New Roman"/>
          <w:b w:val="false"/>
          <w:i w:val="false"/>
          <w:color w:val="000000"/>
          <w:sz w:val="28"/>
        </w:rPr>
        <w:t>= С</w:t>
      </w:r>
      <w:r>
        <w:rPr>
          <w:rFonts w:ascii="Times New Roman"/>
          <w:b w:val="false"/>
          <w:i w:val="false"/>
          <w:color w:val="000000"/>
          <w:vertAlign w:val="subscript"/>
        </w:rPr>
        <w:t>ем.жағд</w:t>
      </w:r>
      <w:r>
        <w:rPr>
          <w:rFonts w:ascii="Times New Roman"/>
          <w:b w:val="false"/>
          <w:i w:val="false"/>
          <w:color w:val="000000"/>
          <w:sz w:val="28"/>
        </w:rPr>
        <w:t xml:space="preserve"> х ШСК</w:t>
      </w:r>
      <w:r>
        <w:rPr>
          <w:rFonts w:ascii="Times New Roman"/>
          <w:b w:val="false"/>
          <w:i w:val="false"/>
          <w:color w:val="000000"/>
          <w:vertAlign w:val="subscript"/>
        </w:rPr>
        <w:t>орт.кшт</w:t>
      </w:r>
      <w:r>
        <w:rPr>
          <w:rFonts w:ascii="Times New Roman"/>
          <w:b w:val="false"/>
          <w:i w:val="false"/>
          <w:color w:val="000000"/>
          <w:sz w:val="28"/>
        </w:rPr>
        <w:t xml:space="preserve"> х Бс,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мұ </w:t>
      </w:r>
      <w:r>
        <w:rPr>
          <w:rFonts w:ascii="Times New Roman"/>
          <w:b w:val="false"/>
          <w:i w:val="false"/>
          <w:color w:val="000000"/>
          <w:vertAlign w:val="subscript"/>
        </w:rPr>
        <w:t>қарж.</w:t>
      </w:r>
      <w:r>
        <w:rPr>
          <w:rFonts w:ascii="Times New Roman"/>
          <w:b w:val="false"/>
          <w:i w:val="false"/>
          <w:color w:val="000000"/>
          <w:sz w:val="28"/>
        </w:rPr>
        <w:t>– ақы төлеу КШТ бойынша бір емделіп шығу жағдайы үшін тариф бойынша жүзеге асырылатын стационарлық және (немесе) стационарды алмастыратын медициналық көмек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ем.жағд </w:t>
      </w:r>
      <w:r>
        <w:rPr>
          <w:rFonts w:ascii="Times New Roman"/>
          <w:b w:val="false"/>
          <w:i w:val="false"/>
          <w:color w:val="000000"/>
          <w:sz w:val="28"/>
        </w:rPr>
        <w:t>– кезекті жоспарлы кезеңге арналған осы денсаулық сақтау субъектісі бойынша емделіп шығу жағдайларының саны;</w:t>
      </w:r>
    </w:p>
    <w:p>
      <w:pPr>
        <w:spacing w:after="0"/>
        <w:ind w:left="0"/>
        <w:jc w:val="both"/>
      </w:pPr>
      <w:r>
        <w:rPr>
          <w:rFonts w:ascii="Times New Roman"/>
          <w:b w:val="false"/>
          <w:i w:val="false"/>
          <w:color w:val="000000"/>
          <w:sz w:val="28"/>
        </w:rPr>
        <w:t>
      ШСК</w:t>
      </w:r>
      <w:r>
        <w:rPr>
          <w:rFonts w:ascii="Times New Roman"/>
          <w:b w:val="false"/>
          <w:i w:val="false"/>
          <w:color w:val="000000"/>
          <w:vertAlign w:val="subscript"/>
        </w:rPr>
        <w:t xml:space="preserve">орт.КШТ </w:t>
      </w:r>
      <w:r>
        <w:rPr>
          <w:rFonts w:ascii="Times New Roman"/>
          <w:b w:val="false"/>
          <w:i w:val="false"/>
          <w:color w:val="000000"/>
          <w:sz w:val="28"/>
        </w:rPr>
        <w:t>– кезекті жоспарлы кезеңге арналған осы денсаулық сақтау субъектісі бойынша КШТ шығын сыйымдылығының орташа коэффициенті;</w:t>
      </w:r>
    </w:p>
    <w:p>
      <w:pPr>
        <w:spacing w:after="0"/>
        <w:ind w:left="0"/>
        <w:jc w:val="both"/>
      </w:pPr>
      <w:r>
        <w:rPr>
          <w:rFonts w:ascii="Times New Roman"/>
          <w:b w:val="false"/>
          <w:i w:val="false"/>
          <w:color w:val="000000"/>
          <w:sz w:val="28"/>
        </w:rPr>
        <w:t>
      Бс – уәкілетті орган бекіткен жоспарлы кезеңге арналған базалық ставканың құны.</w:t>
      </w:r>
    </w:p>
    <w:bookmarkStart w:name="z52" w:id="49"/>
    <w:p>
      <w:pPr>
        <w:spacing w:after="0"/>
        <w:ind w:left="0"/>
        <w:jc w:val="both"/>
      </w:pPr>
      <w:r>
        <w:rPr>
          <w:rFonts w:ascii="Times New Roman"/>
          <w:b w:val="false"/>
          <w:i w:val="false"/>
          <w:color w:val="000000"/>
          <w:sz w:val="28"/>
        </w:rPr>
        <w:t>
      28. Күндізгі стационардың КШТ бойынша бір емделіп шығу жағдайы үшін тариф стационарлық көмектің КШТ бойынша бір емделіп шығу жағдайы үшін тарифтің 1/4-ін құрайды.</w:t>
      </w:r>
    </w:p>
    <w:bookmarkEnd w:id="49"/>
    <w:bookmarkStart w:name="z53" w:id="50"/>
    <w:p>
      <w:pPr>
        <w:spacing w:after="0"/>
        <w:ind w:left="0"/>
        <w:jc w:val="both"/>
      </w:pPr>
      <w:r>
        <w:rPr>
          <w:rFonts w:ascii="Times New Roman"/>
          <w:b w:val="false"/>
          <w:i w:val="false"/>
          <w:color w:val="000000"/>
          <w:sz w:val="28"/>
        </w:rPr>
        <w:t>
      29. Үйдегі стационардың КШТ бойынша бір емделіп шығу жағдайы үшін тариф стационарлық көмектің КШТ бойынша бір емделіп шығу жағдайы үшін тарифтің 1/6-ін құрайды.</w:t>
      </w:r>
    </w:p>
    <w:bookmarkEnd w:id="50"/>
    <w:bookmarkStart w:name="z54" w:id="51"/>
    <w:p>
      <w:pPr>
        <w:spacing w:after="0"/>
        <w:ind w:left="0"/>
        <w:jc w:val="left"/>
      </w:pPr>
      <w:r>
        <w:rPr>
          <w:rFonts w:ascii="Times New Roman"/>
          <w:b/>
          <w:i w:val="false"/>
          <w:color w:val="000000"/>
        </w:rPr>
        <w:t xml:space="preserve"> 3-параграф. Онкологиялық науқастарға көрсетілетін медициналық көмек</w:t>
      </w:r>
    </w:p>
    <w:bookmarkEnd w:id="51"/>
    <w:bookmarkStart w:name="z55" w:id="52"/>
    <w:p>
      <w:pPr>
        <w:spacing w:after="0"/>
        <w:ind w:left="0"/>
        <w:jc w:val="both"/>
      </w:pPr>
      <w:r>
        <w:rPr>
          <w:rFonts w:ascii="Times New Roman"/>
          <w:b w:val="false"/>
          <w:i w:val="false"/>
          <w:color w:val="000000"/>
          <w:sz w:val="28"/>
        </w:rPr>
        <w:t>
      30. Ақы төлеу бір емделіп шығу жағдайы үшін тариф бойынша стационарлық және стационарды алмастыратын медициналық көмек көрсеткені үшін жүзеге асырылатын республикалық денсаулық сақтау ұйымдарын қоспағанда, денсаулық сақтау субъектілеріне (бұдан әрі – онкологиялық науқастарға медициналық қызметтер көрсететін денсаулық сақтау субъектісі) ТМККК шеңберінде онкологиялық науқастарға көрсеткен медициналық қызметтер үшін ақы төлеу бір онкологиялық науқасқа шаққандағы кешенді тариф бойынша жүзеге асырылады.</w:t>
      </w:r>
    </w:p>
    <w:bookmarkEnd w:id="52"/>
    <w:bookmarkStart w:name="z56" w:id="53"/>
    <w:p>
      <w:pPr>
        <w:spacing w:after="0"/>
        <w:ind w:left="0"/>
        <w:jc w:val="both"/>
      </w:pPr>
      <w:r>
        <w:rPr>
          <w:rFonts w:ascii="Times New Roman"/>
          <w:b w:val="false"/>
          <w:i w:val="false"/>
          <w:color w:val="000000"/>
          <w:sz w:val="28"/>
        </w:rPr>
        <w:t>
      31. Онкологиялық науқастарға медициналық қызметтер көрсететін денсаулық сақтау субъектісіне онкогематологиялық науқастарды (лимфомамен ауыратын науқастардан басқа) қоспағанда, айына "ОНЭТ" АЖ-да тіркелген бір онкологиялық науқасқа шаққандағы кешенді тарифті есептеу мынадай формула бойынша жүзеге асырылады:</w:t>
      </w:r>
    </w:p>
    <w:bookmarkEnd w:id="53"/>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онко</w:t>
      </w:r>
      <w:r>
        <w:rPr>
          <w:rFonts w:ascii="Times New Roman"/>
          <w:b w:val="false"/>
          <w:i w:val="false"/>
          <w:color w:val="000000"/>
          <w:sz w:val="28"/>
        </w:rPr>
        <w:t xml:space="preserve"> = (V</w:t>
      </w:r>
      <w:r>
        <w:rPr>
          <w:rFonts w:ascii="Times New Roman"/>
          <w:b w:val="false"/>
          <w:i w:val="false"/>
          <w:color w:val="000000"/>
          <w:vertAlign w:val="subscript"/>
        </w:rPr>
        <w:t>онко қаржы жыл</w:t>
      </w:r>
      <w:r>
        <w:rPr>
          <w:rFonts w:ascii="Times New Roman"/>
          <w:b w:val="false"/>
          <w:i w:val="false"/>
          <w:color w:val="000000"/>
          <w:sz w:val="28"/>
        </w:rPr>
        <w:t xml:space="preserve"> / С</w:t>
      </w:r>
      <w:r>
        <w:rPr>
          <w:rFonts w:ascii="Times New Roman"/>
          <w:b w:val="false"/>
          <w:i w:val="false"/>
          <w:color w:val="000000"/>
          <w:vertAlign w:val="subscript"/>
        </w:rPr>
        <w:t>онко орт. тізім. жыл</w:t>
      </w:r>
      <w:r>
        <w:rPr>
          <w:rFonts w:ascii="Times New Roman"/>
          <w:b w:val="false"/>
          <w:i w:val="false"/>
          <w:color w:val="000000"/>
          <w:sz w:val="28"/>
        </w:rPr>
        <w:t>) / m,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онко қаржы жыл</w:t>
      </w:r>
      <w:r>
        <w:rPr>
          <w:rFonts w:ascii="Times New Roman"/>
          <w:b w:val="false"/>
          <w:i w:val="false"/>
          <w:color w:val="000000"/>
          <w:sz w:val="28"/>
        </w:rPr>
        <w:t xml:space="preserve"> – алдағы қаржы жылына арналған онкологиялық науқастарға медициналық қызметтер көрсетуге берілетін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онко орт. тізім. жыл </w:t>
      </w:r>
      <w:r>
        <w:rPr>
          <w:rFonts w:ascii="Times New Roman"/>
          <w:b w:val="false"/>
          <w:i w:val="false"/>
          <w:color w:val="000000"/>
          <w:sz w:val="28"/>
        </w:rPr>
        <w:t>– онкогематологиялық науқастарды (лимфомамен ауыратын науқастардан басқа) қоспағанда, онкологиялық науқастардың жылдық ортатізімдік саны, ол мынадай формула бойынша есептеледі: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онко орт. тізім. жыл </w:t>
      </w:r>
      <w:r>
        <w:rPr>
          <w:rFonts w:ascii="Times New Roman"/>
          <w:b w:val="false"/>
          <w:i w:val="false"/>
          <w:color w:val="000000"/>
          <w:sz w:val="28"/>
        </w:rPr>
        <w:t>= (С</w:t>
      </w:r>
      <w:r>
        <w:rPr>
          <w:rFonts w:ascii="Times New Roman"/>
          <w:b w:val="false"/>
          <w:i w:val="false"/>
          <w:color w:val="000000"/>
          <w:vertAlign w:val="subscript"/>
        </w:rPr>
        <w:t>онко бас.</w:t>
      </w:r>
      <w:r>
        <w:rPr>
          <w:rFonts w:ascii="Times New Roman"/>
          <w:b w:val="false"/>
          <w:i w:val="false"/>
          <w:color w:val="000000"/>
          <w:sz w:val="28"/>
        </w:rPr>
        <w:t xml:space="preserve"> + С</w:t>
      </w:r>
      <w:r>
        <w:rPr>
          <w:rFonts w:ascii="Times New Roman"/>
          <w:b w:val="false"/>
          <w:i w:val="false"/>
          <w:color w:val="000000"/>
          <w:vertAlign w:val="subscript"/>
        </w:rPr>
        <w:t xml:space="preserve">онко бас. </w:t>
      </w:r>
      <w:r>
        <w:rPr>
          <w:rFonts w:ascii="Times New Roman"/>
          <w:b w:val="false"/>
          <w:i w:val="false"/>
          <w:color w:val="000000"/>
          <w:sz w:val="28"/>
        </w:rPr>
        <w:t>х Қ</w:t>
      </w:r>
      <w:r>
        <w:rPr>
          <w:rFonts w:ascii="Times New Roman"/>
          <w:b w:val="false"/>
          <w:i w:val="false"/>
          <w:color w:val="000000"/>
          <w:vertAlign w:val="subscript"/>
        </w:rPr>
        <w:t>өсім</w:t>
      </w:r>
      <w:r>
        <w:rPr>
          <w:rFonts w:ascii="Times New Roman"/>
          <w:b w:val="false"/>
          <w:i w:val="false"/>
          <w:color w:val="000000"/>
          <w:sz w:val="28"/>
        </w:rPr>
        <w:t>/100)/2,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 бас</w:t>
      </w:r>
      <w:r>
        <w:rPr>
          <w:rFonts w:ascii="Times New Roman"/>
          <w:b w:val="false"/>
          <w:i w:val="false"/>
          <w:color w:val="000000"/>
          <w:sz w:val="28"/>
        </w:rPr>
        <w:t xml:space="preserve"> – онкогематологиялық науқастарды (лимфомамен ауыратын науқастардан басқа) қоспағанда, қаржы жылының басында "ОНЭТ" АЖ-да тіркелген онкологиялық науқастардың саны;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соңғы үш жылдағы онкологиялық науқастардың орташа өсім қарқыны, ол мынадай формула бойынша айқындалады: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w:t>
      </w:r>
      <w:r>
        <w:rPr>
          <w:rFonts w:ascii="Times New Roman"/>
          <w:b w:val="false"/>
          <w:i w:val="false"/>
          <w:color w:val="000000"/>
          <w:vertAlign w:val="subscript"/>
        </w:rPr>
        <w:t xml:space="preserve">онко </w:t>
      </w:r>
      <w:r>
        <w:rPr>
          <w:rFonts w:ascii="Times New Roman"/>
          <w:b w:val="false"/>
          <w:i w:val="false"/>
          <w:color w:val="000000"/>
          <w:vertAlign w:val="subscript"/>
        </w:rPr>
        <w:t>соң.(</w:t>
      </w:r>
      <w:r>
        <w:rPr>
          <w:rFonts w:ascii="Times New Roman"/>
          <w:b w:val="false"/>
          <w:i w:val="false"/>
          <w:color w:val="000000"/>
          <w:vertAlign w:val="subscript"/>
        </w:rPr>
        <w:t>n1)</w:t>
      </w:r>
      <w:r>
        <w:rPr>
          <w:rFonts w:ascii="Times New Roman"/>
          <w:b w:val="false"/>
          <w:i w:val="false"/>
          <w:color w:val="000000"/>
          <w:sz w:val="28"/>
        </w:rPr>
        <w:t xml:space="preserve"> / С</w:t>
      </w:r>
      <w:r>
        <w:rPr>
          <w:rFonts w:ascii="Times New Roman"/>
          <w:b w:val="false"/>
          <w:i w:val="false"/>
          <w:color w:val="000000"/>
          <w:vertAlign w:val="subscript"/>
        </w:rPr>
        <w:t>онко бас.(n1)</w:t>
      </w:r>
      <w:r>
        <w:rPr>
          <w:rFonts w:ascii="Times New Roman"/>
          <w:b w:val="false"/>
          <w:i w:val="false"/>
          <w:color w:val="000000"/>
          <w:sz w:val="28"/>
        </w:rPr>
        <w:t xml:space="preserve"> х 100+ С</w:t>
      </w:r>
      <w:r>
        <w:rPr>
          <w:rFonts w:ascii="Times New Roman"/>
          <w:b w:val="false"/>
          <w:i w:val="false"/>
          <w:color w:val="000000"/>
          <w:vertAlign w:val="subscript"/>
        </w:rPr>
        <w:t>онко соң. (n2)</w:t>
      </w:r>
      <w:r>
        <w:rPr>
          <w:rFonts w:ascii="Times New Roman"/>
          <w:b w:val="false"/>
          <w:i w:val="false"/>
          <w:color w:val="000000"/>
          <w:sz w:val="28"/>
        </w:rPr>
        <w:t xml:space="preserve"> / С</w:t>
      </w:r>
      <w:r>
        <w:rPr>
          <w:rFonts w:ascii="Times New Roman"/>
          <w:b w:val="false"/>
          <w:i w:val="false"/>
          <w:color w:val="000000"/>
          <w:vertAlign w:val="subscript"/>
        </w:rPr>
        <w:t xml:space="preserve">онко </w:t>
      </w:r>
      <w:r>
        <w:rPr>
          <w:rFonts w:ascii="Times New Roman"/>
          <w:b w:val="false"/>
          <w:i w:val="false"/>
          <w:color w:val="000000"/>
          <w:vertAlign w:val="subscript"/>
        </w:rPr>
        <w:t>бас.(</w:t>
      </w:r>
      <w:r>
        <w:rPr>
          <w:rFonts w:ascii="Times New Roman"/>
          <w:b w:val="false"/>
          <w:i w:val="false"/>
          <w:color w:val="000000"/>
          <w:vertAlign w:val="subscript"/>
        </w:rPr>
        <w:t>n2)</w:t>
      </w:r>
      <w:r>
        <w:rPr>
          <w:rFonts w:ascii="Times New Roman"/>
          <w:b w:val="false"/>
          <w:i w:val="false"/>
          <w:color w:val="000000"/>
          <w:sz w:val="28"/>
        </w:rPr>
        <w:t xml:space="preserve"> х 100+ С</w:t>
      </w:r>
      <w:r>
        <w:rPr>
          <w:rFonts w:ascii="Times New Roman"/>
          <w:b w:val="false"/>
          <w:i w:val="false"/>
          <w:color w:val="000000"/>
          <w:vertAlign w:val="subscript"/>
        </w:rPr>
        <w:t>онко соң (n3)</w:t>
      </w:r>
      <w:r>
        <w:rPr>
          <w:rFonts w:ascii="Times New Roman"/>
          <w:b w:val="false"/>
          <w:i w:val="false"/>
          <w:color w:val="000000"/>
          <w:sz w:val="28"/>
        </w:rPr>
        <w:t xml:space="preserve"> / С</w:t>
      </w:r>
      <w:r>
        <w:rPr>
          <w:rFonts w:ascii="Times New Roman"/>
          <w:b w:val="false"/>
          <w:i w:val="false"/>
          <w:color w:val="000000"/>
          <w:vertAlign w:val="subscript"/>
        </w:rPr>
        <w:t>онко бас.(n3)</w:t>
      </w:r>
      <w:r>
        <w:rPr>
          <w:rFonts w:ascii="Times New Roman"/>
          <w:b w:val="false"/>
          <w:i w:val="false"/>
          <w:color w:val="000000"/>
          <w:sz w:val="28"/>
        </w:rPr>
        <w:t xml:space="preserve"> х 100)/3,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онко бас. </w:t>
      </w:r>
      <w:r>
        <w:rPr>
          <w:rFonts w:ascii="Times New Roman"/>
          <w:b w:val="false"/>
          <w:i w:val="false"/>
          <w:color w:val="000000"/>
          <w:sz w:val="28"/>
        </w:rPr>
        <w:t xml:space="preserve">– онкогематологиялық науқастарды (лимфомамен ауыратын науқастардан басқа) қоспағанда, соңғы үш жыл кезеңіндегі </w:t>
      </w:r>
      <w:r>
        <w:rPr>
          <w:rFonts w:ascii="Times New Roman"/>
          <w:b w:val="false"/>
          <w:i w:val="false"/>
          <w:color w:val="000000"/>
          <w:vertAlign w:val="subscript"/>
        </w:rPr>
        <w:t xml:space="preserve">(n1,2,3) </w:t>
      </w:r>
      <w:r>
        <w:rPr>
          <w:rFonts w:ascii="Times New Roman"/>
          <w:b w:val="false"/>
          <w:i w:val="false"/>
          <w:color w:val="000000"/>
          <w:sz w:val="28"/>
        </w:rPr>
        <w:t>жыл басында "ОНЭТ" АЖ-да тіркелген онкологиялық науқастардың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 соң.</w:t>
      </w:r>
      <w:r>
        <w:rPr>
          <w:rFonts w:ascii="Times New Roman"/>
          <w:b w:val="false"/>
          <w:i w:val="false"/>
          <w:color w:val="000000"/>
          <w:sz w:val="28"/>
        </w:rPr>
        <w:t xml:space="preserve"> – онкогематологиялық науқастарды (лимфомамен ауыратын науқастардан басқа) қоспағанда, соңғы үш жыл кезеңіндегі </w:t>
      </w:r>
      <w:r>
        <w:rPr>
          <w:rFonts w:ascii="Times New Roman"/>
          <w:b w:val="false"/>
          <w:i w:val="false"/>
          <w:color w:val="000000"/>
          <w:vertAlign w:val="subscript"/>
        </w:rPr>
        <w:t xml:space="preserve">(n1,2,3) </w:t>
      </w:r>
      <w:r>
        <w:rPr>
          <w:rFonts w:ascii="Times New Roman"/>
          <w:b w:val="false"/>
          <w:i w:val="false"/>
          <w:color w:val="000000"/>
          <w:sz w:val="28"/>
        </w:rPr>
        <w:t>жыл соңында "ОНЭТ" АЖ-да тіркелген онкологиялық науқастардың саны;</w:t>
      </w:r>
    </w:p>
    <w:p>
      <w:pPr>
        <w:spacing w:after="0"/>
        <w:ind w:left="0"/>
        <w:jc w:val="both"/>
      </w:pPr>
      <w:r>
        <w:rPr>
          <w:rFonts w:ascii="Times New Roman"/>
          <w:b w:val="false"/>
          <w:i w:val="false"/>
          <w:color w:val="000000"/>
          <w:sz w:val="28"/>
        </w:rPr>
        <w:t>
      m – онкологиялық науқастарға медициналық қызметтер көрсетуге арналған қаржыландыру жүзеге асырылатын қаржы жылындағы айлардың саны.</w:t>
      </w:r>
    </w:p>
    <w:p>
      <w:pPr>
        <w:spacing w:after="0"/>
        <w:ind w:left="0"/>
        <w:jc w:val="both"/>
      </w:pPr>
      <w:r>
        <w:rPr>
          <w:rFonts w:ascii="Times New Roman"/>
          <w:b w:val="false"/>
          <w:i w:val="false"/>
          <w:color w:val="000000"/>
          <w:sz w:val="28"/>
        </w:rPr>
        <w:t>
      32. Онкологиялық науқастарға медициналық қызметтер көрсететін, ақы төлеу есепті кезеңдегі бір онкологиялық науқасқа шаққандағы кешенді тариф бойынша жүзеге асырылатын денсаулық сақтау субъектілері үшін қаржыландыру көлемін есептеу мынадай формула бойынша айқындалады:</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онко қаржы </w:t>
      </w:r>
      <w:r>
        <w:rPr>
          <w:rFonts w:ascii="Times New Roman"/>
          <w:b w:val="false"/>
          <w:i w:val="false"/>
          <w:color w:val="000000"/>
          <w:sz w:val="28"/>
        </w:rPr>
        <w:t>= С</w:t>
      </w:r>
      <w:r>
        <w:rPr>
          <w:rFonts w:ascii="Times New Roman"/>
          <w:b w:val="false"/>
          <w:i w:val="false"/>
          <w:color w:val="000000"/>
          <w:vertAlign w:val="subscript"/>
        </w:rPr>
        <w:t>онко орт.тізім</w:t>
      </w:r>
      <w:r>
        <w:rPr>
          <w:rFonts w:ascii="Times New Roman"/>
          <w:b w:val="false"/>
          <w:i w:val="false"/>
          <w:color w:val="000000"/>
          <w:sz w:val="28"/>
        </w:rPr>
        <w:t xml:space="preserve"> х Кт</w:t>
      </w:r>
      <w:r>
        <w:rPr>
          <w:rFonts w:ascii="Times New Roman"/>
          <w:b w:val="false"/>
          <w:i w:val="false"/>
          <w:color w:val="000000"/>
          <w:vertAlign w:val="subscript"/>
        </w:rPr>
        <w:t>онко</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 орт.тізім</w:t>
      </w:r>
      <w:r>
        <w:rPr>
          <w:rFonts w:ascii="Times New Roman"/>
          <w:b w:val="false"/>
          <w:i w:val="false"/>
          <w:color w:val="000000"/>
          <w:sz w:val="28"/>
        </w:rPr>
        <w:t xml:space="preserve"> – онкогематологиялық науқастарды (лимфомамен ауыратын науқастардан басқа) қоспағанда, онкологиялық науқастардың есепті кезеңдегі ортатізімдік саны есепті кезеңнің әрбір күнтізбелік күнінде "ОНЭТ" АЖ-да тіркелген онкологиялық науқастардың санын қосу және осы есепті кезең айындағы күнтізбелік күндер санына алынған соманы бөлу арқылы есептеледі.</w:t>
      </w:r>
    </w:p>
    <w:bookmarkStart w:name="z57" w:id="54"/>
    <w:p>
      <w:pPr>
        <w:spacing w:after="0"/>
        <w:ind w:left="0"/>
        <w:jc w:val="left"/>
      </w:pPr>
      <w:r>
        <w:rPr>
          <w:rFonts w:ascii="Times New Roman"/>
          <w:b/>
          <w:i w:val="false"/>
          <w:color w:val="000000"/>
        </w:rPr>
        <w:t xml:space="preserve"> 4-параграф. Жедел медициналық көмек және санитариялық авиация</w:t>
      </w:r>
    </w:p>
    <w:bookmarkEnd w:id="54"/>
    <w:bookmarkStart w:name="z58" w:id="55"/>
    <w:p>
      <w:pPr>
        <w:spacing w:after="0"/>
        <w:ind w:left="0"/>
        <w:jc w:val="both"/>
      </w:pPr>
      <w:r>
        <w:rPr>
          <w:rFonts w:ascii="Times New Roman"/>
          <w:b w:val="false"/>
          <w:i w:val="false"/>
          <w:color w:val="000000"/>
          <w:sz w:val="28"/>
        </w:rPr>
        <w:t>
      33. Ауыл субъектілері көрсететін жедел медициналық көмектен басқа, көрсетілген жедел медициналық көмекке ақы төлеу жедел медициналық көмекті бір шақыру үшін тариф бойынша жүзеге асырылады, ол мынадай формула бойынша айқындалады:</w:t>
      </w:r>
    </w:p>
    <w:bookmarkEnd w:id="5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ш</w:t>
      </w:r>
      <w:r>
        <w:rPr>
          <w:rFonts w:ascii="Times New Roman"/>
          <w:b w:val="false"/>
          <w:i w:val="false"/>
          <w:color w:val="000000"/>
          <w:sz w:val="28"/>
        </w:rPr>
        <w:t xml:space="preserve"> = V</w:t>
      </w:r>
      <w:r>
        <w:rPr>
          <w:rFonts w:ascii="Times New Roman"/>
          <w:b w:val="false"/>
          <w:i w:val="false"/>
          <w:color w:val="000000"/>
          <w:vertAlign w:val="subscript"/>
        </w:rPr>
        <w:t>қаржы</w:t>
      </w:r>
      <w:r>
        <w:rPr>
          <w:rFonts w:ascii="Times New Roman"/>
          <w:b w:val="false"/>
          <w:i w:val="false"/>
          <w:color w:val="000000"/>
          <w:sz w:val="28"/>
        </w:rPr>
        <w:t xml:space="preserve"> / С</w:t>
      </w:r>
      <w:r>
        <w:rPr>
          <w:rFonts w:ascii="Times New Roman"/>
          <w:b w:val="false"/>
          <w:i w:val="false"/>
          <w:color w:val="000000"/>
          <w:vertAlign w:val="subscript"/>
        </w:rPr>
        <w:t>ж</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ш</w:t>
      </w:r>
      <w:r>
        <w:rPr>
          <w:rFonts w:ascii="Times New Roman"/>
          <w:b w:val="false"/>
          <w:i w:val="false"/>
          <w:color w:val="000000"/>
          <w:sz w:val="28"/>
        </w:rPr>
        <w:t xml:space="preserve"> – жедел медициналық көмекті бір шақыру үшін тариф;</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қаржы</w:t>
      </w:r>
      <w:r>
        <w:rPr>
          <w:rFonts w:ascii="Times New Roman"/>
          <w:b w:val="false"/>
          <w:i w:val="false"/>
          <w:color w:val="000000"/>
          <w:sz w:val="28"/>
        </w:rPr>
        <w:t xml:space="preserve"> – кезекті жоспарлы кезеңде жедел медициналық көмек көрсетуге арналған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w:t>
      </w:r>
      <w:r>
        <w:rPr>
          <w:rFonts w:ascii="Times New Roman"/>
          <w:b w:val="false"/>
          <w:i w:val="false"/>
          <w:color w:val="000000"/>
          <w:sz w:val="28"/>
        </w:rPr>
        <w:t xml:space="preserve"> – кезекті жоспарлы кезеңге арналған жедел медициналық көмекті шақырудың саны.</w:t>
      </w:r>
    </w:p>
    <w:bookmarkStart w:name="z59" w:id="56"/>
    <w:p>
      <w:pPr>
        <w:spacing w:after="0"/>
        <w:ind w:left="0"/>
        <w:jc w:val="both"/>
      </w:pPr>
      <w:r>
        <w:rPr>
          <w:rFonts w:ascii="Times New Roman"/>
          <w:b w:val="false"/>
          <w:i w:val="false"/>
          <w:color w:val="000000"/>
          <w:sz w:val="28"/>
        </w:rPr>
        <w:t>
      34. Санитариялық авиацияға көрсетілген медициналық қызметтер үшін ақы төлеу көлік және медициналық қызметтерге арналған тарифтер бойынша жүзеге асырылады.</w:t>
      </w:r>
    </w:p>
    <w:bookmarkEnd w:id="56"/>
    <w:p>
      <w:pPr>
        <w:spacing w:after="0"/>
        <w:ind w:left="0"/>
        <w:jc w:val="both"/>
      </w:pPr>
      <w:r>
        <w:rPr>
          <w:rFonts w:ascii="Times New Roman"/>
          <w:b w:val="false"/>
          <w:i w:val="false"/>
          <w:color w:val="000000"/>
          <w:sz w:val="28"/>
        </w:rPr>
        <w:t>
      Санитариялық авиацияның медициналық қызметтеріне арналған тариф мынадай формула бойынша айқындалады: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мқ</w:t>
      </w:r>
      <w:r>
        <w:rPr>
          <w:rFonts w:ascii="Times New Roman"/>
          <w:b w:val="false"/>
          <w:i w:val="false"/>
          <w:color w:val="000000"/>
          <w:sz w:val="28"/>
        </w:rPr>
        <w:t xml:space="preserve"> = V</w:t>
      </w:r>
      <w:r>
        <w:rPr>
          <w:rFonts w:ascii="Times New Roman"/>
          <w:b w:val="false"/>
          <w:i w:val="false"/>
          <w:color w:val="000000"/>
          <w:vertAlign w:val="subscript"/>
        </w:rPr>
        <w:t>мк қарж.</w:t>
      </w:r>
      <w:r>
        <w:rPr>
          <w:rFonts w:ascii="Times New Roman"/>
          <w:b w:val="false"/>
          <w:i w:val="false"/>
          <w:color w:val="000000"/>
          <w:sz w:val="28"/>
        </w:rPr>
        <w:t xml:space="preserve"> / С</w:t>
      </w:r>
      <w:r>
        <w:rPr>
          <w:rFonts w:ascii="Times New Roman"/>
          <w:b w:val="false"/>
          <w:i w:val="false"/>
          <w:color w:val="000000"/>
          <w:vertAlign w:val="subscript"/>
        </w:rPr>
        <w:t>с</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мқ</w:t>
      </w:r>
      <w:r>
        <w:rPr>
          <w:rFonts w:ascii="Times New Roman"/>
          <w:b w:val="false"/>
          <w:i w:val="false"/>
          <w:color w:val="000000"/>
          <w:sz w:val="28"/>
        </w:rPr>
        <w:t xml:space="preserve"> – санитариялық авиацияның медициналық қызметінің бір сағаты үшін тариф;</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мк қарж.</w:t>
      </w:r>
      <w:r>
        <w:rPr>
          <w:rFonts w:ascii="Times New Roman"/>
          <w:b w:val="false"/>
          <w:i w:val="false"/>
          <w:color w:val="000000"/>
          <w:sz w:val="28"/>
        </w:rPr>
        <w:t xml:space="preserve"> – санитариялық авиацияның медициналық қызметтерін көрсетуге кезекті жоспарлы кезеңге арналған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w:t>
      </w:r>
      <w:r>
        <w:rPr>
          <w:rFonts w:ascii="Times New Roman"/>
          <w:b w:val="false"/>
          <w:i w:val="false"/>
          <w:color w:val="000000"/>
          <w:sz w:val="28"/>
        </w:rPr>
        <w:t xml:space="preserve"> – медициналық қызметтер көрсетудің жоспарланып отырған сағаттарының саны.</w:t>
      </w:r>
    </w:p>
    <w:p>
      <w:pPr>
        <w:spacing w:after="0"/>
        <w:ind w:left="0"/>
        <w:jc w:val="both"/>
      </w:pPr>
      <w:r>
        <w:rPr>
          <w:rFonts w:ascii="Times New Roman"/>
          <w:b w:val="false"/>
          <w:i w:val="false"/>
          <w:color w:val="000000"/>
          <w:sz w:val="28"/>
        </w:rPr>
        <w:t>
      Санитариялық авиацияның көлік қызметтеріне арналған тариф білікті мамандарды және (немесе) науқасты көліктің түрлі түрлерімен тасымалдауға байланысты шығыстарды қамтиды және әлеуетті қызметтер берушілердің ұсыныстарының орташа құны бойынша айқындалады.</w:t>
      </w:r>
    </w:p>
    <w:bookmarkStart w:name="z60" w:id="57"/>
    <w:p>
      <w:pPr>
        <w:spacing w:after="0"/>
        <w:ind w:left="0"/>
        <w:jc w:val="left"/>
      </w:pPr>
      <w:r>
        <w:rPr>
          <w:rFonts w:ascii="Times New Roman"/>
          <w:b/>
          <w:i w:val="false"/>
          <w:color w:val="000000"/>
        </w:rPr>
        <w:t xml:space="preserve"> 5-параграф. Ауыл халқына медициналық көмек</w:t>
      </w:r>
    </w:p>
    <w:bookmarkEnd w:id="57"/>
    <w:bookmarkStart w:name="z61" w:id="58"/>
    <w:p>
      <w:pPr>
        <w:spacing w:after="0"/>
        <w:ind w:left="0"/>
        <w:jc w:val="both"/>
      </w:pPr>
      <w:r>
        <w:rPr>
          <w:rFonts w:ascii="Times New Roman"/>
          <w:b w:val="false"/>
          <w:i w:val="false"/>
          <w:color w:val="000000"/>
          <w:sz w:val="28"/>
        </w:rPr>
        <w:t xml:space="preserve">
      35. № 97 </w:t>
      </w:r>
      <w:r>
        <w:rPr>
          <w:rFonts w:ascii="Times New Roman"/>
          <w:b w:val="false"/>
          <w:i w:val="false"/>
          <w:color w:val="000000"/>
          <w:sz w:val="28"/>
        </w:rPr>
        <w:t>бұйрыққа</w:t>
      </w:r>
      <w:r>
        <w:rPr>
          <w:rFonts w:ascii="Times New Roman"/>
          <w:b w:val="false"/>
          <w:i w:val="false"/>
          <w:color w:val="000000"/>
          <w:sz w:val="28"/>
        </w:rPr>
        <w:t xml:space="preserve"> сәйкес айқындалатын медициналық көмек нысандарының тізбесі бойынша ТМККК қызметтерінің кешенін көрсететін аудандық маңызы бар және ауылдың денсаулық сақтау субъектілеріне (бұдан әрі – ауылдың субъектісі) қаржыландыру көлемін айқындау үшін тариф болып ауыл халқына арналған кешенді жан басына шаққандағы тариф табылады.</w:t>
      </w:r>
    </w:p>
    <w:bookmarkEnd w:id="58"/>
    <w:bookmarkStart w:name="z62" w:id="59"/>
    <w:p>
      <w:pPr>
        <w:spacing w:after="0"/>
        <w:ind w:left="0"/>
        <w:jc w:val="both"/>
      </w:pPr>
      <w:r>
        <w:rPr>
          <w:rFonts w:ascii="Times New Roman"/>
          <w:b w:val="false"/>
          <w:i w:val="false"/>
          <w:color w:val="000000"/>
          <w:sz w:val="28"/>
        </w:rPr>
        <w:t>
      36. Ауыл халқына арналған кешенді жан басына шаққандағы норматив МСАК көрсететін ауыл субъектілері үшін айына "БХТ" порталында тіркелген бір ауыл тұрғынына есептегенде айқындалады және оның құрамында ауыл халқына арналған кешенді жан басына шаққандағы нормативтің кепілдік берілген компоненті мен ЖБНЫК бар.</w:t>
      </w:r>
    </w:p>
    <w:bookmarkEnd w:id="59"/>
    <w:p>
      <w:pPr>
        <w:spacing w:after="0"/>
        <w:ind w:left="0"/>
        <w:jc w:val="both"/>
      </w:pPr>
      <w:r>
        <w:rPr>
          <w:rFonts w:ascii="Times New Roman"/>
          <w:b w:val="false"/>
          <w:i w:val="false"/>
          <w:color w:val="000000"/>
          <w:sz w:val="28"/>
        </w:rPr>
        <w:t>
      Ауыл халқына арналған кешенді жан басына шаққандағы норматив МСАК көрсетпейтін ауыл субъектілері үшін осы өңір немесе ауыл бойынша айына "БХТ" порталында тіркелген бір ауыл тұрғынына есептегенде айқындалады және оның құрамында ауыл халқына арналған кешенді жан басына шаққандағы нормативтің кепілдік берілген компоненті бар.</w:t>
      </w:r>
    </w:p>
    <w:bookmarkStart w:name="z63" w:id="60"/>
    <w:p>
      <w:pPr>
        <w:spacing w:after="0"/>
        <w:ind w:left="0"/>
        <w:jc w:val="both"/>
      </w:pPr>
      <w:r>
        <w:rPr>
          <w:rFonts w:ascii="Times New Roman"/>
          <w:b w:val="false"/>
          <w:i w:val="false"/>
          <w:color w:val="000000"/>
          <w:sz w:val="28"/>
        </w:rPr>
        <w:t xml:space="preserve">
      37. Ауыл халқына арналған кешенді жан басына шаққандағы нормативтің кепілдік берілген компоненті осы Әдістеменің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5-тармақтарына</w:t>
      </w:r>
      <w:r>
        <w:rPr>
          <w:rFonts w:ascii="Times New Roman"/>
          <w:b w:val="false"/>
          <w:i w:val="false"/>
          <w:color w:val="000000"/>
          <w:sz w:val="28"/>
        </w:rPr>
        <w:t xml:space="preserve"> сәйкес МСАК, КДК, жедел медициналық көмек, стационарды алмастыратын және стационарлық медициналық көмек нысандарында көрсетілетін медициналық көмектің мынадай: дәрігерге дейінгі, білікті, мамандандырылған, медициналық-әлеуметтік түрлері бойынша ауыл халқына ТМККК қызметтерінің кешенін қамтамасыз ету бойынша ауыл субъектісінің қызметімен байланысты шығындарды қамтиды.</w:t>
      </w:r>
    </w:p>
    <w:bookmarkEnd w:id="60"/>
    <w:p>
      <w:pPr>
        <w:spacing w:after="0"/>
        <w:ind w:left="0"/>
        <w:jc w:val="both"/>
      </w:pPr>
      <w:r>
        <w:rPr>
          <w:rFonts w:ascii="Times New Roman"/>
          <w:b w:val="false"/>
          <w:i w:val="false"/>
          <w:color w:val="000000"/>
          <w:sz w:val="28"/>
        </w:rPr>
        <w:t>
      Ауыл халқына арналған кешенді жан басына шаққандағы нормативтің кепілдік берілген компонентінің мөлшері ДСБ бекітетін медициналық көмектің нысандары (МСАК, КДК, жедел медициналық көмек, стационарды алмастыратын көмек, стационарлық көмек) бойынша ауыл субъектілерінің құрылымына байланысты белгіленеді.</w:t>
      </w:r>
    </w:p>
    <w:p>
      <w:pPr>
        <w:spacing w:after="0"/>
        <w:ind w:left="0"/>
        <w:jc w:val="both"/>
      </w:pPr>
      <w:r>
        <w:rPr>
          <w:rFonts w:ascii="Times New Roman"/>
          <w:b w:val="false"/>
          <w:i w:val="false"/>
          <w:color w:val="000000"/>
          <w:sz w:val="28"/>
        </w:rPr>
        <w:t>
      Бюджеттік бағдарламалардың әкімшісі ағымдағы қаржы жылы ішінде ауыл халқына арналған кешенді жан басына шаққандағы нормативтің кепілдік берілген компонентінің мөлшерін, ТМККК шартының қолданылуы кезеңінде оның қолданылуы мен таралуын қайта қарайды.</w:t>
      </w:r>
    </w:p>
    <w:bookmarkStart w:name="z64" w:id="61"/>
    <w:p>
      <w:pPr>
        <w:spacing w:after="0"/>
        <w:ind w:left="0"/>
        <w:jc w:val="both"/>
      </w:pPr>
      <w:r>
        <w:rPr>
          <w:rFonts w:ascii="Times New Roman"/>
          <w:b w:val="false"/>
          <w:i w:val="false"/>
          <w:color w:val="000000"/>
          <w:sz w:val="28"/>
        </w:rPr>
        <w:t xml:space="preserve">
      38. Кешенді жан басына шаққандағы нормативтің ынталандырушы компоненті осы Әдістеменің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13-тармақтарына</w:t>
      </w:r>
      <w:r>
        <w:rPr>
          <w:rFonts w:ascii="Times New Roman"/>
          <w:b w:val="false"/>
          <w:i w:val="false"/>
          <w:color w:val="000000"/>
          <w:sz w:val="28"/>
        </w:rPr>
        <w:t xml:space="preserve"> сәйкес айқындалады және осы Әдістеменің </w:t>
      </w:r>
      <w:r>
        <w:rPr>
          <w:rFonts w:ascii="Times New Roman"/>
          <w:b w:val="false"/>
          <w:i w:val="false"/>
          <w:color w:val="000000"/>
          <w:sz w:val="28"/>
        </w:rPr>
        <w:t>15-тармағына</w:t>
      </w:r>
      <w:r>
        <w:rPr>
          <w:rFonts w:ascii="Times New Roman"/>
          <w:b w:val="false"/>
          <w:i w:val="false"/>
          <w:color w:val="000000"/>
          <w:sz w:val="28"/>
        </w:rPr>
        <w:t xml:space="preserve"> сәйкес есептеледі.</w:t>
      </w:r>
    </w:p>
    <w:bookmarkEnd w:id="61"/>
    <w:bookmarkStart w:name="z65" w:id="62"/>
    <w:p>
      <w:pPr>
        <w:spacing w:after="0"/>
        <w:ind w:left="0"/>
        <w:jc w:val="both"/>
      </w:pPr>
      <w:r>
        <w:rPr>
          <w:rFonts w:ascii="Times New Roman"/>
          <w:b w:val="false"/>
          <w:i w:val="false"/>
          <w:color w:val="000000"/>
          <w:sz w:val="28"/>
        </w:rPr>
        <w:t>
      39. Айына ауыл субъектілері үшін ауыл халқына арналған кешенді жан басына шаққандағы нормативті есептеу мынадай формула бойынша жүзеге асырылады:</w:t>
      </w:r>
    </w:p>
    <w:bookmarkEnd w:id="62"/>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ауыл</w:t>
      </w:r>
      <w:r>
        <w:rPr>
          <w:rFonts w:ascii="Times New Roman"/>
          <w:b w:val="false"/>
          <w:i w:val="false"/>
          <w:color w:val="000000"/>
          <w:sz w:val="28"/>
        </w:rPr>
        <w:t xml:space="preserve"> = КЖШН</w:t>
      </w:r>
      <w:r>
        <w:rPr>
          <w:rFonts w:ascii="Times New Roman"/>
          <w:b w:val="false"/>
          <w:i w:val="false"/>
          <w:color w:val="000000"/>
          <w:vertAlign w:val="subscript"/>
        </w:rPr>
        <w:t>ауыл кепіл.</w:t>
      </w:r>
      <w:r>
        <w:rPr>
          <w:rFonts w:ascii="Times New Roman"/>
          <w:b w:val="false"/>
          <w:i w:val="false"/>
          <w:color w:val="000000"/>
          <w:sz w:val="28"/>
        </w:rPr>
        <w:t xml:space="preserve"> + S</w:t>
      </w:r>
      <w:r>
        <w:rPr>
          <w:rFonts w:ascii="Times New Roman"/>
          <w:b w:val="false"/>
          <w:i w:val="false"/>
          <w:color w:val="000000"/>
          <w:vertAlign w:val="subscript"/>
        </w:rPr>
        <w:t>жбнык</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ауыл </w:t>
      </w:r>
      <w:r>
        <w:rPr>
          <w:rFonts w:ascii="Times New Roman"/>
          <w:b w:val="false"/>
          <w:i w:val="false"/>
          <w:color w:val="000000"/>
          <w:sz w:val="28"/>
        </w:rPr>
        <w:t>– айына "БХТ" порталында тіркелген бір бекітілген адамға шаққандағы ауыл халқына арналған кешенді жан басына шаққандағы норматив;</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жбнык </w:t>
      </w:r>
      <w:r>
        <w:rPr>
          <w:rFonts w:ascii="Times New Roman"/>
          <w:b w:val="false"/>
          <w:i w:val="false"/>
          <w:color w:val="000000"/>
          <w:sz w:val="28"/>
        </w:rPr>
        <w:t>– айына "БХТ" порталында тіркелген, ауыл субъектісіне бекітілген бір адамға шаққандағы ЖБНЫК сомасы;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ауыл кепіл. </w:t>
      </w:r>
      <w:r>
        <w:rPr>
          <w:rFonts w:ascii="Times New Roman"/>
          <w:b w:val="false"/>
          <w:i w:val="false"/>
          <w:color w:val="000000"/>
          <w:sz w:val="28"/>
        </w:rPr>
        <w:t>– айына "БХТ" порталында тіркелген, ауыл субъектісіне бекітілген бір адамға шаққандағы ауыл халқына арналған кешенді жан басына шаққандағы нормативтің кепілдік берілген компоненті, ол мынадай формула бойынша есептеледі:</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ауыл </w:t>
      </w:r>
      <w:r>
        <w:rPr>
          <w:rFonts w:ascii="Times New Roman"/>
          <w:b w:val="false"/>
          <w:i w:val="false"/>
          <w:color w:val="000000"/>
          <w:vertAlign w:val="subscript"/>
        </w:rPr>
        <w:t>кепіл.</w:t>
      </w:r>
      <w:r>
        <w:rPr>
          <w:rFonts w:ascii="Times New Roman"/>
          <w:b w:val="false"/>
          <w:i w:val="false"/>
          <w:color w:val="000000"/>
          <w:sz w:val="28"/>
        </w:rPr>
        <w:t>= (КЖШН</w:t>
      </w:r>
      <w:r>
        <w:rPr>
          <w:rFonts w:ascii="Times New Roman"/>
          <w:b w:val="false"/>
          <w:i w:val="false"/>
          <w:color w:val="000000"/>
          <w:vertAlign w:val="subscript"/>
        </w:rPr>
        <w:t>ауыл баз.</w:t>
      </w:r>
      <w:r>
        <w:rPr>
          <w:rFonts w:ascii="Times New Roman"/>
          <w:b w:val="false"/>
          <w:i w:val="false"/>
          <w:color w:val="000000"/>
          <w:sz w:val="28"/>
        </w:rPr>
        <w:t>х ЖЖК</w:t>
      </w:r>
      <w:r>
        <w:rPr>
          <w:rFonts w:ascii="Times New Roman"/>
          <w:b w:val="false"/>
          <w:i w:val="false"/>
          <w:color w:val="000000"/>
          <w:vertAlign w:val="subscript"/>
        </w:rPr>
        <w:t>ауыл</w:t>
      </w:r>
      <w:r>
        <w:rPr>
          <w:rFonts w:ascii="Times New Roman"/>
          <w:b w:val="false"/>
          <w:i w:val="false"/>
          <w:color w:val="000000"/>
          <w:sz w:val="28"/>
        </w:rPr>
        <w:t>+ КЖШН</w:t>
      </w:r>
      <w:r>
        <w:rPr>
          <w:rFonts w:ascii="Times New Roman"/>
          <w:b w:val="false"/>
          <w:i w:val="false"/>
          <w:color w:val="000000"/>
          <w:vertAlign w:val="subscript"/>
        </w:rPr>
        <w:t>ауыл баз.</w:t>
      </w:r>
      <w:r>
        <w:rPr>
          <w:rFonts w:ascii="Times New Roman"/>
          <w:b w:val="false"/>
          <w:i w:val="false"/>
          <w:color w:val="000000"/>
          <w:sz w:val="28"/>
        </w:rPr>
        <w:t>х (К</w:t>
      </w:r>
      <w:r>
        <w:rPr>
          <w:rFonts w:ascii="Times New Roman"/>
          <w:b w:val="false"/>
          <w:i w:val="false"/>
          <w:color w:val="000000"/>
          <w:vertAlign w:val="subscript"/>
        </w:rPr>
        <w:t>обл.тығыз</w:t>
      </w:r>
      <w:r>
        <w:rPr>
          <w:rFonts w:ascii="Times New Roman"/>
          <w:b w:val="false"/>
          <w:i w:val="false"/>
          <w:color w:val="000000"/>
          <w:sz w:val="28"/>
        </w:rPr>
        <w:t>–1)</w:t>
      </w:r>
      <w:r>
        <w:rPr>
          <w:rFonts w:ascii="Times New Roman"/>
          <w:b w:val="false"/>
          <w:i w:val="false"/>
          <w:color w:val="000000"/>
          <w:vertAlign w:val="subscript"/>
        </w:rPr>
        <w:t xml:space="preserve"> </w:t>
      </w:r>
      <w:r>
        <w:rPr>
          <w:rFonts w:ascii="Times New Roman"/>
          <w:b w:val="false"/>
          <w:i w:val="false"/>
          <w:color w:val="000000"/>
          <w:sz w:val="28"/>
        </w:rPr>
        <w:t>+ КЖШН</w:t>
      </w:r>
      <w:r>
        <w:rPr>
          <w:rFonts w:ascii="Times New Roman"/>
          <w:b w:val="false"/>
          <w:i w:val="false"/>
          <w:color w:val="000000"/>
          <w:vertAlign w:val="subscript"/>
        </w:rPr>
        <w:t>ауыл баз</w:t>
      </w:r>
      <w:r>
        <w:rPr>
          <w:rFonts w:ascii="Times New Roman"/>
          <w:b w:val="false"/>
          <w:i w:val="false"/>
          <w:color w:val="000000"/>
          <w:sz w:val="28"/>
        </w:rPr>
        <w:t xml:space="preserve"> х (К</w:t>
      </w:r>
      <w:r>
        <w:rPr>
          <w:rFonts w:ascii="Times New Roman"/>
          <w:b w:val="false"/>
          <w:i w:val="false"/>
          <w:color w:val="000000"/>
          <w:vertAlign w:val="subscript"/>
        </w:rPr>
        <w:t>обл.жылу</w:t>
      </w:r>
      <w:r>
        <w:rPr>
          <w:rFonts w:ascii="Times New Roman"/>
          <w:b w:val="false"/>
          <w:i w:val="false"/>
          <w:color w:val="000000"/>
          <w:sz w:val="28"/>
        </w:rPr>
        <w:t>–1)+ КЖШН</w:t>
      </w:r>
      <w:r>
        <w:rPr>
          <w:rFonts w:ascii="Times New Roman"/>
          <w:b w:val="false"/>
          <w:i w:val="false"/>
          <w:color w:val="000000"/>
          <w:vertAlign w:val="subscript"/>
        </w:rPr>
        <w:t xml:space="preserve">ауыл баз. </w:t>
      </w:r>
      <w:r>
        <w:rPr>
          <w:rFonts w:ascii="Times New Roman"/>
          <w:b w:val="false"/>
          <w:i w:val="false"/>
          <w:color w:val="000000"/>
          <w:sz w:val="28"/>
        </w:rPr>
        <w:t>х(К</w:t>
      </w:r>
      <w:r>
        <w:rPr>
          <w:rFonts w:ascii="Times New Roman"/>
          <w:b w:val="false"/>
          <w:i w:val="false"/>
          <w:color w:val="000000"/>
          <w:vertAlign w:val="subscript"/>
        </w:rPr>
        <w:t>обл.ауыл</w:t>
      </w:r>
      <w:r>
        <w:rPr>
          <w:rFonts w:ascii="Times New Roman"/>
          <w:b w:val="false"/>
          <w:i w:val="false"/>
          <w:color w:val="000000"/>
          <w:sz w:val="28"/>
        </w:rPr>
        <w:t>-1)) х К</w:t>
      </w:r>
      <w:r>
        <w:rPr>
          <w:rFonts w:ascii="Times New Roman"/>
          <w:b w:val="false"/>
          <w:i w:val="false"/>
          <w:color w:val="000000"/>
          <w:vertAlign w:val="subscript"/>
        </w:rPr>
        <w:t>ауыл субъектісі</w:t>
      </w:r>
      <w:r>
        <w:rPr>
          <w:rFonts w:ascii="Times New Roman"/>
          <w:b w:val="false"/>
          <w:i w:val="false"/>
          <w:color w:val="000000"/>
          <w:sz w:val="28"/>
        </w:rPr>
        <w:t xml:space="preserve"> + V</w:t>
      </w:r>
      <w:r>
        <w:rPr>
          <w:rFonts w:ascii="Times New Roman"/>
          <w:b w:val="false"/>
          <w:i w:val="false"/>
          <w:color w:val="000000"/>
          <w:vertAlign w:val="subscript"/>
        </w:rPr>
        <w:t xml:space="preserve"> ауыл _ экол </w:t>
      </w:r>
      <w:r>
        <w:rPr>
          <w:rFonts w:ascii="Times New Roman"/>
          <w:b w:val="false"/>
          <w:i w:val="false"/>
          <w:color w:val="000000"/>
          <w:sz w:val="28"/>
        </w:rPr>
        <w:t>/ С</w:t>
      </w:r>
      <w:r>
        <w:rPr>
          <w:rFonts w:ascii="Times New Roman"/>
          <w:b w:val="false"/>
          <w:i w:val="false"/>
          <w:color w:val="000000"/>
          <w:vertAlign w:val="subscript"/>
        </w:rPr>
        <w:t xml:space="preserve">ауыл / </w:t>
      </w:r>
      <w:r>
        <w:rPr>
          <w:rFonts w:ascii="Times New Roman"/>
          <w:b w:val="false"/>
          <w:i w:val="false"/>
          <w:color w:val="000000"/>
          <w:sz w:val="28"/>
        </w:rPr>
        <w:t>m + V</w:t>
      </w:r>
      <w:r>
        <w:rPr>
          <w:rFonts w:ascii="Times New Roman"/>
          <w:b w:val="false"/>
          <w:i w:val="false"/>
          <w:color w:val="000000"/>
          <w:vertAlign w:val="subscript"/>
        </w:rPr>
        <w:t xml:space="preserve"> ауыл _жмк</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С</w:t>
      </w:r>
      <w:r>
        <w:rPr>
          <w:rFonts w:ascii="Times New Roman"/>
          <w:b w:val="false"/>
          <w:i w:val="false"/>
          <w:color w:val="000000"/>
          <w:vertAlign w:val="subscript"/>
        </w:rPr>
        <w:t xml:space="preserve"> ауыл</w:t>
      </w:r>
      <w:r>
        <w:rPr>
          <w:rFonts w:ascii="Times New Roman"/>
          <w:b w:val="false"/>
          <w:i w:val="false"/>
          <w:color w:val="000000"/>
          <w:sz w:val="28"/>
        </w:rPr>
        <w:t>/ m,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осы аудан немесе ауыл бойынша "БХТ" порталында тіркелген, МСАК көрсететін ауыл субъектісіне бекітілген халықтың саны немесе "БХТ" порталында тіркелген, МСАК көрсетпейтін ауыл субъектісіне бекітілген халықтың саны (бұдан әрі – ауыл субъектісіне бекітілген халықтың саны);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ауыл _жмк</w:t>
      </w:r>
      <w:r>
        <w:rPr>
          <w:rFonts w:ascii="Times New Roman"/>
          <w:b w:val="false"/>
          <w:i w:val="false"/>
          <w:color w:val="000000"/>
          <w:sz w:val="28"/>
        </w:rPr>
        <w:t xml:space="preserve"> – ауыл субъектісі үшін бекітілген ауыл халқына жедел медициналық көмек көрсетуге арналған қаражаттың жылдық көлемі.</w:t>
      </w:r>
    </w:p>
    <w:p>
      <w:pPr>
        <w:spacing w:after="0"/>
        <w:ind w:left="0"/>
        <w:jc w:val="both"/>
      </w:pPr>
      <w:r>
        <w:rPr>
          <w:rFonts w:ascii="Times New Roman"/>
          <w:b w:val="false"/>
          <w:i w:val="false"/>
          <w:color w:val="000000"/>
          <w:sz w:val="28"/>
        </w:rPr>
        <w:t>
      ЖЖК</w:t>
      </w:r>
      <w:r>
        <w:rPr>
          <w:rFonts w:ascii="Times New Roman"/>
          <w:b w:val="false"/>
          <w:i w:val="false"/>
          <w:color w:val="000000"/>
          <w:vertAlign w:val="subscript"/>
        </w:rPr>
        <w:t>ауыл</w:t>
      </w:r>
      <w:r>
        <w:rPr>
          <w:rFonts w:ascii="Times New Roman"/>
          <w:b w:val="false"/>
          <w:i w:val="false"/>
          <w:color w:val="000000"/>
          <w:sz w:val="28"/>
        </w:rPr>
        <w:t xml:space="preserve"> – ауыл субъектісі бойынша халықтың МСАК-ты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ЖЖК</w:t>
      </w:r>
      <w:r>
        <w:rPr>
          <w:rFonts w:ascii="Times New Roman"/>
          <w:b w:val="false"/>
          <w:i w:val="false"/>
          <w:color w:val="000000"/>
          <w:vertAlign w:val="subscript"/>
        </w:rPr>
        <w:t>ауыл</w:t>
      </w:r>
      <w:r>
        <w:rPr>
          <w:rFonts w:ascii="Times New Roman"/>
          <w:b w:val="false"/>
          <w:i w:val="false"/>
          <w:color w:val="000000"/>
          <w:sz w:val="28"/>
        </w:rPr>
        <w:t xml:space="preserve">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w:t>
      </w:r>
      <w:r>
        <w:rPr>
          <w:rFonts w:ascii="Times New Roman"/>
          <w:b w:val="false"/>
          <w:i w:val="false"/>
          <w:color w:val="000000"/>
          <w:vertAlign w:val="subscript"/>
        </w:rPr>
        <w:t xml:space="preserve">ауыл </w:t>
      </w:r>
      <w:r>
        <w:rPr>
          <w:rFonts w:ascii="Times New Roman"/>
          <w:b w:val="false"/>
          <w:i w:val="false"/>
          <w:color w:val="000000"/>
          <w:vertAlign w:val="subscript"/>
        </w:rPr>
        <w:t>k/n</w:t>
      </w:r>
      <w:r>
        <w:rPr>
          <w:rFonts w:ascii="Times New Roman"/>
          <w:b w:val="false"/>
          <w:i w:val="false"/>
          <w:color w:val="000000"/>
          <w:sz w:val="28"/>
        </w:rPr>
        <w:t xml:space="preserve"> х ЖЖК</w:t>
      </w:r>
      <w:r>
        <w:rPr>
          <w:rFonts w:ascii="Times New Roman"/>
          <w:b w:val="false"/>
          <w:i w:val="false"/>
          <w:color w:val="000000"/>
          <w:vertAlign w:val="subscript"/>
        </w:rPr>
        <w:t>ауыл (n</w:t>
      </w:r>
      <w:r>
        <w:rPr>
          <w:rFonts w:ascii="Times New Roman"/>
          <w:b w:val="false"/>
          <w:i w:val="false"/>
          <w:color w:val="000000"/>
          <w:vertAlign w:val="subscript"/>
        </w:rPr>
        <w:t>)</w:t>
      </w: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осы аудан немесе ауыл бойынша "БХТ" порталында тіркелген, МСАК көрсететін ауыл субъектісіне бекітілген халықтың саны немесе "БХТ" порталында тіркелген, МСАК көрсетпейтін ауыл субъектісіне бекітілген халықтың саны (бұдан әрі – ауыл субъектісіне бекітілген халықтың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w:t>
      </w:r>
      <w:r>
        <w:rPr>
          <w:rFonts w:ascii="Times New Roman"/>
          <w:b w:val="false"/>
          <w:i w:val="false"/>
          <w:color w:val="000000"/>
          <w:vertAlign w:val="subscript"/>
        </w:rPr>
        <w:t>k/n</w:t>
      </w:r>
      <w:r>
        <w:rPr>
          <w:rFonts w:ascii="Times New Roman"/>
          <w:b w:val="false"/>
          <w:i w:val="false"/>
          <w:color w:val="000000"/>
          <w:sz w:val="28"/>
        </w:rPr>
        <w:t xml:space="preserve"> – "БХТ" порталында тіркелген, ауыл субъектісіне бекітілген халықтың саны, </w:t>
      </w:r>
      <w:r>
        <w:rPr>
          <w:rFonts w:ascii="Times New Roman"/>
          <w:b w:val="false"/>
          <w:i/>
          <w:color w:val="000000"/>
          <w:sz w:val="28"/>
        </w:rPr>
        <w:t xml:space="preserve">n </w:t>
      </w:r>
      <w:r>
        <w:rPr>
          <w:rFonts w:ascii="Times New Roman"/>
          <w:b w:val="false"/>
          <w:i w:val="false"/>
          <w:color w:val="000000"/>
          <w:sz w:val="28"/>
        </w:rPr>
        <w:t xml:space="preserve">нөмірлі жыныстық-жастық топқа түсетін халықтың </w:t>
      </w:r>
      <w:r>
        <w:rPr>
          <w:rFonts w:ascii="Times New Roman"/>
          <w:b w:val="false"/>
          <w:i/>
          <w:color w:val="000000"/>
          <w:sz w:val="28"/>
        </w:rPr>
        <w:t xml:space="preserve">k </w:t>
      </w:r>
      <w:r>
        <w:rPr>
          <w:rFonts w:ascii="Times New Roman"/>
          <w:b w:val="false"/>
          <w:i w:val="false"/>
          <w:color w:val="000000"/>
          <w:sz w:val="28"/>
        </w:rPr>
        <w:t>нөмірі;</w:t>
      </w:r>
    </w:p>
    <w:p>
      <w:pPr>
        <w:spacing w:after="0"/>
        <w:ind w:left="0"/>
        <w:jc w:val="both"/>
      </w:pPr>
      <w:r>
        <w:rPr>
          <w:rFonts w:ascii="Times New Roman"/>
          <w:b w:val="false"/>
          <w:i w:val="false"/>
          <w:color w:val="000000"/>
          <w:sz w:val="28"/>
        </w:rPr>
        <w:t>
      ЖЖК</w:t>
      </w:r>
      <w:r>
        <w:rPr>
          <w:rFonts w:ascii="Times New Roman"/>
          <w:b w:val="false"/>
          <w:i w:val="false"/>
          <w:color w:val="000000"/>
          <w:vertAlign w:val="subscript"/>
        </w:rPr>
        <w:t>ауыл (n)</w:t>
      </w:r>
      <w:r>
        <w:rPr>
          <w:rFonts w:ascii="Times New Roman"/>
          <w:b w:val="false"/>
          <w:i w:val="false"/>
          <w:color w:val="000000"/>
          <w:sz w:val="28"/>
        </w:rPr>
        <w:t xml:space="preserve"> –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w:t>
      </w:r>
      <w:r>
        <w:rPr>
          <w:rFonts w:ascii="Times New Roman"/>
          <w:b w:val="false"/>
          <w:i/>
          <w:color w:val="000000"/>
          <w:sz w:val="28"/>
        </w:rPr>
        <w:t xml:space="preserve">n </w:t>
      </w:r>
      <w:r>
        <w:rPr>
          <w:rFonts w:ascii="Times New Roman"/>
          <w:b w:val="false"/>
          <w:i w:val="false"/>
          <w:color w:val="000000"/>
          <w:sz w:val="28"/>
        </w:rPr>
        <w:t>нөмірлі жыныстық-жастық топ халқының медициналық қызметтер тұтынуының жыныстық-жастық түзету коэффициенті.</w:t>
      </w:r>
    </w:p>
    <w:p>
      <w:pPr>
        <w:spacing w:after="0"/>
        <w:ind w:left="0"/>
        <w:jc w:val="both"/>
      </w:pPr>
      <w:r>
        <w:rPr>
          <w:rFonts w:ascii="Times New Roman"/>
          <w:b w:val="false"/>
          <w:i w:val="false"/>
          <w:color w:val="000000"/>
          <w:sz w:val="28"/>
        </w:rPr>
        <w:t>
      Ауыл субъектісіне бекітілген халықтың саны мен халықтың жыныстық-жастық құрамы халықты еркін бекіту науқанының нәтижесі бойынша немесе айдың соңғы күніндегі ахуал бойынша "БХТ" порталының базасындағы халық жөніндегі деректердің негізінде айқындалады, олар алдағы қаржы жылы ауыл халқына ТМККК қызметтерінің кешенін көрсетуге арналған қаржыландыру көлемін есептеу үшін немесе денсаулық сақтау саласындағы уәкілетті органның шешімі бойынша ағымдағы қаржы жылы ішінде оны түзету үшін пайдаланылады.</w:t>
      </w:r>
    </w:p>
    <w:p>
      <w:pPr>
        <w:spacing w:after="0"/>
        <w:ind w:left="0"/>
        <w:jc w:val="both"/>
      </w:pPr>
      <w:r>
        <w:rPr>
          <w:rFonts w:ascii="Times New Roman"/>
          <w:b w:val="false"/>
          <w:i w:val="false"/>
          <w:color w:val="000000"/>
          <w:sz w:val="28"/>
        </w:rPr>
        <w:t xml:space="preserve">
      КЖШН </w:t>
      </w:r>
      <w:r>
        <w:rPr>
          <w:rFonts w:ascii="Times New Roman"/>
          <w:b w:val="false"/>
          <w:i w:val="false"/>
          <w:color w:val="000000"/>
          <w:vertAlign w:val="subscript"/>
        </w:rPr>
        <w:t>обл.ауыл баз.</w:t>
      </w:r>
      <w:r>
        <w:rPr>
          <w:rFonts w:ascii="Times New Roman"/>
          <w:b w:val="false"/>
          <w:i w:val="false"/>
          <w:color w:val="000000"/>
          <w:sz w:val="28"/>
        </w:rPr>
        <w:t xml:space="preserve"> – барлық ауыл субъектілері үшін облыс аумағында бірыңғай болып табылатын, түзету коэффициенттерін есепке алмай айқындалған, айына "БХТ" порталында тіркелген бір бекітілген ауыл тұрғынына шаққандағы ауыл халқына арналған базалық кешенді жан басына шаққандағы норматив, ол мынадай формула бойынша айқындалады: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обл.ауыл </w:t>
      </w:r>
      <w:r>
        <w:rPr>
          <w:rFonts w:ascii="Times New Roman"/>
          <w:b w:val="false"/>
          <w:i w:val="false"/>
          <w:color w:val="000000"/>
          <w:vertAlign w:val="subscript"/>
        </w:rPr>
        <w:t>баз.</w:t>
      </w:r>
      <w:r>
        <w:rPr>
          <w:rFonts w:ascii="Times New Roman"/>
          <w:b w:val="false"/>
          <w:i w:val="false"/>
          <w:color w:val="000000"/>
          <w:sz w:val="28"/>
        </w:rPr>
        <w:t xml:space="preserve">= </w:t>
      </w:r>
      <w:r>
        <w:rPr>
          <w:rFonts w:ascii="Times New Roman"/>
          <w:b w:val="false"/>
          <w:i w:val="false"/>
          <w:color w:val="000000"/>
          <w:sz w:val="28"/>
          <w:u w:val="single"/>
        </w:rPr>
        <w:t xml:space="preserve">      (КЖШН</w:t>
      </w:r>
      <w:r>
        <w:rPr>
          <w:rFonts w:ascii="Times New Roman"/>
          <w:b w:val="false"/>
          <w:i w:val="false"/>
          <w:color w:val="000000"/>
          <w:vertAlign w:val="subscript"/>
        </w:rPr>
        <w:t xml:space="preserve">ауыл_обл. </w:t>
      </w:r>
      <w:r>
        <w:rPr>
          <w:rFonts w:ascii="Times New Roman"/>
          <w:b w:val="false"/>
          <w:i w:val="false"/>
          <w:color w:val="000000"/>
          <w:sz w:val="28"/>
          <w:u w:val="single"/>
        </w:rPr>
        <w:t>– S</w:t>
      </w:r>
      <w:r>
        <w:rPr>
          <w:rFonts w:ascii="Times New Roman"/>
          <w:b w:val="false"/>
          <w:i w:val="false"/>
          <w:color w:val="000000"/>
          <w:vertAlign w:val="subscript"/>
        </w:rPr>
        <w:t>жбнык</w:t>
      </w:r>
      <w:r>
        <w:rPr>
          <w:rFonts w:ascii="Times New Roman"/>
          <w:b w:val="false"/>
          <w:i w:val="false"/>
          <w:color w:val="000000"/>
          <w:sz w:val="28"/>
          <w:u w:val="single"/>
        </w:rPr>
        <w:t xml:space="preserve">) </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ЖЖК</w:t>
      </w:r>
      <w:r>
        <w:rPr>
          <w:rFonts w:ascii="Times New Roman"/>
          <w:b w:val="false"/>
          <w:i w:val="false"/>
          <w:color w:val="000000"/>
          <w:vertAlign w:val="subscript"/>
        </w:rPr>
        <w:t>обл.ауыл</w:t>
      </w:r>
      <w:r>
        <w:rPr>
          <w:rFonts w:ascii="Times New Roman"/>
          <w:b w:val="false"/>
          <w:i w:val="false"/>
          <w:color w:val="000000"/>
          <w:sz w:val="28"/>
        </w:rPr>
        <w:t>+(К</w:t>
      </w:r>
      <w:r>
        <w:rPr>
          <w:rFonts w:ascii="Times New Roman"/>
          <w:b w:val="false"/>
          <w:i w:val="false"/>
          <w:color w:val="000000"/>
          <w:vertAlign w:val="subscript"/>
        </w:rPr>
        <w:t>обл. тығыз.</w:t>
      </w:r>
      <w:r>
        <w:rPr>
          <w:rFonts w:ascii="Times New Roman"/>
          <w:b w:val="false"/>
          <w:i w:val="false"/>
          <w:color w:val="000000"/>
          <w:sz w:val="28"/>
        </w:rPr>
        <w:t>–1)</w:t>
      </w:r>
      <w:r>
        <w:rPr>
          <w:rFonts w:ascii="Times New Roman"/>
          <w:b w:val="false"/>
          <w:i w:val="false"/>
          <w:color w:val="000000"/>
          <w:vertAlign w:val="subscript"/>
        </w:rPr>
        <w:t xml:space="preserve"> </w:t>
      </w:r>
      <w:r>
        <w:rPr>
          <w:rFonts w:ascii="Times New Roman"/>
          <w:b w:val="false"/>
          <w:i w:val="false"/>
          <w:color w:val="000000"/>
          <w:sz w:val="28"/>
        </w:rPr>
        <w:t>+(К</w:t>
      </w:r>
      <w:r>
        <w:rPr>
          <w:rFonts w:ascii="Times New Roman"/>
          <w:b w:val="false"/>
          <w:i w:val="false"/>
          <w:color w:val="000000"/>
          <w:vertAlign w:val="subscript"/>
        </w:rPr>
        <w:t>обл. жылу</w:t>
      </w:r>
      <w:r>
        <w:rPr>
          <w:rFonts w:ascii="Times New Roman"/>
          <w:b w:val="false"/>
          <w:i w:val="false"/>
          <w:color w:val="000000"/>
          <w:sz w:val="28"/>
        </w:rPr>
        <w:t>–1) + (К</w:t>
      </w:r>
      <w:r>
        <w:rPr>
          <w:rFonts w:ascii="Times New Roman"/>
          <w:b w:val="false"/>
          <w:i w:val="false"/>
          <w:color w:val="000000"/>
          <w:vertAlign w:val="subscript"/>
        </w:rPr>
        <w:t xml:space="preserve"> ауыл обл. </w:t>
      </w:r>
      <w:r>
        <w:rPr>
          <w:rFonts w:ascii="Times New Roman"/>
          <w:b w:val="false"/>
          <w:i w:val="false"/>
          <w:color w:val="000000"/>
          <w:sz w:val="28"/>
        </w:rPr>
        <w:t>–1)</w:t>
      </w:r>
    </w:p>
    <w:p>
      <w:pPr>
        <w:spacing w:after="0"/>
        <w:ind w:left="0"/>
        <w:jc w:val="both"/>
      </w:pPr>
      <w:r>
        <w:rPr>
          <w:rFonts w:ascii="Times New Roman"/>
          <w:b w:val="false"/>
          <w:i w:val="false"/>
          <w:color w:val="000000"/>
          <w:sz w:val="28"/>
        </w:rPr>
        <w:t>
      ЖЖК</w:t>
      </w:r>
      <w:r>
        <w:rPr>
          <w:rFonts w:ascii="Times New Roman"/>
          <w:b w:val="false"/>
          <w:i w:val="false"/>
          <w:color w:val="000000"/>
          <w:vertAlign w:val="subscript"/>
        </w:rPr>
        <w:t>обл.ауыл</w:t>
      </w:r>
      <w:r>
        <w:rPr>
          <w:rFonts w:ascii="Times New Roman"/>
          <w:b w:val="false"/>
          <w:i w:val="false"/>
          <w:color w:val="000000"/>
          <w:sz w:val="28"/>
        </w:rPr>
        <w:t xml:space="preserve"> – облыстың ауыл субъектілерінің деректері негізінде есептелген осы облыс деңгейінде халықтың медициналық қызметтерді тұтынуының жыныстық-жастық түзету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обл. тығыз.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13-тармағына</w:t>
      </w:r>
      <w:r>
        <w:rPr>
          <w:rFonts w:ascii="Times New Roman"/>
          <w:b w:val="false"/>
          <w:i w:val="false"/>
          <w:color w:val="000000"/>
          <w:sz w:val="28"/>
        </w:rPr>
        <w:t xml:space="preserve"> ұқсас формула бойынша айқындалатын осы облыс, республикалық маңызы бар қала мен астана бойынша халық тығыздығының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обл. жылу </w:t>
      </w:r>
      <w:r>
        <w:rPr>
          <w:rFonts w:ascii="Times New Roman"/>
          <w:b w:val="false"/>
          <w:i w:val="false"/>
          <w:color w:val="000000"/>
          <w:sz w:val="28"/>
        </w:rPr>
        <w:t>– осы Әдістеменің 13-тармағына ұқсас формула бойынша айқындалатын облыс (республикалық маңызы бар қала мен астана) үшін жылу беру маусымының ұзақтығын есепке алу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облыстар үшін ауылдық елді мекенде жұмыс істегені үшін үстеме ақыны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ЛА</w:t>
      </w:r>
      <w:r>
        <w:rPr>
          <w:rFonts w:ascii="Times New Roman"/>
          <w:b w:val="false"/>
          <w:i w:val="false"/>
          <w:color w:val="000000"/>
          <w:vertAlign w:val="subscript"/>
        </w:rPr>
        <w:t>ауыл</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көлеміндегі лауазымдық айлық бойынша еңбекақы төлеуге арналған шығындардың үлесі.</w:t>
      </w:r>
    </w:p>
    <w:p>
      <w:pPr>
        <w:spacing w:after="0"/>
        <w:ind w:left="0"/>
        <w:jc w:val="both"/>
      </w:pPr>
      <w:r>
        <w:rPr>
          <w:rFonts w:ascii="Times New Roman"/>
          <w:b w:val="false"/>
          <w:i w:val="false"/>
          <w:color w:val="000000"/>
          <w:sz w:val="28"/>
        </w:rPr>
        <w:t>
      Республикалық маңызы бар қала мен астана үшін ауылдық елді мекенде жұмыс істегені үшін үстеме ақыны есепке алу коэффициенті 1,0-ге тең.</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ауыл_обл. </w:t>
      </w:r>
      <w:r>
        <w:rPr>
          <w:rFonts w:ascii="Times New Roman"/>
          <w:b w:val="false"/>
          <w:i w:val="false"/>
          <w:color w:val="000000"/>
          <w:sz w:val="28"/>
        </w:rPr>
        <w:t>– алдағы қаржы жылына нақты облыстың ауыл субъектілері бойынша айына бір тұрғынға шаққандағы ауыл халқына арналған орташа кешенді жан басына шаққандағы норматив, ол мынадай формула бойынша айқындалады: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обл. ауыл</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 xml:space="preserve">ауыл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V</w:t>
      </w:r>
      <w:r>
        <w:rPr>
          <w:rFonts w:ascii="Times New Roman"/>
          <w:b w:val="false"/>
          <w:i w:val="false"/>
          <w:color w:val="000000"/>
          <w:vertAlign w:val="subscript"/>
        </w:rPr>
        <w:t>ауыл экол</w:t>
      </w:r>
      <w:r>
        <w:rPr>
          <w:rFonts w:ascii="Times New Roman"/>
          <w:b w:val="false"/>
          <w:i w:val="false"/>
          <w:color w:val="000000"/>
          <w:sz w:val="28"/>
        </w:rPr>
        <w:t>- V</w:t>
      </w:r>
      <w:r>
        <w:rPr>
          <w:rFonts w:ascii="Times New Roman"/>
          <w:b w:val="false"/>
          <w:i w:val="false"/>
          <w:color w:val="000000"/>
          <w:vertAlign w:val="subscript"/>
        </w:rPr>
        <w:t xml:space="preserve">ауыл </w:t>
      </w:r>
      <w:r>
        <w:rPr>
          <w:rFonts w:ascii="Times New Roman"/>
          <w:b w:val="false"/>
          <w:i w:val="false"/>
          <w:color w:val="000000"/>
          <w:vertAlign w:val="subscript"/>
        </w:rPr>
        <w:t>КДК</w:t>
      </w:r>
      <w:r>
        <w:rPr>
          <w:rFonts w:ascii="Times New Roman"/>
          <w:b w:val="false"/>
          <w:i w:val="false"/>
          <w:color w:val="000000"/>
          <w:sz w:val="28"/>
        </w:rPr>
        <w:t>)/С</w:t>
      </w:r>
      <w:r>
        <w:rPr>
          <w:rFonts w:ascii="Times New Roman"/>
          <w:b w:val="false"/>
          <w:i w:val="false"/>
          <w:color w:val="000000"/>
          <w:vertAlign w:val="subscript"/>
        </w:rPr>
        <w:t>ауыл</w:t>
      </w:r>
      <w:r>
        <w:rPr>
          <w:rFonts w:ascii="Times New Roman"/>
          <w:b w:val="false"/>
          <w:i w:val="false"/>
          <w:color w:val="000000"/>
          <w:sz w:val="28"/>
        </w:rPr>
        <w:t>/m,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экол_ауыл</w:t>
      </w:r>
      <w:r>
        <w:rPr>
          <w:rFonts w:ascii="Times New Roman"/>
          <w:b w:val="false"/>
          <w:i w:val="false"/>
          <w:color w:val="000000"/>
          <w:sz w:val="28"/>
        </w:rPr>
        <w:t xml:space="preserve"> –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мен СЯСП азаматтарын әлеуметтік қорғау туралы ҚР Заңына сәйкес облыс деңгейінде қалыптастырылатын, ауыл субъектілеріне экологиялық апат аймақтарында жұмыс істегені үшін үстеме ақы төлеуге көзделген жылдық қаражаттың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КДК_ауыл</w:t>
      </w:r>
      <w:r>
        <w:rPr>
          <w:rFonts w:ascii="Times New Roman"/>
          <w:b w:val="false"/>
          <w:i w:val="false"/>
          <w:color w:val="000000"/>
          <w:sz w:val="28"/>
        </w:rPr>
        <w:t xml:space="preserve"> – бюджеттік бағдарламалардың әкімшісі айқындаған, № 97 </w:t>
      </w:r>
      <w:r>
        <w:rPr>
          <w:rFonts w:ascii="Times New Roman"/>
          <w:b w:val="false"/>
          <w:i w:val="false"/>
          <w:color w:val="000000"/>
          <w:sz w:val="28"/>
        </w:rPr>
        <w:t>бұйрыққа</w:t>
      </w:r>
      <w:r>
        <w:rPr>
          <w:rFonts w:ascii="Times New Roman"/>
          <w:b w:val="false"/>
          <w:i w:val="false"/>
          <w:color w:val="000000"/>
          <w:sz w:val="28"/>
        </w:rPr>
        <w:t xml:space="preserve"> сәйкес тізбе бойынша ауыл суъектілері үшін шығыстары ауыл халқына арналған кешенді жан басына шаққандағы нормативке қосылмаған, осы ауыл субъектілеріне бекітілген халыққа ТМККК шеңберінде консультациялық-диагностикалық қызметтер көрсетуге арналған қаражаттың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халықты еркін бекіту науқанының нәтижесі бойынша немесе қаржыландыруды есептеу үшін пайдаланылатын айдың күніндегі ахуал бойынша "БХТ" порталына тіркелген, барлық ауыл субъектілеріне бекітілген халықтың саны;</w:t>
      </w:r>
    </w:p>
    <w:p>
      <w:pPr>
        <w:spacing w:after="0"/>
        <w:ind w:left="0"/>
        <w:jc w:val="both"/>
      </w:pPr>
      <w:r>
        <w:rPr>
          <w:rFonts w:ascii="Times New Roman"/>
          <w:b w:val="false"/>
          <w:i w:val="false"/>
          <w:color w:val="000000"/>
          <w:sz w:val="28"/>
        </w:rPr>
        <w:t>
      m – ауыл субъектісін қаржыландыру жүзеге асырылатын қаржы жылындағы айлардың саны;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ауыл </w:t>
      </w:r>
      <w:r>
        <w:rPr>
          <w:rFonts w:ascii="Times New Roman"/>
          <w:b w:val="false"/>
          <w:i w:val="false"/>
          <w:color w:val="000000"/>
          <w:sz w:val="28"/>
        </w:rPr>
        <w:t>– ауыл субъектісіне бекітілген ауыл халқына ТМККК қызметтерінің кешенін көрсетуге арналған облыс бойынша қаражаттың жылдық көлемі, ол мынадай формула бойынша айқындалады: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ауыл </w:t>
      </w:r>
      <w:r>
        <w:rPr>
          <w:rFonts w:ascii="Times New Roman"/>
          <w:b w:val="false"/>
          <w:i w:val="false"/>
          <w:color w:val="000000"/>
          <w:sz w:val="28"/>
        </w:rPr>
        <w:t>= V</w:t>
      </w:r>
      <w:r>
        <w:rPr>
          <w:rFonts w:ascii="Times New Roman"/>
          <w:b w:val="false"/>
          <w:i w:val="false"/>
          <w:color w:val="000000"/>
          <w:vertAlign w:val="subscript"/>
        </w:rPr>
        <w:t>ауыл стац</w:t>
      </w:r>
      <w:r>
        <w:rPr>
          <w:rFonts w:ascii="Times New Roman"/>
          <w:b w:val="false"/>
          <w:i w:val="false"/>
          <w:color w:val="000000"/>
          <w:sz w:val="28"/>
        </w:rPr>
        <w:t xml:space="preserve"> + V</w:t>
      </w:r>
      <w:r>
        <w:rPr>
          <w:rFonts w:ascii="Times New Roman"/>
          <w:b w:val="false"/>
          <w:i w:val="false"/>
          <w:color w:val="000000"/>
          <w:vertAlign w:val="subscript"/>
        </w:rPr>
        <w:t>ауыл АЕК</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ауыл стац</w:t>
      </w:r>
      <w:r>
        <w:rPr>
          <w:rFonts w:ascii="Times New Roman"/>
          <w:b w:val="false"/>
          <w:i w:val="false"/>
          <w:color w:val="000000"/>
          <w:sz w:val="28"/>
        </w:rPr>
        <w:t xml:space="preserve"> – облыс бойынша ауыл халқына стационарлық және стационарды алмастыратын медициналық көмек нысандарындағы мамандандырылған медициналық көмек көрсетуге арналған қаражаттың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ауыл АЕК</w:t>
      </w:r>
      <w:r>
        <w:rPr>
          <w:rFonts w:ascii="Times New Roman"/>
          <w:b w:val="false"/>
          <w:i w:val="false"/>
          <w:color w:val="000000"/>
          <w:sz w:val="28"/>
        </w:rPr>
        <w:t xml:space="preserve"> – облыс бойынша ауыл халқына МСАК және КДК нысандарындағы ТМККК-ның амбулаториялық-емханалық қызметтері кешенін көрсетуге арналған қаражаттың жылдық көлемі, ол мынадай формула бойынша айқындалады: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_ауыл АЕК </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КЖШН</w:t>
      </w:r>
      <w:r>
        <w:rPr>
          <w:rFonts w:ascii="Times New Roman"/>
          <w:b w:val="false"/>
          <w:i w:val="false"/>
          <w:color w:val="000000"/>
          <w:vertAlign w:val="subscript"/>
        </w:rPr>
        <w:t>обл.АЕК кепіл</w:t>
      </w:r>
      <w:r>
        <w:rPr>
          <w:rFonts w:ascii="Times New Roman"/>
          <w:b w:val="false"/>
          <w:i w:val="false"/>
          <w:color w:val="000000"/>
          <w:sz w:val="28"/>
        </w:rPr>
        <w:t xml:space="preserve"> х m</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 xml:space="preserve">_обл экол </w:t>
      </w:r>
      <w:r>
        <w:rPr>
          <w:rFonts w:ascii="Times New Roman"/>
          <w:b w:val="false"/>
          <w:i w:val="false"/>
          <w:color w:val="000000"/>
          <w:sz w:val="28"/>
        </w:rPr>
        <w:t>- V</w:t>
      </w:r>
      <w:r>
        <w:rPr>
          <w:rFonts w:ascii="Times New Roman"/>
          <w:b w:val="false"/>
          <w:i w:val="false"/>
          <w:color w:val="000000"/>
          <w:vertAlign w:val="subscript"/>
        </w:rPr>
        <w:t>АЕК</w:t>
      </w:r>
      <w:r>
        <w:rPr>
          <w:rFonts w:ascii="Times New Roman"/>
          <w:b w:val="false"/>
          <w:i w:val="false"/>
          <w:color w:val="000000"/>
          <w:sz w:val="28"/>
        </w:rPr>
        <w:t>_</w:t>
      </w:r>
      <w:r>
        <w:rPr>
          <w:rFonts w:ascii="Times New Roman"/>
          <w:b w:val="false"/>
          <w:i w:val="false"/>
          <w:color w:val="000000"/>
          <w:vertAlign w:val="subscript"/>
        </w:rPr>
        <w:t xml:space="preserve">ауыл үстеме </w:t>
      </w:r>
      <w:r>
        <w:rPr>
          <w:rFonts w:ascii="Times New Roman"/>
          <w:b w:val="false"/>
          <w:i w:val="false"/>
          <w:color w:val="000000"/>
          <w:vertAlign w:val="subscript"/>
        </w:rPr>
        <w:t>ақы</w:t>
      </w:r>
      <w:r>
        <w:rPr>
          <w:rFonts w:ascii="Times New Roman"/>
          <w:b w:val="false"/>
          <w:i w:val="false"/>
          <w:color w:val="000000"/>
          <w:sz w:val="28"/>
        </w:rPr>
        <w:t>)/С</w:t>
      </w:r>
      <w:r>
        <w:rPr>
          <w:rFonts w:ascii="Times New Roman"/>
          <w:b w:val="false"/>
          <w:i w:val="false"/>
          <w:color w:val="000000"/>
          <w:vertAlign w:val="subscript"/>
        </w:rPr>
        <w:t xml:space="preserve">обл. </w:t>
      </w:r>
      <w:r>
        <w:rPr>
          <w:rFonts w:ascii="Times New Roman"/>
          <w:b w:val="false"/>
          <w:i w:val="false"/>
          <w:color w:val="000000"/>
          <w:sz w:val="28"/>
        </w:rPr>
        <w:t>х С</w:t>
      </w:r>
      <w:r>
        <w:rPr>
          <w:rFonts w:ascii="Times New Roman"/>
          <w:b w:val="false"/>
          <w:i w:val="false"/>
          <w:color w:val="000000"/>
          <w:vertAlign w:val="subscript"/>
        </w:rPr>
        <w:t>ауыл.</w:t>
      </w:r>
      <w:r>
        <w:rPr>
          <w:rFonts w:ascii="Times New Roman"/>
          <w:b w:val="false"/>
          <w:i w:val="false"/>
          <w:color w:val="000000"/>
          <w:sz w:val="28"/>
        </w:rPr>
        <w:t>+ V</w:t>
      </w:r>
      <w:r>
        <w:rPr>
          <w:rFonts w:ascii="Times New Roman"/>
          <w:b w:val="false"/>
          <w:i w:val="false"/>
          <w:color w:val="000000"/>
          <w:vertAlign w:val="subscript"/>
        </w:rPr>
        <w:t>АЕК</w:t>
      </w:r>
      <w:r>
        <w:rPr>
          <w:rFonts w:ascii="Times New Roman"/>
          <w:b w:val="false"/>
          <w:i w:val="false"/>
          <w:color w:val="000000"/>
          <w:sz w:val="28"/>
        </w:rPr>
        <w:t>_</w:t>
      </w:r>
      <w:r>
        <w:rPr>
          <w:rFonts w:ascii="Times New Roman"/>
          <w:b w:val="false"/>
          <w:i w:val="false"/>
          <w:color w:val="000000"/>
          <w:vertAlign w:val="subscript"/>
        </w:rPr>
        <w:t>ауыл үстеме ақы</w:t>
      </w:r>
      <w:r>
        <w:rPr>
          <w:rFonts w:ascii="Times New Roman"/>
          <w:b w:val="false"/>
          <w:i w:val="false"/>
          <w:color w:val="000000"/>
          <w:sz w:val="28"/>
        </w:rPr>
        <w:t xml:space="preserve"> + С</w:t>
      </w:r>
      <w:r>
        <w:rPr>
          <w:rFonts w:ascii="Times New Roman"/>
          <w:b w:val="false"/>
          <w:i w:val="false"/>
          <w:color w:val="000000"/>
          <w:vertAlign w:val="subscript"/>
        </w:rPr>
        <w:t>ауыл</w:t>
      </w:r>
      <w:r>
        <w:rPr>
          <w:rFonts w:ascii="Times New Roman"/>
          <w:b w:val="false"/>
          <w:i w:val="false"/>
          <w:color w:val="000000"/>
          <w:sz w:val="28"/>
        </w:rPr>
        <w:t xml:space="preserve"> х S</w:t>
      </w:r>
      <w:r>
        <w:rPr>
          <w:rFonts w:ascii="Times New Roman"/>
          <w:b w:val="false"/>
          <w:i w:val="false"/>
          <w:color w:val="000000"/>
          <w:vertAlign w:val="subscript"/>
        </w:rPr>
        <w:t>жбнык</w:t>
      </w:r>
      <w:r>
        <w:rPr>
          <w:rFonts w:ascii="Times New Roman"/>
          <w:b w:val="false"/>
          <w:i w:val="false"/>
          <w:color w:val="000000"/>
          <w:sz w:val="28"/>
        </w:rPr>
        <w:t>_</w:t>
      </w:r>
      <w:r>
        <w:rPr>
          <w:rFonts w:ascii="Times New Roman"/>
          <w:b w:val="false"/>
          <w:i w:val="false"/>
          <w:color w:val="000000"/>
          <w:vertAlign w:val="subscript"/>
        </w:rPr>
        <w:t xml:space="preserve">қр </w:t>
      </w:r>
      <w:r>
        <w:rPr>
          <w:rFonts w:ascii="Times New Roman"/>
          <w:b w:val="false"/>
          <w:i w:val="false"/>
          <w:color w:val="000000"/>
          <w:sz w:val="28"/>
        </w:rPr>
        <w:t>х m + V</w:t>
      </w:r>
      <w:r>
        <w:rPr>
          <w:rFonts w:ascii="Times New Roman"/>
          <w:b w:val="false"/>
          <w:i w:val="false"/>
          <w:color w:val="000000"/>
          <w:vertAlign w:val="subscript"/>
        </w:rPr>
        <w:t>АЕКэкол</w:t>
      </w:r>
      <w:r>
        <w:rPr>
          <w:rFonts w:ascii="Times New Roman"/>
          <w:b w:val="false"/>
          <w:i w:val="false"/>
          <w:color w:val="000000"/>
          <w:sz w:val="28"/>
        </w:rPr>
        <w:t>_</w:t>
      </w:r>
      <w:r>
        <w:rPr>
          <w:rFonts w:ascii="Times New Roman"/>
          <w:b w:val="false"/>
          <w:i w:val="false"/>
          <w:color w:val="000000"/>
          <w:vertAlign w:val="subscript"/>
        </w:rPr>
        <w:t xml:space="preserve">ауыл </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қаржыландыруды есептеу үшін пайдаланылатын айдың күнінде Статистика агенттігінің деректері бойынша "БХТ" порталында тіркелген халық санының деректеріне сәйкес түзетілуі тиіс облыс халқының саны;</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 xml:space="preserve">обл.АЕК кепіл </w:t>
      </w:r>
      <w:r>
        <w:rPr>
          <w:rFonts w:ascii="Times New Roman"/>
          <w:b w:val="false"/>
          <w:i w:val="false"/>
          <w:color w:val="000000"/>
          <w:sz w:val="28"/>
        </w:rPr>
        <w:t xml:space="preserve">– түзету коэффициенттерін есепке ала отырып облыс бойынша АЕК кешенді жан басына шаққандағы нормативінің кепілдік берілген компоненті, ол осы Әдістеменің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обл экол </w:t>
      </w:r>
      <w:r>
        <w:rPr>
          <w:rFonts w:ascii="Times New Roman"/>
          <w:b w:val="false"/>
          <w:i w:val="false"/>
          <w:color w:val="000000"/>
          <w:sz w:val="28"/>
        </w:rPr>
        <w:t xml:space="preserve">–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мен ССЯП азаматтарын әлеуметтік қорғау туралы ҚР Заңына сәйкес экологиялық апат аймақтарында жұмыс істегені үшін үстеме ақы төлеуге облыс бойынша көзделген қаражаттың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 ауыл</w:t>
      </w:r>
      <w:r>
        <w:rPr>
          <w:rFonts w:ascii="Times New Roman"/>
          <w:b w:val="false"/>
          <w:i w:val="false"/>
          <w:color w:val="000000"/>
          <w:sz w:val="28"/>
        </w:rPr>
        <w:t xml:space="preserve"> – алдағы қаржы жылына арналған қаржыландыруды есептеу үшін пайдаланылатын айдың күнінде Статистика агенттігінің деректері бойынша "БХТ" порталында тіркелген халық санының деректеріне сәйкес түзетілуі тиіс облыстағы ауыл халқының саны;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АЕКэкол</w:t>
      </w:r>
      <w:r>
        <w:rPr>
          <w:rFonts w:ascii="Times New Roman"/>
          <w:b w:val="false"/>
          <w:i w:val="false"/>
          <w:color w:val="000000"/>
          <w:sz w:val="28"/>
        </w:rPr>
        <w:t>_</w:t>
      </w:r>
      <w:r>
        <w:rPr>
          <w:rFonts w:ascii="Times New Roman"/>
          <w:b w:val="false"/>
          <w:i w:val="false"/>
          <w:color w:val="000000"/>
          <w:vertAlign w:val="subscript"/>
        </w:rPr>
        <w:t>ауыл</w:t>
      </w:r>
      <w:r>
        <w:rPr>
          <w:rFonts w:ascii="Times New Roman"/>
          <w:b w:val="false"/>
          <w:i w:val="false"/>
          <w:color w:val="000000"/>
          <w:sz w:val="28"/>
        </w:rPr>
        <w:t xml:space="preserve"> - Арал өңірінің азаматтарын әлеуметтік қорғау туралы ҚР Заңы мен ССЯП азаматтарын әлеуметтік қорғау туралы ҚР Заңына сәйкес экологиялық апат аймақтарында жұмыс істегені үшін үстеме ақы төлеуге ауыл субъектілері үшін облыс бойынша көзделген қаражаттың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АЕК</w:t>
      </w:r>
      <w:r>
        <w:rPr>
          <w:rFonts w:ascii="Times New Roman"/>
          <w:b w:val="false"/>
          <w:i w:val="false"/>
          <w:color w:val="000000"/>
          <w:sz w:val="28"/>
        </w:rPr>
        <w:t>_</w:t>
      </w:r>
      <w:r>
        <w:rPr>
          <w:rFonts w:ascii="Times New Roman"/>
          <w:b w:val="false"/>
          <w:i w:val="false"/>
          <w:color w:val="000000"/>
          <w:vertAlign w:val="subscript"/>
        </w:rPr>
        <w:t xml:space="preserve">ауыл үстеме ақы </w:t>
      </w:r>
      <w:r>
        <w:rPr>
          <w:rFonts w:ascii="Times New Roman"/>
          <w:b w:val="false"/>
          <w:i w:val="false"/>
          <w:color w:val="000000"/>
          <w:sz w:val="28"/>
        </w:rPr>
        <w:t>– облыс бойынша ауылдық елді мекенде жұмыс істегені үшін үстеме ақының сомасы, ол мынадай формула бойынша айқындалады: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АЕК</w:t>
      </w:r>
      <w:r>
        <w:rPr>
          <w:rFonts w:ascii="Times New Roman"/>
          <w:b w:val="false"/>
          <w:i w:val="false"/>
          <w:color w:val="000000"/>
          <w:sz w:val="28"/>
        </w:rPr>
        <w:t>_</w:t>
      </w:r>
      <w:r>
        <w:rPr>
          <w:rFonts w:ascii="Times New Roman"/>
          <w:b w:val="false"/>
          <w:i w:val="false"/>
          <w:color w:val="000000"/>
          <w:vertAlign w:val="subscript"/>
        </w:rPr>
        <w:t xml:space="preserve">ауыл үстеме ақы </w:t>
      </w: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х (КЖШН</w:t>
      </w:r>
      <w:r>
        <w:rPr>
          <w:rFonts w:ascii="Times New Roman"/>
          <w:b w:val="false"/>
          <w:i w:val="false"/>
          <w:color w:val="000000"/>
          <w:vertAlign w:val="subscript"/>
        </w:rPr>
        <w:t>баз.АЕК</w:t>
      </w:r>
      <w:r>
        <w:rPr>
          <w:rFonts w:ascii="Times New Roman"/>
          <w:b w:val="false"/>
          <w:i w:val="false"/>
          <w:color w:val="000000"/>
          <w:sz w:val="28"/>
        </w:rPr>
        <w:t xml:space="preserve"> х (</w:t>
      </w:r>
      <w:r>
        <w:rPr>
          <w:rFonts w:ascii="Times New Roman"/>
          <w:b w:val="false"/>
          <w:i w:val="false"/>
          <w:color w:val="000000"/>
          <w:vertAlign w:val="subscript"/>
        </w:rPr>
        <w:t>обл. ауыл</w:t>
      </w:r>
      <w:r>
        <w:rPr>
          <w:rFonts w:ascii="Times New Roman"/>
          <w:b w:val="false"/>
          <w:i w:val="false"/>
          <w:color w:val="000000"/>
          <w:sz w:val="28"/>
        </w:rPr>
        <w:t>–1)) х m</w:t>
      </w:r>
    </w:p>
    <w:p>
      <w:pPr>
        <w:spacing w:after="0"/>
        <w:ind w:left="0"/>
        <w:jc w:val="both"/>
      </w:pPr>
      <w:r>
        <w:rPr>
          <w:rFonts w:ascii="Times New Roman"/>
          <w:b w:val="false"/>
          <w:i w:val="false"/>
          <w:color w:val="000000"/>
          <w:sz w:val="28"/>
        </w:rPr>
        <w:t>
      КЖШН</w:t>
      </w:r>
      <w:r>
        <w:rPr>
          <w:rFonts w:ascii="Times New Roman"/>
          <w:b w:val="false"/>
          <w:i w:val="false"/>
          <w:color w:val="000000"/>
          <w:vertAlign w:val="subscript"/>
        </w:rPr>
        <w:t>баз.АЕК</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Қазақстан Республикасының аумағында бірыңғай болып табылатын және уәкілетті орган айқындаған, АЕК базалық кешенді жан басына шаққандағы нормативі;</w:t>
      </w:r>
    </w:p>
    <w:p>
      <w:pPr>
        <w:spacing w:after="0"/>
        <w:ind w:left="0"/>
        <w:jc w:val="both"/>
      </w:pPr>
      <w:r>
        <w:rPr>
          <w:rFonts w:ascii="Times New Roman"/>
          <w:b w:val="false"/>
          <w:i w:val="false"/>
          <w:color w:val="000000"/>
          <w:sz w:val="28"/>
        </w:rPr>
        <w:t>
      Ауыл субъектісінің ауыл халқына арналған кешенді жан басына шаққандағы нормативінің кепілдік берілген компоненті (КЖШН</w:t>
      </w:r>
      <w:r>
        <w:rPr>
          <w:rFonts w:ascii="Times New Roman"/>
          <w:b w:val="false"/>
          <w:i w:val="false"/>
          <w:color w:val="000000"/>
          <w:vertAlign w:val="subscript"/>
        </w:rPr>
        <w:t>ауыл кепіл.</w:t>
      </w:r>
      <w:r>
        <w:rPr>
          <w:rFonts w:ascii="Times New Roman"/>
          <w:b w:val="false"/>
          <w:i w:val="false"/>
          <w:color w:val="000000"/>
          <w:sz w:val="28"/>
        </w:rPr>
        <w:t>) облыс бойынша ауыл халқына арналған базалық кешенді жан басындағы нормативтен (КЖШН</w:t>
      </w:r>
      <w:r>
        <w:rPr>
          <w:rFonts w:ascii="Times New Roman"/>
          <w:b w:val="false"/>
          <w:i w:val="false"/>
          <w:color w:val="000000"/>
          <w:vertAlign w:val="subscript"/>
        </w:rPr>
        <w:t>ауыл.баз.</w:t>
      </w:r>
      <w:r>
        <w:rPr>
          <w:rFonts w:ascii="Times New Roman"/>
          <w:b w:val="false"/>
          <w:i w:val="false"/>
          <w:color w:val="000000"/>
          <w:sz w:val="28"/>
        </w:rPr>
        <w:t>) төмен болмауы тиіс.</w:t>
      </w:r>
    </w:p>
    <w:bookmarkStart w:name="z66" w:id="63"/>
    <w:p>
      <w:pPr>
        <w:spacing w:after="0"/>
        <w:ind w:left="0"/>
        <w:jc w:val="both"/>
      </w:pPr>
      <w:r>
        <w:rPr>
          <w:rFonts w:ascii="Times New Roman"/>
          <w:b w:val="false"/>
          <w:i w:val="false"/>
          <w:color w:val="000000"/>
          <w:sz w:val="28"/>
        </w:rPr>
        <w:t>
      40. Ауыл субъектісі үшін ауыл халқына арналған кешенді жан басына шаққандағы норматив бойынша ауыл халқына ТМККК қызметтерінің кешенін көрсетуге арналған қаржыландыру көлемін есептеу мынадай формула бойынша жүзеге асырылады:</w:t>
      </w:r>
    </w:p>
    <w:bookmarkEnd w:id="63"/>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ауыл қаржы </w:t>
      </w: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х КЖШН</w:t>
      </w:r>
      <w:r>
        <w:rPr>
          <w:rFonts w:ascii="Times New Roman"/>
          <w:b w:val="false"/>
          <w:i w:val="false"/>
          <w:color w:val="000000"/>
          <w:vertAlign w:val="subscript"/>
        </w:rPr>
        <w:t xml:space="preserve">ауыл </w:t>
      </w:r>
      <w:r>
        <w:rPr>
          <w:rFonts w:ascii="Times New Roman"/>
          <w:b w:val="false"/>
          <w:i w:val="false"/>
          <w:color w:val="000000"/>
          <w:sz w:val="28"/>
        </w:rPr>
        <w:t>х m,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ауыл қаржы </w:t>
      </w:r>
      <w:r>
        <w:rPr>
          <w:rFonts w:ascii="Times New Roman"/>
          <w:b w:val="false"/>
          <w:i w:val="false"/>
          <w:color w:val="000000"/>
          <w:sz w:val="28"/>
        </w:rPr>
        <w:t>– алдағы қаржы жылына немесе есепті кезеңге арналған МСАК көрсететін ауыл субъектісін қаржыландыру көлемі;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ауыл субъектісі </w:t>
      </w:r>
      <w:r>
        <w:rPr>
          <w:rFonts w:ascii="Times New Roman"/>
          <w:b w:val="false"/>
          <w:i w:val="false"/>
          <w:color w:val="000000"/>
          <w:sz w:val="28"/>
        </w:rPr>
        <w:t>– халық санының аз болуы, төмен тығыздығы бар аумақтың жоғары созылыңқылығы және бюджеттік бағдарламалардың әкімшісі айқындаған басқа да аумақтық ерекшеліктері жағдайында тұрақты жұмыс істеуін қамтамасыз ету мақсатында ауыл субъектісі үшін белгіленетін түзету коэффициенті. Түзету коэффициентінің мөлшерін есептеу мен оны бекітуді бюджеттік бағдарламалардың әкімшісі жүзеге асырады.</w:t>
      </w:r>
    </w:p>
    <w:p>
      <w:pPr>
        <w:spacing w:after="0"/>
        <w:ind w:left="0"/>
        <w:jc w:val="both"/>
      </w:pPr>
      <w:r>
        <w:rPr>
          <w:rFonts w:ascii="Times New Roman"/>
          <w:b w:val="false"/>
          <w:i w:val="false"/>
          <w:color w:val="000000"/>
          <w:sz w:val="28"/>
        </w:rPr>
        <w:t>
      Ауыл халқына арналған кешенді жан басына шаққандағы норматив бойынша ауыл субъектісін қаржыландыру көлемі көрсетілген қызметтердің көлеміне байланысты емес.</w:t>
      </w:r>
    </w:p>
    <w:p>
      <w:pPr>
        <w:spacing w:after="0"/>
        <w:ind w:left="0"/>
        <w:jc w:val="both"/>
      </w:pPr>
      <w:r>
        <w:rPr>
          <w:rFonts w:ascii="Times New Roman"/>
          <w:b w:val="false"/>
          <w:i w:val="false"/>
          <w:color w:val="000000"/>
          <w:sz w:val="28"/>
        </w:rPr>
        <w:t>
      Ауыл субъектісіне бір тұрғынға есептегендегі ЖБНЫК сомасы алдағы қаржы жылына арналған қаржыландыру көлемін айқындау кезінде республика бойынша белгіленген жоспарлы деңгей бойынша, ал есепті кезеңдегі қаржыландыру көлемін айқындау кезінде ИКК-ның алынған нақты нәтижесі негізінде айқындалады.</w:t>
      </w:r>
    </w:p>
    <w:bookmarkStart w:name="z67" w:id="64"/>
    <w:p>
      <w:pPr>
        <w:spacing w:after="0"/>
        <w:ind w:left="0"/>
        <w:jc w:val="left"/>
      </w:pPr>
      <w:r>
        <w:rPr>
          <w:rFonts w:ascii="Times New Roman"/>
          <w:b/>
          <w:i w:val="false"/>
          <w:color w:val="000000"/>
        </w:rPr>
        <w:t xml:space="preserve"> 3. ТМККК шеңберінде көрсетілетін медициналық қызметтерге</w:t>
      </w:r>
      <w:r>
        <w:br/>
      </w:r>
      <w:r>
        <w:rPr>
          <w:rFonts w:ascii="Times New Roman"/>
          <w:b/>
          <w:i w:val="false"/>
          <w:color w:val="000000"/>
        </w:rPr>
        <w:t>арналған шығындарды жоспарлау</w:t>
      </w:r>
    </w:p>
    <w:bookmarkEnd w:id="64"/>
    <w:bookmarkStart w:name="z68" w:id="65"/>
    <w:p>
      <w:pPr>
        <w:spacing w:after="0"/>
        <w:ind w:left="0"/>
        <w:jc w:val="both"/>
      </w:pPr>
      <w:r>
        <w:rPr>
          <w:rFonts w:ascii="Times New Roman"/>
          <w:b w:val="false"/>
          <w:i w:val="false"/>
          <w:color w:val="000000"/>
          <w:sz w:val="28"/>
        </w:rPr>
        <w:t>
      40. Медициналық көмектің түрлері бойынша ТМККК шеңберінде медициналық қызметтер көрсетуге арналған шығындарды жоспарлауды бюджеттік бағдарламалардың әкімшісі бекітілген қолданыстағы шығыс нормативтерінің, сондай-ақ жалпы денсаулық сақтау жүйесінің және денсаулық сақтау субъектілерінің қызметін талдау мен бағалау негізінде мынадай көрсеткіштер бойынша жүзеге асырады:</w:t>
      </w:r>
    </w:p>
    <w:bookmarkEnd w:id="65"/>
    <w:p>
      <w:pPr>
        <w:spacing w:after="0"/>
        <w:ind w:left="0"/>
        <w:jc w:val="both"/>
      </w:pPr>
      <w:r>
        <w:rPr>
          <w:rFonts w:ascii="Times New Roman"/>
          <w:b w:val="false"/>
          <w:i w:val="false"/>
          <w:color w:val="000000"/>
          <w:sz w:val="28"/>
        </w:rPr>
        <w:t>
      жалпы өңір бойынша және жеке әрбір денсаулық сақтау субъектісі бойынша түрлері бойынша медициналық көмектің көлемі (үш жылдық мерзімде);</w:t>
      </w:r>
    </w:p>
    <w:p>
      <w:pPr>
        <w:spacing w:after="0"/>
        <w:ind w:left="0"/>
        <w:jc w:val="both"/>
      </w:pPr>
      <w:r>
        <w:rPr>
          <w:rFonts w:ascii="Times New Roman"/>
          <w:b w:val="false"/>
          <w:i w:val="false"/>
          <w:color w:val="000000"/>
          <w:sz w:val="28"/>
        </w:rPr>
        <w:t>
      стационардағы төсек-күндерінің саны, төсекте болудың орташа ұзақтығы, денсаулық сақтау субъектілері бөлінісіндегі төсектің жұмысы;</w:t>
      </w:r>
    </w:p>
    <w:p>
      <w:pPr>
        <w:spacing w:after="0"/>
        <w:ind w:left="0"/>
        <w:jc w:val="both"/>
      </w:pPr>
      <w:r>
        <w:rPr>
          <w:rFonts w:ascii="Times New Roman"/>
          <w:b w:val="false"/>
          <w:i w:val="false"/>
          <w:color w:val="000000"/>
          <w:sz w:val="28"/>
        </w:rPr>
        <w:t>
      жұмыс істейтін персоналдың саны, еңбекақы төлеу деңгейі;</w:t>
      </w:r>
    </w:p>
    <w:p>
      <w:pPr>
        <w:spacing w:after="0"/>
        <w:ind w:left="0"/>
        <w:jc w:val="both"/>
      </w:pPr>
      <w:r>
        <w:rPr>
          <w:rFonts w:ascii="Times New Roman"/>
          <w:b w:val="false"/>
          <w:i w:val="false"/>
          <w:color w:val="000000"/>
          <w:sz w:val="28"/>
        </w:rPr>
        <w:t>
      дәрілік заттарды, медициналық мақсаттағы бұйымдарды және шығыс материалдарын сатып алуға арналған шығыстар;</w:t>
      </w:r>
    </w:p>
    <w:p>
      <w:pPr>
        <w:spacing w:after="0"/>
        <w:ind w:left="0"/>
        <w:jc w:val="both"/>
      </w:pPr>
      <w:r>
        <w:rPr>
          <w:rFonts w:ascii="Times New Roman"/>
          <w:b w:val="false"/>
          <w:i w:val="false"/>
          <w:color w:val="000000"/>
          <w:sz w:val="28"/>
        </w:rPr>
        <w:t>
      тамақтануға арналған шығыстар;</w:t>
      </w:r>
    </w:p>
    <w:p>
      <w:pPr>
        <w:spacing w:after="0"/>
        <w:ind w:left="0"/>
        <w:jc w:val="both"/>
      </w:pPr>
      <w:r>
        <w:rPr>
          <w:rFonts w:ascii="Times New Roman"/>
          <w:b w:val="false"/>
          <w:i w:val="false"/>
          <w:color w:val="000000"/>
          <w:sz w:val="28"/>
        </w:rPr>
        <w:t>
      жабдықтармен жарақталу және оларды тиімді пайдалану, жұмсақ мүккәмалмен қамтамасыз етілу және басқасы;</w:t>
      </w:r>
    </w:p>
    <w:p>
      <w:pPr>
        <w:spacing w:after="0"/>
        <w:ind w:left="0"/>
        <w:jc w:val="both"/>
      </w:pPr>
      <w:r>
        <w:rPr>
          <w:rFonts w:ascii="Times New Roman"/>
          <w:b w:val="false"/>
          <w:i w:val="false"/>
          <w:color w:val="000000"/>
          <w:sz w:val="28"/>
        </w:rPr>
        <w:t>
      ғимараттар мен құрылыстардың жағдайы, оларда ағымдағы жөндеу жұмыстарын жүргізу қажеттілігі;</w:t>
      </w:r>
    </w:p>
    <w:p>
      <w:pPr>
        <w:spacing w:after="0"/>
        <w:ind w:left="0"/>
        <w:jc w:val="both"/>
      </w:pPr>
      <w:r>
        <w:rPr>
          <w:rFonts w:ascii="Times New Roman"/>
          <w:b w:val="false"/>
          <w:i w:val="false"/>
          <w:color w:val="000000"/>
          <w:sz w:val="28"/>
        </w:rPr>
        <w:t>
      алаңдармен қамтамасыз етілу, пайдаланылмаған алаңның болуы;</w:t>
      </w:r>
    </w:p>
    <w:p>
      <w:pPr>
        <w:spacing w:after="0"/>
        <w:ind w:left="0"/>
        <w:jc w:val="both"/>
      </w:pPr>
      <w:r>
        <w:rPr>
          <w:rFonts w:ascii="Times New Roman"/>
          <w:b w:val="false"/>
          <w:i w:val="false"/>
          <w:color w:val="000000"/>
          <w:sz w:val="28"/>
        </w:rPr>
        <w:t>
      коммуналдық шығыстар: жылу, электр қуаты, ыстық және суық су;</w:t>
      </w:r>
    </w:p>
    <w:p>
      <w:pPr>
        <w:spacing w:after="0"/>
        <w:ind w:left="0"/>
        <w:jc w:val="both"/>
      </w:pPr>
      <w:r>
        <w:rPr>
          <w:rFonts w:ascii="Times New Roman"/>
          <w:b w:val="false"/>
          <w:i w:val="false"/>
          <w:color w:val="000000"/>
          <w:sz w:val="28"/>
        </w:rPr>
        <w:t>
      кадрлардың біліктілігін арттыру мен оларды қайта даярлауға арналған шығыстар;</w:t>
      </w:r>
    </w:p>
    <w:p>
      <w:pPr>
        <w:spacing w:after="0"/>
        <w:ind w:left="0"/>
        <w:jc w:val="both"/>
      </w:pPr>
      <w:r>
        <w:rPr>
          <w:rFonts w:ascii="Times New Roman"/>
          <w:b w:val="false"/>
          <w:i w:val="false"/>
          <w:color w:val="000000"/>
          <w:sz w:val="28"/>
        </w:rPr>
        <w:t>
      басқа шығыстар: банк қызметтеріне, байланыс қызметтеріне ақы төлеуге, іссапарлық шығыстарға, ағымдағы жөндеу жұмыстарын жүргізуге, жайды жалға алуға, кеңсе және шаруашылық тауарларын, жұмсақ мүккәмалды, басқа тауарлар мен қызметтерді сатып алуға арналған шығыстар.</w:t>
      </w:r>
    </w:p>
    <w:bookmarkStart w:name="z69" w:id="66"/>
    <w:p>
      <w:pPr>
        <w:spacing w:after="0"/>
        <w:ind w:left="0"/>
        <w:jc w:val="both"/>
      </w:pPr>
      <w:r>
        <w:rPr>
          <w:rFonts w:ascii="Times New Roman"/>
          <w:b w:val="false"/>
          <w:i w:val="false"/>
          <w:color w:val="000000"/>
          <w:sz w:val="28"/>
        </w:rPr>
        <w:t>
      41. Талдау негізіне статистика деректері, ақпараттық жүйелердің деректері, сондай-ақ денсаулық сақтау субъектілерінің қаржылық есептерінің деректері мен статистика органдарынан және қаржы органдарынан алынатын мәліметтер алынуы тиіс.</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w:t>
            </w:r>
            <w:r>
              <w:br/>
            </w:r>
            <w:r>
              <w:rPr>
                <w:rFonts w:ascii="Times New Roman"/>
                <w:b w:val="false"/>
                <w:i w:val="false"/>
                <w:color w:val="000000"/>
                <w:sz w:val="20"/>
              </w:rPr>
              <w:t>берілген көлемінің шеңберінде</w:t>
            </w:r>
            <w:r>
              <w:br/>
            </w:r>
            <w:r>
              <w:rPr>
                <w:rFonts w:ascii="Times New Roman"/>
                <w:b w:val="false"/>
                <w:i w:val="false"/>
                <w:color w:val="000000"/>
                <w:sz w:val="20"/>
              </w:rPr>
              <w:t>көрсетілетін медициналық қызметтерге</w:t>
            </w:r>
            <w:r>
              <w:br/>
            </w:r>
            <w:r>
              <w:rPr>
                <w:rFonts w:ascii="Times New Roman"/>
                <w:b w:val="false"/>
                <w:i w:val="false"/>
                <w:color w:val="000000"/>
                <w:sz w:val="20"/>
              </w:rPr>
              <w:t>арналған тарифтерді жасау мен</w:t>
            </w:r>
            <w:r>
              <w:br/>
            </w:r>
            <w:r>
              <w:rPr>
                <w:rFonts w:ascii="Times New Roman"/>
                <w:b w:val="false"/>
                <w:i w:val="false"/>
                <w:color w:val="000000"/>
                <w:sz w:val="20"/>
              </w:rPr>
              <w:t>шығындарды жоспарлау әдістемесіне</w:t>
            </w:r>
            <w:r>
              <w:br/>
            </w:r>
            <w:r>
              <w:rPr>
                <w:rFonts w:ascii="Times New Roman"/>
                <w:b w:val="false"/>
                <w:i w:val="false"/>
                <w:color w:val="000000"/>
                <w:sz w:val="20"/>
              </w:rPr>
              <w:t>1-қосымша</w:t>
            </w:r>
          </w:p>
        </w:tc>
      </w:tr>
    </w:tbl>
    <w:bookmarkStart w:name="z71" w:id="67"/>
    <w:p>
      <w:pPr>
        <w:spacing w:after="0"/>
        <w:ind w:left="0"/>
        <w:jc w:val="left"/>
      </w:pPr>
      <w:r>
        <w:rPr>
          <w:rFonts w:ascii="Times New Roman"/>
          <w:b/>
          <w:i w:val="false"/>
          <w:color w:val="000000"/>
        </w:rPr>
        <w:t xml:space="preserve"> Жыныстық-жастық түзету коэффициенттері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4054"/>
        <w:gridCol w:w="329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қ түзету коэффициенттері</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және одан артық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w:t>
            </w:r>
            <w:r>
              <w:br/>
            </w:r>
            <w:r>
              <w:rPr>
                <w:rFonts w:ascii="Times New Roman"/>
                <w:b w:val="false"/>
                <w:i w:val="false"/>
                <w:color w:val="000000"/>
                <w:sz w:val="20"/>
              </w:rPr>
              <w:t>берілген көлемінің шеңберінде</w:t>
            </w:r>
            <w:r>
              <w:br/>
            </w:r>
            <w:r>
              <w:rPr>
                <w:rFonts w:ascii="Times New Roman"/>
                <w:b w:val="false"/>
                <w:i w:val="false"/>
                <w:color w:val="000000"/>
                <w:sz w:val="20"/>
              </w:rPr>
              <w:t>көрсетілетін медициналық қызметтерге</w:t>
            </w:r>
            <w:r>
              <w:br/>
            </w:r>
            <w:r>
              <w:rPr>
                <w:rFonts w:ascii="Times New Roman"/>
                <w:b w:val="false"/>
                <w:i w:val="false"/>
                <w:color w:val="000000"/>
                <w:sz w:val="20"/>
              </w:rPr>
              <w:t>арналған тарифтерді жасау мен</w:t>
            </w:r>
            <w:r>
              <w:br/>
            </w:r>
            <w:r>
              <w:rPr>
                <w:rFonts w:ascii="Times New Roman"/>
                <w:b w:val="false"/>
                <w:i w:val="false"/>
                <w:color w:val="000000"/>
                <w:sz w:val="20"/>
              </w:rPr>
              <w:t>шығындарды жоспарлау әдістемесіне</w:t>
            </w:r>
            <w:r>
              <w:br/>
            </w:r>
            <w:r>
              <w:rPr>
                <w:rFonts w:ascii="Times New Roman"/>
                <w:b w:val="false"/>
                <w:i w:val="false"/>
                <w:color w:val="000000"/>
                <w:sz w:val="20"/>
              </w:rPr>
              <w:t>2-қосымша</w:t>
            </w:r>
          </w:p>
        </w:tc>
      </w:tr>
    </w:tbl>
    <w:bookmarkStart w:name="z73" w:id="68"/>
    <w:p>
      <w:pPr>
        <w:spacing w:after="0"/>
        <w:ind w:left="0"/>
        <w:jc w:val="left"/>
      </w:pPr>
      <w:r>
        <w:rPr>
          <w:rFonts w:ascii="Times New Roman"/>
          <w:b/>
          <w:i w:val="false"/>
          <w:color w:val="000000"/>
        </w:rPr>
        <w:t xml:space="preserve"> Аумақтық учаскелер бейіндерінің бөлінісінде МСАК субъектілері</w:t>
      </w:r>
      <w:r>
        <w:br/>
      </w:r>
      <w:r>
        <w:rPr>
          <w:rFonts w:ascii="Times New Roman"/>
          <w:b/>
          <w:i w:val="false"/>
          <w:color w:val="000000"/>
        </w:rPr>
        <w:t>үшін максимал мүмкін балдардың кестесі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5344"/>
        <w:gridCol w:w="1634"/>
        <w:gridCol w:w="1634"/>
        <w:gridCol w:w="1634"/>
        <w:gridCol w:w="1634"/>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 балдың жиыны*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учаскесі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5 жасқа дейінгі бала 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кезеңдегі көзге көрінетін қатерлі ісіктердің алғаш анықталған жағдайлары (сүт безі ісігі, жатыр мойыншығы ісігі, колоректалдық ісік, тері ісігі, ауыз жұтыншағының ісігі)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қантамыр жүйесінің аурулары (миокард инфарктісі, инсульт) бар науқастарды емдеуге жатқызу деңгейі***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 балдың жиыны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Құрылымында тек педиатриялық учаскелер бар МСАК субъектілері үшін және құрамында тек терапиялық учаскелер бар МСАК субъектілері үшін қорытынды максимал балл 20 балл көлемінде белгіленеді.</w:t>
      </w:r>
    </w:p>
    <w:p>
      <w:pPr>
        <w:spacing w:after="0"/>
        <w:ind w:left="0"/>
        <w:jc w:val="both"/>
      </w:pPr>
      <w:r>
        <w:rPr>
          <w:rFonts w:ascii="Times New Roman"/>
          <w:b w:val="false"/>
          <w:i w:val="false"/>
          <w:color w:val="000000"/>
          <w:sz w:val="28"/>
        </w:rPr>
        <w:t>
      ** "МСАК деңгейінде алдын алуға болатын 7 күннен 5 жасқа дейінгі бала өлімі" индикаторы тек ересек адамдарға қызмет көрсететін, құрылымында тек терапиялық учаскелер бар МСАК субъектілеріне қолданылмайды.</w:t>
      </w:r>
    </w:p>
    <w:p>
      <w:pPr>
        <w:spacing w:after="0"/>
        <w:ind w:left="0"/>
        <w:jc w:val="both"/>
      </w:pPr>
      <w:r>
        <w:rPr>
          <w:rFonts w:ascii="Times New Roman"/>
          <w:b w:val="false"/>
          <w:i w:val="false"/>
          <w:color w:val="000000"/>
          <w:sz w:val="28"/>
        </w:rPr>
        <w:t>
      *** "Асқынған қантамыр жүйесінің аурулары (миокард инфарктісі, инсульт) бар науқастарды емдеуге жатқызу деңгейі" тек 18 жасқа дейінгі балаларға қызмет көрсететін, құрылымында тек педиатриялық учаскелер бар МСАК субъектілеріне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w:t>
            </w:r>
            <w:r>
              <w:br/>
            </w:r>
            <w:r>
              <w:rPr>
                <w:rFonts w:ascii="Times New Roman"/>
                <w:b w:val="false"/>
                <w:i w:val="false"/>
                <w:color w:val="000000"/>
                <w:sz w:val="20"/>
              </w:rPr>
              <w:t>берілген көлемінің шеңберінде</w:t>
            </w:r>
            <w:r>
              <w:br/>
            </w:r>
            <w:r>
              <w:rPr>
                <w:rFonts w:ascii="Times New Roman"/>
                <w:b w:val="false"/>
                <w:i w:val="false"/>
                <w:color w:val="000000"/>
                <w:sz w:val="20"/>
              </w:rPr>
              <w:t>көрсетілетін медициналық қызметтерге</w:t>
            </w:r>
            <w:r>
              <w:br/>
            </w:r>
            <w:r>
              <w:rPr>
                <w:rFonts w:ascii="Times New Roman"/>
                <w:b w:val="false"/>
                <w:i w:val="false"/>
                <w:color w:val="000000"/>
                <w:sz w:val="20"/>
              </w:rPr>
              <w:t>арналған тарифтерді жасау мен</w:t>
            </w:r>
            <w:r>
              <w:br/>
            </w:r>
            <w:r>
              <w:rPr>
                <w:rFonts w:ascii="Times New Roman"/>
                <w:b w:val="false"/>
                <w:i w:val="false"/>
                <w:color w:val="000000"/>
                <w:sz w:val="20"/>
              </w:rPr>
              <w:t>шығындарды жоспарлау әдістемесіне</w:t>
            </w:r>
            <w:r>
              <w:br/>
            </w:r>
            <w:r>
              <w:rPr>
                <w:rFonts w:ascii="Times New Roman"/>
                <w:b w:val="false"/>
                <w:i w:val="false"/>
                <w:color w:val="000000"/>
                <w:sz w:val="20"/>
              </w:rPr>
              <w:t>3-қосымша</w:t>
            </w:r>
          </w:p>
        </w:tc>
      </w:tr>
    </w:tbl>
    <w:bookmarkStart w:name="z75" w:id="69"/>
    <w:p>
      <w:pPr>
        <w:spacing w:after="0"/>
        <w:ind w:left="0"/>
        <w:jc w:val="left"/>
      </w:pPr>
      <w:r>
        <w:rPr>
          <w:rFonts w:ascii="Times New Roman"/>
          <w:b/>
          <w:i w:val="false"/>
          <w:color w:val="000000"/>
        </w:rPr>
        <w:t xml:space="preserve"> Медициналық-санитариялық алғашқы көмек көрсететін денсаулық</w:t>
      </w:r>
      <w:r>
        <w:br/>
      </w:r>
      <w:r>
        <w:rPr>
          <w:rFonts w:ascii="Times New Roman"/>
          <w:b/>
          <w:i w:val="false"/>
          <w:color w:val="000000"/>
        </w:rPr>
        <w:t>сақтау субъектілері жұмысының қол жеткізілген нәтижелерін</w:t>
      </w:r>
      <w:r>
        <w:br/>
      </w:r>
      <w:r>
        <w:rPr>
          <w:rFonts w:ascii="Times New Roman"/>
          <w:b/>
          <w:i w:val="false"/>
          <w:color w:val="000000"/>
        </w:rPr>
        <w:t>бағалау индикаторлары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540"/>
        <w:gridCol w:w="1039"/>
        <w:gridCol w:w="740"/>
        <w:gridCol w:w="508"/>
        <w:gridCol w:w="4551"/>
        <w:gridCol w:w="3440"/>
        <w:gridCol w:w="241"/>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сараптамалық расталған алдын алуға болатын себептерден ана өлімі жағдайларының саны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"ТХТ" порталы: "Туған, 1 жасқа дейінгі қайтыс болған балалар мен ана өлімін мониторингілеу" туралы Қазақстан Республикасы Денсаулық сақтау министрінің 2011 жылғы 12 қазандағы № 689 </w:t>
            </w:r>
            <w:r>
              <w:rPr>
                <w:rFonts w:ascii="Times New Roman"/>
                <w:b w:val="false"/>
                <w:i w:val="false"/>
                <w:color w:val="000000"/>
                <w:sz w:val="20"/>
              </w:rPr>
              <w:t>бұйрығымен</w:t>
            </w:r>
            <w:r>
              <w:rPr>
                <w:rFonts w:ascii="Times New Roman"/>
                <w:b w:val="false"/>
                <w:i w:val="false"/>
                <w:color w:val="000000"/>
                <w:sz w:val="20"/>
              </w:rPr>
              <w:t xml:space="preserve"> (бұдан әрі - № 698 бұйрық) бекітілген "Ана өлімін есепке алу картасы" деген 2009-1/е нысанындағы қайтыс болу фактісі</w:t>
            </w:r>
          </w:p>
          <w:p>
            <w:pPr>
              <w:spacing w:after="20"/>
              <w:ind w:left="20"/>
              <w:jc w:val="both"/>
            </w:pPr>
            <w:r>
              <w:rPr>
                <w:rFonts w:ascii="Times New Roman"/>
                <w:b w:val="false"/>
                <w:i w:val="false"/>
                <w:color w:val="000000"/>
                <w:sz w:val="20"/>
              </w:rPr>
              <w:t xml:space="preserve">
"ЖБНҚК" порталы: МСАК деңгейінде алдын алуға болатындығы туралы МФҚБК растаған қайтыс болу фактісі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5 жасқа дейінгі бала өлімі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МСАК деңгейінде алдын алуға болатын 7 күннен 5 жасқа дейінгі бала өлімінің саны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"ТХТ" порталы: № 689 бұйрықпен бекітілген "Тірі туған, өлі туған, 1 жасқа дейінгі қайтыс болған балаларды  есепке алу картасы" деген 2009/е нысанындағы осы Әдістемеге 4-қосымшаның № 1 кестесінде көрсетілген АХЖ-10 кодтарына сәйкес қайтыс болу себептері бойынша 5 жасқа дейін кеңейтілген қайтыс болу фактісі</w:t>
            </w:r>
          </w:p>
          <w:p>
            <w:pPr>
              <w:spacing w:after="20"/>
              <w:ind w:left="20"/>
              <w:jc w:val="both"/>
            </w:pPr>
            <w:r>
              <w:rPr>
                <w:rFonts w:ascii="Times New Roman"/>
                <w:b w:val="false"/>
                <w:i w:val="false"/>
                <w:color w:val="000000"/>
                <w:sz w:val="20"/>
              </w:rPr>
              <w:t>
"ЖБНҚК" порталы: МСАК деңгейінде алдын алуға болатындығы туралы МФҚБК растаған қайтыс болу фактісі</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алғаш анықталған өкпе туберкулезімен ауыратын науқастарда уақтылы диагностикаланған өкпе туберкулезі нысандарының саны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алғаш анықталған өкпе туберкулезі жағдайларының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"ДНЭТ" порталы (Туберкулезбен ауыратын науқастардың электрондық тіркелімі):</w:t>
            </w:r>
          </w:p>
          <w:p>
            <w:pPr>
              <w:spacing w:after="20"/>
              <w:ind w:left="20"/>
              <w:jc w:val="both"/>
            </w:pPr>
            <w:r>
              <w:rPr>
                <w:rFonts w:ascii="Times New Roman"/>
                <w:b w:val="false"/>
                <w:i w:val="false"/>
                <w:color w:val="000000"/>
                <w:sz w:val="20"/>
              </w:rPr>
              <w:t>
"Денсаулық сақтау ұйымының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"Диспансерлік контингентті байқау картасы" деген ТА 16/е нысаны, АХЖ-10 кодтарына және Әдістемеге 4-қосымшаның № 2 кестесінде көрсетілген Туберкулезбен ауыратын науқастардың тіркелімі бойынша диагноздың кодтарына сәйкес туберкулез нысандарын уақытылы диагностикалау жағдайлары "ТХТ" порталы: тіркелген халық</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"ДНЭТ" порталы (Туберкулезбен ауыратын науқастардың электрондық тіркелімі): "Денсаулық сақтау ұйымының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"Диспансерлік контингентті байқау картасы" деген ТА 16/е нысаны, </w:t>
            </w:r>
          </w:p>
          <w:p>
            <w:pPr>
              <w:spacing w:after="20"/>
              <w:ind w:left="20"/>
              <w:jc w:val="both"/>
            </w:pPr>
            <w:r>
              <w:rPr>
                <w:rFonts w:ascii="Times New Roman"/>
                <w:b w:val="false"/>
                <w:i w:val="false"/>
                <w:color w:val="000000"/>
                <w:sz w:val="20"/>
              </w:rPr>
              <w:t>
АХЖ-10 кодтарына және Әдістемеге 3-қосымшаның № 2 кестесінде көрсетілген Туберкулезбен ауыратын науқастардың тіркелімі бойынша диагноздың кодтарына сәйкес барлық алғаш анықталған туберкулез жағдайлары "ТХТ" порталы: тіркелген халық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кезеңдегі көзге көрінетін қатерлі ісіктердің алғаш анықталған жағдайлары (сүт безі ісігі, жатыр мойыншығы ісігі, колоректалдық ісік, тері ісігі, ауыз жұтыншағының ісігі)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1-2 кезеңдегі көзге көрінетін қатерлі ісіктердің алғаш анықталған жағдайларының саны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тіркелген халықтың арасында көзге көрінетін қатерлі ісік диагнозы бар барлық алғаш анықталған жағдайлардың саны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030-6/е нысаны, осы Әдістемеге 4-қосымшаның № 3 кестесінде көрсетілген АХЖ-10 кодтары бойынша 1-2 кезеңдегі көзге көрінетін қатерлі ісіктердің алғаш анықталған жағдайлары, "ТХТ" порталы: тіркелген халық</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Қазақстан Республикасы Денсаулық сақтау министрінің міндетін атқарушының 2010 жылғы 23 қарашадағы № 907 бұйрығымен бекітілген 030-6/е нысаны, осы Әдістемеге 3-қосымшаның № 3 кестесінде көрсетілген АХЖ-10 кодтары бойынша көзге көрінетін қатерлі ісігі бар барлық алғаш анықталған жағдайлар</w:t>
            </w:r>
          </w:p>
          <w:p>
            <w:pPr>
              <w:spacing w:after="20"/>
              <w:ind w:left="20"/>
              <w:jc w:val="both"/>
            </w:pPr>
            <w:r>
              <w:rPr>
                <w:rFonts w:ascii="Times New Roman"/>
                <w:b w:val="false"/>
                <w:i w:val="false"/>
                <w:color w:val="000000"/>
                <w:sz w:val="20"/>
              </w:rPr>
              <w:t>
"ТХТ" порталы: тіркелген халық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қантамыр жүйесінің аурулары (миокард инфарктісі, инсульт) бар науқастарды емдеуге жатқызу деңгейі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тіркелген халықтың ішінен тәуліктік стационарда емделіп шыққан асқынған қантамыр жүйесінің аурулары (миокард инфарктісі, инсульт) бар науқастардың саны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емделіп шыққан асқынған қантамыр жүйесінің аурулары бар науқастардың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Қазақстан Республикасы Денсаулық сақтау министрінің міндетін атқарушының 2010 жылғы 23 қарашадағы № 907 бұйрығымен бекітілген № 066/е нысаны, осы Әдістемеге 4-қосымшаның № 4 кестесінде көрсетілген АХЖ-10 кодтары бойынша негізгі диагноз</w:t>
            </w:r>
          </w:p>
          <w:p>
            <w:pPr>
              <w:spacing w:after="20"/>
              <w:ind w:left="20"/>
              <w:jc w:val="both"/>
            </w:pPr>
            <w:r>
              <w:rPr>
                <w:rFonts w:ascii="Times New Roman"/>
                <w:b w:val="false"/>
                <w:i w:val="false"/>
                <w:color w:val="000000"/>
                <w:sz w:val="20"/>
              </w:rPr>
              <w:t>
"ТХТ" порталы: тіркелген халық</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Қазақстан Республикасы Денсаулық сақтау министрінің міндетін атқарушының 2010 жылғы 23 қарашадағы № 907 бұйрығымен бекітілген № 066/е нысаны, осы Әдістемеге 3-қосымшаның № 4 кестесінде көрсетілген АХЖ-10 кодтары бойынша негізгі диагноз</w:t>
            </w:r>
          </w:p>
          <w:p>
            <w:pPr>
              <w:spacing w:after="20"/>
              <w:ind w:left="20"/>
              <w:jc w:val="both"/>
            </w:pPr>
            <w:r>
              <w:rPr>
                <w:rFonts w:ascii="Times New Roman"/>
                <w:b w:val="false"/>
                <w:i w:val="false"/>
                <w:color w:val="000000"/>
                <w:sz w:val="20"/>
              </w:rPr>
              <w:t>
"ТХТ" порталы: тіркелген халық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МСАК субъектісінің қызметіне қатысты тіркелген халық арасындағы негізделген шағымдардың саны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МҚСБЖ: МСАК субъектісінің қызметіне шағымның негізіділігі туралы МФҚБК растаған жеке тұлғалардың шағымдары жағдайлары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МФҚБК – Медициналық және фармацевтикалық қызметті бақылау комитеті</w:t>
      </w:r>
    </w:p>
    <w:p>
      <w:pPr>
        <w:spacing w:after="0"/>
        <w:ind w:left="0"/>
        <w:jc w:val="both"/>
      </w:pPr>
      <w:r>
        <w:rPr>
          <w:rFonts w:ascii="Times New Roman"/>
          <w:b w:val="false"/>
          <w:i w:val="false"/>
          <w:color w:val="000000"/>
          <w:sz w:val="28"/>
        </w:rPr>
        <w:t>
      АХЖ-10 – 10-шы қайта қараудағы ауруларының халықаралық жіктемесі</w:t>
      </w:r>
    </w:p>
    <w:p>
      <w:pPr>
        <w:spacing w:after="0"/>
        <w:ind w:left="0"/>
        <w:jc w:val="both"/>
      </w:pPr>
      <w:r>
        <w:rPr>
          <w:rFonts w:ascii="Times New Roman"/>
          <w:b w:val="false"/>
          <w:i w:val="false"/>
          <w:color w:val="000000"/>
          <w:sz w:val="28"/>
        </w:rPr>
        <w:t>
      "ТХТ" порталы – "Тіркелген халық тіркелімі" порталы</w:t>
      </w:r>
    </w:p>
    <w:p>
      <w:pPr>
        <w:spacing w:after="0"/>
        <w:ind w:left="0"/>
        <w:jc w:val="both"/>
      </w:pPr>
      <w:r>
        <w:rPr>
          <w:rFonts w:ascii="Times New Roman"/>
          <w:b w:val="false"/>
          <w:i w:val="false"/>
          <w:color w:val="000000"/>
          <w:sz w:val="28"/>
        </w:rPr>
        <w:t>
      "ЖБНҚК" порталы – "МСАК тарифіне қосымша компонент"</w:t>
      </w:r>
    </w:p>
    <w:p>
      <w:pPr>
        <w:spacing w:after="0"/>
        <w:ind w:left="0"/>
        <w:jc w:val="both"/>
      </w:pPr>
      <w:r>
        <w:rPr>
          <w:rFonts w:ascii="Times New Roman"/>
          <w:b w:val="false"/>
          <w:i w:val="false"/>
          <w:color w:val="000000"/>
          <w:sz w:val="28"/>
        </w:rPr>
        <w:t>
      "ДНЭТ" порталы – "Диагностикалық науқастардың электрондық тіркелімі" порталы</w:t>
      </w:r>
    </w:p>
    <w:p>
      <w:pPr>
        <w:spacing w:after="0"/>
        <w:ind w:left="0"/>
        <w:jc w:val="both"/>
      </w:pPr>
      <w:r>
        <w:rPr>
          <w:rFonts w:ascii="Times New Roman"/>
          <w:b w:val="false"/>
          <w:i w:val="false"/>
          <w:color w:val="000000"/>
          <w:sz w:val="28"/>
        </w:rPr>
        <w:t>
      МҚСБЖ – медициналық қызметтердің сапасын басқару жүйесі</w:t>
      </w:r>
    </w:p>
    <w:p>
      <w:pPr>
        <w:spacing w:after="0"/>
        <w:ind w:left="0"/>
        <w:jc w:val="both"/>
      </w:pPr>
      <w:r>
        <w:rPr>
          <w:rFonts w:ascii="Times New Roman"/>
          <w:b w:val="false"/>
          <w:i w:val="false"/>
          <w:color w:val="000000"/>
          <w:sz w:val="28"/>
        </w:rPr>
        <w:t>
      ОНЭТ – онкологиялық науқастардың электрондық тіркелімі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w:t>
            </w:r>
            <w:r>
              <w:br/>
            </w:r>
            <w:r>
              <w:rPr>
                <w:rFonts w:ascii="Times New Roman"/>
                <w:b w:val="false"/>
                <w:i w:val="false"/>
                <w:color w:val="000000"/>
                <w:sz w:val="20"/>
              </w:rPr>
              <w:t>берілген көлемінің шеңберінде</w:t>
            </w:r>
            <w:r>
              <w:br/>
            </w:r>
            <w:r>
              <w:rPr>
                <w:rFonts w:ascii="Times New Roman"/>
                <w:b w:val="false"/>
                <w:i w:val="false"/>
                <w:color w:val="000000"/>
                <w:sz w:val="20"/>
              </w:rPr>
              <w:t>көрсетілетін медициналық қызметтерге</w:t>
            </w:r>
            <w:r>
              <w:br/>
            </w:r>
            <w:r>
              <w:rPr>
                <w:rFonts w:ascii="Times New Roman"/>
                <w:b w:val="false"/>
                <w:i w:val="false"/>
                <w:color w:val="000000"/>
                <w:sz w:val="20"/>
              </w:rPr>
              <w:t>арналған тарифтерді жасау мен</w:t>
            </w:r>
            <w:r>
              <w:br/>
            </w:r>
            <w:r>
              <w:rPr>
                <w:rFonts w:ascii="Times New Roman"/>
                <w:b w:val="false"/>
                <w:i w:val="false"/>
                <w:color w:val="000000"/>
                <w:sz w:val="20"/>
              </w:rPr>
              <w:t>шығындарды жоспарлау әдістемесіне</w:t>
            </w:r>
            <w:r>
              <w:br/>
            </w:r>
            <w:r>
              <w:rPr>
                <w:rFonts w:ascii="Times New Roman"/>
                <w:b w:val="false"/>
                <w:i w:val="false"/>
                <w:color w:val="000000"/>
                <w:sz w:val="20"/>
              </w:rPr>
              <w:t>4-қосымша</w:t>
            </w:r>
          </w:p>
        </w:tc>
      </w:tr>
    </w:tbl>
    <w:bookmarkStart w:name="z77" w:id="70"/>
    <w:p>
      <w:pPr>
        <w:spacing w:after="0"/>
        <w:ind w:left="0"/>
        <w:jc w:val="left"/>
      </w:pPr>
      <w:r>
        <w:rPr>
          <w:rFonts w:ascii="Times New Roman"/>
          <w:b/>
          <w:i w:val="false"/>
          <w:color w:val="000000"/>
        </w:rPr>
        <w:t xml:space="preserve"> Медициналық-санитариялық алғашқы көмек ұйымдары жұмысының</w:t>
      </w:r>
      <w:r>
        <w:br/>
      </w:r>
      <w:r>
        <w:rPr>
          <w:rFonts w:ascii="Times New Roman"/>
          <w:b/>
          <w:i w:val="false"/>
          <w:color w:val="000000"/>
        </w:rPr>
        <w:t>қол жеткізілген нәтижелерін бағалау индикаторларын есептеу</w:t>
      </w:r>
      <w:r>
        <w:br/>
      </w:r>
      <w:r>
        <w:rPr>
          <w:rFonts w:ascii="Times New Roman"/>
          <w:b/>
          <w:i w:val="false"/>
          <w:color w:val="000000"/>
        </w:rPr>
        <w:t>кезінде есепке алынатын Аурулардың халықаралық жіктемесі кодтарының тізбесі</w:t>
      </w:r>
    </w:p>
    <w:bookmarkEnd w:id="70"/>
    <w:bookmarkStart w:name="z78" w:id="71"/>
    <w:p>
      <w:pPr>
        <w:spacing w:after="0"/>
        <w:ind w:left="0"/>
        <w:jc w:val="both"/>
      </w:pPr>
      <w:r>
        <w:rPr>
          <w:rFonts w:ascii="Times New Roman"/>
          <w:b w:val="false"/>
          <w:i w:val="false"/>
          <w:color w:val="000000"/>
          <w:sz w:val="28"/>
        </w:rPr>
        <w:t>
      № 1 кесте. "МСАК деңгейінде алдын алуға болатын 7 күннен бастап 5 жасқа дейінгі бала өлімі" индикаторын есептеу кезінде перзентханаларда туындаған жағдайлар мен кестеде көрсетілген жағдайларды қоспағанда, МФҚБК растаған барлық МСАК деңгейінде алдын алуға болатын 7 күннен бастап 5 жасқа дейінгі бала өлімі жағдайлары есепке алынады: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4628"/>
        <w:gridCol w:w="6673"/>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сүтімен қоректенетін баланың кенеттен қайтыс болуы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себептер бойынша кенеттен қайтыс болудың басқа түрлері</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 сынып – Жарақаттар, улану және сыртқы себептердің әсер етуінің кейбір басқа салдарлары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V01-Y98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сынып – Сырқаттанушылық пен қайтыс болу жарақаттарының сыртқы себептері</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 сынып – Денсаулық жай-күйіне әсер ететін факторлар мен денсаулық сақтау мекемелеріне өтініштер</w:t>
            </w:r>
          </w:p>
        </w:tc>
      </w:tr>
    </w:tbl>
    <w:p>
      <w:pPr>
        <w:spacing w:after="0"/>
        <w:ind w:left="0"/>
        <w:jc w:val="left"/>
      </w:pP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Таблица № 2. АХЖ-10 кодтары мен "Уақтылы диагностикаланған өкпе туберкулезі" индикаторларын есептеу кезінде есепке алынатын аурулар үшін Туберкулезбен ауыратын науқастардың тіркелімі бойынша диагноз кодтарының тізбесі:</w:t>
      </w:r>
    </w:p>
    <w:bookmarkEnd w:id="72"/>
    <w:p>
      <w:pPr>
        <w:spacing w:after="0"/>
        <w:ind w:left="0"/>
        <w:jc w:val="both"/>
      </w:pPr>
      <w:r>
        <w:rPr>
          <w:rFonts w:ascii="Times New Roman"/>
          <w:b w:val="false"/>
          <w:i w:val="false"/>
          <w:color w:val="000000"/>
          <w:sz w:val="28"/>
        </w:rPr>
        <w:t>
      1) осы индикатордың алымында: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3194"/>
        <w:gridCol w:w="2774"/>
        <w:gridCol w:w="4820"/>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тіркелімі бойынша кодтың диагнозы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алғашқы туберкулезді комплекс</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бөлетін кеудеішілік лимфа түйіндерінің ТБ</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бактериясыз өкпе ТБ</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ошақталған өкпе ТБ</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инфильтративтік өкпе туберкулезі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02, 04, 06, 12, 14 кодтары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"Диспансерлік контингентті байқау картасы" деген ТА 16/Е нысанында "сәулелік диагностика, 0 айға ыдырау қуысының болуы" графасын толтырған жағдайда – жоқ.</w:t>
      </w:r>
    </w:p>
    <w:p>
      <w:pPr>
        <w:spacing w:after="0"/>
        <w:ind w:left="0"/>
        <w:jc w:val="both"/>
      </w:pPr>
      <w:r>
        <w:rPr>
          <w:rFonts w:ascii="Times New Roman"/>
          <w:b w:val="false"/>
          <w:i w:val="false"/>
          <w:color w:val="000000"/>
          <w:sz w:val="28"/>
        </w:rPr>
        <w:t>
      2) Осы индикатордың бөлімінде: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2811"/>
        <w:gridCol w:w="3181"/>
        <w:gridCol w:w="4243"/>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тіркелімі бойынша кодтың диагнозы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кеуде ішілік лимфа түйіндерінің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бөлетін кеуде ішілік лимфа түйіндерінің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 бөлетін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бактериясыз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жітілеу бактерия бөлетін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жітілеу бактериясыз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созылмалы бактерия бөлетін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созылмалы бактериясыз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Бактерия бөлетін ошақталған өкпе туберкулезі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ошақталған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инфильтративтік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инфильтративтік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казеоздық пневмония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Бактеряасыз казеоздық пневмония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өкпе туберкуломасы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кавернозды өкпе ТБ</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кавернозды өкпе ТБ</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фиброзды-кавернозды өкпе ТБ</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фиброзды-кавернозды өкпе ТБ</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цирротикалық өкпе ТБ</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фиброзды-кавернозды өкпе ТБ</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 ТБ</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жіті миллиарлы туберкулез</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жіті миллиарлы туберкулез</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жіті миллиарлы туберкулез</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туберкулездің басқа пішіндері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туберкулез</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r>
    </w:tbl>
    <w:p>
      <w:pPr>
        <w:spacing w:after="0"/>
        <w:ind w:left="0"/>
        <w:jc w:val="left"/>
      </w:pPr>
      <w:r>
        <w:br/>
      </w:r>
      <w:r>
        <w:rPr>
          <w:rFonts w:ascii="Times New Roman"/>
          <w:b w:val="false"/>
          <w:i w:val="false"/>
          <w:color w:val="000000"/>
          <w:sz w:val="28"/>
        </w:rPr>
        <w:t>
</w:t>
      </w:r>
    </w:p>
    <w:bookmarkStart w:name="z82" w:id="73"/>
    <w:p>
      <w:pPr>
        <w:spacing w:after="0"/>
        <w:ind w:left="0"/>
        <w:jc w:val="both"/>
      </w:pPr>
      <w:r>
        <w:rPr>
          <w:rFonts w:ascii="Times New Roman"/>
          <w:b w:val="false"/>
          <w:i w:val="false"/>
          <w:color w:val="000000"/>
          <w:sz w:val="28"/>
        </w:rPr>
        <w:t>
      № 3 кесте. "1-2 кезеңдегі көзге көрінетін қатерлі ісіктердің алғаш анықталған жағдайлары" индикаторын есептеу кезінде есепке алынатын аурулар үшін Ісіктер топографиясы мен морфологиясының халықаралық жіктемесінің кодтары бойынша көзге көрінетін ісіктер топографиясының тізбесі:</w:t>
      </w:r>
    </w:p>
    <w:bookmarkEnd w:id="73"/>
    <w:p>
      <w:pPr>
        <w:spacing w:after="0"/>
        <w:ind w:left="0"/>
        <w:jc w:val="both"/>
      </w:pPr>
      <w:r>
        <w:rPr>
          <w:rFonts w:ascii="Times New Roman"/>
          <w:b w:val="false"/>
          <w:i w:val="false"/>
          <w:color w:val="000000"/>
          <w:sz w:val="28"/>
        </w:rPr>
        <w:t>
      1) осы индикатордың алымында АХЖ-10 кодтарының күндізгі тізбесінің 1 және 2-кезеңдері есепке алынады;</w:t>
      </w:r>
    </w:p>
    <w:p>
      <w:pPr>
        <w:spacing w:after="0"/>
        <w:ind w:left="0"/>
        <w:jc w:val="both"/>
      </w:pPr>
      <w:r>
        <w:rPr>
          <w:rFonts w:ascii="Times New Roman"/>
          <w:b w:val="false"/>
          <w:i w:val="false"/>
          <w:color w:val="000000"/>
          <w:sz w:val="28"/>
        </w:rPr>
        <w:t>
      2) осы индикатордың бөлімінде осы АХЖ-10 кодтары тізбесінің 1, 2, 3 және 4-кезеңдері есепке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3136"/>
        <w:gridCol w:w="7049"/>
      </w:tblGrid>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АХЖ-0 коды</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ісіктері (С44.0)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сыртқы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Анықталмаған қызыл иектің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 түбінің қатерлі ісігі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көрсетілген бір немесе одан көп орын алу</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және анықталмаған бөлімдерінің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кіреберісінің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үлкен сілекей бездерінің қатерлі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[анустың] пен артқы өтіс өзегінің қатерлі ісігі. Тік ішек ампуласының (кеңейген жері)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Клоакатекті аймақтың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[анустың] және артқы өтіс өзегінің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қатерлі ісіктері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зақымданулары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Емізік пен ареоланың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ернеудің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ернеудің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дейін түспеген аталық бездің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түскен атабездің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салдарлық және анықталмаған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лимфа түйіндерінің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w:t>
            </w:r>
          </w:p>
        </w:tc>
      </w:tr>
    </w:tbl>
    <w:p>
      <w:pPr>
        <w:spacing w:after="0"/>
        <w:ind w:left="0"/>
        <w:jc w:val="left"/>
      </w:pPr>
      <w:r>
        <w:br/>
      </w:r>
      <w:r>
        <w:rPr>
          <w:rFonts w:ascii="Times New Roman"/>
          <w:b w:val="false"/>
          <w:i w:val="false"/>
          <w:color w:val="000000"/>
          <w:sz w:val="28"/>
        </w:rPr>
        <w:t>
</w:t>
      </w:r>
    </w:p>
    <w:bookmarkStart w:name="z83" w:id="74"/>
    <w:p>
      <w:pPr>
        <w:spacing w:after="0"/>
        <w:ind w:left="0"/>
        <w:jc w:val="both"/>
      </w:pPr>
      <w:r>
        <w:rPr>
          <w:rFonts w:ascii="Times New Roman"/>
          <w:b w:val="false"/>
          <w:i w:val="false"/>
          <w:color w:val="000000"/>
          <w:sz w:val="28"/>
        </w:rPr>
        <w:t>
      № 4 кесте. "Асқынған қантамыр жүйесінің аурулары (миокард инфарктісі, инсульт) бар науқастарды емдеуге жатқызу деңгейі" индикаторын есептеген кезде есепке алынатын аурулар үшін АХЖ-10 кодтарының тізбесі:</w:t>
      </w:r>
    </w:p>
    <w:bookmarkEnd w:id="74"/>
    <w:p>
      <w:pPr>
        <w:spacing w:after="0"/>
        <w:ind w:left="0"/>
        <w:jc w:val="both"/>
      </w:pPr>
      <w:r>
        <w:rPr>
          <w:rFonts w:ascii="Times New Roman"/>
          <w:b w:val="false"/>
          <w:i w:val="false"/>
          <w:color w:val="000000"/>
          <w:sz w:val="28"/>
        </w:rPr>
        <w:t>
      1) осы индикатордың алымында: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8057"/>
        <w:gridCol w:w="3289"/>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I20.0-I20.9</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қыспасы</w:t>
            </w:r>
          </w:p>
          <w:p>
            <w:pPr>
              <w:spacing w:after="20"/>
              <w:ind w:left="20"/>
              <w:jc w:val="both"/>
            </w:pPr>
            <w:r>
              <w:rPr>
                <w:rFonts w:ascii="Times New Roman"/>
                <w:b w:val="false"/>
                <w:i w:val="false"/>
                <w:color w:val="000000"/>
                <w:sz w:val="20"/>
              </w:rPr>
              <w:t>
Жүректің тұрақсыз қыспасы</w:t>
            </w:r>
          </w:p>
          <w:p>
            <w:pPr>
              <w:spacing w:after="20"/>
              <w:ind w:left="20"/>
              <w:jc w:val="both"/>
            </w:pPr>
            <w:r>
              <w:rPr>
                <w:rFonts w:ascii="Times New Roman"/>
                <w:b w:val="false"/>
                <w:i w:val="false"/>
                <w:color w:val="000000"/>
                <w:sz w:val="20"/>
              </w:rPr>
              <w:t>
Жүрек қыспасы: үдемелі, алғаш пайда болған, кернеулік, кернеулік, үдемелі;</w:t>
            </w:r>
          </w:p>
          <w:p>
            <w:pPr>
              <w:spacing w:after="20"/>
              <w:ind w:left="20"/>
              <w:jc w:val="both"/>
            </w:pPr>
            <w:r>
              <w:rPr>
                <w:rFonts w:ascii="Times New Roman"/>
                <w:b w:val="false"/>
                <w:i w:val="false"/>
                <w:color w:val="000000"/>
                <w:sz w:val="20"/>
              </w:rPr>
              <w:t>
Спазм деп құжатпен расталған жүрек қыспасы</w:t>
            </w:r>
          </w:p>
          <w:p>
            <w:pPr>
              <w:spacing w:after="20"/>
              <w:ind w:left="20"/>
              <w:jc w:val="both"/>
            </w:pPr>
            <w:r>
              <w:rPr>
                <w:rFonts w:ascii="Times New Roman"/>
                <w:b w:val="false"/>
                <w:i w:val="false"/>
                <w:color w:val="000000"/>
                <w:sz w:val="20"/>
              </w:rPr>
              <w:t>
Жүрек қыспасының басқа түрлері</w:t>
            </w:r>
          </w:p>
          <w:p>
            <w:pPr>
              <w:spacing w:after="20"/>
              <w:ind w:left="20"/>
              <w:jc w:val="both"/>
            </w:pPr>
            <w:r>
              <w:rPr>
                <w:rFonts w:ascii="Times New Roman"/>
                <w:b w:val="false"/>
                <w:i w:val="false"/>
                <w:color w:val="000000"/>
                <w:sz w:val="20"/>
              </w:rPr>
              <w:t>
Жүректің анықталмаған қыспасы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I21.0-I21.4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инфаргі</w:t>
            </w:r>
          </w:p>
          <w:p>
            <w:pPr>
              <w:spacing w:after="20"/>
              <w:ind w:left="20"/>
              <w:jc w:val="both"/>
            </w:pPr>
            <w:r>
              <w:rPr>
                <w:rFonts w:ascii="Times New Roman"/>
                <w:b w:val="false"/>
                <w:i w:val="false"/>
                <w:color w:val="000000"/>
                <w:sz w:val="20"/>
              </w:rPr>
              <w:t>
Жүректің алдыңғы қабырғасының жіті трансмуральдық инфаргі</w:t>
            </w:r>
          </w:p>
          <w:p>
            <w:pPr>
              <w:spacing w:after="20"/>
              <w:ind w:left="20"/>
              <w:jc w:val="both"/>
            </w:pPr>
            <w:r>
              <w:rPr>
                <w:rFonts w:ascii="Times New Roman"/>
                <w:b w:val="false"/>
                <w:i w:val="false"/>
                <w:color w:val="000000"/>
                <w:sz w:val="20"/>
              </w:rPr>
              <w:t>
Жүректің төменгі қабырғасының жіті трансмуральдық инфаргі</w:t>
            </w:r>
          </w:p>
          <w:p>
            <w:pPr>
              <w:spacing w:after="20"/>
              <w:ind w:left="20"/>
              <w:jc w:val="both"/>
            </w:pPr>
            <w:r>
              <w:rPr>
                <w:rFonts w:ascii="Times New Roman"/>
                <w:b w:val="false"/>
                <w:i w:val="false"/>
                <w:color w:val="000000"/>
                <w:sz w:val="20"/>
              </w:rPr>
              <w:t>
Жүректің орналасу орны анықталмаған жіті трансмуральдық, инфаргі.</w:t>
            </w:r>
          </w:p>
          <w:p>
            <w:pPr>
              <w:spacing w:after="20"/>
              <w:ind w:left="20"/>
              <w:jc w:val="both"/>
            </w:pPr>
            <w:r>
              <w:rPr>
                <w:rFonts w:ascii="Times New Roman"/>
                <w:b w:val="false"/>
                <w:i w:val="false"/>
                <w:color w:val="000000"/>
                <w:sz w:val="20"/>
              </w:rPr>
              <w:t>
Миокардтың трансмуралдық инфаргі (жіті)</w:t>
            </w:r>
          </w:p>
          <w:p>
            <w:pPr>
              <w:spacing w:after="20"/>
              <w:ind w:left="20"/>
              <w:jc w:val="both"/>
            </w:pPr>
            <w:r>
              <w:rPr>
                <w:rFonts w:ascii="Times New Roman"/>
                <w:b w:val="false"/>
                <w:i w:val="false"/>
                <w:color w:val="000000"/>
                <w:sz w:val="20"/>
              </w:rPr>
              <w:t>
Миокардтың жіті субэндокардиальдық инфаргі</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I60.0-I60.9</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 астына қан құйылу</w:t>
            </w:r>
          </w:p>
          <w:p>
            <w:pPr>
              <w:spacing w:after="20"/>
              <w:ind w:left="20"/>
              <w:jc w:val="both"/>
            </w:pPr>
            <w:r>
              <w:rPr>
                <w:rFonts w:ascii="Times New Roman"/>
                <w:b w:val="false"/>
                <w:i w:val="false"/>
                <w:color w:val="000000"/>
                <w:sz w:val="20"/>
              </w:rPr>
              <w:t>
Каротидтік қойнау мен ашадан мидың торлы қабығының астына қан құйылу</w:t>
            </w:r>
          </w:p>
          <w:p>
            <w:pPr>
              <w:spacing w:after="20"/>
              <w:ind w:left="20"/>
              <w:jc w:val="both"/>
            </w:pPr>
            <w:r>
              <w:rPr>
                <w:rFonts w:ascii="Times New Roman"/>
                <w:b w:val="false"/>
                <w:i w:val="false"/>
                <w:color w:val="000000"/>
                <w:sz w:val="20"/>
              </w:rPr>
              <w:t>
Милық ортаңғы артериядан мидың торлы қабығының астына қан құйылу</w:t>
            </w:r>
          </w:p>
          <w:p>
            <w:pPr>
              <w:spacing w:after="20"/>
              <w:ind w:left="20"/>
              <w:jc w:val="both"/>
            </w:pPr>
            <w:r>
              <w:rPr>
                <w:rFonts w:ascii="Times New Roman"/>
                <w:b w:val="false"/>
                <w:i w:val="false"/>
                <w:color w:val="000000"/>
                <w:sz w:val="20"/>
              </w:rPr>
              <w:t>
Алдыңғы дәнекерлік артериядан мидың торлы қабығының; астына қан құйылу</w:t>
            </w:r>
          </w:p>
          <w:p>
            <w:pPr>
              <w:spacing w:after="20"/>
              <w:ind w:left="20"/>
              <w:jc w:val="both"/>
            </w:pPr>
            <w:r>
              <w:rPr>
                <w:rFonts w:ascii="Times New Roman"/>
                <w:b w:val="false"/>
                <w:i w:val="false"/>
                <w:color w:val="000000"/>
                <w:sz w:val="20"/>
              </w:rPr>
              <w:t>
Артқы дәнекерлік артериядан мидың торлы қабығының астына қан құйылу</w:t>
            </w:r>
          </w:p>
          <w:p>
            <w:pPr>
              <w:spacing w:after="20"/>
              <w:ind w:left="20"/>
              <w:jc w:val="both"/>
            </w:pPr>
            <w:r>
              <w:rPr>
                <w:rFonts w:ascii="Times New Roman"/>
                <w:b w:val="false"/>
                <w:i w:val="false"/>
                <w:color w:val="000000"/>
                <w:sz w:val="20"/>
              </w:rPr>
              <w:t>
Негіздік артериядан мидың торлы қабығының астына қан құйылу</w:t>
            </w:r>
          </w:p>
          <w:p>
            <w:pPr>
              <w:spacing w:after="20"/>
              <w:ind w:left="20"/>
              <w:jc w:val="both"/>
            </w:pPr>
            <w:r>
              <w:rPr>
                <w:rFonts w:ascii="Times New Roman"/>
                <w:b w:val="false"/>
                <w:i w:val="false"/>
                <w:color w:val="000000"/>
                <w:sz w:val="20"/>
              </w:rPr>
              <w:t>
Омыртқа артериясынан мидың торлы қабығының астына қан құйылу</w:t>
            </w:r>
          </w:p>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p>
            <w:pPr>
              <w:spacing w:after="20"/>
              <w:ind w:left="20"/>
              <w:jc w:val="both"/>
            </w:pPr>
            <w:r>
              <w:rPr>
                <w:rFonts w:ascii="Times New Roman"/>
                <w:b w:val="false"/>
                <w:i w:val="false"/>
                <w:color w:val="000000"/>
                <w:sz w:val="20"/>
              </w:rPr>
              <w:t>
Бас сүйек ішілік анықталмаған артериядан мидың торлы қабығының астына қан құйылу</w:t>
            </w:r>
          </w:p>
          <w:p>
            <w:pPr>
              <w:spacing w:after="20"/>
              <w:ind w:left="20"/>
              <w:jc w:val="both"/>
            </w:pPr>
            <w:r>
              <w:rPr>
                <w:rFonts w:ascii="Times New Roman"/>
                <w:b w:val="false"/>
                <w:i w:val="false"/>
                <w:color w:val="000000"/>
                <w:sz w:val="20"/>
              </w:rPr>
              <w:t>
Мидың торлы қабығының астына басқаша қан құйылу</w:t>
            </w:r>
          </w:p>
          <w:p>
            <w:pPr>
              <w:spacing w:after="20"/>
              <w:ind w:left="20"/>
              <w:jc w:val="both"/>
            </w:pPr>
            <w:r>
              <w:rPr>
                <w:rFonts w:ascii="Times New Roman"/>
                <w:b w:val="false"/>
                <w:i w:val="false"/>
                <w:color w:val="000000"/>
                <w:sz w:val="20"/>
              </w:rPr>
              <w:t>
Мидың торлы қабығының астына қан құйылу, анықталмаған</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 I61.0-I61.9</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ішіне қан құйылу</w:t>
            </w:r>
          </w:p>
          <w:p>
            <w:pPr>
              <w:spacing w:after="20"/>
              <w:ind w:left="20"/>
              <w:jc w:val="both"/>
            </w:pPr>
            <w:r>
              <w:rPr>
                <w:rFonts w:ascii="Times New Roman"/>
                <w:b w:val="false"/>
                <w:i w:val="false"/>
                <w:color w:val="000000"/>
                <w:sz w:val="20"/>
              </w:rPr>
              <w:t>
Ми сыңары қыртысының астына қан құйылу</w:t>
            </w:r>
          </w:p>
          <w:p>
            <w:pPr>
              <w:spacing w:after="20"/>
              <w:ind w:left="20"/>
              <w:jc w:val="both"/>
            </w:pPr>
            <w:r>
              <w:rPr>
                <w:rFonts w:ascii="Times New Roman"/>
                <w:b w:val="false"/>
                <w:i w:val="false"/>
                <w:color w:val="000000"/>
                <w:sz w:val="20"/>
              </w:rPr>
              <w:t>
Мидың ішіне терең қан құйылу</w:t>
            </w:r>
          </w:p>
          <w:p>
            <w:pPr>
              <w:spacing w:after="20"/>
              <w:ind w:left="20"/>
              <w:jc w:val="both"/>
            </w:pPr>
            <w:r>
              <w:rPr>
                <w:rFonts w:ascii="Times New Roman"/>
                <w:b w:val="false"/>
                <w:i w:val="false"/>
                <w:color w:val="000000"/>
                <w:sz w:val="20"/>
              </w:rPr>
              <w:t>
Ми сыңарының қыртысына қан құйылу</w:t>
            </w:r>
          </w:p>
          <w:p>
            <w:pPr>
              <w:spacing w:after="20"/>
              <w:ind w:left="20"/>
              <w:jc w:val="both"/>
            </w:pPr>
            <w:r>
              <w:rPr>
                <w:rFonts w:ascii="Times New Roman"/>
                <w:b w:val="false"/>
                <w:i w:val="false"/>
                <w:color w:val="000000"/>
                <w:sz w:val="20"/>
              </w:rPr>
              <w:t>
Мидың үлестік қан құйылу</w:t>
            </w:r>
          </w:p>
          <w:p>
            <w:pPr>
              <w:spacing w:after="20"/>
              <w:ind w:left="20"/>
              <w:jc w:val="both"/>
            </w:pPr>
            <w:r>
              <w:rPr>
                <w:rFonts w:ascii="Times New Roman"/>
                <w:b w:val="false"/>
                <w:i w:val="false"/>
                <w:color w:val="000000"/>
                <w:sz w:val="20"/>
              </w:rPr>
              <w:t>
Мидың ішіне терең емес қан құйылу</w:t>
            </w:r>
          </w:p>
          <w:p>
            <w:pPr>
              <w:spacing w:after="20"/>
              <w:ind w:left="20"/>
              <w:jc w:val="both"/>
            </w:pPr>
            <w:r>
              <w:rPr>
                <w:rFonts w:ascii="Times New Roman"/>
                <w:b w:val="false"/>
                <w:i w:val="false"/>
                <w:color w:val="000000"/>
                <w:sz w:val="20"/>
              </w:rPr>
              <w:t>
Ми сыңарына қан құйылу, анықталмаған</w:t>
            </w:r>
          </w:p>
          <w:p>
            <w:pPr>
              <w:spacing w:after="20"/>
              <w:ind w:left="20"/>
              <w:jc w:val="both"/>
            </w:pPr>
            <w:r>
              <w:rPr>
                <w:rFonts w:ascii="Times New Roman"/>
                <w:b w:val="false"/>
                <w:i w:val="false"/>
                <w:color w:val="000000"/>
                <w:sz w:val="20"/>
              </w:rPr>
              <w:t>
Ми діңінің ішіне қан құйылу</w:t>
            </w:r>
          </w:p>
          <w:p>
            <w:pPr>
              <w:spacing w:after="20"/>
              <w:ind w:left="20"/>
              <w:jc w:val="both"/>
            </w:pPr>
            <w:r>
              <w:rPr>
                <w:rFonts w:ascii="Times New Roman"/>
                <w:b w:val="false"/>
                <w:i w:val="false"/>
                <w:color w:val="000000"/>
                <w:sz w:val="20"/>
              </w:rPr>
              <w:t>
Мишық ішіне қан құйылу</w:t>
            </w:r>
          </w:p>
          <w:p>
            <w:pPr>
              <w:spacing w:after="20"/>
              <w:ind w:left="20"/>
              <w:jc w:val="both"/>
            </w:pPr>
            <w:r>
              <w:rPr>
                <w:rFonts w:ascii="Times New Roman"/>
                <w:b w:val="false"/>
                <w:i w:val="false"/>
                <w:color w:val="000000"/>
                <w:sz w:val="20"/>
              </w:rPr>
              <w:t>
Ми қарыншасы ішіне қан құйылу</w:t>
            </w:r>
          </w:p>
          <w:p>
            <w:pPr>
              <w:spacing w:after="20"/>
              <w:ind w:left="20"/>
              <w:jc w:val="both"/>
            </w:pPr>
            <w:r>
              <w:rPr>
                <w:rFonts w:ascii="Times New Roman"/>
                <w:b w:val="false"/>
                <w:i w:val="false"/>
                <w:color w:val="000000"/>
                <w:sz w:val="20"/>
              </w:rPr>
              <w:t>
Мидың ішінде көп орынды қан құйылулар</w:t>
            </w:r>
          </w:p>
          <w:p>
            <w:pPr>
              <w:spacing w:after="20"/>
              <w:ind w:left="20"/>
              <w:jc w:val="both"/>
            </w:pPr>
            <w:r>
              <w:rPr>
                <w:rFonts w:ascii="Times New Roman"/>
                <w:b w:val="false"/>
                <w:i w:val="false"/>
                <w:color w:val="000000"/>
                <w:sz w:val="20"/>
              </w:rPr>
              <w:t>
Ми ішіне басқаша қан құйылу</w:t>
            </w:r>
          </w:p>
          <w:p>
            <w:pPr>
              <w:spacing w:after="20"/>
              <w:ind w:left="20"/>
              <w:jc w:val="both"/>
            </w:pPr>
            <w:r>
              <w:rPr>
                <w:rFonts w:ascii="Times New Roman"/>
                <w:b w:val="false"/>
                <w:i w:val="false"/>
                <w:color w:val="000000"/>
                <w:sz w:val="20"/>
              </w:rPr>
              <w:t>
Ми ішіне қан құйылу, анықталмаған</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 I62.1, I62.9, I62,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жарақаттық емес басқаша қан құйылу</w:t>
            </w:r>
          </w:p>
          <w:p>
            <w:pPr>
              <w:spacing w:after="20"/>
              <w:ind w:left="20"/>
              <w:jc w:val="both"/>
            </w:pPr>
            <w:r>
              <w:rPr>
                <w:rFonts w:ascii="Times New Roman"/>
                <w:b w:val="false"/>
                <w:i w:val="false"/>
                <w:color w:val="000000"/>
                <w:sz w:val="20"/>
              </w:rPr>
              <w:t>
Мидың қатты қабығының астына қан құйылу (жіті) (жарақаттық емес)</w:t>
            </w:r>
          </w:p>
          <w:p>
            <w:pPr>
              <w:spacing w:after="20"/>
              <w:ind w:left="20"/>
              <w:jc w:val="both"/>
            </w:pPr>
            <w:r>
              <w:rPr>
                <w:rFonts w:ascii="Times New Roman"/>
                <w:b w:val="false"/>
                <w:i w:val="false"/>
                <w:color w:val="000000"/>
                <w:sz w:val="20"/>
              </w:rPr>
              <w:t>
Мидың қатты қабығының жарақаттық емес қан құйылулар</w:t>
            </w:r>
          </w:p>
          <w:p>
            <w:pPr>
              <w:spacing w:after="20"/>
              <w:ind w:left="20"/>
              <w:jc w:val="both"/>
            </w:pPr>
            <w:r>
              <w:rPr>
                <w:rFonts w:ascii="Times New Roman"/>
                <w:b w:val="false"/>
                <w:i w:val="false"/>
                <w:color w:val="000000"/>
                <w:sz w:val="20"/>
              </w:rPr>
              <w:t>
Бас сүйек ішілік қан құйылу, анықталмаған (жарақаттық емес)</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I63.0-I63.9</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w:t>
            </w:r>
          </w:p>
          <w:p>
            <w:pPr>
              <w:spacing w:after="20"/>
              <w:ind w:left="20"/>
              <w:jc w:val="both"/>
            </w:pPr>
            <w:r>
              <w:rPr>
                <w:rFonts w:ascii="Times New Roman"/>
                <w:b w:val="false"/>
                <w:i w:val="false"/>
                <w:color w:val="000000"/>
                <w:sz w:val="20"/>
              </w:rPr>
              <w:t>
Прецеребралды артерияның тромбозы тудырған ми инфаргі</w:t>
            </w:r>
          </w:p>
          <w:p>
            <w:pPr>
              <w:spacing w:after="20"/>
              <w:ind w:left="20"/>
              <w:jc w:val="both"/>
            </w:pPr>
            <w:r>
              <w:rPr>
                <w:rFonts w:ascii="Times New Roman"/>
                <w:b w:val="false"/>
                <w:i w:val="false"/>
                <w:color w:val="000000"/>
                <w:sz w:val="20"/>
              </w:rPr>
              <w:t>
Прецеребралды артерияның эмболиясы тудырған ми инфаргі</w:t>
            </w:r>
          </w:p>
          <w:p>
            <w:pPr>
              <w:spacing w:after="20"/>
              <w:ind w:left="20"/>
              <w:jc w:val="both"/>
            </w:pPr>
            <w:r>
              <w:rPr>
                <w:rFonts w:ascii="Times New Roman"/>
                <w:b w:val="false"/>
                <w:i w:val="false"/>
                <w:color w:val="000000"/>
                <w:sz w:val="20"/>
              </w:rPr>
              <w:t>
Прецеребралды артерияның анықталмаған бітелуі немесе тарылуы тудырған ми инфаргі</w:t>
            </w:r>
          </w:p>
          <w:p>
            <w:pPr>
              <w:spacing w:after="20"/>
              <w:ind w:left="20"/>
              <w:jc w:val="both"/>
            </w:pPr>
            <w:r>
              <w:rPr>
                <w:rFonts w:ascii="Times New Roman"/>
                <w:b w:val="false"/>
                <w:i w:val="false"/>
                <w:color w:val="000000"/>
                <w:sz w:val="20"/>
              </w:rPr>
              <w:t>
Ми артерияларының тромбозы тудырған ми инфаргі</w:t>
            </w:r>
          </w:p>
          <w:p>
            <w:pPr>
              <w:spacing w:after="20"/>
              <w:ind w:left="20"/>
              <w:jc w:val="both"/>
            </w:pPr>
            <w:r>
              <w:rPr>
                <w:rFonts w:ascii="Times New Roman"/>
                <w:b w:val="false"/>
                <w:i w:val="false"/>
                <w:color w:val="000000"/>
                <w:sz w:val="20"/>
              </w:rPr>
              <w:t>
Ми артерияларының эмболиясы тудырған ми инфаргі</w:t>
            </w:r>
          </w:p>
          <w:p>
            <w:pPr>
              <w:spacing w:after="20"/>
              <w:ind w:left="20"/>
              <w:jc w:val="both"/>
            </w:pPr>
            <w:r>
              <w:rPr>
                <w:rFonts w:ascii="Times New Roman"/>
                <w:b w:val="false"/>
                <w:i w:val="false"/>
                <w:color w:val="000000"/>
                <w:sz w:val="20"/>
              </w:rPr>
              <w:t>
Ми артерияларының анықталмаған бітелуі немесе тарылуы тудырған ми инфаргі</w:t>
            </w:r>
          </w:p>
          <w:p>
            <w:pPr>
              <w:spacing w:after="20"/>
              <w:ind w:left="20"/>
              <w:jc w:val="both"/>
            </w:pPr>
            <w:r>
              <w:rPr>
                <w:rFonts w:ascii="Times New Roman"/>
                <w:b w:val="false"/>
                <w:i w:val="false"/>
                <w:color w:val="000000"/>
                <w:sz w:val="20"/>
              </w:rPr>
              <w:t>
Ми веналарының тромбозы тудырған ми инфаргі, ірің текті емес</w:t>
            </w:r>
          </w:p>
          <w:p>
            <w:pPr>
              <w:spacing w:after="20"/>
              <w:ind w:left="20"/>
              <w:jc w:val="both"/>
            </w:pPr>
            <w:r>
              <w:rPr>
                <w:rFonts w:ascii="Times New Roman"/>
                <w:b w:val="false"/>
                <w:i w:val="false"/>
                <w:color w:val="000000"/>
                <w:sz w:val="20"/>
              </w:rPr>
              <w:t>
Мидың басқа инфаргі</w:t>
            </w:r>
          </w:p>
          <w:p>
            <w:pPr>
              <w:spacing w:after="20"/>
              <w:ind w:left="20"/>
              <w:jc w:val="both"/>
            </w:pPr>
            <w:r>
              <w:rPr>
                <w:rFonts w:ascii="Times New Roman"/>
                <w:b w:val="false"/>
                <w:i w:val="false"/>
                <w:color w:val="000000"/>
                <w:sz w:val="20"/>
              </w:rPr>
              <w:t>
Мидың анықталмаған инфаргі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индикатордың бөлімінде: АХЖ-10 кодтары бойынша: I10-I79.8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