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0987" w14:textId="45d0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жоғары білімі бар мамандар даярлауға арналған мемлекеттік білім беру тапсырысын мамандықтар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4 шілдедегі № 261 бұйрығы. Қазақстан Республикасының Әділет министрлігінде 2014 жылы 16 шілдеде № 9587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«Республикалық бюджеттен қаржыландырылатын білім беру ұйымдарында (Қарулы Күштер, басқа да әскерлер мен әскери құралымдар, сондай-ақ, арнаулы мемлекеттік органдар үшін мамандар даярлауды жүзеге асыратын білім беру ұйымдарын қоспағанда) жоғары жэне жоғары оқу орнынан кейінгі, сондай-ақ техникалық және кәсіптік, орта білімнен кейінгі білімі бар мамандар даярлауға 2014-2015 оқу жылына арналған мемлекеттік білім беру тапсырысын бекіту туралы» Қазақстан Республикасы Үкіметінің 2014 жылғы 31 мамырдағы № 604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2014-2015 оқу жылына арналған күндізгі оку нысанындағы мамандықтар бөлінісінде жоғары білімі бар мамандарды даярлауға арналған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2014-2015 оку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және жоғары оқу орнынан кейінгі білім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(Ж.Қ. Шаймардаиов):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 бұқаралык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Т.О.Балықбаевқа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түрде жарияланған күнінен бастап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Сәрінжіпов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оқу жылына арналған күндізгі оқу нысанындағы</w:t>
      </w:r>
      <w:r>
        <w:br/>
      </w:r>
      <w:r>
        <w:rPr>
          <w:rFonts w:ascii="Times New Roman"/>
          <w:b/>
          <w:i w:val="false"/>
          <w:color w:val="000000"/>
        </w:rPr>
        <w:t>
мамандықтар бөлінісінде жоғары білімі бар мамандар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ҚР Білім және ғылым министрінің 29.07.2014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рет ресми жарияланғаннан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4690"/>
        <w:gridCol w:w="1097"/>
        <w:gridCol w:w="1034"/>
        <w:gridCol w:w="885"/>
        <w:gridCol w:w="1161"/>
        <w:gridCol w:w="907"/>
        <w:gridCol w:w="885"/>
        <w:gridCol w:w="1291"/>
      </w:tblGrid>
      <w:tr>
        <w:trPr>
          <w:trHeight w:val="255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оқу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қысқартылған оқу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(ағылшын тілі)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(неміс тілі)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 (француз тілі)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Гуманитарлық ғылымдар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қазақ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орыс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ағылшын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неміс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араб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түрік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корей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қытай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жапон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өзбек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ұйғыр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филологиясы: француз тілі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Құқық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Өнер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орындаушылық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ұйымдастыру және нормалау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Жаратылыстану ғылымдары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 кен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және картография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көліктік техника және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Авиациялық техника және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және жабдықтар (сала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– түлік өнімдерінің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сертификаттау және метрология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 мен қозғалтқыштарды ұшуда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техникасы және технологиялары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жүйелер және желілер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Ауылшаруашылық ғылымдары 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көкөніс шаруашылығы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және карантин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 көрсету</w:t>
            </w:r>
          </w:p>
        </w:tc>
      </w:tr>
      <w:tr>
        <w:trPr>
          <w:trHeight w:val="9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–тынығу жұмысы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мейманхана бизнесі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Әскери іс және қауіпсіздік </w:t>
            </w:r>
          </w:p>
        </w:tc>
      </w:tr>
      <w:tr>
        <w:trPr>
          <w:trHeight w:val="46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жүйелері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Денсаулық сақтау және әлеуметтік қамтамасыз ету (медицина)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Мейірбикелік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емдеу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Ветеринария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Денсаулық сақтау және әлеуметтік қамтамасыз ету (медицина)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Стамотология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А. Яссауи атындағы Халықаралық Қазақ-Түрік университетінде Түркі Республикасынан, басқа түркі тілдес республикалардан студенттерді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келісім-шарт бойынша шетел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орындарының дайындық бөлімдерінде тыңдаушыларды оқытуға: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 диаспора өкілдерін жоғары оқу орындарының дайындық бөлімінде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Тәжікстан тыңдаушыларын дайындық бөлімде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Қ. А. Яссауи атындағы Халықаралық Қазақ-Түрік университетінде Түркі Республикасынан, басқа түркі тілдес республикалардан тыңдаушыларды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Университетінің дайындық бөлімінде тыңдаушыларды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Ауғаныстан тыңдаушыларын дайындық бөлімде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шетел азаматтарын оқытуға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Вокалдық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Жүргенов атындағы Қазақ ұлттық өнер академиясы</w:t>
            </w:r>
          </w:p>
        </w:tc>
      </w:tr>
      <w:tr>
        <w:trPr>
          <w:trHeight w:val="54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өнер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Қазақстан-Британ техникалық университеті</w:t>
            </w:r>
          </w:p>
        </w:tc>
      </w:tr>
      <w:tr>
        <w:trPr>
          <w:trHeight w:val="3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ісі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техникасы мен технологиялар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авиациялық институтының «Восход» филиалы</w:t>
            </w:r>
          </w:p>
        </w:tc>
      </w:tr>
      <w:tr>
        <w:trPr>
          <w:trHeight w:val="42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24.05.03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Ұшатын аппараттарды сынау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09.03.01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және есептеу техникасы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математика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38.03.02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академиясы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261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оку жылына арналған қысқартылған сырттай оқу</w:t>
      </w:r>
      <w:r>
        <w:br/>
      </w:r>
      <w:r>
        <w:rPr>
          <w:rFonts w:ascii="Times New Roman"/>
          <w:b/>
          <w:i w:val="false"/>
          <w:color w:val="000000"/>
        </w:rPr>
        <w:t>
нысанындағы мамандықтар бөлінісінде жоғары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7512"/>
        <w:gridCol w:w="1622"/>
        <w:gridCol w:w="1692"/>
        <w:gridCol w:w="1436"/>
      </w:tblGrid>
      <w:tr>
        <w:trPr>
          <w:trHeight w:val="36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7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гранттары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Білім беру</w:t>
            </w:r>
          </w:p>
        </w:tc>
      </w:tr>
      <w:tr>
        <w:trPr>
          <w:trHeight w:val="27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оқытудың педагогикасы мен әдістемесі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Денешынықтыру және спорт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мен әдебиеті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тілі, ағылшын тілі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2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 және ата-анасының қамқорлығынсыз қалған балалар үшін квота (1%)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I, II топтағы мүгедектер, бала кезінен мүгедектер, мүгедек балалар арасынан шыққан азаматтар үшін квота (1%)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Жеңілдіктері мен кепілдіктері бойынша Ұлы Отан соғысының қатысушылары мен мүгедектеріне теңестірілген адамдар үшін квота (0,5%)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 болып табылмайтын ұлты қазақ адамдарға квота (2%)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