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3465" w14:textId="88d3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жоғары оқу орнынан кейінгі білімі бар мамандар даярлауға арналған мемлекеттік білім беру тапсырысын мамандықтар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4 шілдедегі № 262 бұйрығы. Қазақстан Республикасының Әділет министрлігінде 2014 жылы 16 шілдеде № 9591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қаржыландырылатын білім беру ұйымдарында (Қарулы Күштер, басқа да әскерлер мен әскери құралымдар, сондай-ақ,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2014-2015 оқу жылына арналған мемлекеттік білім беру тапсырысын бекіту туралы» Қазақcтан Республикасы Үкіметінің 2014 жылғы 31 мамырдағы № 604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2014-2015 оқу жылына магистрлерді даярлауға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2014-2015 оқу жылына PhD докторларын даярлауға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білім, халықаралық ынтымақтастық департаменті (Ж.Қ. Шаймарданов):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Сәрінжіпов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262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2014-2015 оқу жылына магистрлерді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ҚР Білім және ғылым министрінің 2014.10.24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8"/>
        <w:gridCol w:w="8846"/>
        <w:gridCol w:w="2206"/>
      </w:tblGrid>
      <w:tr>
        <w:trPr>
          <w:trHeight w:val="75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саны</w:t>
            </w:r>
          </w:p>
        </w:tc>
      </w:tr>
      <w:tr>
        <w:trPr>
          <w:trHeight w:val="3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Білім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тілі: екі шетел тілі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тілінде оқытпайтын мектептердегі қазақ тілі мен әдебиеті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Гуманитарлық ғылымдар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 020200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Құқық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ici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Әлеуметтік ғылымдар, экономика және бизнес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журналистика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Инновациалық менеджмент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басқару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Жаратылыстану ғылымдары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Техникалық ғылымдар және технологиялар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2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– түлік өнімдерінің технологиясы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4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заттар мен пиротехникалық құралдардың химиялық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емес заттар мен бұйымдар қауіпсіздігі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Геофизикалық іздеу әдістері және пайдалы қазбалар кен орындарын барлау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Ауылшаруашылық ғылымдары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– көкөніс шаруашылығы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Қызмет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тынығу жұмысы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және табиғатты пайдалануды баскару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іс және қауіпсіздік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2014-2015 оқу жылына PhD докторларын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ҚР Білім және ғылым министрінің 2014.10.24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8905"/>
        <w:gridCol w:w="2135"/>
      </w:tblGrid>
      <w:tr>
        <w:trPr>
          <w:trHeight w:val="5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саны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Білім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 тілі: екі шет ел тілі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Гуманитарлық ғылымдар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Құқық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Өнер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Әлеуметтік ғылымдар, экономика және бизнес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менеджмент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Жаратылыстану ғылымдары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Техникалық ғылымдар және технологиялар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Бейорганикалық заттардың химиялық технологиясы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- түлік өнімдерінің технологиясы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 технологиясы және жобалау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заттар мен пиротехникалық құралдардың химиялық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есептегіш техника және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Ауылшаруашылық ғылымдары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– көкөніс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іс және қауіпсіздік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6D100200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