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d748" w14:textId="43dd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салалық біліктілік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2014 жылғы 12 маусымдағы № 368 бұйрығы. Қазақстан Республикасының Әділет министрлігінде 2014 жылы 17 шілдеде № 9595 тіркелді. Күші жойылды - Қазақстан Республикасы Инвестициялар және даму министрінің 2015 жылғы 28 мамырдағы № 629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28.05.2015 </w:t>
      </w:r>
      <w:r>
        <w:rPr>
          <w:rFonts w:ascii="Times New Roman"/>
          <w:b w:val="false"/>
          <w:i w:val="false"/>
          <w:color w:val="ff0000"/>
          <w:sz w:val="28"/>
        </w:rPr>
        <w:t>№ 629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138-4-бабына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Азаматтық авиация саласындағы салалық біліктілік </w:t>
      </w:r>
      <w:r>
        <w:rPr>
          <w:rFonts w:ascii="Times New Roman"/>
          <w:b w:val="false"/>
          <w:i w:val="false"/>
          <w:color w:val="000000"/>
          <w:sz w:val="28"/>
        </w:rPr>
        <w:t>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мемлекеттік органдар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он күнтізбелік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мекемесінің «Әділет» ақпараттық-құқықтық жүйесінде ресми жариялауға көшірмесін жолдауды;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өзіме қалдырамын.</w:t>
      </w:r>
      <w:r>
        <w:br/>
      </w:r>
      <w:r>
        <w:rPr>
          <w:rFonts w:ascii="Times New Roman"/>
          <w:b w:val="false"/>
          <w:i w:val="false"/>
          <w:color w:val="000000"/>
          <w:sz w:val="28"/>
        </w:rPr>
        <w:t>
</w:t>
      </w:r>
      <w:r>
        <w:rPr>
          <w:rFonts w:ascii="Times New Roman"/>
          <w:b w:val="false"/>
          <w:i w:val="false"/>
          <w:color w:val="000000"/>
          <w:sz w:val="28"/>
        </w:rPr>
        <w:t>
      5. Осы бірлескен бұйрық алғаш рет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А. Бектұров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2014 жылғы 12 маусымдағы      </w:t>
      </w:r>
      <w:r>
        <w:br/>
      </w:r>
      <w:r>
        <w:rPr>
          <w:rFonts w:ascii="Times New Roman"/>
          <w:b w:val="false"/>
          <w:i w:val="false"/>
          <w:color w:val="000000"/>
          <w:sz w:val="28"/>
        </w:rPr>
        <w:t xml:space="preserve">
№ 368 бұйрығымен бекітілген    </w:t>
      </w:r>
    </w:p>
    <w:bookmarkEnd w:id="1"/>
    <w:bookmarkStart w:name="z11" w:id="2"/>
    <w:p>
      <w:pPr>
        <w:spacing w:after="0"/>
        <w:ind w:left="0"/>
        <w:jc w:val="left"/>
      </w:pPr>
      <w:r>
        <w:rPr>
          <w:rFonts w:ascii="Times New Roman"/>
          <w:b/>
          <w:i w:val="false"/>
          <w:color w:val="000000"/>
        </w:rPr>
        <w:t xml:space="preserve"> 
Азаматтық авиация саласындағы салалық біліктілік шеңбері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Азаматтық авиация саласындағы салалық біліктілік шеңбері (бұдан әрі - СБШ) «Ұлттық біліктілік шеңберін бекіту туралы» Қазақстан Республикасы Білім және ғылым министрінің 2012 жылғы 28 қыркүйектегі № 444 және Қазақстан Республикасы Еңбек және халықты әлеуметтік қорғау министрінің міндетін атқарушысының 2012 жылғы 24 қыркүйектегі № 373-п-м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2012 жылғы 19 қазандағы № 8022 тіркелген, 2012 жылғы 16 қарашадағы № 174 (2182) «Заң газеті» және 2012 жылғы 24 қараша № 771-775 (27847) «Егемен Қазақстан» газеттерінде жарияланған), Ұлттық біліктілік шеңбері (бұдан әрі - ҰБШ) негізінде әзірленді және орындалатын жұмыстардың күрделілігі мен қолданылатын білім, дағды, құзырет сипатына байланысты деңгейлер бойынша маманның біліктілігіне қойылатын талаптарды азаматтық авиация саласында жіктейді.</w:t>
      </w:r>
      <w:r>
        <w:br/>
      </w:r>
      <w:r>
        <w:rPr>
          <w:rFonts w:ascii="Times New Roman"/>
          <w:b w:val="false"/>
          <w:i w:val="false"/>
          <w:color w:val="000000"/>
          <w:sz w:val="28"/>
        </w:rPr>
        <w:t>
</w:t>
      </w:r>
      <w:r>
        <w:rPr>
          <w:rFonts w:ascii="Times New Roman"/>
          <w:b w:val="false"/>
          <w:i w:val="false"/>
          <w:color w:val="000000"/>
          <w:sz w:val="28"/>
        </w:rPr>
        <w:t xml:space="preserve">
      2. СБШ мақсаты – кәсіптік, сертификаттау және білім беру стандарттарын кейіннен әзірлеу үшін саланың технологиялық талаптарын ескере отырып, БҰШ-тың деңгейлік біліктілік құзыреттерін сипаттау. </w:t>
      </w:r>
      <w:r>
        <w:br/>
      </w:r>
      <w:r>
        <w:rPr>
          <w:rFonts w:ascii="Times New Roman"/>
          <w:b w:val="false"/>
          <w:i w:val="false"/>
          <w:color w:val="000000"/>
          <w:sz w:val="28"/>
        </w:rPr>
        <w:t>
</w:t>
      </w:r>
      <w:r>
        <w:rPr>
          <w:rFonts w:ascii="Times New Roman"/>
          <w:b w:val="false"/>
          <w:i w:val="false"/>
          <w:color w:val="000000"/>
          <w:sz w:val="28"/>
        </w:rPr>
        <w:t>
      3. СБШ негізгі пайдаланушылары Қазақстан Республикасының Ұлттық біліктілік жүйесін құру шеңберінде саланың кәсіби стандарттарын әзірлеумен айналысатын сарапшылар, әзірлеушілер, азаматық авиация кәсіби қызметі саласындағы жұмыс берушілер, басшылар және мамандар, сондай-ақ жұмыс тобының мүшелері болып табылады.</w:t>
      </w:r>
      <w:r>
        <w:br/>
      </w:r>
      <w:r>
        <w:rPr>
          <w:rFonts w:ascii="Times New Roman"/>
          <w:b w:val="false"/>
          <w:i w:val="false"/>
          <w:color w:val="000000"/>
          <w:sz w:val="28"/>
        </w:rPr>
        <w:t>
</w:t>
      </w:r>
      <w:r>
        <w:rPr>
          <w:rFonts w:ascii="Times New Roman"/>
          <w:b w:val="false"/>
          <w:i w:val="false"/>
          <w:color w:val="000000"/>
          <w:sz w:val="28"/>
        </w:rPr>
        <w:t>
      4. СБШ-та саланың қолданылатын және перспективті технологияларын ескере отырып, қызметкерлердің қызметтік машықтарына және біліміне қойылатын талаптар сипатталады.</w:t>
      </w:r>
      <w:r>
        <w:br/>
      </w:r>
      <w:r>
        <w:rPr>
          <w:rFonts w:ascii="Times New Roman"/>
          <w:b w:val="false"/>
          <w:i w:val="false"/>
          <w:color w:val="000000"/>
          <w:sz w:val="28"/>
        </w:rPr>
        <w:t>
</w:t>
      </w:r>
      <w:r>
        <w:rPr>
          <w:rFonts w:ascii="Times New Roman"/>
          <w:b w:val="false"/>
          <w:i w:val="false"/>
          <w:color w:val="000000"/>
          <w:sz w:val="28"/>
        </w:rPr>
        <w:t>
      5. СБШ мына қағидаттарды ескере отырып, БҰШ негізінде әзірленеді:</w:t>
      </w:r>
      <w:r>
        <w:br/>
      </w:r>
      <w:r>
        <w:rPr>
          <w:rFonts w:ascii="Times New Roman"/>
          <w:b w:val="false"/>
          <w:i w:val="false"/>
          <w:color w:val="000000"/>
          <w:sz w:val="28"/>
        </w:rPr>
        <w:t>
</w:t>
      </w:r>
      <w:r>
        <w:rPr>
          <w:rFonts w:ascii="Times New Roman"/>
          <w:b w:val="false"/>
          <w:i w:val="false"/>
          <w:color w:val="000000"/>
          <w:sz w:val="28"/>
        </w:rPr>
        <w:t>
      1) салалардың қолданыстағы және болашақтағы технологияларын ескере отырып, қызметкерлердің қызметтеріне (қызметтік), машықтарына және біліміне қойылатын БҰШ-тың біліктілік деңгейлерінің талаптарын нақтылау;</w:t>
      </w:r>
      <w:r>
        <w:br/>
      </w:r>
      <w:r>
        <w:rPr>
          <w:rFonts w:ascii="Times New Roman"/>
          <w:b w:val="false"/>
          <w:i w:val="false"/>
          <w:color w:val="000000"/>
          <w:sz w:val="28"/>
        </w:rPr>
        <w:t>
</w:t>
      </w:r>
      <w:r>
        <w:rPr>
          <w:rFonts w:ascii="Times New Roman"/>
          <w:b w:val="false"/>
          <w:i w:val="false"/>
          <w:color w:val="000000"/>
          <w:sz w:val="28"/>
        </w:rPr>
        <w:t>
      2) саланың басымдықтарын айқындау және компанияның бизнес- мүдделерін есепке алу;</w:t>
      </w:r>
      <w:r>
        <w:br/>
      </w:r>
      <w:r>
        <w:rPr>
          <w:rFonts w:ascii="Times New Roman"/>
          <w:b w:val="false"/>
          <w:i w:val="false"/>
          <w:color w:val="000000"/>
          <w:sz w:val="28"/>
        </w:rPr>
        <w:t>
</w:t>
      </w:r>
      <w:r>
        <w:rPr>
          <w:rFonts w:ascii="Times New Roman"/>
          <w:b w:val="false"/>
          <w:i w:val="false"/>
          <w:color w:val="000000"/>
          <w:sz w:val="28"/>
        </w:rPr>
        <w:t>
      3) төменгі біліктілік деңгейлерінен жоғарғыларына өткен кездегі қызметтердің ауыспалылығы және үздіксіздігі;</w:t>
      </w:r>
      <w:r>
        <w:br/>
      </w:r>
      <w:r>
        <w:rPr>
          <w:rFonts w:ascii="Times New Roman"/>
          <w:b w:val="false"/>
          <w:i w:val="false"/>
          <w:color w:val="000000"/>
          <w:sz w:val="28"/>
        </w:rPr>
        <w:t>
</w:t>
      </w:r>
      <w:r>
        <w:rPr>
          <w:rFonts w:ascii="Times New Roman"/>
          <w:b w:val="false"/>
          <w:i w:val="false"/>
          <w:color w:val="000000"/>
          <w:sz w:val="28"/>
        </w:rPr>
        <w:t>
      4) барлық тұтынушылар үшін біліктілік деңгейлер сипатының ашықтығы;</w:t>
      </w:r>
      <w:r>
        <w:br/>
      </w:r>
      <w:r>
        <w:rPr>
          <w:rFonts w:ascii="Times New Roman"/>
          <w:b w:val="false"/>
          <w:i w:val="false"/>
          <w:color w:val="000000"/>
          <w:sz w:val="28"/>
        </w:rPr>
        <w:t>
</w:t>
      </w:r>
      <w:r>
        <w:rPr>
          <w:rFonts w:ascii="Times New Roman"/>
          <w:b w:val="false"/>
          <w:i w:val="false"/>
          <w:color w:val="000000"/>
          <w:sz w:val="28"/>
        </w:rPr>
        <w:t>
      5) біліктілік деңгейлері иерархиясының еңбек бөлінісі құрылымына және Қазақстан Республикасының білім беру жүйесіне сәйкестігі;</w:t>
      </w:r>
      <w:r>
        <w:br/>
      </w:r>
      <w:r>
        <w:rPr>
          <w:rFonts w:ascii="Times New Roman"/>
          <w:b w:val="false"/>
          <w:i w:val="false"/>
          <w:color w:val="000000"/>
          <w:sz w:val="28"/>
        </w:rPr>
        <w:t>
</w:t>
      </w:r>
      <w:r>
        <w:rPr>
          <w:rFonts w:ascii="Times New Roman"/>
          <w:b w:val="false"/>
          <w:i w:val="false"/>
          <w:color w:val="000000"/>
          <w:sz w:val="28"/>
        </w:rPr>
        <w:t>
      6) кәсіби қызмет көрсеткіштері арқылы БСШ-ның біліктілік деңгейлерін сипаттау;</w:t>
      </w:r>
      <w:r>
        <w:br/>
      </w:r>
      <w:r>
        <w:rPr>
          <w:rFonts w:ascii="Times New Roman"/>
          <w:b w:val="false"/>
          <w:i w:val="false"/>
          <w:color w:val="000000"/>
          <w:sz w:val="28"/>
        </w:rPr>
        <w:t>
</w:t>
      </w:r>
      <w:r>
        <w:rPr>
          <w:rFonts w:ascii="Times New Roman"/>
          <w:b w:val="false"/>
          <w:i w:val="false"/>
          <w:color w:val="000000"/>
          <w:sz w:val="28"/>
        </w:rPr>
        <w:t xml:space="preserve">
      7) қызметті жүзеге асыратын қызметкерлерді емес, олардың еңбек қызметінің түрлерін және олардың лауазымдық міндеттерді орындау сапасын сипаттау. </w:t>
      </w:r>
      <w:r>
        <w:br/>
      </w:r>
      <w:r>
        <w:rPr>
          <w:rFonts w:ascii="Times New Roman"/>
          <w:b w:val="false"/>
          <w:i w:val="false"/>
          <w:color w:val="000000"/>
          <w:sz w:val="28"/>
        </w:rPr>
        <w:t>
</w:t>
      </w:r>
      <w:r>
        <w:rPr>
          <w:rFonts w:ascii="Times New Roman"/>
          <w:b w:val="false"/>
          <w:i w:val="false"/>
          <w:color w:val="000000"/>
          <w:sz w:val="28"/>
        </w:rPr>
        <w:t>
      6. СБШ:</w:t>
      </w:r>
      <w:r>
        <w:br/>
      </w:r>
      <w:r>
        <w:rPr>
          <w:rFonts w:ascii="Times New Roman"/>
          <w:b w:val="false"/>
          <w:i w:val="false"/>
          <w:color w:val="000000"/>
          <w:sz w:val="28"/>
        </w:rPr>
        <w:t>
</w:t>
      </w:r>
      <w:r>
        <w:rPr>
          <w:rFonts w:ascii="Times New Roman"/>
          <w:b w:val="false"/>
          <w:i w:val="false"/>
          <w:color w:val="000000"/>
          <w:sz w:val="28"/>
        </w:rPr>
        <w:t>
      1) нақты салада білім беру жүйесі мен еңбек нарығының жалпы даму стратегиясын қалыптастыруға, соның ішінде нақты біліктілікті алуға, біліктілік деңгейін арттыруға, мансаптық өсуге әкелетін білім берудің әр түрлі траекториясын жоспарлауға;</w:t>
      </w:r>
      <w:r>
        <w:br/>
      </w:r>
      <w:r>
        <w:rPr>
          <w:rFonts w:ascii="Times New Roman"/>
          <w:b w:val="false"/>
          <w:i w:val="false"/>
          <w:color w:val="000000"/>
          <w:sz w:val="28"/>
        </w:rPr>
        <w:t>
</w:t>
      </w:r>
      <w:r>
        <w:rPr>
          <w:rFonts w:ascii="Times New Roman"/>
          <w:b w:val="false"/>
          <w:i w:val="false"/>
          <w:color w:val="000000"/>
          <w:sz w:val="28"/>
        </w:rPr>
        <w:t>
      2) еңбек шапшаңдығын қалыптастыруға;</w:t>
      </w:r>
      <w:r>
        <w:br/>
      </w:r>
      <w:r>
        <w:rPr>
          <w:rFonts w:ascii="Times New Roman"/>
          <w:b w:val="false"/>
          <w:i w:val="false"/>
          <w:color w:val="000000"/>
          <w:sz w:val="28"/>
        </w:rPr>
        <w:t>
</w:t>
      </w:r>
      <w:r>
        <w:rPr>
          <w:rFonts w:ascii="Times New Roman"/>
          <w:b w:val="false"/>
          <w:i w:val="false"/>
          <w:color w:val="000000"/>
          <w:sz w:val="28"/>
        </w:rPr>
        <w:t>
      3) кәсіби және білім беру стандарттарын, кәсіби білім беру бағдарламаларын әзірлеу барысында қызметкерлер мен оқу бітірушілердің біліктілігіне қойылатын талаптарды бірыңғай көзқараста сипаттауға;</w:t>
      </w:r>
      <w:r>
        <w:br/>
      </w:r>
      <w:r>
        <w:rPr>
          <w:rFonts w:ascii="Times New Roman"/>
          <w:b w:val="false"/>
          <w:i w:val="false"/>
          <w:color w:val="000000"/>
          <w:sz w:val="28"/>
        </w:rPr>
        <w:t>
</w:t>
      </w:r>
      <w:r>
        <w:rPr>
          <w:rFonts w:ascii="Times New Roman"/>
          <w:b w:val="false"/>
          <w:i w:val="false"/>
          <w:color w:val="000000"/>
          <w:sz w:val="28"/>
        </w:rPr>
        <w:t>
      4) біліктілікті сертификаттау мен білім беру нәтижелерін бағалау рәсімдерін әзірлеуге, сертификаттар жүйесін қалыптастыруға мүмкіндік береді;</w:t>
      </w:r>
      <w:r>
        <w:br/>
      </w:r>
      <w:r>
        <w:rPr>
          <w:rFonts w:ascii="Times New Roman"/>
          <w:b w:val="false"/>
          <w:i w:val="false"/>
          <w:color w:val="000000"/>
          <w:sz w:val="28"/>
        </w:rPr>
        <w:t>
</w:t>
      </w:r>
      <w:r>
        <w:rPr>
          <w:rFonts w:ascii="Times New Roman"/>
          <w:b w:val="false"/>
          <w:i w:val="false"/>
          <w:color w:val="000000"/>
          <w:sz w:val="28"/>
        </w:rPr>
        <w:t>
      5) азаматтық авиация саласындағы заңнама талаптарына сәйкес теңіз кемесінде тікұшақ отырғызатын маманға қосымша білім алуды жоспарлауға мүмкіндік береді.</w:t>
      </w:r>
      <w:r>
        <w:br/>
      </w:r>
      <w:r>
        <w:rPr>
          <w:rFonts w:ascii="Times New Roman"/>
          <w:b w:val="false"/>
          <w:i w:val="false"/>
          <w:color w:val="000000"/>
          <w:sz w:val="28"/>
        </w:rPr>
        <w:t>
</w:t>
      </w:r>
      <w:r>
        <w:rPr>
          <w:rFonts w:ascii="Times New Roman"/>
          <w:b w:val="false"/>
          <w:i w:val="false"/>
          <w:color w:val="000000"/>
          <w:sz w:val="28"/>
        </w:rPr>
        <w:t>
      7. Саланың стратегиялық мақсаттары мен міндеттері: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көлік инфрақұрылымын дамыту;</w:t>
      </w:r>
      <w:r>
        <w:br/>
      </w:r>
      <w:r>
        <w:rPr>
          <w:rFonts w:ascii="Times New Roman"/>
          <w:b w:val="false"/>
          <w:i w:val="false"/>
          <w:color w:val="000000"/>
          <w:sz w:val="28"/>
        </w:rPr>
        <w:t>
</w:t>
      </w:r>
      <w:r>
        <w:rPr>
          <w:rFonts w:ascii="Times New Roman"/>
          <w:b w:val="false"/>
          <w:i w:val="false"/>
          <w:color w:val="000000"/>
          <w:sz w:val="28"/>
        </w:rPr>
        <w:t>
      2) көлік-коммуникация кешені дамуының озық өсу қарқынына қол жеткізу;</w:t>
      </w:r>
      <w:r>
        <w:br/>
      </w:r>
      <w:r>
        <w:rPr>
          <w:rFonts w:ascii="Times New Roman"/>
          <w:b w:val="false"/>
          <w:i w:val="false"/>
          <w:color w:val="000000"/>
          <w:sz w:val="28"/>
        </w:rPr>
        <w:t>
</w:t>
      </w:r>
      <w:r>
        <w:rPr>
          <w:rFonts w:ascii="Times New Roman"/>
          <w:b w:val="false"/>
          <w:i w:val="false"/>
          <w:color w:val="000000"/>
          <w:sz w:val="28"/>
        </w:rPr>
        <w:t>
      3) азаматтық авиация саласы инфрақұрылымының даму деңгейін көтеру;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транзиттік-көлік әлеуетін дамыту;</w:t>
      </w:r>
      <w:r>
        <w:br/>
      </w:r>
      <w:r>
        <w:rPr>
          <w:rFonts w:ascii="Times New Roman"/>
          <w:b w:val="false"/>
          <w:i w:val="false"/>
          <w:color w:val="000000"/>
          <w:sz w:val="28"/>
        </w:rPr>
        <w:t>
</w:t>
      </w:r>
      <w:r>
        <w:rPr>
          <w:rFonts w:ascii="Times New Roman"/>
          <w:b w:val="false"/>
          <w:i w:val="false"/>
          <w:color w:val="000000"/>
          <w:sz w:val="28"/>
        </w:rPr>
        <w:t>
      5) Қазақстан Республикасы территориясы арқылы транзиттік тасымалдау көлемдерін арттыру;</w:t>
      </w:r>
      <w:r>
        <w:br/>
      </w:r>
      <w:r>
        <w:rPr>
          <w:rFonts w:ascii="Times New Roman"/>
          <w:b w:val="false"/>
          <w:i w:val="false"/>
          <w:color w:val="000000"/>
          <w:sz w:val="28"/>
        </w:rPr>
        <w:t>
</w:t>
      </w:r>
      <w:r>
        <w:rPr>
          <w:rFonts w:ascii="Times New Roman"/>
          <w:b w:val="false"/>
          <w:i w:val="false"/>
          <w:color w:val="000000"/>
          <w:sz w:val="28"/>
        </w:rPr>
        <w:t>
      6) халықаралық көлік желілерімен Қазақстан Республикасының көлік кешенінің ықпалдасу деңгейін арттыру болып табылады.</w:t>
      </w:r>
    </w:p>
    <w:bookmarkEnd w:id="4"/>
    <w:bookmarkStart w:name="z38" w:id="5"/>
    <w:p>
      <w:pPr>
        <w:spacing w:after="0"/>
        <w:ind w:left="0"/>
        <w:jc w:val="left"/>
      </w:pPr>
      <w:r>
        <w:rPr>
          <w:rFonts w:ascii="Times New Roman"/>
          <w:b/>
          <w:i w:val="false"/>
          <w:color w:val="000000"/>
        </w:rPr>
        <w:t xml:space="preserve"> 
2. СБШ паспорты</w:t>
      </w:r>
    </w:p>
    <w:bookmarkEnd w:id="5"/>
    <w:bookmarkStart w:name="z39" w:id="6"/>
    <w:p>
      <w:pPr>
        <w:spacing w:after="0"/>
        <w:ind w:left="0"/>
        <w:jc w:val="both"/>
      </w:pPr>
      <w:r>
        <w:rPr>
          <w:rFonts w:ascii="Times New Roman"/>
          <w:b w:val="false"/>
          <w:i w:val="false"/>
          <w:color w:val="000000"/>
          <w:sz w:val="28"/>
        </w:rPr>
        <w:t xml:space="preserve">
      8. Экономикалық қызмет түрлерінің жалпы жіктеуішіне (бұдан әрі – ЭҚЖЖ) сәйкес азаматтық авиация саласында экономикалық қызмет түрлері кәсіби қызметтің келесі салалары бойынша анықталған: </w:t>
      </w:r>
      <w:r>
        <w:br/>
      </w:r>
      <w:r>
        <w:rPr>
          <w:rFonts w:ascii="Times New Roman"/>
          <w:b w:val="false"/>
          <w:i w:val="false"/>
          <w:color w:val="000000"/>
          <w:sz w:val="28"/>
        </w:rPr>
        <w:t>
</w:t>
      </w:r>
      <w:r>
        <w:rPr>
          <w:rFonts w:ascii="Times New Roman"/>
          <w:b w:val="false"/>
          <w:i w:val="false"/>
          <w:color w:val="000000"/>
          <w:sz w:val="28"/>
        </w:rPr>
        <w:t>
      1) эксплуатанттардың қызметі, осы СБШ-ның 1-қосымшадағы </w:t>
      </w:r>
      <w:r>
        <w:rPr>
          <w:rFonts w:ascii="Times New Roman"/>
          <w:b w:val="false"/>
          <w:i w:val="false"/>
          <w:color w:val="000000"/>
          <w:sz w:val="28"/>
        </w:rPr>
        <w:t>кестеде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әуежайлар қызметі, осы СБШ-ның 2-қосымшадағы </w:t>
      </w:r>
      <w:r>
        <w:rPr>
          <w:rFonts w:ascii="Times New Roman"/>
          <w:b w:val="false"/>
          <w:i w:val="false"/>
          <w:color w:val="000000"/>
          <w:sz w:val="28"/>
        </w:rPr>
        <w:t>кестеде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 аэронавигациялық қызметтердің жұмыстары, осы СБШ-ның 3-қосымшадағы </w:t>
      </w:r>
      <w:r>
        <w:rPr>
          <w:rFonts w:ascii="Times New Roman"/>
          <w:b w:val="false"/>
          <w:i w:val="false"/>
          <w:color w:val="000000"/>
          <w:sz w:val="28"/>
        </w:rPr>
        <w:t>кестеде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9. Еңбек қызметінің түрі: </w:t>
      </w:r>
      <w:r>
        <w:br/>
      </w:r>
      <w:r>
        <w:rPr>
          <w:rFonts w:ascii="Times New Roman"/>
          <w:b w:val="false"/>
          <w:i w:val="false"/>
          <w:color w:val="000000"/>
          <w:sz w:val="28"/>
        </w:rPr>
        <w:t>
</w:t>
      </w:r>
      <w:r>
        <w:rPr>
          <w:rFonts w:ascii="Times New Roman"/>
          <w:b w:val="false"/>
          <w:i w:val="false"/>
          <w:color w:val="000000"/>
          <w:sz w:val="28"/>
        </w:rPr>
        <w:t>
      1) басқарушылық;</w:t>
      </w:r>
      <w:r>
        <w:br/>
      </w:r>
      <w:r>
        <w:rPr>
          <w:rFonts w:ascii="Times New Roman"/>
          <w:b w:val="false"/>
          <w:i w:val="false"/>
          <w:color w:val="000000"/>
          <w:sz w:val="28"/>
        </w:rPr>
        <w:t>
</w:t>
      </w:r>
      <w:r>
        <w:rPr>
          <w:rFonts w:ascii="Times New Roman"/>
          <w:b w:val="false"/>
          <w:i w:val="false"/>
          <w:color w:val="000000"/>
          <w:sz w:val="28"/>
        </w:rPr>
        <w:t>
      2) атқарушылық-басқарушылық;</w:t>
      </w:r>
      <w:r>
        <w:br/>
      </w:r>
      <w:r>
        <w:rPr>
          <w:rFonts w:ascii="Times New Roman"/>
          <w:b w:val="false"/>
          <w:i w:val="false"/>
          <w:color w:val="000000"/>
          <w:sz w:val="28"/>
        </w:rPr>
        <w:t>
</w:t>
      </w:r>
      <w:r>
        <w:rPr>
          <w:rFonts w:ascii="Times New Roman"/>
          <w:b w:val="false"/>
          <w:i w:val="false"/>
          <w:color w:val="000000"/>
          <w:sz w:val="28"/>
        </w:rPr>
        <w:t>
      3) атқарушылық болып бөлінеді.</w:t>
      </w:r>
      <w:r>
        <w:br/>
      </w:r>
      <w:r>
        <w:rPr>
          <w:rFonts w:ascii="Times New Roman"/>
          <w:b w:val="false"/>
          <w:i w:val="false"/>
          <w:color w:val="000000"/>
          <w:sz w:val="28"/>
        </w:rPr>
        <w:t>
</w:t>
      </w:r>
      <w:r>
        <w:rPr>
          <w:rFonts w:ascii="Times New Roman"/>
          <w:b w:val="false"/>
          <w:i w:val="false"/>
          <w:color w:val="000000"/>
          <w:sz w:val="28"/>
        </w:rPr>
        <w:t>
      10. СБШ осы СБШ-ның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p>
    <w:bookmarkEnd w:id="6"/>
    <w:bookmarkStart w:name="z48" w:id="7"/>
    <w:p>
      <w:pPr>
        <w:spacing w:after="0"/>
        <w:ind w:left="0"/>
        <w:jc w:val="both"/>
      </w:pPr>
      <w:r>
        <w:rPr>
          <w:rFonts w:ascii="Times New Roman"/>
          <w:b w:val="false"/>
          <w:i w:val="false"/>
          <w:color w:val="000000"/>
          <w:sz w:val="28"/>
        </w:rPr>
        <w:t xml:space="preserve">
«Азаматтық авиация саласындағы» </w:t>
      </w:r>
      <w:r>
        <w:br/>
      </w:r>
      <w:r>
        <w:rPr>
          <w:rFonts w:ascii="Times New Roman"/>
          <w:b w:val="false"/>
          <w:i w:val="false"/>
          <w:color w:val="000000"/>
          <w:sz w:val="28"/>
        </w:rPr>
        <w:t xml:space="preserve">
салалық біліктілік шеңберінің  </w:t>
      </w:r>
      <w:r>
        <w:br/>
      </w:r>
      <w:r>
        <w:rPr>
          <w:rFonts w:ascii="Times New Roman"/>
          <w:b w:val="false"/>
          <w:i w:val="false"/>
          <w:color w:val="000000"/>
          <w:sz w:val="28"/>
        </w:rPr>
        <w:t xml:space="preserve">
1-қосымшасы           </w:t>
      </w:r>
    </w:p>
    <w:bookmarkEnd w:id="7"/>
    <w:bookmarkStart w:name="z49" w:id="8"/>
    <w:p>
      <w:pPr>
        <w:spacing w:after="0"/>
        <w:ind w:left="0"/>
        <w:jc w:val="both"/>
      </w:pPr>
      <w:r>
        <w:rPr>
          <w:rFonts w:ascii="Times New Roman"/>
          <w:b w:val="false"/>
          <w:i w:val="false"/>
          <w:color w:val="000000"/>
          <w:sz w:val="28"/>
        </w:rPr>
        <w:t>
Кесте</w:t>
      </w:r>
    </w:p>
    <w:bookmarkEnd w:id="8"/>
    <w:bookmarkStart w:name="z50" w:id="9"/>
    <w:p>
      <w:pPr>
        <w:spacing w:after="0"/>
        <w:ind w:left="0"/>
        <w:jc w:val="left"/>
      </w:pPr>
      <w:r>
        <w:rPr>
          <w:rFonts w:ascii="Times New Roman"/>
          <w:b/>
          <w:i w:val="false"/>
          <w:color w:val="000000"/>
        </w:rPr>
        <w:t xml:space="preserve"> 
Эксплуатанттар қызметі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11678"/>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атауы</w:t>
            </w:r>
          </w:p>
        </w:tc>
      </w:tr>
      <w:tr>
        <w:trPr>
          <w:trHeight w:val="36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ғарыштық ұшу аппараттарын жасау</w:t>
            </w:r>
          </w:p>
        </w:tc>
      </w:tr>
      <w:tr>
        <w:trPr>
          <w:trHeight w:val="3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ғарыш және т.с.с. техникаларды жасау</w:t>
            </w:r>
          </w:p>
        </w:tc>
      </w:tr>
      <w:tr>
        <w:trPr>
          <w:trHeight w:val="22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және оптикалық жабдықтарды жөндеу</w:t>
            </w:r>
          </w:p>
        </w:tc>
      </w:tr>
      <w:tr>
        <w:trPr>
          <w:trHeight w:val="55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тестілеуге және навигацияға арналған құралдар мен аспаптарды жөндеу және оларға техникалық қызмет көрсету</w:t>
            </w:r>
          </w:p>
        </w:tc>
      </w:tr>
      <w:tr>
        <w:trPr>
          <w:trHeight w:val="55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мен ғарыш кемелерін жөндеу, оларға техникалық қызмет көрсету</w:t>
            </w:r>
          </w:p>
        </w:tc>
      </w:tr>
      <w:tr>
        <w:trPr>
          <w:trHeight w:val="31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саласындағы қызметтер</w:t>
            </w:r>
          </w:p>
        </w:tc>
      </w:tr>
      <w:tr>
        <w:trPr>
          <w:trHeight w:val="3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әуе көлігі</w:t>
            </w:r>
          </w:p>
        </w:tc>
      </w:tr>
      <w:tr>
        <w:trPr>
          <w:trHeight w:val="3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Кестеге бағынатын жолаушылар әуе көлігінің қызметі</w:t>
            </w:r>
          </w:p>
        </w:tc>
      </w:tr>
      <w:tr>
        <w:trPr>
          <w:trHeight w:val="31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51.10.2</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Кестеге бағынбайтын жолаушылар әуе көлігінің қызметі</w:t>
            </w:r>
          </w:p>
        </w:tc>
      </w:tr>
      <w:tr>
        <w:trPr>
          <w:trHeight w:val="27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әуе көлігі</w:t>
            </w:r>
          </w:p>
        </w:tc>
      </w:tr>
      <w:tr>
        <w:trPr>
          <w:trHeight w:val="3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Кестеге бағынатын жүк әуе көлігінің қызметі</w:t>
            </w:r>
          </w:p>
        </w:tc>
      </w:tr>
      <w:tr>
        <w:trPr>
          <w:trHeight w:val="3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51.21.2</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Кестеге бағынбайтын жүк әуе көлігінің қызметі</w:t>
            </w:r>
          </w:p>
        </w:tc>
      </w:tr>
      <w:tr>
        <w:trPr>
          <w:trHeight w:val="34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шаруашылығы және қосалқы көлік қызметі</w:t>
            </w:r>
          </w:p>
        </w:tc>
      </w:tr>
      <w:tr>
        <w:trPr>
          <w:trHeight w:val="3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қоймаға қою және сақтау</w:t>
            </w:r>
          </w:p>
        </w:tc>
      </w:tr>
      <w:tr>
        <w:trPr>
          <w:trHeight w:val="28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52.10.2</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Астықтан басқа азық-түлік емес тауарларды қоймаға қою және сақтау</w:t>
            </w:r>
          </w:p>
        </w:tc>
      </w:tr>
      <w:tr>
        <w:trPr>
          <w:trHeight w:val="31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52.10.3</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қоймаға қою және сақтау</w:t>
            </w:r>
          </w:p>
        </w:tc>
      </w:tr>
      <w:tr>
        <w:trPr>
          <w:trHeight w:val="3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қызметтің қосалқы түрлері</w:t>
            </w:r>
          </w:p>
        </w:tc>
      </w:tr>
      <w:tr>
        <w:trPr>
          <w:trHeight w:val="31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саласындағы қызметтер</w:t>
            </w:r>
          </w:p>
        </w:tc>
      </w:tr>
      <w:tr>
        <w:trPr>
          <w:trHeight w:val="31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кеңістігін пайдалануды реттеу</w:t>
            </w:r>
          </w:p>
        </w:tc>
      </w:tr>
      <w:tr>
        <w:trPr>
          <w:trHeight w:val="3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52.23.9</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 тасымалына жататын өзге де қызметтер</w:t>
            </w:r>
          </w:p>
        </w:tc>
      </w:tr>
      <w:tr>
        <w:trPr>
          <w:trHeight w:val="28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көліктік өңдеу</w:t>
            </w:r>
          </w:p>
        </w:tc>
      </w:tr>
      <w:tr>
        <w:trPr>
          <w:trHeight w:val="31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өзге де ілеспе қызметтер</w:t>
            </w:r>
          </w:p>
        </w:tc>
      </w:tr>
      <w:tr>
        <w:trPr>
          <w:trHeight w:val="28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жалға беру, лизинг</w:t>
            </w:r>
          </w:p>
        </w:tc>
      </w:tr>
      <w:tr>
        <w:trPr>
          <w:trHeight w:val="28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құралдары мен жабдықтарын жалдау және жалға беру</w:t>
            </w:r>
          </w:p>
        </w:tc>
      </w:tr>
      <w:tr>
        <w:trPr>
          <w:trHeight w:val="3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бойынша қызметтердің басқа түрлері</w:t>
            </w:r>
          </w:p>
        </w:tc>
      </w:tr>
    </w:tbl>
    <w:bookmarkStart w:name="z51" w:id="10"/>
    <w:p>
      <w:pPr>
        <w:spacing w:after="0"/>
        <w:ind w:left="0"/>
        <w:jc w:val="both"/>
      </w:pPr>
      <w:r>
        <w:rPr>
          <w:rFonts w:ascii="Times New Roman"/>
          <w:b w:val="false"/>
          <w:i w:val="false"/>
          <w:color w:val="000000"/>
          <w:sz w:val="28"/>
        </w:rPr>
        <w:t xml:space="preserve">
«Азаматтық авиация саласындағы» </w:t>
      </w:r>
      <w:r>
        <w:br/>
      </w:r>
      <w:r>
        <w:rPr>
          <w:rFonts w:ascii="Times New Roman"/>
          <w:b w:val="false"/>
          <w:i w:val="false"/>
          <w:color w:val="000000"/>
          <w:sz w:val="28"/>
        </w:rPr>
        <w:t xml:space="preserve">
салалық біліктілік шеңберінің  </w:t>
      </w:r>
      <w:r>
        <w:br/>
      </w:r>
      <w:r>
        <w:rPr>
          <w:rFonts w:ascii="Times New Roman"/>
          <w:b w:val="false"/>
          <w:i w:val="false"/>
          <w:color w:val="000000"/>
          <w:sz w:val="28"/>
        </w:rPr>
        <w:t xml:space="preserve">
2-қосымшасы           </w:t>
      </w:r>
    </w:p>
    <w:bookmarkEnd w:id="10"/>
    <w:bookmarkStart w:name="z52" w:id="11"/>
    <w:p>
      <w:pPr>
        <w:spacing w:after="0"/>
        <w:ind w:left="0"/>
        <w:jc w:val="both"/>
      </w:pPr>
      <w:r>
        <w:rPr>
          <w:rFonts w:ascii="Times New Roman"/>
          <w:b w:val="false"/>
          <w:i w:val="false"/>
          <w:color w:val="000000"/>
          <w:sz w:val="28"/>
        </w:rPr>
        <w:t>
Кесте</w:t>
      </w:r>
    </w:p>
    <w:bookmarkEnd w:id="11"/>
    <w:bookmarkStart w:name="z53" w:id="12"/>
    <w:p>
      <w:pPr>
        <w:spacing w:after="0"/>
        <w:ind w:left="0"/>
        <w:jc w:val="left"/>
      </w:pPr>
      <w:r>
        <w:rPr>
          <w:rFonts w:ascii="Times New Roman"/>
          <w:b/>
          <w:i w:val="false"/>
          <w:color w:val="000000"/>
        </w:rPr>
        <w:t xml:space="preserve"> 
Әуежайлар қызметі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11828"/>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атауы</w:t>
            </w:r>
          </w:p>
        </w:tc>
      </w:tr>
      <w:tr>
        <w:trPr>
          <w:trHeight w:val="30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саласындағы қызметтер</w:t>
            </w:r>
          </w:p>
        </w:tc>
      </w:tr>
      <w:tr>
        <w:trPr>
          <w:trHeight w:val="34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шаруашылығы және қосалқы көлік қызметі</w:t>
            </w:r>
          </w:p>
        </w:tc>
      </w:tr>
      <w:tr>
        <w:trPr>
          <w:trHeight w:val="31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қоймаға қою және сақтау</w:t>
            </w:r>
          </w:p>
        </w:tc>
      </w:tr>
      <w:tr>
        <w:trPr>
          <w:trHeight w:val="31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52.10.2</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Астықтан басқа азық-түлік емес тауарларды қоймаға қою және сақтау</w:t>
            </w:r>
          </w:p>
        </w:tc>
      </w:tr>
      <w:tr>
        <w:trPr>
          <w:trHeight w:val="3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қызметтің қосалқы түрлері</w:t>
            </w:r>
          </w:p>
        </w:tc>
      </w:tr>
      <w:tr>
        <w:trPr>
          <w:trHeight w:val="31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саласындағы қызметтер</w:t>
            </w:r>
          </w:p>
        </w:tc>
      </w:tr>
      <w:tr>
        <w:trPr>
          <w:trHeight w:val="34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кеңістігін пайдалануды реттеу</w:t>
            </w:r>
          </w:p>
        </w:tc>
      </w:tr>
      <w:tr>
        <w:trPr>
          <w:trHeight w:val="3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52.23.9</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 тасымалына жататын өзге де қызметтер</w:t>
            </w:r>
          </w:p>
        </w:tc>
      </w:tr>
      <w:tr>
        <w:trPr>
          <w:trHeight w:val="3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көліктік өңдеу</w:t>
            </w:r>
          </w:p>
        </w:tc>
      </w:tr>
      <w:tr>
        <w:trPr>
          <w:trHeight w:val="34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өзге де жанама қызметтер</w:t>
            </w:r>
          </w:p>
        </w:tc>
      </w:tr>
    </w:tbl>
    <w:bookmarkStart w:name="z54" w:id="13"/>
    <w:p>
      <w:pPr>
        <w:spacing w:after="0"/>
        <w:ind w:left="0"/>
        <w:jc w:val="both"/>
      </w:pPr>
      <w:r>
        <w:rPr>
          <w:rFonts w:ascii="Times New Roman"/>
          <w:b w:val="false"/>
          <w:i w:val="false"/>
          <w:color w:val="000000"/>
          <w:sz w:val="28"/>
        </w:rPr>
        <w:t xml:space="preserve">
«Азаматтық авиация саласындағы» </w:t>
      </w:r>
      <w:r>
        <w:br/>
      </w:r>
      <w:r>
        <w:rPr>
          <w:rFonts w:ascii="Times New Roman"/>
          <w:b w:val="false"/>
          <w:i w:val="false"/>
          <w:color w:val="000000"/>
          <w:sz w:val="28"/>
        </w:rPr>
        <w:t xml:space="preserve">
салалық біліктілік шеңберінің  </w:t>
      </w:r>
      <w:r>
        <w:br/>
      </w:r>
      <w:r>
        <w:rPr>
          <w:rFonts w:ascii="Times New Roman"/>
          <w:b w:val="false"/>
          <w:i w:val="false"/>
          <w:color w:val="000000"/>
          <w:sz w:val="28"/>
        </w:rPr>
        <w:t xml:space="preserve">
3-қосымшасы           </w:t>
      </w:r>
    </w:p>
    <w:bookmarkEnd w:id="13"/>
    <w:bookmarkStart w:name="z55" w:id="14"/>
    <w:p>
      <w:pPr>
        <w:spacing w:after="0"/>
        <w:ind w:left="0"/>
        <w:jc w:val="both"/>
      </w:pPr>
      <w:r>
        <w:rPr>
          <w:rFonts w:ascii="Times New Roman"/>
          <w:b w:val="false"/>
          <w:i w:val="false"/>
          <w:color w:val="000000"/>
          <w:sz w:val="28"/>
        </w:rPr>
        <w:t>
Кесте</w:t>
      </w:r>
    </w:p>
    <w:bookmarkEnd w:id="14"/>
    <w:bookmarkStart w:name="z56" w:id="15"/>
    <w:p>
      <w:pPr>
        <w:spacing w:after="0"/>
        <w:ind w:left="0"/>
        <w:jc w:val="left"/>
      </w:pPr>
      <w:r>
        <w:rPr>
          <w:rFonts w:ascii="Times New Roman"/>
          <w:b/>
          <w:i w:val="false"/>
          <w:color w:val="000000"/>
        </w:rPr>
        <w:t xml:space="preserve"> 
Аэронавигациялық қызметтердің жұмысы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11828"/>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атауы</w:t>
            </w:r>
          </w:p>
        </w:tc>
      </w:tr>
      <w:tr>
        <w:trPr>
          <w:trHeight w:val="31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және оптикалық жабдықты жөндеу</w:t>
            </w:r>
          </w:p>
        </w:tc>
      </w:tr>
      <w:tr>
        <w:trPr>
          <w:trHeight w:val="57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тестілеуге және навигацияға арналған құралдар мен аспаптарды жөндеу және техникалық қызмет көрсету</w:t>
            </w:r>
          </w:p>
        </w:tc>
      </w:tr>
      <w:tr>
        <w:trPr>
          <w:trHeight w:val="25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r>
      <w:tr>
        <w:trPr>
          <w:trHeight w:val="30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саласындағы қызметтер</w:t>
            </w:r>
          </w:p>
        </w:tc>
      </w:tr>
      <w:tr>
        <w:trPr>
          <w:trHeight w:val="30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кеңістігін пайдалануды реттеу</w:t>
            </w:r>
          </w:p>
        </w:tc>
      </w:tr>
      <w:tr>
        <w:trPr>
          <w:trHeight w:val="24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52.23.9</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 тасымалына жататын өзге де қызметтер</w:t>
            </w:r>
          </w:p>
        </w:tc>
      </w:tr>
      <w:tr>
        <w:trPr>
          <w:trHeight w:val="31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өзге де жанама қызметтер</w:t>
            </w:r>
          </w:p>
        </w:tc>
      </w:tr>
      <w:tr>
        <w:trPr>
          <w:trHeight w:val="34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қызметтердің басқа түрлері</w:t>
            </w:r>
          </w:p>
        </w:tc>
      </w:tr>
      <w:tr>
        <w:trPr>
          <w:trHeight w:val="315"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кәсіби, ғылыми және техникалық қызмет</w:t>
            </w:r>
          </w:p>
        </w:tc>
      </w:tr>
    </w:tbl>
    <w:bookmarkStart w:name="z57" w:id="16"/>
    <w:p>
      <w:pPr>
        <w:spacing w:after="0"/>
        <w:ind w:left="0"/>
        <w:jc w:val="both"/>
      </w:pPr>
      <w:r>
        <w:rPr>
          <w:rFonts w:ascii="Times New Roman"/>
          <w:b w:val="false"/>
          <w:i w:val="false"/>
          <w:color w:val="000000"/>
          <w:sz w:val="28"/>
        </w:rPr>
        <w:t xml:space="preserve">
«Азаматтық авиация саласындағы» </w:t>
      </w:r>
      <w:r>
        <w:br/>
      </w:r>
      <w:r>
        <w:rPr>
          <w:rFonts w:ascii="Times New Roman"/>
          <w:b w:val="false"/>
          <w:i w:val="false"/>
          <w:color w:val="000000"/>
          <w:sz w:val="28"/>
        </w:rPr>
        <w:t xml:space="preserve">
салалық біліктілік шеңберінің  </w:t>
      </w:r>
      <w:r>
        <w:br/>
      </w:r>
      <w:r>
        <w:rPr>
          <w:rFonts w:ascii="Times New Roman"/>
          <w:b w:val="false"/>
          <w:i w:val="false"/>
          <w:color w:val="000000"/>
          <w:sz w:val="28"/>
        </w:rPr>
        <w:t xml:space="preserve">
4-қосымшасы           </w:t>
      </w:r>
    </w:p>
    <w:bookmarkEnd w:id="16"/>
    <w:bookmarkStart w:name="z58" w:id="17"/>
    <w:p>
      <w:pPr>
        <w:spacing w:after="0"/>
        <w:ind w:left="0"/>
        <w:jc w:val="both"/>
      </w:pPr>
      <w:r>
        <w:rPr>
          <w:rFonts w:ascii="Times New Roman"/>
          <w:b w:val="false"/>
          <w:i w:val="false"/>
          <w:color w:val="000000"/>
          <w:sz w:val="28"/>
        </w:rPr>
        <w:t>
Кесте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694"/>
        <w:gridCol w:w="4781"/>
        <w:gridCol w:w="3050"/>
        <w:gridCol w:w="4369"/>
      </w:tblGrid>
      <w:tr>
        <w:trPr>
          <w:trHeight w:val="39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«Эксплуатанттар қызметі» кәсіби қызметінің саласы кәсіби қызметтің келесі ішкі салаларын қамтиды: бортта қызмет көрсету, әуе кемесін ұшу кеңістігінде пайдалану, әуе кемелеріне техникалық қызмет көрсету, ӘК-ке жерде қызмет көрсету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құзыреттіліктерге қойылатын талаптар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пен дағдыға қойылатын талаптар</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Білімге қойылатын талаптар</w:t>
            </w:r>
          </w:p>
        </w:tc>
      </w:tr>
      <w:tr>
        <w:trPr>
          <w:trHeight w:val="16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Дербестілік: міндеттерді орындау барысында дербестіліктің төмен деңгейінде жұмысын толық басшылыққа алу.</w:t>
            </w:r>
            <w:r>
              <w:br/>
            </w:r>
            <w:r>
              <w:rPr>
                <w:rFonts w:ascii="Times New Roman"/>
                <w:b w:val="false"/>
                <w:i w:val="false"/>
                <w:color w:val="000000"/>
                <w:sz w:val="20"/>
              </w:rPr>
              <w:t>
</w:t>
            </w:r>
            <w:r>
              <w:rPr>
                <w:rFonts w:ascii="Times New Roman"/>
                <w:b w:val="false"/>
                <w:i w:val="false"/>
                <w:color w:val="000000"/>
                <w:sz w:val="20"/>
              </w:rPr>
              <w:t>Жауапкершілік: жұмыстарды орындауға; өзінің қауіпсіздігіне және басқалардың қауіпсіздігіне.</w:t>
            </w:r>
            <w:r>
              <w:br/>
            </w:r>
            <w:r>
              <w:rPr>
                <w:rFonts w:ascii="Times New Roman"/>
                <w:b w:val="false"/>
                <w:i w:val="false"/>
                <w:color w:val="000000"/>
                <w:sz w:val="20"/>
              </w:rPr>
              <w:t>
</w:t>
            </w:r>
            <w:r>
              <w:rPr>
                <w:rFonts w:ascii="Times New Roman"/>
                <w:b w:val="false"/>
                <w:i w:val="false"/>
                <w:color w:val="000000"/>
                <w:sz w:val="20"/>
              </w:rPr>
              <w:t>Күрделілік: нұсқаулық бойынша жұмыс істеу.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күрделі емес практикалық тапсырмаларды орындайды, өзін-өзі бақылау және өзін тәртіпке келтіру дағдыларын көрсетеді.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оның түрлену процесі мен тиісті атқарушылық әрекеті туралы базалық білімі.</w:t>
            </w:r>
          </w:p>
        </w:tc>
      </w:tr>
      <w:tr>
        <w:trPr>
          <w:trHeight w:val="25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Дербестілік: таныс жағдайларда кейбір дербес кезде басшылықпен жұмыс істеу; басшылықпен оқып үйрену.</w:t>
            </w:r>
            <w:r>
              <w:br/>
            </w:r>
            <w:r>
              <w:rPr>
                <w:rFonts w:ascii="Times New Roman"/>
                <w:b w:val="false"/>
                <w:i w:val="false"/>
                <w:color w:val="000000"/>
                <w:sz w:val="20"/>
              </w:rPr>
              <w:t>
</w:t>
            </w:r>
            <w:r>
              <w:rPr>
                <w:rFonts w:ascii="Times New Roman"/>
                <w:b w:val="false"/>
                <w:i w:val="false"/>
                <w:color w:val="000000"/>
                <w:sz w:val="20"/>
              </w:rPr>
              <w:t>Жауапкершілік: қарапайым тапсырмалардың орындалу нәтижелеріне, өзінің қауіпсіздігіне және басқалардың қауіпсіздігіне; қоршаған ортаны қорғау бойынша талаптарды орындауға;</w:t>
            </w:r>
            <w:r>
              <w:br/>
            </w:r>
            <w:r>
              <w:rPr>
                <w:rFonts w:ascii="Times New Roman"/>
                <w:b w:val="false"/>
                <w:i w:val="false"/>
                <w:color w:val="000000"/>
                <w:sz w:val="20"/>
              </w:rPr>
              <w:t>
</w:t>
            </w:r>
            <w:r>
              <w:rPr>
                <w:rFonts w:ascii="Times New Roman"/>
                <w:b w:val="false"/>
                <w:i w:val="false"/>
                <w:color w:val="000000"/>
                <w:sz w:val="20"/>
              </w:rPr>
              <w:t>Күрделілік: қарапайым типтік тапсырмаларды орындау.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емес практикалық тапсырмаларды орындайды, қарапайым өндірістік жағдайларда өз іс-қимылдарын бақылау және түзету дағдыларын көрсетеді.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туралы, қарапайым типтік тапсырмаларды орындау барысында нәтижеге жету құралдары мен әдістері туралы негізгі білім.</w:t>
            </w:r>
          </w:p>
        </w:tc>
      </w:tr>
      <w:tr>
        <w:trPr>
          <w:trHeight w:val="51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Дербестілік: типтік жағдайларда дербес және кәсіби қызметтің күрделі жағдайларында басшылықпен жұмыс істеу; оқып үйренуді дербес ұйымдастыру.</w:t>
            </w:r>
            <w:r>
              <w:br/>
            </w:r>
            <w:r>
              <w:rPr>
                <w:rFonts w:ascii="Times New Roman"/>
                <w:b w:val="false"/>
                <w:i w:val="false"/>
                <w:color w:val="000000"/>
                <w:sz w:val="20"/>
              </w:rPr>
              <w:t>
</w:t>
            </w:r>
            <w:r>
              <w:rPr>
                <w:rFonts w:ascii="Times New Roman"/>
                <w:b w:val="false"/>
                <w:i w:val="false"/>
                <w:color w:val="000000"/>
                <w:sz w:val="20"/>
              </w:rPr>
              <w:t>Жауапкершілік: борттық қызмет көрсету бойынша нұсқауларға сәйкес жұмыстардың орындалу нәтижелеріне; өзінің қауіпсіздігіне және басқалардың қауіпсіздігіне.</w:t>
            </w:r>
            <w:r>
              <w:br/>
            </w:r>
            <w:r>
              <w:rPr>
                <w:rFonts w:ascii="Times New Roman"/>
                <w:b w:val="false"/>
                <w:i w:val="false"/>
                <w:color w:val="000000"/>
                <w:sz w:val="20"/>
              </w:rPr>
              <w:t>
</w:t>
            </w:r>
            <w:r>
              <w:rPr>
                <w:rFonts w:ascii="Times New Roman"/>
                <w:b w:val="false"/>
                <w:i w:val="false"/>
                <w:color w:val="000000"/>
                <w:sz w:val="20"/>
              </w:rPr>
              <w:t>Күрделілік: типтік практикалық тапсырмаларды шешу; білім мен практикалық тәжірибе негізінде белгілі іс-қимылдардың әдісін анықтау, уақытылы шешімдерді қабылдау.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Дербестілік: типтік жағдайларда дербес және кәсіби қызметтің күрделі жағдайларында басшылықпен жұмыс істеу; оқып үйренуді дербес ұйымдастыру, талдауды жүргізуге қабілеттілік, техникалық пәндерді оқып үйренуге бейімділік және техникалық ақыл-ой жүйесі.</w:t>
            </w:r>
            <w:r>
              <w:br/>
            </w:r>
            <w:r>
              <w:rPr>
                <w:rFonts w:ascii="Times New Roman"/>
                <w:b w:val="false"/>
                <w:i w:val="false"/>
                <w:color w:val="000000"/>
                <w:sz w:val="20"/>
              </w:rPr>
              <w:t>
</w:t>
            </w:r>
            <w:r>
              <w:rPr>
                <w:rFonts w:ascii="Times New Roman"/>
                <w:b w:val="false"/>
                <w:i w:val="false"/>
                <w:color w:val="000000"/>
                <w:sz w:val="20"/>
              </w:rPr>
              <w:t>Жауапкершілік: әуе кемелеріне техникалық қызмет көрсету бойынша нұсқауларға сәйкес жұмыстардың орындалу нәтижелеріне; орындалатын жұмыстың сапасына жауапкершілік, АА қабылданған техникалық құжаттамаларды, ережелер мен рәсімдерді сақтаудағы жоғары ұйымшылдық және ұқыптылық.</w:t>
            </w:r>
            <w:r>
              <w:br/>
            </w:r>
            <w:r>
              <w:rPr>
                <w:rFonts w:ascii="Times New Roman"/>
                <w:b w:val="false"/>
                <w:i w:val="false"/>
                <w:color w:val="000000"/>
                <w:sz w:val="20"/>
              </w:rPr>
              <w:t>
</w:t>
            </w:r>
            <w:r>
              <w:rPr>
                <w:rFonts w:ascii="Times New Roman"/>
                <w:b w:val="false"/>
                <w:i w:val="false"/>
                <w:color w:val="000000"/>
                <w:sz w:val="20"/>
              </w:rPr>
              <w:t>Күрделілік: типтік практикалық тапсырмаларды шешу; білім мен практикалық тәжірибе негізінде белгілі іс-қимылдардың әдісін анықтау. Күдіктер мен мәселелер туындаған кезде көмекке және ақыл-кеңеске жүгіну.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Дербестілік: типтік жағдайларда дербес және кәсіби қызметтің күрделі жағдайларында басшылықпен жұмыс істеу; оқып үйренуді дербес ұйымдастыру.</w:t>
            </w:r>
            <w:r>
              <w:br/>
            </w:r>
            <w:r>
              <w:rPr>
                <w:rFonts w:ascii="Times New Roman"/>
                <w:b w:val="false"/>
                <w:i w:val="false"/>
                <w:color w:val="000000"/>
                <w:sz w:val="20"/>
              </w:rPr>
              <w:t>
</w:t>
            </w:r>
            <w:r>
              <w:rPr>
                <w:rFonts w:ascii="Times New Roman"/>
                <w:b w:val="false"/>
                <w:i w:val="false"/>
                <w:color w:val="000000"/>
                <w:sz w:val="20"/>
              </w:rPr>
              <w:t>Жауапкершілік: әуе кемесінің ұшуда пайдалану бойынша нұсқауларға сәйкес жұмыстардың орындалуына және нәтижелеріне;</w:t>
            </w:r>
            <w:r>
              <w:br/>
            </w:r>
            <w:r>
              <w:rPr>
                <w:rFonts w:ascii="Times New Roman"/>
                <w:b w:val="false"/>
                <w:i w:val="false"/>
                <w:color w:val="000000"/>
                <w:sz w:val="20"/>
              </w:rPr>
              <w:t>
</w:t>
            </w:r>
            <w:r>
              <w:rPr>
                <w:rFonts w:ascii="Times New Roman"/>
                <w:b w:val="false"/>
                <w:i w:val="false"/>
                <w:color w:val="000000"/>
                <w:sz w:val="20"/>
              </w:rPr>
              <w:t>Күрделілік: типтік практикалық тапсырмаларды шешу; білім мен практикалық тәжірибе негізінде белгілі іс-қимылдардың әдісін анықтау.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Дербестілік: типтік жағдайларда дербес және кәсіби қызметтің күрделі жағдайларында басшылықпен жұмыс істеу; оқып үйренуді дербес ұйымдастыру.</w:t>
            </w:r>
            <w:r>
              <w:br/>
            </w:r>
            <w:r>
              <w:rPr>
                <w:rFonts w:ascii="Times New Roman"/>
                <w:b w:val="false"/>
                <w:i w:val="false"/>
                <w:color w:val="000000"/>
                <w:sz w:val="20"/>
              </w:rPr>
              <w:t>
</w:t>
            </w:r>
            <w:r>
              <w:rPr>
                <w:rFonts w:ascii="Times New Roman"/>
                <w:b w:val="false"/>
                <w:i w:val="false"/>
                <w:color w:val="000000"/>
                <w:sz w:val="20"/>
              </w:rPr>
              <w:t>Жауапкершілік: ӘК жерде қызмет көрсету бойынша нұсқауларға сәйкес жұмыстардың орындалу нәтижелеріне; өзінің қауіпсіздігіне және басқалардың қауіпсіздігіне.</w:t>
            </w:r>
            <w:r>
              <w:br/>
            </w:r>
            <w:r>
              <w:rPr>
                <w:rFonts w:ascii="Times New Roman"/>
                <w:b w:val="false"/>
                <w:i w:val="false"/>
                <w:color w:val="000000"/>
                <w:sz w:val="20"/>
              </w:rPr>
              <w:t>
</w:t>
            </w:r>
            <w:r>
              <w:rPr>
                <w:rFonts w:ascii="Times New Roman"/>
                <w:b w:val="false"/>
                <w:i w:val="false"/>
                <w:color w:val="000000"/>
                <w:sz w:val="20"/>
              </w:rPr>
              <w:t>Күрделілік: типтік практикалық тапсырмаларды шешу; білім мен практикалық тәжірибе негізінде белгілі іс-қимылдардың әдісін анықтау.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Стандарты практикалық тапсырмаларды орындайды, қойылған тапсырмаларды орындау әдістерін жоспарлау, анықтау дағдыларын көрсетеді. Жабдықты және жолаушыларға қызмет көрсету құралдарын қолдану.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ӘК қызмет көрсетуі.</w:t>
            </w:r>
            <w:r>
              <w:br/>
            </w:r>
            <w:r>
              <w:rPr>
                <w:rFonts w:ascii="Times New Roman"/>
                <w:b w:val="false"/>
                <w:i w:val="false"/>
                <w:color w:val="000000"/>
                <w:sz w:val="20"/>
              </w:rPr>
              <w:t>
</w:t>
            </w:r>
            <w:r>
              <w:rPr>
                <w:rFonts w:ascii="Times New Roman"/>
                <w:b w:val="false"/>
                <w:i w:val="false"/>
                <w:color w:val="000000"/>
                <w:sz w:val="20"/>
              </w:rPr>
              <w:t>Стандартты практикалық тапсырмаларды орындайды, қойылған тапсырмаларды орындау әдістерін жоспарлау, анықтау дағдыларын көрсету.</w:t>
            </w:r>
            <w:r>
              <w:br/>
            </w:r>
            <w:r>
              <w:rPr>
                <w:rFonts w:ascii="Times New Roman"/>
                <w:b w:val="false"/>
                <w:i w:val="false"/>
                <w:color w:val="000000"/>
                <w:sz w:val="20"/>
              </w:rPr>
              <w:t>
</w:t>
            </w:r>
            <w:r>
              <w:rPr>
                <w:rFonts w:ascii="Times New Roman"/>
                <w:b w:val="false"/>
                <w:i w:val="false"/>
                <w:color w:val="000000"/>
                <w:sz w:val="20"/>
              </w:rPr>
              <w:t>Сертификациялық рұқсатқа ие болу.</w:t>
            </w:r>
            <w:r>
              <w:br/>
            </w:r>
            <w:r>
              <w:rPr>
                <w:rFonts w:ascii="Times New Roman"/>
                <w:b w:val="false"/>
                <w:i w:val="false"/>
                <w:color w:val="000000"/>
                <w:sz w:val="20"/>
              </w:rPr>
              <w:t>
</w:t>
            </w:r>
            <w:r>
              <w:rPr>
                <w:rFonts w:ascii="Times New Roman"/>
                <w:b w:val="false"/>
                <w:i w:val="false"/>
                <w:color w:val="000000"/>
                <w:sz w:val="20"/>
              </w:rPr>
              <w:t>Құжатпен расталған ӘК ТҚК орындауда дағдыларға ие болу.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Стандартты практикалық тапсырмаларды орындайды, қойылған тапсырмаларды орындау әдістерін жоспарлау, анықтау дағдыларын көрсету.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Стандартты практикалық тапсырмаларды орындайды, қойылған тапсырмаларды орындау әдістерін жоспарлау, анықтау дағдыларын көрсету.</w:t>
            </w:r>
            <w:r>
              <w:br/>
            </w:r>
            <w:r>
              <w:rPr>
                <w:rFonts w:ascii="Times New Roman"/>
                <w:b w:val="false"/>
                <w:i w:val="false"/>
                <w:color w:val="000000"/>
                <w:sz w:val="20"/>
              </w:rPr>
              <w:t>
</w:t>
            </w:r>
            <w:r>
              <w:rPr>
                <w:rFonts w:ascii="Times New Roman"/>
                <w:b w:val="false"/>
                <w:i w:val="false"/>
                <w:color w:val="000000"/>
                <w:sz w:val="20"/>
              </w:rPr>
              <w:t>Жабдықты және жолаушыларға қызмет көрсету құралдарын қолдану.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w:t>
            </w:r>
            <w:r>
              <w:rPr>
                <w:rFonts w:ascii="Times New Roman"/>
                <w:b w:val="false"/>
                <w:i w:val="false"/>
                <w:color w:val="000000"/>
                <w:sz w:val="20"/>
              </w:rPr>
              <w:t>Заңы</w:t>
            </w:r>
            <w:r>
              <w:rPr>
                <w:rFonts w:ascii="Times New Roman"/>
                <w:b w:val="false"/>
                <w:i w:val="false"/>
                <w:color w:val="000000"/>
                <w:sz w:val="20"/>
              </w:rPr>
              <w:t>, атап айтқанда, ұшуларды орындауға қатысты Қазақстан Республикасының заңы;</w:t>
            </w:r>
            <w:r>
              <w:br/>
            </w:r>
            <w:r>
              <w:rPr>
                <w:rFonts w:ascii="Times New Roman"/>
                <w:b w:val="false"/>
                <w:i w:val="false"/>
                <w:color w:val="000000"/>
                <w:sz w:val="20"/>
              </w:rPr>
              <w:t>
</w:t>
            </w:r>
            <w:r>
              <w:rPr>
                <w:rFonts w:ascii="Times New Roman"/>
                <w:b w:val="false"/>
                <w:i w:val="false"/>
                <w:color w:val="000000"/>
                <w:sz w:val="20"/>
              </w:rPr>
              <w:t>Халықаралық заңнама және стандарттар (EU OPS, IOSA);</w:t>
            </w:r>
            <w:r>
              <w:br/>
            </w:r>
            <w:r>
              <w:rPr>
                <w:rFonts w:ascii="Times New Roman"/>
                <w:b w:val="false"/>
                <w:i w:val="false"/>
                <w:color w:val="000000"/>
                <w:sz w:val="20"/>
              </w:rPr>
              <w:t>
</w:t>
            </w:r>
            <w:r>
              <w:rPr>
                <w:rFonts w:ascii="Times New Roman"/>
                <w:b w:val="false"/>
                <w:i w:val="false"/>
                <w:color w:val="000000"/>
                <w:sz w:val="20"/>
              </w:rPr>
              <w:t xml:space="preserve">Әуе кемелеріне техникалық қызмет көрсету, Қазақстан Республикасы Көлік және коммуникация министрінің «Әуе кемелеріне техникалық қызмет көрсету» кәсіби стандартын бекіту туралы» 2013 жылғы 20 қарашадағы № 910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8989 болып тіркелген).</w:t>
            </w:r>
            <w:r>
              <w:br/>
            </w:r>
            <w:r>
              <w:rPr>
                <w:rFonts w:ascii="Times New Roman"/>
                <w:b w:val="false"/>
                <w:i w:val="false"/>
                <w:color w:val="000000"/>
                <w:sz w:val="20"/>
              </w:rPr>
              <w:t>
</w:t>
            </w:r>
            <w:r>
              <w:rPr>
                <w:rFonts w:ascii="Times New Roman"/>
                <w:b w:val="false"/>
                <w:i w:val="false"/>
                <w:color w:val="000000"/>
                <w:sz w:val="20"/>
              </w:rPr>
              <w:t>Еңбек туралы, қарапайым типтік тапсырмаларды орындау барысында нәтижеге жету құралдары мен әдістері туралы негізгі білім.</w:t>
            </w:r>
            <w:r>
              <w:br/>
            </w:r>
            <w:r>
              <w:rPr>
                <w:rFonts w:ascii="Times New Roman"/>
                <w:b w:val="false"/>
                <w:i w:val="false"/>
                <w:color w:val="000000"/>
                <w:sz w:val="20"/>
              </w:rPr>
              <w:t>
</w:t>
            </w:r>
            <w:r>
              <w:rPr>
                <w:rFonts w:ascii="Times New Roman"/>
                <w:b w:val="false"/>
                <w:i w:val="false"/>
                <w:color w:val="000000"/>
                <w:sz w:val="20"/>
              </w:rPr>
              <w:t xml:space="preserve">Әуе кемесін ұшуда пайдалану, Қазақстан Республикасы Көлік және коммуникация министрінің «Әуе кемесін ұшуда пайдалану» кәсіби стандартын бекіту туралы» 2013 жылғы 20 қарашадағы № 913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8992 болып тіркелген);</w:t>
            </w:r>
            <w:r>
              <w:br/>
            </w:r>
            <w:r>
              <w:rPr>
                <w:rFonts w:ascii="Times New Roman"/>
                <w:b w:val="false"/>
                <w:i w:val="false"/>
                <w:color w:val="000000"/>
                <w:sz w:val="20"/>
              </w:rPr>
              <w:t>
</w:t>
            </w:r>
            <w:r>
              <w:rPr>
                <w:rFonts w:ascii="Times New Roman"/>
                <w:b w:val="false"/>
                <w:i w:val="false"/>
                <w:color w:val="000000"/>
                <w:sz w:val="20"/>
              </w:rPr>
              <w:t>Стандарты практикалық тапсырмаларды орындайды, қойылған тапсырмаларды орындау әдістерін жоспарлау, анықтау дағдыларын көрсету. ӘК жерде қызмет көрсету:</w:t>
            </w:r>
            <w:r>
              <w:br/>
            </w:r>
            <w:r>
              <w:rPr>
                <w:rFonts w:ascii="Times New Roman"/>
                <w:b w:val="false"/>
                <w:i w:val="false"/>
                <w:color w:val="000000"/>
                <w:sz w:val="20"/>
              </w:rPr>
              <w:t>
</w:t>
            </w:r>
            <w:r>
              <w:rPr>
                <w:rFonts w:ascii="Times New Roman"/>
                <w:b w:val="false"/>
                <w:i w:val="false"/>
                <w:color w:val="000000"/>
                <w:sz w:val="20"/>
              </w:rPr>
              <w:t>Жерде қызмет көрсету саласында Қазақстан Республикасының заңнамалық және нормативтік құқықтық базасы;</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мен ережелері;</w:t>
            </w:r>
            <w:r>
              <w:br/>
            </w:r>
            <w:r>
              <w:rPr>
                <w:rFonts w:ascii="Times New Roman"/>
                <w:b w:val="false"/>
                <w:i w:val="false"/>
                <w:color w:val="000000"/>
                <w:sz w:val="20"/>
              </w:rPr>
              <w:t>
</w:t>
            </w:r>
            <w:r>
              <w:rPr>
                <w:rFonts w:ascii="Times New Roman"/>
                <w:b w:val="false"/>
                <w:i w:val="false"/>
                <w:color w:val="000000"/>
                <w:sz w:val="20"/>
              </w:rPr>
              <w:t xml:space="preserve">Жолаушыларды, багажды және жүктердi әуе көлiгiмен тасымалдау қағидалары, Қазақстан Республикасы Үкіметінің «Жолаушыларды, багажды және жүктердi әуе көлiгiмен тасымалдау қағидаларын бекiту туралы» 2011 жылғы 13 желтоқсандағы № 1522 </w:t>
            </w:r>
            <w:r>
              <w:rPr>
                <w:rFonts w:ascii="Times New Roman"/>
                <w:b w:val="false"/>
                <w:i w:val="false"/>
                <w:color w:val="000000"/>
                <w:sz w:val="20"/>
              </w:rPr>
              <w:t>қаулысымен</w:t>
            </w:r>
            <w:r>
              <w:rPr>
                <w:rFonts w:ascii="Times New Roman"/>
                <w:b w:val="false"/>
                <w:i w:val="false"/>
                <w:color w:val="000000"/>
                <w:sz w:val="20"/>
              </w:rPr>
              <w:t xml:space="preserve"> бекітілген.</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Дербестілік: тапсырмаларды дербес анықтауды, ұйымдастыру мен бақылауды, өкілеттілік беруді көздейтін нормаларды басшылықпен жүзеге асыру бойынша атқарушылық-басқарушылық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Жауапкершілік: борттық қызмет көрсету бойынша нұсқауларға сәйкес жұмыстардың орындалуы барысында нормаларды жүзеге асырудың нәтижелеріне; ұшудың қауіпсіздігіне немесе жолаушылардың немесе экипаждың қауіпсіздігіне қауіп-қатер төндіретін жағдайлар туындаған кезде үздіксіз қырағылық және әрекет етуге дайындық.</w:t>
            </w:r>
            <w:r>
              <w:br/>
            </w:r>
            <w:r>
              <w:rPr>
                <w:rFonts w:ascii="Times New Roman"/>
                <w:b w:val="false"/>
                <w:i w:val="false"/>
                <w:color w:val="000000"/>
                <w:sz w:val="20"/>
              </w:rPr>
              <w:t>
</w:t>
            </w:r>
            <w:r>
              <w:rPr>
                <w:rFonts w:ascii="Times New Roman"/>
                <w:b w:val="false"/>
                <w:i w:val="false"/>
                <w:color w:val="000000"/>
                <w:sz w:val="20"/>
              </w:rPr>
              <w:t>Күрделілік: әртүрлі типтік практикалық тапсырмаларды шешу, проблемаларды шешу және дау-жанжалдардан шыға білу ептілігі.</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 xml:space="preserve">Дербестілік: тапсырмаларды дербес анықтауды көздейтін нормаларды басшылықпен жүзеге асыру бойынша атқарушылық-басқарушылық қызмет, дербес және жауапты шешімдерді қабылдай алу қабілеттілігі; </w:t>
            </w:r>
            <w:r>
              <w:br/>
            </w:r>
            <w:r>
              <w:rPr>
                <w:rFonts w:ascii="Times New Roman"/>
                <w:b w:val="false"/>
                <w:i w:val="false"/>
                <w:color w:val="000000"/>
                <w:sz w:val="20"/>
              </w:rPr>
              <w:t>
</w:t>
            </w:r>
            <w:r>
              <w:rPr>
                <w:rFonts w:ascii="Times New Roman"/>
                <w:b w:val="false"/>
                <w:i w:val="false"/>
                <w:color w:val="000000"/>
                <w:sz w:val="20"/>
              </w:rPr>
              <w:t>техникалық пәндерді оқып үйренуге бейімділік және техникалық ақыл-ой жүйесі, талдау жүргізуге қабілеттілік.</w:t>
            </w:r>
            <w:r>
              <w:br/>
            </w:r>
            <w:r>
              <w:rPr>
                <w:rFonts w:ascii="Times New Roman"/>
                <w:b w:val="false"/>
                <w:i w:val="false"/>
                <w:color w:val="000000"/>
                <w:sz w:val="20"/>
              </w:rPr>
              <w:t>
</w:t>
            </w:r>
            <w:r>
              <w:rPr>
                <w:rFonts w:ascii="Times New Roman"/>
                <w:b w:val="false"/>
                <w:i w:val="false"/>
                <w:color w:val="000000"/>
                <w:sz w:val="20"/>
              </w:rPr>
              <w:t>Жауапкершілік: әуе кемелеріне техникалық қызмет көрсету бойынша нұсқауларға сәйкес орындау барысында нормаларды жүзеге асырудың нәтижелеріне; орындалатын жұмыстың сапасына жауапкершілік, АА-де қабылданған техникалық құжаттамаларды, ережелер мен рәсімдерді сақтаудағы жоғары ұйымшылдық және ұқыптылық.</w:t>
            </w:r>
            <w:r>
              <w:br/>
            </w:r>
            <w:r>
              <w:rPr>
                <w:rFonts w:ascii="Times New Roman"/>
                <w:b w:val="false"/>
                <w:i w:val="false"/>
                <w:color w:val="000000"/>
                <w:sz w:val="20"/>
              </w:rPr>
              <w:t>
</w:t>
            </w:r>
            <w:r>
              <w:rPr>
                <w:rFonts w:ascii="Times New Roman"/>
                <w:b w:val="false"/>
                <w:i w:val="false"/>
                <w:color w:val="000000"/>
                <w:sz w:val="20"/>
              </w:rPr>
              <w:t>Күрделілік: жұмыс жағдайларын дербес талдауды талап ететін әртүрлі типтік практикалық тапсырмаларды шешу. Күдіктер мен мәселелер туындаған кезде көмекке және ақыл-кеңеске жүгіну.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Дербестілік: таныс жағдайларда дербес және қиын жағдайларда басшылықпен жұмыс істеуді жүзеге асыру.</w:t>
            </w:r>
            <w:r>
              <w:br/>
            </w:r>
            <w:r>
              <w:rPr>
                <w:rFonts w:ascii="Times New Roman"/>
                <w:b w:val="false"/>
                <w:i w:val="false"/>
                <w:color w:val="000000"/>
                <w:sz w:val="20"/>
              </w:rPr>
              <w:t>
</w:t>
            </w:r>
            <w:r>
              <w:rPr>
                <w:rFonts w:ascii="Times New Roman"/>
                <w:b w:val="false"/>
                <w:i w:val="false"/>
                <w:color w:val="000000"/>
                <w:sz w:val="20"/>
              </w:rPr>
              <w:t>Коммуникацияны орнату: жұмысты орындау үшін қажетті басқа атқарушылардан ақпарат алу; тікелей басшының талабы бойынша орындалған жұмыс бойынша қажетті есептілікті орындау.</w:t>
            </w:r>
            <w:r>
              <w:br/>
            </w:r>
            <w:r>
              <w:rPr>
                <w:rFonts w:ascii="Times New Roman"/>
                <w:b w:val="false"/>
                <w:i w:val="false"/>
                <w:color w:val="000000"/>
                <w:sz w:val="20"/>
              </w:rPr>
              <w:t>
</w:t>
            </w:r>
            <w:r>
              <w:rPr>
                <w:rFonts w:ascii="Times New Roman"/>
                <w:b w:val="false"/>
                <w:i w:val="false"/>
                <w:color w:val="000000"/>
                <w:sz w:val="20"/>
              </w:rPr>
              <w:t>Жауапкершілік: жұмысты орындау нәтижелеріне жауапкершілік.</w:t>
            </w:r>
            <w:r>
              <w:br/>
            </w:r>
            <w:r>
              <w:rPr>
                <w:rFonts w:ascii="Times New Roman"/>
                <w:b w:val="false"/>
                <w:i w:val="false"/>
                <w:color w:val="000000"/>
                <w:sz w:val="20"/>
              </w:rPr>
              <w:t>
</w:t>
            </w:r>
            <w:r>
              <w:rPr>
                <w:rFonts w:ascii="Times New Roman"/>
                <w:b w:val="false"/>
                <w:i w:val="false"/>
                <w:color w:val="000000"/>
                <w:sz w:val="20"/>
              </w:rPr>
              <w:t>Өзінің қауіпсіздігіне және жұмыс процесінің басқа қатысушыларының қауіпсіздігіне жауапкершілік.</w:t>
            </w:r>
            <w:r>
              <w:br/>
            </w:r>
            <w:r>
              <w:rPr>
                <w:rFonts w:ascii="Times New Roman"/>
                <w:b w:val="false"/>
                <w:i w:val="false"/>
                <w:color w:val="000000"/>
                <w:sz w:val="20"/>
              </w:rPr>
              <w:t>
</w:t>
            </w:r>
            <w:r>
              <w:rPr>
                <w:rFonts w:ascii="Times New Roman"/>
                <w:b w:val="false"/>
                <w:i w:val="false"/>
                <w:color w:val="000000"/>
                <w:sz w:val="20"/>
              </w:rPr>
              <w:t>Күрделілік: типтік практикалық тапсырмаларды шешу. Білімнің және практикалық тәжірибенің негізінде белгілі іс-қимылдар әдісін таңдау, уақтылы шешімдерді қабылдау.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Дербестілік: тапсырмаларды дербес анықтауды, ұйымдастыру мен бақылауды, өкілеттілік беруді көздейтін нормаларды басшылықпен жүзеге асыру бойынша атқарушылық-басқарушылық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Жауапкершілік: ӘК жерде қызмет көрсетуге сәйкес жұмыстарды орындау барысында нормаларды жүзеге асырудың нәтижелеріне; қауіптілікке қауіп-қатер төндіретін жағдайлар туындаған кезде үздіксіз қырағылық және әрекет етуге дайындық.</w:t>
            </w:r>
            <w:r>
              <w:br/>
            </w:r>
            <w:r>
              <w:rPr>
                <w:rFonts w:ascii="Times New Roman"/>
                <w:b w:val="false"/>
                <w:i w:val="false"/>
                <w:color w:val="000000"/>
                <w:sz w:val="20"/>
              </w:rPr>
              <w:t>
</w:t>
            </w:r>
            <w:r>
              <w:rPr>
                <w:rFonts w:ascii="Times New Roman"/>
                <w:b w:val="false"/>
                <w:i w:val="false"/>
                <w:color w:val="000000"/>
                <w:sz w:val="20"/>
              </w:rPr>
              <w:t>Күрделілік: әртүрлі типтік практикалық тапсырмаларды шешу, проблемаларды шешу және дау-жанжалдардан шыға білу ептілігі.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Тапсырмаларды орындауды дербес жоспарлайды, қол астындағыларға тапсырмалар береді, қызметтің нәтижелерін бағалайды, білім мен машықтардың жеткіліксіздігін анықтайды, қызметкерлердің кәсібілігін арттыруға уәждеу.</w:t>
            </w:r>
            <w:r>
              <w:br/>
            </w:r>
            <w:r>
              <w:rPr>
                <w:rFonts w:ascii="Times New Roman"/>
                <w:b w:val="false"/>
                <w:i w:val="false"/>
                <w:color w:val="000000"/>
                <w:sz w:val="20"/>
              </w:rPr>
              <w:t>
</w:t>
            </w:r>
            <w:r>
              <w:rPr>
                <w:rFonts w:ascii="Times New Roman"/>
                <w:b w:val="false"/>
                <w:i w:val="false"/>
                <w:color w:val="000000"/>
                <w:sz w:val="20"/>
              </w:rPr>
              <w:t>Барлық қажетті құжаттамалар мен нұсқаулықтардың бар екендігін және сәйкестігін тексеру.</w:t>
            </w:r>
            <w:r>
              <w:br/>
            </w:r>
            <w:r>
              <w:rPr>
                <w:rFonts w:ascii="Times New Roman"/>
                <w:b w:val="false"/>
                <w:i w:val="false"/>
                <w:color w:val="000000"/>
                <w:sz w:val="20"/>
              </w:rPr>
              <w:t>
</w:t>
            </w:r>
            <w:r>
              <w:rPr>
                <w:rFonts w:ascii="Times New Roman"/>
                <w:b w:val="false"/>
                <w:i w:val="false"/>
                <w:color w:val="000000"/>
                <w:sz w:val="20"/>
              </w:rPr>
              <w:t>Жабдықты және жолаушыларға қызмет көрсету құралдарын қолдану.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Тапсырмаларды орындауды дербес жоспарлайды, қол астындағыларға тапсырмалар береді, қызметтің нәтижелерін бағалайды, білім мен машықтардың жеткіліксіздігін анықтайды, қызметкерлердің кәсібилігін арттыруға уәждеу.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ӘК-де практикалық оқытудан және/немесе практикалық машықтанудың нәтижелері бойынша құжатпен расталған ӘК ТҚК-ді орындауда дағдыларға ие болу.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Әуе кемелерінің түрлеріне сәйкес келетін жабдықтың және жүйелердің ақаусыздығын тексеру. Ұшу алдындағы дайындық және жоспарлау. Ұшу жоспарларын дайындау.</w:t>
            </w:r>
            <w:r>
              <w:br/>
            </w:r>
            <w:r>
              <w:rPr>
                <w:rFonts w:ascii="Times New Roman"/>
                <w:b w:val="false"/>
                <w:i w:val="false"/>
                <w:color w:val="000000"/>
                <w:sz w:val="20"/>
              </w:rPr>
              <w:t>
</w:t>
            </w:r>
            <w:r>
              <w:rPr>
                <w:rFonts w:ascii="Times New Roman"/>
                <w:b w:val="false"/>
                <w:i w:val="false"/>
                <w:color w:val="000000"/>
                <w:sz w:val="20"/>
              </w:rPr>
              <w:t>Пайдалану жағдайларындағы қауіп-қатер мен қателер факторларын анықтау және бақылау.</w:t>
            </w:r>
            <w:r>
              <w:br/>
            </w:r>
            <w:r>
              <w:rPr>
                <w:rFonts w:ascii="Times New Roman"/>
                <w:b w:val="false"/>
                <w:i w:val="false"/>
                <w:color w:val="000000"/>
                <w:sz w:val="20"/>
              </w:rPr>
              <w:t>
</w:t>
            </w:r>
            <w:r>
              <w:rPr>
                <w:rFonts w:ascii="Times New Roman"/>
                <w:b w:val="false"/>
                <w:i w:val="false"/>
                <w:color w:val="000000"/>
                <w:sz w:val="20"/>
              </w:rPr>
              <w:t>Бақылау мен қадағалауды білікті жүзеге асыру. Ұшақта 150 сағаттан кем емес ұшу немесе ұшақтың ұшқышы ретінде бекітілген бағдарлама бойынша дайындық курсын өту барысында 150 сағаттан кем емес ұшу.</w:t>
            </w:r>
            <w:r>
              <w:br/>
            </w:r>
            <w:r>
              <w:rPr>
                <w:rFonts w:ascii="Times New Roman"/>
                <w:b w:val="false"/>
                <w:i w:val="false"/>
                <w:color w:val="000000"/>
                <w:sz w:val="20"/>
              </w:rPr>
              <w:t>
</w:t>
            </w:r>
            <w:r>
              <w:rPr>
                <w:rFonts w:ascii="Times New Roman"/>
                <w:b w:val="false"/>
                <w:i w:val="false"/>
                <w:color w:val="000000"/>
                <w:sz w:val="20"/>
              </w:rPr>
              <w:t>Тікұшақта 150 сағаттан кем емес ұшу немесе тікұшақтың ұшқышы ретінде бекітілген бағдарлама бойынша дайындық курсын өту барысында 100 сағаттан кем емес ұшу.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Тапсырмаларды орындауды дербес жоспарлайды, қол астындағыларға тапсырмалар береді, қызметтің нәтижелерін бағалайды, білім мен машықтардың жеткіліксіздігін анықтайды, қызметкерлердің кәсібилігін арттыруға уәждеу.</w:t>
            </w:r>
            <w:r>
              <w:br/>
            </w:r>
            <w:r>
              <w:rPr>
                <w:rFonts w:ascii="Times New Roman"/>
                <w:b w:val="false"/>
                <w:i w:val="false"/>
                <w:color w:val="000000"/>
                <w:sz w:val="20"/>
              </w:rPr>
              <w:t>
</w:t>
            </w:r>
            <w:r>
              <w:rPr>
                <w:rFonts w:ascii="Times New Roman"/>
                <w:b w:val="false"/>
                <w:i w:val="false"/>
                <w:color w:val="000000"/>
                <w:sz w:val="20"/>
              </w:rPr>
              <w:t>Барлық қажетті құжаттамалар мен нұсқаулықтардың бар екендігін және сәйкестігін тексеру.</w:t>
            </w:r>
            <w:r>
              <w:br/>
            </w:r>
            <w:r>
              <w:rPr>
                <w:rFonts w:ascii="Times New Roman"/>
                <w:b w:val="false"/>
                <w:i w:val="false"/>
                <w:color w:val="000000"/>
                <w:sz w:val="20"/>
              </w:rPr>
              <w:t>
</w:t>
            </w:r>
            <w:r>
              <w:rPr>
                <w:rFonts w:ascii="Times New Roman"/>
                <w:b w:val="false"/>
                <w:i w:val="false"/>
                <w:color w:val="000000"/>
                <w:sz w:val="20"/>
              </w:rPr>
              <w:t>Жабдықты және жолаушыларға қызмет көрсету құралдарын қолдану.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w:t>
            </w:r>
            <w:r>
              <w:rPr>
                <w:rFonts w:ascii="Times New Roman"/>
                <w:b w:val="false"/>
                <w:i w:val="false"/>
                <w:color w:val="000000"/>
                <w:sz w:val="20"/>
              </w:rPr>
              <w:t>Заңы</w:t>
            </w:r>
            <w:r>
              <w:rPr>
                <w:rFonts w:ascii="Times New Roman"/>
                <w:b w:val="false"/>
                <w:i w:val="false"/>
                <w:color w:val="000000"/>
                <w:sz w:val="20"/>
              </w:rPr>
              <w:t>, атап айтқанда, ұшуларды орындауға қатысты Қазақстан Республикасының заңы;</w:t>
            </w:r>
            <w:r>
              <w:br/>
            </w:r>
            <w:r>
              <w:rPr>
                <w:rFonts w:ascii="Times New Roman"/>
                <w:b w:val="false"/>
                <w:i w:val="false"/>
                <w:color w:val="000000"/>
                <w:sz w:val="20"/>
              </w:rPr>
              <w:t>
</w:t>
            </w:r>
            <w:r>
              <w:rPr>
                <w:rFonts w:ascii="Times New Roman"/>
                <w:b w:val="false"/>
                <w:i w:val="false"/>
                <w:color w:val="000000"/>
                <w:sz w:val="20"/>
              </w:rPr>
              <w:t>Халықаралық заңнама және стандарттар (EU OPS, IOSA);</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 xml:space="preserve">Әуе кемелеріне техникалық қызмет көрсету, Қазақстан Республикасы Көлік және коммуникация министрінің «Әуе кемелеріне техникалық қызмет көрсету» кәсіби стандартын бекіту туралы» 2013 жылғы 20 қарашадағы № 910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8989 болып тіркелген);</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ережелері, рәсімдері, технологиялары және олардың орындалу бірізділігі.</w:t>
            </w:r>
            <w:r>
              <w:br/>
            </w:r>
            <w:r>
              <w:rPr>
                <w:rFonts w:ascii="Times New Roman"/>
                <w:b w:val="false"/>
                <w:i w:val="false"/>
                <w:color w:val="000000"/>
                <w:sz w:val="20"/>
              </w:rPr>
              <w:t>
</w:t>
            </w:r>
            <w:r>
              <w:rPr>
                <w:rFonts w:ascii="Times New Roman"/>
                <w:b w:val="false"/>
                <w:i w:val="false"/>
                <w:color w:val="000000"/>
                <w:sz w:val="20"/>
              </w:rPr>
              <w:t>ӘК ұшуға жарамдылығын сақтау бойынша ережелер мен рәсімдер.</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технологиялары және олардың орындалу бірізділігі.</w:t>
            </w:r>
            <w:r>
              <w:br/>
            </w:r>
            <w:r>
              <w:rPr>
                <w:rFonts w:ascii="Times New Roman"/>
                <w:b w:val="false"/>
                <w:i w:val="false"/>
                <w:color w:val="000000"/>
                <w:sz w:val="20"/>
              </w:rPr>
              <w:t>
</w:t>
            </w:r>
            <w:r>
              <w:rPr>
                <w:rFonts w:ascii="Times New Roman"/>
                <w:b w:val="false"/>
                <w:i w:val="false"/>
                <w:color w:val="000000"/>
                <w:sz w:val="20"/>
              </w:rPr>
              <w:t>«А» немесе «В1» санаты бойынша базалық білім, орнатылғаннан (өтпелі) төмен емес деңгеймен емтихандар тапсыру.</w:t>
            </w:r>
            <w:r>
              <w:br/>
            </w:r>
            <w:r>
              <w:rPr>
                <w:rFonts w:ascii="Times New Roman"/>
                <w:b w:val="false"/>
                <w:i w:val="false"/>
                <w:color w:val="000000"/>
                <w:sz w:val="20"/>
              </w:rPr>
              <w:t>
</w:t>
            </w:r>
            <w:r>
              <w:rPr>
                <w:rFonts w:ascii="Times New Roman"/>
                <w:b w:val="false"/>
                <w:i w:val="false"/>
                <w:color w:val="000000"/>
                <w:sz w:val="20"/>
              </w:rPr>
              <w:t xml:space="preserve">Әуе кемесін ұшуда пайдалану, Қазақстан Республикасы Көлік және коммуникация министрінің «Әуе кемесін ұшуда пайдалану» кәсіби стандартын бекіту туралы» 2013 жылғы 20 қарашадағы № 913 бұйрығымен </w:t>
            </w:r>
            <w:r>
              <w:rPr>
                <w:rFonts w:ascii="Times New Roman"/>
                <w:b w:val="false"/>
                <w:i w:val="false"/>
                <w:color w:val="000000"/>
                <w:sz w:val="20"/>
              </w:rPr>
              <w:t>бекітілген</w:t>
            </w:r>
            <w:r>
              <w:rPr>
                <w:rFonts w:ascii="Times New Roman"/>
                <w:b w:val="false"/>
                <w:i w:val="false"/>
                <w:color w:val="000000"/>
                <w:sz w:val="20"/>
              </w:rPr>
              <w:t xml:space="preserve"> (құқықтық нормативтік актілер реестрінде № 8992 болып тіркелген).</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Коммерциялық авиация ұшқышына және әуе қозғалысына қызмет көрсетуге қатысты Қазақстан Республикасының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Жерде қызмет көрсету саласында Қазақстан Республикасының заңнамалық және нормативтік-құқықтық базасы;</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мен ережелері;</w:t>
            </w:r>
            <w:r>
              <w:br/>
            </w:r>
            <w:r>
              <w:rPr>
                <w:rFonts w:ascii="Times New Roman"/>
                <w:b w:val="false"/>
                <w:i w:val="false"/>
                <w:color w:val="000000"/>
                <w:sz w:val="20"/>
              </w:rPr>
              <w:t>
</w:t>
            </w:r>
            <w:r>
              <w:rPr>
                <w:rFonts w:ascii="Times New Roman"/>
                <w:b w:val="false"/>
                <w:i w:val="false"/>
                <w:color w:val="000000"/>
                <w:sz w:val="20"/>
              </w:rPr>
              <w:t>Жолаушыларды, багажды және жүктердi әуе көлiгiмен тасымалдау қағидалары, Қазақстан Республикасы Үкіметінің «Жолаушыларды, багажды және жүктердi әуе көлiгiмен тасымалдау қағидаларын бекiту туралы» 2011 жылғы 13 желтоқсандағы № 1522 қаулысымен бекітілген;</w:t>
            </w:r>
            <w:r>
              <w:br/>
            </w:r>
            <w:r>
              <w:rPr>
                <w:rFonts w:ascii="Times New Roman"/>
                <w:b w:val="false"/>
                <w:i w:val="false"/>
                <w:color w:val="000000"/>
                <w:sz w:val="20"/>
              </w:rPr>
              <w:t>
</w:t>
            </w:r>
            <w:r>
              <w:rPr>
                <w:rFonts w:ascii="Times New Roman"/>
                <w:b w:val="false"/>
                <w:i w:val="false"/>
                <w:color w:val="000000"/>
                <w:sz w:val="20"/>
              </w:rPr>
              <w:t>Әуе кемесіне жерде қызмет көрсету бойынша халықаралық стандарттар мен рәсімдер.</w:t>
            </w:r>
          </w:p>
        </w:tc>
      </w:tr>
      <w:tr>
        <w:trPr>
          <w:trHeight w:val="10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Дербестілік: ӘК бортында жолаушылардың қауіпсіздігі мен оларға қызмет көрсетудің жоғары мәдениетін қамтамасыз ету бойынша іс-шараларды енгізу бойынша жолсеріктер тобының жұмысын ұйымдастыру және бақылау.</w:t>
            </w:r>
            <w:r>
              <w:br/>
            </w:r>
            <w:r>
              <w:rPr>
                <w:rFonts w:ascii="Times New Roman"/>
                <w:b w:val="false"/>
                <w:i w:val="false"/>
                <w:color w:val="000000"/>
                <w:sz w:val="20"/>
              </w:rPr>
              <w:t>
</w:t>
            </w:r>
            <w:r>
              <w:rPr>
                <w:rFonts w:ascii="Times New Roman"/>
                <w:b w:val="false"/>
                <w:i w:val="false"/>
                <w:color w:val="000000"/>
                <w:sz w:val="20"/>
              </w:rPr>
              <w:t>Жауапкершілік: өз еңбегін, өз оқып үйренуін және басқаларды оқытуын бағалауға және жетілдіруге; ӘК жолсеріктерінің білімдерін тексеру және жолсеріктер қатарына машықтанушыларды енгізу.</w:t>
            </w:r>
            <w:r>
              <w:br/>
            </w:r>
            <w:r>
              <w:rPr>
                <w:rFonts w:ascii="Times New Roman"/>
                <w:b w:val="false"/>
                <w:i w:val="false"/>
                <w:color w:val="000000"/>
                <w:sz w:val="20"/>
              </w:rPr>
              <w:t>
</w:t>
            </w:r>
            <w:r>
              <w:rPr>
                <w:rFonts w:ascii="Times New Roman"/>
                <w:b w:val="false"/>
                <w:i w:val="false"/>
                <w:color w:val="000000"/>
                <w:sz w:val="20"/>
              </w:rPr>
              <w:t>Күрделілік: әр түрлі жағдайларда, жұмыс жағдайларында шешімдерді шешу әдістерін анықтау негізінде практикалық тапсырмаларды шешу, уақтылы шешімдерді қабылдау; проблемаларды шеше алу және дау-жанжалдардан шыға білу қабілеті, ұшудың қауіпсіздігіне немесе жолаушылардың немесе экипаждың қауіпсіздігіне қауіп-қатер төндіретін жағдайлар туындаған кезде үздіксіз қырағылық және әрекет етуге дайындық. 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Дербестілік: процес аумағының шеңберінде басқарушылық қызмет. Өздігімен және жауапты шешімдерді қабылдай алу қабілеттілігі. Күдіктер мен мәселелер туындаған кезде көмекке және ақыл-кеңеске жүгіну.</w:t>
            </w:r>
            <w:r>
              <w:br/>
            </w:r>
            <w:r>
              <w:rPr>
                <w:rFonts w:ascii="Times New Roman"/>
                <w:b w:val="false"/>
                <w:i w:val="false"/>
                <w:color w:val="000000"/>
                <w:sz w:val="20"/>
              </w:rPr>
              <w:t>
</w:t>
            </w:r>
            <w:r>
              <w:rPr>
                <w:rFonts w:ascii="Times New Roman"/>
                <w:b w:val="false"/>
                <w:i w:val="false"/>
                <w:color w:val="000000"/>
                <w:sz w:val="20"/>
              </w:rPr>
              <w:t>Техникалық пәндерді оқып үйренуге бейімділік және техникалық ақыл-ой жүйесі. Талдау жүргізуге қабілеттілік.</w:t>
            </w:r>
            <w:r>
              <w:br/>
            </w:r>
            <w:r>
              <w:rPr>
                <w:rFonts w:ascii="Times New Roman"/>
                <w:b w:val="false"/>
                <w:i w:val="false"/>
                <w:color w:val="000000"/>
                <w:sz w:val="20"/>
              </w:rPr>
              <w:t>
</w:t>
            </w:r>
            <w:r>
              <w:rPr>
                <w:rFonts w:ascii="Times New Roman"/>
                <w:b w:val="false"/>
                <w:i w:val="false"/>
                <w:color w:val="000000"/>
                <w:sz w:val="20"/>
              </w:rPr>
              <w:t>Жауапкершілік: өз еңбегін, өз оқып үйренуін және басқаларды оқытуын бағалауға және жетілдіруге.</w:t>
            </w:r>
            <w:r>
              <w:br/>
            </w:r>
            <w:r>
              <w:rPr>
                <w:rFonts w:ascii="Times New Roman"/>
                <w:b w:val="false"/>
                <w:i w:val="false"/>
                <w:color w:val="000000"/>
                <w:sz w:val="20"/>
              </w:rPr>
              <w:t>
</w:t>
            </w:r>
            <w:r>
              <w:rPr>
                <w:rFonts w:ascii="Times New Roman"/>
                <w:b w:val="false"/>
                <w:i w:val="false"/>
                <w:color w:val="000000"/>
                <w:sz w:val="20"/>
              </w:rPr>
              <w:t>Орындалатын жұмыстың сапасына жауапкершілік. АА-да қабылданған техникалық құжаттамаларды, ережелер мен рәсімдерді сақтаудағы жоғары ұйымшылдық және ұқыптылық.</w:t>
            </w:r>
            <w:r>
              <w:br/>
            </w:r>
            <w:r>
              <w:rPr>
                <w:rFonts w:ascii="Times New Roman"/>
                <w:b w:val="false"/>
                <w:i w:val="false"/>
                <w:color w:val="000000"/>
                <w:sz w:val="20"/>
              </w:rPr>
              <w:t>
</w:t>
            </w:r>
            <w:r>
              <w:rPr>
                <w:rFonts w:ascii="Times New Roman"/>
                <w:b w:val="false"/>
                <w:i w:val="false"/>
                <w:color w:val="000000"/>
                <w:sz w:val="20"/>
              </w:rPr>
              <w:t>Күрделілік: әр түрлі өзгеретін жағдайларда, жұмыс жағдайларында шешімдерді шешу әдістерін анықтау негізінде практикалық тапсырмаларды шешу, уақытылы шешімдерді қабылдау.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Дербестілік: уақытылы шешімдерді қабылдау; өз оқып үйренуін өздігімен ұйымдастыру және бөлімнің оқып үйренуіне жауапкершілік. Бөлім ішінде ресурстарды таратуға қатысудың шектеуі. Жұмыс процесіне тартылған қызметкерлердің арасында жұмысты ұйымдастыру және жұмыстың қауіпсіз орындалуына бақылау жүргізу. Орындалатын жұмыс бойынша қажетті есептілікті орындау және оны басшылыққа ұсыну.</w:t>
            </w:r>
            <w:r>
              <w:br/>
            </w:r>
            <w:r>
              <w:rPr>
                <w:rFonts w:ascii="Times New Roman"/>
                <w:b w:val="false"/>
                <w:i w:val="false"/>
                <w:color w:val="000000"/>
                <w:sz w:val="20"/>
              </w:rPr>
              <w:t>
</w:t>
            </w:r>
            <w:r>
              <w:rPr>
                <w:rFonts w:ascii="Times New Roman"/>
                <w:b w:val="false"/>
                <w:i w:val="false"/>
                <w:color w:val="000000"/>
                <w:sz w:val="20"/>
              </w:rPr>
              <w:t>Жауапкершілік: өз еңбегін, өз оқып үйренуін және басқаларды оқытуын бағалауға және жетілдіруге; өзінің қауіпсіздігіне және басқалардың қауіпсіздігіне. Өз қызметін және бөлімнің қызметін ұйымдастыру. Өзгеретін жағдайларға өз қызметін және бөлім қызметкерлерінің қызметін бейімдеу. Тапсырмаларды орындауға жауапкершілік. Өз қауіпсіздігіне және жұмыс процесінің басқа қатысушыларының қауіпсіздігіне жауапкершілік. Коммуникацияны орнату: жұмысты орындау үшін қажетті басқа атқарушылардан ақпарат алу;</w:t>
            </w:r>
            <w:r>
              <w:br/>
            </w:r>
            <w:r>
              <w:rPr>
                <w:rFonts w:ascii="Times New Roman"/>
                <w:b w:val="false"/>
                <w:i w:val="false"/>
                <w:color w:val="000000"/>
                <w:sz w:val="20"/>
              </w:rPr>
              <w:t>
</w:t>
            </w:r>
            <w:r>
              <w:rPr>
                <w:rFonts w:ascii="Times New Roman"/>
                <w:b w:val="false"/>
                <w:i w:val="false"/>
                <w:color w:val="000000"/>
                <w:sz w:val="20"/>
              </w:rPr>
              <w:t>Күрделілік: жұмыс жағдайының әртүрлі өзгеретін шарттарында шешімдерді шешу әдістерін анықтау негізінде практикалық тапсырмаларды шешу. Жұмыс жағдайын өздігімен талдауды талап ететін әртүрлі типтік практикалық тапсырмалардың шешімін жорамалдайтын қызмет.</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Дербестілік: қызметкерлер тобының жұмысын ұйымдастыру және бақылау, жолаушыларға қызмет көрсетудің жоғары мәдениетін және қауіпсіздігін қамтамасыз ету бойынша іс-шараларды енгізу. Күдіктер мен мәселелер туындаған кезде көмекке және ақыл-кеңеске жүгіну; өкілеттілік беру.</w:t>
            </w:r>
            <w:r>
              <w:br/>
            </w:r>
            <w:r>
              <w:rPr>
                <w:rFonts w:ascii="Times New Roman"/>
                <w:b w:val="false"/>
                <w:i w:val="false"/>
                <w:color w:val="000000"/>
                <w:sz w:val="20"/>
              </w:rPr>
              <w:t>
</w:t>
            </w:r>
            <w:r>
              <w:rPr>
                <w:rFonts w:ascii="Times New Roman"/>
                <w:b w:val="false"/>
                <w:i w:val="false"/>
                <w:color w:val="000000"/>
                <w:sz w:val="20"/>
              </w:rPr>
              <w:t>Жауапкершілік: өз еңбегін, өз оқып үйренуін және басқаларды оқытуын бағалауға және жетілдіруге; Техникалық құжаттаманың талаптарын сақтауда жоғары ұйымшылдық және ұқыптылық.</w:t>
            </w:r>
            <w:r>
              <w:br/>
            </w:r>
            <w:r>
              <w:rPr>
                <w:rFonts w:ascii="Times New Roman"/>
                <w:b w:val="false"/>
                <w:i w:val="false"/>
                <w:color w:val="000000"/>
                <w:sz w:val="20"/>
              </w:rPr>
              <w:t>
</w:t>
            </w:r>
            <w:r>
              <w:rPr>
                <w:rFonts w:ascii="Times New Roman"/>
                <w:b w:val="false"/>
                <w:i w:val="false"/>
                <w:color w:val="000000"/>
                <w:sz w:val="20"/>
              </w:rPr>
              <w:t>Күрделілік: әртүрлі жағдайларда, жұмыс жағдайларында шешімдерді шешу әдістерін анықтау негізінде практикалық тапсырмаларды шешу, уақытылы шешімдерді қабылдау; проблемаларды шеше алу және дау-жанжалдардан шыға білу қабілеті, ұшудың қауіпсіздігіне немесе жолаушылардың немесе экипаждың қауіпсіздігіне қауіп-қатер төндіретін жағдайлар туындаған кезде үздіксіз қырағылық және әрекет етуге дайындық. 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Жұмысты жоспарлау және ұйымдастыру; ішкі және сыртқы коммуникациялық байланыстарды басқару; проблемаларды талдау және шешу.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Жағдайларды және өз әрекеттерін түсіну, талдау машықтарын көрсету,шешімдерді қабылдау және командалық жұмыста оларды жүзеге асыруға, бақылауға және түзетуге жағдайлар жасау, басқарушылық және атқарушылық кәсібилікті арттыру. Теориялық, практикалық, алдын ала және ұшу алдында дайындықты жүргізу және жетілдіру.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Жағдайларды және өз әрекеттерін түсіну, талдау машықтарын көрсету, шешімдерді қабылдау және командалық жұмыста оларды жүзеге асыруға, бақылауға және түзетуге жағдайлар жасау, басқарушылық және атқарушылық кәсібилікті арттыру. ӘК желілік (жедел) және базалық ТҚК орындау барысында сертификатталатын қызметкерлер құрамының функцияларын орындау.</w:t>
            </w:r>
            <w:r>
              <w:br/>
            </w:r>
            <w:r>
              <w:rPr>
                <w:rFonts w:ascii="Times New Roman"/>
                <w:b w:val="false"/>
                <w:i w:val="false"/>
                <w:color w:val="000000"/>
                <w:sz w:val="20"/>
              </w:rPr>
              <w:t>
</w:t>
            </w:r>
            <w:r>
              <w:rPr>
                <w:rFonts w:ascii="Times New Roman"/>
                <w:b w:val="false"/>
                <w:i w:val="false"/>
                <w:color w:val="000000"/>
                <w:sz w:val="20"/>
              </w:rPr>
              <w:t>ӘК базалық ТҚК орындау барысында қолдау көрсететін қызметкерлер құрамының функцияларын орындау.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Жағдайларды және өз әрекеттерін түсіну, талдау машықтарын көрсету, шешімдерді қабылдау және командалық жұмыста оларды жүзеге асыруға, бақылауға және түзетуге жағдайлар жасау, басқарушылық және атқарушылық кәсібилікті арттыру. Жаттығу құрылғысында 100 сағаттан артық емес ұшуды қоса алғанда, ұшақта ұшақтың ұшқышы ретінде 1500 сағаттан кем емес ұшу. Жаттығу құрылғысында бекітілген 100 сағаттан артық емес ұшуды қоса алғанда, тікұшақта тікұшақтың ұшқышы ретінде 1000 сағаттан кем емес ұшу.</w:t>
            </w:r>
            <w:r>
              <w:br/>
            </w:r>
            <w:r>
              <w:rPr>
                <w:rFonts w:ascii="Times New Roman"/>
                <w:b w:val="false"/>
                <w:i w:val="false"/>
                <w:color w:val="000000"/>
                <w:sz w:val="20"/>
              </w:rPr>
              <w:t>
</w:t>
            </w:r>
            <w:r>
              <w:rPr>
                <w:rFonts w:ascii="Times New Roman"/>
                <w:b w:val="false"/>
                <w:i w:val="false"/>
                <w:color w:val="000000"/>
                <w:sz w:val="20"/>
              </w:rPr>
              <w:t>ATPL бар болуы.</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Жағдайларды және өз әрекеттерін түсіну, талдау машықтарын көрсету, шешімдерді қабылдау және командалық жұмыста оларды жүзеге асыруға, бақылауға және түзетуге жағдайлар жасау, басқарушылық және атқарушылық кәсібилікті арттыру. Теориялық, практикалық, алдын ала дайындықты жүргізу және жетілдіру.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w:t>
            </w:r>
            <w:r>
              <w:rPr>
                <w:rFonts w:ascii="Times New Roman"/>
                <w:b w:val="false"/>
                <w:i w:val="false"/>
                <w:color w:val="000000"/>
                <w:sz w:val="20"/>
              </w:rPr>
              <w:t>Заңы</w:t>
            </w:r>
            <w:r>
              <w:rPr>
                <w:rFonts w:ascii="Times New Roman"/>
                <w:b w:val="false"/>
                <w:i w:val="false"/>
                <w:color w:val="000000"/>
                <w:sz w:val="20"/>
              </w:rPr>
              <w:t>, атап айтқанда, ұшуларды орындауға қатысты Қазақстан Республикасының заңы;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Халықаралық заңнама және стандарттар (EU OPS, IOSA).</w:t>
            </w:r>
            <w:r>
              <w:br/>
            </w:r>
            <w:r>
              <w:rPr>
                <w:rFonts w:ascii="Times New Roman"/>
                <w:b w:val="false"/>
                <w:i w:val="false"/>
                <w:color w:val="000000"/>
                <w:sz w:val="20"/>
              </w:rPr>
              <w:t>
</w:t>
            </w:r>
            <w:r>
              <w:rPr>
                <w:rFonts w:ascii="Times New Roman"/>
                <w:b w:val="false"/>
                <w:i w:val="false"/>
                <w:color w:val="000000"/>
                <w:sz w:val="20"/>
              </w:rPr>
              <w:t xml:space="preserve">Әуе кемелеріне техникалық қызмет көрсету, Қазақстан Республикасы Көлік және коммуникация министрінің «Әуе кемелеріне техникалық қызмет көрсету» кәсіби стандартын бекіту туралы» 2013 жылғы 20 қарашадағы № 910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8989 болып тіркелген).</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ережелері, рәсімдері, технологиялары және олардың орындалу бірізділігі.</w:t>
            </w:r>
            <w:r>
              <w:br/>
            </w:r>
            <w:r>
              <w:rPr>
                <w:rFonts w:ascii="Times New Roman"/>
                <w:b w:val="false"/>
                <w:i w:val="false"/>
                <w:color w:val="000000"/>
                <w:sz w:val="20"/>
              </w:rPr>
              <w:t>
</w:t>
            </w:r>
            <w:r>
              <w:rPr>
                <w:rFonts w:ascii="Times New Roman"/>
                <w:b w:val="false"/>
                <w:i w:val="false"/>
                <w:color w:val="000000"/>
                <w:sz w:val="20"/>
              </w:rPr>
              <w:t>ӘК ұшуға жарамдылығын сақтау бойынша ережелер мен рәсімдер.</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технологиясы және бірізділігі.</w:t>
            </w:r>
            <w:r>
              <w:br/>
            </w:r>
            <w:r>
              <w:rPr>
                <w:rFonts w:ascii="Times New Roman"/>
                <w:b w:val="false"/>
                <w:i w:val="false"/>
                <w:color w:val="000000"/>
                <w:sz w:val="20"/>
              </w:rPr>
              <w:t>
</w:t>
            </w:r>
            <w:r>
              <w:rPr>
                <w:rFonts w:ascii="Times New Roman"/>
                <w:b w:val="false"/>
                <w:i w:val="false"/>
                <w:color w:val="000000"/>
                <w:sz w:val="20"/>
              </w:rPr>
              <w:t>«В1», «В2», «В3» санаттары бойынша білімдерге ие болу және орнатылғаннан (өтпелі) төмен емес деңгеймен емтихандар тапсыру.</w:t>
            </w:r>
            <w:r>
              <w:br/>
            </w:r>
            <w:r>
              <w:rPr>
                <w:rFonts w:ascii="Times New Roman"/>
                <w:b w:val="false"/>
                <w:i w:val="false"/>
                <w:color w:val="000000"/>
                <w:sz w:val="20"/>
              </w:rPr>
              <w:t>
</w:t>
            </w:r>
            <w:r>
              <w:rPr>
                <w:rFonts w:ascii="Times New Roman"/>
                <w:b w:val="false"/>
                <w:i w:val="false"/>
                <w:color w:val="000000"/>
                <w:sz w:val="20"/>
              </w:rPr>
              <w:t xml:space="preserve">Әуе кемесін ұшуда пайдалану, Қазақстан Республикасы Көлік және коммуникация министрінің «Әуе кемесін ұшуда пайдалану» кәсіби стандартын бекіту туралы» 2013 жылғы 20 қарашадағы № 913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8992 болып тіркелген).</w:t>
            </w:r>
            <w:r>
              <w:br/>
            </w:r>
            <w:r>
              <w:rPr>
                <w:rFonts w:ascii="Times New Roman"/>
                <w:b w:val="false"/>
                <w:i w:val="false"/>
                <w:color w:val="000000"/>
                <w:sz w:val="20"/>
              </w:rPr>
              <w:t>
</w:t>
            </w:r>
            <w:r>
              <w:rPr>
                <w:rFonts w:ascii="Times New Roman"/>
                <w:b w:val="false"/>
                <w:i w:val="false"/>
                <w:color w:val="000000"/>
                <w:sz w:val="20"/>
              </w:rPr>
              <w:t>Коммерциялық авиация ұшқышына және әуе қозғалысына қызмет көрсетуге қатысты Қазақстан Республикасының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Жерде қызмет көрсету саласында Қазақстан Республикасының заңнамалық және нормативтік-құқықтық базасы;</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мен ережелері;</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және ережелері;</w:t>
            </w:r>
            <w:r>
              <w:br/>
            </w:r>
            <w:r>
              <w:rPr>
                <w:rFonts w:ascii="Times New Roman"/>
                <w:b w:val="false"/>
                <w:i w:val="false"/>
                <w:color w:val="000000"/>
                <w:sz w:val="20"/>
              </w:rPr>
              <w:t>
</w:t>
            </w:r>
            <w:r>
              <w:rPr>
                <w:rFonts w:ascii="Times New Roman"/>
                <w:b w:val="false"/>
                <w:i w:val="false"/>
                <w:color w:val="000000"/>
                <w:sz w:val="20"/>
              </w:rPr>
              <w:t>Жолаушыларды, багажды және жүктердi әуе көлiгiмен тасымалдау қағидалары, Қазақстан Республикасы Үкіметінің «Жолаушыларды, багажды және жүктердi әуе көлiгiмен тасымалдау қағидаларын бекiту туралы» 2011 жылғы 13 желтоқсандағы № 1522 қаулысымен бекітілген;</w:t>
            </w:r>
            <w:r>
              <w:br/>
            </w:r>
            <w:r>
              <w:rPr>
                <w:rFonts w:ascii="Times New Roman"/>
                <w:b w:val="false"/>
                <w:i w:val="false"/>
                <w:color w:val="000000"/>
                <w:sz w:val="20"/>
              </w:rPr>
              <w:t>
</w:t>
            </w:r>
            <w:r>
              <w:rPr>
                <w:rFonts w:ascii="Times New Roman"/>
                <w:b w:val="false"/>
                <w:i w:val="false"/>
                <w:color w:val="000000"/>
                <w:sz w:val="20"/>
              </w:rPr>
              <w:t>Әуе кемесіне жерде қызмет көрсету бойынша халықаралық стандарттар мен рәсімдер.</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Дербестілік: басқа аймақтармен жұмыс істеуге келісімді болжайтын кәсіпорын қызметінің стратегиясы шеңберінде басқарушылық қызмет. Өзгеруі мүмкін орнатылған шеңберлерде жеке қызметін ұйымдастыру және басқару. Бөлім ішінде ресурстарды таратуға қатысу және басшылық жасау. Бөлімдер арасында үйлестіруді жүзеге асыру. Басқалардың жұмысына басшылық жасау.</w:t>
            </w:r>
            <w:r>
              <w:br/>
            </w:r>
            <w:r>
              <w:rPr>
                <w:rFonts w:ascii="Times New Roman"/>
                <w:b w:val="false"/>
                <w:i w:val="false"/>
                <w:color w:val="000000"/>
                <w:sz w:val="20"/>
              </w:rPr>
              <w:t>
</w:t>
            </w:r>
            <w:r>
              <w:rPr>
                <w:rFonts w:ascii="Times New Roman"/>
                <w:b w:val="false"/>
                <w:i w:val="false"/>
                <w:color w:val="000000"/>
                <w:sz w:val="20"/>
              </w:rPr>
              <w:t>Жауапкершілік: орындалатын жұмыс бойынша, мардымды өзгерістерге әкеп соғуы мүмкін әуе кемесін ұшуда қолдану барысында нұсқаулар бойынша қызметті жоспарлауға және процестің әзірленуіне. Өз еңбегін, өз оқып үйренуін және басқаларды оқытуын бағалауға және жетілдіруге жауапкершілік.</w:t>
            </w:r>
            <w:r>
              <w:br/>
            </w:r>
            <w:r>
              <w:rPr>
                <w:rFonts w:ascii="Times New Roman"/>
                <w:b w:val="false"/>
                <w:i w:val="false"/>
                <w:color w:val="000000"/>
                <w:sz w:val="20"/>
              </w:rPr>
              <w:t>
</w:t>
            </w:r>
            <w:r>
              <w:rPr>
                <w:rFonts w:ascii="Times New Roman"/>
                <w:b w:val="false"/>
                <w:i w:val="false"/>
                <w:color w:val="000000"/>
                <w:sz w:val="20"/>
              </w:rPr>
              <w:t>Күрделілік: жұмыс жағдайының әртүрлі шарттарында шешімдерді шешу әдістерін таңдау негізінде практикалық тапсырмаларды шешуді болжайтын қызмет (технологиялық режимдердің жағдайларын талдау, барлық кәсіпорын жүйелерінің және орнатымдарының технологиялық жұмыс істеу режимі).</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 Дербестілік: басқа аймақтармен жұмыс істеуге келісімді болжайтын басқарушылық қызмет.</w:t>
            </w:r>
            <w:r>
              <w:br/>
            </w:r>
            <w:r>
              <w:rPr>
                <w:rFonts w:ascii="Times New Roman"/>
                <w:b w:val="false"/>
                <w:i w:val="false"/>
                <w:color w:val="000000"/>
                <w:sz w:val="20"/>
              </w:rPr>
              <w:t>
</w:t>
            </w:r>
            <w:r>
              <w:rPr>
                <w:rFonts w:ascii="Times New Roman"/>
                <w:b w:val="false"/>
                <w:i w:val="false"/>
                <w:color w:val="000000"/>
                <w:sz w:val="20"/>
              </w:rPr>
              <w:t>Күдіктер мен мәселелер туындаған кезде көмекке және ақыл-кеңеске жүгіну. Дербес және жауапты шешімдер қабылдай алу қабілеттілігі.</w:t>
            </w:r>
            <w:r>
              <w:br/>
            </w:r>
            <w:r>
              <w:rPr>
                <w:rFonts w:ascii="Times New Roman"/>
                <w:b w:val="false"/>
                <w:i w:val="false"/>
                <w:color w:val="000000"/>
                <w:sz w:val="20"/>
              </w:rPr>
              <w:t>
</w:t>
            </w:r>
            <w:r>
              <w:rPr>
                <w:rFonts w:ascii="Times New Roman"/>
                <w:b w:val="false"/>
                <w:i w:val="false"/>
                <w:color w:val="000000"/>
                <w:sz w:val="20"/>
              </w:rPr>
              <w:t>Техникалық пәндерді оқып үйренуге бейімділік және техникалық ақыл-ой жүйесі. Талдау жүргізуге қабілеттілігі.</w:t>
            </w:r>
            <w:r>
              <w:br/>
            </w:r>
            <w:r>
              <w:rPr>
                <w:rFonts w:ascii="Times New Roman"/>
                <w:b w:val="false"/>
                <w:i w:val="false"/>
                <w:color w:val="000000"/>
                <w:sz w:val="20"/>
              </w:rPr>
              <w:t>
</w:t>
            </w:r>
            <w:r>
              <w:rPr>
                <w:rFonts w:ascii="Times New Roman"/>
                <w:b w:val="false"/>
                <w:i w:val="false"/>
                <w:color w:val="000000"/>
                <w:sz w:val="20"/>
              </w:rPr>
              <w:t>Жауапкершілік: әуе кемелеріне техникалық қызмет көрсету бойынша нұсқауларға сәйкес орындалатын жұмыс бойынша қызметті жоспарлауға және процестерінің әзірленуіне, қызметкерлердің кәсібилігін арттыруға жауапкершілік. Орындалатын жұмыстың сапасына жауапкершілік. АА қабылданған техникалық құжаттамаларды, ережелер мен рәсімдерді сақтаудағы жоғары ұйымшылдық және ұқыптылық.</w:t>
            </w:r>
            <w:r>
              <w:br/>
            </w:r>
            <w:r>
              <w:rPr>
                <w:rFonts w:ascii="Times New Roman"/>
                <w:b w:val="false"/>
                <w:i w:val="false"/>
                <w:color w:val="000000"/>
                <w:sz w:val="20"/>
              </w:rPr>
              <w:t>
</w:t>
            </w:r>
            <w:r>
              <w:rPr>
                <w:rFonts w:ascii="Times New Roman"/>
                <w:b w:val="false"/>
                <w:i w:val="false"/>
                <w:color w:val="000000"/>
                <w:sz w:val="20"/>
              </w:rPr>
              <w:t>Күрделілік: тапсырмаларды шешуге бағытталған қызмет. Топтар қызметкерлер құрамымен өндірістік тапсырманың орындалуын талдау, өндірістік және адам ресурстарын тиімді қолдану мақсатында ауысымдар арасындағы топтар қызметкерлер құрамын бөлу, қажет болған жағдайда қайта бөлу. Бөлімнің қызметкерлер құрамының алдына қойылған тапсырмаларды орындауды бақылау.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Дербестілік: басқа аймақтармен жұмыс істеуге келісімді болжайтын кәсіпорын қызметінің стратегиясы шеңберінде басқарушылық қызмет.</w:t>
            </w:r>
            <w:r>
              <w:br/>
            </w:r>
            <w:r>
              <w:rPr>
                <w:rFonts w:ascii="Times New Roman"/>
                <w:b w:val="false"/>
                <w:i w:val="false"/>
                <w:color w:val="000000"/>
                <w:sz w:val="20"/>
              </w:rPr>
              <w:t>
</w:t>
            </w:r>
            <w:r>
              <w:rPr>
                <w:rFonts w:ascii="Times New Roman"/>
                <w:b w:val="false"/>
                <w:i w:val="false"/>
                <w:color w:val="000000"/>
                <w:sz w:val="20"/>
              </w:rPr>
              <w:t>Өзгеруі мүмкін орнатылған шеңберлерде жеке қызметін ұйымдастыру және басқару. Бөлім ішінде ресурстарды таратуға қатысу және басшылық. Бөлімдер ішінде ресурстарды үйлестіруге қатысу және басшылық жасау. Бөлімдер арасында үйлестіруді жүзеге асыру.</w:t>
            </w:r>
            <w:r>
              <w:br/>
            </w:r>
            <w:r>
              <w:rPr>
                <w:rFonts w:ascii="Times New Roman"/>
                <w:b w:val="false"/>
                <w:i w:val="false"/>
                <w:color w:val="000000"/>
                <w:sz w:val="20"/>
              </w:rPr>
              <w:t>
</w:t>
            </w:r>
            <w:r>
              <w:rPr>
                <w:rFonts w:ascii="Times New Roman"/>
                <w:b w:val="false"/>
                <w:i w:val="false"/>
                <w:color w:val="000000"/>
                <w:sz w:val="20"/>
              </w:rPr>
              <w:t>Басқалардың жұмысына басшылық жасау.</w:t>
            </w:r>
            <w:r>
              <w:br/>
            </w:r>
            <w:r>
              <w:rPr>
                <w:rFonts w:ascii="Times New Roman"/>
                <w:b w:val="false"/>
                <w:i w:val="false"/>
                <w:color w:val="000000"/>
                <w:sz w:val="20"/>
              </w:rPr>
              <w:t>
</w:t>
            </w:r>
            <w:r>
              <w:rPr>
                <w:rFonts w:ascii="Times New Roman"/>
                <w:b w:val="false"/>
                <w:i w:val="false"/>
                <w:color w:val="000000"/>
                <w:sz w:val="20"/>
              </w:rPr>
              <w:t>Жауапкершілік: орындалатын жұмыс бойынша, мардымды өзгерістерге әкеп соғуы мүмкін әуе кемесін ұшуда қолдану барысында нұсқаулар бойынша қызметті жоспарлауға және процестің әзірленуіне. Өз еңбегін, өз оқып үйренуін және басқаларды оқытуын бағалауға және жетілдіруге жауапкершілік.</w:t>
            </w:r>
            <w:r>
              <w:br/>
            </w:r>
            <w:r>
              <w:rPr>
                <w:rFonts w:ascii="Times New Roman"/>
                <w:b w:val="false"/>
                <w:i w:val="false"/>
                <w:color w:val="000000"/>
                <w:sz w:val="20"/>
              </w:rPr>
              <w:t>
</w:t>
            </w:r>
            <w:r>
              <w:rPr>
                <w:rFonts w:ascii="Times New Roman"/>
                <w:b w:val="false"/>
                <w:i w:val="false"/>
                <w:color w:val="000000"/>
                <w:sz w:val="20"/>
              </w:rPr>
              <w:t>Күрделілік: жұмыс жағдайының әртүрлі шарттарында шешімдерді шешу әдістерін таңдау негізінде практикалық тапсырмаларды шешуді болжайтын қызмет (технологиялық режимдердің жағдайларын талдау, барлық кәсіпорын жүйелерінің және орнатымдарының технологиялық жұмыс істеу режімі).</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Дербестілік: басқа аймақтармен жұмыс істеуге келісімді болжайтын кәсіпорын қызметінің стратегиясы шеңберінде басқарушылық қызмет.</w:t>
            </w:r>
            <w:r>
              <w:br/>
            </w:r>
            <w:r>
              <w:rPr>
                <w:rFonts w:ascii="Times New Roman"/>
                <w:b w:val="false"/>
                <w:i w:val="false"/>
                <w:color w:val="000000"/>
                <w:sz w:val="20"/>
              </w:rPr>
              <w:t>
</w:t>
            </w:r>
            <w:r>
              <w:rPr>
                <w:rFonts w:ascii="Times New Roman"/>
                <w:b w:val="false"/>
                <w:i w:val="false"/>
                <w:color w:val="000000"/>
                <w:sz w:val="20"/>
              </w:rPr>
              <w:t>Өзгеруі мүмкін орнатылған шеңберлерде жеке қызметін ұйымдастыру және басқару. Бөлім ішінде ресурстарды таратуға қатысу және басшылық.</w:t>
            </w:r>
            <w:r>
              <w:br/>
            </w:r>
            <w:r>
              <w:rPr>
                <w:rFonts w:ascii="Times New Roman"/>
                <w:b w:val="false"/>
                <w:i w:val="false"/>
                <w:color w:val="000000"/>
                <w:sz w:val="20"/>
              </w:rPr>
              <w:t>
</w:t>
            </w:r>
            <w:r>
              <w:rPr>
                <w:rFonts w:ascii="Times New Roman"/>
                <w:b w:val="false"/>
                <w:i w:val="false"/>
                <w:color w:val="000000"/>
                <w:sz w:val="20"/>
              </w:rPr>
              <w:t>Бөлімдер арасында үйлестіруді жүзеге асыру.</w:t>
            </w:r>
            <w:r>
              <w:br/>
            </w:r>
            <w:r>
              <w:rPr>
                <w:rFonts w:ascii="Times New Roman"/>
                <w:b w:val="false"/>
                <w:i w:val="false"/>
                <w:color w:val="000000"/>
                <w:sz w:val="20"/>
              </w:rPr>
              <w:t>
</w:t>
            </w:r>
            <w:r>
              <w:rPr>
                <w:rFonts w:ascii="Times New Roman"/>
                <w:b w:val="false"/>
                <w:i w:val="false"/>
                <w:color w:val="000000"/>
                <w:sz w:val="20"/>
              </w:rPr>
              <w:t>Басқалардың жұмысына басшылық жасау.</w:t>
            </w:r>
            <w:r>
              <w:br/>
            </w:r>
            <w:r>
              <w:rPr>
                <w:rFonts w:ascii="Times New Roman"/>
                <w:b w:val="false"/>
                <w:i w:val="false"/>
                <w:color w:val="000000"/>
                <w:sz w:val="20"/>
              </w:rPr>
              <w:t>
</w:t>
            </w:r>
            <w:r>
              <w:rPr>
                <w:rFonts w:ascii="Times New Roman"/>
                <w:b w:val="false"/>
                <w:i w:val="false"/>
                <w:color w:val="000000"/>
                <w:sz w:val="20"/>
              </w:rPr>
              <w:t>Жауапкершілік: орындалатын жұмыс бойынша, мардымды өзгерістерге әкеп соғуы мүмкін әуе кемесін ұшуда қолдану барысында нұсқаулар бойынша қызметті жоспарлауға және үдерістің әзірленуіне. Өз еңбегін, өз оқып үйренуін және басқаларды оқытуын бағалауға және жетілдіруге жауапкершілік.</w:t>
            </w:r>
            <w:r>
              <w:br/>
            </w:r>
            <w:r>
              <w:rPr>
                <w:rFonts w:ascii="Times New Roman"/>
                <w:b w:val="false"/>
                <w:i w:val="false"/>
                <w:color w:val="000000"/>
                <w:sz w:val="20"/>
              </w:rPr>
              <w:t>
</w:t>
            </w:r>
            <w:r>
              <w:rPr>
                <w:rFonts w:ascii="Times New Roman"/>
                <w:b w:val="false"/>
                <w:i w:val="false"/>
                <w:color w:val="000000"/>
                <w:sz w:val="20"/>
              </w:rPr>
              <w:t>Өз еңбегін, өз оқып үйренуін және басқаларды оқытуын бағалауға және жетілдіруге жауапкершілік.</w:t>
            </w:r>
            <w:r>
              <w:br/>
            </w:r>
            <w:r>
              <w:rPr>
                <w:rFonts w:ascii="Times New Roman"/>
                <w:b w:val="false"/>
                <w:i w:val="false"/>
                <w:color w:val="000000"/>
                <w:sz w:val="20"/>
              </w:rPr>
              <w:t>
</w:t>
            </w:r>
            <w:r>
              <w:rPr>
                <w:rFonts w:ascii="Times New Roman"/>
                <w:b w:val="false"/>
                <w:i w:val="false"/>
                <w:color w:val="000000"/>
                <w:sz w:val="20"/>
              </w:rPr>
              <w:t>Күрделілік: жұмыс жағдайының әртүрлі шарттарында шешімдерді шешу әдістерін таңдау негізінде практикалық тапсырмаларды шешуді болжайтын қызмет (технологиялық режімдердің жағдайларын талдау, барлық кәсіпорын жүйелерінің және орнатымдарының технологиялық жұмыс істеу режімі).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Технологиялық процестерді орындай білу және жұмыстарды орындаудың қауіпсіз ержелеріне сәйкес жұмыс режимін жақсарту бойынша іс-шараларға қатысу қабілеті.</w:t>
            </w:r>
            <w:r>
              <w:br/>
            </w:r>
            <w:r>
              <w:rPr>
                <w:rFonts w:ascii="Times New Roman"/>
                <w:b w:val="false"/>
                <w:i w:val="false"/>
                <w:color w:val="000000"/>
                <w:sz w:val="20"/>
              </w:rPr>
              <w:t>
</w:t>
            </w:r>
            <w:r>
              <w:rPr>
                <w:rFonts w:ascii="Times New Roman"/>
                <w:b w:val="false"/>
                <w:i w:val="false"/>
                <w:color w:val="000000"/>
                <w:sz w:val="20"/>
              </w:rPr>
              <w:t>Кәсіби тапсырмаларды тиімді шешу үшін зерттеулер жүргізу қабілеті.</w:t>
            </w:r>
            <w:r>
              <w:br/>
            </w:r>
            <w:r>
              <w:rPr>
                <w:rFonts w:ascii="Times New Roman"/>
                <w:b w:val="false"/>
                <w:i w:val="false"/>
                <w:color w:val="000000"/>
                <w:sz w:val="20"/>
              </w:rPr>
              <w:t>
</w:t>
            </w:r>
            <w:r>
              <w:rPr>
                <w:rFonts w:ascii="Times New Roman"/>
                <w:b w:val="false"/>
                <w:i w:val="false"/>
                <w:color w:val="000000"/>
                <w:sz w:val="20"/>
              </w:rPr>
              <w:t>Қиын проблемалардың кең ауқымының шығармашылық шешімдерін жасау үшін қажетті біліктіліктер мен әдістердің үлкен ауқымынан таңдау қабілеті, осы біліктіліктер мен әдістерді нақты проблемаларды шешу үшін бейімдеу.</w:t>
            </w:r>
            <w:r>
              <w:br/>
            </w:r>
            <w:r>
              <w:rPr>
                <w:rFonts w:ascii="Times New Roman"/>
                <w:b w:val="false"/>
                <w:i w:val="false"/>
                <w:color w:val="000000"/>
                <w:sz w:val="20"/>
              </w:rPr>
              <w:t>
</w:t>
            </w:r>
            <w:r>
              <w:rPr>
                <w:rFonts w:ascii="Times New Roman"/>
                <w:b w:val="false"/>
                <w:i w:val="false"/>
                <w:color w:val="000000"/>
                <w:sz w:val="20"/>
              </w:rPr>
              <w:t>Әрекеттерді, әдістерді және нәтижелерді бағалау қабілеті.</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 Қызметкерлер құрамының денсаулық және қауіпсіздік стандарттарына қолдау көрсетуді қамтамасыз етумен ӘК қызмет көрсетуді, ӘК желілік (жедел) және/немесе базалық ТҚК орындайтын бөлімшелерді ұйымдастыруда және басқаруда шешімдер қабылдау дағдысын көрсету.</w:t>
            </w:r>
            <w:r>
              <w:br/>
            </w:r>
            <w:r>
              <w:rPr>
                <w:rFonts w:ascii="Times New Roman"/>
                <w:b w:val="false"/>
                <w:i w:val="false"/>
                <w:color w:val="000000"/>
                <w:sz w:val="20"/>
              </w:rPr>
              <w:t>
</w:t>
            </w:r>
            <w:r>
              <w:rPr>
                <w:rFonts w:ascii="Times New Roman"/>
                <w:b w:val="false"/>
                <w:i w:val="false"/>
                <w:color w:val="000000"/>
                <w:sz w:val="20"/>
              </w:rPr>
              <w:t>Ұшулардың қауіпсіздігін басқару бойынша жүйенің талаптарына сәйкес ұшулардың қауіпсіздігінің пайдаланушылық және өндірістік қауіп-қатерлерін басқару.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Технологиялық процестерді орындай білу және жұмыстарды орындаудың қауіпсіз ережелеріне сәйкес жұмыс режимін жақсарту бойынша іс-шараларға қатысу қабілеті.</w:t>
            </w:r>
            <w:r>
              <w:br/>
            </w:r>
            <w:r>
              <w:rPr>
                <w:rFonts w:ascii="Times New Roman"/>
                <w:b w:val="false"/>
                <w:i w:val="false"/>
                <w:color w:val="000000"/>
                <w:sz w:val="20"/>
              </w:rPr>
              <w:t>
</w:t>
            </w:r>
            <w:r>
              <w:rPr>
                <w:rFonts w:ascii="Times New Roman"/>
                <w:b w:val="false"/>
                <w:i w:val="false"/>
                <w:color w:val="000000"/>
                <w:sz w:val="20"/>
              </w:rPr>
              <w:t>Кәсіби тапсырмаларды тиімді шешу үшін зерттеулер жүргізу қабілеті.</w:t>
            </w:r>
            <w:r>
              <w:br/>
            </w:r>
            <w:r>
              <w:rPr>
                <w:rFonts w:ascii="Times New Roman"/>
                <w:b w:val="false"/>
                <w:i w:val="false"/>
                <w:color w:val="000000"/>
                <w:sz w:val="20"/>
              </w:rPr>
              <w:t>
</w:t>
            </w:r>
            <w:r>
              <w:rPr>
                <w:rFonts w:ascii="Times New Roman"/>
                <w:b w:val="false"/>
                <w:i w:val="false"/>
                <w:color w:val="000000"/>
                <w:sz w:val="20"/>
              </w:rPr>
              <w:t>Қиын проблемалардың кең ауқымының шығармашылық шешімдерін жасау үшін қажетті біліктіліктер мен әдістердің үлкен ауқымынан таңдау қабілеті, осы біліктіліктер мен әдістерді нақты проблемаларды шешу үшін бейімдеу.</w:t>
            </w:r>
            <w:r>
              <w:br/>
            </w:r>
            <w:r>
              <w:rPr>
                <w:rFonts w:ascii="Times New Roman"/>
                <w:b w:val="false"/>
                <w:i w:val="false"/>
                <w:color w:val="000000"/>
                <w:sz w:val="20"/>
              </w:rPr>
              <w:t>
</w:t>
            </w:r>
            <w:r>
              <w:rPr>
                <w:rFonts w:ascii="Times New Roman"/>
                <w:b w:val="false"/>
                <w:i w:val="false"/>
                <w:color w:val="000000"/>
                <w:sz w:val="20"/>
              </w:rPr>
              <w:t>Әрекеттерді, әдістерді және нәтижелерді бағалау қабілеті.</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Технологиялық процестерді орындай білу және жұмыстарды орындаудың қауіпсіз ережелеріне сәйкес жұмыс режимін жақсарту бойынша іс-шараларға қатысу қабілеті.</w:t>
            </w:r>
            <w:r>
              <w:br/>
            </w:r>
            <w:r>
              <w:rPr>
                <w:rFonts w:ascii="Times New Roman"/>
                <w:b w:val="false"/>
                <w:i w:val="false"/>
                <w:color w:val="000000"/>
                <w:sz w:val="20"/>
              </w:rPr>
              <w:t>
</w:t>
            </w:r>
            <w:r>
              <w:rPr>
                <w:rFonts w:ascii="Times New Roman"/>
                <w:b w:val="false"/>
                <w:i w:val="false"/>
                <w:color w:val="000000"/>
                <w:sz w:val="20"/>
              </w:rPr>
              <w:t>Кәсіби тапсырмаларды тиімді шешу үшін зерттеулер жүргізу қабілеті. Қиын проблемалардың кең ауқымының шығармашылық шешімдерін жасау үшін қажетті біліктіліктер мен әдістердің үлкен ауқымынан таңдау қабілеті, осы біліктіліктер мен әдістерді нақты проблемаларды шешу үшін бейімдеу.</w:t>
            </w:r>
            <w:r>
              <w:br/>
            </w:r>
            <w:r>
              <w:rPr>
                <w:rFonts w:ascii="Times New Roman"/>
                <w:b w:val="false"/>
                <w:i w:val="false"/>
                <w:color w:val="000000"/>
                <w:sz w:val="20"/>
              </w:rPr>
              <w:t>
</w:t>
            </w:r>
            <w:r>
              <w:rPr>
                <w:rFonts w:ascii="Times New Roman"/>
                <w:b w:val="false"/>
                <w:i w:val="false"/>
                <w:color w:val="000000"/>
                <w:sz w:val="20"/>
              </w:rPr>
              <w:t>Әрекеттерді, әдістерді және нәтижелерді бағалау қабілеті.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Бірлескен талдау әдіснамасы, қиын әлеуметтік және кәсіби жағдайларда шешімдерді жобалау және қабылдау, коммуникация әдістері және көзқарастармен келісу туралы білімі.</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w:t>
            </w:r>
            <w:r>
              <w:rPr>
                <w:rFonts w:ascii="Times New Roman"/>
                <w:b w:val="false"/>
                <w:i w:val="false"/>
                <w:color w:val="000000"/>
                <w:sz w:val="20"/>
              </w:rPr>
              <w:t>Заңы</w:t>
            </w:r>
            <w:r>
              <w:rPr>
                <w:rFonts w:ascii="Times New Roman"/>
                <w:b w:val="false"/>
                <w:i w:val="false"/>
                <w:color w:val="000000"/>
                <w:sz w:val="20"/>
              </w:rPr>
              <w:t>, атап айтқанда, ұшуларды орындауға қатысты Қазақстан Республикасының заңы;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Халықаралық заңнама және стандарттар (EU OPS, IOSA).</w:t>
            </w:r>
            <w:r>
              <w:br/>
            </w:r>
            <w:r>
              <w:rPr>
                <w:rFonts w:ascii="Times New Roman"/>
                <w:b w:val="false"/>
                <w:i w:val="false"/>
                <w:color w:val="000000"/>
                <w:sz w:val="20"/>
              </w:rPr>
              <w:t>
</w:t>
            </w:r>
            <w:r>
              <w:rPr>
                <w:rFonts w:ascii="Times New Roman"/>
                <w:b w:val="false"/>
                <w:i w:val="false"/>
                <w:color w:val="000000"/>
                <w:sz w:val="20"/>
              </w:rPr>
              <w:t xml:space="preserve">Әуе кемелеріне техникалық қызмет көрсету, Қазақстан Республикасы Көлік және коммуникация министрінің «Әуе кемелеріне техникалық қызмет көрсету» кәсіби стандартын бекіту туралы» 2013 жылғы 20 қарашадағы № 910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8989 болып тіркелген).</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ережелері, рәсімдері, технологиялары және олардың орындалу бірізділігі.</w:t>
            </w:r>
            <w:r>
              <w:br/>
            </w:r>
            <w:r>
              <w:rPr>
                <w:rFonts w:ascii="Times New Roman"/>
                <w:b w:val="false"/>
                <w:i w:val="false"/>
                <w:color w:val="000000"/>
                <w:sz w:val="20"/>
              </w:rPr>
              <w:t>
</w:t>
            </w:r>
            <w:r>
              <w:rPr>
                <w:rFonts w:ascii="Times New Roman"/>
                <w:b w:val="false"/>
                <w:i w:val="false"/>
                <w:color w:val="000000"/>
                <w:sz w:val="20"/>
              </w:rPr>
              <w:t>ӘК ұшуға жарамдылығын сақтау бойынша ережелер мен рәсімдер.</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технологиясы және бірізділігі.</w:t>
            </w:r>
            <w:r>
              <w:br/>
            </w:r>
            <w:r>
              <w:rPr>
                <w:rFonts w:ascii="Times New Roman"/>
                <w:b w:val="false"/>
                <w:i w:val="false"/>
                <w:color w:val="000000"/>
                <w:sz w:val="20"/>
              </w:rPr>
              <w:t>
</w:t>
            </w:r>
            <w:r>
              <w:rPr>
                <w:rFonts w:ascii="Times New Roman"/>
                <w:b w:val="false"/>
                <w:i w:val="false"/>
                <w:color w:val="000000"/>
                <w:sz w:val="20"/>
              </w:rPr>
              <w:t>«В1», «В2», «В3» санаттары бойынша білімдерге ие болу және орнатылғаннан (өтпелі) төмен емес деңгеймен емтихандар тапсыру.</w:t>
            </w:r>
            <w:r>
              <w:br/>
            </w:r>
            <w:r>
              <w:rPr>
                <w:rFonts w:ascii="Times New Roman"/>
                <w:b w:val="false"/>
                <w:i w:val="false"/>
                <w:color w:val="000000"/>
                <w:sz w:val="20"/>
              </w:rPr>
              <w:t>
</w:t>
            </w:r>
            <w:r>
              <w:rPr>
                <w:rFonts w:ascii="Times New Roman"/>
                <w:b w:val="false"/>
                <w:i w:val="false"/>
                <w:color w:val="000000"/>
                <w:sz w:val="20"/>
              </w:rPr>
              <w:t xml:space="preserve">Әуе кемесін ұшуда пайдалану, Қазақстан Республикасы Көлік және коммуникация министрінің «Әуе кемесін ұшуда пайдалану» кәсіби стандартын бекіту туралы» 2013 жылғы 20 қарашадағы № 913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8992 болып тіркелген).</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Коммерциялық авиация ұшқышына және әуе қозғалысына қызмет көрсетуге қатысты Қазақстан Республикасының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Бірлескен талдау әдіснамасы, қиын әлеуметтік және кәсіби жағдайларда шешімдерді жобалау және қабылдау, коммуникация әдістері және көзқарастармен келісу туралы білімі, талдау және жобалық құжаттаманы рәсімдеу және таныстыру.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Бірлескен талдау әдіснамасы, қиын әлеуметтік және кәсіби жағдайларда шешімдерді жобалау және қабылдау, коммуникация әдістері және көзқарастармен келісу туралы білімі.</w:t>
            </w:r>
            <w:r>
              <w:br/>
            </w:r>
            <w:r>
              <w:rPr>
                <w:rFonts w:ascii="Times New Roman"/>
                <w:b w:val="false"/>
                <w:i w:val="false"/>
                <w:color w:val="000000"/>
                <w:sz w:val="20"/>
              </w:rPr>
              <w:t>
</w:t>
            </w:r>
            <w:r>
              <w:rPr>
                <w:rFonts w:ascii="Times New Roman"/>
                <w:b w:val="false"/>
                <w:i w:val="false"/>
                <w:color w:val="000000"/>
                <w:sz w:val="20"/>
              </w:rPr>
              <w:t>Жерде қызмет көрсету саласында Қазақстан Республикасының заңнамалық және нормативтік-құқықтық базасы;</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мен ережелері;</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және ережелері;</w:t>
            </w:r>
            <w:r>
              <w:br/>
            </w:r>
            <w:r>
              <w:rPr>
                <w:rFonts w:ascii="Times New Roman"/>
                <w:b w:val="false"/>
                <w:i w:val="false"/>
                <w:color w:val="000000"/>
                <w:sz w:val="20"/>
              </w:rPr>
              <w:t>
</w:t>
            </w:r>
            <w:r>
              <w:rPr>
                <w:rFonts w:ascii="Times New Roman"/>
                <w:b w:val="false"/>
                <w:i w:val="false"/>
                <w:color w:val="000000"/>
                <w:sz w:val="20"/>
              </w:rPr>
              <w:t xml:space="preserve">Жолаушыларды, багажды және жүктердi әуе көлiгiмен тасымалдау қағидалары, Қазақстан Республикасы Үкіметінің «Жолаушыларды, багажды және жүктердi әуе көлiгiмен тасымалдау қағидаларын бекiту туралы» 2011 жылғы 13 желтоқсандағы № 1522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Әуе кемесіне жерде қызмет көрсету бойынша халықаралық стандарттар мен рәсімдер.</w:t>
            </w:r>
          </w:p>
        </w:tc>
      </w:tr>
      <w:tr>
        <w:trPr>
          <w:trHeight w:val="15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 таныту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Дербестіліктің үлкен деңгейімен жұмыстарды жүзеге асыру. Бөлім ішінде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дамуға әкеп соғуы мүмкін борттық қызмет көрсетудің сенімді жұмысын ұйымдастыруды қамтамасыз ету бойынша процестерді жоспарлауға, әзірлеуге және нәтижелеріне. Мардымды өзгерістерге немесе дамуға әкеп соғуы мүмкін қызметтің процестерін жоспарлауға және әзірлеуге жауапты. Басқалардың жұмысына және өндірістік процестерде олардың рольдерін анықтауға жауапкершілік. Басқалардың кәсіби дамуына жауапкершілік.</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процестер басқару мақсатында технологиялық режимдердің жағдайларын және жүйелердің жұмыс істеу шарттарын талдау).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 таныту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Дербестіліктің үлкен деңгейімен жұмыстарды жүзеге асыру. Бөлімдер арасында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дамуға әкеп соғуы мүмкін борттық қызмет көрсетудің сенімді жұмысын ұйымдастыруды қамтамасыз ету бойынша процестерді жоспарлауға, әзірлеуге және нәтижелеріне. Мардымды өзгерістерге немесе дамуға әкеп соғуы мүмкін қызметтің процестерін жоспарлауға және әзірлеуге жауапты. Басқалардың жұмысына және өндірістік процестерде олардың рольдерін анықтауға жауапкершілік. Басқалардың кәсіби дамуына жауапкершілік.</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процестер басқару мақсатында технологиялық режимдердің жағдайларын және жүйелердің жұмыс істеу шарттарын талдау).</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ынтагерлік білдіру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Дербестіліктің үлкен деңгейімен жұмыстарды жүзеге асыру. Бөлімдер арасында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дамуға әкеп соғуы мүмкін борттық қызмет көрсетудің сенімді жұмысын ұйымдастыруды қамтамасыз ету бойынша процестерді жоспарлауға, әзірлеуге және нәтижелеріне. Мардымды өзгерістерге немесе дамуға әкеп соғуы мүмкін қызметтің процестерін жоспарлауға және әзірлеуге жауапты. Басқалардың жұмысына және өндірістік процестерде олардың рольдерін анықтауға жауапкершілік. Басқалардың кәсіби дамуына жауапкершілік.</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үдерістерді басқару мақсатында технологиялық режімдердің жағдайларын және жүйелердің жұмыс істеу шарттарын талдау).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ынтагерлік білдіру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Жұмыстың дербес орындалуына басымдық беру. Бөлімшелердің арасында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дамуына бортта қызмет көрсетудің сенімді жұмысын ұйымдастыруды қамтамасыз ету бойынша үдерістерді жоспарлауға, әзірлеуге және дамуына әкеліп соғатын факторлар. Басқалардың жұмысына және өндірістік процестерде олардың рольдерін анықтау бойынша жауапкершілік алу. Басқалардың кәсіби дамуына жауапкершілік алу.</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үдерістер басқару мақсатында технологиялық режімдердің жағдайларын және жүйелердің жұмыс істеу шарттарын талдау).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Көптеген факторлардың өзара іс-қимылымен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Көптеген факторлардың өзара іс-қимылымен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r>
              <w:br/>
            </w:r>
            <w:r>
              <w:rPr>
                <w:rFonts w:ascii="Times New Roman"/>
                <w:b w:val="false"/>
                <w:i w:val="false"/>
                <w:color w:val="000000"/>
                <w:sz w:val="20"/>
              </w:rPr>
              <w:t>
</w:t>
            </w:r>
            <w:r>
              <w:rPr>
                <w:rFonts w:ascii="Times New Roman"/>
                <w:b w:val="false"/>
                <w:i w:val="false"/>
                <w:color w:val="000000"/>
                <w:sz w:val="20"/>
              </w:rPr>
              <w:t>Әуе кемесін ұшуда пайдалану</w:t>
            </w:r>
            <w:r>
              <w:br/>
            </w:r>
            <w:r>
              <w:rPr>
                <w:rFonts w:ascii="Times New Roman"/>
                <w:b w:val="false"/>
                <w:i w:val="false"/>
                <w:color w:val="000000"/>
                <w:sz w:val="20"/>
              </w:rPr>
              <w:t>
</w:t>
            </w:r>
            <w:r>
              <w:rPr>
                <w:rFonts w:ascii="Times New Roman"/>
                <w:b w:val="false"/>
                <w:i w:val="false"/>
                <w:color w:val="000000"/>
                <w:sz w:val="20"/>
              </w:rPr>
              <w:t>Көптеген факторлардың өзара іс-қимылымен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Көптеген факторлардың өзара әсерімен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Қызмет пен өзара іс-қимылдар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 үшін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Өндірістік процесте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атап айтқанда, ұшуды орындауға қатысты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Халықаралық заңнама және стандарттар (EU OPS, IOSA).</w:t>
            </w:r>
            <w:r>
              <w:br/>
            </w:r>
            <w:r>
              <w:rPr>
                <w:rFonts w:ascii="Times New Roman"/>
                <w:b w:val="false"/>
                <w:i w:val="false"/>
                <w:color w:val="000000"/>
                <w:sz w:val="20"/>
              </w:rPr>
              <w:t>
</w:t>
            </w:r>
            <w:r>
              <w:rPr>
                <w:rFonts w:ascii="Times New Roman"/>
                <w:b w:val="false"/>
                <w:i w:val="false"/>
                <w:color w:val="000000"/>
                <w:sz w:val="20"/>
              </w:rPr>
              <w:t xml:space="preserve">Әуе кемелеріне техникалық қызмет көрсету, Қазақстан Республикасы Көлік және коммуникация министрінің «Әуе кемелеріне техникалық қызмет көрсету» кәсіби стандартын бекіту туралы» 2013 жылғы 20 қарашадағы № 910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8989 болып тіркелген).</w:t>
            </w:r>
            <w:r>
              <w:br/>
            </w:r>
            <w:r>
              <w:rPr>
                <w:rFonts w:ascii="Times New Roman"/>
                <w:b w:val="false"/>
                <w:i w:val="false"/>
                <w:color w:val="000000"/>
                <w:sz w:val="20"/>
              </w:rPr>
              <w:t>
</w:t>
            </w:r>
            <w:r>
              <w:rPr>
                <w:rFonts w:ascii="Times New Roman"/>
                <w:b w:val="false"/>
                <w:i w:val="false"/>
                <w:color w:val="000000"/>
                <w:sz w:val="20"/>
              </w:rPr>
              <w:t>Қызмет пен өзара іс-қимылдар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 үшін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Өндірістік процесте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ережелері, рәсімдері, технологиялары және олардың орындалу бірізділігі.</w:t>
            </w:r>
            <w:r>
              <w:br/>
            </w:r>
            <w:r>
              <w:rPr>
                <w:rFonts w:ascii="Times New Roman"/>
                <w:b w:val="false"/>
                <w:i w:val="false"/>
                <w:color w:val="000000"/>
                <w:sz w:val="20"/>
              </w:rPr>
              <w:t>
</w:t>
            </w:r>
            <w:r>
              <w:rPr>
                <w:rFonts w:ascii="Times New Roman"/>
                <w:b w:val="false"/>
                <w:i w:val="false"/>
                <w:color w:val="000000"/>
                <w:sz w:val="20"/>
              </w:rPr>
              <w:t>ӘК ұшуға жарамдылығын сақтау бойынша ережелер мен рәсімдер.</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технологиясы және бірізділігі.</w:t>
            </w:r>
            <w:r>
              <w:br/>
            </w:r>
            <w:r>
              <w:rPr>
                <w:rFonts w:ascii="Times New Roman"/>
                <w:b w:val="false"/>
                <w:i w:val="false"/>
                <w:color w:val="000000"/>
                <w:sz w:val="20"/>
              </w:rPr>
              <w:t>
</w:t>
            </w:r>
            <w:r>
              <w:rPr>
                <w:rFonts w:ascii="Times New Roman"/>
                <w:b w:val="false"/>
                <w:i w:val="false"/>
                <w:color w:val="000000"/>
                <w:sz w:val="20"/>
              </w:rPr>
              <w:t>«В1», «В2», «В3» санаттары бойынша білімге ие болу және белгіленген (өтпелі) деңгейден төмен емес емтихан тапсыру.</w:t>
            </w:r>
            <w:r>
              <w:br/>
            </w:r>
            <w:r>
              <w:rPr>
                <w:rFonts w:ascii="Times New Roman"/>
                <w:b w:val="false"/>
                <w:i w:val="false"/>
                <w:color w:val="000000"/>
                <w:sz w:val="20"/>
              </w:rPr>
              <w:t>
</w:t>
            </w:r>
            <w:r>
              <w:rPr>
                <w:rFonts w:ascii="Times New Roman"/>
                <w:b w:val="false"/>
                <w:i w:val="false"/>
                <w:color w:val="000000"/>
                <w:sz w:val="20"/>
              </w:rPr>
              <w:t xml:space="preserve">Әуе кемесін ұшуда пайдалану, Қазақстан Республикасы Көлік және коммуникация министрінің «Әуе кемесін ұшуда пайдалану» кәсіби стандартын бекіту туралы» 2013 жылғы 20 қарашадағы № 913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8992 болып тіркелген).</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Коммерциялық авиация ұшқышына және әуе қозғалысына қызмет көрсетуге қатысты Қазақстан Республикасының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Қызмет пен өзара әсерлер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 үшін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Өндірістік үдерісте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Қызмет пен өзара әсерлер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 үшін тән қауіп-қатерлерді білу,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Өндірістік үдерісте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Жер кеңістігінде қызмет көрсету саласында Қазақстан Республикасының заңнамалық және нормативтік-құқықтық базасы;</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мен ережелері;</w:t>
            </w:r>
            <w:r>
              <w:br/>
            </w:r>
            <w:r>
              <w:rPr>
                <w:rFonts w:ascii="Times New Roman"/>
                <w:b w:val="false"/>
                <w:i w:val="false"/>
                <w:color w:val="000000"/>
                <w:sz w:val="20"/>
              </w:rPr>
              <w:t>
</w:t>
            </w:r>
            <w:r>
              <w:rPr>
                <w:rFonts w:ascii="Times New Roman"/>
                <w:b w:val="false"/>
                <w:i w:val="false"/>
                <w:color w:val="000000"/>
                <w:sz w:val="20"/>
              </w:rPr>
              <w:t>Жолаушылар тасымалдаудың халықаралық стандарттары мен ережелері;</w:t>
            </w:r>
            <w:r>
              <w:br/>
            </w:r>
            <w:r>
              <w:rPr>
                <w:rFonts w:ascii="Times New Roman"/>
                <w:b w:val="false"/>
                <w:i w:val="false"/>
                <w:color w:val="000000"/>
                <w:sz w:val="20"/>
              </w:rPr>
              <w:t>
</w:t>
            </w:r>
            <w:r>
              <w:rPr>
                <w:rFonts w:ascii="Times New Roman"/>
                <w:b w:val="false"/>
                <w:i w:val="false"/>
                <w:color w:val="000000"/>
                <w:sz w:val="20"/>
              </w:rPr>
              <w:t xml:space="preserve">Жолаушыларды, багажды және жүктердi әуе көлiгiмен тасымалдау қағидалары, Қазақстан Республикасы Үкіметінің «Жолаушыларды, багажды және жүктердi әуе көлiгiмен тасымалдау қағидаларын бекiту туралы» 2011 жылғы 13 желтоқсандағы № 1522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Әуе кемесінің жер кеңістігінде қызмет көрсету бойынша халықаралық стандарттары мен рәсімдері.</w:t>
            </w:r>
          </w:p>
        </w:tc>
      </w:tr>
      <w:tr>
        <w:trPr>
          <w:trHeight w:val="14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 таныту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Жұмыстың дербес орындалуына басымдық беру. Бөлімшелердің арасында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дамуына борттық қызмет көрсетудің сенімді жұмысын ұйымдастыруды қамтамасыз ету бойынша үдерістерді жоспарлауға, әзірлеуге және дамуына әкеліп соғатын факторлар. Басқалардың жұмысына және өндірістік үдерістерде олардың рольдерін анықтау бойынша жауапкершілік алу. Басқалардың кәсіби дамуына жауапкершілік алу.</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үдерістер басқару мақсатында технологиялық режімдердің жағдайларын және жүйелердің жұмыс істеу шарттарын талдау).</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 таныту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Жұмыс дербес орындалуына басымдық беру. Бөлімшелердің арасында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дамуына, борттық қызмет көрсетудің сенімді жұмысын ұйымдастыруды қамтамасыз ету бойынша үдерістерді жоспарлауға, әзірлеуге және дамуына әкеліп соғатын факторлар. Басқалардың жұмысына және өндірістік үдерістерде олардың рольдерін анықтау бойынша жауапкершілік алу. Басқалардың кәсіби дамуына жауапкершілік алу.</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үдерістер басқару мақсатында технологиялық режімдердің жағдайларын және жүйелердің жұмыс істеу шарттарын талдау).</w:t>
            </w:r>
            <w:r>
              <w:br/>
            </w:r>
            <w:r>
              <w:rPr>
                <w:rFonts w:ascii="Times New Roman"/>
                <w:b w:val="false"/>
                <w:i w:val="false"/>
                <w:color w:val="000000"/>
                <w:sz w:val="20"/>
              </w:rPr>
              <w:t>
</w:t>
            </w:r>
            <w:r>
              <w:rPr>
                <w:rFonts w:ascii="Times New Roman"/>
                <w:b w:val="false"/>
                <w:i w:val="false"/>
                <w:color w:val="000000"/>
                <w:sz w:val="20"/>
              </w:rPr>
              <w:t>Әуе кемесін ұшу кеңістігінде пайдалану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 таныту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Жұмысының дербес орындалуына басымдық беру. Бөлімшелердің арасында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дамуға әкеп соғуы мүмкін борттық қызмет көрсетудің сенімді жұмысын ұйымдастыруды қамтамасыз ету бойынша үдерістерді жоспарлауға, әзірлеуге және нәтижелеріне. Басқалардың жұмысына және өндірістік үдерістерде олардың рольдерін анықтау бойынша жауапкершілік алу. Басқалардың кәсіби дамуына жауапкершілік алу.</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үдерістер басқару мақсатында технологиялық режімдердің жағдайларын және жүйелердің жұмыс істеу шарттарын талдау).</w:t>
            </w:r>
            <w:r>
              <w:br/>
            </w:r>
            <w:r>
              <w:rPr>
                <w:rFonts w:ascii="Times New Roman"/>
                <w:b w:val="false"/>
                <w:i w:val="false"/>
                <w:color w:val="000000"/>
                <w:sz w:val="20"/>
              </w:rPr>
              <w:t>
</w:t>
            </w:r>
            <w:r>
              <w:rPr>
                <w:rFonts w:ascii="Times New Roman"/>
                <w:b w:val="false"/>
                <w:i w:val="false"/>
                <w:color w:val="000000"/>
                <w:sz w:val="20"/>
              </w:rPr>
              <w:t>ӘК жерде қызмет көрсету:</w:t>
            </w:r>
            <w:r>
              <w:br/>
            </w:r>
            <w:r>
              <w:rPr>
                <w:rFonts w:ascii="Times New Roman"/>
                <w:b w:val="false"/>
                <w:i w:val="false"/>
                <w:color w:val="000000"/>
                <w:sz w:val="20"/>
              </w:rPr>
              <w:t>
</w:t>
            </w:r>
            <w:r>
              <w:rPr>
                <w:rFonts w:ascii="Times New Roman"/>
                <w:b w:val="false"/>
                <w:i w:val="false"/>
                <w:color w:val="000000"/>
                <w:sz w:val="20"/>
              </w:rPr>
              <w:t>Дербестілік: сала құрылымдарының жұмыс істеу және даму стратегиясын құруды болжайтын басқарушылық қызмет. Тапсырмаларға ынта таныту және оларды орындауға басшылық жүргізу.</w:t>
            </w:r>
            <w:r>
              <w:br/>
            </w:r>
            <w:r>
              <w:rPr>
                <w:rFonts w:ascii="Times New Roman"/>
                <w:b w:val="false"/>
                <w:i w:val="false"/>
                <w:color w:val="000000"/>
                <w:sz w:val="20"/>
              </w:rPr>
              <w:t>
</w:t>
            </w:r>
            <w:r>
              <w:rPr>
                <w:rFonts w:ascii="Times New Roman"/>
                <w:b w:val="false"/>
                <w:i w:val="false"/>
                <w:color w:val="000000"/>
                <w:sz w:val="20"/>
              </w:rPr>
              <w:t>Жұмысынің дербес орындалуына басымдық беру. Бөлімшелер арасында ресурстарды жоспарлауға және таратуға қатысу.</w:t>
            </w:r>
            <w:r>
              <w:br/>
            </w:r>
            <w:r>
              <w:rPr>
                <w:rFonts w:ascii="Times New Roman"/>
                <w:b w:val="false"/>
                <w:i w:val="false"/>
                <w:color w:val="000000"/>
                <w:sz w:val="20"/>
              </w:rPr>
              <w:t>
</w:t>
            </w:r>
            <w:r>
              <w:rPr>
                <w:rFonts w:ascii="Times New Roman"/>
                <w:b w:val="false"/>
                <w:i w:val="false"/>
                <w:color w:val="000000"/>
                <w:sz w:val="20"/>
              </w:rPr>
              <w:t>Жауапкершілік: мардымды өзгерістерге немесе дамуына, бортта қызмет көрсетудің сенімді жұмысын ұйымдастыруды қамтамасыз ету бойынша үдерістерді жоспарлауға, әзірлеуге және дамуына әкеліп соғатын факторлар. Басқалардың жұмысына және өндірістік үдерістерде олардың рольдерін анықтау бойынша жауапкершілік алу. Басқалардың кәсіби дамуына жауапкершілік алу.</w:t>
            </w:r>
            <w:r>
              <w:br/>
            </w:r>
            <w:r>
              <w:rPr>
                <w:rFonts w:ascii="Times New Roman"/>
                <w:b w:val="false"/>
                <w:i w:val="false"/>
                <w:color w:val="000000"/>
                <w:sz w:val="20"/>
              </w:rPr>
              <w:t>
</w:t>
            </w:r>
            <w:r>
              <w:rPr>
                <w:rFonts w:ascii="Times New Roman"/>
                <w:b w:val="false"/>
                <w:i w:val="false"/>
                <w:color w:val="000000"/>
                <w:sz w:val="20"/>
              </w:rPr>
              <w:t>Күрделілік: 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үдерістер басқару мақсатында технологиялық режімдердің жағдайларын және жүйелердің жұмыс істеу шарттарын талдау).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Көптеген факторлардың өзара әсерімен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r>
              <w:br/>
            </w:r>
            <w:r>
              <w:rPr>
                <w:rFonts w:ascii="Times New Roman"/>
                <w:b w:val="false"/>
                <w:i w:val="false"/>
                <w:color w:val="000000"/>
                <w:sz w:val="20"/>
              </w:rPr>
              <w:t>
</w:t>
            </w:r>
            <w:r>
              <w:rPr>
                <w:rFonts w:ascii="Times New Roman"/>
                <w:b w:val="false"/>
                <w:i w:val="false"/>
                <w:color w:val="000000"/>
                <w:sz w:val="20"/>
              </w:rPr>
              <w:t>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Көптеген факторлардың өзара әсерімен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r>
              <w:br/>
            </w:r>
            <w:r>
              <w:rPr>
                <w:rFonts w:ascii="Times New Roman"/>
                <w:b w:val="false"/>
                <w:i w:val="false"/>
                <w:color w:val="000000"/>
                <w:sz w:val="20"/>
              </w:rPr>
              <w:t>
</w:t>
            </w:r>
            <w:r>
              <w:rPr>
                <w:rFonts w:ascii="Times New Roman"/>
                <w:b w:val="false"/>
                <w:i w:val="false"/>
                <w:color w:val="000000"/>
                <w:sz w:val="20"/>
              </w:rPr>
              <w:t>Әуе кемесін ұшу кеңістігінде пайдалану</w:t>
            </w:r>
            <w:r>
              <w:br/>
            </w:r>
            <w:r>
              <w:rPr>
                <w:rFonts w:ascii="Times New Roman"/>
                <w:b w:val="false"/>
                <w:i w:val="false"/>
                <w:color w:val="000000"/>
                <w:sz w:val="20"/>
              </w:rPr>
              <w:t>
</w:t>
            </w:r>
            <w:r>
              <w:rPr>
                <w:rFonts w:ascii="Times New Roman"/>
                <w:b w:val="false"/>
                <w:i w:val="false"/>
                <w:color w:val="000000"/>
                <w:sz w:val="20"/>
              </w:rPr>
              <w:t>Көптеген факторлардың өзара әсерімен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r>
              <w:br/>
            </w:r>
            <w:r>
              <w:rPr>
                <w:rFonts w:ascii="Times New Roman"/>
                <w:b w:val="false"/>
                <w:i w:val="false"/>
                <w:color w:val="000000"/>
                <w:sz w:val="20"/>
              </w:rPr>
              <w:t>
</w:t>
            </w:r>
            <w:r>
              <w:rPr>
                <w:rFonts w:ascii="Times New Roman"/>
                <w:b w:val="false"/>
                <w:i w:val="false"/>
                <w:color w:val="000000"/>
                <w:sz w:val="20"/>
              </w:rPr>
              <w:t>ӘК жер кеңістігінде қызмет көрсету:</w:t>
            </w:r>
            <w:r>
              <w:br/>
            </w:r>
            <w:r>
              <w:rPr>
                <w:rFonts w:ascii="Times New Roman"/>
                <w:b w:val="false"/>
                <w:i w:val="false"/>
                <w:color w:val="000000"/>
                <w:sz w:val="20"/>
              </w:rPr>
              <w:t>
</w:t>
            </w:r>
            <w:r>
              <w:rPr>
                <w:rFonts w:ascii="Times New Roman"/>
                <w:b w:val="false"/>
                <w:i w:val="false"/>
                <w:color w:val="000000"/>
                <w:sz w:val="20"/>
              </w:rPr>
              <w:t>Көптеген факторлардың өзара әсерімен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Туындаған проблемаларды шұғыл түрде шеше білу қабілеті.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қызмет көрсету:</w:t>
            </w:r>
            <w:r>
              <w:br/>
            </w:r>
            <w:r>
              <w:rPr>
                <w:rFonts w:ascii="Times New Roman"/>
                <w:b w:val="false"/>
                <w:i w:val="false"/>
                <w:color w:val="000000"/>
                <w:sz w:val="20"/>
              </w:rPr>
              <w:t>
</w:t>
            </w:r>
            <w:r>
              <w:rPr>
                <w:rFonts w:ascii="Times New Roman"/>
                <w:b w:val="false"/>
                <w:i w:val="false"/>
                <w:color w:val="000000"/>
                <w:sz w:val="20"/>
              </w:rPr>
              <w:t>Қызмет пен өзара әсерлер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 үшін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Кәсіби қызмет саласында әр түрлі тәсілдерді, ғылыми бағыттарды және ғылыми мектептерді білу.</w:t>
            </w:r>
            <w:r>
              <w:br/>
            </w:r>
            <w:r>
              <w:rPr>
                <w:rFonts w:ascii="Times New Roman"/>
                <w:b w:val="false"/>
                <w:i w:val="false"/>
                <w:color w:val="000000"/>
                <w:sz w:val="20"/>
              </w:rPr>
              <w:t>
</w:t>
            </w:r>
            <w:r>
              <w:rPr>
                <w:rFonts w:ascii="Times New Roman"/>
                <w:b w:val="false"/>
                <w:i w:val="false"/>
                <w:color w:val="000000"/>
                <w:sz w:val="20"/>
              </w:rPr>
              <w:t>Өндірістік үдерісте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w:t>
            </w:r>
            <w:r>
              <w:rPr>
                <w:rFonts w:ascii="Times New Roman"/>
                <w:b w:val="false"/>
                <w:i w:val="false"/>
                <w:color w:val="000000"/>
                <w:sz w:val="20"/>
              </w:rPr>
              <w:t>Заңы</w:t>
            </w:r>
            <w:r>
              <w:rPr>
                <w:rFonts w:ascii="Times New Roman"/>
                <w:b w:val="false"/>
                <w:i w:val="false"/>
                <w:color w:val="000000"/>
                <w:sz w:val="20"/>
              </w:rPr>
              <w:t>, атап айтқанда, ұшуларды орындауға қатысты Қазақстан Республикасының заңы;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Халықаралық заңнама және стандарттар (EU OPS, IOSA).</w:t>
            </w:r>
            <w:r>
              <w:br/>
            </w:r>
            <w:r>
              <w:rPr>
                <w:rFonts w:ascii="Times New Roman"/>
                <w:b w:val="false"/>
                <w:i w:val="false"/>
                <w:color w:val="000000"/>
                <w:sz w:val="20"/>
              </w:rPr>
              <w:t>
</w:t>
            </w:r>
            <w:r>
              <w:rPr>
                <w:rFonts w:ascii="Times New Roman"/>
                <w:b w:val="false"/>
                <w:i w:val="false"/>
                <w:color w:val="000000"/>
                <w:sz w:val="20"/>
              </w:rPr>
              <w:t xml:space="preserve">Әуе кемелеріне техникалық қызмет көрсету, Қазақстан Республикасы Көлік және коммуникация министрінің «Әуе кемелеріне техникалық қызмет көрсету» кәсіби стандартын бекіту туралы» 2013 жылғы 20 қарашадағы № 910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8989 болып тіркелген).</w:t>
            </w:r>
            <w:r>
              <w:br/>
            </w:r>
            <w:r>
              <w:rPr>
                <w:rFonts w:ascii="Times New Roman"/>
                <w:b w:val="false"/>
                <w:i w:val="false"/>
                <w:color w:val="000000"/>
                <w:sz w:val="20"/>
              </w:rPr>
              <w:t>
</w:t>
            </w:r>
            <w:r>
              <w:rPr>
                <w:rFonts w:ascii="Times New Roman"/>
                <w:b w:val="false"/>
                <w:i w:val="false"/>
                <w:color w:val="000000"/>
                <w:sz w:val="20"/>
              </w:rPr>
              <w:t>Қызмет пен өзара әсерлер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 үшін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Кәсіби қызмет саласында әр түрлі тәсілдерді, ғылыми бағыттарды және ғылыми мектептерді білу.</w:t>
            </w:r>
            <w:r>
              <w:br/>
            </w:r>
            <w:r>
              <w:rPr>
                <w:rFonts w:ascii="Times New Roman"/>
                <w:b w:val="false"/>
                <w:i w:val="false"/>
                <w:color w:val="000000"/>
                <w:sz w:val="20"/>
              </w:rPr>
              <w:t>
</w:t>
            </w:r>
            <w:r>
              <w:rPr>
                <w:rFonts w:ascii="Times New Roman"/>
                <w:b w:val="false"/>
                <w:i w:val="false"/>
                <w:color w:val="000000"/>
                <w:sz w:val="20"/>
              </w:rPr>
              <w:t>Өндірістік үдерісте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ережелері, рәсімдері, технологиялары және олардың орындалу бірізділігі.</w:t>
            </w:r>
            <w:r>
              <w:br/>
            </w:r>
            <w:r>
              <w:rPr>
                <w:rFonts w:ascii="Times New Roman"/>
                <w:b w:val="false"/>
                <w:i w:val="false"/>
                <w:color w:val="000000"/>
                <w:sz w:val="20"/>
              </w:rPr>
              <w:t>
</w:t>
            </w:r>
            <w:r>
              <w:rPr>
                <w:rFonts w:ascii="Times New Roman"/>
                <w:b w:val="false"/>
                <w:i w:val="false"/>
                <w:color w:val="000000"/>
                <w:sz w:val="20"/>
              </w:rPr>
              <w:t>ӘК ұшуға жарамдылығын сақтау бойынша ережелер мен рәсімдер.</w:t>
            </w:r>
            <w:r>
              <w:br/>
            </w:r>
            <w:r>
              <w:rPr>
                <w:rFonts w:ascii="Times New Roman"/>
                <w:b w:val="false"/>
                <w:i w:val="false"/>
                <w:color w:val="000000"/>
                <w:sz w:val="20"/>
              </w:rPr>
              <w:t>
</w:t>
            </w:r>
            <w:r>
              <w:rPr>
                <w:rFonts w:ascii="Times New Roman"/>
                <w:b w:val="false"/>
                <w:i w:val="false"/>
                <w:color w:val="000000"/>
                <w:sz w:val="20"/>
              </w:rPr>
              <w:t>ӘК-де және қозғалтқыштарда жұмыстарды орындау технологиясы және бірізділігі.</w:t>
            </w:r>
            <w:r>
              <w:br/>
            </w:r>
            <w:r>
              <w:rPr>
                <w:rFonts w:ascii="Times New Roman"/>
                <w:b w:val="false"/>
                <w:i w:val="false"/>
                <w:color w:val="000000"/>
                <w:sz w:val="20"/>
              </w:rPr>
              <w:t>
</w:t>
            </w:r>
            <w:r>
              <w:rPr>
                <w:rFonts w:ascii="Times New Roman"/>
                <w:b w:val="false"/>
                <w:i w:val="false"/>
                <w:color w:val="000000"/>
                <w:sz w:val="20"/>
              </w:rPr>
              <w:t>«В1», «В2», «В3» санаттары бойынша білімге ие болу және белгіленген (өтпелі) деңгеймен төмен емес емтихан тапсыру.</w:t>
            </w:r>
            <w:r>
              <w:br/>
            </w:r>
            <w:r>
              <w:rPr>
                <w:rFonts w:ascii="Times New Roman"/>
                <w:b w:val="false"/>
                <w:i w:val="false"/>
                <w:color w:val="000000"/>
                <w:sz w:val="20"/>
              </w:rPr>
              <w:t>
</w:t>
            </w:r>
            <w:r>
              <w:rPr>
                <w:rFonts w:ascii="Times New Roman"/>
                <w:b w:val="false"/>
                <w:i w:val="false"/>
                <w:color w:val="000000"/>
                <w:sz w:val="20"/>
              </w:rPr>
              <w:t xml:space="preserve">Әуе кемесін ұшуда пайдалану, Қазақстан Республикасы Көлік және коммуникация министрінің «Әуе кемесін ұшуда пайдалану» кәсіби стандартын бекіту туралы» 2013 жылғы 20 қарашадағы № 913 </w:t>
            </w:r>
            <w:r>
              <w:rPr>
                <w:rFonts w:ascii="Times New Roman"/>
                <w:b w:val="false"/>
                <w:i w:val="false"/>
                <w:color w:val="000000"/>
                <w:sz w:val="20"/>
              </w:rPr>
              <w:t>бұйрығымен</w:t>
            </w:r>
            <w:r>
              <w:rPr>
                <w:rFonts w:ascii="Times New Roman"/>
                <w:b w:val="false"/>
                <w:i w:val="false"/>
                <w:color w:val="000000"/>
                <w:sz w:val="20"/>
              </w:rPr>
              <w:t xml:space="preserve"> бекітілген (құқықтық нормативтік актілер реестрінде № 8992 болып тіркелген).</w:t>
            </w:r>
            <w:r>
              <w:br/>
            </w:r>
            <w:r>
              <w:rPr>
                <w:rFonts w:ascii="Times New Roman"/>
                <w:b w:val="false"/>
                <w:i w:val="false"/>
                <w:color w:val="000000"/>
                <w:sz w:val="20"/>
              </w:rPr>
              <w:t>
</w:t>
            </w:r>
            <w:r>
              <w:rPr>
                <w:rFonts w:ascii="Times New Roman"/>
                <w:b w:val="false"/>
                <w:i w:val="false"/>
                <w:color w:val="000000"/>
                <w:sz w:val="20"/>
              </w:rPr>
              <w:t>Қызмет пен өзара әсерлер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 үшін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Кәсіби қызмет саласында әр түрлі тәсілдерді, ғылыми бағыттарды және ғылыми мектептерді білу.</w:t>
            </w:r>
            <w:r>
              <w:br/>
            </w:r>
            <w:r>
              <w:rPr>
                <w:rFonts w:ascii="Times New Roman"/>
                <w:b w:val="false"/>
                <w:i w:val="false"/>
                <w:color w:val="000000"/>
                <w:sz w:val="20"/>
              </w:rPr>
              <w:t>
</w:t>
            </w:r>
            <w:r>
              <w:rPr>
                <w:rFonts w:ascii="Times New Roman"/>
                <w:b w:val="false"/>
                <w:i w:val="false"/>
                <w:color w:val="000000"/>
                <w:sz w:val="20"/>
              </w:rPr>
              <w:t>Өндірістік үдерісте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әуе кеңістігін пайдалану және авиация қызметі туралы» Қазақстан Республикасы 2010 жылғы 15 шілдедегі </w:t>
            </w:r>
            <w:r>
              <w:rPr>
                <w:rFonts w:ascii="Times New Roman"/>
                <w:b w:val="false"/>
                <w:i w:val="false"/>
                <w:color w:val="000000"/>
                <w:sz w:val="20"/>
              </w:rPr>
              <w:t>Заңы</w:t>
            </w:r>
            <w:r>
              <w:rPr>
                <w:rFonts w:ascii="Times New Roman"/>
                <w:b w:val="false"/>
                <w:i w:val="false"/>
                <w:color w:val="000000"/>
                <w:sz w:val="20"/>
              </w:rPr>
              <w:t>, атап айтқанда, ұшуларды орындауға қатысты Қазақстан Республикасының заңы;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 Қазақстан Республикасы Үкіметінің «Қазақстан Республикасының азаматтық және тәжірибелік авиациясының әуе кемелерінің экипаждары мүшелерінің жұмыс уақытын және тынығуын ұйымдастыру ережесін бекiту туралы» 2011 жылғы 22 сәуірдегі № 437 </w:t>
            </w:r>
            <w:r>
              <w:rPr>
                <w:rFonts w:ascii="Times New Roman"/>
                <w:b w:val="false"/>
                <w:i w:val="false"/>
                <w:color w:val="000000"/>
                <w:sz w:val="20"/>
              </w:rPr>
              <w:t>қаулысымен</w:t>
            </w:r>
            <w:r>
              <w:rPr>
                <w:rFonts w:ascii="Times New Roman"/>
                <w:b w:val="false"/>
                <w:i w:val="false"/>
                <w:color w:val="000000"/>
                <w:sz w:val="20"/>
              </w:rPr>
              <w:t xml:space="preserve"> бекітілген;</w:t>
            </w:r>
            <w:r>
              <w:br/>
            </w:r>
            <w:r>
              <w:rPr>
                <w:rFonts w:ascii="Times New Roman"/>
                <w:b w:val="false"/>
                <w:i w:val="false"/>
                <w:color w:val="000000"/>
                <w:sz w:val="20"/>
              </w:rPr>
              <w:t>
</w:t>
            </w:r>
            <w:r>
              <w:rPr>
                <w:rFonts w:ascii="Times New Roman"/>
                <w:b w:val="false"/>
                <w:i w:val="false"/>
                <w:color w:val="000000"/>
                <w:sz w:val="20"/>
              </w:rPr>
              <w:t>Коммерциялық авиация ұшқышына және әуе қозғалысына қызмет көрсетуге қатысты Қазақстан Республикасының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ӘК жер кеңістігінде қызмет көрсету:</w:t>
            </w:r>
            <w:r>
              <w:br/>
            </w:r>
            <w:r>
              <w:rPr>
                <w:rFonts w:ascii="Times New Roman"/>
                <w:b w:val="false"/>
                <w:i w:val="false"/>
                <w:color w:val="000000"/>
                <w:sz w:val="20"/>
              </w:rPr>
              <w:t>
</w:t>
            </w:r>
            <w:r>
              <w:rPr>
                <w:rFonts w:ascii="Times New Roman"/>
                <w:b w:val="false"/>
                <w:i w:val="false"/>
                <w:color w:val="000000"/>
                <w:sz w:val="20"/>
              </w:rPr>
              <w:t>Қызмет пен өзара әсерлер тұжырымдамасының әдіснамасы, стратегиялар, функционалдық үлгілері, тапсырмалар мен проблемаларды қою және жүйелік шешу әдістері туралы білу.</w:t>
            </w:r>
            <w:r>
              <w:br/>
            </w:r>
            <w:r>
              <w:rPr>
                <w:rFonts w:ascii="Times New Roman"/>
                <w:b w:val="false"/>
                <w:i w:val="false"/>
                <w:color w:val="000000"/>
                <w:sz w:val="20"/>
              </w:rPr>
              <w:t>
</w:t>
            </w:r>
            <w:r>
              <w:rPr>
                <w:rFonts w:ascii="Times New Roman"/>
                <w:b w:val="false"/>
                <w:i w:val="false"/>
                <w:color w:val="000000"/>
                <w:sz w:val="20"/>
              </w:rPr>
              <w:t>Қызметтің осы түріне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Кәсіби қызмет саласында әр түрлі тәсілдерді, ғылыми тұрғыдағы бағыттарды және мектептерден білім алу.</w:t>
            </w:r>
            <w:r>
              <w:br/>
            </w:r>
            <w:r>
              <w:rPr>
                <w:rFonts w:ascii="Times New Roman"/>
                <w:b w:val="false"/>
                <w:i w:val="false"/>
                <w:color w:val="000000"/>
                <w:sz w:val="20"/>
              </w:rPr>
              <w:t>
</w:t>
            </w:r>
            <w:r>
              <w:rPr>
                <w:rFonts w:ascii="Times New Roman"/>
                <w:b w:val="false"/>
                <w:i w:val="false"/>
                <w:color w:val="000000"/>
                <w:sz w:val="20"/>
              </w:rPr>
              <w:t>Өндірістік үдерісте қажетті басқару әдістері мен қағидаттарын білу.</w:t>
            </w:r>
            <w:r>
              <w:br/>
            </w:r>
            <w:r>
              <w:rPr>
                <w:rFonts w:ascii="Times New Roman"/>
                <w:b w:val="false"/>
                <w:i w:val="false"/>
                <w:color w:val="000000"/>
                <w:sz w:val="20"/>
              </w:rPr>
              <w:t>
</w:t>
            </w:r>
            <w:r>
              <w:rPr>
                <w:rFonts w:ascii="Times New Roman"/>
                <w:b w:val="false"/>
                <w:i w:val="false"/>
                <w:color w:val="000000"/>
                <w:sz w:val="20"/>
              </w:rPr>
              <w:t>Жер кеңістігінде қызмет көрсету саласында Қазақстан Республикасының заңнамалық және нормативтік-құқықтық базасы;</w:t>
            </w:r>
            <w:r>
              <w:br/>
            </w:r>
            <w:r>
              <w:rPr>
                <w:rFonts w:ascii="Times New Roman"/>
                <w:b w:val="false"/>
                <w:i w:val="false"/>
                <w:color w:val="000000"/>
                <w:sz w:val="20"/>
              </w:rPr>
              <w:t>
</w:t>
            </w:r>
            <w:r>
              <w:rPr>
                <w:rFonts w:ascii="Times New Roman"/>
                <w:b w:val="false"/>
                <w:i w:val="false"/>
                <w:color w:val="000000"/>
                <w:sz w:val="20"/>
              </w:rPr>
              <w:t>Жолаушыларды тасымалдаудың халықаралық стандарттары мен ережелері;</w:t>
            </w:r>
            <w:r>
              <w:br/>
            </w:r>
            <w:r>
              <w:rPr>
                <w:rFonts w:ascii="Times New Roman"/>
                <w:b w:val="false"/>
                <w:i w:val="false"/>
                <w:color w:val="000000"/>
                <w:sz w:val="20"/>
              </w:rPr>
              <w:t>
</w:t>
            </w:r>
            <w:r>
              <w:rPr>
                <w:rFonts w:ascii="Times New Roman"/>
                <w:b w:val="false"/>
                <w:i w:val="false"/>
                <w:color w:val="000000"/>
                <w:sz w:val="20"/>
              </w:rPr>
              <w:t>Ішкі және халықаралық рейстердің жолаушыларды және жүктерді тасымалдау ережелері;</w:t>
            </w:r>
            <w:r>
              <w:br/>
            </w:r>
            <w:r>
              <w:rPr>
                <w:rFonts w:ascii="Times New Roman"/>
                <w:b w:val="false"/>
                <w:i w:val="false"/>
                <w:color w:val="000000"/>
                <w:sz w:val="20"/>
              </w:rPr>
              <w:t>
</w:t>
            </w:r>
            <w:r>
              <w:rPr>
                <w:rFonts w:ascii="Times New Roman"/>
                <w:b w:val="false"/>
                <w:i w:val="false"/>
                <w:color w:val="000000"/>
                <w:sz w:val="20"/>
              </w:rPr>
              <w:t>Әуе кемесіне жерде қызмет көрсету бойынша халықаралық стандарттар мен рәсімдер.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5104"/>
        <w:gridCol w:w="3744"/>
        <w:gridCol w:w="3951"/>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қызметтің саласы: Әуежайлардың қызметі</w:t>
            </w:r>
          </w:p>
        </w:tc>
      </w:tr>
      <w:tr>
        <w:trPr>
          <w:trHeight w:val="6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құзыреттіліктеріне қойылатын талаптар</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пен дағдыға қойылатын талаптар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Білімге қойылатын талаптар</w:t>
            </w:r>
          </w:p>
        </w:tc>
      </w:tr>
      <w:tr>
        <w:trPr>
          <w:trHeight w:val="14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жұмыс істеу қабілеті, технологиялық үдерістің орындалуына жауапкершілік алу.</w:t>
            </w:r>
            <w:r>
              <w:br/>
            </w:r>
            <w:r>
              <w:rPr>
                <w:rFonts w:ascii="Times New Roman"/>
                <w:b w:val="false"/>
                <w:i w:val="false"/>
                <w:color w:val="000000"/>
                <w:sz w:val="20"/>
              </w:rPr>
              <w:t>
</w:t>
            </w:r>
            <w:r>
              <w:rPr>
                <w:rFonts w:ascii="Times New Roman"/>
                <w:b w:val="false"/>
                <w:i w:val="false"/>
                <w:color w:val="000000"/>
                <w:sz w:val="20"/>
              </w:rPr>
              <w:t>Талаптарға сәйкес жаңа жабдықты немесе технологияны енгізе отырып жүйелік қайта даярлау мен біліктілікті арттыру. Күздік-қыстық дайындық пен көктемдік-жаздық дайындықты ескере отырып қауіпсіздік техникасының ережелерін сақтау.</w:t>
            </w:r>
            <w:r>
              <w:br/>
            </w:r>
            <w:r>
              <w:rPr>
                <w:rFonts w:ascii="Times New Roman"/>
                <w:b w:val="false"/>
                <w:i w:val="false"/>
                <w:color w:val="000000"/>
                <w:sz w:val="20"/>
              </w:rPr>
              <w:t>
</w:t>
            </w:r>
            <w:r>
              <w:rPr>
                <w:rFonts w:ascii="Times New Roman"/>
                <w:b w:val="false"/>
                <w:i w:val="false"/>
                <w:color w:val="000000"/>
                <w:sz w:val="20"/>
              </w:rPr>
              <w:t>Өзінің кәсіби қызметінде білім алу барысында алған кәсіби білімдерін қолдану. Анық жазылған технологиялық талаптар бойынша әрекеттерді орындау.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карталардың ережелерін, нормативтік әдебиетті қолдану қабілеті. Қауіпсіздік техникасын сақтай отырып сеніп тапсырылған жабдықпен, құрал-саймандармен жұмыс істеу қабілеті.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басқару құжаттардың, өрт қауіпсіздігінің, еңбекті қорғау нормалары және қауіпсіздік техникасы талаптарын оқып үйрену және орындау.</w:t>
            </w:r>
          </w:p>
        </w:tc>
      </w:tr>
      <w:tr>
        <w:trPr>
          <w:trHeight w:val="8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жұмыс істеу қабілеті, технологиялық үдерістің орындалуына жауапкершілік, техникалық қызмет көрсету барысында әуе кемесінің бұзылмаушылығына жауапкершілік, олардың зақымдану мүмкіндігінің алдын алу. Өрт қауіпсіздігі шараларын сақтау. Ішкі және халықаралық рейстерде жұмыс нөмірлері бойынша тексеру, қадағалаушылық тексеру бойынша қарау инспекторларының орналасуына, қарау қызметі инспекторларының дайындығына және жолаушыларға қызмет көрсету мәдениетіне. Ұшып келушілерді қарсы алу.</w:t>
            </w:r>
            <w:r>
              <w:br/>
            </w:r>
            <w:r>
              <w:rPr>
                <w:rFonts w:ascii="Times New Roman"/>
                <w:b w:val="false"/>
                <w:i w:val="false"/>
                <w:color w:val="000000"/>
                <w:sz w:val="20"/>
              </w:rPr>
              <w:t>
</w:t>
            </w:r>
            <w:r>
              <w:rPr>
                <w:rFonts w:ascii="Times New Roman"/>
                <w:b w:val="false"/>
                <w:i w:val="false"/>
                <w:color w:val="000000"/>
                <w:sz w:val="20"/>
              </w:rPr>
              <w:t>Жаңа жабдықты немесе технологияны енгізу ескере отырып талаптарға сәйкес жүйелік қайта дайындалу және арттыру. Күздік-қыстық дайындықты және көктемдік-жаздық дайындықты ескере отырып қауіпсіздік техникасының ережелерін сақтау.</w:t>
            </w:r>
            <w:r>
              <w:br/>
            </w:r>
            <w:r>
              <w:rPr>
                <w:rFonts w:ascii="Times New Roman"/>
                <w:b w:val="false"/>
                <w:i w:val="false"/>
                <w:color w:val="000000"/>
                <w:sz w:val="20"/>
              </w:rPr>
              <w:t>
</w:t>
            </w:r>
            <w:r>
              <w:rPr>
                <w:rFonts w:ascii="Times New Roman"/>
                <w:b w:val="false"/>
                <w:i w:val="false"/>
                <w:color w:val="000000"/>
                <w:sz w:val="20"/>
              </w:rPr>
              <w:t>Батыс авиациялық техникасына қызмет көрсетуге қайта оқып үйрену. Оқып үйрену барысында алған кәсіби білімді қолдану, біліктілікті арттыру, авиациялық техникаға қызмет көрсету бойынша өзінің кәсіби қызметінде қайта оқып үйрену.</w:t>
            </w:r>
            <w:r>
              <w:br/>
            </w:r>
            <w:r>
              <w:rPr>
                <w:rFonts w:ascii="Times New Roman"/>
                <w:b w:val="false"/>
                <w:i w:val="false"/>
                <w:color w:val="000000"/>
                <w:sz w:val="20"/>
              </w:rPr>
              <w:t>
</w:t>
            </w:r>
            <w:r>
              <w:rPr>
                <w:rFonts w:ascii="Times New Roman"/>
                <w:b w:val="false"/>
                <w:i w:val="false"/>
                <w:color w:val="000000"/>
                <w:sz w:val="20"/>
              </w:rPr>
              <w:t>Анық жазылған технологиялық талаптар бойынша әрекеттерді орындау. Ауысымның жеке құрамымен нұсқамалық-сабақтарды өткізу, сақтауға алынған әуе кемесін және нысандарды тексеруді жүргізу, қауіпсіздік қызметінің инспекторларына қару-жарақтар мен оқ-дәрілерді беруді жүргізу.</w:t>
            </w:r>
            <w:r>
              <w:br/>
            </w:r>
            <w:r>
              <w:rPr>
                <w:rFonts w:ascii="Times New Roman"/>
                <w:b w:val="false"/>
                <w:i w:val="false"/>
                <w:color w:val="000000"/>
                <w:sz w:val="20"/>
              </w:rPr>
              <w:t>
</w:t>
            </w:r>
            <w:r>
              <w:rPr>
                <w:rFonts w:ascii="Times New Roman"/>
                <w:b w:val="false"/>
                <w:i w:val="false"/>
                <w:color w:val="000000"/>
                <w:sz w:val="20"/>
              </w:rPr>
              <w:t>Лауазымдық міндеттерді орындау барысында мемлекеттік тілді қолдану.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мен оған және қызмет көрсету технологиясына арналған пайдалану құжаттамасына қызмет көрсету қабілеті, қауіпсіздік техникасын сақтаумен сеніп тапсырылған жабдықтың, құрал-сайманның, қорғаныс құралдарының жұмыс істеуге жарамдылығын тексеру. Авиациялық техниканың бұзылмағандығын, жұмысқа жарамдылығын және дұрыс жұмыс істеуін сипаттайтын авиациялық техникаға техникалық қызмет көрсету барысында оның өлшенетін шамаларын, арнайы сұықтықтардың қолданылатын жанар май-майлау материалдардың және газдардың маркаларын білу. Мемлекеттік, орыс және, қажет болған жағдайда, ағылшын тілдерінде тексеріп қарау қызметінің тұлғаларына ауызша нұсқаулар беру, тексеріп-қарау орнында орнатылған техникалық құралдарды сауатты қолдану, рентгендік-теледидарлық интроскоптардың мониторындағы бейнелерді айыру және қол мен стационарлық металл іздегіштер мен қауіпті заттар, нәрселердің анықтауға арналған басқа аппаратураның сигналдарына орай уақытылы әрекет ету, жүкті және қол жүгін қолмен тексеру әдістеріне ие болу, тексеріп-қарау барысында техникалық тұрмыстық заттарды және жабдықты қолдана білу және әуе көлігімен тасымалдауға тыйым салынған заттар мен нәрселерді жасырудың әдістерін анықтау, жеке тексеріп-қарауды жүзеге асыру қабілеті, құқық сақтау органдарының қызметкерлерімен әрекеттіктесте тасымалдауға тыйым салынған заттар мен нәрселерді алу және рәсімдеу, адам мінез-құлқы мен күйзеліс жағдайларына орай әрекет ету психологиясының негіздеріне, жүк пен қол жүгін қарауды жүргізу барысында жолаушыларға сұрақ қою және бақылау әдістеріне ие болу.</w:t>
            </w:r>
            <w:r>
              <w:br/>
            </w:r>
            <w:r>
              <w:rPr>
                <w:rFonts w:ascii="Times New Roman"/>
                <w:b w:val="false"/>
                <w:i w:val="false"/>
                <w:color w:val="000000"/>
                <w:sz w:val="20"/>
              </w:rPr>
              <w:t>
</w:t>
            </w:r>
            <w:r>
              <w:rPr>
                <w:rFonts w:ascii="Times New Roman"/>
                <w:b w:val="false"/>
                <w:i w:val="false"/>
                <w:color w:val="000000"/>
                <w:sz w:val="20"/>
              </w:rPr>
              <w:t>Ішкі және халықаралық рейстердің жолаушыларды және жүкті тасымалдау ережелерін, технологиялық кестелерді және жұмыс технологиясын, тасымалдау құжаттаманың негізгі нысандары мен оларды толтыру ережелерін білу. Жолаушыларды тіркеу;</w:t>
            </w:r>
            <w:r>
              <w:br/>
            </w:r>
            <w:r>
              <w:rPr>
                <w:rFonts w:ascii="Times New Roman"/>
                <w:b w:val="false"/>
                <w:i w:val="false"/>
                <w:color w:val="000000"/>
                <w:sz w:val="20"/>
              </w:rPr>
              <w:t>
</w:t>
            </w:r>
            <w:r>
              <w:rPr>
                <w:rFonts w:ascii="Times New Roman"/>
                <w:b w:val="false"/>
                <w:i w:val="false"/>
                <w:color w:val="000000"/>
                <w:sz w:val="20"/>
              </w:rPr>
              <w:t>Броньдау бойынша электронды жүйелерімен жұмыс істеу.</w:t>
            </w:r>
            <w:r>
              <w:br/>
            </w:r>
            <w:r>
              <w:rPr>
                <w:rFonts w:ascii="Times New Roman"/>
                <w:b w:val="false"/>
                <w:i w:val="false"/>
                <w:color w:val="000000"/>
                <w:sz w:val="20"/>
              </w:rPr>
              <w:t>
</w:t>
            </w:r>
            <w:r>
              <w:rPr>
                <w:rFonts w:ascii="Times New Roman"/>
                <w:b w:val="false"/>
                <w:i w:val="false"/>
                <w:color w:val="000000"/>
                <w:sz w:val="20"/>
              </w:rPr>
              <w:t>Жолаушыларды күтіп алу, шығарып салу, өткізу;</w:t>
            </w:r>
            <w:r>
              <w:br/>
            </w:r>
            <w:r>
              <w:rPr>
                <w:rFonts w:ascii="Times New Roman"/>
                <w:b w:val="false"/>
                <w:i w:val="false"/>
                <w:color w:val="000000"/>
                <w:sz w:val="20"/>
              </w:rPr>
              <w:t>
</w:t>
            </w:r>
            <w:r>
              <w:rPr>
                <w:rFonts w:ascii="Times New Roman"/>
                <w:b w:val="false"/>
                <w:i w:val="false"/>
                <w:color w:val="000000"/>
                <w:sz w:val="20"/>
              </w:rPr>
              <w:t>Трансфертті, транзитті жолаушыларға қызмет көрсету. Құжаттармен және рұқсатнамалармен жұмыс істеу.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ИКАО-да тіркелген азаматтық авиациясы оқу орнының бағдарламасына сәйкес авиациялық қауіпсіздік қызметінің қызметкерлерін дайындау бойынша арнайы пәндерді білу. Авиациялық қауіпсіздікті белгілейтін негізгі нормативтік-құқықтық актілерді, азаматтық авиацияны, лауазымдық нұсқаулықты ұйымдастырудың авиациялық қауіпсіздік бағдарламасын білу.</w:t>
            </w:r>
            <w:r>
              <w:br/>
            </w:r>
            <w:r>
              <w:rPr>
                <w:rFonts w:ascii="Times New Roman"/>
                <w:b w:val="false"/>
                <w:i w:val="false"/>
                <w:color w:val="000000"/>
                <w:sz w:val="20"/>
              </w:rPr>
              <w:t>
</w:t>
            </w:r>
            <w:r>
              <w:rPr>
                <w:rFonts w:ascii="Times New Roman"/>
                <w:b w:val="false"/>
                <w:i w:val="false"/>
                <w:color w:val="000000"/>
                <w:sz w:val="20"/>
              </w:rPr>
              <w:t>АА ұйымының құрылымдық бөлімдерінің өзара әрекет ету тәртібін және қызмет бағытының құрылымын, әуежайдың бақыланатын аймақтарының орналасу сұлбасын, авиациялық қауіпсіздікті қамтамасыз ету барысында төтенше хабарлауды ұйымдастыруды және байланыс құралдарын қолдануды білу.</w:t>
            </w:r>
            <w:r>
              <w:br/>
            </w:r>
            <w:r>
              <w:rPr>
                <w:rFonts w:ascii="Times New Roman"/>
                <w:b w:val="false"/>
                <w:i w:val="false"/>
                <w:color w:val="000000"/>
                <w:sz w:val="20"/>
              </w:rPr>
              <w:t>
</w:t>
            </w:r>
            <w:r>
              <w:rPr>
                <w:rFonts w:ascii="Times New Roman"/>
                <w:b w:val="false"/>
                <w:i w:val="false"/>
                <w:color w:val="000000"/>
                <w:sz w:val="20"/>
              </w:rPr>
              <w:t>Барлық негізгі ғимараттар мен қызметтердің орналасуын, әуежайдың өзіндік ерекшеліктерін, соның ішінде, бақыланатын аймақтардың арасындағы шекараларды, әуежайдың кіруі шектеулі аймақтарын, сонымен қатар, оларға кіру мен қозғалу тәртібін білу. Ақпарат түскен кезде және төтенше жағдайлар барысында, АА қызметіне заңсыз араласу актілері орын алған кезде немесе олардың салдарын жою, соның ішінде, авиациялық оқиға барысында әрекет ету және мүдделі мемлекеттік органдармен өзара әрекет ету тәртібін білу. Аса маңызды ұшулардың қауіпсіздігін қамтамасыз ету барысында құқық қорғау және басқа мемлекеттік органдармен өзара әрекет ету тәртібін білу және қолдану. Ұшу аппараттары мен әуе кемелерінің, олардың қозғалтқыштарының және сәйкес элементерінің қызмет көрсетілетін түрлерінің құрылысы бойынша жалпы мәліметтерді; АТ қызмет көрсетілетін техникалық сипаттамаларды және схемаларды қолдану ережелерін; пайдалану-техникалық құжаттаманы; техникалық пайдалану ережелерін; техникалық қызмет көрсету барысында қолданылатын негізгі майлауларды, сұйықтықтарды және материалдарды, олардың қолдану мақсатын; әуеайлақтық жабдықтың, айлабұйымдардың, құрал-саймандардың арналуын және іс-қимыл ету қағидасын, олардың таңбалануын; техникалық қызмет көрсету тәртіптерінің барлық түрлері үшін жұмыс орнын дайындау тәртібін білу.</w:t>
            </w:r>
          </w:p>
        </w:tc>
      </w:tr>
      <w:tr>
        <w:trPr>
          <w:trHeight w:val="2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техникада орындалатын техникалық қызмет көрсетудің сапасын және толықтығының бақылауын қамтамасыз ету, техникалық қызмет көрсетуді орындауға арналған техникалық құжаттаманың дұрыс рәсімделуі.</w:t>
            </w:r>
            <w:r>
              <w:br/>
            </w:r>
            <w:r>
              <w:rPr>
                <w:rFonts w:ascii="Times New Roman"/>
                <w:b w:val="false"/>
                <w:i w:val="false"/>
                <w:color w:val="000000"/>
                <w:sz w:val="20"/>
              </w:rPr>
              <w:t>
</w:t>
            </w:r>
            <w:r>
              <w:rPr>
                <w:rFonts w:ascii="Times New Roman"/>
                <w:b w:val="false"/>
                <w:i w:val="false"/>
                <w:color w:val="000000"/>
                <w:sz w:val="20"/>
              </w:rPr>
              <w:t>Еңбек қорғау және техникалық қауіпсіздік ережелерінің талаптарын сақтау. Пайдалану-техникалық құжаттаманың уақытылы және сапалы жүргізілуі.</w:t>
            </w:r>
            <w:r>
              <w:br/>
            </w:r>
            <w:r>
              <w:rPr>
                <w:rFonts w:ascii="Times New Roman"/>
                <w:b w:val="false"/>
                <w:i w:val="false"/>
                <w:color w:val="000000"/>
                <w:sz w:val="20"/>
              </w:rPr>
              <w:t>
</w:t>
            </w:r>
            <w:r>
              <w:rPr>
                <w:rFonts w:ascii="Times New Roman"/>
                <w:b w:val="false"/>
                <w:i w:val="false"/>
                <w:color w:val="000000"/>
                <w:sz w:val="20"/>
              </w:rPr>
              <w:t>Пайдаланылатын жабдық жағдайын техникалық қадағалау.</w:t>
            </w:r>
            <w:r>
              <w:br/>
            </w:r>
            <w:r>
              <w:rPr>
                <w:rFonts w:ascii="Times New Roman"/>
                <w:b w:val="false"/>
                <w:i w:val="false"/>
                <w:color w:val="000000"/>
                <w:sz w:val="20"/>
              </w:rPr>
              <w:t>
</w:t>
            </w:r>
            <w:r>
              <w:rPr>
                <w:rFonts w:ascii="Times New Roman"/>
                <w:b w:val="false"/>
                <w:i w:val="false"/>
                <w:color w:val="000000"/>
                <w:sz w:val="20"/>
              </w:rPr>
              <w:t>Жаңа жабдықты немесе технологияны енгізу ескерумен талаптарға сәйкес жүйелік қайта дайындалу және арттыру. Күздік-қыстық дайындықты және көктемдік-жаздық дайындықты ескерумен қауіпсіздік техникасының ережелерін сақтау. Ие болған лауазымына сәйкес жыл сайын аттестациядан өту. Өзінің кәсіби қызметінде оқу барысында алған кәсіби білімін қолдану. Анық жазылған технологиялық талаптар бойынша іс-қимылдарды орындау.</w:t>
            </w:r>
            <w:r>
              <w:br/>
            </w:r>
            <w:r>
              <w:rPr>
                <w:rFonts w:ascii="Times New Roman"/>
                <w:b w:val="false"/>
                <w:i w:val="false"/>
                <w:color w:val="000000"/>
                <w:sz w:val="20"/>
              </w:rPr>
              <w:t>
</w:t>
            </w:r>
            <w:r>
              <w:rPr>
                <w:rFonts w:ascii="Times New Roman"/>
                <w:b w:val="false"/>
                <w:i w:val="false"/>
                <w:color w:val="000000"/>
                <w:sz w:val="20"/>
              </w:rPr>
              <w:t>Техникалық мамандандыру үшін мемлекеттік тілді (міндетті түрде), ағылшын тілін (бастапқы деңгей) білу.</w:t>
            </w:r>
            <w:r>
              <w:br/>
            </w:r>
            <w:r>
              <w:rPr>
                <w:rFonts w:ascii="Times New Roman"/>
                <w:b w:val="false"/>
                <w:i w:val="false"/>
                <w:color w:val="000000"/>
                <w:sz w:val="20"/>
              </w:rPr>
              <w:t>
</w:t>
            </w:r>
            <w:r>
              <w:rPr>
                <w:rFonts w:ascii="Times New Roman"/>
                <w:b w:val="false"/>
                <w:i w:val="false"/>
                <w:color w:val="000000"/>
                <w:sz w:val="20"/>
              </w:rPr>
              <w:t>Семинарларға қатысу, конференциялар мен көрмелерге бару арқылы өзінің кәсіби деңгейін арттыру.</w:t>
            </w:r>
            <w:r>
              <w:br/>
            </w:r>
            <w:r>
              <w:rPr>
                <w:rFonts w:ascii="Times New Roman"/>
                <w:b w:val="false"/>
                <w:i w:val="false"/>
                <w:color w:val="000000"/>
                <w:sz w:val="20"/>
              </w:rPr>
              <w:t>
</w:t>
            </w:r>
            <w:r>
              <w:rPr>
                <w:rFonts w:ascii="Times New Roman"/>
                <w:b w:val="false"/>
                <w:i w:val="false"/>
                <w:color w:val="000000"/>
                <w:sz w:val="20"/>
              </w:rPr>
              <w:t>Теориялық білімі мен машығын тексеру.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қауіпсіздік және авиациялық техниканы жөндеу бойынша ережелер. Авиациялық техниканы техникалық пайдалануды белгілейтін нұсқаулар, бұйрықтар және басқа нормативтік құжаттар.</w:t>
            </w:r>
            <w:r>
              <w:br/>
            </w:r>
            <w:r>
              <w:rPr>
                <w:rFonts w:ascii="Times New Roman"/>
                <w:b w:val="false"/>
                <w:i w:val="false"/>
                <w:color w:val="000000"/>
                <w:sz w:val="20"/>
              </w:rPr>
              <w:t>
</w:t>
            </w:r>
            <w:r>
              <w:rPr>
                <w:rFonts w:ascii="Times New Roman"/>
                <w:b w:val="false"/>
                <w:i w:val="false"/>
                <w:color w:val="000000"/>
                <w:sz w:val="20"/>
              </w:rPr>
              <w:t>Бекітілген жадбықты жөндеу және оған қызмет көрсету.</w:t>
            </w:r>
            <w:r>
              <w:br/>
            </w:r>
            <w:r>
              <w:rPr>
                <w:rFonts w:ascii="Times New Roman"/>
                <w:b w:val="false"/>
                <w:i w:val="false"/>
                <w:color w:val="000000"/>
                <w:sz w:val="20"/>
              </w:rPr>
              <w:t>
</w:t>
            </w:r>
            <w:r>
              <w:rPr>
                <w:rFonts w:ascii="Times New Roman"/>
                <w:b w:val="false"/>
                <w:i w:val="false"/>
                <w:color w:val="000000"/>
                <w:sz w:val="20"/>
              </w:rPr>
              <w:t>Техникалық қызмет көрсету (ТҚК) бойынша жұмыстарды пайдалану құжаттамасының талаптарына сәйкес өзі орындау қабілеті, атқарушылармен орындалатын жұмыстардың сапасын бақылау, қиын әрі жауапты жинақтау және регламенттік жұмыстарды орындау барысында авиатехниктерге көмек көрсету.</w:t>
            </w:r>
            <w:r>
              <w:br/>
            </w:r>
            <w:r>
              <w:rPr>
                <w:rFonts w:ascii="Times New Roman"/>
                <w:b w:val="false"/>
                <w:i w:val="false"/>
                <w:color w:val="000000"/>
                <w:sz w:val="20"/>
              </w:rPr>
              <w:t>
</w:t>
            </w:r>
            <w:r>
              <w:rPr>
                <w:rFonts w:ascii="Times New Roman"/>
                <w:b w:val="false"/>
                <w:i w:val="false"/>
                <w:color w:val="000000"/>
                <w:sz w:val="20"/>
              </w:rPr>
              <w:t>Материалдық ресурстардың тиімді қолданылуын қадағалау. Өзінің лауазымдық міндеттері көлемінде әуе кемелері мен қозғалтқыштарды дайындаушысының тілінде техникалық құжаттаманы оқи және түсіне білу қабілеті.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авиациялық техниканы (АТ) және оның пайдалану құжаттамасын, оны қамтамасыз ету бойынша ұйымның өзара іс-қимылын қызметтерді және АТ қызмет көрсетудің өндірістік-техникалық процесін ұйымдастыруды білу. Өндірісті шұғыл басқарудың басқару құжатын білу. Кәсіпорында қолданылатын стандарттар мен тех. шарттарды білу. Компьютерлік сауаттылықтың негіздері. Қауіпсіздік техникасы, өндірістік санитария және өртке қарсы қорғаныс ережелері мен нормаларын білу.</w:t>
            </w:r>
          </w:p>
        </w:tc>
      </w:tr>
      <w:tr>
        <w:trPr>
          <w:trHeight w:val="2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жұмыс істеу қабілеті, жұмыс процесінің орындалуына жауапкершілік, өзінің қызмет борышының орындалуына жоғары жауапкершілікпен қарау, еңбек және өндірістік тәртіпті сақтау, қарамағындағы құрамнан осыны талап ету, қолданыстағы әкімшілік және азаматтық авиациялық заңнамамен анықталған шекте өз қызметін жүзеге асыру барысында жасалған заң бұзушылыққа жауапты болу.</w:t>
            </w:r>
            <w:r>
              <w:br/>
            </w:r>
            <w:r>
              <w:rPr>
                <w:rFonts w:ascii="Times New Roman"/>
                <w:b w:val="false"/>
                <w:i w:val="false"/>
                <w:color w:val="000000"/>
                <w:sz w:val="20"/>
              </w:rPr>
              <w:t>
</w:t>
            </w:r>
            <w:r>
              <w:rPr>
                <w:rFonts w:ascii="Times New Roman"/>
                <w:b w:val="false"/>
                <w:i w:val="false"/>
                <w:color w:val="000000"/>
                <w:sz w:val="20"/>
              </w:rPr>
              <w:t>Қызметті бүкіл жұмыс істеуді тиімді басқару үшін өндірістік процестеріне және оның бағынышты қызметкерлерге қатысты қажет техникалық тапсырмалардың құрылымын мен бірге шешімдерді тәртіпке келтіру мақсатында талаптарға сәйкес жүйелі түрде қайта дайындалу және біліктілігін арттыру.</w:t>
            </w:r>
            <w:r>
              <w:br/>
            </w:r>
            <w:r>
              <w:rPr>
                <w:rFonts w:ascii="Times New Roman"/>
                <w:b w:val="false"/>
                <w:i w:val="false"/>
                <w:color w:val="000000"/>
                <w:sz w:val="20"/>
              </w:rPr>
              <w:t>
</w:t>
            </w:r>
            <w:r>
              <w:rPr>
                <w:rFonts w:ascii="Times New Roman"/>
                <w:b w:val="false"/>
                <w:i w:val="false"/>
                <w:color w:val="000000"/>
                <w:sz w:val="20"/>
              </w:rPr>
              <w:t>Өзінің кәсіби қызметінде оқу барысында алған кәсіби білімін қолдану және практикалық қолданысқа бағыттау. Анық жазылған технологиялық талаптар бойынша іс-қимылдарды орындау. Басқарушылық проблемаларды шешуге бағытталған жаңа әдіс-тәсілдерді жобалау.</w:t>
            </w:r>
            <w:r>
              <w:br/>
            </w:r>
            <w:r>
              <w:rPr>
                <w:rFonts w:ascii="Times New Roman"/>
                <w:b w:val="false"/>
                <w:i w:val="false"/>
                <w:color w:val="000000"/>
                <w:sz w:val="20"/>
              </w:rPr>
              <w:t>
</w:t>
            </w:r>
            <w:r>
              <w:rPr>
                <w:rFonts w:ascii="Times New Roman"/>
                <w:b w:val="false"/>
                <w:i w:val="false"/>
                <w:color w:val="000000"/>
                <w:sz w:val="20"/>
              </w:rPr>
              <w:t>Жобалау және құрылымдық құрама бөліктер нақты қызметкердің, сонымен қатар жалпы алғанда бүкіл ұжымның жұмысын жоспарлаудың келешегін, сондай-ақ әуежайдың өндірістік процесін анықтауына байланысты; өндірістік, сонымен қатар тәрбиелік жұмыста ұжым алдында тұрған тапсырмаларды дұрыс тұжырымдау аса маңызды.</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Төмендегілерді білу қабілеті:</w:t>
            </w:r>
            <w:r>
              <w:br/>
            </w:r>
            <w:r>
              <w:rPr>
                <w:rFonts w:ascii="Times New Roman"/>
                <w:b w:val="false"/>
                <w:i w:val="false"/>
                <w:color w:val="000000"/>
                <w:sz w:val="20"/>
              </w:rPr>
              <w:t>
</w:t>
            </w:r>
            <w:r>
              <w:rPr>
                <w:rFonts w:ascii="Times New Roman"/>
                <w:b w:val="false"/>
                <w:i w:val="false"/>
                <w:color w:val="000000"/>
                <w:sz w:val="20"/>
              </w:rPr>
              <w:t>- өндірісте ықтимал қиыншылықтарды және оларды жеңу әдістерін ертерек анықтай отырып, ауқымды және келешекті түрде ойлау;</w:t>
            </w:r>
            <w:r>
              <w:br/>
            </w:r>
            <w:r>
              <w:rPr>
                <w:rFonts w:ascii="Times New Roman"/>
                <w:b w:val="false"/>
                <w:i w:val="false"/>
                <w:color w:val="000000"/>
                <w:sz w:val="20"/>
              </w:rPr>
              <w:t>
</w:t>
            </w:r>
            <w:r>
              <w:rPr>
                <w:rFonts w:ascii="Times New Roman"/>
                <w:b w:val="false"/>
                <w:i w:val="false"/>
                <w:color w:val="000000"/>
                <w:sz w:val="20"/>
              </w:rPr>
              <w:t>- өндірістік аумақтарды қызметтің қызметкерлерінің жұмыс істеуін бақылауды жүргізу және олардың жұмысын бағалау, қажет болған жағдайда, кемшіліктерді жою бойынша шаралар қолдану;</w:t>
            </w:r>
            <w:r>
              <w:br/>
            </w:r>
            <w:r>
              <w:rPr>
                <w:rFonts w:ascii="Times New Roman"/>
                <w:b w:val="false"/>
                <w:i w:val="false"/>
                <w:color w:val="000000"/>
                <w:sz w:val="20"/>
              </w:rPr>
              <w:t>
</w:t>
            </w:r>
            <w:r>
              <w:rPr>
                <w:rFonts w:ascii="Times New Roman"/>
                <w:b w:val="false"/>
                <w:i w:val="false"/>
                <w:color w:val="000000"/>
                <w:sz w:val="20"/>
              </w:rPr>
              <w:t>- жұмыстардың орындалуы мен қамтамасыз етілуін, ӘК жөнелтілулердің қауіпсіздігі мен тұрақтылығын ұйымдастыру және бақылау, рейстердің кідірістері мен өзгертілуіне байланысты жаңылысу жағдайларының туындауының алдын алу және істердің және әсер ететін факторлардың барлық тараптарын жүйелі түрде қамту;</w:t>
            </w:r>
            <w:r>
              <w:br/>
            </w:r>
            <w:r>
              <w:rPr>
                <w:rFonts w:ascii="Times New Roman"/>
                <w:b w:val="false"/>
                <w:i w:val="false"/>
                <w:color w:val="000000"/>
                <w:sz w:val="20"/>
              </w:rPr>
              <w:t>
</w:t>
            </w:r>
            <w:r>
              <w:rPr>
                <w:rFonts w:ascii="Times New Roman"/>
                <w:b w:val="false"/>
                <w:i w:val="false"/>
                <w:color w:val="000000"/>
                <w:sz w:val="20"/>
              </w:rPr>
              <w:t>- жағдайдың өзгерісіне орай шұғыл, яғни жылдам әрекет ету, халыққа тұрақты үздіксіз қызмет көрсету қажеттілігінің салдарынан уақыттың тапшылығы жағдайларында ең тиімді шешімдерді өздігімен қабылдау мүмкіндігі және рейстер барысында қызметтің жұмысын ұйымдастыру;</w:t>
            </w:r>
            <w:r>
              <w:br/>
            </w:r>
            <w:r>
              <w:rPr>
                <w:rFonts w:ascii="Times New Roman"/>
                <w:b w:val="false"/>
                <w:i w:val="false"/>
                <w:color w:val="000000"/>
                <w:sz w:val="20"/>
              </w:rPr>
              <w:t>
</w:t>
            </w:r>
            <w:r>
              <w:rPr>
                <w:rFonts w:ascii="Times New Roman"/>
                <w:b w:val="false"/>
                <w:i w:val="false"/>
                <w:color w:val="000000"/>
                <w:sz w:val="20"/>
              </w:rPr>
              <w:t>- қызметтерде рейстердің маусымдық дайындығы бойынша сабақтардың өткізілуін бақылау және жүзеге асыру;</w:t>
            </w:r>
            <w:r>
              <w:br/>
            </w:r>
            <w:r>
              <w:rPr>
                <w:rFonts w:ascii="Times New Roman"/>
                <w:b w:val="false"/>
                <w:i w:val="false"/>
                <w:color w:val="000000"/>
                <w:sz w:val="20"/>
              </w:rPr>
              <w:t>
</w:t>
            </w:r>
            <w:r>
              <w:rPr>
                <w:rFonts w:ascii="Times New Roman"/>
                <w:b w:val="false"/>
                <w:i w:val="false"/>
                <w:color w:val="000000"/>
                <w:sz w:val="20"/>
              </w:rPr>
              <w:t>- шұғыл рейстерге қызмет көрсету бойынша шараларды сапалы әрі уақтылы орындалуын бірізді қамтамасыз ету.</w:t>
            </w:r>
            <w:r>
              <w:br/>
            </w:r>
            <w:r>
              <w:rPr>
                <w:rFonts w:ascii="Times New Roman"/>
                <w:b w:val="false"/>
                <w:i w:val="false"/>
                <w:color w:val="000000"/>
                <w:sz w:val="20"/>
              </w:rPr>
              <w:t>
</w:t>
            </w:r>
            <w:r>
              <w:rPr>
                <w:rFonts w:ascii="Times New Roman"/>
                <w:b w:val="false"/>
                <w:i w:val="false"/>
                <w:color w:val="000000"/>
                <w:sz w:val="20"/>
              </w:rPr>
              <w:t>Машықтары:</w:t>
            </w:r>
            <w:r>
              <w:br/>
            </w:r>
            <w:r>
              <w:rPr>
                <w:rFonts w:ascii="Times New Roman"/>
                <w:b w:val="false"/>
                <w:i w:val="false"/>
                <w:color w:val="000000"/>
                <w:sz w:val="20"/>
              </w:rPr>
              <w:t>
</w:t>
            </w:r>
            <w:r>
              <w:rPr>
                <w:rFonts w:ascii="Times New Roman"/>
                <w:b w:val="false"/>
                <w:i w:val="false"/>
                <w:color w:val="000000"/>
                <w:sz w:val="20"/>
              </w:rPr>
              <w:t>- Ұйымда коммуникация жүйесін құру, сенімді ақпарат алу және оны тиімді бағалау қабілеті.</w:t>
            </w:r>
            <w:r>
              <w:br/>
            </w:r>
            <w:r>
              <w:rPr>
                <w:rFonts w:ascii="Times New Roman"/>
                <w:b w:val="false"/>
                <w:i w:val="false"/>
                <w:color w:val="000000"/>
                <w:sz w:val="20"/>
              </w:rPr>
              <w:t>
</w:t>
            </w:r>
            <w:r>
              <w:rPr>
                <w:rFonts w:ascii="Times New Roman"/>
                <w:b w:val="false"/>
                <w:i w:val="false"/>
                <w:color w:val="000000"/>
                <w:sz w:val="20"/>
              </w:rPr>
              <w:t>- Әуежай қызметімен және авиациялық қауіпсіздікпен байланысты мәселелерде жұмыстың балама нұсқалары анық болмаса немесе күмән туындаған жағдайда, стандартты емес басқарушылық шешімдер қабылдай алу қабілетіне ие болу.</w:t>
            </w:r>
            <w:r>
              <w:br/>
            </w:r>
            <w:r>
              <w:rPr>
                <w:rFonts w:ascii="Times New Roman"/>
                <w:b w:val="false"/>
                <w:i w:val="false"/>
                <w:color w:val="000000"/>
                <w:sz w:val="20"/>
              </w:rPr>
              <w:t>
</w:t>
            </w:r>
            <w:r>
              <w:rPr>
                <w:rFonts w:ascii="Times New Roman"/>
                <w:b w:val="false"/>
                <w:i w:val="false"/>
                <w:color w:val="000000"/>
                <w:sz w:val="20"/>
              </w:rPr>
              <w:t>- Ұйымның жағдайларын жақсарту үшін әуежайдың қызметімен байланысты ұйымдастырылған жаңалықтарды енгізуге және орынды тәуекелге бел байлау.</w:t>
            </w:r>
            <w:r>
              <w:br/>
            </w:r>
            <w:r>
              <w:rPr>
                <w:rFonts w:ascii="Times New Roman"/>
                <w:b w:val="false"/>
                <w:i w:val="false"/>
                <w:color w:val="000000"/>
                <w:sz w:val="20"/>
              </w:rPr>
              <w:t>
</w:t>
            </w:r>
            <w:r>
              <w:rPr>
                <w:rFonts w:ascii="Times New Roman"/>
                <w:b w:val="false"/>
                <w:i w:val="false"/>
                <w:color w:val="000000"/>
                <w:sz w:val="20"/>
              </w:rPr>
              <w:t>- Авиациялық қауіпсіздік мәселелерімен байланысты іс-шараларды әуежайда жүргізу қабілеті.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Салада жұмысты қауіпсіз орындау бойынша стандарттар, ережелер мен заңнамалық актілер. Жұмыстарды қауіпсіз орындау барысында қажетті жабдық пен құрал-саймандарды пайдалану және оларды қауіпсіздік орындау бойынша жұмыс істеу ережелері.</w:t>
            </w:r>
            <w:r>
              <w:br/>
            </w:r>
            <w:r>
              <w:rPr>
                <w:rFonts w:ascii="Times New Roman"/>
                <w:b w:val="false"/>
                <w:i w:val="false"/>
                <w:color w:val="000000"/>
                <w:sz w:val="20"/>
              </w:rPr>
              <w:t>
</w:t>
            </w:r>
            <w:r>
              <w:rPr>
                <w:rFonts w:ascii="Times New Roman"/>
                <w:b w:val="false"/>
                <w:i w:val="false"/>
                <w:color w:val="000000"/>
                <w:sz w:val="20"/>
              </w:rPr>
              <w:t>Қауіп-қатерлерді өлшеу әдістері, оларды барынша азайту және шағын мамандырылған салада немесе сала шеңберінде қауіп-қатерлерді басқару.</w:t>
            </w:r>
          </w:p>
        </w:tc>
      </w:tr>
      <w:tr>
        <w:trPr>
          <w:trHeight w:val="2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ету, шешімдерді қабылдауда жауапкершілік алу. Сеніп тапсырылған бөлімдерде қызметтің дербес бағытын жүргізу. Міндеттер шеңберінде міндетті шұғыл орнату, қойылған міндеттердің орындалуын басқару және тұрақты бақылау.</w:t>
            </w:r>
            <w:r>
              <w:br/>
            </w:r>
            <w:r>
              <w:rPr>
                <w:rFonts w:ascii="Times New Roman"/>
                <w:b w:val="false"/>
                <w:i w:val="false"/>
                <w:color w:val="000000"/>
                <w:sz w:val="20"/>
              </w:rPr>
              <w:t>
</w:t>
            </w:r>
            <w:r>
              <w:rPr>
                <w:rFonts w:ascii="Times New Roman"/>
                <w:b w:val="false"/>
                <w:i w:val="false"/>
                <w:color w:val="000000"/>
                <w:sz w:val="20"/>
              </w:rPr>
              <w:t>ӘК қауіпсіздігімен, жөнелтілумен және қарсы алумен байланысты басқару жүйесіндегі кемшіліктерге және технологиялық процестердің орындалуына жауапкершілік алу.</w:t>
            </w:r>
            <w:r>
              <w:br/>
            </w:r>
            <w:r>
              <w:rPr>
                <w:rFonts w:ascii="Times New Roman"/>
                <w:b w:val="false"/>
                <w:i w:val="false"/>
                <w:color w:val="000000"/>
                <w:sz w:val="20"/>
              </w:rPr>
              <w:t>
</w:t>
            </w:r>
            <w:r>
              <w:rPr>
                <w:rFonts w:ascii="Times New Roman"/>
                <w:b w:val="false"/>
                <w:i w:val="false"/>
                <w:color w:val="000000"/>
                <w:sz w:val="20"/>
              </w:rPr>
              <w:t>Өндірістен қол үзбей және одан тыс жүйелі кәсіби дайындық; өздігінен оқуға қабілеттілік; әуежайлық қызметтің инфрақұрылымдық технологияларының дамуымен, әр түрлі саладағы заңнамалық өзгерістермен байланысты біліктілікті арттыру.</w:t>
            </w:r>
            <w:r>
              <w:br/>
            </w:r>
            <w:r>
              <w:rPr>
                <w:rFonts w:ascii="Times New Roman"/>
                <w:b w:val="false"/>
                <w:i w:val="false"/>
                <w:color w:val="000000"/>
                <w:sz w:val="20"/>
              </w:rPr>
              <w:t>
</w:t>
            </w:r>
            <w:r>
              <w:rPr>
                <w:rFonts w:ascii="Times New Roman"/>
                <w:b w:val="false"/>
                <w:i w:val="false"/>
                <w:color w:val="000000"/>
                <w:sz w:val="20"/>
              </w:rPr>
              <w:t>Өндіріске енгізу үшін дамуға, жаңа білімді, дағдыны және білікті алуға талпыныс және қабілеттілік. Қойылған кәсіби міндеттерді шешу үшін қажетті ақпаратты дербес іздеу.</w:t>
            </w:r>
            <w:r>
              <w:br/>
            </w:r>
            <w:r>
              <w:rPr>
                <w:rFonts w:ascii="Times New Roman"/>
                <w:b w:val="false"/>
                <w:i w:val="false"/>
                <w:color w:val="000000"/>
                <w:sz w:val="20"/>
              </w:rPr>
              <w:t>
</w:t>
            </w:r>
            <w:r>
              <w:rPr>
                <w:rFonts w:ascii="Times New Roman"/>
                <w:b w:val="false"/>
                <w:i w:val="false"/>
                <w:color w:val="000000"/>
                <w:sz w:val="20"/>
              </w:rPr>
              <w:t>Қызметтің жаңа сапасын алу үшін ақпаратты синтездеу. Қарамағындағылардың кәсіби дайындығын ұйымдастыру, жұмысты оңтайландыру үшін стандарты емес шешімдерді ойлап табу.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Әуежайлық бойынша қауіпсіздікпен, техникалық қауіпсіздікпен байланысты іс-шараларды ұйымдастыру және жүргізу, сеніп тапсырылған қызметтердің технологиялық процестерін бақылау, КҚД, КЖД (күздік-қыстық дайындық, көктемдік-жаздық дайындық) қызметтердің дайындығын бақылау. Тұжырымдамалық, практикалық тапсырмаларды шешу. Қызметті ағымдағы бақылау, бағалау және түзету. Сыртқы ұйымдармен, серіктестермен, жетекшілік ететін органдармен тұрақты байланыс. Рейстердің кідірістері мен өзгертілуіне байланысты жаңылысу жағдайларының алдын алу; өндіріс дайындығының қажетті деңгейін қамтамасыз ету, өндіріс тиімділігін және еңбек өнімділігін арттыру, шығындарды қысқарту (материалдық, қаржылық, еңбек), өндірістік ресурстарды тиімді пайдалану, көрсетілетін қызметтердің жоғары сапасын және бәсекеге қабілеттілігін қамтамасыз ету;</w:t>
            </w:r>
            <w:r>
              <w:br/>
            </w:r>
            <w:r>
              <w:rPr>
                <w:rFonts w:ascii="Times New Roman"/>
                <w:b w:val="false"/>
                <w:i w:val="false"/>
                <w:color w:val="000000"/>
                <w:sz w:val="20"/>
              </w:rPr>
              <w:t>
</w:t>
            </w:r>
            <w:r>
              <w:rPr>
                <w:rFonts w:ascii="Times New Roman"/>
                <w:b w:val="false"/>
                <w:i w:val="false"/>
                <w:color w:val="000000"/>
                <w:sz w:val="20"/>
              </w:rPr>
              <w:t>– өнімді бірегейлендіру, стандарттау және сертификаттау мәселелері бойынша жұмысты үйлестіру;</w:t>
            </w:r>
            <w:r>
              <w:br/>
            </w:r>
            <w:r>
              <w:rPr>
                <w:rFonts w:ascii="Times New Roman"/>
                <w:b w:val="false"/>
                <w:i w:val="false"/>
                <w:color w:val="000000"/>
                <w:sz w:val="20"/>
              </w:rPr>
              <w:t>
</w:t>
            </w:r>
            <w:r>
              <w:rPr>
                <w:rFonts w:ascii="Times New Roman"/>
                <w:b w:val="false"/>
                <w:i w:val="false"/>
                <w:color w:val="000000"/>
                <w:sz w:val="20"/>
              </w:rPr>
              <w:t>– ең жаңа техникалық және телекоммуникациялық құралдардың, инженерлік және басқарушылық жұмыстардың орындалуының негізінде өндірістің, еңбектің және басқарудың ұйымдастыруын жетілдіру бойынша шаралар қолдану;</w:t>
            </w:r>
            <w:r>
              <w:br/>
            </w:r>
            <w:r>
              <w:rPr>
                <w:rFonts w:ascii="Times New Roman"/>
                <w:b w:val="false"/>
                <w:i w:val="false"/>
                <w:color w:val="000000"/>
                <w:sz w:val="20"/>
              </w:rPr>
              <w:t>
</w:t>
            </w:r>
            <w:r>
              <w:rPr>
                <w:rFonts w:ascii="Times New Roman"/>
                <w:b w:val="false"/>
                <w:i w:val="false"/>
                <w:color w:val="000000"/>
                <w:sz w:val="20"/>
              </w:rPr>
              <w:t>– әуежайдың келешектегі және ағымдағы жоспарларын әзірлеуді басқару.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Салада қажетті технологиялық, материалдық және адам ресурстарының табиғатын, қолданушылығын және қаржылық салдарларын білу. Өлшеу әдістері, оларды барынша азайту және салада қауіп-қатерлерді басқару. Саланы басқа салалалармен ықпалдастыру үшін саладағы озық білім алу. Сала шеңберінде бірнеше аумақтар үшін тән озық ғылыми білім алу.</w:t>
            </w:r>
            <w:r>
              <w:br/>
            </w:r>
            <w:r>
              <w:rPr>
                <w:rFonts w:ascii="Times New Roman"/>
                <w:b w:val="false"/>
                <w:i w:val="false"/>
                <w:color w:val="000000"/>
                <w:sz w:val="20"/>
              </w:rPr>
              <w:t>
</w:t>
            </w:r>
            <w:r>
              <w:rPr>
                <w:rFonts w:ascii="Times New Roman"/>
                <w:b w:val="false"/>
                <w:i w:val="false"/>
                <w:color w:val="000000"/>
                <w:sz w:val="20"/>
              </w:rPr>
              <w:t>Бизнесті басқару және дамыту саласындағы білім алу. Жоғарғы білім негізіндегі білім (бакалавриат, магистратура).</w:t>
            </w:r>
          </w:p>
        </w:tc>
      </w:tr>
      <w:tr>
        <w:trPr>
          <w:trHeight w:val="2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Болжауға келмейтін және құрылымдық емес орта жағдайында ірі институциялық құрылымдар негізінде шешім мен жауапкершілік қабылдаумен процестерді және қызметті басқару стратегиясын анықтауды болжайтын басқарушылық қызмет. Өзгерістерді басқаруға қабілеттілігінің дамуы, деректердің жеткіліксіздігі барысында қиын шешімдерді жылдам қабылдау, белгісіздік жағдайларында жұмыс істеу. Мардымды жетекшілік қасиетті, көптеген өзара байланысты факторларға қатысты проблемаларды шешуді талап ететін жаңа контекстерде еңбек қызметіндегі инновациялықты және дербестілікті көрсету. Қол астындағы бөлімшелердің жұмыс істеу тиімділігін талдау. Жаңа және қиын идеяларды сын көзбен талдау, бағалау және синтездеу және осы процестер барысында стратегиялық шешімдер қабылдау. Мәртебесі тарапынан тең мамандармен сын диалогы шеңберлерінде абыроймен қарым-қатынас жасау.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қызметінің стратегиясын әзірлеу, өзгерістер және болжауға келмейтін машықтарын көрсету, ұзақ мерзімді және көп еңбекті талап ететін тапсырмалармен жұмыс істеу, әр текті ақпаратты талдау, уәждемені жоғалтпай және сапаға зардап келтірмей қауіп-қатерді өлшеу қабілеті. Әртүрлі деңгейдегі команданы қалыптастыру және дамыту қабілеті. Жұмыс күні ішінде жетінші деңгейдің қызметкерлер құрамы қызметінің сәттілігін қамтамасыз ететін жағдайлар жасау. Бұйрықтар беру, бөлімшелердің қызметін ұйымдастыру саласында тапсырмаларды қалыптастыру және олардың орындалуын бақылау. Жаңа білім мен жаңа шешімдерді алуға жетелейтін жобаларды зерттеу, әзірлеу, жүзеге асыру және бейімдеу. Идеяларды ойлап табу, инновациялық қызметтің нәтижелерін болжай алу, кәсіби және әлеуметтік салада кең ауқымды өзгерістерді жүзеге асыру, қиын өндірістік процестерді басқару қабілеті.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саласындағы, сонымен қатар қаржы, маркетинг, халықаралық нарық саласындағы ең терең және толық білім 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5135"/>
        <w:gridCol w:w="3697"/>
        <w:gridCol w:w="395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қызметтің саласы: Аэроновигациялық қызметтердің жұмысы</w:t>
            </w:r>
          </w:p>
        </w:tc>
      </w:tr>
      <w:tr>
        <w:trPr>
          <w:trHeight w:val="7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құзыреттіліктеріне қойылатын талаптар</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мен дағдыларға қойылатын талаптар</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Білімге қойылатын талаптар</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жұмыстың қауіпсіздігіне және сапасына жауапкершілік алу. Күнделікті тапсырмаларды орындау барысында дербестіліктің өте төмен деңгейінде толық басшылықпен жұмыс істеу. Проблемаларды анықтау және технологиялық процесте қарапайым тапсырмаларды орындау барысында проблемалардың туындауы туралы баяндама жасау.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Сеніп тапсырылған жабдықпен, құрал-саймандармен технологиялық процеске сәйкес жұмыс істеу.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Салада жұмысты қауіпсіз орындау бойынша стандарттар, ережелер және заңнамалық актілер, орта мамандандырылған немесе мамандандырылған кәсіби дайындық негізіндегі білім.</w:t>
            </w:r>
          </w:p>
        </w:tc>
      </w:tr>
      <w:tr>
        <w:trPr>
          <w:trHeight w:val="12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басқалардың жұмысына шектеулі жауапкершілік алу. Жұмыстың орындалу нәтижелеріне жауапкершілік алу.</w:t>
            </w:r>
            <w:r>
              <w:br/>
            </w:r>
            <w:r>
              <w:rPr>
                <w:rFonts w:ascii="Times New Roman"/>
                <w:b w:val="false"/>
                <w:i w:val="false"/>
                <w:color w:val="000000"/>
                <w:sz w:val="20"/>
              </w:rPr>
              <w:t>
</w:t>
            </w:r>
            <w:r>
              <w:rPr>
                <w:rFonts w:ascii="Times New Roman"/>
                <w:b w:val="false"/>
                <w:i w:val="false"/>
                <w:color w:val="000000"/>
                <w:sz w:val="20"/>
              </w:rPr>
              <w:t>Жұмыс процесіне тартылған қызметкерлер арасында жүктемені бөлу. Өзінің қауіпсіздігіне және жұмыс процесінің басқа қатысушыларының қауіпсіздігіне жауапкершілік алу.</w:t>
            </w:r>
            <w:r>
              <w:br/>
            </w:r>
            <w:r>
              <w:rPr>
                <w:rFonts w:ascii="Times New Roman"/>
                <w:b w:val="false"/>
                <w:i w:val="false"/>
                <w:color w:val="000000"/>
                <w:sz w:val="20"/>
              </w:rPr>
              <w:t>
</w:t>
            </w:r>
            <w:r>
              <w:rPr>
                <w:rFonts w:ascii="Times New Roman"/>
                <w:b w:val="false"/>
                <w:i w:val="false"/>
                <w:color w:val="000000"/>
                <w:sz w:val="20"/>
              </w:rPr>
              <w:t>Таныс жағдайларда дербес және қиын жағдайларда басшылықпен жұмыс істеуді жүзеге асыру. Оқып үйренуді өздігімен ұйымдастыру. Коммуникацияны жасау: басқа атқарушылардан жұмысты орындау үшін қажетті ақпарат алу; тікелей басшылықтың талабы бойынша орындалған жұмыс бойынша қажетті есептілікті орындау.</w:t>
            </w:r>
            <w:r>
              <w:br/>
            </w:r>
            <w:r>
              <w:rPr>
                <w:rFonts w:ascii="Times New Roman"/>
                <w:b w:val="false"/>
                <w:i w:val="false"/>
                <w:color w:val="000000"/>
                <w:sz w:val="20"/>
              </w:rPr>
              <w:t>
</w:t>
            </w:r>
            <w:r>
              <w:rPr>
                <w:rFonts w:ascii="Times New Roman"/>
                <w:b w:val="false"/>
                <w:i w:val="false"/>
                <w:color w:val="000000"/>
                <w:sz w:val="20"/>
              </w:rPr>
              <w:t xml:space="preserve">Типтік практикалық тапсырмаларды орындау. </w:t>
            </w:r>
            <w:r>
              <w:br/>
            </w:r>
            <w:r>
              <w:rPr>
                <w:rFonts w:ascii="Times New Roman"/>
                <w:b w:val="false"/>
                <w:i w:val="false"/>
                <w:color w:val="000000"/>
                <w:sz w:val="20"/>
              </w:rPr>
              <w:t>
</w:t>
            </w:r>
            <w:r>
              <w:rPr>
                <w:rFonts w:ascii="Times New Roman"/>
                <w:b w:val="false"/>
                <w:i w:val="false"/>
                <w:color w:val="000000"/>
                <w:sz w:val="20"/>
              </w:rPr>
              <w:t>Білім және практикалық тәжірибе негізінде белгілі іс-қимылдардан әдісті таңдау.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қауіпсіз орындаудың ережелеріне сәйкес жұмыс тәртібін жақсарту бойынша іс-шараларға қатысу және технологиялық процесті орындау. Жұмыс істеу әдістерін жоспарлау, таңдау және дәл анықталған стандартты іс-қимылдарды орындау және стандартты проблемаларды шешу үшін жұмыс істеуді ұйымдастыру және бағалау. Дәл анықталған стандартты іс-қимылдарды орындау және стандартты проблемаларды шешу үшін қажетті ақпаратты анықтау, іздеу және қолдану. Орындалатын тапсырмалардың тиімділігін бағалау. Белгілі жұмыс процесіне тартылған қызметкерлер арасында жұмысты бөлу.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 жұмысты қауіпсіз орындау барысында қажетті құрал-саймандар, жабдық және өлшегіш құрал-саймандар. </w:t>
            </w:r>
            <w:r>
              <w:br/>
            </w:r>
            <w:r>
              <w:rPr>
                <w:rFonts w:ascii="Times New Roman"/>
                <w:b w:val="false"/>
                <w:i w:val="false"/>
                <w:color w:val="000000"/>
                <w:sz w:val="20"/>
              </w:rPr>
              <w:t>
</w:t>
            </w:r>
            <w:r>
              <w:rPr>
                <w:rFonts w:ascii="Times New Roman"/>
                <w:b w:val="false"/>
                <w:i w:val="false"/>
                <w:color w:val="000000"/>
                <w:sz w:val="20"/>
              </w:rPr>
              <w:t>Жұмыс орнын тиімді ұйымдастыру және ұстау ережелерін біледі. Жұмысты қауіпсіз орындау бойынша салалық стандарттар, ережелер және заңнамалық актілер. Орташа мамандандырылған немесе жоғары білім (бакалавриат) немесе мамандандырылған кәсіби дайындық негізіндегі білім.</w:t>
            </w:r>
          </w:p>
        </w:tc>
      </w:tr>
      <w:tr>
        <w:trPr>
          <w:trHeight w:val="19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қызметін және бөлімше қызметін ұйымдастыру. Өзгеретін жағдайларға өз қызметін және бөлімше қызметкерлерінің қызметін бейімдеу. </w:t>
            </w:r>
            <w:r>
              <w:br/>
            </w:r>
            <w:r>
              <w:rPr>
                <w:rFonts w:ascii="Times New Roman"/>
                <w:b w:val="false"/>
                <w:i w:val="false"/>
                <w:color w:val="000000"/>
                <w:sz w:val="20"/>
              </w:rPr>
              <w:t>
</w:t>
            </w:r>
            <w:r>
              <w:rPr>
                <w:rFonts w:ascii="Times New Roman"/>
                <w:b w:val="false"/>
                <w:i w:val="false"/>
                <w:color w:val="000000"/>
                <w:sz w:val="20"/>
              </w:rPr>
              <w:t>Тапсырмалардың орындалуына жауапкершілік алу.</w:t>
            </w:r>
            <w:r>
              <w:br/>
            </w:r>
            <w:r>
              <w:rPr>
                <w:rFonts w:ascii="Times New Roman"/>
                <w:b w:val="false"/>
                <w:i w:val="false"/>
                <w:color w:val="000000"/>
                <w:sz w:val="20"/>
              </w:rPr>
              <w:t>
</w:t>
            </w:r>
            <w:r>
              <w:rPr>
                <w:rFonts w:ascii="Times New Roman"/>
                <w:b w:val="false"/>
                <w:i w:val="false"/>
                <w:color w:val="000000"/>
                <w:sz w:val="20"/>
              </w:rPr>
              <w:t>Өзінің қауіпсіздігіне және жұмыс процесінің басқа қатысушыларының қауіпсіздігіне жауапкершілік алу.</w:t>
            </w:r>
            <w:r>
              <w:br/>
            </w:r>
            <w:r>
              <w:rPr>
                <w:rFonts w:ascii="Times New Roman"/>
                <w:b w:val="false"/>
                <w:i w:val="false"/>
                <w:color w:val="000000"/>
                <w:sz w:val="20"/>
              </w:rPr>
              <w:t>
</w:t>
            </w:r>
            <w:r>
              <w:rPr>
                <w:rFonts w:ascii="Times New Roman"/>
                <w:b w:val="false"/>
                <w:i w:val="false"/>
                <w:color w:val="000000"/>
                <w:sz w:val="20"/>
              </w:rPr>
              <w:t>Коммуникацияны орнату: басқа атқарушылардан жұмысты орындау үшін қажетті ақпарат алу;</w:t>
            </w:r>
            <w:r>
              <w:br/>
            </w:r>
            <w:r>
              <w:rPr>
                <w:rFonts w:ascii="Times New Roman"/>
                <w:b w:val="false"/>
                <w:i w:val="false"/>
                <w:color w:val="000000"/>
                <w:sz w:val="20"/>
              </w:rPr>
              <w:t>
</w:t>
            </w:r>
            <w:r>
              <w:rPr>
                <w:rFonts w:ascii="Times New Roman"/>
                <w:b w:val="false"/>
                <w:i w:val="false"/>
                <w:color w:val="000000"/>
                <w:sz w:val="20"/>
              </w:rPr>
              <w:t>Өз оқытуын дербес ұйымдастыру және бөлімшеде оқытуға жауапкершілік алу.</w:t>
            </w:r>
            <w:r>
              <w:br/>
            </w:r>
            <w:r>
              <w:rPr>
                <w:rFonts w:ascii="Times New Roman"/>
                <w:b w:val="false"/>
                <w:i w:val="false"/>
                <w:color w:val="000000"/>
                <w:sz w:val="20"/>
              </w:rPr>
              <w:t>
</w:t>
            </w:r>
            <w:r>
              <w:rPr>
                <w:rFonts w:ascii="Times New Roman"/>
                <w:b w:val="false"/>
                <w:i w:val="false"/>
                <w:color w:val="000000"/>
                <w:sz w:val="20"/>
              </w:rPr>
              <w:t>Бөлімшенің ішінде ресурстарды бөлу бойынша шектеулі қатысуы. Жұмыс процесіне тартылған қызметкерлер арасында жұмысты ұйымдастыру және жұмыстың қауіпсіз орындалуына бақылау жүргізу.</w:t>
            </w:r>
            <w:r>
              <w:br/>
            </w:r>
            <w:r>
              <w:rPr>
                <w:rFonts w:ascii="Times New Roman"/>
                <w:b w:val="false"/>
                <w:i w:val="false"/>
                <w:color w:val="000000"/>
                <w:sz w:val="20"/>
              </w:rPr>
              <w:t>
</w:t>
            </w:r>
            <w:r>
              <w:rPr>
                <w:rFonts w:ascii="Times New Roman"/>
                <w:b w:val="false"/>
                <w:i w:val="false"/>
                <w:color w:val="000000"/>
                <w:sz w:val="20"/>
              </w:rPr>
              <w:t xml:space="preserve">Орындалатын жұмыс бойынша қажетті есептерді орындау және оны басшылыққа ұсыну. </w:t>
            </w:r>
            <w:r>
              <w:br/>
            </w:r>
            <w:r>
              <w:rPr>
                <w:rFonts w:ascii="Times New Roman"/>
                <w:b w:val="false"/>
                <w:i w:val="false"/>
                <w:color w:val="000000"/>
                <w:sz w:val="20"/>
              </w:rPr>
              <w:t>
</w:t>
            </w:r>
            <w:r>
              <w:rPr>
                <w:rFonts w:ascii="Times New Roman"/>
                <w:b w:val="false"/>
                <w:i w:val="false"/>
                <w:color w:val="000000"/>
                <w:sz w:val="20"/>
              </w:rPr>
              <w:t>Жұмыс жағдайының дербес талдауын талап ететін әртүрлі типтік практикалық тапсырмаларды болжайтын қызмет.</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процесті орындау және жұмыстардың қауіпсіз орындалу ережелеріне сәйкес жұмыс режимін жақсарту бойынша іс-шараларға қатысу. </w:t>
            </w:r>
            <w:r>
              <w:br/>
            </w:r>
            <w:r>
              <w:rPr>
                <w:rFonts w:ascii="Times New Roman"/>
                <w:b w:val="false"/>
                <w:i w:val="false"/>
                <w:color w:val="000000"/>
                <w:sz w:val="20"/>
              </w:rPr>
              <w:t>
</w:t>
            </w:r>
            <w:r>
              <w:rPr>
                <w:rFonts w:ascii="Times New Roman"/>
                <w:b w:val="false"/>
                <w:i w:val="false"/>
                <w:color w:val="000000"/>
                <w:sz w:val="20"/>
              </w:rPr>
              <w:t>Дәл анықталған стандартты іс-қимылдарды орындау және стандартты проблемаларды шешу үшін жұмыс істеу әдісін және жұмыс істеуді ұйымдастыруды жоспарлау, таңдау.</w:t>
            </w:r>
            <w:r>
              <w:br/>
            </w:r>
            <w:r>
              <w:rPr>
                <w:rFonts w:ascii="Times New Roman"/>
                <w:b w:val="false"/>
                <w:i w:val="false"/>
                <w:color w:val="000000"/>
                <w:sz w:val="20"/>
              </w:rPr>
              <w:t>
</w:t>
            </w:r>
            <w:r>
              <w:rPr>
                <w:rFonts w:ascii="Times New Roman"/>
                <w:b w:val="false"/>
                <w:i w:val="false"/>
                <w:color w:val="000000"/>
                <w:sz w:val="20"/>
              </w:rPr>
              <w:t>Жұмыс процестерін жақсарту бойынша шараларды ұйымдастыру.</w:t>
            </w:r>
            <w:r>
              <w:br/>
            </w:r>
            <w:r>
              <w:rPr>
                <w:rFonts w:ascii="Times New Roman"/>
                <w:b w:val="false"/>
                <w:i w:val="false"/>
                <w:color w:val="000000"/>
                <w:sz w:val="20"/>
              </w:rPr>
              <w:t>
</w:t>
            </w:r>
            <w:r>
              <w:rPr>
                <w:rFonts w:ascii="Times New Roman"/>
                <w:b w:val="false"/>
                <w:i w:val="false"/>
                <w:color w:val="000000"/>
                <w:sz w:val="20"/>
              </w:rPr>
              <w:t>Өндірістік тапсырмаларды орындау және өндірісті дамыту үшін қажетті ақпаратты іздеу, іріктеу, түсіндіру және қолдану. Бөлімшемен орындалатын тапсырмалардың тиімділігін бағалау. Қарапайым анық белгіленген проблемаларды, сонымен қатар қиын стандартты емес тапсырмаларды шешу үшін қажетті білімді көрсету. Кәсіби қызмет саласында әртүрлі амал-тәсілдерді және көзқарастарды көрсету және оларды өндірісте қолдану қабілеті.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 жұмысты қауіпсіз орындау барысында қажетті құрал-саймандар, жабдық және өлшегіш құрал-саймандар. Конструкторлық және технологиялық құжаттаманы әзірлеу ережелері. Жұмыс орнын тиімді ұйымдастыру және ұстау ережелері.</w:t>
            </w:r>
            <w:r>
              <w:br/>
            </w:r>
            <w:r>
              <w:rPr>
                <w:rFonts w:ascii="Times New Roman"/>
                <w:b w:val="false"/>
                <w:i w:val="false"/>
                <w:color w:val="000000"/>
                <w:sz w:val="20"/>
              </w:rPr>
              <w:t>
</w:t>
            </w:r>
            <w:r>
              <w:rPr>
                <w:rFonts w:ascii="Times New Roman"/>
                <w:b w:val="false"/>
                <w:i w:val="false"/>
                <w:color w:val="000000"/>
                <w:sz w:val="20"/>
              </w:rPr>
              <w:t>Салалық стандарттар, ережелер мен заңнамалық актілер.</w:t>
            </w:r>
            <w:r>
              <w:br/>
            </w:r>
            <w:r>
              <w:rPr>
                <w:rFonts w:ascii="Times New Roman"/>
                <w:b w:val="false"/>
                <w:i w:val="false"/>
                <w:color w:val="000000"/>
                <w:sz w:val="20"/>
              </w:rPr>
              <w:t>
</w:t>
            </w:r>
            <w:r>
              <w:rPr>
                <w:rFonts w:ascii="Times New Roman"/>
                <w:b w:val="false"/>
                <w:i w:val="false"/>
                <w:color w:val="000000"/>
                <w:sz w:val="20"/>
              </w:rPr>
              <w:t>Орташа мамандандырылған немесе жоғары білім (бакалавриат) немесе мамандандырылған кәсіби дайындық негізіндегі білім.</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Мардымды өзгерістерге немесе дамуға әкеп соғуы мүмкін қызметтің процестерін жоспарлауға және әзірлеуге жауапкершілік алу. Басқалардың жұмысына жауапкершілік алу және өндірістік процесте олардың ролін анықтау.</w:t>
            </w:r>
            <w:r>
              <w:br/>
            </w:r>
            <w:r>
              <w:rPr>
                <w:rFonts w:ascii="Times New Roman"/>
                <w:b w:val="false"/>
                <w:i w:val="false"/>
                <w:color w:val="000000"/>
                <w:sz w:val="20"/>
              </w:rPr>
              <w:t>
</w:t>
            </w:r>
            <w:r>
              <w:rPr>
                <w:rFonts w:ascii="Times New Roman"/>
                <w:b w:val="false"/>
                <w:i w:val="false"/>
                <w:color w:val="000000"/>
                <w:sz w:val="20"/>
              </w:rPr>
              <w:t xml:space="preserve">Басқалардың кәсіби дамуына жауапкершілік алу, тапсырмаларды дайындау және олардың орындалуымен басшылықты қамтамасыз ету. Дербестіктің үлкен деңгейімен жұмысты жүзеге асыру. </w:t>
            </w:r>
            <w:r>
              <w:br/>
            </w:r>
            <w:r>
              <w:rPr>
                <w:rFonts w:ascii="Times New Roman"/>
                <w:b w:val="false"/>
                <w:i w:val="false"/>
                <w:color w:val="000000"/>
                <w:sz w:val="20"/>
              </w:rPr>
              <w:t>
</w:t>
            </w:r>
            <w:r>
              <w:rPr>
                <w:rFonts w:ascii="Times New Roman"/>
                <w:b w:val="false"/>
                <w:i w:val="false"/>
                <w:color w:val="000000"/>
                <w:sz w:val="20"/>
              </w:rPr>
              <w:t>Бөлімшелер арасында ресурстарды жоспарлауға және бөлуге қатысу.</w:t>
            </w:r>
            <w:r>
              <w:br/>
            </w:r>
            <w:r>
              <w:rPr>
                <w:rFonts w:ascii="Times New Roman"/>
                <w:b w:val="false"/>
                <w:i w:val="false"/>
                <w:color w:val="000000"/>
                <w:sz w:val="20"/>
              </w:rPr>
              <w:t>
</w:t>
            </w:r>
            <w:r>
              <w:rPr>
                <w:rFonts w:ascii="Times New Roman"/>
                <w:b w:val="false"/>
                <w:i w:val="false"/>
                <w:color w:val="000000"/>
                <w:sz w:val="20"/>
              </w:rPr>
              <w:t>Шешімдердің таңдауын және әдістердің әр алуандығын болжайтын тапсырмаларды шешуге бағытталған қызмет (жұмыс істеудің тиімділігін анықтау, жетілдіру және қайта құру процестер басқару мақсатында технологиялық режимдердің жағдайларын және жүйелердің жұмыс істеу шарттарын талдау).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факторлардың өзара іс-қимылымен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көрсететін қабілеттерге ие болу.</w:t>
            </w:r>
            <w:r>
              <w:br/>
            </w:r>
            <w:r>
              <w:rPr>
                <w:rFonts w:ascii="Times New Roman"/>
                <w:b w:val="false"/>
                <w:i w:val="false"/>
                <w:color w:val="000000"/>
                <w:sz w:val="20"/>
              </w:rPr>
              <w:t>
</w:t>
            </w:r>
            <w:r>
              <w:rPr>
                <w:rFonts w:ascii="Times New Roman"/>
                <w:b w:val="false"/>
                <w:i w:val="false"/>
                <w:color w:val="000000"/>
                <w:sz w:val="20"/>
              </w:rPr>
              <w:t>Қажетті біліктіліктер мен әдістерді таңдау, жетілдіру, бейімдеу және қолдану қабілеті.</w:t>
            </w:r>
            <w:r>
              <w:br/>
            </w:r>
            <w:r>
              <w:rPr>
                <w:rFonts w:ascii="Times New Roman"/>
                <w:b w:val="false"/>
                <w:i w:val="false"/>
                <w:color w:val="000000"/>
                <w:sz w:val="20"/>
              </w:rPr>
              <w:t>
</w:t>
            </w:r>
            <w:r>
              <w:rPr>
                <w:rFonts w:ascii="Times New Roman"/>
                <w:b w:val="false"/>
                <w:i w:val="false"/>
                <w:color w:val="000000"/>
                <w:sz w:val="20"/>
              </w:rPr>
              <w:t>Қиын ақпаратты, соның ішінде стратегиялық сипаттағы ақпаратты сын көзбен талдау, түсіндіріп беру және бағалау қабілеті.</w:t>
            </w:r>
            <w:r>
              <w:br/>
            </w:r>
            <w:r>
              <w:rPr>
                <w:rFonts w:ascii="Times New Roman"/>
                <w:b w:val="false"/>
                <w:i w:val="false"/>
                <w:color w:val="000000"/>
                <w:sz w:val="20"/>
              </w:rPr>
              <w:t>
</w:t>
            </w:r>
            <w:r>
              <w:rPr>
                <w:rFonts w:ascii="Times New Roman"/>
                <w:b w:val="false"/>
                <w:i w:val="false"/>
                <w:color w:val="000000"/>
                <w:sz w:val="20"/>
              </w:rPr>
              <w:t>Кәсіби қызметті жүзеге асыру үшін қажетті зерттеулер әдістерін қолдану және әзірлеу.</w:t>
            </w:r>
            <w:r>
              <w:br/>
            </w:r>
            <w:r>
              <w:rPr>
                <w:rFonts w:ascii="Times New Roman"/>
                <w:b w:val="false"/>
                <w:i w:val="false"/>
                <w:color w:val="000000"/>
                <w:sz w:val="20"/>
              </w:rPr>
              <w:t>
</w:t>
            </w:r>
            <w:r>
              <w:rPr>
                <w:rFonts w:ascii="Times New Roman"/>
                <w:b w:val="false"/>
                <w:i w:val="false"/>
                <w:color w:val="000000"/>
                <w:sz w:val="20"/>
              </w:rPr>
              <w:t>Олардың қысқа мерзімді және ұзақ мерзімді салдары іс-қимылдарын, әдістерін және нәтижелерін сын көзбен бағалау.</w:t>
            </w:r>
            <w:r>
              <w:br/>
            </w:r>
            <w:r>
              <w:rPr>
                <w:rFonts w:ascii="Times New Roman"/>
                <w:b w:val="false"/>
                <w:i w:val="false"/>
                <w:color w:val="000000"/>
                <w:sz w:val="20"/>
              </w:rPr>
              <w:t>
</w:t>
            </w:r>
            <w:r>
              <w:rPr>
                <w:rFonts w:ascii="Times New Roman"/>
                <w:b w:val="false"/>
                <w:i w:val="false"/>
                <w:color w:val="000000"/>
                <w:sz w:val="20"/>
              </w:rPr>
              <w:t>Туындайтын проблемаларды шұғыл шешу.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үшін тән қауіп-қатерлерді білу, қауіп-қатерлерді бақылау әдістері және оларды барынша азайтуға тырысу.</w:t>
            </w:r>
            <w:r>
              <w:br/>
            </w:r>
            <w:r>
              <w:rPr>
                <w:rFonts w:ascii="Times New Roman"/>
                <w:b w:val="false"/>
                <w:i w:val="false"/>
                <w:color w:val="000000"/>
                <w:sz w:val="20"/>
              </w:rPr>
              <w:t>
</w:t>
            </w:r>
            <w:r>
              <w:rPr>
                <w:rFonts w:ascii="Times New Roman"/>
                <w:b w:val="false"/>
                <w:i w:val="false"/>
                <w:color w:val="000000"/>
                <w:sz w:val="20"/>
              </w:rPr>
              <w:t>Көптеген әртүрлі факторлардың өзара іс-қимылы жағдайларында кәсіби қызмет саласын дамыту үшін қажетті теориялар мен қағидаттарды сын жағынан ұғынуға негізделген кәсіби қызметтің саласында соңғы жетістіктерді білу. Кәсіби қызмет саласында әртүрлі амал-тәсілдерді, ғылыми бағыттарды және ғылыми мектептерді білу. Өндірістік процесте қажетті басқарушылық әдістерді және қағидаттарды білу. Жоғарғы білім негізіндегі білім (бакалавриат, магистратура), мамандандырылған кәсіби дайындық білім.</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қызметін жоспарлауға, әзірлеуге және процестер нәтижесіне жауапкершілік алу, кәсіпорынның дамуына жауапкершілік алу. </w:t>
            </w:r>
            <w:r>
              <w:br/>
            </w:r>
            <w:r>
              <w:rPr>
                <w:rFonts w:ascii="Times New Roman"/>
                <w:b w:val="false"/>
                <w:i w:val="false"/>
                <w:color w:val="000000"/>
                <w:sz w:val="20"/>
              </w:rPr>
              <w:t>
</w:t>
            </w:r>
            <w:r>
              <w:rPr>
                <w:rFonts w:ascii="Times New Roman"/>
                <w:b w:val="false"/>
                <w:i w:val="false"/>
                <w:color w:val="000000"/>
                <w:sz w:val="20"/>
              </w:rPr>
              <w:t xml:space="preserve">Мардымды өзгерістерге немесе дамуға әкеп соғуы мүмкін қызметтің процестерін жоспарлауға, әзірлеуге және нәтижесіне жауапкершілік алу. </w:t>
            </w:r>
            <w:r>
              <w:br/>
            </w:r>
            <w:r>
              <w:rPr>
                <w:rFonts w:ascii="Times New Roman"/>
                <w:b w:val="false"/>
                <w:i w:val="false"/>
                <w:color w:val="000000"/>
                <w:sz w:val="20"/>
              </w:rPr>
              <w:t>
</w:t>
            </w:r>
            <w:r>
              <w:rPr>
                <w:rFonts w:ascii="Times New Roman"/>
                <w:b w:val="false"/>
                <w:i w:val="false"/>
                <w:color w:val="000000"/>
                <w:sz w:val="20"/>
              </w:rPr>
              <w:t>Бөлімшелердің жұмысына жауапкершілік алу және олардың ролін анықтау.</w:t>
            </w:r>
            <w:r>
              <w:br/>
            </w:r>
            <w:r>
              <w:rPr>
                <w:rFonts w:ascii="Times New Roman"/>
                <w:b w:val="false"/>
                <w:i w:val="false"/>
                <w:color w:val="000000"/>
                <w:sz w:val="20"/>
              </w:rPr>
              <w:t>
</w:t>
            </w:r>
            <w:r>
              <w:rPr>
                <w:rFonts w:ascii="Times New Roman"/>
                <w:b w:val="false"/>
                <w:i w:val="false"/>
                <w:color w:val="000000"/>
                <w:sz w:val="20"/>
              </w:rPr>
              <w:t>Тапсырмаларға ынтагерлік білдіру және олардың орындалуына басқаруды қамтамасыз ету. Кәсіпорындағы ресурстарды жоспарлауға және бөлуге басшылық ету.</w:t>
            </w:r>
            <w:r>
              <w:br/>
            </w:r>
            <w:r>
              <w:rPr>
                <w:rFonts w:ascii="Times New Roman"/>
                <w:b w:val="false"/>
                <w:i w:val="false"/>
                <w:color w:val="000000"/>
                <w:sz w:val="20"/>
              </w:rPr>
              <w:t>
</w:t>
            </w:r>
            <w:r>
              <w:rPr>
                <w:rFonts w:ascii="Times New Roman"/>
                <w:b w:val="false"/>
                <w:i w:val="false"/>
                <w:color w:val="000000"/>
                <w:sz w:val="20"/>
              </w:rPr>
              <w:t>Кәсіпорынның техникалық саясатын әзірлеуге қатысу.</w:t>
            </w:r>
            <w:r>
              <w:br/>
            </w:r>
            <w:r>
              <w:rPr>
                <w:rFonts w:ascii="Times New Roman"/>
                <w:b w:val="false"/>
                <w:i w:val="false"/>
                <w:color w:val="000000"/>
                <w:sz w:val="20"/>
              </w:rPr>
              <w:t>
</w:t>
            </w:r>
            <w:r>
              <w:rPr>
                <w:rFonts w:ascii="Times New Roman"/>
                <w:b w:val="false"/>
                <w:i w:val="false"/>
                <w:color w:val="000000"/>
                <w:sz w:val="20"/>
              </w:rPr>
              <w:t>Даму міндеттерін шешуді, жаңа амал-тәсілдерді әзірлеуді, әртүрлі әдістерді қолдануды болжайтын қызмет (кәсіпорынның техникалық саясатын әзірлеу).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факторлардың өзара іс-қимыл сипатталатын кәсіби қызметтің мамандандырылған саласында қиын әрі болжауға келмейтін проблемаларды шешу барысында шеберлікті, инновацияны және стратегиялық ойлауды көрсету.</w:t>
            </w:r>
            <w:r>
              <w:br/>
            </w:r>
            <w:r>
              <w:rPr>
                <w:rFonts w:ascii="Times New Roman"/>
                <w:b w:val="false"/>
                <w:i w:val="false"/>
                <w:color w:val="000000"/>
                <w:sz w:val="20"/>
              </w:rPr>
              <w:t>
</w:t>
            </w:r>
            <w:r>
              <w:rPr>
                <w:rFonts w:ascii="Times New Roman"/>
                <w:b w:val="false"/>
                <w:i w:val="false"/>
                <w:color w:val="000000"/>
                <w:sz w:val="20"/>
              </w:rPr>
              <w:t>Іс-қимылдарды бағалау, олардың салдарының әдістері және нәтижелері.</w:t>
            </w:r>
            <w:r>
              <w:br/>
            </w:r>
            <w:r>
              <w:rPr>
                <w:rFonts w:ascii="Times New Roman"/>
                <w:b w:val="false"/>
                <w:i w:val="false"/>
                <w:color w:val="000000"/>
                <w:sz w:val="20"/>
              </w:rPr>
              <w:t>
</w:t>
            </w:r>
            <w:r>
              <w:rPr>
                <w:rFonts w:ascii="Times New Roman"/>
                <w:b w:val="false"/>
                <w:i w:val="false"/>
                <w:color w:val="000000"/>
                <w:sz w:val="20"/>
              </w:rPr>
              <w:t>Денсаулық сақтау, қауіпсіздік техникасы және қоршаған ортаны қорғау қағидаттарын әзірлеу, қолдану және қайта қарау.</w:t>
            </w:r>
            <w:r>
              <w:br/>
            </w:r>
            <w:r>
              <w:rPr>
                <w:rFonts w:ascii="Times New Roman"/>
                <w:b w:val="false"/>
                <w:i w:val="false"/>
                <w:color w:val="000000"/>
                <w:sz w:val="20"/>
              </w:rPr>
              <w:t>
</w:t>
            </w:r>
            <w:r>
              <w:rPr>
                <w:rFonts w:ascii="Times New Roman"/>
                <w:b w:val="false"/>
                <w:i w:val="false"/>
                <w:color w:val="000000"/>
                <w:sz w:val="20"/>
              </w:rPr>
              <w:t>Қиын ақпаратты, түсінікті және идеяны сыни талдау, түсіндіру және бағалау.</w:t>
            </w:r>
            <w:r>
              <w:br/>
            </w:r>
            <w:r>
              <w:rPr>
                <w:rFonts w:ascii="Times New Roman"/>
                <w:b w:val="false"/>
                <w:i w:val="false"/>
                <w:color w:val="000000"/>
                <w:sz w:val="20"/>
              </w:rPr>
              <w:t>
</w:t>
            </w:r>
            <w:r>
              <w:rPr>
                <w:rFonts w:ascii="Times New Roman"/>
                <w:b w:val="false"/>
                <w:i w:val="false"/>
                <w:color w:val="000000"/>
                <w:sz w:val="20"/>
              </w:rPr>
              <w:t xml:space="preserve">Кәсіби салада немесе кәсіби салалардың шекарасында стратегиялық шешімдерді әзірлеу және жүзеге асыру үшін, ең маңызды проблемаларды шешу үшін жаңа амал-тәсілдерді және тұжырымдарды құру. Кәсіби қызметтің бірнеше бағытының түйісінде қиын ақпаратты бағалау, ол бойынша шешімдер қабылдау және олардың нәтижелері мен салдарларын бағалау. </w:t>
            </w:r>
            <w:r>
              <w:br/>
            </w:r>
            <w:r>
              <w:rPr>
                <w:rFonts w:ascii="Times New Roman"/>
                <w:b w:val="false"/>
                <w:i w:val="false"/>
                <w:color w:val="000000"/>
                <w:sz w:val="20"/>
              </w:rPr>
              <w:t>
</w:t>
            </w:r>
            <w:r>
              <w:rPr>
                <w:rFonts w:ascii="Times New Roman"/>
                <w:b w:val="false"/>
                <w:i w:val="false"/>
                <w:color w:val="000000"/>
                <w:sz w:val="20"/>
              </w:rPr>
              <w:t>Кәсіби қызмет саласы үшін және одан тыс қысқа мерзімді және ұзақ мерзімді салдарларының іс-қимылдарын, әдістерін және нәтижелерін сын көзбен бағалау.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мамандандырылған салада немесе сала шеңберінде қызметті орындау үшін қажетті технологиялық, материалдық және адам ресурстарының табиғатын, қолданушылығын және қаржылық салдарларын білу.</w:t>
            </w:r>
            <w:r>
              <w:br/>
            </w:r>
            <w:r>
              <w:rPr>
                <w:rFonts w:ascii="Times New Roman"/>
                <w:b w:val="false"/>
                <w:i w:val="false"/>
                <w:color w:val="000000"/>
                <w:sz w:val="20"/>
              </w:rPr>
              <w:t>
</w:t>
            </w:r>
            <w:r>
              <w:rPr>
                <w:rFonts w:ascii="Times New Roman"/>
                <w:b w:val="false"/>
                <w:i w:val="false"/>
                <w:color w:val="000000"/>
                <w:sz w:val="20"/>
              </w:rPr>
              <w:t>Қауіп-қатерлерді өлшеу әдістері, оларды барынша азайту және шағын мамандырылған салада немесе сала шеңберінде қауіп-қатерлерді басқару.</w:t>
            </w:r>
            <w:r>
              <w:br/>
            </w:r>
            <w:r>
              <w:rPr>
                <w:rFonts w:ascii="Times New Roman"/>
                <w:b w:val="false"/>
                <w:i w:val="false"/>
                <w:color w:val="000000"/>
                <w:sz w:val="20"/>
              </w:rPr>
              <w:t>
</w:t>
            </w:r>
            <w:r>
              <w:rPr>
                <w:rFonts w:ascii="Times New Roman"/>
                <w:b w:val="false"/>
                <w:i w:val="false"/>
                <w:color w:val="000000"/>
                <w:sz w:val="20"/>
              </w:rPr>
              <w:t>Көптеген әртүрлі факторлардың өзара іс-қимылы жағдайларында кәсіби қызмет саласын дамыту үшін қажетті теориялар мен қағидаттарды сыни ұғынуға негізделген кәсіби қызметтің саласында соңғы жетістіктерді білу. Кәсіби қызмет саласында әртүрлі амал-тәсілдерді, ғылыми бағыттарды және ғылыми мектептерді білу. Өндірістік процесті басқару саласындағы білім.</w:t>
            </w:r>
            <w:r>
              <w:br/>
            </w:r>
            <w:r>
              <w:rPr>
                <w:rFonts w:ascii="Times New Roman"/>
                <w:b w:val="false"/>
                <w:i w:val="false"/>
                <w:color w:val="000000"/>
                <w:sz w:val="20"/>
              </w:rPr>
              <w:t>
</w:t>
            </w:r>
            <w:r>
              <w:rPr>
                <w:rFonts w:ascii="Times New Roman"/>
                <w:b w:val="false"/>
                <w:i w:val="false"/>
                <w:color w:val="000000"/>
                <w:sz w:val="20"/>
              </w:rPr>
              <w:t>Жоғарғы білім негізіндегі білім (бакалавриат, магистратура).</w:t>
            </w:r>
          </w:p>
        </w:tc>
      </w:tr>
      <w:tr>
        <w:trPr>
          <w:trHeight w:val="18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Саланың ұйымдарында ұзақ мерзімді стратегиялық жоспарлауға және басшылыққа жауапкершілік. </w:t>
            </w:r>
            <w:r>
              <w:br/>
            </w:r>
            <w:r>
              <w:rPr>
                <w:rFonts w:ascii="Times New Roman"/>
                <w:b w:val="false"/>
                <w:i w:val="false"/>
                <w:color w:val="000000"/>
                <w:sz w:val="20"/>
              </w:rPr>
              <w:t>
</w:t>
            </w:r>
            <w:r>
              <w:rPr>
                <w:rFonts w:ascii="Times New Roman"/>
                <w:b w:val="false"/>
                <w:i w:val="false"/>
                <w:color w:val="000000"/>
                <w:sz w:val="20"/>
              </w:rPr>
              <w:t>Салада ұйымдардың стратегиялық бағыттылығына қатысты шешімдер қабылдау. Кәсіпорынның тиімді жұмыс істеуіне талдау жасау, қойылған мақсаттарға және қызметтің мазмұнын анықтайтын тапсырмаларды шешу жолдарына талдау жасау.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салада немесе онымен байланысты салаларда озық зерттеулерді орындау және әзірлеу, стратегиялық басқарушылық міндеттерді орындау үшін озық және мамандандырылған технологияларды қолдану. Стратегиялық мәселелерді шешу ұйымдарды басқаруға және дамытуға бағытталған инновациялық амал-тәсілдерді әзірлеу бойынша ұзақ жұмыс істеу.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Салада қажетті технологиялық, материалдық және адам ресурстарының табиғатын, қолданушылығын және қаржылық салдарларын білу.</w:t>
            </w:r>
            <w:r>
              <w:br/>
            </w:r>
            <w:r>
              <w:rPr>
                <w:rFonts w:ascii="Times New Roman"/>
                <w:b w:val="false"/>
                <w:i w:val="false"/>
                <w:color w:val="000000"/>
                <w:sz w:val="20"/>
              </w:rPr>
              <w:t>
</w:t>
            </w:r>
            <w:r>
              <w:rPr>
                <w:rFonts w:ascii="Times New Roman"/>
                <w:b w:val="false"/>
                <w:i w:val="false"/>
                <w:color w:val="000000"/>
                <w:sz w:val="20"/>
              </w:rPr>
              <w:t>Қауіп-қатерлерді өлшеу әдістері, оларды барынша азайту және салада қауіп-қатерлерді басқару.</w:t>
            </w:r>
            <w:r>
              <w:br/>
            </w:r>
            <w:r>
              <w:rPr>
                <w:rFonts w:ascii="Times New Roman"/>
                <w:b w:val="false"/>
                <w:i w:val="false"/>
                <w:color w:val="000000"/>
                <w:sz w:val="20"/>
              </w:rPr>
              <w:t>
</w:t>
            </w:r>
            <w:r>
              <w:rPr>
                <w:rFonts w:ascii="Times New Roman"/>
                <w:b w:val="false"/>
                <w:i w:val="false"/>
                <w:color w:val="000000"/>
                <w:sz w:val="20"/>
              </w:rPr>
              <w:t>Саланы басқа салалармен ықпалдастыру үшін саладағы озық білім.</w:t>
            </w:r>
            <w:r>
              <w:br/>
            </w:r>
            <w:r>
              <w:rPr>
                <w:rFonts w:ascii="Times New Roman"/>
                <w:b w:val="false"/>
                <w:i w:val="false"/>
                <w:color w:val="000000"/>
                <w:sz w:val="20"/>
              </w:rPr>
              <w:t>
</w:t>
            </w:r>
            <w:r>
              <w:rPr>
                <w:rFonts w:ascii="Times New Roman"/>
                <w:b w:val="false"/>
                <w:i w:val="false"/>
                <w:color w:val="000000"/>
                <w:sz w:val="20"/>
              </w:rPr>
              <w:t>Сала шеңберінде бірнеше салалар үшін тән озық ғылыми білім.</w:t>
            </w:r>
            <w:r>
              <w:br/>
            </w:r>
            <w:r>
              <w:rPr>
                <w:rFonts w:ascii="Times New Roman"/>
                <w:b w:val="false"/>
                <w:i w:val="false"/>
                <w:color w:val="000000"/>
                <w:sz w:val="20"/>
              </w:rPr>
              <w:t>
</w:t>
            </w:r>
            <w:r>
              <w:rPr>
                <w:rFonts w:ascii="Times New Roman"/>
                <w:b w:val="false"/>
                <w:i w:val="false"/>
                <w:color w:val="000000"/>
                <w:sz w:val="20"/>
              </w:rPr>
              <w:t>Бизнесті басқару және дамыту саласындағы білімі. Жоғарғы білім негізіндегі білім (бакалавриат, магистратура).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