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70ba" w14:textId="08d7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Өңірлік даму министрінің 2014 жылғы 16 маусымдағы № 172/НҚ бұйрығы. Қазақстан Республикасының Әділет министрлігінде 2014 жылы 22 шілдеде № 9603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тақырыбы жаңа редакцияда – ҚР Индустрия және инфрақұрылымдық даму министрінің м.а. 01.07.2023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қызметi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15-1) тармақшасына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ҚР Индустрия және инфрақұрылымдық даму министрінің м.а. 01.07.2023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Сәулет, қала құрылысы және құрылыс департаменті (С.М.Дембай) мыналарды: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тіркеуден өткеннен кейін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Өңірлік даму министрлігінің интернет-ресурсында орналастырылуын қамтамасыз етсін.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даму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172/НҚ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қағидалары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жаңа редакцияда – ҚР Индустрия және инфрақұрылымдық даму министрінің м.а. 01.07.2023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енгізіледі) бұйрығымен.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деректер базасында тіркеу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"Қазақстан Республикасындағы сәулет, қала құрылысы және құрылыс қызметi туралы" Қазақстан Республикасының Заңы 20-бабының </w:t>
      </w:r>
      <w:r>
        <w:rPr>
          <w:rFonts w:ascii="Times New Roman"/>
          <w:b w:val="false"/>
          <w:i w:val="false"/>
          <w:color w:val="000000"/>
          <w:sz w:val="28"/>
        </w:rPr>
        <w:t>15-1)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мемлекеттік қала құрылысы кадастрының (бұдан әрі – МҚҚК) деректер базасында тіркеудің тәртібін анықтайды.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МҚҚК деректер базасында тіркеу (бұдан әрі – тіркеу) – сәулет, қала құрылысы және құрылыс қызметі объектілерін және олармен байланысты құжаттарды, сондай-ақ МҚҚК деректер базасындағы қала құрылысы жобалары, жобалау алдындағы және жобалау (жобалау-сметалық) құжаттамасын тіркеу.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мақсаты: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қолданыстағы, жобаланып жатқан, салынып жатқан (реконструкцияланып жатқан) сәулет, қала құрылысы және құрылыс қызметінің жер үстіндегі және жер астындағы объектілерін есепке алу;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МҚҚК автоматтандырылған ақпараттық жүйесінің (бұдан әрі – МҚҚК ААЖ) деректер базасында материалдарды кеңістіктік байланыстыру;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елді мекендердің аумақтарын дамытудың мониторингі болып табылады.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МҚҚК базасында тіркеуге мыналар жатады: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мекендердің бас жоспарлары;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егжей-тегжейлі жоспарлау жобаларымен біріктірілген бас жоспарлар;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егжей-тегжейлі жоспарлау жобалары және құрылыс салу жобалары;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абаттандыру және көгалдандыру жобалары, өзге де жоспарлау жобалары;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тиісті аумақта құрылыс салу немесе өзге де қала құрылысын игеруге арналған жер учаскелерін таңдау, беру, ал заңнамалық актілерде көзделген жағдайларда, мемлекеттік мұқтаждықтар үшін алып қою жөнінде шешімдер;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тіреу және қоршау (сыртқы) конструкцияларын, инженерлік жүйелер мен жабдықтарды өзгертуге байланысты қолданыстағы ғимараттар мен құрылыстардың үй-жайларын (жекелеген бөліктерін) реконструкциялау (қайта жоспарлау, қайта жабдықтау) туралы шешім;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сәулет-жоспарлау тапсырмалары;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инженерлiк және коммуналдық қамтамасыз ету көздерiне қосуға арналған техникалық шарттар;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құрылыс жобалары, оның ішінде келісілген эскиздік жобалар;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қала құрылысы жобаларының кешенді қала құрылысы сараптамасының оң қорытындылары;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құрылыс жобаларына ведомстводан тыс кешенді сараптаманың оң қорытындылары;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сәулет, қала құрылысы және құрылыс қызметі объектілерінің инженерлік-геодезиялық ізденістер материалдары (жобалау сатысындағы топографиялық түсірілімдер және объектіні пайдалануға беру сатысындағы атқарушылық түсірілімдер);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объектіні пайдалануға қабылдау актісі/инженерлік желілердің және (немесе) ғимараттардың (құрылыстардың) нақты орналасуының атқарушылық геодезиялық түсірілімін қоса бере отырып, меншік иесінің салынған объектіні пайдалануға дербес қабылдау актісі.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тіркеу тәртібі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Тіркеуді МҚҚК жүргізу жөніндегі республикалық мемлекеттік кәсіпорын (бұдан әрі – Кәсіпорын) МҚҚК ААЖ арқылы жүзеге асырады.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Тіркеу тәртібі мыналарды: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қала құрылысы жобаларын, жобалау алдындағы және жобалау (жобалау-сметалық) құжаттамасын, сондай-ақ сәулет, қала құрылысы және құрылыс қызметі объектілерін тіркеуге өтінімдер қабылдауды;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МҚҚК және инженерлік-геодезиялық ізденістердің (координаттар жүйесі, масштаб, шартты белгілер) мемлекеттік нормативтеріне сәйкес МҚҚК ААЖ деректер базасында инженерлік-геодезиялық ізденістер (жобалау сатысындағы топографиялық түсірілімдер және объектіні пайдалануға қабылдау сатысындағы атқарушылық түсірілімдер) материалдарын кеңістіктік байланыстыруды;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ескертулер/сәйкессіздіктер болмаған кезде тіркеу нөмірін бере отырып, МҚҚК ААЖ-ға тіркеу және енгізуді қамтиды.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Ескертулер болғанда және материалдардың сәйкессіздіктері анықталғанда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тіркеу мерзімдері аяқталғанға дейін тиісті хабарлама жолданады. Ескертулер/сәйкессіздіктер жойылғаннан кейін тіркеуге өтінім қайтадан беріледі. 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Сәулет, қала құрылысы және құрылыс қызметі объектілерінің инженерлік-геодезиялық ізденістерінің (жобалау сатысындағы топографиялық түсірілімдер және объектіні пайдалануға қабылдау сатысындағы атқарушылық түсірілімдер) материалдарын қарастыру 3 кезеңде жүзеге асырылады: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МҚҚК ААЖ-да: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талап етілетін деректер пішімдеріне (*.dwg);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коммуналдық желілердің теңгерім ұстаушыларының келісімімен топографиялық түсірілімнің ұсынылған техникалық есебіне сәйкестікке тексеру.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камералдық тексеру: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инженерлік-геодезиялық ізденістер материалдарының (топографиялық және атқарушылық түсірілімдер) өзектілігіне;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МҚҚК және инженерлік-геодезиялық ізденістердің мемлекеттік нормативтеріне (координаттар жүйесі, түсіруді кеңістікте байланыстыру, масштаб, шартты белгілер, объектілердің міндетті сипаттамаларын көрсету) сәйкестігіне іске асырылады. 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инженерлік-геодезиялық ізденістер деректерін нақтылау қажет болғанда далалық тексеруді Кәсіпорынның немесе оның филиалдарының қызметкерлері: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жоспарлы-биіктік негіздемені тексеруді;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ішінара (гектарына 3 нүкте) нүктелік объектілерді бақылау өлшемдерін қамтитын тиісті далалық бақылау актілерін жасай отырып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Далалық тексеру республика қалалары бойынша жүзеге асырылады.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Кәсіпорын алынған материалдардың түріне қарай базалық масштабтағы графикалық деректерді (планшеттерді) сақтай отырып, материалдарды алған күннен бастап мынадай мерзімдерде: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11)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материалдарды 2 жұмыс күні ішінде;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материалдарды 5-20 жұмыс күні ішінде;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Қағидалардың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материалдарды бір жұмыс күні ішінде МҚҚК ААЖ-да цифрлық түрде тіркеуді жүзеге асырады.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Тіркеу құны "Қазақстан Республикасындағы сәулет, қала құрылысы және құрылыс қызметі туралы" Қазақстан Республикасы Заңының 38-бабының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монополия субъектісі өндіретін және (немесе) өткізетін тауарлардың (жұмыстардың, көрсетілетін қызметтердің) бағаларына сәйкес айқындалады.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