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687b" w14:textId="3bc6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тасымалдау мен су жіберуді жүзеге асыратын ұйымдарының басшылары, мамандары, қызметшілері мен өнеркәсіптік-өндірістік персоналы санының типтік нормативтерін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2014 жылғы 11 маусымдағы № 107 бұйрығы. Қазақстан Республикасы Әділет министрлігінде 2014 жылы 29 шілдеде № 9632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2-тармағына</w:t>
      </w:r>
      <w:r>
        <w:rPr>
          <w:rFonts w:ascii="Times New Roman"/>
          <w:b w:val="false"/>
          <w:i w:val="false"/>
          <w:color w:val="000000"/>
          <w:sz w:val="28"/>
        </w:rPr>
        <w:t xml:space="preserve"> 2-тармағына, сондай-ақ Қазақстан Республикасы Еңбек және халықты әлеуметтік қорғау министрінің 2007 жылғы 19 шілдедегі № 166-б бұйрығымен бекітілген Тиісті қызмет салаларының мемлекеттік органдарының еңбек жөніндегі үлгі нормалар мен нормативтерді бекіту, ауыстыру және қайта қарау </w:t>
      </w:r>
      <w:r>
        <w:rPr>
          <w:rFonts w:ascii="Times New Roman"/>
          <w:b w:val="false"/>
          <w:i w:val="false"/>
          <w:color w:val="000000"/>
          <w:sz w:val="28"/>
        </w:rPr>
        <w:t>ережесіне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берілген:</w:t>
      </w:r>
    </w:p>
    <w:bookmarkEnd w:id="1"/>
    <w:bookmarkStart w:name="z5" w:id="2"/>
    <w:p>
      <w:pPr>
        <w:spacing w:after="0"/>
        <w:ind w:left="0"/>
        <w:jc w:val="both"/>
      </w:pPr>
      <w:r>
        <w:rPr>
          <w:rFonts w:ascii="Times New Roman"/>
          <w:b w:val="false"/>
          <w:i w:val="false"/>
          <w:color w:val="000000"/>
          <w:sz w:val="28"/>
        </w:rPr>
        <w:t>
      1) мұнай тасымалдау мен су жіберуді жүзеге асыратын ұйымдарының басшылары, мамандары мен қызметшілері санының типтік нормативтері;</w:t>
      </w:r>
    </w:p>
    <w:bookmarkEnd w:id="2"/>
    <w:bookmarkStart w:name="z6" w:id="3"/>
    <w:p>
      <w:pPr>
        <w:spacing w:after="0"/>
        <w:ind w:left="0"/>
        <w:jc w:val="both"/>
      </w:pPr>
      <w:r>
        <w:rPr>
          <w:rFonts w:ascii="Times New Roman"/>
          <w:b w:val="false"/>
          <w:i w:val="false"/>
          <w:color w:val="000000"/>
          <w:sz w:val="28"/>
        </w:rPr>
        <w:t>
      2) мұнай тасымалдау мен су жіберуді жүзеге асыратын ұйымдарының өнеркәсіп - өндірістік персоналы санының типтік нормативтері бекітілсін.</w:t>
      </w:r>
    </w:p>
    <w:bookmarkEnd w:id="3"/>
    <w:bookmarkStart w:name="z7" w:id="4"/>
    <w:p>
      <w:pPr>
        <w:spacing w:after="0"/>
        <w:ind w:left="0"/>
        <w:jc w:val="both"/>
      </w:pPr>
      <w:r>
        <w:rPr>
          <w:rFonts w:ascii="Times New Roman"/>
          <w:b w:val="false"/>
          <w:i w:val="false"/>
          <w:color w:val="000000"/>
          <w:sz w:val="28"/>
        </w:rPr>
        <w:t xml:space="preserve">
      2. Қазақстан Республикасы Мұнай және газ министрлігі Мұнай өнеркәсібін дамыту департаменті: </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xml:space="preserve">
      2) осы бұйрықтың Қазақстан Республикасы Әділет министрлігінде мемлекеттік тіркелгеннен кейін күнтізбелік он күн ішінде бұқаралық ақпарат құралдарында ресми жариялауға жолдауын; </w:t>
      </w:r>
    </w:p>
    <w:bookmarkEnd w:id="6"/>
    <w:bookmarkStart w:name="z10" w:id="7"/>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тіркелгеннен кейін күнтізбелік он күн аспайтын мерзімнен кешіктірмей "Әділет" ақпараттық-құқықтық жүйесінде ресми жариялауға бұйрықтың көшірмесін қағаз және электрондық тасымалдағышта жолдауын; </w:t>
      </w:r>
    </w:p>
    <w:bookmarkEnd w:id="7"/>
    <w:bookmarkStart w:name="z11" w:id="8"/>
    <w:p>
      <w:pPr>
        <w:spacing w:after="0"/>
        <w:ind w:left="0"/>
        <w:jc w:val="both"/>
      </w:pPr>
      <w:r>
        <w:rPr>
          <w:rFonts w:ascii="Times New Roman"/>
          <w:b w:val="false"/>
          <w:i w:val="false"/>
          <w:color w:val="000000"/>
          <w:sz w:val="28"/>
        </w:rPr>
        <w:t>
      4) осы бұйрықтың Қазақстан Республикасы Мұнай және газ министрлігінің ресми интернет-ресурсында жариялануын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етуші Қазақстан Республикасы Мұнай және газ вице-министріне жүктелсін.</w:t>
      </w:r>
    </w:p>
    <w:bookmarkEnd w:id="9"/>
    <w:bookmarkStart w:name="z13" w:id="10"/>
    <w:p>
      <w:pPr>
        <w:spacing w:after="0"/>
        <w:ind w:left="0"/>
        <w:jc w:val="both"/>
      </w:pPr>
      <w:r>
        <w:rPr>
          <w:rFonts w:ascii="Times New Roman"/>
          <w:b w:val="false"/>
          <w:i w:val="false"/>
          <w:color w:val="000000"/>
          <w:sz w:val="28"/>
        </w:rPr>
        <w:t xml:space="preserve">
      4. Осы бұйрық алғашқы ресми жарияланғанынан кейін күнтізбелік он күн өткен соң қолданысқа енгізілсін.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Ұ. Қарабалин</w:t>
            </w:r>
          </w:p>
          <w:bookmarkEnd w:id="11"/>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"КЕЛІСІЛДІ"   </w:t>
      </w:r>
    </w:p>
    <w:bookmarkEnd w:id="12"/>
    <w:bookmarkStart w:name="z16" w:id="13"/>
    <w:p>
      <w:pPr>
        <w:spacing w:after="0"/>
        <w:ind w:left="0"/>
        <w:jc w:val="both"/>
      </w:pPr>
      <w:r>
        <w:rPr>
          <w:rFonts w:ascii="Times New Roman"/>
          <w:b w:val="false"/>
          <w:i w:val="false"/>
          <w:color w:val="000000"/>
          <w:sz w:val="28"/>
        </w:rPr>
        <w:t xml:space="preserve">
      Қазақстан Республикасы   </w:t>
      </w:r>
    </w:p>
    <w:bookmarkEnd w:id="13"/>
    <w:bookmarkStart w:name="z17" w:id="14"/>
    <w:p>
      <w:pPr>
        <w:spacing w:after="0"/>
        <w:ind w:left="0"/>
        <w:jc w:val="both"/>
      </w:pPr>
      <w:r>
        <w:rPr>
          <w:rFonts w:ascii="Times New Roman"/>
          <w:b w:val="false"/>
          <w:i w:val="false"/>
          <w:color w:val="000000"/>
          <w:sz w:val="28"/>
        </w:rPr>
        <w:t xml:space="preserve">
      Еңбек және халықты   </w:t>
      </w:r>
    </w:p>
    <w:bookmarkEnd w:id="14"/>
    <w:bookmarkStart w:name="z18" w:id="15"/>
    <w:p>
      <w:pPr>
        <w:spacing w:after="0"/>
        <w:ind w:left="0"/>
        <w:jc w:val="both"/>
      </w:pPr>
      <w:r>
        <w:rPr>
          <w:rFonts w:ascii="Times New Roman"/>
          <w:b w:val="false"/>
          <w:i w:val="false"/>
          <w:color w:val="000000"/>
          <w:sz w:val="28"/>
        </w:rPr>
        <w:t xml:space="preserve">
      әлеуметтік қорғау министрі   </w:t>
      </w:r>
    </w:p>
    <w:bookmarkEnd w:id="15"/>
    <w:bookmarkStart w:name="z19" w:id="16"/>
    <w:p>
      <w:pPr>
        <w:spacing w:after="0"/>
        <w:ind w:left="0"/>
        <w:jc w:val="both"/>
      </w:pPr>
      <w:r>
        <w:rPr>
          <w:rFonts w:ascii="Times New Roman"/>
          <w:b w:val="false"/>
          <w:i w:val="false"/>
          <w:color w:val="000000"/>
          <w:sz w:val="28"/>
        </w:rPr>
        <w:t xml:space="preserve">
      ______________ Т. Дүйсенова   </w:t>
      </w:r>
    </w:p>
    <w:bookmarkEnd w:id="16"/>
    <w:bookmarkStart w:name="z20" w:id="17"/>
    <w:p>
      <w:pPr>
        <w:spacing w:after="0"/>
        <w:ind w:left="0"/>
        <w:jc w:val="both"/>
      </w:pPr>
      <w:r>
        <w:rPr>
          <w:rFonts w:ascii="Times New Roman"/>
          <w:b w:val="false"/>
          <w:i w:val="false"/>
          <w:color w:val="000000"/>
          <w:sz w:val="28"/>
        </w:rPr>
        <w:t>
      2014 жылғы 20 маусым</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vMerge w:val="restart"/>
            <w:tcBorders/>
            <w:tcMar>
              <w:top w:w="15" w:type="dxa"/>
              <w:left w:w="15" w:type="dxa"/>
              <w:bottom w:w="15" w:type="dxa"/>
              <w:right w:w="15" w:type="dxa"/>
            </w:tcMar>
            <w:vAlign w:val="center"/>
          </w:tcPr>
          <w:bookmarkStart w:name="z21" w:id="18"/>
          <w:p>
            <w:pPr>
              <w:spacing w:after="20"/>
              <w:ind w:left="20"/>
              <w:jc w:val="both"/>
            </w:pPr>
            <w:r>
              <w:rPr>
                <w:rFonts w:ascii="Times New Roman"/>
                <w:b w:val="false"/>
                <w:i w:val="false"/>
                <w:color w:val="000000"/>
                <w:sz w:val="20"/>
              </w:rPr>
              <w:t>
Қазақстан Республикасы</w:t>
            </w:r>
          </w:p>
          <w:bookmarkEnd w:id="18"/>
          <w:bookmarkStart w:name="z22" w:id="19"/>
          <w:p>
            <w:pPr>
              <w:spacing w:after="20"/>
              <w:ind w:left="20"/>
              <w:jc w:val="both"/>
            </w:pPr>
            <w:r>
              <w:rPr>
                <w:rFonts w:ascii="Times New Roman"/>
                <w:b w:val="false"/>
                <w:i w:val="false"/>
                <w:color w:val="000000"/>
                <w:sz w:val="20"/>
              </w:rPr>
              <w:t>
Мұнай және газ</w:t>
            </w:r>
          </w:p>
          <w:bookmarkEnd w:id="19"/>
          <w:p>
            <w:pPr>
              <w:spacing w:after="20"/>
              <w:ind w:left="20"/>
              <w:jc w:val="both"/>
            </w:pPr>
            <w:r>
              <w:rPr>
                <w:rFonts w:ascii="Times New Roman"/>
                <w:b w:val="false"/>
                <w:i w:val="false"/>
                <w:color w:val="000000"/>
                <w:sz w:val="20"/>
              </w:rPr>
              <w:t>
министрінің</w:t>
            </w:r>
          </w:p>
          <w:bookmarkStart w:name="z23" w:id="20"/>
          <w:p>
            <w:pPr>
              <w:spacing w:after="20"/>
              <w:ind w:left="20"/>
              <w:jc w:val="both"/>
            </w:pPr>
            <w:r>
              <w:rPr>
                <w:rFonts w:ascii="Times New Roman"/>
                <w:b w:val="false"/>
                <w:i w:val="false"/>
                <w:color w:val="000000"/>
                <w:sz w:val="20"/>
              </w:rPr>
              <w:t>
2014 жылғы 11 маусымдағы</w:t>
            </w:r>
          </w:p>
          <w:bookmarkEnd w:id="20"/>
          <w:bookmarkStart w:name="z24" w:id="21"/>
          <w:p>
            <w:pPr>
              <w:spacing w:after="20"/>
              <w:ind w:left="20"/>
              <w:jc w:val="both"/>
            </w:pPr>
            <w:r>
              <w:rPr>
                <w:rFonts w:ascii="Times New Roman"/>
                <w:b w:val="false"/>
                <w:i w:val="false"/>
                <w:color w:val="000000"/>
                <w:sz w:val="20"/>
              </w:rPr>
              <w:t>
№ 107 бұйрығымен</w:t>
            </w:r>
          </w:p>
          <w:bookmarkEnd w:id="21"/>
          <w:bookmarkStart w:name="z25" w:id="22"/>
          <w:p>
            <w:pPr>
              <w:spacing w:after="20"/>
              <w:ind w:left="20"/>
              <w:jc w:val="both"/>
            </w:pPr>
            <w:r>
              <w:rPr>
                <w:rFonts w:ascii="Times New Roman"/>
                <w:b w:val="false"/>
                <w:i w:val="false"/>
                <w:color w:val="000000"/>
                <w:sz w:val="20"/>
              </w:rPr>
              <w:t>
бекітілді</w:t>
            </w:r>
          </w:p>
          <w:bookmarkEnd w:id="22"/>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Start w:name="z26" w:id="23"/>
    <w:p>
      <w:pPr>
        <w:spacing w:after="0"/>
        <w:ind w:left="0"/>
        <w:jc w:val="left"/>
      </w:pPr>
      <w:r>
        <w:rPr>
          <w:rFonts w:ascii="Times New Roman"/>
          <w:b/>
          <w:i w:val="false"/>
          <w:color w:val="000000"/>
        </w:rPr>
        <w:t xml:space="preserve"> Мұнай тасымалдау мен су жіберуді жүзеге асыратын</w:t>
      </w:r>
      <w:r>
        <w:br/>
      </w:r>
      <w:r>
        <w:rPr>
          <w:rFonts w:ascii="Times New Roman"/>
          <w:b/>
          <w:i w:val="false"/>
          <w:color w:val="000000"/>
        </w:rPr>
        <w:t>ұйымдар басшылары, мамандары мен қызметшілері</w:t>
      </w:r>
      <w:r>
        <w:br/>
      </w:r>
      <w:r>
        <w:rPr>
          <w:rFonts w:ascii="Times New Roman"/>
          <w:b/>
          <w:i w:val="false"/>
          <w:color w:val="000000"/>
        </w:rPr>
        <w:t>санының типтік нормативтері</w:t>
      </w:r>
      <w:r>
        <w:br/>
      </w:r>
      <w:r>
        <w:rPr>
          <w:rFonts w:ascii="Times New Roman"/>
          <w:b/>
          <w:i w:val="false"/>
          <w:color w:val="000000"/>
        </w:rPr>
        <w:t>1-бөлім. Жалпы ережелер</w:t>
      </w:r>
    </w:p>
    <w:bookmarkEnd w:id="23"/>
    <w:bookmarkStart w:name="z28" w:id="24"/>
    <w:p>
      <w:pPr>
        <w:spacing w:after="0"/>
        <w:ind w:left="0"/>
        <w:jc w:val="both"/>
      </w:pPr>
      <w:r>
        <w:rPr>
          <w:rFonts w:ascii="Times New Roman"/>
          <w:b w:val="false"/>
          <w:i w:val="false"/>
          <w:color w:val="000000"/>
          <w:sz w:val="28"/>
        </w:rPr>
        <w:t xml:space="preserve">
      1. Осы Мұнай тасымалдау мен су жіберуді жүзеге асыратын ұйымдар басшылары, мамандары мен қызметшілері санының типтік нормативтері (бұдан әрі – нормативтер) мұнай тасымалдау мен су жіберуді жүзеге асыратын ұйымдар басшылары, мамандары мен қызметшілері санының типтік нормативтері қызметшілердің қажетті санын анықтау және негіздеуге арналған. </w:t>
      </w:r>
    </w:p>
    <w:bookmarkEnd w:id="24"/>
    <w:bookmarkStart w:name="z29" w:id="25"/>
    <w:p>
      <w:pPr>
        <w:spacing w:after="0"/>
        <w:ind w:left="0"/>
        <w:jc w:val="both"/>
      </w:pPr>
      <w:r>
        <w:rPr>
          <w:rFonts w:ascii="Times New Roman"/>
          <w:b w:val="false"/>
          <w:i w:val="false"/>
          <w:color w:val="000000"/>
          <w:sz w:val="28"/>
        </w:rPr>
        <w:t>
      2. Нормативтер әзірлеудің негізіне:</w:t>
      </w:r>
    </w:p>
    <w:bookmarkEnd w:id="25"/>
    <w:bookmarkStart w:name="z30" w:id="26"/>
    <w:p>
      <w:pPr>
        <w:spacing w:after="0"/>
        <w:ind w:left="0"/>
        <w:jc w:val="both"/>
      </w:pPr>
      <w:r>
        <w:rPr>
          <w:rFonts w:ascii="Times New Roman"/>
          <w:b w:val="false"/>
          <w:i w:val="false"/>
          <w:color w:val="000000"/>
          <w:sz w:val="28"/>
        </w:rPr>
        <w:t>
      қызмет матрицалары;</w:t>
      </w:r>
    </w:p>
    <w:bookmarkEnd w:id="26"/>
    <w:bookmarkStart w:name="z31" w:id="27"/>
    <w:p>
      <w:pPr>
        <w:spacing w:after="0"/>
        <w:ind w:left="0"/>
        <w:jc w:val="both"/>
      </w:pPr>
      <w:r>
        <w:rPr>
          <w:rFonts w:ascii="Times New Roman"/>
          <w:b w:val="false"/>
          <w:i w:val="false"/>
          <w:color w:val="000000"/>
          <w:sz w:val="28"/>
        </w:rPr>
        <w:t xml:space="preserve">
      2) құбырлар бойынша мұнай тасымалдау мен су жіберуді жүзеге асыратын ұйымдардың техникалық-экономикалық көрсеткіштері; </w:t>
      </w:r>
    </w:p>
    <w:bookmarkEnd w:id="27"/>
    <w:bookmarkStart w:name="z32" w:id="28"/>
    <w:p>
      <w:pPr>
        <w:spacing w:after="0"/>
        <w:ind w:left="0"/>
        <w:jc w:val="both"/>
      </w:pPr>
      <w:r>
        <w:rPr>
          <w:rFonts w:ascii="Times New Roman"/>
          <w:b w:val="false"/>
          <w:i w:val="false"/>
          <w:color w:val="000000"/>
          <w:sz w:val="28"/>
        </w:rPr>
        <w:t xml:space="preserve">
      3) басқарудың қолданыстағы құрылымына талдау, қызметкерлерді нақты орналастыру алынғандар. </w:t>
      </w:r>
    </w:p>
    <w:bookmarkEnd w:id="28"/>
    <w:bookmarkStart w:name="z33" w:id="29"/>
    <w:p>
      <w:pPr>
        <w:spacing w:after="0"/>
        <w:ind w:left="0"/>
        <w:jc w:val="both"/>
      </w:pPr>
      <w:r>
        <w:rPr>
          <w:rFonts w:ascii="Times New Roman"/>
          <w:b w:val="false"/>
          <w:i w:val="false"/>
          <w:color w:val="000000"/>
          <w:sz w:val="28"/>
        </w:rPr>
        <w:t>
      3. Нормативтерді әзірлеу кезінде:</w:t>
      </w:r>
    </w:p>
    <w:bookmarkEnd w:id="29"/>
    <w:bookmarkStart w:name="z34" w:id="30"/>
    <w:p>
      <w:pPr>
        <w:spacing w:after="0"/>
        <w:ind w:left="0"/>
        <w:jc w:val="both"/>
      </w:pPr>
      <w:r>
        <w:rPr>
          <w:rFonts w:ascii="Times New Roman"/>
          <w:b w:val="false"/>
          <w:i w:val="false"/>
          <w:color w:val="000000"/>
          <w:sz w:val="28"/>
        </w:rPr>
        <w:t xml:space="preserve">
      1) Қазақстан Республикасы Энергетика және минералдық ресурстар министрінің 2009 жылғы 9 ақпандағы № 15 бұйрығымен бекітілген Мұнай тасымалдау мен су жіберуді жүзеге асыратын ұйымдардың (кәсіпорындардың, компаниялардың) басшылары, мамандары мен қызметкерлері санының типтік нормативтері; </w:t>
      </w:r>
    </w:p>
    <w:bookmarkEnd w:id="30"/>
    <w:bookmarkStart w:name="z35" w:id="31"/>
    <w:p>
      <w:pPr>
        <w:spacing w:after="0"/>
        <w:ind w:left="0"/>
        <w:jc w:val="both"/>
      </w:pPr>
      <w:r>
        <w:rPr>
          <w:rFonts w:ascii="Times New Roman"/>
          <w:b w:val="false"/>
          <w:i w:val="false"/>
          <w:color w:val="000000"/>
          <w:sz w:val="28"/>
        </w:rPr>
        <w:t>
      2) орындалатын жұмыс көлеміне басшылардың, мамандар мен қызметшілердің жұмыс күнінің өзіндік келбетін жасау карталарымен белгіленген уақыт жұмсау мәнін талдау;</w:t>
      </w:r>
    </w:p>
    <w:bookmarkEnd w:id="31"/>
    <w:bookmarkStart w:name="z36" w:id="32"/>
    <w:p>
      <w:pPr>
        <w:spacing w:after="0"/>
        <w:ind w:left="0"/>
        <w:jc w:val="both"/>
      </w:pPr>
      <w:r>
        <w:rPr>
          <w:rFonts w:ascii="Times New Roman"/>
          <w:b w:val="false"/>
          <w:i w:val="false"/>
          <w:color w:val="000000"/>
          <w:sz w:val="28"/>
        </w:rPr>
        <w:t>
      3) құрылымдық бөлімшелер туралы қолданыстағы ережелер мен лауазымдық нұсқаулықтар пайдаланылды.</w:t>
      </w:r>
    </w:p>
    <w:bookmarkEnd w:id="32"/>
    <w:bookmarkStart w:name="z37" w:id="33"/>
    <w:p>
      <w:pPr>
        <w:spacing w:after="0"/>
        <w:ind w:left="0"/>
        <w:jc w:val="both"/>
      </w:pPr>
      <w:r>
        <w:rPr>
          <w:rFonts w:ascii="Times New Roman"/>
          <w:b w:val="false"/>
          <w:i w:val="false"/>
          <w:color w:val="000000"/>
          <w:sz w:val="28"/>
        </w:rPr>
        <w:t xml:space="preserve">
      4. Нормативтер осы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экономикалық-математикалық әдістер пайдаланылып, басқарудың барлық орындалатын міндеттеріне есептелді. </w:t>
      </w:r>
    </w:p>
    <w:bookmarkEnd w:id="33"/>
    <w:bookmarkStart w:name="z38" w:id="34"/>
    <w:p>
      <w:pPr>
        <w:spacing w:after="0"/>
        <w:ind w:left="0"/>
        <w:jc w:val="both"/>
      </w:pPr>
      <w:r>
        <w:rPr>
          <w:rFonts w:ascii="Times New Roman"/>
          <w:b w:val="false"/>
          <w:i w:val="false"/>
          <w:color w:val="000000"/>
          <w:sz w:val="28"/>
        </w:rPr>
        <w:t>
      5. Басқарудың әрбір міндетіне есептелген нормативтер ұйымдарды басқарудың әлдебір деңгейінде міндеттерді орындаумен айланысатын басшыларды, мамандар мен қызметшілерді қамтиды және мынадай факторларға қарай анықталған:</w:t>
      </w:r>
    </w:p>
    <w:bookmarkEnd w:id="34"/>
    <w:bookmarkStart w:name="z39" w:id="35"/>
    <w:p>
      <w:pPr>
        <w:spacing w:after="0"/>
        <w:ind w:left="0"/>
        <w:jc w:val="both"/>
      </w:pPr>
      <w:r>
        <w:rPr>
          <w:rFonts w:ascii="Times New Roman"/>
          <w:b w:val="false"/>
          <w:i w:val="false"/>
          <w:color w:val="000000"/>
          <w:sz w:val="28"/>
        </w:rPr>
        <w:t>
      1) ұйым қызметкерлерінің тізімдік саны, адам;</w:t>
      </w:r>
    </w:p>
    <w:bookmarkEnd w:id="35"/>
    <w:bookmarkStart w:name="z40" w:id="36"/>
    <w:p>
      <w:pPr>
        <w:spacing w:after="0"/>
        <w:ind w:left="0"/>
        <w:jc w:val="both"/>
      </w:pPr>
      <w:r>
        <w:rPr>
          <w:rFonts w:ascii="Times New Roman"/>
          <w:b w:val="false"/>
          <w:i w:val="false"/>
          <w:color w:val="000000"/>
          <w:sz w:val="28"/>
        </w:rPr>
        <w:t>
      2) мұнай тасымалдаудың миллион тонна және су жіберудің миллион текше метр жылдық көлемі;</w:t>
      </w:r>
    </w:p>
    <w:bookmarkEnd w:id="36"/>
    <w:bookmarkStart w:name="z41" w:id="37"/>
    <w:p>
      <w:pPr>
        <w:spacing w:after="0"/>
        <w:ind w:left="0"/>
        <w:jc w:val="both"/>
      </w:pPr>
      <w:r>
        <w:rPr>
          <w:rFonts w:ascii="Times New Roman"/>
          <w:b w:val="false"/>
          <w:i w:val="false"/>
          <w:color w:val="000000"/>
          <w:sz w:val="28"/>
        </w:rPr>
        <w:t>
      3) мұнай және су құбырларының ұзындығы, километр;</w:t>
      </w:r>
    </w:p>
    <w:bookmarkEnd w:id="37"/>
    <w:bookmarkStart w:name="z42" w:id="38"/>
    <w:p>
      <w:pPr>
        <w:spacing w:after="0"/>
        <w:ind w:left="0"/>
        <w:jc w:val="both"/>
      </w:pPr>
      <w:r>
        <w:rPr>
          <w:rFonts w:ascii="Times New Roman"/>
          <w:b w:val="false"/>
          <w:i w:val="false"/>
          <w:color w:val="000000"/>
          <w:sz w:val="28"/>
        </w:rPr>
        <w:t>
      4) негізгі қорлар құны, миллион айлық есептік көрсеткіштер;</w:t>
      </w:r>
    </w:p>
    <w:bookmarkEnd w:id="38"/>
    <w:bookmarkStart w:name="z43" w:id="39"/>
    <w:p>
      <w:pPr>
        <w:spacing w:after="0"/>
        <w:ind w:left="0"/>
        <w:jc w:val="both"/>
      </w:pPr>
      <w:r>
        <w:rPr>
          <w:rFonts w:ascii="Times New Roman"/>
          <w:b w:val="false"/>
          <w:i w:val="false"/>
          <w:color w:val="000000"/>
          <w:sz w:val="28"/>
        </w:rPr>
        <w:t>
      5) күрделі құрылыс және күрделі жөндеу көлемі, миллион айлық есептік көрсеткіштер;</w:t>
      </w:r>
    </w:p>
    <w:bookmarkEnd w:id="39"/>
    <w:bookmarkStart w:name="z44" w:id="40"/>
    <w:p>
      <w:pPr>
        <w:spacing w:after="0"/>
        <w:ind w:left="0"/>
        <w:jc w:val="both"/>
      </w:pPr>
      <w:r>
        <w:rPr>
          <w:rFonts w:ascii="Times New Roman"/>
          <w:b w:val="false"/>
          <w:i w:val="false"/>
          <w:color w:val="000000"/>
          <w:sz w:val="28"/>
        </w:rPr>
        <w:t>
      6) ұйымның орталық аппараты қызметкерлерінің тізімдік саны, адам;</w:t>
      </w:r>
    </w:p>
    <w:bookmarkEnd w:id="40"/>
    <w:bookmarkStart w:name="z45" w:id="41"/>
    <w:p>
      <w:pPr>
        <w:spacing w:after="0"/>
        <w:ind w:left="0"/>
        <w:jc w:val="both"/>
      </w:pPr>
      <w:r>
        <w:rPr>
          <w:rFonts w:ascii="Times New Roman"/>
          <w:b w:val="false"/>
          <w:i w:val="false"/>
          <w:color w:val="000000"/>
          <w:sz w:val="28"/>
        </w:rPr>
        <w:t>
      7) әріптес елмен экспорттың және импорттың жиынтық жылдық көлемі, миллион тонна;</w:t>
      </w:r>
    </w:p>
    <w:bookmarkEnd w:id="41"/>
    <w:bookmarkStart w:name="z46" w:id="42"/>
    <w:p>
      <w:pPr>
        <w:spacing w:after="0"/>
        <w:ind w:left="0"/>
        <w:jc w:val="both"/>
      </w:pPr>
      <w:r>
        <w:rPr>
          <w:rFonts w:ascii="Times New Roman"/>
          <w:b w:val="false"/>
          <w:i w:val="false"/>
          <w:color w:val="000000"/>
          <w:sz w:val="28"/>
        </w:rPr>
        <w:t>
      8) әріптес ел аумағында қабылдау - тапсыру пунктерінің саны, бірлік.</w:t>
      </w:r>
    </w:p>
    <w:bookmarkEnd w:id="42"/>
    <w:bookmarkStart w:name="z47" w:id="43"/>
    <w:p>
      <w:pPr>
        <w:spacing w:after="0"/>
        <w:ind w:left="0"/>
        <w:jc w:val="both"/>
      </w:pPr>
      <w:r>
        <w:rPr>
          <w:rFonts w:ascii="Times New Roman"/>
          <w:b w:val="false"/>
          <w:i w:val="false"/>
          <w:color w:val="000000"/>
          <w:sz w:val="28"/>
        </w:rPr>
        <w:t xml:space="preserve">
      6. Нормативтер қабылданған факторлардың түрлі белгіленген мәндеріне арналған формулалары (желілік және желілік-логарифмдікке қарай) және кестелермен берілген. Көрсеткіштердің (факторлардың) нақты мәндері бойынша нормативтік санды анықтау үшін осы нормативтерге 2-қосымшаға сәйкес кестеде бар көршілес факторлар мәндерімен түсіндіру не тәуелділік теңдеулері бойынша есептеу жүргізу керек. </w:t>
      </w:r>
    </w:p>
    <w:bookmarkEnd w:id="43"/>
    <w:bookmarkStart w:name="z48" w:id="44"/>
    <w:p>
      <w:pPr>
        <w:spacing w:after="0"/>
        <w:ind w:left="0"/>
        <w:jc w:val="both"/>
      </w:pPr>
      <w:r>
        <w:rPr>
          <w:rFonts w:ascii="Times New Roman"/>
          <w:b w:val="false"/>
          <w:i w:val="false"/>
          <w:color w:val="000000"/>
          <w:sz w:val="28"/>
        </w:rPr>
        <w:t xml:space="preserve">
      7. Әр қызмет бойынша сан нормативтерінің бөлшек мәндері жағдайда 0,5 және одан артығы тұтас мәнге дейін дөңгелектеледі, 0,5-тен кем болса алынып тасталады. </w:t>
      </w:r>
    </w:p>
    <w:bookmarkEnd w:id="44"/>
    <w:bookmarkStart w:name="z49" w:id="45"/>
    <w:p>
      <w:pPr>
        <w:spacing w:after="0"/>
        <w:ind w:left="0"/>
        <w:jc w:val="both"/>
      </w:pPr>
      <w:r>
        <w:rPr>
          <w:rFonts w:ascii="Times New Roman"/>
          <w:b w:val="false"/>
          <w:i w:val="false"/>
          <w:color w:val="000000"/>
          <w:sz w:val="28"/>
        </w:rPr>
        <w:t xml:space="preserve">
      8. Ұйым бойынша тұтас алғанда басшылардың, мамандардың, қызметшілердің және жұмысшылардың норматив саны әр қызмет бойынша норматив сан мәндерін жинақтаумен анықталады. </w:t>
      </w:r>
    </w:p>
    <w:bookmarkEnd w:id="45"/>
    <w:bookmarkStart w:name="z50" w:id="46"/>
    <w:p>
      <w:pPr>
        <w:spacing w:after="0"/>
        <w:ind w:left="0"/>
        <w:jc w:val="both"/>
      </w:pPr>
      <w:r>
        <w:rPr>
          <w:rFonts w:ascii="Times New Roman"/>
          <w:b w:val="false"/>
          <w:i w:val="false"/>
          <w:color w:val="000000"/>
          <w:sz w:val="28"/>
        </w:rPr>
        <w:t xml:space="preserve">
      9. Сандық нормативтер шегінде ұйымның бірінші басшысы бірнеше міндеттерді біріктіретін департаменттер, басқармалар немесе бөлімдер (қызметтер) жасақтауға немесе бір міндет бойынша белгіленген басшылар, мамандар мен қызметшілердің нормативтік санын бірнеше бөлімшеге бөлуге құқылы. </w:t>
      </w:r>
    </w:p>
    <w:bookmarkEnd w:id="46"/>
    <w:bookmarkStart w:name="z51" w:id="47"/>
    <w:p>
      <w:pPr>
        <w:spacing w:after="0"/>
        <w:ind w:left="0"/>
        <w:jc w:val="both"/>
      </w:pPr>
      <w:r>
        <w:rPr>
          <w:rFonts w:ascii="Times New Roman"/>
          <w:b w:val="false"/>
          <w:i w:val="false"/>
          <w:color w:val="000000"/>
          <w:sz w:val="28"/>
        </w:rPr>
        <w:t xml:space="preserve">
      10. Шетелдік қатысуы бар ұйымдар үшін басшылар, мамандар мен қызметшілердің сан нормативтеріне шетелдік мамандар санын ескеретін 1,2 коэффициенті қолданылады. </w:t>
      </w:r>
    </w:p>
    <w:bookmarkEnd w:id="47"/>
    <w:bookmarkStart w:name="z52" w:id="48"/>
    <w:p>
      <w:pPr>
        <w:spacing w:after="0"/>
        <w:ind w:left="0"/>
        <w:jc w:val="both"/>
      </w:pPr>
      <w:r>
        <w:rPr>
          <w:rFonts w:ascii="Times New Roman"/>
          <w:b w:val="false"/>
          <w:i w:val="false"/>
          <w:color w:val="000000"/>
          <w:sz w:val="28"/>
        </w:rPr>
        <w:t xml:space="preserve">
      11. Басқарудың нормаланатын міндеттерінің мазмұнында негізгі орындалатын жұмыстар көрсетілген. Жұмыстар мазмұнында көрсетілмеген, бірақ осы басқару қызметтерінің негізгі бөлігі болып табылатын қосалқы жұмыстар уақыт нормасымен ескерілген және жеке нормаланбайды. </w:t>
      </w:r>
    </w:p>
    <w:bookmarkEnd w:id="48"/>
    <w:bookmarkStart w:name="z53" w:id="49"/>
    <w:p>
      <w:pPr>
        <w:spacing w:after="0"/>
        <w:ind w:left="0"/>
        <w:jc w:val="both"/>
      </w:pPr>
      <w:r>
        <w:rPr>
          <w:rFonts w:ascii="Times New Roman"/>
          <w:b w:val="false"/>
          <w:i w:val="false"/>
          <w:color w:val="000000"/>
          <w:sz w:val="28"/>
        </w:rPr>
        <w:t xml:space="preserve">
      12. Жинақта берілген жұмысшылар кәсіптері мен қызметкерлер лауазымдарының атаулары Жұмысшылар жұмыстары мен кәсіптерінің бірыңғай тарифтік-біліктілік анықтамалығына және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Басшылар, мамандар мен басқа да қызметшілер лауазымдарының біліктілік анықтамалығына сәйкес келеді. </w:t>
      </w:r>
    </w:p>
    <w:bookmarkEnd w:id="49"/>
    <w:bookmarkStart w:name="z54" w:id="50"/>
    <w:p>
      <w:pPr>
        <w:spacing w:after="0"/>
        <w:ind w:left="0"/>
        <w:jc w:val="both"/>
      </w:pPr>
      <w:r>
        <w:rPr>
          <w:rFonts w:ascii="Times New Roman"/>
          <w:b w:val="false"/>
          <w:i w:val="false"/>
          <w:color w:val="000000"/>
          <w:sz w:val="28"/>
        </w:rPr>
        <w:t xml:space="preserve">
      13. Корпоративтік басқару нысаны мен жеке меншік нысанына байланысты осы нормативтердің 1-қосымшасының </w:t>
      </w:r>
      <w:r>
        <w:rPr>
          <w:rFonts w:ascii="Times New Roman"/>
          <w:b w:val="false"/>
          <w:i w:val="false"/>
          <w:color w:val="000000"/>
          <w:sz w:val="28"/>
        </w:rPr>
        <w:t>1-кестесіне</w:t>
      </w:r>
      <w:r>
        <w:rPr>
          <w:rFonts w:ascii="Times New Roman"/>
          <w:b w:val="false"/>
          <w:i w:val="false"/>
          <w:color w:val="000000"/>
          <w:sz w:val="28"/>
        </w:rPr>
        <w:t xml:space="preserve"> сәйкес лауазымдар атауы республикада қолданылатын қызметкерлер лауазымының номенклатурасына сәйкес бекітілген ұйымды басқару құрылымына сай тұжырымдалуы мүмкін.</w:t>
      </w:r>
    </w:p>
    <w:bookmarkEnd w:id="50"/>
    <w:bookmarkStart w:name="z55" w:id="51"/>
    <w:p>
      <w:pPr>
        <w:spacing w:after="0"/>
        <w:ind w:left="0"/>
        <w:jc w:val="both"/>
      </w:pPr>
      <w:r>
        <w:rPr>
          <w:rFonts w:ascii="Times New Roman"/>
          <w:b w:val="false"/>
          <w:i w:val="false"/>
          <w:color w:val="000000"/>
          <w:sz w:val="28"/>
        </w:rPr>
        <w:t xml:space="preserve">
      14. Осы нормативтермен даярлық-қорыту уақыты, жұмыс орнына қызмет көрсетілетін уақыт, демалыс пен жеке қажеттілікке арналған уақыт ескерілген. </w:t>
      </w:r>
    </w:p>
    <w:bookmarkEnd w:id="51"/>
    <w:bookmarkStart w:name="z56" w:id="52"/>
    <w:p>
      <w:pPr>
        <w:spacing w:after="0"/>
        <w:ind w:left="0"/>
        <w:jc w:val="both"/>
      </w:pPr>
      <w:r>
        <w:rPr>
          <w:rFonts w:ascii="Times New Roman"/>
          <w:b w:val="false"/>
          <w:i w:val="false"/>
          <w:color w:val="000000"/>
          <w:sz w:val="28"/>
        </w:rPr>
        <w:t xml:space="preserve">
      15. Нормативтер Қазақстан Республикасының заңнамасымен көзделген еңбек және қосымша демалыстарына, жүктілікке, босануға және сырқатына мемлекеттік және қоғамдық міндеттерді орындауға жоспарланған шықпау коэффициенті есепке алып белгіленген тізімдік санды қарастырады. </w:t>
      </w:r>
    </w:p>
    <w:bookmarkEnd w:id="52"/>
    <w:bookmarkStart w:name="z57" w:id="53"/>
    <w:p>
      <w:pPr>
        <w:spacing w:after="0"/>
        <w:ind w:left="0"/>
        <w:jc w:val="both"/>
      </w:pPr>
      <w:r>
        <w:rPr>
          <w:rFonts w:ascii="Times New Roman"/>
          <w:b w:val="false"/>
          <w:i w:val="false"/>
          <w:color w:val="000000"/>
          <w:sz w:val="28"/>
        </w:rPr>
        <w:t>
      16. Нормативтер түзетулерімен және оларға тиісті ескертпелерімен қолданылады. Түзетулер олар белгіленген нормативтерге ғана қолданылады.</w:t>
      </w:r>
    </w:p>
    <w:bookmarkEnd w:id="53"/>
    <w:bookmarkStart w:name="z58" w:id="54"/>
    <w:p>
      <w:pPr>
        <w:spacing w:after="0"/>
        <w:ind w:left="0"/>
        <w:jc w:val="both"/>
      </w:pPr>
      <w:r>
        <w:rPr>
          <w:rFonts w:ascii="Times New Roman"/>
          <w:b w:val="false"/>
          <w:i w:val="false"/>
          <w:color w:val="000000"/>
          <w:sz w:val="28"/>
        </w:rPr>
        <w:t>
      17. Нормативтерді қолдану кезінде пайдаланылатын сан көрсеткіштерінің "дейін" деп көрсетілген шегін қоса түсіну қажет.</w:t>
      </w:r>
    </w:p>
    <w:bookmarkEnd w:id="54"/>
    <w:bookmarkStart w:name="z59" w:id="55"/>
    <w:p>
      <w:pPr>
        <w:spacing w:after="0"/>
        <w:ind w:left="0"/>
        <w:jc w:val="both"/>
      </w:pPr>
      <w:r>
        <w:rPr>
          <w:rFonts w:ascii="Times New Roman"/>
          <w:b w:val="false"/>
          <w:i w:val="false"/>
          <w:color w:val="000000"/>
          <w:sz w:val="28"/>
        </w:rPr>
        <w:t xml:space="preserve">
      18. Персоналдың нормативтік саны іс жүзінде пайдаланып отырған немесе уақытша тоқтатылған, жұмысын жалғастыруды күтіліп отырған нысандарға ғана есептелген. </w:t>
      </w:r>
    </w:p>
    <w:bookmarkEnd w:id="55"/>
    <w:bookmarkStart w:name="z60" w:id="56"/>
    <w:p>
      <w:pPr>
        <w:spacing w:after="0"/>
        <w:ind w:left="0"/>
        <w:jc w:val="both"/>
      </w:pPr>
      <w:r>
        <w:rPr>
          <w:rFonts w:ascii="Times New Roman"/>
          <w:b w:val="false"/>
          <w:i w:val="false"/>
          <w:color w:val="000000"/>
          <w:sz w:val="28"/>
        </w:rPr>
        <w:t>
      19. Қызметтік, өндірістік үй-жайларды тазалаушылар және аула тазалаушылар сан нормативтері де қолданыстағы үлгі нормативтер негізінде есептеледі.</w:t>
      </w:r>
    </w:p>
    <w:bookmarkEnd w:id="56"/>
    <w:bookmarkStart w:name="z61" w:id="57"/>
    <w:p>
      <w:pPr>
        <w:spacing w:after="0"/>
        <w:ind w:left="0"/>
        <w:jc w:val="both"/>
      </w:pPr>
      <w:r>
        <w:rPr>
          <w:rFonts w:ascii="Times New Roman"/>
          <w:b w:val="false"/>
          <w:i w:val="false"/>
          <w:color w:val="000000"/>
          <w:sz w:val="28"/>
        </w:rPr>
        <w:t>
      20. Нормативтерде басшылардың, мамандар мен басқа да қызметшілердің қабылданған жіктеуіне сәйкес "менеджер (бас)" лауазымы мамандар санатына жатады.</w:t>
      </w:r>
    </w:p>
    <w:bookmarkEnd w:id="57"/>
    <w:bookmarkStart w:name="z62" w:id="58"/>
    <w:p>
      <w:pPr>
        <w:spacing w:after="0"/>
        <w:ind w:left="0"/>
        <w:jc w:val="left"/>
      </w:pPr>
      <w:r>
        <w:rPr>
          <w:rFonts w:ascii="Times New Roman"/>
          <w:b/>
          <w:i w:val="false"/>
          <w:color w:val="000000"/>
        </w:rPr>
        <w:t xml:space="preserve"> 2-бөлім. Еңбекті ұйымдастыру</w:t>
      </w:r>
    </w:p>
    <w:bookmarkEnd w:id="58"/>
    <w:bookmarkStart w:name="z63" w:id="59"/>
    <w:p>
      <w:pPr>
        <w:spacing w:after="0"/>
        <w:ind w:left="0"/>
        <w:jc w:val="both"/>
      </w:pPr>
      <w:r>
        <w:rPr>
          <w:rFonts w:ascii="Times New Roman"/>
          <w:b w:val="false"/>
          <w:i w:val="false"/>
          <w:color w:val="000000"/>
          <w:sz w:val="28"/>
        </w:rPr>
        <w:t xml:space="preserve">
      21. Қызметкерлер міндеттері Құрылымдық бөлімше туралы ережемен, лауазымдық нұсқаулықтармен, жұмыс берушінің актілерімен және ұжымдық шартпен реттеледі. </w:t>
      </w:r>
    </w:p>
    <w:bookmarkEnd w:id="59"/>
    <w:bookmarkStart w:name="z64" w:id="60"/>
    <w:p>
      <w:pPr>
        <w:spacing w:after="0"/>
        <w:ind w:left="0"/>
        <w:jc w:val="both"/>
      </w:pPr>
      <w:r>
        <w:rPr>
          <w:rFonts w:ascii="Times New Roman"/>
          <w:b w:val="false"/>
          <w:i w:val="false"/>
          <w:color w:val="000000"/>
          <w:sz w:val="28"/>
        </w:rPr>
        <w:t xml:space="preserve">
      22. Өз жұмысында құрылымдық бөлімше басшылары, мамандары мен қызметшілері Қазақстан Республикасының нормативтік нормативтiк құқықтық актiлерін, техникалық пайдалану, қауіпсіздік техникасы, өндірістік санитария қағидалар мен нормаларын және басқа да құжаттарды басшылыққа алады. </w:t>
      </w:r>
    </w:p>
    <w:bookmarkEnd w:id="60"/>
    <w:bookmarkStart w:name="z65" w:id="61"/>
    <w:p>
      <w:pPr>
        <w:spacing w:after="0"/>
        <w:ind w:left="0"/>
        <w:jc w:val="both"/>
      </w:pPr>
      <w:r>
        <w:rPr>
          <w:rFonts w:ascii="Times New Roman"/>
          <w:b w:val="false"/>
          <w:i w:val="false"/>
          <w:color w:val="000000"/>
          <w:sz w:val="28"/>
        </w:rPr>
        <w:t xml:space="preserve">
      23. Құрылымдық бөлімше қызметкерлерінің міндеттері SAP R/3 автоматтандырылған жүйесін, "Lotus Notes" электрондық құжат айналымын, сондай-ақ өзара жергілікті ақпараттық – есептеу желілерімен байланысқан жеке компьютерлер негізінде "Microsoft Outlook" электрондық почта байланысын пайдаланып жүзеге асырылады. </w:t>
      </w:r>
    </w:p>
    <w:bookmarkEnd w:id="61"/>
    <w:bookmarkStart w:name="z66" w:id="62"/>
    <w:p>
      <w:pPr>
        <w:spacing w:after="0"/>
        <w:ind w:left="0"/>
        <w:jc w:val="both"/>
      </w:pPr>
      <w:r>
        <w:rPr>
          <w:rFonts w:ascii="Times New Roman"/>
          <w:b w:val="false"/>
          <w:i w:val="false"/>
          <w:color w:val="000000"/>
          <w:sz w:val="28"/>
        </w:rPr>
        <w:t>
      24. Осы нормативтерде қабылданған жинақта қарастырылған ұйымдастыру - техникалық шартында:</w:t>
      </w:r>
    </w:p>
    <w:bookmarkEnd w:id="62"/>
    <w:bookmarkStart w:name="z67" w:id="63"/>
    <w:p>
      <w:pPr>
        <w:spacing w:after="0"/>
        <w:ind w:left="0"/>
        <w:jc w:val="both"/>
      </w:pPr>
      <w:r>
        <w:rPr>
          <w:rFonts w:ascii="Times New Roman"/>
          <w:b w:val="false"/>
          <w:i w:val="false"/>
          <w:color w:val="000000"/>
          <w:sz w:val="28"/>
        </w:rPr>
        <w:t>
      1) жұмыс орнын ұтымды ұйымдастыру;</w:t>
      </w:r>
    </w:p>
    <w:bookmarkEnd w:id="63"/>
    <w:bookmarkStart w:name="z68" w:id="64"/>
    <w:p>
      <w:pPr>
        <w:spacing w:after="0"/>
        <w:ind w:left="0"/>
        <w:jc w:val="both"/>
      </w:pPr>
      <w:r>
        <w:rPr>
          <w:rFonts w:ascii="Times New Roman"/>
          <w:b w:val="false"/>
          <w:i w:val="false"/>
          <w:color w:val="000000"/>
          <w:sz w:val="28"/>
        </w:rPr>
        <w:t xml:space="preserve">
      2) жұмыс істеушілердің қажетті ақпаратты уақтылы алуы, қажетті кеңестер мен нұсқау жүргізу; </w:t>
      </w:r>
    </w:p>
    <w:bookmarkEnd w:id="64"/>
    <w:bookmarkStart w:name="z69" w:id="65"/>
    <w:p>
      <w:pPr>
        <w:spacing w:after="0"/>
        <w:ind w:left="0"/>
        <w:jc w:val="both"/>
      </w:pPr>
      <w:r>
        <w:rPr>
          <w:rFonts w:ascii="Times New Roman"/>
          <w:b w:val="false"/>
          <w:i w:val="false"/>
          <w:color w:val="000000"/>
          <w:sz w:val="28"/>
        </w:rPr>
        <w:t>
      3) еңбек пен демалыстың ұтымды тәртібінің сақталуы;</w:t>
      </w:r>
    </w:p>
    <w:bookmarkEnd w:id="65"/>
    <w:bookmarkStart w:name="z70" w:id="66"/>
    <w:p>
      <w:pPr>
        <w:spacing w:after="0"/>
        <w:ind w:left="0"/>
        <w:jc w:val="both"/>
      </w:pPr>
      <w:r>
        <w:rPr>
          <w:rFonts w:ascii="Times New Roman"/>
          <w:b w:val="false"/>
          <w:i w:val="false"/>
          <w:color w:val="000000"/>
          <w:sz w:val="28"/>
        </w:rPr>
        <w:t>
      4) белгіленген санитарлық нормалардың қамтамасыз етілуі көзделген.</w:t>
      </w:r>
    </w:p>
    <w:bookmarkEnd w:id="66"/>
    <w:bookmarkStart w:name="z71" w:id="67"/>
    <w:p>
      <w:pPr>
        <w:spacing w:after="0"/>
        <w:ind w:left="0"/>
        <w:jc w:val="both"/>
      </w:pPr>
      <w:r>
        <w:rPr>
          <w:rFonts w:ascii="Times New Roman"/>
          <w:b w:val="false"/>
          <w:i w:val="false"/>
          <w:color w:val="000000"/>
          <w:sz w:val="28"/>
        </w:rPr>
        <w:t xml:space="preserve">
      25. Қызметкерлердің жұмыс орындары онда ұйымдастыру техникасы мен еңбек заттарының қолайлы орналасуын, ал үстел жәшіктерінде – тиісті құжаттар мен кеңселік керек-жарақтарды сақтауды қамтамасыз ететін компьютерлік үстелмен қосымша қойылған жабдықталады. </w:t>
      </w:r>
    </w:p>
    <w:bookmarkEnd w:id="67"/>
    <w:bookmarkStart w:name="z72" w:id="68"/>
    <w:p>
      <w:pPr>
        <w:spacing w:after="0"/>
        <w:ind w:left="0"/>
        <w:jc w:val="left"/>
      </w:pPr>
      <w:r>
        <w:rPr>
          <w:rFonts w:ascii="Times New Roman"/>
          <w:b/>
          <w:i w:val="false"/>
          <w:color w:val="000000"/>
        </w:rPr>
        <w:t xml:space="preserve"> 3-бөлім. Нормативтік бөлім</w:t>
      </w:r>
      <w:r>
        <w:br/>
      </w:r>
      <w:r>
        <w:rPr>
          <w:rFonts w:ascii="Times New Roman"/>
          <w:b/>
          <w:i w:val="false"/>
          <w:color w:val="000000"/>
        </w:rPr>
        <w:t>1. Басшылық</w:t>
      </w:r>
    </w:p>
    <w:bookmarkEnd w:id="68"/>
    <w:bookmarkStart w:name="z74" w:id="69"/>
    <w:p>
      <w:pPr>
        <w:spacing w:after="0"/>
        <w:ind w:left="0"/>
        <w:jc w:val="both"/>
      </w:pPr>
      <w:r>
        <w:rPr>
          <w:rFonts w:ascii="Times New Roman"/>
          <w:b w:val="false"/>
          <w:i w:val="false"/>
          <w:color w:val="000000"/>
          <w:sz w:val="28"/>
        </w:rPr>
        <w:t>
      26. Жұмыстың болжамды құрамы.</w:t>
      </w:r>
    </w:p>
    <w:bookmarkEnd w:id="69"/>
    <w:bookmarkStart w:name="z75" w:id="70"/>
    <w:p>
      <w:pPr>
        <w:spacing w:after="0"/>
        <w:ind w:left="0"/>
        <w:jc w:val="both"/>
      </w:pPr>
      <w:r>
        <w:rPr>
          <w:rFonts w:ascii="Times New Roman"/>
          <w:b w:val="false"/>
          <w:i w:val="false"/>
          <w:color w:val="000000"/>
          <w:sz w:val="28"/>
        </w:rPr>
        <w:t xml:space="preserve">
      Ұйым қызметінің барлық түрлеріне басшылық ету. Жұмысты және өндірістік бірліктер мен ұйымның өзге құрылымдық бөлімшелерінің тиімді өзара әрекетін ұйымдастыру. </w:t>
      </w:r>
    </w:p>
    <w:bookmarkEnd w:id="70"/>
    <w:bookmarkStart w:name="z76" w:id="71"/>
    <w:p>
      <w:pPr>
        <w:spacing w:after="0"/>
        <w:ind w:left="0"/>
        <w:jc w:val="both"/>
      </w:pPr>
      <w:r>
        <w:rPr>
          <w:rFonts w:ascii="Times New Roman"/>
          <w:b w:val="false"/>
          <w:i w:val="false"/>
          <w:color w:val="000000"/>
          <w:sz w:val="28"/>
        </w:rPr>
        <w:t>
      Ұйымның белгіленген сандық және сапалық көрсеткіштерді, мемлекеттік бюджет, тұтынушылар мен банктер алдында міндеттемелерін орындауын қамтамасыз ету.</w:t>
      </w:r>
    </w:p>
    <w:bookmarkEnd w:id="71"/>
    <w:bookmarkStart w:name="z77" w:id="72"/>
    <w:p>
      <w:pPr>
        <w:spacing w:after="0"/>
        <w:ind w:left="0"/>
        <w:jc w:val="left"/>
      </w:pPr>
      <w:r>
        <w:rPr>
          <w:rFonts w:ascii="Times New Roman"/>
          <w:b/>
          <w:i w:val="false"/>
          <w:color w:val="000000"/>
        </w:rPr>
        <w:t xml:space="preserve"> 2. Әкімшілік қамтамасыз ету</w:t>
      </w:r>
      <w:r>
        <w:br/>
      </w:r>
      <w:r>
        <w:rPr>
          <w:rFonts w:ascii="Times New Roman"/>
          <w:b/>
          <w:i w:val="false"/>
          <w:color w:val="000000"/>
        </w:rPr>
        <w:t xml:space="preserve">1-параграф. Еңбекті қорғау, апатқа қарсы жұмысты, өрт қауіпсіздігін, </w:t>
      </w:r>
      <w:r>
        <w:br/>
      </w:r>
      <w:r>
        <w:rPr>
          <w:rFonts w:ascii="Times New Roman"/>
          <w:b/>
          <w:i w:val="false"/>
          <w:color w:val="000000"/>
        </w:rPr>
        <w:t>қоршаған ортаны қорғау мен өндірістік</w:t>
      </w:r>
      <w:r>
        <w:br/>
      </w:r>
      <w:r>
        <w:rPr>
          <w:rFonts w:ascii="Times New Roman"/>
          <w:b/>
          <w:i w:val="false"/>
          <w:color w:val="000000"/>
        </w:rPr>
        <w:t>бақылауды қамтамасыз ету</w:t>
      </w:r>
    </w:p>
    <w:bookmarkEnd w:id="72"/>
    <w:bookmarkStart w:name="z81" w:id="73"/>
    <w:p>
      <w:pPr>
        <w:spacing w:after="0"/>
        <w:ind w:left="0"/>
        <w:jc w:val="both"/>
      </w:pPr>
      <w:r>
        <w:rPr>
          <w:rFonts w:ascii="Times New Roman"/>
          <w:b w:val="false"/>
          <w:i w:val="false"/>
          <w:color w:val="000000"/>
          <w:sz w:val="28"/>
        </w:rPr>
        <w:t>
      27. Жұмыстардың болжамды құрамы.</w:t>
      </w:r>
    </w:p>
    <w:bookmarkEnd w:id="73"/>
    <w:bookmarkStart w:name="z82" w:id="74"/>
    <w:p>
      <w:pPr>
        <w:spacing w:after="0"/>
        <w:ind w:left="0"/>
        <w:jc w:val="both"/>
      </w:pPr>
      <w:r>
        <w:rPr>
          <w:rFonts w:ascii="Times New Roman"/>
          <w:b w:val="false"/>
          <w:i w:val="false"/>
          <w:color w:val="000000"/>
          <w:sz w:val="28"/>
        </w:rPr>
        <w:t xml:space="preserve">
      Ұйым қызметкерлерінің қауіпсіз еңбек жағдайын жасау және қамтамасыз ету, өндірістік жарақаттанудың және кәсіптік науқастанудың алдын алу, өндірістік қызметтен экологиялық жүктемені азайту, ұйымның өндірістік нысандарында өрт болдырмау үшін жұмыстарды ұйымдастыру және өнеркәсіптік қауіпсіздік талаптарының сақталуын бақылау. </w:t>
      </w:r>
    </w:p>
    <w:bookmarkEnd w:id="74"/>
    <w:bookmarkStart w:name="z83" w:id="75"/>
    <w:p>
      <w:pPr>
        <w:spacing w:after="0"/>
        <w:ind w:left="0"/>
        <w:jc w:val="both"/>
      </w:pPr>
      <w:r>
        <w:rPr>
          <w:rFonts w:ascii="Times New Roman"/>
          <w:b w:val="false"/>
          <w:i w:val="false"/>
          <w:color w:val="000000"/>
          <w:sz w:val="28"/>
        </w:rPr>
        <w:t>
      Ұйым бөлімшелерінде еңбекті қорғау, қауіпсіздік техникасы, өндірістік санитария, өрттен сақтану және қоршаған ортаны қорғау бойынша қолданыстағы заңнаманың, нұсқаулықтардың, қағидалар мен нормалардың сақталуын бақылауды жүзеге асыру.</w:t>
      </w:r>
    </w:p>
    <w:bookmarkEnd w:id="75"/>
    <w:bookmarkStart w:name="z84" w:id="76"/>
    <w:p>
      <w:pPr>
        <w:spacing w:after="0"/>
        <w:ind w:left="0"/>
        <w:jc w:val="both"/>
      </w:pPr>
      <w:r>
        <w:rPr>
          <w:rFonts w:ascii="Times New Roman"/>
          <w:b w:val="false"/>
          <w:i w:val="false"/>
          <w:color w:val="000000"/>
          <w:sz w:val="28"/>
        </w:rPr>
        <w:t xml:space="preserve">
      Жабдықтарды сынау, тексеру уақтылы және дұрыс пайдаланылуын, ауаны, өндірістік шуды, дірілді және тағы да басқа өлшеу кестелерінің сақталуын, қауіпсіздік техникасы нормалары мен стандарттарының сақталуын мемлекеттік қадағалау органдары нұсқамаларының орындалуын бақылау. </w:t>
      </w:r>
    </w:p>
    <w:bookmarkEnd w:id="76"/>
    <w:bookmarkStart w:name="z85" w:id="77"/>
    <w:p>
      <w:pPr>
        <w:spacing w:after="0"/>
        <w:ind w:left="0"/>
        <w:jc w:val="both"/>
      </w:pPr>
      <w:r>
        <w:rPr>
          <w:rFonts w:ascii="Times New Roman"/>
          <w:b w:val="false"/>
          <w:i w:val="false"/>
          <w:color w:val="000000"/>
          <w:sz w:val="28"/>
        </w:rPr>
        <w:t xml:space="preserve">
      Қызметкерлерге еңбекті қорғау, қауіпсіздік техникасы, өндірістік санитария, өрттен қорғану және қоршаған ортаны қорғау бойынша нұсқау беру және білімдерін тексеру. </w:t>
      </w:r>
    </w:p>
    <w:bookmarkEnd w:id="77"/>
    <w:bookmarkStart w:name="z86" w:id="78"/>
    <w:p>
      <w:pPr>
        <w:spacing w:after="0"/>
        <w:ind w:left="0"/>
        <w:jc w:val="both"/>
      </w:pPr>
      <w:r>
        <w:rPr>
          <w:rFonts w:ascii="Times New Roman"/>
          <w:b w:val="false"/>
          <w:i w:val="false"/>
          <w:color w:val="000000"/>
          <w:sz w:val="28"/>
        </w:rPr>
        <w:t>
      28. Қызметшілер лауазымдарының болжамды тізбесі: департамент директоры (орынбасары), менеджер (бас), маман (бас, жетекші).</w:t>
      </w:r>
    </w:p>
    <w:bookmarkEnd w:id="78"/>
    <w:bookmarkStart w:name="z87" w:id="79"/>
    <w:p>
      <w:pPr>
        <w:spacing w:after="0"/>
        <w:ind w:left="0"/>
        <w:jc w:val="left"/>
      </w:pPr>
      <w:r>
        <w:rPr>
          <w:rFonts w:ascii="Times New Roman"/>
          <w:b/>
          <w:i w:val="false"/>
          <w:color w:val="000000"/>
        </w:rPr>
        <w:t xml:space="preserve"> 2-параграф. Адам ресурстарын басқару жұмысын ұйымдастыру</w:t>
      </w:r>
    </w:p>
    <w:bookmarkEnd w:id="79"/>
    <w:bookmarkStart w:name="z88" w:id="80"/>
    <w:p>
      <w:pPr>
        <w:spacing w:after="0"/>
        <w:ind w:left="0"/>
        <w:jc w:val="both"/>
      </w:pPr>
      <w:r>
        <w:rPr>
          <w:rFonts w:ascii="Times New Roman"/>
          <w:b w:val="false"/>
          <w:i w:val="false"/>
          <w:color w:val="000000"/>
          <w:sz w:val="28"/>
        </w:rPr>
        <w:t>
      29. Жұмыстардың болжамды құрамы.</w:t>
      </w:r>
    </w:p>
    <w:bookmarkEnd w:id="80"/>
    <w:bookmarkStart w:name="z89" w:id="81"/>
    <w:p>
      <w:pPr>
        <w:spacing w:after="0"/>
        <w:ind w:left="0"/>
        <w:jc w:val="both"/>
      </w:pPr>
      <w:r>
        <w:rPr>
          <w:rFonts w:ascii="Times New Roman"/>
          <w:b w:val="false"/>
          <w:i w:val="false"/>
          <w:color w:val="000000"/>
          <w:sz w:val="28"/>
        </w:rPr>
        <w:t xml:space="preserve">
      Еңбек және еңбекақы бойынша жоспарлар әзірлеу, еңбекті ұйымдастыруды, өндірісті басқаруды, ұйым қызметкерлерінің еңбекақысын төлеу және ынталандыру жүйелерін жетілдіру; ұйым филиалдары мен өкілдіктерінде тарифтік мөлшерлемелер, еңбекақы, үстеме, қосымша төлеу жүйелері мен жалақыға коэффициенттердің дұрыс қолданылуын, сондай-ақ жұмыстарды дұрыс тарифтеу және жұмыскерлерге разрядтар белгілеуді бақылау. </w:t>
      </w:r>
    </w:p>
    <w:bookmarkEnd w:id="81"/>
    <w:bookmarkStart w:name="z90" w:id="82"/>
    <w:p>
      <w:pPr>
        <w:spacing w:after="0"/>
        <w:ind w:left="0"/>
        <w:jc w:val="both"/>
      </w:pPr>
      <w:r>
        <w:rPr>
          <w:rFonts w:ascii="Times New Roman"/>
          <w:b w:val="false"/>
          <w:i w:val="false"/>
          <w:color w:val="000000"/>
          <w:sz w:val="28"/>
        </w:rPr>
        <w:t xml:space="preserve">
      Қызметкерлердің нормативтік санын есептеу және оның сақталуын бақылау, ұйымның штат кестесін әзірлеу. </w:t>
      </w:r>
    </w:p>
    <w:bookmarkEnd w:id="82"/>
    <w:bookmarkStart w:name="z91" w:id="83"/>
    <w:p>
      <w:pPr>
        <w:spacing w:after="0"/>
        <w:ind w:left="0"/>
        <w:jc w:val="both"/>
      </w:pPr>
      <w:r>
        <w:rPr>
          <w:rFonts w:ascii="Times New Roman"/>
          <w:b w:val="false"/>
          <w:i w:val="false"/>
          <w:color w:val="000000"/>
          <w:sz w:val="28"/>
        </w:rPr>
        <w:t xml:space="preserve">
      Қызметкерлерді қабылдау және жұмыстан шығаруды Қазақстан Республикасының еңбек заңнамасымен белгіленген тәртіпте рәсімдеу. </w:t>
      </w:r>
    </w:p>
    <w:bookmarkEnd w:id="83"/>
    <w:bookmarkStart w:name="z92" w:id="84"/>
    <w:p>
      <w:pPr>
        <w:spacing w:after="0"/>
        <w:ind w:left="0"/>
        <w:jc w:val="both"/>
      </w:pPr>
      <w:r>
        <w:rPr>
          <w:rFonts w:ascii="Times New Roman"/>
          <w:b w:val="false"/>
          <w:i w:val="false"/>
          <w:color w:val="000000"/>
          <w:sz w:val="28"/>
        </w:rPr>
        <w:t xml:space="preserve">
      Ұйым қызметкерлерінің тізімдік құрамын есепке алу. </w:t>
      </w:r>
    </w:p>
    <w:bookmarkEnd w:id="84"/>
    <w:bookmarkStart w:name="z93" w:id="85"/>
    <w:p>
      <w:pPr>
        <w:spacing w:after="0"/>
        <w:ind w:left="0"/>
        <w:jc w:val="both"/>
      </w:pPr>
      <w:r>
        <w:rPr>
          <w:rFonts w:ascii="Times New Roman"/>
          <w:b w:val="false"/>
          <w:i w:val="false"/>
          <w:color w:val="000000"/>
          <w:sz w:val="28"/>
        </w:rPr>
        <w:t xml:space="preserve">
      Еңбек кітапшаларын сақтау және толтыру. </w:t>
      </w:r>
    </w:p>
    <w:bookmarkEnd w:id="85"/>
    <w:bookmarkStart w:name="z94" w:id="86"/>
    <w:p>
      <w:pPr>
        <w:spacing w:after="0"/>
        <w:ind w:left="0"/>
        <w:jc w:val="both"/>
      </w:pPr>
      <w:r>
        <w:rPr>
          <w:rFonts w:ascii="Times New Roman"/>
          <w:b w:val="false"/>
          <w:i w:val="false"/>
          <w:color w:val="000000"/>
          <w:sz w:val="28"/>
        </w:rPr>
        <w:t xml:space="preserve">
      Кадрлар мәселелері бойынша құжаттама жүргізу. </w:t>
      </w:r>
    </w:p>
    <w:bookmarkEnd w:id="86"/>
    <w:bookmarkStart w:name="z95" w:id="87"/>
    <w:p>
      <w:pPr>
        <w:spacing w:after="0"/>
        <w:ind w:left="0"/>
        <w:jc w:val="both"/>
      </w:pPr>
      <w:r>
        <w:rPr>
          <w:rFonts w:ascii="Times New Roman"/>
          <w:b w:val="false"/>
          <w:i w:val="false"/>
          <w:color w:val="000000"/>
          <w:sz w:val="28"/>
        </w:rPr>
        <w:t xml:space="preserve">
      Кадрлар қозғалысын бақылау, кадрлардың тұрақтамаушылық себептерін анықтау және оларды жою бойынша іс-шаралар әзірлеу. </w:t>
      </w:r>
    </w:p>
    <w:bookmarkEnd w:id="87"/>
    <w:bookmarkStart w:name="z96" w:id="88"/>
    <w:p>
      <w:pPr>
        <w:spacing w:after="0"/>
        <w:ind w:left="0"/>
        <w:jc w:val="both"/>
      </w:pPr>
      <w:r>
        <w:rPr>
          <w:rFonts w:ascii="Times New Roman"/>
          <w:b w:val="false"/>
          <w:i w:val="false"/>
          <w:color w:val="000000"/>
          <w:sz w:val="28"/>
        </w:rPr>
        <w:t>
      Жұмыс уақытын табельдік есепке алуды жүргізу.</w:t>
      </w:r>
    </w:p>
    <w:bookmarkEnd w:id="88"/>
    <w:bookmarkStart w:name="z97" w:id="89"/>
    <w:p>
      <w:pPr>
        <w:spacing w:after="0"/>
        <w:ind w:left="0"/>
        <w:jc w:val="both"/>
      </w:pPr>
      <w:r>
        <w:rPr>
          <w:rFonts w:ascii="Times New Roman"/>
          <w:b w:val="false"/>
          <w:i w:val="false"/>
          <w:color w:val="000000"/>
          <w:sz w:val="28"/>
        </w:rPr>
        <w:t>
      Ұйым филиалдары мен өкілдіктерінде кадрлардың есепке алыну жағдайын бақылауды жүзеге асыру.</w:t>
      </w:r>
    </w:p>
    <w:bookmarkEnd w:id="89"/>
    <w:bookmarkStart w:name="z98" w:id="90"/>
    <w:p>
      <w:pPr>
        <w:spacing w:after="0"/>
        <w:ind w:left="0"/>
        <w:jc w:val="both"/>
      </w:pPr>
      <w:r>
        <w:rPr>
          <w:rFonts w:ascii="Times New Roman"/>
          <w:b w:val="false"/>
          <w:i w:val="false"/>
          <w:color w:val="000000"/>
          <w:sz w:val="28"/>
        </w:rPr>
        <w:t xml:space="preserve">
      Кадрларды есепке алу бойынша статистикалық есеп жүргізу. </w:t>
      </w:r>
    </w:p>
    <w:bookmarkEnd w:id="90"/>
    <w:bookmarkStart w:name="z99" w:id="91"/>
    <w:p>
      <w:pPr>
        <w:spacing w:after="0"/>
        <w:ind w:left="0"/>
        <w:jc w:val="both"/>
      </w:pPr>
      <w:r>
        <w:rPr>
          <w:rFonts w:ascii="Times New Roman"/>
          <w:b w:val="false"/>
          <w:i w:val="false"/>
          <w:color w:val="000000"/>
          <w:sz w:val="28"/>
        </w:rPr>
        <w:t xml:space="preserve">
      Ұйым қызметкерлерінің кәсіби даярлық деңгейлерін аттестаттау және бағалаудың өзге түрлерін ұйымдастыру. </w:t>
      </w:r>
    </w:p>
    <w:bookmarkEnd w:id="91"/>
    <w:bookmarkStart w:name="z100" w:id="92"/>
    <w:p>
      <w:pPr>
        <w:spacing w:after="0"/>
        <w:ind w:left="0"/>
        <w:jc w:val="both"/>
      </w:pPr>
      <w:r>
        <w:rPr>
          <w:rFonts w:ascii="Times New Roman"/>
          <w:b w:val="false"/>
          <w:i w:val="false"/>
          <w:color w:val="000000"/>
          <w:sz w:val="28"/>
        </w:rPr>
        <w:t xml:space="preserve">
      Кадрлар даярлау және біліктілігін арттыруды ұйымдастыру. </w:t>
      </w:r>
    </w:p>
    <w:bookmarkEnd w:id="92"/>
    <w:bookmarkStart w:name="z101" w:id="93"/>
    <w:p>
      <w:pPr>
        <w:spacing w:after="0"/>
        <w:ind w:left="0"/>
        <w:jc w:val="both"/>
      </w:pPr>
      <w:r>
        <w:rPr>
          <w:rFonts w:ascii="Times New Roman"/>
          <w:b w:val="false"/>
          <w:i w:val="false"/>
          <w:color w:val="000000"/>
          <w:sz w:val="28"/>
        </w:rPr>
        <w:t>
      Әлеуметтік мәселелер бойынша жұмыстарды ұйымдастыру.</w:t>
      </w:r>
    </w:p>
    <w:bookmarkEnd w:id="93"/>
    <w:bookmarkStart w:name="z102" w:id="94"/>
    <w:p>
      <w:pPr>
        <w:spacing w:after="0"/>
        <w:ind w:left="0"/>
        <w:jc w:val="both"/>
      </w:pPr>
      <w:r>
        <w:rPr>
          <w:rFonts w:ascii="Times New Roman"/>
          <w:b w:val="false"/>
          <w:i w:val="false"/>
          <w:color w:val="000000"/>
          <w:sz w:val="28"/>
        </w:rPr>
        <w:t>
      30. Қызметшілер лауазымдарының болжамды тізбесі: департамент директоры (орынбасары), менеджер (бас), маман (бас, жетекші).</w:t>
      </w:r>
    </w:p>
    <w:bookmarkEnd w:id="94"/>
    <w:bookmarkStart w:name="z103" w:id="95"/>
    <w:p>
      <w:pPr>
        <w:spacing w:after="0"/>
        <w:ind w:left="0"/>
        <w:jc w:val="left"/>
      </w:pPr>
      <w:r>
        <w:rPr>
          <w:rFonts w:ascii="Times New Roman"/>
          <w:b/>
          <w:i w:val="false"/>
          <w:color w:val="000000"/>
        </w:rPr>
        <w:t xml:space="preserve"> 3-параграф. Меншік және ақпаратты қорғау</w:t>
      </w:r>
    </w:p>
    <w:bookmarkEnd w:id="95"/>
    <w:bookmarkStart w:name="z104" w:id="96"/>
    <w:p>
      <w:pPr>
        <w:spacing w:after="0"/>
        <w:ind w:left="0"/>
        <w:jc w:val="both"/>
      </w:pPr>
      <w:r>
        <w:rPr>
          <w:rFonts w:ascii="Times New Roman"/>
          <w:b w:val="false"/>
          <w:i w:val="false"/>
          <w:color w:val="000000"/>
          <w:sz w:val="28"/>
        </w:rPr>
        <w:t>
      31. Жұмыстардың болжамды құрамы.</w:t>
      </w:r>
    </w:p>
    <w:bookmarkEnd w:id="96"/>
    <w:bookmarkStart w:name="z105" w:id="97"/>
    <w:p>
      <w:pPr>
        <w:spacing w:after="0"/>
        <w:ind w:left="0"/>
        <w:jc w:val="both"/>
      </w:pPr>
      <w:r>
        <w:rPr>
          <w:rFonts w:ascii="Times New Roman"/>
          <w:b w:val="false"/>
          <w:i w:val="false"/>
          <w:color w:val="000000"/>
          <w:sz w:val="28"/>
        </w:rPr>
        <w:t xml:space="preserve">
      Ұйымның кешенді қауіпсіздігін қамтамасыз ету бағдарламаларын әзірлеу және іске асыру. </w:t>
      </w:r>
    </w:p>
    <w:bookmarkEnd w:id="97"/>
    <w:bookmarkStart w:name="z106" w:id="98"/>
    <w:p>
      <w:pPr>
        <w:spacing w:after="0"/>
        <w:ind w:left="0"/>
        <w:jc w:val="both"/>
      </w:pPr>
      <w:r>
        <w:rPr>
          <w:rFonts w:ascii="Times New Roman"/>
          <w:b w:val="false"/>
          <w:i w:val="false"/>
          <w:color w:val="000000"/>
          <w:sz w:val="28"/>
        </w:rPr>
        <w:t xml:space="preserve">
      Ұйымның өндірістік нысандарының жай-күйін талдау. </w:t>
      </w:r>
    </w:p>
    <w:bookmarkEnd w:id="98"/>
    <w:bookmarkStart w:name="z107" w:id="99"/>
    <w:p>
      <w:pPr>
        <w:spacing w:after="0"/>
        <w:ind w:left="0"/>
        <w:jc w:val="both"/>
      </w:pPr>
      <w:r>
        <w:rPr>
          <w:rFonts w:ascii="Times New Roman"/>
          <w:b w:val="false"/>
          <w:i w:val="false"/>
          <w:color w:val="000000"/>
          <w:sz w:val="28"/>
        </w:rPr>
        <w:t xml:space="preserve">
      Ұйымның мүліктік/мүліктік емес игіліктері мен құқығын құқыққа қайшы қол сұғушылықтан қорғау. </w:t>
      </w:r>
    </w:p>
    <w:bookmarkEnd w:id="99"/>
    <w:bookmarkStart w:name="z108" w:id="100"/>
    <w:p>
      <w:pPr>
        <w:spacing w:after="0"/>
        <w:ind w:left="0"/>
        <w:jc w:val="both"/>
      </w:pPr>
      <w:r>
        <w:rPr>
          <w:rFonts w:ascii="Times New Roman"/>
          <w:b w:val="false"/>
          <w:i w:val="false"/>
          <w:color w:val="000000"/>
          <w:sz w:val="28"/>
        </w:rPr>
        <w:t xml:space="preserve">
      Нысандардың техникалық қауіпсіздігі жүйелерін зерттеу. </w:t>
      </w:r>
    </w:p>
    <w:bookmarkEnd w:id="100"/>
    <w:bookmarkStart w:name="z109" w:id="101"/>
    <w:p>
      <w:pPr>
        <w:spacing w:after="0"/>
        <w:ind w:left="0"/>
        <w:jc w:val="both"/>
      </w:pPr>
      <w:r>
        <w:rPr>
          <w:rFonts w:ascii="Times New Roman"/>
          <w:b w:val="false"/>
          <w:i w:val="false"/>
          <w:color w:val="000000"/>
          <w:sz w:val="28"/>
        </w:rPr>
        <w:t xml:space="preserve">
      Төтенше жағдайларды жою жоспарларын жасауға, қызметтік тексерулер жүргізуге қатысу. </w:t>
      </w:r>
    </w:p>
    <w:bookmarkEnd w:id="101"/>
    <w:bookmarkStart w:name="z110" w:id="102"/>
    <w:p>
      <w:pPr>
        <w:spacing w:after="0"/>
        <w:ind w:left="0"/>
        <w:jc w:val="both"/>
      </w:pPr>
      <w:r>
        <w:rPr>
          <w:rFonts w:ascii="Times New Roman"/>
          <w:b w:val="false"/>
          <w:i w:val="false"/>
          <w:color w:val="000000"/>
          <w:sz w:val="28"/>
        </w:rPr>
        <w:t xml:space="preserve">
      ISO/IEC 27001:2005 ақпараттық қауіпсіздік жөніндегі халықаралық стандартына сай қауіпсіздік мәселелері бойынша нормативтік құжаттамалар мен ұйымдық-әдістемелік материалдарды әзірлеу және келісу. </w:t>
      </w:r>
    </w:p>
    <w:bookmarkEnd w:id="102"/>
    <w:bookmarkStart w:name="z111" w:id="103"/>
    <w:p>
      <w:pPr>
        <w:spacing w:after="0"/>
        <w:ind w:left="0"/>
        <w:jc w:val="both"/>
      </w:pPr>
      <w:r>
        <w:rPr>
          <w:rFonts w:ascii="Times New Roman"/>
          <w:b w:val="false"/>
          <w:i w:val="false"/>
          <w:color w:val="000000"/>
          <w:sz w:val="28"/>
        </w:rPr>
        <w:t xml:space="preserve">
      Экономикалық зиян келуі мүмкін алғышарттар мен жағдаяттарды анықтауға қатысу. </w:t>
      </w:r>
    </w:p>
    <w:bookmarkEnd w:id="103"/>
    <w:bookmarkStart w:name="z112" w:id="104"/>
    <w:p>
      <w:pPr>
        <w:spacing w:after="0"/>
        <w:ind w:left="0"/>
        <w:jc w:val="both"/>
      </w:pPr>
      <w:r>
        <w:rPr>
          <w:rFonts w:ascii="Times New Roman"/>
          <w:b w:val="false"/>
          <w:i w:val="false"/>
          <w:color w:val="000000"/>
          <w:sz w:val="28"/>
        </w:rPr>
        <w:t xml:space="preserve">
      Ұйым ашық жариялауға дайындайтын материалдарды (мақалалар, баяндамалар, жарнама және тағы да басқа) оларды қызметтік, коммерциялық, заңмен қорғалатын ұйымның өзге де құпияларын құрайтын ақпараттың болуы мәнісіне талдау жасайды. </w:t>
      </w:r>
    </w:p>
    <w:bookmarkEnd w:id="104"/>
    <w:bookmarkStart w:name="z113" w:id="105"/>
    <w:p>
      <w:pPr>
        <w:spacing w:after="0"/>
        <w:ind w:left="0"/>
        <w:jc w:val="both"/>
      </w:pPr>
      <w:r>
        <w:rPr>
          <w:rFonts w:ascii="Times New Roman"/>
          <w:b w:val="false"/>
          <w:i w:val="false"/>
          <w:color w:val="000000"/>
          <w:sz w:val="28"/>
        </w:rPr>
        <w:t>
      32. Лауазымдардың болжамды тізбесі: қызмет жетекшісі, менеджер (бас), маман (бас, жетекші).</w:t>
      </w:r>
    </w:p>
    <w:bookmarkEnd w:id="105"/>
    <w:bookmarkStart w:name="z114" w:id="106"/>
    <w:p>
      <w:pPr>
        <w:spacing w:after="0"/>
        <w:ind w:left="0"/>
        <w:jc w:val="left"/>
      </w:pPr>
      <w:r>
        <w:rPr>
          <w:rFonts w:ascii="Times New Roman"/>
          <w:b/>
          <w:i w:val="false"/>
          <w:color w:val="000000"/>
        </w:rPr>
        <w:t xml:space="preserve"> 4-параграф. Құқықтық қамтамасыз ету</w:t>
      </w:r>
    </w:p>
    <w:bookmarkEnd w:id="106"/>
    <w:bookmarkStart w:name="z115" w:id="107"/>
    <w:p>
      <w:pPr>
        <w:spacing w:after="0"/>
        <w:ind w:left="0"/>
        <w:jc w:val="both"/>
      </w:pPr>
      <w:r>
        <w:rPr>
          <w:rFonts w:ascii="Times New Roman"/>
          <w:b w:val="false"/>
          <w:i w:val="false"/>
          <w:color w:val="000000"/>
          <w:sz w:val="28"/>
        </w:rPr>
        <w:t xml:space="preserve">
      33. Жұмыстардың болжамды құрамы. </w:t>
      </w:r>
    </w:p>
    <w:bookmarkEnd w:id="107"/>
    <w:bookmarkStart w:name="z116" w:id="108"/>
    <w:p>
      <w:pPr>
        <w:spacing w:after="0"/>
        <w:ind w:left="0"/>
        <w:jc w:val="both"/>
      </w:pPr>
      <w:r>
        <w:rPr>
          <w:rFonts w:ascii="Times New Roman"/>
          <w:b w:val="false"/>
          <w:i w:val="false"/>
          <w:color w:val="000000"/>
          <w:sz w:val="28"/>
        </w:rPr>
        <w:t xml:space="preserve">
      Ұйым қызметін құқықтық қамтамасыз ету. </w:t>
      </w:r>
    </w:p>
    <w:bookmarkEnd w:id="108"/>
    <w:bookmarkStart w:name="z117" w:id="109"/>
    <w:p>
      <w:pPr>
        <w:spacing w:after="0"/>
        <w:ind w:left="0"/>
        <w:jc w:val="both"/>
      </w:pPr>
      <w:r>
        <w:rPr>
          <w:rFonts w:ascii="Times New Roman"/>
          <w:b w:val="false"/>
          <w:i w:val="false"/>
          <w:color w:val="000000"/>
          <w:sz w:val="28"/>
        </w:rPr>
        <w:t xml:space="preserve">
      Құқықтық сипаттағы ұйымның шығыс құжаттарына құқықтық сараптама жүргізу. </w:t>
      </w:r>
    </w:p>
    <w:bookmarkEnd w:id="109"/>
    <w:bookmarkStart w:name="z118" w:id="110"/>
    <w:p>
      <w:pPr>
        <w:spacing w:after="0"/>
        <w:ind w:left="0"/>
        <w:jc w:val="both"/>
      </w:pPr>
      <w:r>
        <w:rPr>
          <w:rFonts w:ascii="Times New Roman"/>
          <w:b w:val="false"/>
          <w:i w:val="false"/>
          <w:color w:val="000000"/>
          <w:sz w:val="28"/>
        </w:rPr>
        <w:t xml:space="preserve">
      Ұйымның бұйрықтар жобаларына, өкімдеріне, шарттарына, ішкі құжаттарына құқықтық сараптама жүргізу. </w:t>
      </w:r>
    </w:p>
    <w:bookmarkEnd w:id="110"/>
    <w:bookmarkStart w:name="z119" w:id="111"/>
    <w:p>
      <w:pPr>
        <w:spacing w:after="0"/>
        <w:ind w:left="0"/>
        <w:jc w:val="both"/>
      </w:pPr>
      <w:r>
        <w:rPr>
          <w:rFonts w:ascii="Times New Roman"/>
          <w:b w:val="false"/>
          <w:i w:val="false"/>
          <w:color w:val="000000"/>
          <w:sz w:val="28"/>
        </w:rPr>
        <w:t xml:space="preserve">
      Ұйымның ішкі қызметін реттейтін құжаттарды әзірлеуге қатысу. </w:t>
      </w:r>
    </w:p>
    <w:bookmarkEnd w:id="111"/>
    <w:bookmarkStart w:name="z120" w:id="112"/>
    <w:p>
      <w:pPr>
        <w:spacing w:after="0"/>
        <w:ind w:left="0"/>
        <w:jc w:val="both"/>
      </w:pPr>
      <w:r>
        <w:rPr>
          <w:rFonts w:ascii="Times New Roman"/>
          <w:b w:val="false"/>
          <w:i w:val="false"/>
          <w:color w:val="000000"/>
          <w:sz w:val="28"/>
        </w:rPr>
        <w:t xml:space="preserve">
      Ұйымның атынан қуыным арыздарын дайындау, сондай-ақ ұйымға жіберілген қуыным арыздарға жауап даярлау. </w:t>
      </w:r>
    </w:p>
    <w:bookmarkEnd w:id="112"/>
    <w:bookmarkStart w:name="z121" w:id="113"/>
    <w:p>
      <w:pPr>
        <w:spacing w:after="0"/>
        <w:ind w:left="0"/>
        <w:jc w:val="both"/>
      </w:pPr>
      <w:r>
        <w:rPr>
          <w:rFonts w:ascii="Times New Roman"/>
          <w:b w:val="false"/>
          <w:i w:val="false"/>
          <w:color w:val="000000"/>
          <w:sz w:val="28"/>
        </w:rPr>
        <w:t xml:space="preserve">
      Ұйымның мүліктік және өзге де заңдық құқықтарын және мүдделерін белгіленген тәртіпте, оның ішінде соттарда, құқық қорғау және өзге де мемлекеттік органдарда таныстыру және қорғау. </w:t>
      </w:r>
    </w:p>
    <w:bookmarkEnd w:id="113"/>
    <w:bookmarkStart w:name="z122" w:id="114"/>
    <w:p>
      <w:pPr>
        <w:spacing w:after="0"/>
        <w:ind w:left="0"/>
        <w:jc w:val="both"/>
      </w:pPr>
      <w:r>
        <w:rPr>
          <w:rFonts w:ascii="Times New Roman"/>
          <w:b w:val="false"/>
          <w:i w:val="false"/>
          <w:color w:val="000000"/>
          <w:sz w:val="28"/>
        </w:rPr>
        <w:t xml:space="preserve">
      Ұйымның тауарларды, жұмыстарды және қызметтерді сатып алу үдерісін құқықтық сүйемелдеу. </w:t>
      </w:r>
    </w:p>
    <w:bookmarkEnd w:id="114"/>
    <w:bookmarkStart w:name="z123" w:id="115"/>
    <w:p>
      <w:pPr>
        <w:spacing w:after="0"/>
        <w:ind w:left="0"/>
        <w:jc w:val="both"/>
      </w:pPr>
      <w:r>
        <w:rPr>
          <w:rFonts w:ascii="Times New Roman"/>
          <w:b w:val="false"/>
          <w:i w:val="false"/>
          <w:color w:val="000000"/>
          <w:sz w:val="28"/>
        </w:rPr>
        <w:t xml:space="preserve">
      Нормативтік құқықтық актілердің жобаларын әзірлеуге қатысу. </w:t>
      </w:r>
    </w:p>
    <w:bookmarkEnd w:id="115"/>
    <w:bookmarkStart w:name="z124" w:id="116"/>
    <w:p>
      <w:pPr>
        <w:spacing w:after="0"/>
        <w:ind w:left="0"/>
        <w:jc w:val="both"/>
      </w:pPr>
      <w:r>
        <w:rPr>
          <w:rFonts w:ascii="Times New Roman"/>
          <w:b w:val="false"/>
          <w:i w:val="false"/>
          <w:color w:val="000000"/>
          <w:sz w:val="28"/>
        </w:rPr>
        <w:t>
      Қазақстан Республикасының заңнамасын түсіндіру, ұйымның және оның құрылымдық бөлімшелері қызметінің мәселелері бойынша ұйым қызметшілеріне заңдық кеңес беру.</w:t>
      </w:r>
    </w:p>
    <w:bookmarkEnd w:id="116"/>
    <w:bookmarkStart w:name="z125" w:id="117"/>
    <w:p>
      <w:pPr>
        <w:spacing w:after="0"/>
        <w:ind w:left="0"/>
        <w:jc w:val="both"/>
      </w:pPr>
      <w:r>
        <w:rPr>
          <w:rFonts w:ascii="Times New Roman"/>
          <w:b w:val="false"/>
          <w:i w:val="false"/>
          <w:color w:val="000000"/>
          <w:sz w:val="28"/>
        </w:rPr>
        <w:t>
      34. Қызметшілер лауазымдарының болжамды тізбесі: департамент директоры (орынбасары), менеджер (бас), заң кеңесшісі (бас, жетекші).</w:t>
      </w:r>
    </w:p>
    <w:bookmarkEnd w:id="117"/>
    <w:bookmarkStart w:name="z126" w:id="118"/>
    <w:p>
      <w:pPr>
        <w:spacing w:after="0"/>
        <w:ind w:left="0"/>
        <w:jc w:val="left"/>
      </w:pPr>
      <w:r>
        <w:rPr>
          <w:rFonts w:ascii="Times New Roman"/>
          <w:b/>
          <w:i w:val="false"/>
          <w:color w:val="000000"/>
        </w:rPr>
        <w:t xml:space="preserve"> 5-параграф. Аудиторлық жұмыс</w:t>
      </w:r>
    </w:p>
    <w:bookmarkEnd w:id="118"/>
    <w:bookmarkStart w:name="z127" w:id="119"/>
    <w:p>
      <w:pPr>
        <w:spacing w:after="0"/>
        <w:ind w:left="0"/>
        <w:jc w:val="both"/>
      </w:pPr>
      <w:r>
        <w:rPr>
          <w:rFonts w:ascii="Times New Roman"/>
          <w:b w:val="false"/>
          <w:i w:val="false"/>
          <w:color w:val="000000"/>
          <w:sz w:val="28"/>
        </w:rPr>
        <w:t xml:space="preserve">
      35. Жұмыстардың болжамды құрамы. </w:t>
      </w:r>
    </w:p>
    <w:bookmarkEnd w:id="119"/>
    <w:bookmarkStart w:name="z128" w:id="120"/>
    <w:p>
      <w:pPr>
        <w:spacing w:after="0"/>
        <w:ind w:left="0"/>
        <w:jc w:val="both"/>
      </w:pPr>
      <w:r>
        <w:rPr>
          <w:rFonts w:ascii="Times New Roman"/>
          <w:b w:val="false"/>
          <w:i w:val="false"/>
          <w:color w:val="000000"/>
          <w:sz w:val="28"/>
        </w:rPr>
        <w:t xml:space="preserve">
      Ұйымда ішкі бақылау жүйесінің сәйкестігі мен тиімділігін бағалау, компанияда тәуекелдерді бағалау әдістемесін және тәуекелдерді басқару рәсімдерін қолдану мен олардың тиімділігінің толықтығын бағалау, Қазақстан Республикасы заңнамасы, халықаралық келісімдері, ұйымның ішкі құжаттары талаптарының сақталуын бағалау, сондай-ақ уәкілетті мемлекеттік органдардың нұсқауларын, компания органдарының шешімдерін орындау және осы талаптардың сақталуы мақсатында құрылған жүйелерді бағалау. </w:t>
      </w:r>
    </w:p>
    <w:bookmarkEnd w:id="120"/>
    <w:bookmarkStart w:name="z129" w:id="121"/>
    <w:p>
      <w:pPr>
        <w:spacing w:after="0"/>
        <w:ind w:left="0"/>
        <w:jc w:val="both"/>
      </w:pPr>
      <w:r>
        <w:rPr>
          <w:rFonts w:ascii="Times New Roman"/>
          <w:b w:val="false"/>
          <w:i w:val="false"/>
          <w:color w:val="000000"/>
          <w:sz w:val="28"/>
        </w:rPr>
        <w:t xml:space="preserve">
      Ұйымның стратегиялық мақсаттары аясында ұйымның құрылымдық бөлімшелері алдына қойылған мақсаттарға жетуді қамтамасыз ету үшін олар қолданатын шаралардың сәйкестігін бағалау, ұйымда қабылданған қағидаттарының, тиісті этикалық стандарттар мен құндылықтардың енгізілуі мен сақталуын бағалау, ұйымның тиісті органдары мен құрылымдық бөлімшелерінің тәуекелдермен және ішкі бақылаумен байланысты мәселелер бойынша ақпарат алуының тиімділігін бағалау және ұйымның ішкі аудит ұсынымдарын орындауын бақылау. </w:t>
      </w:r>
    </w:p>
    <w:bookmarkEnd w:id="121"/>
    <w:bookmarkStart w:name="z130" w:id="122"/>
    <w:p>
      <w:pPr>
        <w:spacing w:after="0"/>
        <w:ind w:left="0"/>
        <w:jc w:val="both"/>
      </w:pPr>
      <w:r>
        <w:rPr>
          <w:rFonts w:ascii="Times New Roman"/>
          <w:b w:val="false"/>
          <w:i w:val="false"/>
          <w:color w:val="000000"/>
          <w:sz w:val="28"/>
        </w:rPr>
        <w:t>
      36. Қызметшілер лауазымдарының болжамды тізбесі: қызмет жетекшісі, менеджер (бас), аудитор (жетекші).</w:t>
      </w:r>
    </w:p>
    <w:bookmarkEnd w:id="122"/>
    <w:bookmarkStart w:name="z131" w:id="123"/>
    <w:p>
      <w:pPr>
        <w:spacing w:after="0"/>
        <w:ind w:left="0"/>
        <w:jc w:val="left"/>
      </w:pPr>
      <w:r>
        <w:rPr>
          <w:rFonts w:ascii="Times New Roman"/>
          <w:b/>
          <w:i w:val="false"/>
          <w:color w:val="000000"/>
        </w:rPr>
        <w:t xml:space="preserve"> 6-параграф. Бақылау және ревизия</w:t>
      </w:r>
    </w:p>
    <w:bookmarkEnd w:id="123"/>
    <w:bookmarkStart w:name="z132" w:id="124"/>
    <w:p>
      <w:pPr>
        <w:spacing w:after="0"/>
        <w:ind w:left="0"/>
        <w:jc w:val="both"/>
      </w:pPr>
      <w:r>
        <w:rPr>
          <w:rFonts w:ascii="Times New Roman"/>
          <w:b w:val="false"/>
          <w:i w:val="false"/>
          <w:color w:val="000000"/>
          <w:sz w:val="28"/>
        </w:rPr>
        <w:t xml:space="preserve">
      37. Жұмыстардың болжамды құрамы. </w:t>
      </w:r>
    </w:p>
    <w:bookmarkEnd w:id="124"/>
    <w:bookmarkStart w:name="z133" w:id="125"/>
    <w:p>
      <w:pPr>
        <w:spacing w:after="0"/>
        <w:ind w:left="0"/>
        <w:jc w:val="both"/>
      </w:pPr>
      <w:r>
        <w:rPr>
          <w:rFonts w:ascii="Times New Roman"/>
          <w:b w:val="false"/>
          <w:i w:val="false"/>
          <w:color w:val="000000"/>
          <w:sz w:val="28"/>
        </w:rPr>
        <w:t xml:space="preserve">
      Ұйымның құрылымдық бөлімшелерінің қаржы-шаруашылық қызметін, олардың бизнес жоспарларды орындауын, қаржы тәртібін сақтауын, активтердің сақталуын, есеп деректерінің ақиқаттығын, бухгалтерлік есеп жүргізудің жай-күйін бақылауды жүзеге асыру. Қаржы тәртібін нығайту, ысырапшылық, жетіспеушілік туындауына және талан-тараж жасалуына жағдай тұғызатын себептер мен жағдайларды анықтау. Ұйым қызметінің бар резервтерін анықтау және жұмылдыру, компанияның қаржылық және материалдық активтерін пайдалануда үнемдеу тәртібін күшейтуге бағытталған жұмыстың тиімділігі мен сапасын көтеру. </w:t>
      </w:r>
    </w:p>
    <w:bookmarkEnd w:id="125"/>
    <w:bookmarkStart w:name="z134" w:id="126"/>
    <w:p>
      <w:pPr>
        <w:spacing w:after="0"/>
        <w:ind w:left="0"/>
        <w:jc w:val="both"/>
      </w:pPr>
      <w:r>
        <w:rPr>
          <w:rFonts w:ascii="Times New Roman"/>
          <w:b w:val="false"/>
          <w:i w:val="false"/>
          <w:color w:val="000000"/>
          <w:sz w:val="28"/>
        </w:rPr>
        <w:t>
      38. Қызметшілер лауазымдарының болжамды тізбесі: қызмет жетекшісі, менеджер (бас).</w:t>
      </w:r>
    </w:p>
    <w:bookmarkEnd w:id="126"/>
    <w:bookmarkStart w:name="z135" w:id="127"/>
    <w:p>
      <w:pPr>
        <w:spacing w:after="0"/>
        <w:ind w:left="0"/>
        <w:jc w:val="left"/>
      </w:pPr>
      <w:r>
        <w:rPr>
          <w:rFonts w:ascii="Times New Roman"/>
          <w:b/>
          <w:i w:val="false"/>
          <w:color w:val="000000"/>
        </w:rPr>
        <w:t xml:space="preserve"> 7-параграф. Жүртшылық әлеуметпен байланыс жөніндегі жұмыстарды ұйымдастыру</w:t>
      </w:r>
      <w:r>
        <w:br/>
      </w:r>
      <w:r>
        <w:rPr>
          <w:rFonts w:ascii="Times New Roman"/>
          <w:b/>
          <w:i w:val="false"/>
          <w:color w:val="000000"/>
        </w:rPr>
        <w:t>(мұнай тасымалдау және су жіберу көлемі 20 миллион тоннадан астам ұйымдар үшін)</w:t>
      </w:r>
    </w:p>
    <w:bookmarkEnd w:id="127"/>
    <w:bookmarkStart w:name="z136" w:id="128"/>
    <w:p>
      <w:pPr>
        <w:spacing w:after="0"/>
        <w:ind w:left="0"/>
        <w:jc w:val="both"/>
      </w:pPr>
      <w:r>
        <w:rPr>
          <w:rFonts w:ascii="Times New Roman"/>
          <w:b w:val="false"/>
          <w:i w:val="false"/>
          <w:color w:val="000000"/>
          <w:sz w:val="28"/>
        </w:rPr>
        <w:t xml:space="preserve">
      39. Жұмыстардың болжамды құрамы. </w:t>
      </w:r>
    </w:p>
    <w:bookmarkEnd w:id="128"/>
    <w:bookmarkStart w:name="z137" w:id="129"/>
    <w:p>
      <w:pPr>
        <w:spacing w:after="0"/>
        <w:ind w:left="0"/>
        <w:jc w:val="both"/>
      </w:pPr>
      <w:r>
        <w:rPr>
          <w:rFonts w:ascii="Times New Roman"/>
          <w:b w:val="false"/>
          <w:i w:val="false"/>
          <w:color w:val="000000"/>
          <w:sz w:val="28"/>
        </w:rPr>
        <w:t xml:space="preserve">
      Ұйым қызметін ақпараттық қамтамасыз ету, бұқаралық ақпарат құралдарында ұйымның жағымды корпоративтік келбетін қалыптастыру, қолдау және қорғау. </w:t>
      </w:r>
    </w:p>
    <w:bookmarkEnd w:id="129"/>
    <w:bookmarkStart w:name="z138" w:id="130"/>
    <w:p>
      <w:pPr>
        <w:spacing w:after="0"/>
        <w:ind w:left="0"/>
        <w:jc w:val="both"/>
      </w:pPr>
      <w:r>
        <w:rPr>
          <w:rFonts w:ascii="Times New Roman"/>
          <w:b w:val="false"/>
          <w:i w:val="false"/>
          <w:color w:val="000000"/>
          <w:sz w:val="28"/>
        </w:rPr>
        <w:t xml:space="preserve">
      Бұқаралық ақпарат құралдары арқылы тексерілмеген, ұйым қызметіне сәйкеспейтін және ол туралы теріс ақпараттың таралуын болдырмау. </w:t>
      </w:r>
    </w:p>
    <w:bookmarkEnd w:id="130"/>
    <w:bookmarkStart w:name="z139" w:id="131"/>
    <w:p>
      <w:pPr>
        <w:spacing w:after="0"/>
        <w:ind w:left="0"/>
        <w:jc w:val="both"/>
      </w:pPr>
      <w:r>
        <w:rPr>
          <w:rFonts w:ascii="Times New Roman"/>
          <w:b w:val="false"/>
          <w:i w:val="false"/>
          <w:color w:val="000000"/>
          <w:sz w:val="28"/>
        </w:rPr>
        <w:t xml:space="preserve">
      Ұйымның корпоративтік келбетін қалыптастыруды қолдауға және қорғауға бағытталған жүртшылық әлеуметпен байланыс жөніндегі ұйым стратегиясын әзірлеп іске асыру. </w:t>
      </w:r>
    </w:p>
    <w:bookmarkEnd w:id="131"/>
    <w:bookmarkStart w:name="z140" w:id="132"/>
    <w:p>
      <w:pPr>
        <w:spacing w:after="0"/>
        <w:ind w:left="0"/>
        <w:jc w:val="both"/>
      </w:pPr>
      <w:r>
        <w:rPr>
          <w:rFonts w:ascii="Times New Roman"/>
          <w:b w:val="false"/>
          <w:i w:val="false"/>
          <w:color w:val="000000"/>
          <w:sz w:val="28"/>
        </w:rPr>
        <w:t xml:space="preserve">
      Қазақстан Республикасында және шетелде саяси, экономикалық және әлеуметтік жағдай туралы ақпаратты, сондай-ақ ұйым қызметі туралы, ұйым қызметіне әсер етуі мүмкін мұнай-газ кешенінде жағдай туралы бұқаралық ақпарат құралдары материалдарын жинақтап талдау. </w:t>
      </w:r>
    </w:p>
    <w:bookmarkEnd w:id="132"/>
    <w:bookmarkStart w:name="z141" w:id="133"/>
    <w:p>
      <w:pPr>
        <w:spacing w:after="0"/>
        <w:ind w:left="0"/>
        <w:jc w:val="both"/>
      </w:pPr>
      <w:r>
        <w:rPr>
          <w:rFonts w:ascii="Times New Roman"/>
          <w:b w:val="false"/>
          <w:i w:val="false"/>
          <w:color w:val="000000"/>
          <w:sz w:val="28"/>
        </w:rPr>
        <w:t xml:space="preserve">
      Ұйымның тиісті құрылымдық бөлімшелері туралы ақпаратты жинақтау және бұқаралық ақпарат құралдарында ұйым қызметі туралы материалдарды жариялауға даярлау. </w:t>
      </w:r>
    </w:p>
    <w:bookmarkEnd w:id="133"/>
    <w:bookmarkStart w:name="z142" w:id="134"/>
    <w:p>
      <w:pPr>
        <w:spacing w:after="0"/>
        <w:ind w:left="0"/>
        <w:jc w:val="both"/>
      </w:pPr>
      <w:r>
        <w:rPr>
          <w:rFonts w:ascii="Times New Roman"/>
          <w:b w:val="false"/>
          <w:i w:val="false"/>
          <w:color w:val="000000"/>
          <w:sz w:val="28"/>
        </w:rPr>
        <w:t xml:space="preserve">
      Ұйым келбетін қолдауға және нығайтуға бағытталған жарнамалық-ақпараттық акциялар ұйымдастырып жүргізу. </w:t>
      </w:r>
    </w:p>
    <w:bookmarkEnd w:id="134"/>
    <w:bookmarkStart w:name="z143" w:id="135"/>
    <w:p>
      <w:pPr>
        <w:spacing w:after="0"/>
        <w:ind w:left="0"/>
        <w:jc w:val="both"/>
      </w:pPr>
      <w:r>
        <w:rPr>
          <w:rFonts w:ascii="Times New Roman"/>
          <w:b w:val="false"/>
          <w:i w:val="false"/>
          <w:color w:val="000000"/>
          <w:sz w:val="28"/>
        </w:rPr>
        <w:t>
      40. Қызметшілер лауазымдарының болжамды тізбесі: қызмет жетекшісі, менеджер (бас).</w:t>
      </w:r>
    </w:p>
    <w:bookmarkEnd w:id="135"/>
    <w:bookmarkStart w:name="z144" w:id="136"/>
    <w:p>
      <w:pPr>
        <w:spacing w:after="0"/>
        <w:ind w:left="0"/>
        <w:jc w:val="left"/>
      </w:pPr>
      <w:r>
        <w:rPr>
          <w:rFonts w:ascii="Times New Roman"/>
          <w:b/>
          <w:i w:val="false"/>
          <w:color w:val="000000"/>
        </w:rPr>
        <w:t xml:space="preserve"> 8-параграф. Жалпы іс жүргізу</w:t>
      </w:r>
    </w:p>
    <w:bookmarkEnd w:id="136"/>
    <w:bookmarkStart w:name="z145" w:id="137"/>
    <w:p>
      <w:pPr>
        <w:spacing w:after="0"/>
        <w:ind w:left="0"/>
        <w:jc w:val="both"/>
      </w:pPr>
      <w:r>
        <w:rPr>
          <w:rFonts w:ascii="Times New Roman"/>
          <w:b w:val="false"/>
          <w:i w:val="false"/>
          <w:color w:val="000000"/>
          <w:sz w:val="28"/>
        </w:rPr>
        <w:t xml:space="preserve">
      41. Жұмыстардың болжамды құрамы. </w:t>
      </w:r>
    </w:p>
    <w:bookmarkEnd w:id="137"/>
    <w:bookmarkStart w:name="z146" w:id="138"/>
    <w:p>
      <w:pPr>
        <w:spacing w:after="0"/>
        <w:ind w:left="0"/>
        <w:jc w:val="both"/>
      </w:pPr>
      <w:r>
        <w:rPr>
          <w:rFonts w:ascii="Times New Roman"/>
          <w:b w:val="false"/>
          <w:i w:val="false"/>
          <w:color w:val="000000"/>
          <w:sz w:val="28"/>
        </w:rPr>
        <w:t xml:space="preserve">
      Келіп түсетін және жөнелтілетін хат-хабарды уақтылы өңдеу, көрсетілген орнына жіберу, құжаттардың орындалу мерзімі мен олардың дұрыс рәсімделуіне бақылау жүргізу. Құжаттарды қабылдау, оларды тіркеу, есепке алу және тиісті құрылымдық бөлімшелерге жіберу. </w:t>
      </w:r>
    </w:p>
    <w:bookmarkEnd w:id="138"/>
    <w:bookmarkStart w:name="z147" w:id="139"/>
    <w:p>
      <w:pPr>
        <w:spacing w:after="0"/>
        <w:ind w:left="0"/>
        <w:jc w:val="both"/>
      </w:pPr>
      <w:r>
        <w:rPr>
          <w:rFonts w:ascii="Times New Roman"/>
          <w:b w:val="false"/>
          <w:i w:val="false"/>
          <w:color w:val="000000"/>
          <w:sz w:val="28"/>
        </w:rPr>
        <w:t xml:space="preserve">
      Қызметтік құжаттарды басып шығару және көбейту. </w:t>
      </w:r>
    </w:p>
    <w:bookmarkEnd w:id="139"/>
    <w:bookmarkStart w:name="z148" w:id="140"/>
    <w:p>
      <w:pPr>
        <w:spacing w:after="0"/>
        <w:ind w:left="0"/>
        <w:jc w:val="both"/>
      </w:pPr>
      <w:r>
        <w:rPr>
          <w:rFonts w:ascii="Times New Roman"/>
          <w:b w:val="false"/>
          <w:i w:val="false"/>
          <w:color w:val="000000"/>
          <w:sz w:val="28"/>
        </w:rPr>
        <w:t>
      42. Лауазымдарының болжамды тізбесі: кеңсе меңгерушісі (бастығы), іс жүргізуші, мұрағатшы, менеджер (бас), маман (бас, жетекші).</w:t>
      </w:r>
    </w:p>
    <w:bookmarkEnd w:id="140"/>
    <w:bookmarkStart w:name="z149" w:id="141"/>
    <w:p>
      <w:pPr>
        <w:spacing w:after="0"/>
        <w:ind w:left="0"/>
        <w:jc w:val="left"/>
      </w:pPr>
      <w:r>
        <w:rPr>
          <w:rFonts w:ascii="Times New Roman"/>
          <w:b/>
          <w:i w:val="false"/>
          <w:color w:val="000000"/>
        </w:rPr>
        <w:t xml:space="preserve"> 9-параграф. Мемлекеттік тілді дамыту</w:t>
      </w:r>
    </w:p>
    <w:bookmarkEnd w:id="141"/>
    <w:bookmarkStart w:name="z150" w:id="142"/>
    <w:p>
      <w:pPr>
        <w:spacing w:after="0"/>
        <w:ind w:left="0"/>
        <w:jc w:val="both"/>
      </w:pPr>
      <w:r>
        <w:rPr>
          <w:rFonts w:ascii="Times New Roman"/>
          <w:b w:val="false"/>
          <w:i w:val="false"/>
          <w:color w:val="000000"/>
          <w:sz w:val="28"/>
        </w:rPr>
        <w:t xml:space="preserve">
      43. Жұмыстардың болжамды құрамы. </w:t>
      </w:r>
    </w:p>
    <w:bookmarkEnd w:id="142"/>
    <w:bookmarkStart w:name="z151" w:id="143"/>
    <w:p>
      <w:pPr>
        <w:spacing w:after="0"/>
        <w:ind w:left="0"/>
        <w:jc w:val="both"/>
      </w:pPr>
      <w:r>
        <w:rPr>
          <w:rFonts w:ascii="Times New Roman"/>
          <w:b w:val="false"/>
          <w:i w:val="false"/>
          <w:color w:val="000000"/>
          <w:sz w:val="28"/>
        </w:rPr>
        <w:t xml:space="preserve">
      Ұйым жұмысы мен іс жүргізуде мемлекеттік тілді дамытуды ұйымдастыру. </w:t>
      </w:r>
    </w:p>
    <w:bookmarkEnd w:id="143"/>
    <w:bookmarkStart w:name="z152" w:id="144"/>
    <w:p>
      <w:pPr>
        <w:spacing w:after="0"/>
        <w:ind w:left="0"/>
        <w:jc w:val="both"/>
      </w:pPr>
      <w:r>
        <w:rPr>
          <w:rFonts w:ascii="Times New Roman"/>
          <w:b w:val="false"/>
          <w:i w:val="false"/>
          <w:color w:val="000000"/>
          <w:sz w:val="28"/>
        </w:rPr>
        <w:t xml:space="preserve">
      Ұйымның барлық қызметкерінің мемлекеттік тілді еркін әрі тегін меңгеруі үшін қажетті ұйымдық, материалдық-техникалық жағдайларды жасау. </w:t>
      </w:r>
    </w:p>
    <w:bookmarkEnd w:id="144"/>
    <w:bookmarkStart w:name="z153" w:id="145"/>
    <w:p>
      <w:pPr>
        <w:spacing w:after="0"/>
        <w:ind w:left="0"/>
        <w:jc w:val="both"/>
      </w:pPr>
      <w:r>
        <w:rPr>
          <w:rFonts w:ascii="Times New Roman"/>
          <w:b w:val="false"/>
          <w:i w:val="false"/>
          <w:color w:val="000000"/>
          <w:sz w:val="28"/>
        </w:rPr>
        <w:t xml:space="preserve">
      Мемлекеттік тілді оқыту курстарын ұйымдастыру және жүргізу. Ұйым қызметкеріне мемлекеттік тілді оқыту. </w:t>
      </w:r>
    </w:p>
    <w:bookmarkEnd w:id="145"/>
    <w:bookmarkStart w:name="z154" w:id="146"/>
    <w:p>
      <w:pPr>
        <w:spacing w:after="0"/>
        <w:ind w:left="0"/>
        <w:jc w:val="both"/>
      </w:pPr>
      <w:r>
        <w:rPr>
          <w:rFonts w:ascii="Times New Roman"/>
          <w:b w:val="false"/>
          <w:i w:val="false"/>
          <w:color w:val="000000"/>
          <w:sz w:val="28"/>
        </w:rPr>
        <w:t xml:space="preserve">
      Қажетті әдебиеттермен, оқулықтармен, көрнекі құралдармен қамтамасыз ету. </w:t>
      </w:r>
    </w:p>
    <w:bookmarkEnd w:id="146"/>
    <w:bookmarkStart w:name="z155" w:id="147"/>
    <w:p>
      <w:pPr>
        <w:spacing w:after="0"/>
        <w:ind w:left="0"/>
        <w:jc w:val="both"/>
      </w:pPr>
      <w:r>
        <w:rPr>
          <w:rFonts w:ascii="Times New Roman"/>
          <w:b w:val="false"/>
          <w:i w:val="false"/>
          <w:color w:val="000000"/>
          <w:sz w:val="28"/>
        </w:rPr>
        <w:t xml:space="preserve">
      Оқыту мазмұнын, нысандарын, әдістерін және құралдарын жетілдіру. </w:t>
      </w:r>
    </w:p>
    <w:bookmarkEnd w:id="147"/>
    <w:bookmarkStart w:name="z156" w:id="148"/>
    <w:p>
      <w:pPr>
        <w:spacing w:after="0"/>
        <w:ind w:left="0"/>
        <w:jc w:val="both"/>
      </w:pPr>
      <w:r>
        <w:rPr>
          <w:rFonts w:ascii="Times New Roman"/>
          <w:b w:val="false"/>
          <w:i w:val="false"/>
          <w:color w:val="000000"/>
          <w:sz w:val="28"/>
        </w:rPr>
        <w:t xml:space="preserve">
      Ұйымның құрылымдық бөлімшелерінде тіл туралы заңнаманың сақталуын бақылау. </w:t>
      </w:r>
    </w:p>
    <w:bookmarkEnd w:id="148"/>
    <w:bookmarkStart w:name="z157" w:id="149"/>
    <w:p>
      <w:pPr>
        <w:spacing w:after="0"/>
        <w:ind w:left="0"/>
        <w:jc w:val="both"/>
      </w:pPr>
      <w:r>
        <w:rPr>
          <w:rFonts w:ascii="Times New Roman"/>
          <w:b w:val="false"/>
          <w:i w:val="false"/>
          <w:color w:val="000000"/>
          <w:sz w:val="28"/>
        </w:rPr>
        <w:t xml:space="preserve">
      Нормативтік және құқықтық актілердің және басқа да құжаттардың мемлекеттік тілден орыс тіліне және орыс тілінен мемлекеттік тілге толық жазбаша аударылуын ұйымдастыру және орындау. </w:t>
      </w:r>
    </w:p>
    <w:bookmarkEnd w:id="149"/>
    <w:bookmarkStart w:name="z158" w:id="150"/>
    <w:p>
      <w:pPr>
        <w:spacing w:after="0"/>
        <w:ind w:left="0"/>
        <w:jc w:val="both"/>
      </w:pPr>
      <w:r>
        <w:rPr>
          <w:rFonts w:ascii="Times New Roman"/>
          <w:b w:val="false"/>
          <w:i w:val="false"/>
          <w:color w:val="000000"/>
          <w:sz w:val="28"/>
        </w:rPr>
        <w:t xml:space="preserve">
      Мемлекеттік тілден орыс тіліне және орыс тілінен мемлекеттік тілге толық жазбаша аударманы редакциялау. </w:t>
      </w:r>
    </w:p>
    <w:bookmarkEnd w:id="150"/>
    <w:bookmarkStart w:name="z159" w:id="151"/>
    <w:p>
      <w:pPr>
        <w:spacing w:after="0"/>
        <w:ind w:left="0"/>
        <w:jc w:val="both"/>
      </w:pPr>
      <w:r>
        <w:rPr>
          <w:rFonts w:ascii="Times New Roman"/>
          <w:b w:val="false"/>
          <w:i w:val="false"/>
          <w:color w:val="000000"/>
          <w:sz w:val="28"/>
        </w:rPr>
        <w:t>
      44. Лауазымдардың болжамды тізбесі: қызмет жетекшісі, менеджер (бас), бас маман (аудармашы), жетекші маман (аудармашы), маман (аудармашы).</w:t>
      </w:r>
    </w:p>
    <w:bookmarkEnd w:id="151"/>
    <w:bookmarkStart w:name="z160" w:id="152"/>
    <w:p>
      <w:pPr>
        <w:spacing w:after="0"/>
        <w:ind w:left="0"/>
        <w:jc w:val="left"/>
      </w:pPr>
      <w:r>
        <w:rPr>
          <w:rFonts w:ascii="Times New Roman"/>
          <w:b/>
          <w:i w:val="false"/>
          <w:color w:val="000000"/>
        </w:rPr>
        <w:t xml:space="preserve"> 10-параграф. Шаруашылық және көлік қызметін көрсету</w:t>
      </w:r>
    </w:p>
    <w:bookmarkEnd w:id="152"/>
    <w:bookmarkStart w:name="z161" w:id="153"/>
    <w:p>
      <w:pPr>
        <w:spacing w:after="0"/>
        <w:ind w:left="0"/>
        <w:jc w:val="both"/>
      </w:pPr>
      <w:r>
        <w:rPr>
          <w:rFonts w:ascii="Times New Roman"/>
          <w:b w:val="false"/>
          <w:i w:val="false"/>
          <w:color w:val="000000"/>
          <w:sz w:val="28"/>
        </w:rPr>
        <w:t xml:space="preserve">
      45. Жұмыстардың болжамды құрамы. </w:t>
      </w:r>
    </w:p>
    <w:bookmarkEnd w:id="153"/>
    <w:bookmarkStart w:name="z162" w:id="154"/>
    <w:p>
      <w:pPr>
        <w:spacing w:after="0"/>
        <w:ind w:left="0"/>
        <w:jc w:val="both"/>
      </w:pPr>
      <w:r>
        <w:rPr>
          <w:rFonts w:ascii="Times New Roman"/>
          <w:b w:val="false"/>
          <w:i w:val="false"/>
          <w:color w:val="000000"/>
          <w:sz w:val="28"/>
        </w:rPr>
        <w:t xml:space="preserve">
      Ұйымның құрылымдық бөлімшелері қызмет етуі үшін ұйымдастыру техникасы құралдарымен, негізгі және қосалқы тауар-материалдық қорлармен қамтамасыз ету, сондай-ақ ұйымның әкімшілік ғимараттарын пайдалану арқылы тиісті жағдайлар жасау. </w:t>
      </w:r>
    </w:p>
    <w:bookmarkEnd w:id="154"/>
    <w:bookmarkStart w:name="z163" w:id="155"/>
    <w:p>
      <w:pPr>
        <w:spacing w:after="0"/>
        <w:ind w:left="0"/>
        <w:jc w:val="both"/>
      </w:pPr>
      <w:r>
        <w:rPr>
          <w:rFonts w:ascii="Times New Roman"/>
          <w:b w:val="false"/>
          <w:i w:val="false"/>
          <w:color w:val="000000"/>
          <w:sz w:val="28"/>
        </w:rPr>
        <w:t xml:space="preserve">
      Шаруашылық мүліктің сақталуын, оның қалпына келтірілуі мен толығып тұруын қамтамасыз ету. Үй-жайларда тазалықтың сақталуын, оның жағдайы мен үй-жайларды уақтылы жөндеуге шаралар қабылдауды бақылау. </w:t>
      </w:r>
    </w:p>
    <w:bookmarkEnd w:id="155"/>
    <w:bookmarkStart w:name="z164" w:id="156"/>
    <w:p>
      <w:pPr>
        <w:spacing w:after="0"/>
        <w:ind w:left="0"/>
        <w:jc w:val="both"/>
      </w:pPr>
      <w:r>
        <w:rPr>
          <w:rFonts w:ascii="Times New Roman"/>
          <w:b w:val="false"/>
          <w:i w:val="false"/>
          <w:color w:val="000000"/>
          <w:sz w:val="28"/>
        </w:rPr>
        <w:t xml:space="preserve">
      Қызметкерлерді кеңсе қажеттіліктерімен және шаруашылыққа қажет заттарымен қамтамасыз ету. </w:t>
      </w:r>
    </w:p>
    <w:bookmarkEnd w:id="156"/>
    <w:bookmarkStart w:name="z165" w:id="157"/>
    <w:p>
      <w:pPr>
        <w:spacing w:after="0"/>
        <w:ind w:left="0"/>
        <w:jc w:val="both"/>
      </w:pPr>
      <w:r>
        <w:rPr>
          <w:rFonts w:ascii="Times New Roman"/>
          <w:b w:val="false"/>
          <w:i w:val="false"/>
          <w:color w:val="000000"/>
          <w:sz w:val="28"/>
        </w:rPr>
        <w:t xml:space="preserve">
      Ұйым қызметкерлерін әлеуметтік қамтамасыз ету бойынша жұмыстарды ұйымдастыру. </w:t>
      </w:r>
    </w:p>
    <w:bookmarkEnd w:id="157"/>
    <w:bookmarkStart w:name="z166" w:id="158"/>
    <w:p>
      <w:pPr>
        <w:spacing w:after="0"/>
        <w:ind w:left="0"/>
        <w:jc w:val="both"/>
      </w:pPr>
      <w:r>
        <w:rPr>
          <w:rFonts w:ascii="Times New Roman"/>
          <w:b w:val="false"/>
          <w:i w:val="false"/>
          <w:color w:val="000000"/>
          <w:sz w:val="28"/>
        </w:rPr>
        <w:t xml:space="preserve">
      Ұйым қызметкерлеріне көлік қызметін көрсету. </w:t>
      </w:r>
    </w:p>
    <w:bookmarkEnd w:id="158"/>
    <w:bookmarkStart w:name="z167" w:id="159"/>
    <w:p>
      <w:pPr>
        <w:spacing w:after="0"/>
        <w:ind w:left="0"/>
        <w:jc w:val="both"/>
      </w:pPr>
      <w:r>
        <w:rPr>
          <w:rFonts w:ascii="Times New Roman"/>
          <w:b w:val="false"/>
          <w:i w:val="false"/>
          <w:color w:val="000000"/>
          <w:sz w:val="28"/>
        </w:rPr>
        <w:t xml:space="preserve">
      Жанар-жағармаймен уақтылы, автокөлікке уақтылы техникалық қызмет көрсетуді және жөндеуді қамтамасыз ету жұмыстарын ұйымдастыру. </w:t>
      </w:r>
    </w:p>
    <w:bookmarkEnd w:id="159"/>
    <w:bookmarkStart w:name="z168" w:id="160"/>
    <w:p>
      <w:pPr>
        <w:spacing w:after="0"/>
        <w:ind w:left="0"/>
        <w:jc w:val="both"/>
      </w:pPr>
      <w:r>
        <w:rPr>
          <w:rFonts w:ascii="Times New Roman"/>
          <w:b w:val="false"/>
          <w:i w:val="false"/>
          <w:color w:val="000000"/>
          <w:sz w:val="28"/>
        </w:rPr>
        <w:t>
      Автокөлікті ұтымды қолдану және тиімді пайдалану.</w:t>
      </w:r>
    </w:p>
    <w:bookmarkEnd w:id="160"/>
    <w:bookmarkStart w:name="z169" w:id="161"/>
    <w:p>
      <w:pPr>
        <w:spacing w:after="0"/>
        <w:ind w:left="0"/>
        <w:jc w:val="both"/>
      </w:pPr>
      <w:r>
        <w:rPr>
          <w:rFonts w:ascii="Times New Roman"/>
          <w:b w:val="false"/>
          <w:i w:val="false"/>
          <w:color w:val="000000"/>
          <w:sz w:val="28"/>
        </w:rPr>
        <w:t>
      46. Қызметшілер лауазымдарының болжамды тізбесі: департамент директоры (орынбасары), менеджер (бас), маман (бас, жетекші).</w:t>
      </w:r>
    </w:p>
    <w:bookmarkEnd w:id="161"/>
    <w:bookmarkStart w:name="z170" w:id="162"/>
    <w:p>
      <w:pPr>
        <w:spacing w:after="0"/>
        <w:ind w:left="0"/>
        <w:jc w:val="left"/>
      </w:pPr>
      <w:r>
        <w:rPr>
          <w:rFonts w:ascii="Times New Roman"/>
          <w:b/>
          <w:i w:val="false"/>
          <w:color w:val="000000"/>
        </w:rPr>
        <w:t xml:space="preserve"> 3. Өндірістік-техникалық қамтамасыз ету</w:t>
      </w:r>
      <w:r>
        <w:br/>
      </w:r>
      <w:r>
        <w:rPr>
          <w:rFonts w:ascii="Times New Roman"/>
          <w:b/>
          <w:i w:val="false"/>
          <w:color w:val="000000"/>
        </w:rPr>
        <w:t>1-параграф. Мұнай тасымалдау және су жіберу</w:t>
      </w:r>
    </w:p>
    <w:bookmarkEnd w:id="162"/>
    <w:bookmarkStart w:name="z172" w:id="163"/>
    <w:p>
      <w:pPr>
        <w:spacing w:after="0"/>
        <w:ind w:left="0"/>
        <w:jc w:val="both"/>
      </w:pPr>
      <w:r>
        <w:rPr>
          <w:rFonts w:ascii="Times New Roman"/>
          <w:b w:val="false"/>
          <w:i w:val="false"/>
          <w:color w:val="000000"/>
          <w:sz w:val="28"/>
        </w:rPr>
        <w:t>
      47. Жұмыстардың болжамды құрамы.</w:t>
      </w:r>
    </w:p>
    <w:bookmarkEnd w:id="163"/>
    <w:bookmarkStart w:name="z173" w:id="164"/>
    <w:p>
      <w:pPr>
        <w:spacing w:after="0"/>
        <w:ind w:left="0"/>
        <w:jc w:val="both"/>
      </w:pPr>
      <w:r>
        <w:rPr>
          <w:rFonts w:ascii="Times New Roman"/>
          <w:b w:val="false"/>
          <w:i w:val="false"/>
          <w:color w:val="000000"/>
          <w:sz w:val="28"/>
        </w:rPr>
        <w:t xml:space="preserve">
      Ұйымның мұнай-газ өндіру ұйымдары және өзге қызмет тұтынушылармен жедел өзара әрекетін үйлестіру. </w:t>
      </w:r>
    </w:p>
    <w:bookmarkEnd w:id="164"/>
    <w:bookmarkStart w:name="z174" w:id="165"/>
    <w:p>
      <w:pPr>
        <w:spacing w:after="0"/>
        <w:ind w:left="0"/>
        <w:jc w:val="both"/>
      </w:pPr>
      <w:r>
        <w:rPr>
          <w:rFonts w:ascii="Times New Roman"/>
          <w:b w:val="false"/>
          <w:i w:val="false"/>
          <w:color w:val="000000"/>
          <w:sz w:val="28"/>
        </w:rPr>
        <w:t xml:space="preserve">
      Тұтынушылар үшін мұнай тасымалдау және су жіберу лимиттерін анықтау. </w:t>
      </w:r>
    </w:p>
    <w:bookmarkEnd w:id="165"/>
    <w:bookmarkStart w:name="z175" w:id="166"/>
    <w:p>
      <w:pPr>
        <w:spacing w:after="0"/>
        <w:ind w:left="0"/>
        <w:jc w:val="both"/>
      </w:pPr>
      <w:r>
        <w:rPr>
          <w:rFonts w:ascii="Times New Roman"/>
          <w:b w:val="false"/>
          <w:i w:val="false"/>
          <w:color w:val="000000"/>
          <w:sz w:val="28"/>
        </w:rPr>
        <w:t xml:space="preserve">
      Қызмет тұтынатындарға мұнайды қабылдау мен жіберуді, су жіберуді үйлестіру. </w:t>
      </w:r>
    </w:p>
    <w:bookmarkEnd w:id="166"/>
    <w:bookmarkStart w:name="z176" w:id="167"/>
    <w:p>
      <w:pPr>
        <w:spacing w:after="0"/>
        <w:ind w:left="0"/>
        <w:jc w:val="both"/>
      </w:pPr>
      <w:r>
        <w:rPr>
          <w:rFonts w:ascii="Times New Roman"/>
          <w:b w:val="false"/>
          <w:i w:val="false"/>
          <w:color w:val="000000"/>
          <w:sz w:val="28"/>
        </w:rPr>
        <w:t>
      Магистральдық мұнай құбырлары жүйесі бойынша мұнайды қабылдау мен жіберуге бағдарлық тапсырмаларды даярлау және шығару.</w:t>
      </w:r>
    </w:p>
    <w:bookmarkEnd w:id="167"/>
    <w:bookmarkStart w:name="z177" w:id="168"/>
    <w:p>
      <w:pPr>
        <w:spacing w:after="0"/>
        <w:ind w:left="0"/>
        <w:jc w:val="both"/>
      </w:pPr>
      <w:r>
        <w:rPr>
          <w:rFonts w:ascii="Times New Roman"/>
          <w:b w:val="false"/>
          <w:i w:val="false"/>
          <w:color w:val="000000"/>
          <w:sz w:val="28"/>
        </w:rPr>
        <w:t>
      Мұнай тасымалдау және су жіберу бойынша жедел мәселелерді шешу.</w:t>
      </w:r>
    </w:p>
    <w:bookmarkEnd w:id="168"/>
    <w:bookmarkStart w:name="z178" w:id="169"/>
    <w:p>
      <w:pPr>
        <w:spacing w:after="0"/>
        <w:ind w:left="0"/>
        <w:jc w:val="both"/>
      </w:pPr>
      <w:r>
        <w:rPr>
          <w:rFonts w:ascii="Times New Roman"/>
          <w:b w:val="false"/>
          <w:i w:val="false"/>
          <w:color w:val="000000"/>
          <w:sz w:val="28"/>
        </w:rPr>
        <w:t xml:space="preserve">
      Магистральдық мұнай құбырлары жүйелері бойынша мұнайға түгендеу жүргізу. </w:t>
      </w:r>
    </w:p>
    <w:bookmarkEnd w:id="169"/>
    <w:bookmarkStart w:name="z179" w:id="170"/>
    <w:p>
      <w:pPr>
        <w:spacing w:after="0"/>
        <w:ind w:left="0"/>
        <w:jc w:val="both"/>
      </w:pPr>
      <w:r>
        <w:rPr>
          <w:rFonts w:ascii="Times New Roman"/>
          <w:b w:val="false"/>
          <w:i w:val="false"/>
          <w:color w:val="000000"/>
          <w:sz w:val="28"/>
        </w:rPr>
        <w:t xml:space="preserve">
      Тәуелсіз Мемлекеттердің Достастығы мен Балтық елдерінің магистралдық мұнай құбырлары жүйелері бойынша қазақстандық мұнайдың қозғалысын және қазақстандық мұнайдың тасымалдануын төлеу бойынша ақша ағындарының қозғалысын бақылау. </w:t>
      </w:r>
    </w:p>
    <w:bookmarkEnd w:id="170"/>
    <w:bookmarkStart w:name="z180" w:id="171"/>
    <w:p>
      <w:pPr>
        <w:spacing w:after="0"/>
        <w:ind w:left="0"/>
        <w:jc w:val="both"/>
      </w:pPr>
      <w:r>
        <w:rPr>
          <w:rFonts w:ascii="Times New Roman"/>
          <w:b w:val="false"/>
          <w:i w:val="false"/>
          <w:color w:val="000000"/>
          <w:sz w:val="28"/>
        </w:rPr>
        <w:t xml:space="preserve">
      Теңіз портында мұнайды ауыстырып құюды бақылау және үйлестіру. </w:t>
      </w:r>
    </w:p>
    <w:bookmarkEnd w:id="171"/>
    <w:bookmarkStart w:name="z181" w:id="172"/>
    <w:p>
      <w:pPr>
        <w:spacing w:after="0"/>
        <w:ind w:left="0"/>
        <w:jc w:val="both"/>
      </w:pPr>
      <w:r>
        <w:rPr>
          <w:rFonts w:ascii="Times New Roman"/>
          <w:b w:val="false"/>
          <w:i w:val="false"/>
          <w:color w:val="000000"/>
          <w:sz w:val="28"/>
        </w:rPr>
        <w:t xml:space="preserve">
      Қызмет тұтынушылармен мұнай тасымалдау шартын келісу. </w:t>
      </w:r>
    </w:p>
    <w:bookmarkEnd w:id="172"/>
    <w:bookmarkStart w:name="z182" w:id="173"/>
    <w:p>
      <w:pPr>
        <w:spacing w:after="0"/>
        <w:ind w:left="0"/>
        <w:jc w:val="both"/>
      </w:pPr>
      <w:r>
        <w:rPr>
          <w:rFonts w:ascii="Times New Roman"/>
          <w:b w:val="false"/>
          <w:i w:val="false"/>
          <w:color w:val="000000"/>
          <w:sz w:val="28"/>
        </w:rPr>
        <w:t xml:space="preserve">
      Қазақстандық мұнай өндіруші ұйымдардың орта мерзімді және ұзақ мерзімді көлемдерін, тасымалдау бағыттарын құру және талдау. </w:t>
      </w:r>
    </w:p>
    <w:bookmarkEnd w:id="173"/>
    <w:bookmarkStart w:name="z183" w:id="174"/>
    <w:p>
      <w:pPr>
        <w:spacing w:after="0"/>
        <w:ind w:left="0"/>
        <w:jc w:val="both"/>
      </w:pPr>
      <w:r>
        <w:rPr>
          <w:rFonts w:ascii="Times New Roman"/>
          <w:b w:val="false"/>
          <w:i w:val="false"/>
          <w:color w:val="000000"/>
          <w:sz w:val="28"/>
        </w:rPr>
        <w:t xml:space="preserve">
      Мұнай тасымалдау бағыттарын дамыту жай-күйі мен үрдісіне талдау жүргізу. </w:t>
      </w:r>
    </w:p>
    <w:bookmarkEnd w:id="174"/>
    <w:bookmarkStart w:name="z184" w:id="175"/>
    <w:p>
      <w:pPr>
        <w:spacing w:after="0"/>
        <w:ind w:left="0"/>
        <w:jc w:val="both"/>
      </w:pPr>
      <w:r>
        <w:rPr>
          <w:rFonts w:ascii="Times New Roman"/>
          <w:b w:val="false"/>
          <w:i w:val="false"/>
          <w:color w:val="000000"/>
          <w:sz w:val="28"/>
        </w:rPr>
        <w:t xml:space="preserve">
      Әлемдік нарықтардағы мұнай бағалары бойынша ақпарат жинау және талдау, мұнай бағаларының өзгеру динамикасы бойынша статистикалық есептер, мұнай құбырларының өткізу қабілеті және жүктелу бойынша ақпарат жасау. </w:t>
      </w:r>
    </w:p>
    <w:bookmarkEnd w:id="175"/>
    <w:bookmarkStart w:name="z185" w:id="176"/>
    <w:p>
      <w:pPr>
        <w:spacing w:after="0"/>
        <w:ind w:left="0"/>
        <w:jc w:val="both"/>
      </w:pPr>
      <w:r>
        <w:rPr>
          <w:rFonts w:ascii="Times New Roman"/>
          <w:b w:val="false"/>
          <w:i w:val="false"/>
          <w:color w:val="000000"/>
          <w:sz w:val="28"/>
        </w:rPr>
        <w:t xml:space="preserve">
      Көмірсутек шикізатын өткізу нарығына маркетингтік зерттеу нәтижелерін жинақтау, мұнай тасымалдаудың әлдебір схемасын іске асырудың жөнділігі туралы ұсыныс енгізу. </w:t>
      </w:r>
    </w:p>
    <w:bookmarkEnd w:id="176"/>
    <w:bookmarkStart w:name="z186" w:id="177"/>
    <w:p>
      <w:pPr>
        <w:spacing w:after="0"/>
        <w:ind w:left="0"/>
        <w:jc w:val="both"/>
      </w:pPr>
      <w:r>
        <w:rPr>
          <w:rFonts w:ascii="Times New Roman"/>
          <w:b w:val="false"/>
          <w:i w:val="false"/>
          <w:color w:val="000000"/>
          <w:sz w:val="28"/>
        </w:rPr>
        <w:t xml:space="preserve">
      Қазақстандық мұнай ұйымдарымен ұйымның инфрақұрылымын дамыту мақсатында жаңа бағыттарды іске асыру жөнінде келіссөздер жүргізу және мұнай өндірушілермен тиісті шарттар жасасу. </w:t>
      </w:r>
    </w:p>
    <w:bookmarkEnd w:id="177"/>
    <w:bookmarkStart w:name="z187" w:id="178"/>
    <w:p>
      <w:pPr>
        <w:spacing w:after="0"/>
        <w:ind w:left="0"/>
        <w:jc w:val="both"/>
      </w:pPr>
      <w:r>
        <w:rPr>
          <w:rFonts w:ascii="Times New Roman"/>
          <w:b w:val="false"/>
          <w:i w:val="false"/>
          <w:color w:val="000000"/>
          <w:sz w:val="28"/>
        </w:rPr>
        <w:t>
      Қазақстан Республикасы, Тәуелсіз Мемлекеттердің Достастығының елдері және алыс шетелдер аумағында мұнай тасымалдау жүйелерін кеңейту және дамыту жоспарларын талдау.</w:t>
      </w:r>
    </w:p>
    <w:bookmarkEnd w:id="178"/>
    <w:bookmarkStart w:name="z188" w:id="179"/>
    <w:p>
      <w:pPr>
        <w:spacing w:after="0"/>
        <w:ind w:left="0"/>
        <w:jc w:val="both"/>
      </w:pPr>
      <w:r>
        <w:rPr>
          <w:rFonts w:ascii="Times New Roman"/>
          <w:b w:val="false"/>
          <w:i w:val="false"/>
          <w:color w:val="000000"/>
          <w:sz w:val="28"/>
        </w:rPr>
        <w:t>
      48. Қызметшілер лауазымдарының болжамды тізбесі: департамент директоры (орынбасары), менеджер (бас), маман (бас, жетекші).</w:t>
      </w:r>
    </w:p>
    <w:bookmarkEnd w:id="179"/>
    <w:bookmarkStart w:name="z189" w:id="180"/>
    <w:p>
      <w:pPr>
        <w:spacing w:after="0"/>
        <w:ind w:left="0"/>
        <w:jc w:val="left"/>
      </w:pPr>
      <w:r>
        <w:rPr>
          <w:rFonts w:ascii="Times New Roman"/>
          <w:b/>
          <w:i w:val="false"/>
          <w:color w:val="000000"/>
        </w:rPr>
        <w:t xml:space="preserve"> 2-параграф. Мұнай тасымалдау мен су жіберуді жедел басқару</w:t>
      </w:r>
      <w:r>
        <w:br/>
      </w:r>
      <w:r>
        <w:rPr>
          <w:rFonts w:ascii="Times New Roman"/>
          <w:b/>
          <w:i w:val="false"/>
          <w:color w:val="000000"/>
        </w:rPr>
        <w:t>(саны бөлім бойынша жабдықталған орталықтандырылған диспетчерлік</w:t>
      </w:r>
      <w:r>
        <w:br/>
      </w:r>
      <w:r>
        <w:rPr>
          <w:rFonts w:ascii="Times New Roman"/>
          <w:b/>
          <w:i w:val="false"/>
          <w:color w:val="000000"/>
        </w:rPr>
        <w:t>пункт болған жағдайда есептеледі)</w:t>
      </w:r>
    </w:p>
    <w:bookmarkEnd w:id="180"/>
    <w:bookmarkStart w:name="z190" w:id="181"/>
    <w:p>
      <w:pPr>
        <w:spacing w:after="0"/>
        <w:ind w:left="0"/>
        <w:jc w:val="both"/>
      </w:pPr>
      <w:r>
        <w:rPr>
          <w:rFonts w:ascii="Times New Roman"/>
          <w:b w:val="false"/>
          <w:i w:val="false"/>
          <w:color w:val="000000"/>
          <w:sz w:val="28"/>
        </w:rPr>
        <w:t xml:space="preserve">
      49. Жұмыстардың болжамды құрамы. </w:t>
      </w:r>
    </w:p>
    <w:bookmarkEnd w:id="181"/>
    <w:bookmarkStart w:name="z191" w:id="182"/>
    <w:p>
      <w:pPr>
        <w:spacing w:after="0"/>
        <w:ind w:left="0"/>
        <w:jc w:val="both"/>
      </w:pPr>
      <w:r>
        <w:rPr>
          <w:rFonts w:ascii="Times New Roman"/>
          <w:b w:val="false"/>
          <w:i w:val="false"/>
          <w:color w:val="000000"/>
          <w:sz w:val="28"/>
        </w:rPr>
        <w:t xml:space="preserve">
      Ұйым филиалдарының орталық диспетчерлік пунктерінің қызметіне бақылау және мұнай құбырлары нысандарының, су құбырларының, мұнайды қабылдау, тасымалдау және су жіберу жұмыстарының оңтайлы режимдерін қамтамасыз ету. </w:t>
      </w:r>
    </w:p>
    <w:bookmarkEnd w:id="182"/>
    <w:bookmarkStart w:name="z192" w:id="183"/>
    <w:p>
      <w:pPr>
        <w:spacing w:after="0"/>
        <w:ind w:left="0"/>
        <w:jc w:val="both"/>
      </w:pPr>
      <w:r>
        <w:rPr>
          <w:rFonts w:ascii="Times New Roman"/>
          <w:b w:val="false"/>
          <w:i w:val="false"/>
          <w:color w:val="000000"/>
          <w:sz w:val="28"/>
        </w:rPr>
        <w:t xml:space="preserve">
      Технологиялық режимдерді сақтап мұнай айдайтын және су сорғысы стансаларының, жылыту пунктері, қабылдау – тапсыру пунктерінің жұмыс-тарын және мұнайды теміржол цистерналары мен танкерлеріне құюдың белгіленген технологиясының сақталуын бақылау. </w:t>
      </w:r>
    </w:p>
    <w:bookmarkEnd w:id="183"/>
    <w:bookmarkStart w:name="z193" w:id="184"/>
    <w:p>
      <w:pPr>
        <w:spacing w:after="0"/>
        <w:ind w:left="0"/>
        <w:jc w:val="both"/>
      </w:pPr>
      <w:r>
        <w:rPr>
          <w:rFonts w:ascii="Times New Roman"/>
          <w:b w:val="false"/>
          <w:i w:val="false"/>
          <w:color w:val="000000"/>
          <w:sz w:val="28"/>
        </w:rPr>
        <w:t xml:space="preserve">
      Мұнай болуына, сұйық-қоймалардың бос сыйымдылықтарын және мұнай мен су сапасын жедел есепке алудың жүргізілуін бақылау. </w:t>
      </w:r>
    </w:p>
    <w:bookmarkEnd w:id="184"/>
    <w:bookmarkStart w:name="z194" w:id="185"/>
    <w:p>
      <w:pPr>
        <w:spacing w:after="0"/>
        <w:ind w:left="0"/>
        <w:jc w:val="both"/>
      </w:pPr>
      <w:r>
        <w:rPr>
          <w:rFonts w:ascii="Times New Roman"/>
          <w:b w:val="false"/>
          <w:i w:val="false"/>
          <w:color w:val="000000"/>
          <w:sz w:val="28"/>
        </w:rPr>
        <w:t xml:space="preserve">
      Мұнайды қабылдау, тасымалдау және суды жіберу бойынша бақылау және басқаруға қажетті ұйым филиалдарынан түсетін ақпаратты жинақтау және талдау. </w:t>
      </w:r>
    </w:p>
    <w:bookmarkEnd w:id="185"/>
    <w:bookmarkStart w:name="z195" w:id="186"/>
    <w:p>
      <w:pPr>
        <w:spacing w:after="0"/>
        <w:ind w:left="0"/>
        <w:jc w:val="both"/>
      </w:pPr>
      <w:r>
        <w:rPr>
          <w:rFonts w:ascii="Times New Roman"/>
          <w:b w:val="false"/>
          <w:i w:val="false"/>
          <w:color w:val="000000"/>
          <w:sz w:val="28"/>
        </w:rPr>
        <w:t xml:space="preserve">
      Мұнай мен судың болуын және сапасын жедел есепке алуын жүргізілуін бақылау. Мұнай-газ өндіру ұйымдармен жедел өзара әрекет етуді үйлестіру. </w:t>
      </w:r>
    </w:p>
    <w:bookmarkEnd w:id="186"/>
    <w:bookmarkStart w:name="z196" w:id="187"/>
    <w:p>
      <w:pPr>
        <w:spacing w:after="0"/>
        <w:ind w:left="0"/>
        <w:jc w:val="both"/>
      </w:pPr>
      <w:r>
        <w:rPr>
          <w:rFonts w:ascii="Times New Roman"/>
          <w:b w:val="false"/>
          <w:i w:val="false"/>
          <w:color w:val="000000"/>
          <w:sz w:val="28"/>
        </w:rPr>
        <w:t>
      50. Қызметшілер лауазымдарының болжамды тізбесі: бас диспетчер, диспетчер.</w:t>
      </w:r>
    </w:p>
    <w:bookmarkEnd w:id="187"/>
    <w:bookmarkStart w:name="z197" w:id="188"/>
    <w:p>
      <w:pPr>
        <w:spacing w:after="0"/>
        <w:ind w:left="0"/>
        <w:jc w:val="left"/>
      </w:pPr>
      <w:r>
        <w:rPr>
          <w:rFonts w:ascii="Times New Roman"/>
          <w:b/>
          <w:i w:val="false"/>
          <w:color w:val="000000"/>
        </w:rPr>
        <w:t xml:space="preserve"> 3-параграф. Мұнай құбырлары мен су құбырларының</w:t>
      </w:r>
      <w:r>
        <w:br/>
      </w:r>
      <w:r>
        <w:rPr>
          <w:rFonts w:ascii="Times New Roman"/>
          <w:b/>
          <w:i w:val="false"/>
          <w:color w:val="000000"/>
        </w:rPr>
        <w:t>нысандарын пайдалану</w:t>
      </w:r>
    </w:p>
    <w:bookmarkEnd w:id="188"/>
    <w:bookmarkStart w:name="z198" w:id="189"/>
    <w:p>
      <w:pPr>
        <w:spacing w:after="0"/>
        <w:ind w:left="0"/>
        <w:jc w:val="both"/>
      </w:pPr>
      <w:r>
        <w:rPr>
          <w:rFonts w:ascii="Times New Roman"/>
          <w:b w:val="false"/>
          <w:i w:val="false"/>
          <w:color w:val="000000"/>
          <w:sz w:val="28"/>
        </w:rPr>
        <w:t>
      51. Жұмыстардың болжамды құрамы.</w:t>
      </w:r>
    </w:p>
    <w:bookmarkEnd w:id="189"/>
    <w:bookmarkStart w:name="z199" w:id="190"/>
    <w:p>
      <w:pPr>
        <w:spacing w:after="0"/>
        <w:ind w:left="0"/>
        <w:jc w:val="both"/>
      </w:pPr>
      <w:r>
        <w:rPr>
          <w:rFonts w:ascii="Times New Roman"/>
          <w:b w:val="false"/>
          <w:i w:val="false"/>
          <w:color w:val="000000"/>
          <w:sz w:val="28"/>
        </w:rPr>
        <w:t xml:space="preserve">
      Магистральдық құбырлардың, негізгі және қосалқы мақсаттағы өндірістік нысандардың апаттық емес және сенімді пайдалануын қамтамасыз етуге бағытталған ұйым іс-шараларының, жоспарларының, шарттары мен шешімдерінің орындалуын; магистральдық құбырлар мен сұйыққоймалық парктер құрылымдарының тоттанудан тиімді қорғалуын қамтамасыз етілуін; ұйымның өндірістік нысандарында және магистральдық мұнай құбырлары мен су жолдарының технологиялық жабдықтарында диагностикалық жұмыстардың уақтылы жүргізілуін, өндірістік нысандарды су алу және күзгі – қысқы кезеңдерде жұмысқа дайындау бойынша ұйымдастыру-техникалық іс-шаралар жоспарларының құрастырылуы мен орындалуы, магистральдық мұнай құбырлары жұмысының оңтайлы жылугидравликалық режимдерінің сақталуын, қазандық-пеш отындарының шығынын бақылау. Магистральдық құбырларын авиация күзету бойынша жұмыстарды ұйымдастырып бақылау. </w:t>
      </w:r>
    </w:p>
    <w:bookmarkEnd w:id="190"/>
    <w:bookmarkStart w:name="z200" w:id="191"/>
    <w:p>
      <w:pPr>
        <w:spacing w:after="0"/>
        <w:ind w:left="0"/>
        <w:jc w:val="both"/>
      </w:pPr>
      <w:r>
        <w:rPr>
          <w:rFonts w:ascii="Times New Roman"/>
          <w:b w:val="false"/>
          <w:i w:val="false"/>
          <w:color w:val="000000"/>
          <w:sz w:val="28"/>
        </w:rPr>
        <w:t>
      52. Лауазымдардың болжамды тізбесі: департамент директоры (орынбасары), менеджер (бас), менеджер-технолог, желілік бөлім бойынша менеджер, су құбыры бойынша менеджер, электрхимқорғану бойынша менеджер, маман (бас, жетекші).</w:t>
      </w:r>
    </w:p>
    <w:bookmarkEnd w:id="191"/>
    <w:bookmarkStart w:name="z201" w:id="192"/>
    <w:p>
      <w:pPr>
        <w:spacing w:after="0"/>
        <w:ind w:left="0"/>
        <w:jc w:val="left"/>
      </w:pPr>
      <w:r>
        <w:rPr>
          <w:rFonts w:ascii="Times New Roman"/>
          <w:b/>
          <w:i w:val="false"/>
          <w:color w:val="000000"/>
        </w:rPr>
        <w:t xml:space="preserve"> 4-параграф. Технологиялық үдерістерді басқаруды автоматтандырылған</w:t>
      </w:r>
      <w:r>
        <w:br/>
      </w:r>
      <w:r>
        <w:rPr>
          <w:rFonts w:ascii="Times New Roman"/>
          <w:b/>
          <w:i w:val="false"/>
          <w:color w:val="000000"/>
        </w:rPr>
        <w:t>жүйесін, диспетчерлік бақылау және құбырларды басқару жүйесін пайдалану және</w:t>
      </w:r>
      <w:r>
        <w:br/>
      </w:r>
      <w:r>
        <w:rPr>
          <w:rFonts w:ascii="Times New Roman"/>
          <w:b/>
          <w:i w:val="false"/>
          <w:color w:val="000000"/>
        </w:rPr>
        <w:t>дамыту, метрологиялық қамтамасыз ету</w:t>
      </w:r>
    </w:p>
    <w:bookmarkEnd w:id="192"/>
    <w:bookmarkStart w:name="z202" w:id="193"/>
    <w:p>
      <w:pPr>
        <w:spacing w:after="0"/>
        <w:ind w:left="0"/>
        <w:jc w:val="both"/>
      </w:pPr>
      <w:r>
        <w:rPr>
          <w:rFonts w:ascii="Times New Roman"/>
          <w:b w:val="false"/>
          <w:i w:val="false"/>
          <w:color w:val="000000"/>
          <w:sz w:val="28"/>
        </w:rPr>
        <w:t xml:space="preserve">
      53. Жұмыстардың болжамды құрамы. </w:t>
      </w:r>
    </w:p>
    <w:bookmarkEnd w:id="193"/>
    <w:bookmarkStart w:name="z203" w:id="194"/>
    <w:p>
      <w:pPr>
        <w:spacing w:after="0"/>
        <w:ind w:left="0"/>
        <w:jc w:val="both"/>
      </w:pPr>
      <w:r>
        <w:rPr>
          <w:rFonts w:ascii="Times New Roman"/>
          <w:b w:val="false"/>
          <w:i w:val="false"/>
          <w:color w:val="000000"/>
          <w:sz w:val="28"/>
        </w:rPr>
        <w:t xml:space="preserve">
      Технологиялық үдерістерді басқаруды автоматтандырылған жүйесін техникалық және бағдарламалық құралдары кешенін қайта құру және дамыту саласындағы бірыңғай техникалық саясатты құру және жүргізу. Жаңа техниканы және озық технологияны енгізу жоспарларын әзірлеуге қатысу, сондай-ақ олардың орындалуын қамтамасыз ету. Ұйымның салынып жатқан және қайта құрылған мұнай құбыры нысандарында "Құбырларды диспетчерлік бақылау және басқару жүйесін енгізу" (SCADA) жобасы бөлігінде перспективалық жоспарлар мен жаңа жобалардың техникалық-экономикалық негізіндерді әзірлеу. Ұйым нысандарында жоспарлы алдын ала жөндеу кестелерін сақтауды бақылау. Мұнай тасымалдау және сақтау үдерістерін метрологиялық қамтамасыз ету жұмыстарын ұйымдастыру. </w:t>
      </w:r>
    </w:p>
    <w:bookmarkEnd w:id="194"/>
    <w:bookmarkStart w:name="z204" w:id="195"/>
    <w:p>
      <w:pPr>
        <w:spacing w:after="0"/>
        <w:ind w:left="0"/>
        <w:jc w:val="both"/>
      </w:pPr>
      <w:r>
        <w:rPr>
          <w:rFonts w:ascii="Times New Roman"/>
          <w:b w:val="false"/>
          <w:i w:val="false"/>
          <w:color w:val="000000"/>
          <w:sz w:val="28"/>
        </w:rPr>
        <w:t>
      54. Қызметшілер лауазымдарының болжамды тізбесі: департамент директоры (орынбасары), менеджер (бас), маман (бас, жетекші).</w:t>
      </w:r>
    </w:p>
    <w:bookmarkEnd w:id="195"/>
    <w:bookmarkStart w:name="z205" w:id="196"/>
    <w:p>
      <w:pPr>
        <w:spacing w:after="0"/>
        <w:ind w:left="0"/>
        <w:jc w:val="left"/>
      </w:pPr>
      <w:r>
        <w:rPr>
          <w:rFonts w:ascii="Times New Roman"/>
          <w:b/>
          <w:i w:val="false"/>
          <w:color w:val="000000"/>
        </w:rPr>
        <w:t xml:space="preserve"> 5-параграф. Телекоммуникация жүйелерін пайдалану және дамыту</w:t>
      </w:r>
      <w:r>
        <w:br/>
      </w:r>
      <w:r>
        <w:rPr>
          <w:rFonts w:ascii="Times New Roman"/>
          <w:b/>
          <w:i w:val="false"/>
          <w:color w:val="000000"/>
        </w:rPr>
        <w:t>(мұнай құбыры мен оның инфрақұрылымына қызмет көрсету бойынша жұмыстарды</w:t>
      </w:r>
      <w:r>
        <w:br/>
      </w:r>
      <w:r>
        <w:rPr>
          <w:rFonts w:ascii="Times New Roman"/>
          <w:b/>
          <w:i w:val="false"/>
          <w:color w:val="000000"/>
        </w:rPr>
        <w:t>сатып алатын ұйымдарға қатысы жоқ)</w:t>
      </w:r>
    </w:p>
    <w:bookmarkEnd w:id="196"/>
    <w:bookmarkStart w:name="z206" w:id="197"/>
    <w:p>
      <w:pPr>
        <w:spacing w:after="0"/>
        <w:ind w:left="0"/>
        <w:jc w:val="both"/>
      </w:pPr>
      <w:r>
        <w:rPr>
          <w:rFonts w:ascii="Times New Roman"/>
          <w:b w:val="false"/>
          <w:i w:val="false"/>
          <w:color w:val="000000"/>
          <w:sz w:val="28"/>
        </w:rPr>
        <w:t xml:space="preserve">
      55. Жұмыстардың болжамды құрамы. </w:t>
      </w:r>
    </w:p>
    <w:bookmarkEnd w:id="197"/>
    <w:bookmarkStart w:name="z207" w:id="198"/>
    <w:p>
      <w:pPr>
        <w:spacing w:after="0"/>
        <w:ind w:left="0"/>
        <w:jc w:val="both"/>
      </w:pPr>
      <w:r>
        <w:rPr>
          <w:rFonts w:ascii="Times New Roman"/>
          <w:b w:val="false"/>
          <w:i w:val="false"/>
          <w:color w:val="000000"/>
          <w:sz w:val="28"/>
        </w:rPr>
        <w:t xml:space="preserve">
      Телекоммуникациялық қызмет түрлері бойынша лицензиялар мен рұқсаттар алу. Пайдалану режимдерінің бұзылу, өндірісте жеткіліксіз жұмыспен немесе істен шығумен байланысты, тоқтап тұру, өзге де шығындарды, сондай-ақ байланыс және деректерді жіберу құралдарын қате қолдану және пайдалану себептерін талдау және жою. Байланыс операторларының байланыс және деректерді жіберу құралдарының жоспарлы-регламенттік кестелерін сақтауға бақылау. Байланыс және деректерді жіберу жабдықтарын, өлшеу техникасын, қосалқы бөлшектерді, кабельдік өнімдерді сатып алуға өтінімдерді рәсімдеу. Жаңа техниканы және озық технологияны енгізу жоспарларын әзірлеуге қатысу, сондай-ақ олардың орындалуын қамтамасыз ету. Филиалдар мен құрылымдық бөлімшелерге байланыс саласында техникалық және технологиялық саясат мәселелері бойынша әдістемелік көмек. Технологиялық байланыс бойынша жүргізілген жұмыс туралы есеп құрастыру және талдау. </w:t>
      </w:r>
    </w:p>
    <w:bookmarkEnd w:id="198"/>
    <w:bookmarkStart w:name="z208" w:id="199"/>
    <w:p>
      <w:pPr>
        <w:spacing w:after="0"/>
        <w:ind w:left="0"/>
        <w:jc w:val="both"/>
      </w:pPr>
      <w:r>
        <w:rPr>
          <w:rFonts w:ascii="Times New Roman"/>
          <w:b w:val="false"/>
          <w:i w:val="false"/>
          <w:color w:val="000000"/>
          <w:sz w:val="28"/>
        </w:rPr>
        <w:t>
      56. Қызметшілер лауазымдарының болжамды тізбесі: департамент директоры (орынбасары), менеджер (бас), маман (бас, жетекші).</w:t>
      </w:r>
    </w:p>
    <w:bookmarkEnd w:id="199"/>
    <w:bookmarkStart w:name="z209" w:id="200"/>
    <w:p>
      <w:pPr>
        <w:spacing w:after="0"/>
        <w:ind w:left="0"/>
        <w:jc w:val="left"/>
      </w:pPr>
      <w:r>
        <w:rPr>
          <w:rFonts w:ascii="Times New Roman"/>
          <w:b/>
          <w:i w:val="false"/>
          <w:color w:val="000000"/>
        </w:rPr>
        <w:t xml:space="preserve"> 4. Күрделі құрылыс</w:t>
      </w:r>
      <w:r>
        <w:br/>
      </w:r>
      <w:r>
        <w:rPr>
          <w:rFonts w:ascii="Times New Roman"/>
          <w:b/>
          <w:i w:val="false"/>
          <w:color w:val="000000"/>
        </w:rPr>
        <w:t>1-параграф. Жобалау-іздестіру жұмыстары, жобалық-сметалық ұжаттамаларды және</w:t>
      </w:r>
      <w:r>
        <w:br/>
      </w:r>
      <w:r>
        <w:rPr>
          <w:rFonts w:ascii="Times New Roman"/>
          <w:b/>
          <w:i w:val="false"/>
          <w:color w:val="000000"/>
        </w:rPr>
        <w:t>техникалық-экономикалық негіздемелерді (инжиниринг) әзірлеу</w:t>
      </w:r>
    </w:p>
    <w:bookmarkEnd w:id="200"/>
    <w:bookmarkStart w:name="z211" w:id="201"/>
    <w:p>
      <w:pPr>
        <w:spacing w:after="0"/>
        <w:ind w:left="0"/>
        <w:jc w:val="both"/>
      </w:pPr>
      <w:r>
        <w:rPr>
          <w:rFonts w:ascii="Times New Roman"/>
          <w:b w:val="false"/>
          <w:i w:val="false"/>
          <w:color w:val="000000"/>
          <w:sz w:val="28"/>
        </w:rPr>
        <w:t>
      57. Жұмыстардың болжамды құрамы.</w:t>
      </w:r>
    </w:p>
    <w:bookmarkEnd w:id="201"/>
    <w:bookmarkStart w:name="z212" w:id="202"/>
    <w:p>
      <w:pPr>
        <w:spacing w:after="0"/>
        <w:ind w:left="0"/>
        <w:jc w:val="both"/>
      </w:pPr>
      <w:r>
        <w:rPr>
          <w:rFonts w:ascii="Times New Roman"/>
          <w:b w:val="false"/>
          <w:i w:val="false"/>
          <w:color w:val="000000"/>
          <w:sz w:val="28"/>
        </w:rPr>
        <w:t>
      Ықтимал көліктік бағыттарды, қолданыстағы мұнай құбыры (су құбыры) жүйелерінің мүмкіндіктерін кешенді бағалау және оны дамыту мен кеңейту бойынша ұсыныстар әзірлеу. Ұйымның жаңа нысандарын салуға және барларын жаңғырту мен техникалық қайта жарақтандыруға алдын ала жобалық шешімдер дайындау. Мамандандырылған жобалық ұйымдарды тарта отырып, жаңа құрылысқа, ұйымның қолданыстағы нысандарын қайта құруға, жаңғыртуға, техникалық қайта жарақтандыруға жобалық-сметалық құжаттамаларды әзірлеуді қамтамасыз ету. Ұйымның қолданыстағы нысандарын қайта құру, жаңғырту, техникалық қайта жарақтандыру және кеңейту бойынша жыл сайынғы әрі перспективалық жоспарларын әзірлеу барысына қатысу.</w:t>
      </w:r>
    </w:p>
    <w:bookmarkEnd w:id="202"/>
    <w:bookmarkStart w:name="z213" w:id="203"/>
    <w:p>
      <w:pPr>
        <w:spacing w:after="0"/>
        <w:ind w:left="0"/>
        <w:jc w:val="both"/>
      </w:pPr>
      <w:r>
        <w:rPr>
          <w:rFonts w:ascii="Times New Roman"/>
          <w:b w:val="false"/>
          <w:i w:val="false"/>
          <w:color w:val="000000"/>
          <w:sz w:val="28"/>
        </w:rPr>
        <w:t>
      58. Қызметшілер лауазымдарының болжамды тізбесі: департамент директоры (орынбасары), менеджер (бас), маман (бас, жетекші).</w:t>
      </w:r>
    </w:p>
    <w:bookmarkEnd w:id="203"/>
    <w:bookmarkStart w:name="z214" w:id="204"/>
    <w:p>
      <w:pPr>
        <w:spacing w:after="0"/>
        <w:ind w:left="0"/>
        <w:jc w:val="left"/>
      </w:pPr>
      <w:r>
        <w:rPr>
          <w:rFonts w:ascii="Times New Roman"/>
          <w:b/>
          <w:i w:val="false"/>
          <w:color w:val="000000"/>
        </w:rPr>
        <w:t xml:space="preserve"> 2 -параграф. Күрделі құрылыс және күрделі жөндеу</w:t>
      </w:r>
    </w:p>
    <w:bookmarkEnd w:id="204"/>
    <w:bookmarkStart w:name="z215" w:id="205"/>
    <w:p>
      <w:pPr>
        <w:spacing w:after="0"/>
        <w:ind w:left="0"/>
        <w:jc w:val="both"/>
      </w:pPr>
      <w:r>
        <w:rPr>
          <w:rFonts w:ascii="Times New Roman"/>
          <w:b w:val="false"/>
          <w:i w:val="false"/>
          <w:color w:val="000000"/>
          <w:sz w:val="28"/>
        </w:rPr>
        <w:t xml:space="preserve">
      59. Жұмыстардың болжамды құрамы. </w:t>
      </w:r>
    </w:p>
    <w:bookmarkEnd w:id="205"/>
    <w:bookmarkStart w:name="z216" w:id="206"/>
    <w:p>
      <w:pPr>
        <w:spacing w:after="0"/>
        <w:ind w:left="0"/>
        <w:jc w:val="both"/>
      </w:pPr>
      <w:r>
        <w:rPr>
          <w:rFonts w:ascii="Times New Roman"/>
          <w:b w:val="false"/>
          <w:i w:val="false"/>
          <w:color w:val="000000"/>
          <w:sz w:val="28"/>
        </w:rPr>
        <w:t xml:space="preserve">
      Жобалық-сметалық құжаттамаларды әзірлеуді жоспарлау және бақылау бойынша жұмыстарды ұйымдастыру, жаңа салынып жатқан нысандар мен құрылыстарды жобалауға, қолданыстағы нысандарды қайта құру және кеңейтуге техникалық тапсырмалар жасау, филиалдарда күрделі жөндеу және күрделі құрылыс жағдайын талдау, күрделі жөндеу және күрделі құрылыс бойынша басымдылықты анықтау. Жобалық шешімдер, құрылыс мерзімдерінің және нормативтік-техникалық құжаттар талаптарының сақталуын, оның ішінде құрылыс-монтаждау жұмыстарының сапасын, өндірістік нысандар құрылысын, қайта жарақтау, кеңейту, техникалық қайта жарақтау құнын бақылау. </w:t>
      </w:r>
    </w:p>
    <w:bookmarkEnd w:id="206"/>
    <w:bookmarkStart w:name="z217" w:id="207"/>
    <w:p>
      <w:pPr>
        <w:spacing w:after="0"/>
        <w:ind w:left="0"/>
        <w:jc w:val="both"/>
      </w:pPr>
      <w:r>
        <w:rPr>
          <w:rFonts w:ascii="Times New Roman"/>
          <w:b w:val="false"/>
          <w:i w:val="false"/>
          <w:color w:val="000000"/>
          <w:sz w:val="28"/>
        </w:rPr>
        <w:t>
      60. Қызметшілер лауазымдарының болжамды тізбесі: департамент директоры (орынбасары), менеджер (бас), маман (бас, жетекші).</w:t>
      </w:r>
    </w:p>
    <w:bookmarkEnd w:id="207"/>
    <w:bookmarkStart w:name="z218" w:id="208"/>
    <w:p>
      <w:pPr>
        <w:spacing w:after="0"/>
        <w:ind w:left="0"/>
        <w:jc w:val="left"/>
      </w:pPr>
      <w:r>
        <w:rPr>
          <w:rFonts w:ascii="Times New Roman"/>
          <w:b/>
          <w:i w:val="false"/>
          <w:color w:val="000000"/>
        </w:rPr>
        <w:t xml:space="preserve"> 5. Келісімшарттар мен жабдықтау</w:t>
      </w:r>
      <w:r>
        <w:br/>
      </w:r>
      <w:r>
        <w:rPr>
          <w:rFonts w:ascii="Times New Roman"/>
          <w:b/>
          <w:i w:val="false"/>
          <w:color w:val="000000"/>
        </w:rPr>
        <w:t>1-параграф. Материалдық-техникалық қамтамасыз ету (қызметтер</w:t>
      </w:r>
      <w:r>
        <w:br/>
      </w:r>
      <w:r>
        <w:rPr>
          <w:rFonts w:ascii="Times New Roman"/>
          <w:b/>
          <w:i w:val="false"/>
          <w:color w:val="000000"/>
        </w:rPr>
        <w:t>нарығында мұнай құбыры мен оның инфрақұрылымына қызмет көрсету бойынша</w:t>
      </w:r>
      <w:r>
        <w:br/>
      </w:r>
      <w:r>
        <w:rPr>
          <w:rFonts w:ascii="Times New Roman"/>
          <w:b/>
          <w:i w:val="false"/>
          <w:color w:val="000000"/>
        </w:rPr>
        <w:t>жұмыстарды сатып алуды жүзеге асыратын ұйымдарға қатысы жоқ)</w:t>
      </w:r>
    </w:p>
    <w:bookmarkEnd w:id="208"/>
    <w:bookmarkStart w:name="z220" w:id="209"/>
    <w:p>
      <w:pPr>
        <w:spacing w:after="0"/>
        <w:ind w:left="0"/>
        <w:jc w:val="both"/>
      </w:pPr>
      <w:r>
        <w:rPr>
          <w:rFonts w:ascii="Times New Roman"/>
          <w:b w:val="false"/>
          <w:i w:val="false"/>
          <w:color w:val="000000"/>
          <w:sz w:val="28"/>
        </w:rPr>
        <w:t xml:space="preserve">
      61. Жұмыстардың болжамды құрамы. </w:t>
      </w:r>
    </w:p>
    <w:bookmarkEnd w:id="209"/>
    <w:bookmarkStart w:name="z221" w:id="210"/>
    <w:p>
      <w:pPr>
        <w:spacing w:after="0"/>
        <w:ind w:left="0"/>
        <w:jc w:val="both"/>
      </w:pPr>
      <w:r>
        <w:rPr>
          <w:rFonts w:ascii="Times New Roman"/>
          <w:b w:val="false"/>
          <w:i w:val="false"/>
          <w:color w:val="000000"/>
          <w:sz w:val="28"/>
        </w:rPr>
        <w:t>
      Ұйымның құрылымдық бөлімшелерін материалдық-техникалық қамтамасыз ету жоспарлары мен теңгерімдерін әзірлеу. Маркетингтік зерттеулер, коммерциялық ұсыныстарды қалыптастыру. Жабдықтаудың барынша ұтымды түрлерін анықтап белгілеу. Коммерциялық келіссөздер жүргізу. Жіберушілермен және өндірушілермен шаруашылық шарттар даярлап бекітуге қатысу. Әлеуетті жіберушілердің конкурстық құжаттарын талдау және конкурстық комиссияға қорытындылар даярлау. Шарттар бойынша міндеттемелерді уақтылы және сапалы орындалуына бақылау жүргізу. Коммерциялық ұйымдардың ұсыныстары бойынша жедел ақпарат пен жарнамалық материалдарды зерттеу. Ұйымға келіп түсетін тауарларды кедендік рәсімдеу.</w:t>
      </w:r>
    </w:p>
    <w:bookmarkEnd w:id="210"/>
    <w:bookmarkStart w:name="z222" w:id="211"/>
    <w:p>
      <w:pPr>
        <w:spacing w:after="0"/>
        <w:ind w:left="0"/>
        <w:jc w:val="both"/>
      </w:pPr>
      <w:r>
        <w:rPr>
          <w:rFonts w:ascii="Times New Roman"/>
          <w:b w:val="false"/>
          <w:i w:val="false"/>
          <w:color w:val="000000"/>
          <w:sz w:val="28"/>
        </w:rPr>
        <w:t>
      62. Қызметшілер лауазымдарының болжамды тізбесі: департамент директоры (орынбасары), менеджер (бас), маман (бас, жетекші).</w:t>
      </w:r>
    </w:p>
    <w:bookmarkEnd w:id="211"/>
    <w:bookmarkStart w:name="z223" w:id="212"/>
    <w:p>
      <w:pPr>
        <w:spacing w:after="0"/>
        <w:ind w:left="0"/>
        <w:jc w:val="left"/>
      </w:pPr>
      <w:r>
        <w:rPr>
          <w:rFonts w:ascii="Times New Roman"/>
          <w:b/>
          <w:i w:val="false"/>
          <w:color w:val="000000"/>
        </w:rPr>
        <w:t xml:space="preserve"> 2-параграф. Келісімшарттар мен клирингтік операцияларды сатып алу, сүйемелдеу</w:t>
      </w:r>
    </w:p>
    <w:bookmarkEnd w:id="212"/>
    <w:bookmarkStart w:name="z224" w:id="213"/>
    <w:p>
      <w:pPr>
        <w:spacing w:after="0"/>
        <w:ind w:left="0"/>
        <w:jc w:val="both"/>
      </w:pPr>
      <w:r>
        <w:rPr>
          <w:rFonts w:ascii="Times New Roman"/>
          <w:b w:val="false"/>
          <w:i w:val="false"/>
          <w:color w:val="000000"/>
          <w:sz w:val="28"/>
        </w:rPr>
        <w:t xml:space="preserve">
      63. Жұмыстардың болжамды құрамы. </w:t>
      </w:r>
    </w:p>
    <w:bookmarkEnd w:id="213"/>
    <w:bookmarkStart w:name="z225" w:id="214"/>
    <w:p>
      <w:pPr>
        <w:spacing w:after="0"/>
        <w:ind w:left="0"/>
        <w:jc w:val="both"/>
      </w:pPr>
      <w:r>
        <w:rPr>
          <w:rFonts w:ascii="Times New Roman"/>
          <w:b w:val="false"/>
          <w:i w:val="false"/>
          <w:color w:val="000000"/>
          <w:sz w:val="28"/>
        </w:rPr>
        <w:t xml:space="preserve">
      Сатып алуды, оның ішінде тендерлерді өткізу бойынша барлық қажетті жұмыстарды ұйымдастыру, шарттардың даярлануын, келісілуін және жасасуын бақылау. Сатып алу барысы бойынша есеп дайындау және тиісті хат-хабар алмасуды жүргізу. Ұйым қарыздары бойынша өзара есепке алуды қамтамасыз ету. Ұйым шарттарының орындалуы туралы мәліметтерді тексеру және талдау. </w:t>
      </w:r>
    </w:p>
    <w:bookmarkEnd w:id="214"/>
    <w:bookmarkStart w:name="z226" w:id="215"/>
    <w:p>
      <w:pPr>
        <w:spacing w:after="0"/>
        <w:ind w:left="0"/>
        <w:jc w:val="both"/>
      </w:pPr>
      <w:r>
        <w:rPr>
          <w:rFonts w:ascii="Times New Roman"/>
          <w:b w:val="false"/>
          <w:i w:val="false"/>
          <w:color w:val="000000"/>
          <w:sz w:val="28"/>
        </w:rPr>
        <w:t xml:space="preserve">
      Жергілікті қамтуды мониторингтеу, жергілікті қамту есептерін бақылау және тексеру. </w:t>
      </w:r>
    </w:p>
    <w:bookmarkEnd w:id="215"/>
    <w:bookmarkStart w:name="z227" w:id="216"/>
    <w:p>
      <w:pPr>
        <w:spacing w:after="0"/>
        <w:ind w:left="0"/>
        <w:jc w:val="both"/>
      </w:pPr>
      <w:r>
        <w:rPr>
          <w:rFonts w:ascii="Times New Roman"/>
          <w:b w:val="false"/>
          <w:i w:val="false"/>
          <w:color w:val="000000"/>
          <w:sz w:val="28"/>
        </w:rPr>
        <w:t xml:space="preserve">
      Ұйым қарыздары бойынша клирингтік және факторингтік операцияларды жүргізу. </w:t>
      </w:r>
    </w:p>
    <w:bookmarkEnd w:id="216"/>
    <w:bookmarkStart w:name="z228" w:id="217"/>
    <w:p>
      <w:pPr>
        <w:spacing w:after="0"/>
        <w:ind w:left="0"/>
        <w:jc w:val="both"/>
      </w:pPr>
      <w:r>
        <w:rPr>
          <w:rFonts w:ascii="Times New Roman"/>
          <w:b w:val="false"/>
          <w:i w:val="false"/>
          <w:color w:val="000000"/>
          <w:sz w:val="28"/>
        </w:rPr>
        <w:t>
      64. Қызметшілер лауазымдарының болжамды тізбесі: департамент директоры (орынбасары), менеджер (бас), маман (бас, жетекші)</w:t>
      </w:r>
    </w:p>
    <w:bookmarkEnd w:id="217"/>
    <w:bookmarkStart w:name="z229" w:id="218"/>
    <w:p>
      <w:pPr>
        <w:spacing w:after="0"/>
        <w:ind w:left="0"/>
        <w:jc w:val="left"/>
      </w:pPr>
      <w:r>
        <w:rPr>
          <w:rFonts w:ascii="Times New Roman"/>
          <w:b/>
          <w:i w:val="false"/>
          <w:color w:val="000000"/>
        </w:rPr>
        <w:t xml:space="preserve"> 6. Даму блогы</w:t>
      </w:r>
      <w:r>
        <w:br/>
      </w:r>
      <w:r>
        <w:rPr>
          <w:rFonts w:ascii="Times New Roman"/>
          <w:b/>
          <w:i w:val="false"/>
          <w:color w:val="000000"/>
        </w:rPr>
        <w:t>1-параграф. Тәуекелдерді басқару</w:t>
      </w:r>
    </w:p>
    <w:bookmarkEnd w:id="218"/>
    <w:bookmarkStart w:name="z231" w:id="219"/>
    <w:p>
      <w:pPr>
        <w:spacing w:after="0"/>
        <w:ind w:left="0"/>
        <w:jc w:val="both"/>
      </w:pPr>
      <w:r>
        <w:rPr>
          <w:rFonts w:ascii="Times New Roman"/>
          <w:b w:val="false"/>
          <w:i w:val="false"/>
          <w:color w:val="000000"/>
          <w:sz w:val="28"/>
        </w:rPr>
        <w:t xml:space="preserve">
      65. Жұмыстардың болжамды құрамы. </w:t>
      </w:r>
    </w:p>
    <w:bookmarkEnd w:id="219"/>
    <w:bookmarkStart w:name="z232" w:id="220"/>
    <w:p>
      <w:pPr>
        <w:spacing w:after="0"/>
        <w:ind w:left="0"/>
        <w:jc w:val="both"/>
      </w:pPr>
      <w:r>
        <w:rPr>
          <w:rFonts w:ascii="Times New Roman"/>
          <w:b w:val="false"/>
          <w:i w:val="false"/>
          <w:color w:val="000000"/>
          <w:sz w:val="28"/>
        </w:rPr>
        <w:t xml:space="preserve">
      Тәуекелдерді басқару жүйесін енгізу, басқару және жетілдіру; бизнес үдерістер тәуекелдерін біріздендіру, бағалау және мониторингтеу; тәуекелдерді басқару жүйесі бойынша ішкі құжаттарды әзірлеу. қағидатын енгізуді және жетілдіруді ұйымдастыру. Ішкі бақылау жүйелерін және тәуекелдерді жүйесін енгізу және жетілдіру бойынша іс-шараларды жүзеге асыру жоспарларын/бағдарламаларын әзірлеу, сондай-ақ олардың орындалуын бақылау. Тәуекелдердің жай-күйін, тәуекелдер бойынша мейлінше жол берілетін шектерді сақтауды және тәуекелдерді басқару жөніндегі </w:t>
      </w:r>
    </w:p>
    <w:bookmarkEnd w:id="220"/>
    <w:p>
      <w:pPr>
        <w:spacing w:after="0"/>
        <w:ind w:left="0"/>
        <w:jc w:val="both"/>
      </w:pPr>
      <w:r>
        <w:rPr>
          <w:rFonts w:ascii="Times New Roman"/>
          <w:b w:val="false"/>
          <w:i w:val="false"/>
          <w:color w:val="000000"/>
          <w:sz w:val="28"/>
        </w:rPr>
        <w:t xml:space="preserve">
      іс-шаралардың орындалуын бақылауды жүзеге асыру. Ұйымның тәуекелдеріне әсер ететін сыртқы факторларды қадағалау. </w:t>
      </w:r>
    </w:p>
    <w:bookmarkStart w:name="z233" w:id="221"/>
    <w:p>
      <w:pPr>
        <w:spacing w:after="0"/>
        <w:ind w:left="0"/>
        <w:jc w:val="both"/>
      </w:pPr>
      <w:r>
        <w:rPr>
          <w:rFonts w:ascii="Times New Roman"/>
          <w:b w:val="false"/>
          <w:i w:val="false"/>
          <w:color w:val="000000"/>
          <w:sz w:val="28"/>
        </w:rPr>
        <w:t>
      66. Қызметшілер лауазымдарының болжамды тізбесі: департамент директоры (орынбасар), менеджер (бас), маман (бас, жетекші).</w:t>
      </w:r>
    </w:p>
    <w:bookmarkEnd w:id="221"/>
    <w:bookmarkStart w:name="z234" w:id="222"/>
    <w:p>
      <w:pPr>
        <w:spacing w:after="0"/>
        <w:ind w:left="0"/>
        <w:jc w:val="left"/>
      </w:pPr>
      <w:r>
        <w:rPr>
          <w:rFonts w:ascii="Times New Roman"/>
          <w:b/>
          <w:i w:val="false"/>
          <w:color w:val="000000"/>
        </w:rPr>
        <w:t xml:space="preserve"> 2-параграф. Ықпалдастырылған менеджмент жүйесін басқару</w:t>
      </w:r>
    </w:p>
    <w:bookmarkEnd w:id="222"/>
    <w:bookmarkStart w:name="z235" w:id="223"/>
    <w:p>
      <w:pPr>
        <w:spacing w:after="0"/>
        <w:ind w:left="0"/>
        <w:jc w:val="both"/>
      </w:pPr>
      <w:r>
        <w:rPr>
          <w:rFonts w:ascii="Times New Roman"/>
          <w:b w:val="false"/>
          <w:i w:val="false"/>
          <w:color w:val="000000"/>
          <w:sz w:val="28"/>
        </w:rPr>
        <w:t xml:space="preserve">
      67. Жұмыстардың болжамды құрамы. </w:t>
      </w:r>
    </w:p>
    <w:bookmarkEnd w:id="223"/>
    <w:bookmarkStart w:name="z236" w:id="224"/>
    <w:p>
      <w:pPr>
        <w:spacing w:after="0"/>
        <w:ind w:left="0"/>
        <w:jc w:val="both"/>
      </w:pPr>
      <w:r>
        <w:rPr>
          <w:rFonts w:ascii="Times New Roman"/>
          <w:b w:val="false"/>
          <w:i w:val="false"/>
          <w:color w:val="000000"/>
          <w:sz w:val="28"/>
        </w:rPr>
        <w:t xml:space="preserve">
      Ұйым көрсететін қызметтердің сапасын арттыру, еңбекті және қоршаған ортаны қорғау саласында бірыңғай саясатты ISO 9001:2000, ISO 14001:2004, OHSAS 18001:1999 халықаралық стандарттар талаптарына сәйкес ықпалдастырылған менеджмент жүйесін әзірлеу, енгізу, жұмыс жағдайында ұстау және тұрақты жақсарту жолымен жүргізу. Ұйымның ықпалдастырылған менеджмент жүйесінің құжаттарын әзірлеу, келісу, қайта қарау және қайта өңдеу. Ықпалдастырылған менеджмент жүйесінің ішкі аудиттерді жоспарлау және өткізу: ықпалдастырылған менеджмент жүйесінің бағдарламасын, аудиттер кестесін құрастыру, келісу және бекіту. Ықпалдастырылған менеджмент жүйесінің ішкі және сыртқы аудит нәтижелерін талдау. Ықпалдастырылған менеджмент жүйесінің сертификаттық және қадағалау аудиттерін жүргізу бойынша жұмыстарды ұйымдастыру. </w:t>
      </w:r>
    </w:p>
    <w:bookmarkEnd w:id="224"/>
    <w:bookmarkStart w:name="z237" w:id="225"/>
    <w:p>
      <w:pPr>
        <w:spacing w:after="0"/>
        <w:ind w:left="0"/>
        <w:jc w:val="both"/>
      </w:pPr>
      <w:r>
        <w:rPr>
          <w:rFonts w:ascii="Times New Roman"/>
          <w:b w:val="false"/>
          <w:i w:val="false"/>
          <w:color w:val="000000"/>
          <w:sz w:val="28"/>
        </w:rPr>
        <w:t>
      68. Қызметшілер лауазымдарының болжамды тізбесі: қызмет басшысы, менеджер (бас), маман (бас, жетекші).</w:t>
      </w:r>
    </w:p>
    <w:bookmarkEnd w:id="225"/>
    <w:bookmarkStart w:name="z238" w:id="226"/>
    <w:p>
      <w:pPr>
        <w:spacing w:after="0"/>
        <w:ind w:left="0"/>
        <w:jc w:val="left"/>
      </w:pPr>
      <w:r>
        <w:rPr>
          <w:rFonts w:ascii="Times New Roman"/>
          <w:b/>
          <w:i w:val="false"/>
          <w:color w:val="000000"/>
        </w:rPr>
        <w:t xml:space="preserve"> 3-параграф. Стратегиялық жоспарлау және корпоративтік даму</w:t>
      </w:r>
      <w:r>
        <w:br/>
      </w:r>
      <w:r>
        <w:rPr>
          <w:rFonts w:ascii="Times New Roman"/>
          <w:b/>
          <w:i w:val="false"/>
          <w:color w:val="000000"/>
        </w:rPr>
        <w:t>(мұнай тасымалдау және су жіберу көлемі 20 миллион тоннадан жоғары ұйымдар үшін)</w:t>
      </w:r>
    </w:p>
    <w:bookmarkEnd w:id="226"/>
    <w:bookmarkStart w:name="z239" w:id="227"/>
    <w:p>
      <w:pPr>
        <w:spacing w:after="0"/>
        <w:ind w:left="0"/>
        <w:jc w:val="both"/>
      </w:pPr>
      <w:r>
        <w:rPr>
          <w:rFonts w:ascii="Times New Roman"/>
          <w:b w:val="false"/>
          <w:i w:val="false"/>
          <w:color w:val="000000"/>
          <w:sz w:val="28"/>
        </w:rPr>
        <w:t xml:space="preserve">
      69. Жұмыстардың болжамды құрамы. </w:t>
      </w:r>
    </w:p>
    <w:bookmarkEnd w:id="227"/>
    <w:bookmarkStart w:name="z240" w:id="228"/>
    <w:p>
      <w:pPr>
        <w:spacing w:after="0"/>
        <w:ind w:left="0"/>
        <w:jc w:val="both"/>
      </w:pPr>
      <w:r>
        <w:rPr>
          <w:rFonts w:ascii="Times New Roman"/>
          <w:b w:val="false"/>
          <w:i w:val="false"/>
          <w:color w:val="000000"/>
          <w:sz w:val="28"/>
        </w:rPr>
        <w:t xml:space="preserve">
      Ұйымның даму стратегиясын әзірлеу және оның орындалуын бақылауды жүзеге асыру. Ұйымның стратегиялық жоспарлау және корпоративтік даму жүйесінің тиімділігін арттыру. Ұйымның Қазақстан Республикасындағы және одан тыс қолданыстағы және жаңа мұнай көлігі активтеріне қатысу ұсыныстарын дайындау және орындылығын талдау. Ұйымда теңдестірілген көрсеткіштер жүйесінің қызметі үдерісін қамтамасыз ету. Көмірсутек шикізатын өткізудің әлемдік нарығын дамыту келешегіне маркетингтік зерттеулер жүргізу және зерделеу. Ұйымның мұнай көлігі инфрақұрылымын пайдаланудың неғұрлым оңтайлы нұсқаларын айқындау. Ішкі нарықтағы ықтимал контрагенттер мен серіктестерді айқындау, сондай-ақ компанияның магистральдық мұнай құбыры жүйесіне мұнай тарту үшін шетелдік компаниялармен іскери қатынастар орнату. Жекелеген бизнес бағыттар бойынша стратегияларды әзірлеу және келісу. Ұйымның дамуына әсер ететін негізгі макроэкономикалық көрсеткіштер болжамдары бойынша ұсыныстарды келісу. </w:t>
      </w:r>
    </w:p>
    <w:bookmarkEnd w:id="228"/>
    <w:bookmarkStart w:name="z241" w:id="229"/>
    <w:p>
      <w:pPr>
        <w:spacing w:after="0"/>
        <w:ind w:left="0"/>
        <w:jc w:val="both"/>
      </w:pPr>
      <w:r>
        <w:rPr>
          <w:rFonts w:ascii="Times New Roman"/>
          <w:b w:val="false"/>
          <w:i w:val="false"/>
          <w:color w:val="000000"/>
          <w:sz w:val="28"/>
        </w:rPr>
        <w:t>
      70. Қызметшілер лауазымдарының болжамды тізбесі: департамент директоры (орынбасар), менеджер (бас), маман (бас, жетекші).</w:t>
      </w:r>
    </w:p>
    <w:bookmarkEnd w:id="229"/>
    <w:bookmarkStart w:name="z242" w:id="230"/>
    <w:p>
      <w:pPr>
        <w:spacing w:after="0"/>
        <w:ind w:left="0"/>
        <w:jc w:val="left"/>
      </w:pPr>
      <w:r>
        <w:rPr>
          <w:rFonts w:ascii="Times New Roman"/>
          <w:b/>
          <w:i w:val="false"/>
          <w:color w:val="000000"/>
        </w:rPr>
        <w:t xml:space="preserve"> 4-параграф. Активтерді басқару және инвестициялық талдау</w:t>
      </w:r>
    </w:p>
    <w:bookmarkEnd w:id="230"/>
    <w:bookmarkStart w:name="z243" w:id="231"/>
    <w:p>
      <w:pPr>
        <w:spacing w:after="0"/>
        <w:ind w:left="0"/>
        <w:jc w:val="both"/>
      </w:pPr>
      <w:r>
        <w:rPr>
          <w:rFonts w:ascii="Times New Roman"/>
          <w:b w:val="false"/>
          <w:i w:val="false"/>
          <w:color w:val="000000"/>
          <w:sz w:val="28"/>
        </w:rPr>
        <w:t xml:space="preserve">
      71. Жұмыстардың болжамды құрамы. </w:t>
      </w:r>
    </w:p>
    <w:bookmarkEnd w:id="231"/>
    <w:bookmarkStart w:name="z244" w:id="232"/>
    <w:p>
      <w:pPr>
        <w:spacing w:after="0"/>
        <w:ind w:left="0"/>
        <w:jc w:val="both"/>
      </w:pPr>
      <w:r>
        <w:rPr>
          <w:rFonts w:ascii="Times New Roman"/>
          <w:b w:val="false"/>
          <w:i w:val="false"/>
          <w:color w:val="000000"/>
          <w:sz w:val="28"/>
        </w:rPr>
        <w:t xml:space="preserve">
      Ұйым активтерін басқару жүйесінің тиімділігін қамтамасыз ету және жетілдіру. Ұйымның инвестициялық қызметін жүзеге асыруға кешенді және жүйелі көзқарасты қамтамасыз ету. Ұйым акцияларын шығару және орналастыру үдерісін қамтамасыз ету. Ұйым активтерін басқару жүйесін жетілдіру жөніндегі іс-шараларды әзірлеу және жүзеге асыру. Ұйым активтерін басқару бөлігінде компания жоспарлары мен бағдарламаларының орындалуын мониторингтеу. Ұйымның инвестициялық жобаларының қаржы-экономикалық тиімділігін талдау және олар бойынша қорытындылар жасау. Ұйымның шоғырландырылған қаржы-экономикалық үлгісін және ұйымның инвестициялық жобалар үлгілерін әзірлеу және жаңарту. </w:t>
      </w:r>
    </w:p>
    <w:bookmarkEnd w:id="232"/>
    <w:bookmarkStart w:name="z245" w:id="233"/>
    <w:p>
      <w:pPr>
        <w:spacing w:after="0"/>
        <w:ind w:left="0"/>
        <w:jc w:val="both"/>
      </w:pPr>
      <w:r>
        <w:rPr>
          <w:rFonts w:ascii="Times New Roman"/>
          <w:b w:val="false"/>
          <w:i w:val="false"/>
          <w:color w:val="000000"/>
          <w:sz w:val="28"/>
        </w:rPr>
        <w:t>
      72 Қызметшілер лауазымдарының болжамды тізбесі: департамент директоры (орынбасар), менеджер (бас), маман (бас, жетекші).</w:t>
      </w:r>
    </w:p>
    <w:bookmarkEnd w:id="233"/>
    <w:bookmarkStart w:name="z246" w:id="234"/>
    <w:p>
      <w:pPr>
        <w:spacing w:after="0"/>
        <w:ind w:left="0"/>
        <w:jc w:val="left"/>
      </w:pPr>
      <w:r>
        <w:rPr>
          <w:rFonts w:ascii="Times New Roman"/>
          <w:b/>
          <w:i w:val="false"/>
          <w:color w:val="000000"/>
        </w:rPr>
        <w:t xml:space="preserve"> 5-параграф. Инвесторлармен байланыс жөніндегі жұмыстар.</w:t>
      </w:r>
    </w:p>
    <w:bookmarkEnd w:id="234"/>
    <w:bookmarkStart w:name="z247" w:id="235"/>
    <w:p>
      <w:pPr>
        <w:spacing w:after="0"/>
        <w:ind w:left="0"/>
        <w:jc w:val="both"/>
      </w:pPr>
      <w:r>
        <w:rPr>
          <w:rFonts w:ascii="Times New Roman"/>
          <w:b w:val="false"/>
          <w:i w:val="false"/>
          <w:color w:val="000000"/>
          <w:sz w:val="28"/>
        </w:rPr>
        <w:t xml:space="preserve">
      73. Жұмыстардың болжамды құрамы. </w:t>
      </w:r>
    </w:p>
    <w:bookmarkEnd w:id="235"/>
    <w:bookmarkStart w:name="z248" w:id="236"/>
    <w:p>
      <w:pPr>
        <w:spacing w:after="0"/>
        <w:ind w:left="0"/>
        <w:jc w:val="both"/>
      </w:pPr>
      <w:r>
        <w:rPr>
          <w:rFonts w:ascii="Times New Roman"/>
          <w:b w:val="false"/>
          <w:i w:val="false"/>
          <w:color w:val="000000"/>
          <w:sz w:val="28"/>
        </w:rPr>
        <w:t>
      Инвестициялық тартымды ұйым ретінде ұйымның беделін қолдау және нығайту мақсатында ұйым басшылығы мен инвестициялық қауымдастық арасында тиімді байланысты ұйымдастыру. Инвесторлармен қатынас саласында ұйымның стратегиясын жүзеге асыруды дайындау және үйлестіру. Инвестициялық қауымдастыққа ұйым қызметі, ашуға жататын және акция құнына елеулі әсер етуі мүмкін оқиғалар мен жоспарлар туралы ақпарат алмасудың барлық қолжетімді арналарын пайдалана отырып, толық және уақтылы хабарлауды қамтамасыз ету. Инвестициялық қауымдастық пен ұйым басшылығы арасындағы кері байланысты қамтамасыз ету. Ұйым стратегиясын әзірлеу және активтерді сатып алу және сату немесе капитал нарықтарында қаражатты тарту бойынша ірі мәмілелер жасасу кезінде басшылықты инвестициялық қауымдастық пікірі туралы хабардар ету арқылы аналитикалық қолдау көрсету. "Қазақстан қор биржасы" акционерлік қоғамымен ынтымақтастықты орнату және оған осы қоғам бекіткен листинг ережелеріне сәйкес ақпарат жіберу.</w:t>
      </w:r>
    </w:p>
    <w:bookmarkEnd w:id="236"/>
    <w:bookmarkStart w:name="z249" w:id="237"/>
    <w:p>
      <w:pPr>
        <w:spacing w:after="0"/>
        <w:ind w:left="0"/>
        <w:jc w:val="both"/>
      </w:pPr>
      <w:r>
        <w:rPr>
          <w:rFonts w:ascii="Times New Roman"/>
          <w:b w:val="false"/>
          <w:i w:val="false"/>
          <w:color w:val="000000"/>
          <w:sz w:val="28"/>
        </w:rPr>
        <w:t>
      74. Қызметшілер лауазымдарының болжамды тізбесі: қызмет басшысы, менеджер (бас), маман (бас, жетекші).</w:t>
      </w:r>
    </w:p>
    <w:bookmarkEnd w:id="237"/>
    <w:bookmarkStart w:name="z250" w:id="238"/>
    <w:p>
      <w:pPr>
        <w:spacing w:after="0"/>
        <w:ind w:left="0"/>
        <w:jc w:val="left"/>
      </w:pPr>
      <w:r>
        <w:rPr>
          <w:rFonts w:ascii="Times New Roman"/>
          <w:b/>
          <w:i w:val="false"/>
          <w:color w:val="000000"/>
        </w:rPr>
        <w:t xml:space="preserve"> 7. Қаржы-экономикалық блок</w:t>
      </w:r>
      <w:r>
        <w:br/>
      </w:r>
      <w:r>
        <w:rPr>
          <w:rFonts w:ascii="Times New Roman"/>
          <w:b/>
          <w:i w:val="false"/>
          <w:color w:val="000000"/>
        </w:rPr>
        <w:t>1-параграф. Жоспарлау және экономикалық талдау</w:t>
      </w:r>
    </w:p>
    <w:bookmarkEnd w:id="238"/>
    <w:bookmarkStart w:name="z252" w:id="239"/>
    <w:p>
      <w:pPr>
        <w:spacing w:after="0"/>
        <w:ind w:left="0"/>
        <w:jc w:val="both"/>
      </w:pPr>
      <w:r>
        <w:rPr>
          <w:rFonts w:ascii="Times New Roman"/>
          <w:b w:val="false"/>
          <w:i w:val="false"/>
          <w:color w:val="000000"/>
          <w:sz w:val="28"/>
        </w:rPr>
        <w:t xml:space="preserve">
      75. Жұмыстардың болжамды құрамы. </w:t>
      </w:r>
    </w:p>
    <w:bookmarkEnd w:id="239"/>
    <w:bookmarkStart w:name="z253" w:id="240"/>
    <w:p>
      <w:pPr>
        <w:spacing w:after="0"/>
        <w:ind w:left="0"/>
        <w:jc w:val="both"/>
      </w:pPr>
      <w:r>
        <w:rPr>
          <w:rFonts w:ascii="Times New Roman"/>
          <w:b w:val="false"/>
          <w:i w:val="false"/>
          <w:color w:val="000000"/>
          <w:sz w:val="28"/>
        </w:rPr>
        <w:t xml:space="preserve">
      Инвестициялық жобаларды қаржы-экономикалық негіздеу. Еншілес ұйымдарда бизнес-жоспарлау үдерісін үйлестіру. Еншілес ұйымдарда бюджеттеу барысын үйлестіру. Еншілес ұйымдардың қаржы-өндірістік қызметін үйлестіру. Ұйым активтерін басқару. Ұйымның бюджеттік басқаруы, басқару есебі, шығындары, активтері мен кірістері бойынша жеке есепке алу жүйесін әзірлеп енгізу. Айырып есепке алуды сүйемелдеу. Ұйымда стратегиялық бастамаларды іске асыру үдерісін үйлестіру. Ұйымның даму стратегиясын іске асыру бойынша іс-шаралар жоспарын әзірлеп енгізу. Ұйым шығындарын төмендету бойынша бағдарлама әзірлеу. Қарыз алу және қаржы құралдары нарықтарын қаржылық мониторингтеу. Халықаралық қаржы мекемелерімен жұмыс істеу. Ұйымның несие рейтингін қолдау. Бар несие келісімдері бойынша ақпарат жіберу. Ұйымның қаржы-шаруашылық қызметін талдау. </w:t>
      </w:r>
    </w:p>
    <w:bookmarkEnd w:id="240"/>
    <w:bookmarkStart w:name="z254" w:id="241"/>
    <w:p>
      <w:pPr>
        <w:spacing w:after="0"/>
        <w:ind w:left="0"/>
        <w:jc w:val="both"/>
      </w:pPr>
      <w:r>
        <w:rPr>
          <w:rFonts w:ascii="Times New Roman"/>
          <w:b w:val="false"/>
          <w:i w:val="false"/>
          <w:color w:val="000000"/>
          <w:sz w:val="28"/>
        </w:rPr>
        <w:t>
      76. Қызметшілер лауазымдарының болжамды тізбесі: департамент директоры (орынбасар), менеджер (бас), маман (бас, жетекші)</w:t>
      </w:r>
    </w:p>
    <w:bookmarkEnd w:id="241"/>
    <w:bookmarkStart w:name="z255" w:id="242"/>
    <w:p>
      <w:pPr>
        <w:spacing w:after="0"/>
        <w:ind w:left="0"/>
        <w:jc w:val="left"/>
      </w:pPr>
      <w:r>
        <w:rPr>
          <w:rFonts w:ascii="Times New Roman"/>
          <w:b/>
          <w:i w:val="false"/>
          <w:color w:val="000000"/>
        </w:rPr>
        <w:t xml:space="preserve"> 2-параграф. Бухгалтерлік есеп, есептілік және салық салу</w:t>
      </w:r>
    </w:p>
    <w:bookmarkEnd w:id="242"/>
    <w:bookmarkStart w:name="z256" w:id="243"/>
    <w:p>
      <w:pPr>
        <w:spacing w:after="0"/>
        <w:ind w:left="0"/>
        <w:jc w:val="both"/>
      </w:pPr>
      <w:r>
        <w:rPr>
          <w:rFonts w:ascii="Times New Roman"/>
          <w:b w:val="false"/>
          <w:i w:val="false"/>
          <w:color w:val="000000"/>
          <w:sz w:val="28"/>
        </w:rPr>
        <w:t xml:space="preserve">
      77. Жұмыстардың болжамды құрамы. </w:t>
      </w:r>
    </w:p>
    <w:bookmarkEnd w:id="243"/>
    <w:bookmarkStart w:name="z257" w:id="244"/>
    <w:p>
      <w:pPr>
        <w:spacing w:after="0"/>
        <w:ind w:left="0"/>
        <w:jc w:val="both"/>
      </w:pPr>
      <w:r>
        <w:rPr>
          <w:rFonts w:ascii="Times New Roman"/>
          <w:b w:val="false"/>
          <w:i w:val="false"/>
          <w:color w:val="000000"/>
          <w:sz w:val="28"/>
        </w:rPr>
        <w:t xml:space="preserve">
      Ұйымның ақшаға, тауар-материалдық қорлар, негізгі құралдар мен материалдық емес активтерге уақтылы түгендеу жүргізуіне бақылау жасау; материалдық және қаржы ресурстарының болуына, қозғалысы мен пайдалануына бақылау жасау, құрылымдық бөлімше қызметкерлеріне жалақы бойынша есеп айырысуды ұйымдастыру, ұйымның бухгалтерлік есеп шоттарында ақша қозғалысымен байланысты операциялардың құжатталып көрсетілуін қамтамасыз ету, төленетін салықтар бойынша есеп айырысулар мен декларациялар даярлау және оларды салық органдарына уақтылы ұсыну, ұйым бюджетін әзірлеуге қатысу, салық органдары мен басқа да өкілетті органдарына шоғырландырылған есептілікті жасау және өткізу. </w:t>
      </w:r>
    </w:p>
    <w:bookmarkEnd w:id="244"/>
    <w:bookmarkStart w:name="z258" w:id="245"/>
    <w:p>
      <w:pPr>
        <w:spacing w:after="0"/>
        <w:ind w:left="0"/>
        <w:jc w:val="both"/>
      </w:pPr>
      <w:r>
        <w:rPr>
          <w:rFonts w:ascii="Times New Roman"/>
          <w:b w:val="false"/>
          <w:i w:val="false"/>
          <w:color w:val="000000"/>
          <w:sz w:val="28"/>
        </w:rPr>
        <w:t>
      78. Қызметшілер лауазымдарының болжамды тізбесі: бас бухгалтер (орынбасар), маман (бас, жетекші), бухгалтер (жетекші), менеджер (бас).</w:t>
      </w:r>
    </w:p>
    <w:bookmarkEnd w:id="245"/>
    <w:bookmarkStart w:name="z259" w:id="246"/>
    <w:p>
      <w:pPr>
        <w:spacing w:after="0"/>
        <w:ind w:left="0"/>
        <w:jc w:val="left"/>
      </w:pPr>
      <w:r>
        <w:rPr>
          <w:rFonts w:ascii="Times New Roman"/>
          <w:b/>
          <w:i w:val="false"/>
          <w:color w:val="000000"/>
        </w:rPr>
        <w:t xml:space="preserve"> 3-параграф. Қаржы ағындарын басқару (Қазынашылық)</w:t>
      </w:r>
    </w:p>
    <w:bookmarkEnd w:id="246"/>
    <w:bookmarkStart w:name="z260" w:id="247"/>
    <w:p>
      <w:pPr>
        <w:spacing w:after="0"/>
        <w:ind w:left="0"/>
        <w:jc w:val="both"/>
      </w:pPr>
      <w:r>
        <w:rPr>
          <w:rFonts w:ascii="Times New Roman"/>
          <w:b w:val="false"/>
          <w:i w:val="false"/>
          <w:color w:val="000000"/>
          <w:sz w:val="28"/>
        </w:rPr>
        <w:t xml:space="preserve">
      79. Жұмыстардың болжамды құрамы. </w:t>
      </w:r>
    </w:p>
    <w:bookmarkEnd w:id="247"/>
    <w:bookmarkStart w:name="z261" w:id="248"/>
    <w:p>
      <w:pPr>
        <w:spacing w:after="0"/>
        <w:ind w:left="0"/>
        <w:jc w:val="both"/>
      </w:pPr>
      <w:r>
        <w:rPr>
          <w:rFonts w:ascii="Times New Roman"/>
          <w:b w:val="false"/>
          <w:i w:val="false"/>
          <w:color w:val="000000"/>
          <w:sz w:val="28"/>
        </w:rPr>
        <w:t>
      Ұйымның жылдық кассалық бюджетін құрастыру және оның орындалуын бақылау. Ұйымның кассалық бөлігінің шығыс және кіріс бөліктерінің орындалуын бақылау. Кассалық бюджетті болжау және орындау. Ақша ағынын болжау. Ақша ағынын басқару. Ұйымның қаржылық қызметін талдау. Депозиттерде ұйымның бос ақшасын орналастыруды ұйымдастыру. Қысқа мерзімді ағымдағы қаржыландыру тартуды ұйымдастыру. Дебиторлар мен кредиторлар бойынша деректерді тіркеу және өңдеу. Шарттар тізілімін жүргізу (шарт түпнұсқаларын тіркеу және сақтау). Ұйым ақшасының мақсатты пайдалануына бақылауды ұйымдастыру. Ұйыммен бекітілетін келісімшарт-тардың қаржы шарттарын анықтау. Шағымдану-іздену жұмысын жүргізу үшін қаржы құжаттарын дайындау. Құжатсыз есеп айырысу түрлерін рәсімдеп жүргізу (кепілдіктер, аккредитивтер). Есеп айырысу-кассалық операцияларды жүзеге асыру. Ұйымда валюталық бақылауды жүзеге асыру. Ұйым мен филиал қызметкерлерінің еңбекақылары бойынша пластик карталарына қызмет көрсету бойынша есеп жүргізу. SAP R/3 автоматтандырылған жүйесінде дивиденттерді есептеу үшін акционерлердің деректерін енгізу және оларды есептеген кезде төлем тапсырмасын қалыптастыру.</w:t>
      </w:r>
    </w:p>
    <w:bookmarkEnd w:id="248"/>
    <w:bookmarkStart w:name="z262" w:id="249"/>
    <w:p>
      <w:pPr>
        <w:spacing w:after="0"/>
        <w:ind w:left="0"/>
        <w:jc w:val="both"/>
      </w:pPr>
      <w:r>
        <w:rPr>
          <w:rFonts w:ascii="Times New Roman"/>
          <w:b w:val="false"/>
          <w:i w:val="false"/>
          <w:color w:val="000000"/>
          <w:sz w:val="28"/>
        </w:rPr>
        <w:t>
      80. Қызметшілер лауазымдарының болжамды тізбесі: қазынашылық директор (орынбасар), менеджер (бас), маман (бас, жетекші).</w:t>
      </w:r>
    </w:p>
    <w:bookmarkEnd w:id="249"/>
    <w:bookmarkStart w:name="z263" w:id="250"/>
    <w:p>
      <w:pPr>
        <w:spacing w:after="0"/>
        <w:ind w:left="0"/>
        <w:jc w:val="left"/>
      </w:pPr>
      <w:r>
        <w:rPr>
          <w:rFonts w:ascii="Times New Roman"/>
          <w:b/>
          <w:i w:val="false"/>
          <w:color w:val="000000"/>
        </w:rPr>
        <w:t xml:space="preserve"> 4-параграф. Тарифтік реттеу</w:t>
      </w:r>
    </w:p>
    <w:bookmarkEnd w:id="250"/>
    <w:bookmarkStart w:name="z264" w:id="251"/>
    <w:p>
      <w:pPr>
        <w:spacing w:after="0"/>
        <w:ind w:left="0"/>
        <w:jc w:val="both"/>
      </w:pPr>
      <w:r>
        <w:rPr>
          <w:rFonts w:ascii="Times New Roman"/>
          <w:b w:val="false"/>
          <w:i w:val="false"/>
          <w:color w:val="000000"/>
          <w:sz w:val="28"/>
        </w:rPr>
        <w:t>
      81. Жұмыстардың болжамды құрамы.</w:t>
      </w:r>
    </w:p>
    <w:bookmarkEnd w:id="251"/>
    <w:bookmarkStart w:name="z265" w:id="252"/>
    <w:p>
      <w:pPr>
        <w:spacing w:after="0"/>
        <w:ind w:left="0"/>
        <w:jc w:val="both"/>
      </w:pPr>
      <w:r>
        <w:rPr>
          <w:rFonts w:ascii="Times New Roman"/>
          <w:b w:val="false"/>
          <w:i w:val="false"/>
          <w:color w:val="000000"/>
          <w:sz w:val="28"/>
        </w:rPr>
        <w:t xml:space="preserve">
      Материалдарды дайындау, ұйым көрсететін қызметтерге тарифтер деңгейін анықтау. Тарифтер белгілеуге өтінімдер қалыптастыру және қорғау және реттелетін қызметтерге арналған тарифтік сметаларды уәкілетті органда бекіту. Өзге заңды тұлғаларға тиісті мұнай құбырларын пайдалану және техникалық күтім жасау бойынша қызметтер көрсетуді жоспарлау, бақылау және есепке алу бойынша жұмыстарды ұйымдастыру. Қызмет құнын есептеу әдістемесін жетілдіру. Шикізат, материалдар, отын, энергия шығындарын, нормативтік техникалық шығындарды тарифтерге қосу үшін қажетті ағымдағы және күрделі жөндеулерге бағытталған шығындар сметаларын қалыптастыру және уәкілетті органда бекіту бойынша қызметті үйлестіру. Тарифтік сметалардың әр бабы бойынша шығындар шамасының негізділігін анықтау. Ұйым қызметін табиғи монополия субъектісі ретінде регламенттейтін заңнамалық база мен өзге құжаттарға өзгерістер енгізу бойынша ұсыныстар әзірлеу. </w:t>
      </w:r>
    </w:p>
    <w:bookmarkEnd w:id="252"/>
    <w:bookmarkStart w:name="z266" w:id="253"/>
    <w:p>
      <w:pPr>
        <w:spacing w:after="0"/>
        <w:ind w:left="0"/>
        <w:jc w:val="both"/>
      </w:pPr>
      <w:r>
        <w:rPr>
          <w:rFonts w:ascii="Times New Roman"/>
          <w:b w:val="false"/>
          <w:i w:val="false"/>
          <w:color w:val="000000"/>
          <w:sz w:val="28"/>
        </w:rPr>
        <w:t>
      82. Қызметшілер лауазымдарының болжамды тізбесі: департамент директоры (орынбасар), менеджер (бас), маман (бас, жетекші).</w:t>
      </w:r>
    </w:p>
    <w:bookmarkEnd w:id="253"/>
    <w:bookmarkStart w:name="z267" w:id="254"/>
    <w:p>
      <w:pPr>
        <w:spacing w:after="0"/>
        <w:ind w:left="0"/>
        <w:jc w:val="left"/>
      </w:pPr>
      <w:r>
        <w:rPr>
          <w:rFonts w:ascii="Times New Roman"/>
          <w:b/>
          <w:i w:val="false"/>
          <w:color w:val="000000"/>
        </w:rPr>
        <w:t xml:space="preserve"> 5-параграф. Қаржылық есептіліктің халықаралық стандарты</w:t>
      </w:r>
      <w:r>
        <w:br/>
      </w:r>
      <w:r>
        <w:rPr>
          <w:rFonts w:ascii="Times New Roman"/>
          <w:b/>
          <w:i w:val="false"/>
          <w:color w:val="000000"/>
        </w:rPr>
        <w:t>бойынша есептілікті дайындау</w:t>
      </w:r>
    </w:p>
    <w:bookmarkEnd w:id="254"/>
    <w:bookmarkStart w:name="z268" w:id="255"/>
    <w:p>
      <w:pPr>
        <w:spacing w:after="0"/>
        <w:ind w:left="0"/>
        <w:jc w:val="both"/>
      </w:pPr>
      <w:r>
        <w:rPr>
          <w:rFonts w:ascii="Times New Roman"/>
          <w:b w:val="false"/>
          <w:i w:val="false"/>
          <w:color w:val="000000"/>
          <w:sz w:val="28"/>
        </w:rPr>
        <w:t>
      83. Жұмыстардың болжамды құрамы.</w:t>
      </w:r>
    </w:p>
    <w:bookmarkEnd w:id="255"/>
    <w:bookmarkStart w:name="z269" w:id="256"/>
    <w:p>
      <w:pPr>
        <w:spacing w:after="0"/>
        <w:ind w:left="0"/>
        <w:jc w:val="both"/>
      </w:pPr>
      <w:r>
        <w:rPr>
          <w:rFonts w:ascii="Times New Roman"/>
          <w:b w:val="false"/>
          <w:i w:val="false"/>
          <w:color w:val="000000"/>
          <w:sz w:val="28"/>
        </w:rPr>
        <w:t xml:space="preserve">
      Бұқаралық ақпарат құралдарында жариялау үшін қаржылық есептіліктің халықаралық стандарты бойынша және Қазақстан Республикасы Қаржы министрлігінің нысандары бойынша шоғырландырылған қаржы есебін даярлау және құрастыру, ұйымның Есептік саясатын әзірлеу, қаржылық есептіліктің халықаралық стандартты қолдану бойынша және ұйымда бухгалтерлік есепті жүргізуге қатысты өзге мәселелерге түсіндірмелер даярлау, бухгалтерлік есепті ұйымдастыру және жүргізу бойынша әдістемелік сілтемелер (нұсқаулық, ереже) даярлау, бухгалтерлік есеп шоттарының жұмыс жоспарын әзірлеу, ұйымның несиелік рейтингін алу, қолдау және жақсарту мәселелері бойынша рейтингтік агенттіктермен өзара әрекет ету, инвестициялық жобаларды іске асыру және ұйымның айналымдағы капиталын толықтыру үшін ішкі және сыртқы капитал нарығында қаржы ресурстарын тарту құрылымдары мен сызбаларын әзірлеу. </w:t>
      </w:r>
    </w:p>
    <w:bookmarkEnd w:id="256"/>
    <w:bookmarkStart w:name="z270" w:id="257"/>
    <w:p>
      <w:pPr>
        <w:spacing w:after="0"/>
        <w:ind w:left="0"/>
        <w:jc w:val="both"/>
      </w:pPr>
      <w:r>
        <w:rPr>
          <w:rFonts w:ascii="Times New Roman"/>
          <w:b w:val="false"/>
          <w:i w:val="false"/>
          <w:color w:val="000000"/>
          <w:sz w:val="28"/>
        </w:rPr>
        <w:t>
      84. Қызметшілер лауазымдарының болжамды тізбесі: департамент директоры (орынбасар), менеджер (бас), маман (бас, жетекші).</w:t>
      </w:r>
    </w:p>
    <w:bookmarkEnd w:id="257"/>
    <w:bookmarkStart w:name="z271" w:id="258"/>
    <w:p>
      <w:pPr>
        <w:spacing w:after="0"/>
        <w:ind w:left="0"/>
        <w:jc w:val="left"/>
      </w:pPr>
      <w:r>
        <w:rPr>
          <w:rFonts w:ascii="Times New Roman"/>
          <w:b/>
          <w:i w:val="false"/>
          <w:color w:val="000000"/>
        </w:rPr>
        <w:t xml:space="preserve"> 8. Өкілдіктер</w:t>
      </w:r>
      <w:r>
        <w:br/>
      </w:r>
      <w:r>
        <w:rPr>
          <w:rFonts w:ascii="Times New Roman"/>
          <w:b/>
          <w:i w:val="false"/>
          <w:color w:val="000000"/>
        </w:rPr>
        <w:t>1-параграф. Шетелдік серіктес елдердегі өкілдіктер</w:t>
      </w:r>
    </w:p>
    <w:bookmarkEnd w:id="258"/>
    <w:bookmarkStart w:name="z273" w:id="259"/>
    <w:p>
      <w:pPr>
        <w:spacing w:after="0"/>
        <w:ind w:left="0"/>
        <w:jc w:val="both"/>
      </w:pPr>
      <w:r>
        <w:rPr>
          <w:rFonts w:ascii="Times New Roman"/>
          <w:b w:val="false"/>
          <w:i w:val="false"/>
          <w:color w:val="000000"/>
          <w:sz w:val="28"/>
        </w:rPr>
        <w:t>
      85. Жұмыстардың болжамды құрамы.</w:t>
      </w:r>
    </w:p>
    <w:bookmarkEnd w:id="259"/>
    <w:bookmarkStart w:name="z274" w:id="260"/>
    <w:p>
      <w:pPr>
        <w:spacing w:after="0"/>
        <w:ind w:left="0"/>
        <w:jc w:val="both"/>
      </w:pPr>
      <w:r>
        <w:rPr>
          <w:rFonts w:ascii="Times New Roman"/>
          <w:b w:val="false"/>
          <w:i w:val="false"/>
          <w:color w:val="000000"/>
          <w:sz w:val="28"/>
        </w:rPr>
        <w:t xml:space="preserve">
      Серіктес елдерге мұнай тасымалдаудың жылдық, тоқсандық және айлық кестелерін даярлау және келісуге қатысу. Бекітілген айлық, тоқсандық және жылдық мұнай тасымалдау кестелерінің орындалуын шұғыл бақылау. Тасымалданатын мұнай көлемдеріне айлық, тоқсандық және жылдық салыстырулар жүргізу. Ұйым қажеттігіне сатып алу жөнінде келісу үшін үлгілерді, жабдықтарды, арнайы техника мен материалдарды іздестіруді және іріктеуді іске асыру. Келіссөздерге қатысу. Әртүрлі ақпаратты жинақтау, алмасу және таратуды ұйымдастыру. Статистикалық және қаржы есептілігін құрастыру және бас ұйымға ұсыну. </w:t>
      </w:r>
    </w:p>
    <w:bookmarkEnd w:id="260"/>
    <w:bookmarkStart w:name="z275" w:id="261"/>
    <w:p>
      <w:pPr>
        <w:spacing w:after="0"/>
        <w:ind w:left="0"/>
        <w:jc w:val="both"/>
      </w:pPr>
      <w:r>
        <w:rPr>
          <w:rFonts w:ascii="Times New Roman"/>
          <w:b w:val="false"/>
          <w:i w:val="false"/>
          <w:color w:val="000000"/>
          <w:sz w:val="28"/>
        </w:rPr>
        <w:t>
      86. Лауазымдардың болжамды тізбесі: өкілдік басшысы (орынбасар), менеджер (бас)*, маман (бас), бухгалтер</w:t>
      </w:r>
    </w:p>
    <w:bookmarkEnd w:id="26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тасымалдау мен су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жіберуді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 басшылары,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мамандары мен қызметшілері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санының типтік нормативтеріне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277" w:id="262"/>
    <w:p>
      <w:pPr>
        <w:spacing w:after="0"/>
        <w:ind w:left="0"/>
        <w:jc w:val="left"/>
      </w:pPr>
      <w:r>
        <w:rPr>
          <w:rFonts w:ascii="Times New Roman"/>
          <w:b/>
          <w:i w:val="false"/>
          <w:color w:val="000000"/>
        </w:rPr>
        <w:t xml:space="preserve"> 1. Басшылық</w:t>
      </w:r>
      <w:r>
        <w:br/>
      </w:r>
      <w:r>
        <w:rPr>
          <w:rFonts w:ascii="Times New Roman"/>
          <w:b/>
          <w:i w:val="false"/>
          <w:color w:val="000000"/>
        </w:rPr>
        <w:t>1-параграф. Жалпы басшылық</w:t>
      </w:r>
    </w:p>
    <w:bookmarkEnd w:id="262"/>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79" w:id="263"/>
          <w:p>
            <w:pPr>
              <w:spacing w:after="20"/>
              <w:ind w:left="20"/>
              <w:jc w:val="both"/>
            </w:pPr>
            <w:r>
              <w:rPr>
                <w:rFonts w:ascii="Times New Roman"/>
                <w:b w:val="false"/>
                <w:i w:val="false"/>
                <w:color w:val="000000"/>
                <w:sz w:val="20"/>
              </w:rPr>
              <w:t>
1-кесте</w:t>
            </w:r>
          </w:p>
          <w:bookmarkEnd w:id="26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4"/>
          <w:p>
            <w:pPr>
              <w:spacing w:after="20"/>
              <w:ind w:left="20"/>
              <w:jc w:val="both"/>
            </w:pPr>
            <w:r>
              <w:rPr>
                <w:rFonts w:ascii="Times New Roman"/>
                <w:b w:val="false"/>
                <w:i w:val="false"/>
                <w:color w:val="000000"/>
                <w:sz w:val="20"/>
              </w:rPr>
              <w:t>
Лауазымдар атауы</w:t>
            </w:r>
          </w:p>
          <w:bookmarkEnd w:id="264"/>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бірлік</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5"/>
          <w:p>
            <w:pPr>
              <w:spacing w:after="20"/>
              <w:ind w:left="20"/>
              <w:jc w:val="both"/>
            </w:pPr>
            <w:r>
              <w:rPr>
                <w:rFonts w:ascii="Times New Roman"/>
                <w:b w:val="false"/>
                <w:i w:val="false"/>
                <w:color w:val="000000"/>
                <w:sz w:val="20"/>
              </w:rPr>
              <w:t>
Бас директор</w:t>
            </w:r>
          </w:p>
          <w:bookmarkEnd w:id="265"/>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6"/>
          <w:p>
            <w:pPr>
              <w:spacing w:after="20"/>
              <w:ind w:left="20"/>
              <w:jc w:val="both"/>
            </w:pPr>
            <w:r>
              <w:rPr>
                <w:rFonts w:ascii="Times New Roman"/>
                <w:b w:val="false"/>
                <w:i w:val="false"/>
                <w:color w:val="000000"/>
                <w:sz w:val="20"/>
              </w:rPr>
              <w:t>
Бас директордың бірінші орынбасары</w:t>
            </w:r>
          </w:p>
          <w:bookmarkEnd w:id="266"/>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7"/>
          <w:p>
            <w:pPr>
              <w:spacing w:after="20"/>
              <w:ind w:left="20"/>
              <w:jc w:val="both"/>
            </w:pPr>
            <w:r>
              <w:rPr>
                <w:rFonts w:ascii="Times New Roman"/>
                <w:b w:val="false"/>
                <w:i w:val="false"/>
                <w:color w:val="000000"/>
                <w:sz w:val="20"/>
              </w:rPr>
              <w:t>
Бас директордың өндіріс жөніндегі орынбасары*</w:t>
            </w:r>
          </w:p>
          <w:bookmarkEnd w:id="267"/>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Бас директордың экономика және қаржы жөніндегі орынбасары*</w:t>
            </w:r>
          </w:p>
          <w:bookmarkEnd w:id="268"/>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Бас директордың тасымалдау жөніндегі орынбасары*</w:t>
            </w:r>
          </w:p>
          <w:bookmarkEnd w:id="269"/>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0"/>
          <w:p>
            <w:pPr>
              <w:spacing w:after="20"/>
              <w:ind w:left="20"/>
              <w:jc w:val="both"/>
            </w:pPr>
            <w:r>
              <w:rPr>
                <w:rFonts w:ascii="Times New Roman"/>
                <w:b w:val="false"/>
                <w:i w:val="false"/>
                <w:color w:val="000000"/>
                <w:sz w:val="20"/>
              </w:rPr>
              <w:t>
Бас директордың даму жөніндегі орынбасары*</w:t>
            </w:r>
          </w:p>
          <w:bookmarkEnd w:id="270"/>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1"/>
          <w:p>
            <w:pPr>
              <w:spacing w:after="20"/>
              <w:ind w:left="20"/>
              <w:jc w:val="both"/>
            </w:pPr>
            <w:r>
              <w:rPr>
                <w:rFonts w:ascii="Times New Roman"/>
                <w:b w:val="false"/>
                <w:i w:val="false"/>
                <w:color w:val="000000"/>
                <w:sz w:val="20"/>
              </w:rPr>
              <w:t>
Бас директордың бизнесті қолдау жөніндегі орынбасары*</w:t>
            </w:r>
          </w:p>
          <w:bookmarkEnd w:id="271"/>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2"/>
          <w:p>
            <w:pPr>
              <w:spacing w:after="20"/>
              <w:ind w:left="20"/>
              <w:jc w:val="both"/>
            </w:pPr>
            <w:r>
              <w:rPr>
                <w:rFonts w:ascii="Times New Roman"/>
                <w:b w:val="false"/>
                <w:i w:val="false"/>
                <w:color w:val="000000"/>
                <w:sz w:val="20"/>
              </w:rPr>
              <w:t>
Аппарат басшысы*</w:t>
            </w:r>
          </w:p>
          <w:bookmarkEnd w:id="272"/>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3"/>
          <w:p>
            <w:pPr>
              <w:spacing w:after="20"/>
              <w:ind w:left="20"/>
              <w:jc w:val="both"/>
            </w:pPr>
            <w:r>
              <w:rPr>
                <w:rFonts w:ascii="Times New Roman"/>
                <w:b w:val="false"/>
                <w:i w:val="false"/>
                <w:color w:val="000000"/>
                <w:sz w:val="20"/>
              </w:rPr>
              <w:t>
Атқарушы директор*</w:t>
            </w:r>
          </w:p>
          <w:bookmarkEnd w:id="27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Қаржы директоры*</w:t>
            </w:r>
          </w:p>
          <w:bookmarkEnd w:id="274"/>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13" w:id="275"/>
    <w:p>
      <w:pPr>
        <w:spacing w:after="0"/>
        <w:ind w:left="0"/>
        <w:jc w:val="both"/>
      </w:pPr>
      <w:r>
        <w:rPr>
          <w:rFonts w:ascii="Times New Roman"/>
          <w:b w:val="false"/>
          <w:i w:val="false"/>
          <w:color w:val="000000"/>
          <w:sz w:val="28"/>
        </w:rPr>
        <w:t>
      *Басшы лауазымы негізгі қорлар құны 33,00 миллион айлық есептік көрсеткіштерден жоғары жағдайда енгізіледі.</w:t>
      </w:r>
    </w:p>
    <w:bookmarkEnd w:id="275"/>
    <w:bookmarkStart w:name="z314" w:id="276"/>
    <w:p>
      <w:pPr>
        <w:spacing w:after="0"/>
        <w:ind w:left="0"/>
        <w:jc w:val="both"/>
      </w:pPr>
      <w:r>
        <w:rPr>
          <w:rFonts w:ascii="Times New Roman"/>
          <w:b w:val="false"/>
          <w:i w:val="false"/>
          <w:color w:val="000000"/>
          <w:sz w:val="28"/>
        </w:rPr>
        <w:t xml:space="preserve">
      1. Басшылық жанындағы аппарат (мұнай тасымалдау және су жіберу көлемі </w:t>
      </w:r>
    </w:p>
    <w:bookmarkEnd w:id="276"/>
    <w:p>
      <w:pPr>
        <w:spacing w:after="0"/>
        <w:ind w:left="0"/>
        <w:jc w:val="both"/>
      </w:pPr>
      <w:r>
        <w:rPr>
          <w:rFonts w:ascii="Times New Roman"/>
          <w:b w:val="false"/>
          <w:i w:val="false"/>
          <w:color w:val="000000"/>
          <w:sz w:val="28"/>
        </w:rPr>
        <w:t>
      10 миллион тоннадан жоғары ұйымдар үшін)</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15" w:id="277"/>
          <w:p>
            <w:pPr>
              <w:spacing w:after="20"/>
              <w:ind w:left="20"/>
              <w:jc w:val="both"/>
            </w:pPr>
            <w:r>
              <w:rPr>
                <w:rFonts w:ascii="Times New Roman"/>
                <w:b w:val="false"/>
                <w:i w:val="false"/>
                <w:color w:val="000000"/>
                <w:sz w:val="20"/>
              </w:rPr>
              <w:t>
2-кесте</w:t>
            </w:r>
          </w:p>
          <w:bookmarkEnd w:id="2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4"/>
        <w:gridCol w:w="4286"/>
      </w:tblGrid>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8"/>
          <w:p>
            <w:pPr>
              <w:spacing w:after="20"/>
              <w:ind w:left="20"/>
              <w:jc w:val="both"/>
            </w:pPr>
            <w:r>
              <w:rPr>
                <w:rFonts w:ascii="Times New Roman"/>
                <w:b w:val="false"/>
                <w:i w:val="false"/>
                <w:color w:val="000000"/>
                <w:sz w:val="20"/>
              </w:rPr>
              <w:t>
Лауазымдар атауы</w:t>
            </w:r>
          </w:p>
          <w:bookmarkEnd w:id="278"/>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9"/>
          <w:p>
            <w:pPr>
              <w:spacing w:after="20"/>
              <w:ind w:left="20"/>
              <w:jc w:val="both"/>
            </w:pPr>
            <w:r>
              <w:rPr>
                <w:rFonts w:ascii="Times New Roman"/>
                <w:b w:val="false"/>
                <w:i w:val="false"/>
                <w:color w:val="000000"/>
                <w:sz w:val="20"/>
              </w:rPr>
              <w:t xml:space="preserve">
Бас директордың кеңесшісі </w:t>
            </w:r>
          </w:p>
          <w:bookmarkEnd w:id="279"/>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0"/>
          <w:p>
            <w:pPr>
              <w:spacing w:after="20"/>
              <w:ind w:left="20"/>
              <w:jc w:val="both"/>
            </w:pPr>
            <w:r>
              <w:rPr>
                <w:rFonts w:ascii="Times New Roman"/>
                <w:b w:val="false"/>
                <w:i w:val="false"/>
                <w:color w:val="000000"/>
                <w:sz w:val="20"/>
              </w:rPr>
              <w:t>
Бас директордың қауіпсіздік жөніндегі кеңесшісі</w:t>
            </w:r>
          </w:p>
          <w:bookmarkEnd w:id="280"/>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1"/>
          <w:p>
            <w:pPr>
              <w:spacing w:after="20"/>
              <w:ind w:left="20"/>
              <w:jc w:val="both"/>
            </w:pPr>
            <w:r>
              <w:rPr>
                <w:rFonts w:ascii="Times New Roman"/>
                <w:b w:val="false"/>
                <w:i w:val="false"/>
                <w:color w:val="000000"/>
                <w:sz w:val="20"/>
              </w:rPr>
              <w:t xml:space="preserve">
Бас директордың қоғаммен байланыс жөніндегі кеңесшісі </w:t>
            </w:r>
          </w:p>
          <w:bookmarkEnd w:id="281"/>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2"/>
          <w:p>
            <w:pPr>
              <w:spacing w:after="20"/>
              <w:ind w:left="20"/>
              <w:jc w:val="both"/>
            </w:pPr>
            <w:r>
              <w:rPr>
                <w:rFonts w:ascii="Times New Roman"/>
                <w:b w:val="false"/>
                <w:i w:val="false"/>
                <w:color w:val="000000"/>
                <w:sz w:val="20"/>
              </w:rPr>
              <w:t>
Бас директордың көмекшісі</w:t>
            </w:r>
          </w:p>
          <w:bookmarkEnd w:id="282"/>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3"/>
          <w:p>
            <w:pPr>
              <w:spacing w:after="20"/>
              <w:ind w:left="20"/>
              <w:jc w:val="both"/>
            </w:pPr>
            <w:r>
              <w:rPr>
                <w:rFonts w:ascii="Times New Roman"/>
                <w:b w:val="false"/>
                <w:i w:val="false"/>
                <w:color w:val="000000"/>
                <w:sz w:val="20"/>
              </w:rPr>
              <w:t>
АҚ, ТЖ және арнайы бөлім жөніндегі менеджер</w:t>
            </w:r>
          </w:p>
          <w:bookmarkEnd w:id="283"/>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34" w:id="284"/>
    <w:p>
      <w:pPr>
        <w:spacing w:after="0"/>
        <w:ind w:left="0"/>
        <w:jc w:val="both"/>
      </w:pPr>
      <w:r>
        <w:rPr>
          <w:rFonts w:ascii="Times New Roman"/>
          <w:b w:val="false"/>
          <w:i w:val="false"/>
          <w:color w:val="000000"/>
          <w:sz w:val="28"/>
        </w:rPr>
        <w:t>
      2. Корпоративтік басқару (акционерлік қоғамдар үшін)</w:t>
      </w:r>
    </w:p>
    <w:bookmarkEnd w:id="284"/>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35" w:id="285"/>
          <w:p>
            <w:pPr>
              <w:spacing w:after="20"/>
              <w:ind w:left="20"/>
              <w:jc w:val="both"/>
            </w:pPr>
            <w:r>
              <w:rPr>
                <w:rFonts w:ascii="Times New Roman"/>
                <w:b w:val="false"/>
                <w:i w:val="false"/>
                <w:color w:val="000000"/>
                <w:sz w:val="20"/>
              </w:rPr>
              <w:t>
3-кесте</w:t>
            </w:r>
          </w:p>
          <w:bookmarkEnd w:id="28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2"/>
        <w:gridCol w:w="5938"/>
      </w:tblGrid>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6"/>
          <w:p>
            <w:pPr>
              <w:spacing w:after="20"/>
              <w:ind w:left="20"/>
              <w:jc w:val="both"/>
            </w:pPr>
            <w:r>
              <w:rPr>
                <w:rFonts w:ascii="Times New Roman"/>
                <w:b w:val="false"/>
                <w:i w:val="false"/>
                <w:color w:val="000000"/>
                <w:sz w:val="20"/>
              </w:rPr>
              <w:t>
Лауазымдар атауы</w:t>
            </w:r>
          </w:p>
          <w:bookmarkEnd w:id="28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бірлік</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7"/>
          <w:p>
            <w:pPr>
              <w:spacing w:after="20"/>
              <w:ind w:left="20"/>
              <w:jc w:val="both"/>
            </w:pPr>
            <w:r>
              <w:rPr>
                <w:rFonts w:ascii="Times New Roman"/>
                <w:b w:val="false"/>
                <w:i w:val="false"/>
                <w:color w:val="000000"/>
                <w:sz w:val="20"/>
              </w:rPr>
              <w:t xml:space="preserve">
Корпоративтік хатшы </w:t>
            </w:r>
          </w:p>
          <w:bookmarkEnd w:id="28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8"/>
          <w:p>
            <w:pPr>
              <w:spacing w:after="20"/>
              <w:ind w:left="20"/>
              <w:jc w:val="both"/>
            </w:pPr>
            <w:r>
              <w:rPr>
                <w:rFonts w:ascii="Times New Roman"/>
                <w:b w:val="false"/>
                <w:i w:val="false"/>
                <w:color w:val="000000"/>
                <w:sz w:val="20"/>
              </w:rPr>
              <w:t>
Бас менеджер</w:t>
            </w:r>
          </w:p>
          <w:bookmarkEnd w:id="28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9"/>
          <w:p>
            <w:pPr>
              <w:spacing w:after="20"/>
              <w:ind w:left="20"/>
              <w:jc w:val="both"/>
            </w:pPr>
            <w:r>
              <w:rPr>
                <w:rFonts w:ascii="Times New Roman"/>
                <w:b w:val="false"/>
                <w:i w:val="false"/>
                <w:color w:val="000000"/>
                <w:sz w:val="20"/>
              </w:rPr>
              <w:t>
Менеджер</w:t>
            </w:r>
          </w:p>
          <w:bookmarkEnd w:id="28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0"/>
          <w:p>
            <w:pPr>
              <w:spacing w:after="20"/>
              <w:ind w:left="20"/>
              <w:jc w:val="both"/>
            </w:pPr>
            <w:r>
              <w:rPr>
                <w:rFonts w:ascii="Times New Roman"/>
                <w:b w:val="false"/>
                <w:i w:val="false"/>
                <w:color w:val="000000"/>
                <w:sz w:val="20"/>
              </w:rPr>
              <w:t>
Референт-аудармашы*</w:t>
            </w:r>
          </w:p>
          <w:bookmarkEnd w:id="29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51" w:id="291"/>
    <w:p>
      <w:pPr>
        <w:spacing w:after="0"/>
        <w:ind w:left="0"/>
        <w:jc w:val="both"/>
      </w:pPr>
      <w:r>
        <w:rPr>
          <w:rFonts w:ascii="Times New Roman"/>
          <w:b w:val="false"/>
          <w:i w:val="false"/>
          <w:color w:val="000000"/>
          <w:sz w:val="28"/>
        </w:rPr>
        <w:t>
      *Лауазым акционерлік қоғам директорлар кеңесіне бейрезиденттер қатысқан жағдайда енгізіледі.</w:t>
      </w:r>
    </w:p>
    <w:bookmarkEnd w:id="291"/>
    <w:bookmarkStart w:name="z352" w:id="292"/>
    <w:p>
      <w:pPr>
        <w:spacing w:after="0"/>
        <w:ind w:left="0"/>
        <w:jc w:val="left"/>
      </w:pPr>
      <w:r>
        <w:rPr>
          <w:rFonts w:ascii="Times New Roman"/>
          <w:b/>
          <w:i w:val="false"/>
          <w:color w:val="000000"/>
        </w:rPr>
        <w:t xml:space="preserve"> 2. Әкімшілік қамтамасыз ету</w:t>
      </w:r>
      <w:r>
        <w:br/>
      </w:r>
      <w:r>
        <w:rPr>
          <w:rFonts w:ascii="Times New Roman"/>
          <w:b/>
          <w:i w:val="false"/>
          <w:color w:val="000000"/>
        </w:rPr>
        <w:t>1-параграф. Еңбек қорғау, апатқа қарсы жұмысты, өрт қауіпсіздігін, қоршаған ортаны</w:t>
      </w:r>
      <w:r>
        <w:br/>
      </w:r>
      <w:r>
        <w:rPr>
          <w:rFonts w:ascii="Times New Roman"/>
          <w:b/>
          <w:i w:val="false"/>
          <w:color w:val="000000"/>
        </w:rPr>
        <w:t>қорғауды және өндірістік бақылауды қамтамасыз ету</w:t>
      </w:r>
    </w:p>
    <w:bookmarkEnd w:id="292"/>
    <w:bookmarkStart w:name="z354" w:id="293"/>
    <w:p>
      <w:pPr>
        <w:spacing w:after="0"/>
        <w:ind w:left="0"/>
        <w:jc w:val="left"/>
      </w:pPr>
    </w:p>
    <w:bookmarkEnd w:id="293"/>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55" w:id="294"/>
          <w:p>
            <w:pPr>
              <w:spacing w:after="20"/>
              <w:ind w:left="20"/>
              <w:jc w:val="both"/>
            </w:pPr>
            <w:r>
              <w:rPr>
                <w:rFonts w:ascii="Times New Roman"/>
                <w:b w:val="false"/>
                <w:i w:val="false"/>
                <w:color w:val="000000"/>
                <w:sz w:val="20"/>
              </w:rPr>
              <w:t>
4-кесте</w:t>
            </w:r>
          </w:p>
          <w:bookmarkEnd w:id="29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284"/>
        <w:gridCol w:w="754"/>
        <w:gridCol w:w="1284"/>
        <w:gridCol w:w="1436"/>
        <w:gridCol w:w="1436"/>
        <w:gridCol w:w="1436"/>
        <w:gridCol w:w="1436"/>
        <w:gridCol w:w="1436"/>
        <w:gridCol w:w="9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тізімдік саны,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6501-ден жоғары</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5"/>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2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469" w:id="296"/>
    <w:p>
      <w:pPr>
        <w:spacing w:after="0"/>
        <w:ind w:left="0"/>
        <w:jc w:val="both"/>
      </w:pPr>
      <w:r>
        <w:rPr>
          <w:rFonts w:ascii="Times New Roman"/>
          <w:b w:val="false"/>
          <w:i w:val="false"/>
          <w:color w:val="000000"/>
          <w:sz w:val="28"/>
        </w:rPr>
        <w:t>
      Сан нормативтері:</w:t>
      </w:r>
    </w:p>
    <w:bookmarkEnd w:id="296"/>
    <w:bookmarkStart w:name="z470" w:id="297"/>
    <w:p>
      <w:pPr>
        <w:spacing w:after="0"/>
        <w:ind w:left="0"/>
        <w:jc w:val="both"/>
      </w:pPr>
      <w:r>
        <w:rPr>
          <w:rFonts w:ascii="Times New Roman"/>
          <w:b w:val="false"/>
          <w:i w:val="false"/>
          <w:color w:val="000000"/>
          <w:sz w:val="28"/>
        </w:rPr>
        <w:t>
      Н = 0,75(ln(Xn/X1)/ln(2)) * 0,0034 * Xn + 0,75(ln(Yn/Y1)/ln(2)) * 0,086 * Yn</w:t>
      </w:r>
    </w:p>
    <w:bookmarkEnd w:id="297"/>
    <w:bookmarkStart w:name="z471" w:id="298"/>
    <w:p>
      <w:pPr>
        <w:spacing w:after="0"/>
        <w:ind w:left="0"/>
        <w:jc w:val="both"/>
      </w:pPr>
      <w:r>
        <w:rPr>
          <w:rFonts w:ascii="Times New Roman"/>
          <w:b w:val="false"/>
          <w:i w:val="false"/>
          <w:color w:val="000000"/>
          <w:sz w:val="28"/>
        </w:rPr>
        <w:t>
      мұнда:</w:t>
      </w:r>
    </w:p>
    <w:bookmarkEnd w:id="298"/>
    <w:bookmarkStart w:name="z472" w:id="299"/>
    <w:p>
      <w:pPr>
        <w:spacing w:after="0"/>
        <w:ind w:left="0"/>
        <w:jc w:val="both"/>
      </w:pPr>
      <w:r>
        <w:rPr>
          <w:rFonts w:ascii="Times New Roman"/>
          <w:b w:val="false"/>
          <w:i w:val="false"/>
          <w:color w:val="000000"/>
          <w:sz w:val="28"/>
        </w:rPr>
        <w:t xml:space="preserve">
      Xn – ұйым қызметкерлерінің тізімдік саны, адам;      </w:t>
      </w:r>
    </w:p>
    <w:bookmarkEnd w:id="299"/>
    <w:bookmarkStart w:name="z473" w:id="300"/>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300"/>
    <w:bookmarkStart w:name="z474" w:id="301"/>
    <w:p>
      <w:pPr>
        <w:spacing w:after="0"/>
        <w:ind w:left="0"/>
        <w:jc w:val="both"/>
      </w:pPr>
      <w:r>
        <w:rPr>
          <w:rFonts w:ascii="Times New Roman"/>
          <w:b w:val="false"/>
          <w:i w:val="false"/>
          <w:color w:val="000000"/>
          <w:sz w:val="28"/>
        </w:rPr>
        <w:t>
      X1 – 500 адамға тең ұйым қызметкерлерінің негізгі тізімдік саны;</w:t>
      </w:r>
    </w:p>
    <w:bookmarkEnd w:id="301"/>
    <w:bookmarkStart w:name="z475" w:id="302"/>
    <w:p>
      <w:pPr>
        <w:spacing w:after="0"/>
        <w:ind w:left="0"/>
        <w:jc w:val="both"/>
      </w:pPr>
      <w:r>
        <w:rPr>
          <w:rFonts w:ascii="Times New Roman"/>
          <w:b w:val="false"/>
          <w:i w:val="false"/>
          <w:color w:val="000000"/>
          <w:sz w:val="28"/>
        </w:rPr>
        <w:t>
      Y1 – 5,0 миллион тоннаға тең мұнай тасымалдаудың және су жіберудің негізгі көлемі.</w:t>
      </w:r>
    </w:p>
    <w:bookmarkEnd w:id="302"/>
    <w:bookmarkStart w:name="z476" w:id="303"/>
    <w:p>
      <w:pPr>
        <w:spacing w:after="0"/>
        <w:ind w:left="0"/>
        <w:jc w:val="left"/>
      </w:pPr>
      <w:r>
        <w:rPr>
          <w:rFonts w:ascii="Times New Roman"/>
          <w:b/>
          <w:i w:val="false"/>
          <w:color w:val="000000"/>
        </w:rPr>
        <w:t xml:space="preserve"> 2-параграф. Адам ресурстарын басқару жұмысын ұйымдастыру</w:t>
      </w:r>
    </w:p>
    <w:bookmarkEnd w:id="303"/>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477" w:id="304"/>
          <w:p>
            <w:pPr>
              <w:spacing w:after="20"/>
              <w:ind w:left="20"/>
              <w:jc w:val="both"/>
            </w:pPr>
            <w:r>
              <w:rPr>
                <w:rFonts w:ascii="Times New Roman"/>
                <w:b w:val="false"/>
                <w:i w:val="false"/>
                <w:color w:val="000000"/>
                <w:sz w:val="20"/>
              </w:rPr>
              <w:t>
5-кесте</w:t>
            </w:r>
          </w:p>
          <w:bookmarkEnd w:id="30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001"/>
        <w:gridCol w:w="1807"/>
        <w:gridCol w:w="1907"/>
        <w:gridCol w:w="1907"/>
        <w:gridCol w:w="1101"/>
        <w:gridCol w:w="1102"/>
        <w:gridCol w:w="1908"/>
        <w:gridCol w:w="1103"/>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тізімдік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501 -2000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05"/>
          <w:p>
            <w:pPr>
              <w:spacing w:after="20"/>
              <w:ind w:left="20"/>
              <w:jc w:val="both"/>
            </w:pPr>
            <w:r>
              <w:rPr>
                <w:rFonts w:ascii="Times New Roman"/>
                <w:b w:val="false"/>
                <w:i w:val="false"/>
                <w:color w:val="000000"/>
                <w:sz w:val="20"/>
              </w:rPr>
              <w:t>
4001-</w:t>
            </w:r>
          </w:p>
          <w:bookmarkEnd w:id="305"/>
          <w:p>
            <w:pPr>
              <w:spacing w:after="20"/>
              <w:ind w:left="20"/>
              <w:jc w:val="both"/>
            </w:pPr>
            <w:r>
              <w:rPr>
                <w:rFonts w:ascii="Times New Roman"/>
                <w:b w:val="false"/>
                <w:i w:val="false"/>
                <w:color w:val="000000"/>
                <w:sz w:val="20"/>
              </w:rPr>
              <w:t>
5000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06"/>
          <w:p>
            <w:pPr>
              <w:spacing w:after="20"/>
              <w:ind w:left="20"/>
              <w:jc w:val="both"/>
            </w:pPr>
            <w:r>
              <w:rPr>
                <w:rFonts w:ascii="Times New Roman"/>
                <w:b w:val="false"/>
                <w:i w:val="false"/>
                <w:color w:val="000000"/>
                <w:sz w:val="20"/>
              </w:rPr>
              <w:t>
5001-</w:t>
            </w:r>
          </w:p>
          <w:bookmarkEnd w:id="306"/>
          <w:p>
            <w:pPr>
              <w:spacing w:after="20"/>
              <w:ind w:left="20"/>
              <w:jc w:val="both"/>
            </w:pPr>
            <w:r>
              <w:rPr>
                <w:rFonts w:ascii="Times New Roman"/>
                <w:b w:val="false"/>
                <w:i w:val="false"/>
                <w:color w:val="000000"/>
                <w:sz w:val="20"/>
              </w:rPr>
              <w:t>
6000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6001-9000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07"/>
          <w:p>
            <w:pPr>
              <w:spacing w:after="20"/>
              <w:ind w:left="20"/>
              <w:jc w:val="both"/>
            </w:pPr>
            <w:r>
              <w:rPr>
                <w:rFonts w:ascii="Times New Roman"/>
                <w:b w:val="false"/>
                <w:i w:val="false"/>
                <w:color w:val="000000"/>
                <w:sz w:val="20"/>
              </w:rPr>
              <w:t xml:space="preserve">
9001-ден </w:t>
            </w:r>
          </w:p>
          <w:bookmarkEnd w:id="307"/>
          <w:p>
            <w:pPr>
              <w:spacing w:after="20"/>
              <w:ind w:left="20"/>
              <w:jc w:val="both"/>
            </w:pPr>
            <w:r>
              <w:rPr>
                <w:rFonts w:ascii="Times New Roman"/>
                <w:b w:val="false"/>
                <w:i w:val="false"/>
                <w:color w:val="000000"/>
                <w:sz w:val="20"/>
              </w:rPr>
              <w:t>
жоғары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08"/>
          <w:p>
            <w:pPr>
              <w:spacing w:after="20"/>
              <w:ind w:left="20"/>
              <w:jc w:val="both"/>
            </w:pPr>
            <w:r>
              <w:rPr>
                <w:rFonts w:ascii="Times New Roman"/>
                <w:b w:val="false"/>
                <w:i w:val="false"/>
                <w:color w:val="000000"/>
                <w:sz w:val="20"/>
              </w:rPr>
              <w:t>
Сан нормативтері, бірлік</w:t>
            </w:r>
          </w:p>
          <w:bookmarkEnd w:id="308"/>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504" w:id="309"/>
    <w:p>
      <w:pPr>
        <w:spacing w:after="0"/>
        <w:ind w:left="0"/>
        <w:jc w:val="both"/>
      </w:pPr>
      <w:r>
        <w:rPr>
          <w:rFonts w:ascii="Times New Roman"/>
          <w:b w:val="false"/>
          <w:i w:val="false"/>
          <w:color w:val="000000"/>
          <w:sz w:val="28"/>
        </w:rPr>
        <w:t>
      Сан нормативтері:</w:t>
      </w:r>
    </w:p>
    <w:bookmarkEnd w:id="309"/>
    <w:bookmarkStart w:name="z505" w:id="310"/>
    <w:p>
      <w:pPr>
        <w:spacing w:after="0"/>
        <w:ind w:left="0"/>
        <w:jc w:val="both"/>
      </w:pPr>
      <w:r>
        <w:rPr>
          <w:rFonts w:ascii="Times New Roman"/>
          <w:b w:val="false"/>
          <w:i w:val="false"/>
          <w:color w:val="000000"/>
          <w:sz w:val="28"/>
        </w:rPr>
        <w:t>
      Н = 0,65(ln(Xn/X1)/ln(2)) * 0,008 * Xn</w:t>
      </w:r>
    </w:p>
    <w:bookmarkEnd w:id="310"/>
    <w:bookmarkStart w:name="z506" w:id="311"/>
    <w:p>
      <w:pPr>
        <w:spacing w:after="0"/>
        <w:ind w:left="0"/>
        <w:jc w:val="both"/>
      </w:pPr>
      <w:r>
        <w:rPr>
          <w:rFonts w:ascii="Times New Roman"/>
          <w:b w:val="false"/>
          <w:i w:val="false"/>
          <w:color w:val="000000"/>
          <w:sz w:val="28"/>
        </w:rPr>
        <w:t>
      мұнда:</w:t>
      </w:r>
    </w:p>
    <w:bookmarkEnd w:id="311"/>
    <w:bookmarkStart w:name="z507" w:id="312"/>
    <w:p>
      <w:pPr>
        <w:spacing w:after="0"/>
        <w:ind w:left="0"/>
        <w:jc w:val="both"/>
      </w:pPr>
      <w:r>
        <w:rPr>
          <w:rFonts w:ascii="Times New Roman"/>
          <w:b w:val="false"/>
          <w:i w:val="false"/>
          <w:color w:val="000000"/>
          <w:sz w:val="28"/>
        </w:rPr>
        <w:t>
      Xn – ұйым қызметкерлерінің тізімдік саны, адам;</w:t>
      </w:r>
    </w:p>
    <w:bookmarkEnd w:id="312"/>
    <w:bookmarkStart w:name="z508" w:id="313"/>
    <w:p>
      <w:pPr>
        <w:spacing w:after="0"/>
        <w:ind w:left="0"/>
        <w:jc w:val="both"/>
      </w:pPr>
      <w:r>
        <w:rPr>
          <w:rFonts w:ascii="Times New Roman"/>
          <w:b w:val="false"/>
          <w:i w:val="false"/>
          <w:color w:val="000000"/>
          <w:sz w:val="28"/>
        </w:rPr>
        <w:t>
      X1 – 500 адамға тең ұйым қызметкерлерінің негізгі тізімдік саны.</w:t>
      </w:r>
    </w:p>
    <w:bookmarkEnd w:id="313"/>
    <w:bookmarkStart w:name="z509" w:id="314"/>
    <w:p>
      <w:pPr>
        <w:spacing w:after="0"/>
        <w:ind w:left="0"/>
        <w:jc w:val="left"/>
      </w:pPr>
      <w:r>
        <w:rPr>
          <w:rFonts w:ascii="Times New Roman"/>
          <w:b/>
          <w:i w:val="false"/>
          <w:color w:val="000000"/>
        </w:rPr>
        <w:t xml:space="preserve"> 3-параграф. Меншікті және ақпаратты қорғау</w:t>
      </w:r>
    </w:p>
    <w:bookmarkEnd w:id="314"/>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510" w:id="315"/>
          <w:p>
            <w:pPr>
              <w:spacing w:after="20"/>
              <w:ind w:left="20"/>
              <w:jc w:val="both"/>
            </w:pPr>
            <w:r>
              <w:rPr>
                <w:rFonts w:ascii="Times New Roman"/>
                <w:b w:val="false"/>
                <w:i w:val="false"/>
                <w:color w:val="000000"/>
                <w:sz w:val="20"/>
              </w:rPr>
              <w:t>
6-кесте</w:t>
            </w:r>
          </w:p>
          <w:bookmarkEnd w:id="31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64"/>
        <w:gridCol w:w="597"/>
        <w:gridCol w:w="1131"/>
        <w:gridCol w:w="1264"/>
        <w:gridCol w:w="1264"/>
        <w:gridCol w:w="1264"/>
        <w:gridCol w:w="1264"/>
        <w:gridCol w:w="1264"/>
        <w:gridCol w:w="1264"/>
        <w:gridCol w:w="1264"/>
        <w:gridCol w:w="7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16"/>
          <w:p>
            <w:pPr>
              <w:spacing w:after="20"/>
              <w:ind w:left="20"/>
              <w:jc w:val="both"/>
            </w:pPr>
            <w:r>
              <w:rPr>
                <w:rFonts w:ascii="Times New Roman"/>
                <w:b w:val="false"/>
                <w:i w:val="false"/>
                <w:color w:val="000000"/>
                <w:sz w:val="20"/>
              </w:rPr>
              <w:t>
750-ге дейін</w:t>
            </w:r>
          </w:p>
          <w:bookmarkEnd w:id="3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17"/>
          <w:p>
            <w:pPr>
              <w:spacing w:after="20"/>
              <w:ind w:left="20"/>
              <w:jc w:val="both"/>
            </w:pPr>
            <w:r>
              <w:rPr>
                <w:rFonts w:ascii="Times New Roman"/>
                <w:b w:val="false"/>
                <w:i w:val="false"/>
                <w:color w:val="000000"/>
                <w:sz w:val="20"/>
              </w:rPr>
              <w:t>
751-1500</w:t>
            </w:r>
          </w:p>
          <w:bookmarkEnd w:id="3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18"/>
          <w:p>
            <w:pPr>
              <w:spacing w:after="20"/>
              <w:ind w:left="20"/>
              <w:jc w:val="both"/>
            </w:pPr>
            <w:r>
              <w:rPr>
                <w:rFonts w:ascii="Times New Roman"/>
                <w:b w:val="false"/>
                <w:i w:val="false"/>
                <w:color w:val="000000"/>
                <w:sz w:val="20"/>
              </w:rPr>
              <w:t>
1501-2500</w:t>
            </w:r>
          </w:p>
          <w:bookmarkEnd w:id="3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19"/>
          <w:p>
            <w:pPr>
              <w:spacing w:after="20"/>
              <w:ind w:left="20"/>
              <w:jc w:val="both"/>
            </w:pPr>
            <w:r>
              <w:rPr>
                <w:rFonts w:ascii="Times New Roman"/>
                <w:b w:val="false"/>
                <w:i w:val="false"/>
                <w:color w:val="000000"/>
                <w:sz w:val="20"/>
              </w:rPr>
              <w:t>
2501-3500</w:t>
            </w:r>
          </w:p>
          <w:bookmarkEnd w:id="31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0"/>
          <w:p>
            <w:pPr>
              <w:spacing w:after="20"/>
              <w:ind w:left="20"/>
              <w:jc w:val="both"/>
            </w:pPr>
            <w:r>
              <w:rPr>
                <w:rFonts w:ascii="Times New Roman"/>
                <w:b w:val="false"/>
                <w:i w:val="false"/>
                <w:color w:val="000000"/>
                <w:sz w:val="20"/>
              </w:rPr>
              <w:t>
3501-4500</w:t>
            </w:r>
          </w:p>
          <w:bookmarkEnd w:id="3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21"/>
          <w:p>
            <w:pPr>
              <w:spacing w:after="20"/>
              <w:ind w:left="20"/>
              <w:jc w:val="both"/>
            </w:pPr>
            <w:r>
              <w:rPr>
                <w:rFonts w:ascii="Times New Roman"/>
                <w:b w:val="false"/>
                <w:i w:val="false"/>
                <w:color w:val="000000"/>
                <w:sz w:val="20"/>
              </w:rPr>
              <w:t>
4501-5500</w:t>
            </w:r>
          </w:p>
          <w:bookmarkEnd w:id="3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22"/>
          <w:p>
            <w:pPr>
              <w:spacing w:after="20"/>
              <w:ind w:left="20"/>
              <w:jc w:val="both"/>
            </w:pPr>
            <w:r>
              <w:rPr>
                <w:rFonts w:ascii="Times New Roman"/>
                <w:b w:val="false"/>
                <w:i w:val="false"/>
                <w:color w:val="000000"/>
                <w:sz w:val="20"/>
              </w:rPr>
              <w:t>
5501-6500</w:t>
            </w:r>
          </w:p>
          <w:bookmarkEnd w:id="3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3"/>
          <w:p>
            <w:pPr>
              <w:spacing w:after="20"/>
              <w:ind w:left="20"/>
              <w:jc w:val="both"/>
            </w:pPr>
            <w:r>
              <w:rPr>
                <w:rFonts w:ascii="Times New Roman"/>
                <w:b w:val="false"/>
                <w:i w:val="false"/>
                <w:color w:val="000000"/>
                <w:sz w:val="20"/>
              </w:rPr>
              <w:t>
6501-7500</w:t>
            </w:r>
          </w:p>
          <w:bookmarkEnd w:id="3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24"/>
          <w:p>
            <w:pPr>
              <w:spacing w:after="20"/>
              <w:ind w:left="20"/>
              <w:jc w:val="both"/>
            </w:pPr>
            <w:r>
              <w:rPr>
                <w:rFonts w:ascii="Times New Roman"/>
                <w:b w:val="false"/>
                <w:i w:val="false"/>
                <w:color w:val="000000"/>
                <w:sz w:val="20"/>
              </w:rPr>
              <w:t>
7501-8500</w:t>
            </w:r>
          </w:p>
          <w:bookmarkEnd w:id="3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5"/>
          <w:p>
            <w:pPr>
              <w:spacing w:after="20"/>
              <w:ind w:left="20"/>
              <w:jc w:val="both"/>
            </w:pPr>
            <w:r>
              <w:rPr>
                <w:rFonts w:ascii="Times New Roman"/>
                <w:b w:val="false"/>
                <w:i w:val="false"/>
                <w:color w:val="000000"/>
                <w:sz w:val="20"/>
              </w:rPr>
              <w:t>
8501-ден</w:t>
            </w:r>
          </w:p>
          <w:bookmarkEnd w:id="325"/>
          <w:p>
            <w:pPr>
              <w:spacing w:after="20"/>
              <w:ind w:left="20"/>
              <w:jc w:val="both"/>
            </w:pPr>
            <w:r>
              <w:rPr>
                <w:rFonts w:ascii="Times New Roman"/>
                <w:b w:val="false"/>
                <w:i w:val="false"/>
                <w:color w:val="000000"/>
                <w:sz w:val="20"/>
              </w:rPr>
              <w:t>
жоғары</w:t>
            </w:r>
          </w:p>
        </w:tc>
      </w:tr>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26"/>
          <w:p>
            <w:pPr>
              <w:spacing w:after="20"/>
              <w:ind w:left="20"/>
              <w:jc w:val="both"/>
            </w:pPr>
            <w:r>
              <w:rPr>
                <w:rFonts w:ascii="Times New Roman"/>
                <w:b w:val="false"/>
                <w:i w:val="false"/>
                <w:color w:val="000000"/>
                <w:sz w:val="20"/>
              </w:rPr>
              <w:t>
Компания қызметкерлерінің тізімдік саны, адам</w:t>
            </w:r>
          </w:p>
          <w:bookmarkEnd w:id="326"/>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27"/>
          <w:p>
            <w:pPr>
              <w:spacing w:after="20"/>
              <w:ind w:left="20"/>
              <w:jc w:val="both"/>
            </w:pPr>
            <w:r>
              <w:rPr>
                <w:rFonts w:ascii="Times New Roman"/>
                <w:b w:val="false"/>
                <w:i w:val="false"/>
                <w:color w:val="000000"/>
                <w:sz w:val="20"/>
              </w:rPr>
              <w:t>
7500-ден</w:t>
            </w:r>
          </w:p>
          <w:bookmarkEnd w:id="327"/>
          <w:p>
            <w:pPr>
              <w:spacing w:after="20"/>
              <w:ind w:left="20"/>
              <w:jc w:val="both"/>
            </w:pPr>
            <w:r>
              <w:rPr>
                <w:rFonts w:ascii="Times New Roman"/>
                <w:b w:val="false"/>
                <w:i w:val="false"/>
                <w:color w:val="000000"/>
                <w:sz w:val="20"/>
              </w:rPr>
              <w:t>
жоғары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654" w:id="328"/>
    <w:p>
      <w:pPr>
        <w:spacing w:after="0"/>
        <w:ind w:left="0"/>
        <w:jc w:val="both"/>
      </w:pPr>
      <w:r>
        <w:rPr>
          <w:rFonts w:ascii="Times New Roman"/>
          <w:b w:val="false"/>
          <w:i w:val="false"/>
          <w:color w:val="000000"/>
          <w:sz w:val="28"/>
        </w:rPr>
        <w:t>
      Сан нормативтері:</w:t>
      </w:r>
    </w:p>
    <w:bookmarkEnd w:id="328"/>
    <w:bookmarkStart w:name="z655" w:id="329"/>
    <w:p>
      <w:pPr>
        <w:spacing w:after="0"/>
        <w:ind w:left="0"/>
        <w:jc w:val="both"/>
      </w:pPr>
      <w:r>
        <w:rPr>
          <w:rFonts w:ascii="Times New Roman"/>
          <w:b w:val="false"/>
          <w:i w:val="false"/>
          <w:color w:val="000000"/>
          <w:sz w:val="28"/>
        </w:rPr>
        <w:t>
      Н = 0,75(ln(Xn/X1)/ln(2)) * 0,0006 * Xn + 0,75(ln(Yn/Y1)/ln(2)) * 0,001 * Yn</w:t>
      </w:r>
    </w:p>
    <w:bookmarkEnd w:id="329"/>
    <w:bookmarkStart w:name="z656" w:id="330"/>
    <w:p>
      <w:pPr>
        <w:spacing w:after="0"/>
        <w:ind w:left="0"/>
        <w:jc w:val="both"/>
      </w:pPr>
      <w:r>
        <w:rPr>
          <w:rFonts w:ascii="Times New Roman"/>
          <w:b w:val="false"/>
          <w:i w:val="false"/>
          <w:color w:val="000000"/>
          <w:sz w:val="28"/>
        </w:rPr>
        <w:t>
      мұнда:</w:t>
      </w:r>
    </w:p>
    <w:bookmarkEnd w:id="330"/>
    <w:bookmarkStart w:name="z657" w:id="331"/>
    <w:p>
      <w:pPr>
        <w:spacing w:after="0"/>
        <w:ind w:left="0"/>
        <w:jc w:val="both"/>
      </w:pPr>
      <w:r>
        <w:rPr>
          <w:rFonts w:ascii="Times New Roman"/>
          <w:b w:val="false"/>
          <w:i w:val="false"/>
          <w:color w:val="000000"/>
          <w:sz w:val="28"/>
        </w:rPr>
        <w:t>
      Xn – мұнай және су құбырларының ұзындығы, километр;</w:t>
      </w:r>
    </w:p>
    <w:bookmarkEnd w:id="331"/>
    <w:bookmarkStart w:name="z658" w:id="332"/>
    <w:p>
      <w:pPr>
        <w:spacing w:after="0"/>
        <w:ind w:left="0"/>
        <w:jc w:val="both"/>
      </w:pPr>
      <w:r>
        <w:rPr>
          <w:rFonts w:ascii="Times New Roman"/>
          <w:b w:val="false"/>
          <w:i w:val="false"/>
          <w:color w:val="000000"/>
          <w:sz w:val="28"/>
        </w:rPr>
        <w:t>
      Yn – ұйым қызметкерлерінің тізімдік саны, адам;</w:t>
      </w:r>
    </w:p>
    <w:bookmarkEnd w:id="332"/>
    <w:bookmarkStart w:name="z659" w:id="333"/>
    <w:p>
      <w:pPr>
        <w:spacing w:after="0"/>
        <w:ind w:left="0"/>
        <w:jc w:val="both"/>
      </w:pPr>
      <w:r>
        <w:rPr>
          <w:rFonts w:ascii="Times New Roman"/>
          <w:b w:val="false"/>
          <w:i w:val="false"/>
          <w:color w:val="000000"/>
          <w:sz w:val="28"/>
        </w:rPr>
        <w:t>
      X1 – 500 километрге тең мұнай және су құбырларының негізгі ұзындығы, километр;</w:t>
      </w:r>
    </w:p>
    <w:bookmarkEnd w:id="333"/>
    <w:bookmarkStart w:name="z660" w:id="334"/>
    <w:p>
      <w:pPr>
        <w:spacing w:after="0"/>
        <w:ind w:left="0"/>
        <w:jc w:val="both"/>
      </w:pPr>
      <w:r>
        <w:rPr>
          <w:rFonts w:ascii="Times New Roman"/>
          <w:b w:val="false"/>
          <w:i w:val="false"/>
          <w:color w:val="000000"/>
          <w:sz w:val="28"/>
        </w:rPr>
        <w:t>
      Y1 – 500 адамға тең ұйым қызметкерлерінің негізгі тізімдік саны</w:t>
      </w:r>
    </w:p>
    <w:bookmarkEnd w:id="334"/>
    <w:bookmarkStart w:name="z661" w:id="335"/>
    <w:p>
      <w:pPr>
        <w:spacing w:after="0"/>
        <w:ind w:left="0"/>
        <w:jc w:val="left"/>
      </w:pPr>
      <w:r>
        <w:rPr>
          <w:rFonts w:ascii="Times New Roman"/>
          <w:b/>
          <w:i w:val="false"/>
          <w:color w:val="000000"/>
        </w:rPr>
        <w:t xml:space="preserve"> 4-параграф. Құқықтық қамтамасыз ету</w:t>
      </w:r>
    </w:p>
    <w:bookmarkEnd w:id="335"/>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662" w:id="336"/>
          <w:p>
            <w:pPr>
              <w:spacing w:after="20"/>
              <w:ind w:left="20"/>
              <w:jc w:val="both"/>
            </w:pPr>
            <w:r>
              <w:rPr>
                <w:rFonts w:ascii="Times New Roman"/>
                <w:b w:val="false"/>
                <w:i w:val="false"/>
                <w:color w:val="000000"/>
                <w:sz w:val="20"/>
              </w:rPr>
              <w:t>
7-кесте</w:t>
            </w:r>
          </w:p>
          <w:bookmarkEnd w:id="3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301"/>
        <w:gridCol w:w="764"/>
        <w:gridCol w:w="1302"/>
        <w:gridCol w:w="1455"/>
        <w:gridCol w:w="1455"/>
        <w:gridCol w:w="1455"/>
        <w:gridCol w:w="1455"/>
        <w:gridCol w:w="1455"/>
        <w:gridCol w:w="84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37"/>
          <w:p>
            <w:pPr>
              <w:spacing w:after="20"/>
              <w:ind w:left="20"/>
              <w:jc w:val="both"/>
            </w:pPr>
            <w:r>
              <w:rPr>
                <w:rFonts w:ascii="Times New Roman"/>
                <w:b w:val="false"/>
                <w:i w:val="false"/>
                <w:color w:val="000000"/>
                <w:sz w:val="20"/>
              </w:rPr>
              <w:t>
Ұйым қызметкерлерінің тізімдік саны, адам;</w:t>
            </w:r>
          </w:p>
          <w:bookmarkEnd w:id="3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38"/>
          <w:p>
            <w:pPr>
              <w:spacing w:after="20"/>
              <w:ind w:left="20"/>
              <w:jc w:val="both"/>
            </w:pPr>
            <w:r>
              <w:rPr>
                <w:rFonts w:ascii="Times New Roman"/>
                <w:b w:val="false"/>
                <w:i w:val="false"/>
                <w:color w:val="000000"/>
                <w:sz w:val="20"/>
              </w:rPr>
              <w:t>
750-ге дейін</w:t>
            </w:r>
          </w:p>
          <w:bookmarkEnd w:id="3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39"/>
          <w:p>
            <w:pPr>
              <w:spacing w:after="20"/>
              <w:ind w:left="20"/>
              <w:jc w:val="both"/>
            </w:pPr>
            <w:r>
              <w:rPr>
                <w:rFonts w:ascii="Times New Roman"/>
                <w:b w:val="false"/>
                <w:i w:val="false"/>
                <w:color w:val="000000"/>
                <w:sz w:val="20"/>
              </w:rPr>
              <w:t>
751-1500</w:t>
            </w:r>
          </w:p>
          <w:bookmarkEnd w:id="3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40"/>
          <w:p>
            <w:pPr>
              <w:spacing w:after="20"/>
              <w:ind w:left="20"/>
              <w:jc w:val="both"/>
            </w:pPr>
            <w:r>
              <w:rPr>
                <w:rFonts w:ascii="Times New Roman"/>
                <w:b w:val="false"/>
                <w:i w:val="false"/>
                <w:color w:val="000000"/>
                <w:sz w:val="20"/>
              </w:rPr>
              <w:t>
1501-2500</w:t>
            </w:r>
          </w:p>
          <w:bookmarkEnd w:id="3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41"/>
          <w:p>
            <w:pPr>
              <w:spacing w:after="20"/>
              <w:ind w:left="20"/>
              <w:jc w:val="both"/>
            </w:pPr>
            <w:r>
              <w:rPr>
                <w:rFonts w:ascii="Times New Roman"/>
                <w:b w:val="false"/>
                <w:i w:val="false"/>
                <w:color w:val="000000"/>
                <w:sz w:val="20"/>
              </w:rPr>
              <w:t>
2501-3500</w:t>
            </w:r>
          </w:p>
          <w:bookmarkEnd w:id="3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42"/>
          <w:p>
            <w:pPr>
              <w:spacing w:after="20"/>
              <w:ind w:left="20"/>
              <w:jc w:val="both"/>
            </w:pPr>
            <w:r>
              <w:rPr>
                <w:rFonts w:ascii="Times New Roman"/>
                <w:b w:val="false"/>
                <w:i w:val="false"/>
                <w:color w:val="000000"/>
                <w:sz w:val="20"/>
              </w:rPr>
              <w:t>
3501-4500</w:t>
            </w:r>
          </w:p>
          <w:bookmarkEnd w:id="3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43"/>
          <w:p>
            <w:pPr>
              <w:spacing w:after="20"/>
              <w:ind w:left="20"/>
              <w:jc w:val="both"/>
            </w:pPr>
            <w:r>
              <w:rPr>
                <w:rFonts w:ascii="Times New Roman"/>
                <w:b w:val="false"/>
                <w:i w:val="false"/>
                <w:color w:val="000000"/>
                <w:sz w:val="20"/>
              </w:rPr>
              <w:t>
4501-5500</w:t>
            </w:r>
          </w:p>
          <w:bookmarkEnd w:id="3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44"/>
          <w:p>
            <w:pPr>
              <w:spacing w:after="20"/>
              <w:ind w:left="20"/>
              <w:jc w:val="both"/>
            </w:pPr>
            <w:r>
              <w:rPr>
                <w:rFonts w:ascii="Times New Roman"/>
                <w:b w:val="false"/>
                <w:i w:val="false"/>
                <w:color w:val="000000"/>
                <w:sz w:val="20"/>
              </w:rPr>
              <w:t>
5501-6500</w:t>
            </w:r>
          </w:p>
          <w:bookmarkEnd w:id="3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45"/>
          <w:p>
            <w:pPr>
              <w:spacing w:after="20"/>
              <w:ind w:left="20"/>
              <w:jc w:val="both"/>
            </w:pPr>
            <w:r>
              <w:rPr>
                <w:rFonts w:ascii="Times New Roman"/>
                <w:b w:val="false"/>
                <w:i w:val="false"/>
                <w:color w:val="000000"/>
                <w:sz w:val="20"/>
              </w:rPr>
              <w:t>
6501-</w:t>
            </w:r>
          </w:p>
          <w:bookmarkEnd w:id="345"/>
          <w:bookmarkStart w:name="z683" w:id="346"/>
          <w:p>
            <w:pPr>
              <w:spacing w:after="20"/>
              <w:ind w:left="20"/>
              <w:jc w:val="both"/>
            </w:pPr>
            <w:r>
              <w:rPr>
                <w:rFonts w:ascii="Times New Roman"/>
                <w:b w:val="false"/>
                <w:i w:val="false"/>
                <w:color w:val="000000"/>
                <w:sz w:val="20"/>
              </w:rPr>
              <w:t xml:space="preserve">
ден </w:t>
            </w:r>
          </w:p>
          <w:bookmarkEnd w:id="346"/>
          <w:p>
            <w:pPr>
              <w:spacing w:after="20"/>
              <w:ind w:left="20"/>
              <w:jc w:val="both"/>
            </w:pPr>
            <w:r>
              <w:rPr>
                <w:rFonts w:ascii="Times New Roman"/>
                <w:b w:val="false"/>
                <w:i w:val="false"/>
                <w:color w:val="000000"/>
                <w:sz w:val="20"/>
              </w:rPr>
              <w:t>
жоғары</w:t>
            </w:r>
          </w:p>
        </w:tc>
      </w:tr>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47"/>
          <w:p>
            <w:pPr>
              <w:spacing w:after="20"/>
              <w:ind w:left="20"/>
              <w:jc w:val="both"/>
            </w:pPr>
            <w:r>
              <w:rPr>
                <w:rFonts w:ascii="Times New Roman"/>
                <w:b w:val="false"/>
                <w:i w:val="false"/>
                <w:color w:val="000000"/>
                <w:sz w:val="20"/>
              </w:rPr>
              <w:t>
7,5-ке дейін</w:t>
            </w:r>
          </w:p>
          <w:bookmarkEnd w:id="3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48"/>
          <w:p>
            <w:pPr>
              <w:spacing w:after="20"/>
              <w:ind w:left="20"/>
              <w:jc w:val="both"/>
            </w:pPr>
            <w:r>
              <w:rPr>
                <w:rFonts w:ascii="Times New Roman"/>
                <w:b w:val="false"/>
                <w:i w:val="false"/>
                <w:color w:val="000000"/>
                <w:sz w:val="20"/>
              </w:rPr>
              <w:t>
7,6-15,0</w:t>
            </w:r>
          </w:p>
          <w:bookmarkEnd w:id="3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49"/>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3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50"/>
          <w:p>
            <w:pPr>
              <w:spacing w:after="20"/>
              <w:ind w:left="20"/>
              <w:jc w:val="both"/>
            </w:pPr>
            <w:r>
              <w:rPr>
                <w:rFonts w:ascii="Times New Roman"/>
                <w:b w:val="false"/>
                <w:i w:val="false"/>
                <w:color w:val="000000"/>
                <w:sz w:val="20"/>
              </w:rPr>
              <w:t>
75,1-ден</w:t>
            </w:r>
          </w:p>
          <w:bookmarkEnd w:id="350"/>
          <w:p>
            <w:pPr>
              <w:spacing w:after="20"/>
              <w:ind w:left="20"/>
              <w:jc w:val="both"/>
            </w:pPr>
            <w:r>
              <w:rPr>
                <w:rFonts w:ascii="Times New Roman"/>
                <w:b w:val="false"/>
                <w:i w:val="false"/>
                <w:color w:val="000000"/>
                <w:sz w:val="20"/>
              </w:rPr>
              <w:t>
жоғары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789" w:id="351"/>
    <w:p>
      <w:pPr>
        <w:spacing w:after="0"/>
        <w:ind w:left="0"/>
        <w:jc w:val="both"/>
      </w:pPr>
      <w:r>
        <w:rPr>
          <w:rFonts w:ascii="Times New Roman"/>
          <w:b w:val="false"/>
          <w:i w:val="false"/>
          <w:color w:val="000000"/>
          <w:sz w:val="28"/>
        </w:rPr>
        <w:t>
      Сан нормативтері:</w:t>
      </w:r>
    </w:p>
    <w:bookmarkEnd w:id="351"/>
    <w:bookmarkStart w:name="z790" w:id="352"/>
    <w:p>
      <w:pPr>
        <w:spacing w:after="0"/>
        <w:ind w:left="0"/>
        <w:jc w:val="both"/>
      </w:pPr>
      <w:r>
        <w:rPr>
          <w:rFonts w:ascii="Times New Roman"/>
          <w:b w:val="false"/>
          <w:i w:val="false"/>
          <w:color w:val="000000"/>
          <w:sz w:val="28"/>
        </w:rPr>
        <w:t>
      Н = 0,75(ln(Xn/X1)/ln(2)) * 0,0034 * Xn + 0,75(ln(Yn/Y1)/ln(2)) * 0,086 * Yn</w:t>
      </w:r>
    </w:p>
    <w:bookmarkEnd w:id="352"/>
    <w:bookmarkStart w:name="z791" w:id="353"/>
    <w:p>
      <w:pPr>
        <w:spacing w:after="0"/>
        <w:ind w:left="0"/>
        <w:jc w:val="both"/>
      </w:pPr>
      <w:r>
        <w:rPr>
          <w:rFonts w:ascii="Times New Roman"/>
          <w:b w:val="false"/>
          <w:i w:val="false"/>
          <w:color w:val="000000"/>
          <w:sz w:val="28"/>
        </w:rPr>
        <w:t>
      мұнда:</w:t>
      </w:r>
    </w:p>
    <w:bookmarkEnd w:id="353"/>
    <w:bookmarkStart w:name="z792" w:id="354"/>
    <w:p>
      <w:pPr>
        <w:spacing w:after="0"/>
        <w:ind w:left="0"/>
        <w:jc w:val="both"/>
      </w:pPr>
      <w:r>
        <w:rPr>
          <w:rFonts w:ascii="Times New Roman"/>
          <w:b w:val="false"/>
          <w:i w:val="false"/>
          <w:color w:val="000000"/>
          <w:sz w:val="28"/>
        </w:rPr>
        <w:t>
      Xn – ұйым қызметкерлерінің тізімдік саны, адам;</w:t>
      </w:r>
    </w:p>
    <w:bookmarkEnd w:id="354"/>
    <w:bookmarkStart w:name="z793" w:id="355"/>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355"/>
    <w:bookmarkStart w:name="z794" w:id="356"/>
    <w:p>
      <w:pPr>
        <w:spacing w:after="0"/>
        <w:ind w:left="0"/>
        <w:jc w:val="both"/>
      </w:pPr>
      <w:r>
        <w:rPr>
          <w:rFonts w:ascii="Times New Roman"/>
          <w:b w:val="false"/>
          <w:i w:val="false"/>
          <w:color w:val="000000"/>
          <w:sz w:val="28"/>
        </w:rPr>
        <w:t>
      X1 – 500 адамға тең ұйым қызметкерлерінің негізгі тізімдік саны;</w:t>
      </w:r>
    </w:p>
    <w:bookmarkEnd w:id="356"/>
    <w:bookmarkStart w:name="z795" w:id="357"/>
    <w:p>
      <w:pPr>
        <w:spacing w:after="0"/>
        <w:ind w:left="0"/>
        <w:jc w:val="both"/>
      </w:pPr>
      <w:r>
        <w:rPr>
          <w:rFonts w:ascii="Times New Roman"/>
          <w:b w:val="false"/>
          <w:i w:val="false"/>
          <w:color w:val="000000"/>
          <w:sz w:val="28"/>
        </w:rPr>
        <w:t>
      Y1 – 5,0 миллион тоннаға тең мұнай тасымалдаудың және су жіберудің негізгі көлемі.</w:t>
      </w:r>
    </w:p>
    <w:bookmarkEnd w:id="357"/>
    <w:bookmarkStart w:name="z796" w:id="358"/>
    <w:p>
      <w:pPr>
        <w:spacing w:after="0"/>
        <w:ind w:left="0"/>
        <w:jc w:val="left"/>
      </w:pPr>
      <w:r>
        <w:rPr>
          <w:rFonts w:ascii="Times New Roman"/>
          <w:b/>
          <w:i w:val="false"/>
          <w:color w:val="000000"/>
        </w:rPr>
        <w:t xml:space="preserve"> 5-параграф. Аудиторлық жұмыс</w:t>
      </w:r>
    </w:p>
    <w:bookmarkEnd w:id="358"/>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797" w:id="359"/>
          <w:p>
            <w:pPr>
              <w:spacing w:after="20"/>
              <w:ind w:left="20"/>
              <w:jc w:val="both"/>
            </w:pPr>
            <w:r>
              <w:rPr>
                <w:rFonts w:ascii="Times New Roman"/>
                <w:b w:val="false"/>
                <w:i w:val="false"/>
                <w:color w:val="000000"/>
                <w:sz w:val="20"/>
              </w:rPr>
              <w:t>
8-кесте</w:t>
            </w:r>
          </w:p>
          <w:bookmarkEnd w:id="3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863"/>
        <w:gridCol w:w="4910"/>
        <w:gridCol w:w="2864"/>
      </w:tblGrid>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60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жоғары</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360"/>
          <w:p>
            <w:pPr>
              <w:spacing w:after="20"/>
              <w:ind w:left="20"/>
              <w:jc w:val="both"/>
            </w:pPr>
            <w:r>
              <w:rPr>
                <w:rFonts w:ascii="Times New Roman"/>
                <w:b w:val="false"/>
                <w:i w:val="false"/>
                <w:color w:val="000000"/>
                <w:sz w:val="20"/>
              </w:rPr>
              <w:t>
Сан нормативтері, бірлік</w:t>
            </w:r>
          </w:p>
          <w:bookmarkEnd w:id="360"/>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811" w:id="361"/>
    <w:p>
      <w:pPr>
        <w:spacing w:after="0"/>
        <w:ind w:left="0"/>
        <w:jc w:val="both"/>
      </w:pPr>
      <w:r>
        <w:rPr>
          <w:rFonts w:ascii="Times New Roman"/>
          <w:b w:val="false"/>
          <w:i w:val="false"/>
          <w:color w:val="000000"/>
          <w:sz w:val="28"/>
        </w:rPr>
        <w:t>
      Сан нормативтері:</w:t>
      </w:r>
    </w:p>
    <w:bookmarkEnd w:id="361"/>
    <w:bookmarkStart w:name="z812" w:id="362"/>
    <w:p>
      <w:pPr>
        <w:spacing w:after="0"/>
        <w:ind w:left="0"/>
        <w:jc w:val="both"/>
      </w:pPr>
      <w:r>
        <w:rPr>
          <w:rFonts w:ascii="Times New Roman"/>
          <w:b w:val="false"/>
          <w:i w:val="false"/>
          <w:color w:val="000000"/>
          <w:sz w:val="28"/>
        </w:rPr>
        <w:t xml:space="preserve">
      Н = 0,7(ln(Xn/X1)/ln(2)) * 0,11 * Xn </w:t>
      </w:r>
    </w:p>
    <w:bookmarkEnd w:id="362"/>
    <w:bookmarkStart w:name="z813" w:id="363"/>
    <w:p>
      <w:pPr>
        <w:spacing w:after="0"/>
        <w:ind w:left="0"/>
        <w:jc w:val="both"/>
      </w:pPr>
      <w:r>
        <w:rPr>
          <w:rFonts w:ascii="Times New Roman"/>
          <w:b w:val="false"/>
          <w:i w:val="false"/>
          <w:color w:val="000000"/>
          <w:sz w:val="28"/>
        </w:rPr>
        <w:t>
      мұнда:</w:t>
      </w:r>
    </w:p>
    <w:bookmarkEnd w:id="363"/>
    <w:bookmarkStart w:name="z814" w:id="364"/>
    <w:p>
      <w:pPr>
        <w:spacing w:after="0"/>
        <w:ind w:left="0"/>
        <w:jc w:val="both"/>
      </w:pPr>
      <w:r>
        <w:rPr>
          <w:rFonts w:ascii="Times New Roman"/>
          <w:b w:val="false"/>
          <w:i w:val="false"/>
          <w:color w:val="000000"/>
          <w:sz w:val="28"/>
        </w:rPr>
        <w:t>
      Xn – мұнай тасымалдаудың және су жіберудің жылдық көлемі, миллион тонна;</w:t>
      </w:r>
    </w:p>
    <w:bookmarkEnd w:id="364"/>
    <w:bookmarkStart w:name="z815" w:id="365"/>
    <w:p>
      <w:pPr>
        <w:spacing w:after="0"/>
        <w:ind w:left="0"/>
        <w:jc w:val="both"/>
      </w:pPr>
      <w:r>
        <w:rPr>
          <w:rFonts w:ascii="Times New Roman"/>
          <w:b w:val="false"/>
          <w:i w:val="false"/>
          <w:color w:val="000000"/>
          <w:sz w:val="28"/>
        </w:rPr>
        <w:t>
      X1 – 10,0 миллион тоннаға тең мұнай тасымалдаудың және су жіберудің негізгі жылдық көлемі.</w:t>
      </w:r>
    </w:p>
    <w:bookmarkEnd w:id="365"/>
    <w:bookmarkStart w:name="z816" w:id="366"/>
    <w:p>
      <w:pPr>
        <w:spacing w:after="0"/>
        <w:ind w:left="0"/>
        <w:jc w:val="left"/>
      </w:pPr>
      <w:r>
        <w:rPr>
          <w:rFonts w:ascii="Times New Roman"/>
          <w:b/>
          <w:i w:val="false"/>
          <w:color w:val="000000"/>
        </w:rPr>
        <w:t xml:space="preserve"> 6-параграф. Бақылау және ревизия</w:t>
      </w:r>
    </w:p>
    <w:bookmarkEnd w:id="366"/>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817" w:id="367"/>
          <w:p>
            <w:pPr>
              <w:spacing w:after="20"/>
              <w:ind w:left="20"/>
              <w:jc w:val="both"/>
            </w:pPr>
            <w:r>
              <w:rPr>
                <w:rFonts w:ascii="Times New Roman"/>
                <w:b w:val="false"/>
                <w:i w:val="false"/>
                <w:color w:val="000000"/>
                <w:sz w:val="20"/>
              </w:rPr>
              <w:t>
9-кесте</w:t>
            </w:r>
          </w:p>
          <w:bookmarkEnd w:id="36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863"/>
        <w:gridCol w:w="4910"/>
        <w:gridCol w:w="2864"/>
      </w:tblGrid>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68"/>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3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60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жоғары</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69"/>
          <w:p>
            <w:pPr>
              <w:spacing w:after="20"/>
              <w:ind w:left="20"/>
              <w:jc w:val="both"/>
            </w:pPr>
            <w:r>
              <w:rPr>
                <w:rFonts w:ascii="Times New Roman"/>
                <w:b w:val="false"/>
                <w:i w:val="false"/>
                <w:color w:val="000000"/>
                <w:sz w:val="20"/>
              </w:rPr>
              <w:t>
Сан нормативтері, бірлік</w:t>
            </w:r>
          </w:p>
          <w:bookmarkEnd w:id="369"/>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832" w:id="370"/>
    <w:p>
      <w:pPr>
        <w:spacing w:after="0"/>
        <w:ind w:left="0"/>
        <w:jc w:val="both"/>
      </w:pPr>
      <w:r>
        <w:rPr>
          <w:rFonts w:ascii="Times New Roman"/>
          <w:b w:val="false"/>
          <w:i w:val="false"/>
          <w:color w:val="000000"/>
          <w:sz w:val="28"/>
        </w:rPr>
        <w:t>
      Сан нормативтері:</w:t>
      </w:r>
    </w:p>
    <w:bookmarkEnd w:id="370"/>
    <w:bookmarkStart w:name="z833" w:id="371"/>
    <w:p>
      <w:pPr>
        <w:spacing w:after="0"/>
        <w:ind w:left="0"/>
        <w:jc w:val="both"/>
      </w:pPr>
      <w:r>
        <w:rPr>
          <w:rFonts w:ascii="Times New Roman"/>
          <w:b w:val="false"/>
          <w:i w:val="false"/>
          <w:color w:val="000000"/>
          <w:sz w:val="28"/>
        </w:rPr>
        <w:t>
      Н = 0,7(ln(Xn/X1)/ln(2)) * 0,11 * Xn</w:t>
      </w:r>
    </w:p>
    <w:bookmarkEnd w:id="371"/>
    <w:bookmarkStart w:name="z834" w:id="372"/>
    <w:p>
      <w:pPr>
        <w:spacing w:after="0"/>
        <w:ind w:left="0"/>
        <w:jc w:val="both"/>
      </w:pPr>
      <w:r>
        <w:rPr>
          <w:rFonts w:ascii="Times New Roman"/>
          <w:b w:val="false"/>
          <w:i w:val="false"/>
          <w:color w:val="000000"/>
          <w:sz w:val="28"/>
        </w:rPr>
        <w:t>
      мұнда:</w:t>
      </w:r>
    </w:p>
    <w:bookmarkEnd w:id="372"/>
    <w:bookmarkStart w:name="z835" w:id="373"/>
    <w:p>
      <w:pPr>
        <w:spacing w:after="0"/>
        <w:ind w:left="0"/>
        <w:jc w:val="both"/>
      </w:pPr>
      <w:r>
        <w:rPr>
          <w:rFonts w:ascii="Times New Roman"/>
          <w:b w:val="false"/>
          <w:i w:val="false"/>
          <w:color w:val="000000"/>
          <w:sz w:val="28"/>
        </w:rPr>
        <w:t>
      Xn – мұнай тасымалдаудың және су жіберудің жылдық көлемі, миллион тонна;</w:t>
      </w:r>
    </w:p>
    <w:bookmarkEnd w:id="373"/>
    <w:bookmarkStart w:name="z836" w:id="374"/>
    <w:p>
      <w:pPr>
        <w:spacing w:after="0"/>
        <w:ind w:left="0"/>
        <w:jc w:val="both"/>
      </w:pPr>
      <w:r>
        <w:rPr>
          <w:rFonts w:ascii="Times New Roman"/>
          <w:b w:val="false"/>
          <w:i w:val="false"/>
          <w:color w:val="000000"/>
          <w:sz w:val="28"/>
        </w:rPr>
        <w:t>
      X1 – 10,0 миллион тоннаға тең мұнай тасымалдаудың және су жіберудің негізгі жылдық көлемі.</w:t>
      </w:r>
    </w:p>
    <w:bookmarkEnd w:id="374"/>
    <w:bookmarkStart w:name="z837" w:id="375"/>
    <w:p>
      <w:pPr>
        <w:spacing w:after="0"/>
        <w:ind w:left="0"/>
        <w:jc w:val="left"/>
      </w:pPr>
      <w:r>
        <w:rPr>
          <w:rFonts w:ascii="Times New Roman"/>
          <w:b/>
          <w:i w:val="false"/>
          <w:color w:val="000000"/>
        </w:rPr>
        <w:t xml:space="preserve"> 7-параграф. Қоғаммен байланыс жөніндегі жұмыстарды ұйымдастыру</w:t>
      </w:r>
      <w:r>
        <w:br/>
      </w:r>
      <w:r>
        <w:rPr>
          <w:rFonts w:ascii="Times New Roman"/>
          <w:b/>
          <w:i w:val="false"/>
          <w:color w:val="000000"/>
        </w:rPr>
        <w:t>(мұнай тасымалдау және су жіберу көлемі 20 миллион тоннадан жоғары ұйымдар үшін)</w:t>
      </w:r>
    </w:p>
    <w:bookmarkEnd w:id="375"/>
    <w:bookmarkStart w:name="z838" w:id="376"/>
    <w:p>
      <w:pPr>
        <w:spacing w:after="0"/>
        <w:ind w:left="0"/>
        <w:jc w:val="both"/>
      </w:pPr>
      <w:r>
        <w:rPr>
          <w:rFonts w:ascii="Times New Roman"/>
          <w:b w:val="false"/>
          <w:i w:val="false"/>
          <w:color w:val="000000"/>
          <w:sz w:val="28"/>
        </w:rPr>
        <w:t>
      Сан нормативтері:</w:t>
      </w:r>
    </w:p>
    <w:bookmarkEnd w:id="37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839" w:id="377"/>
          <w:p>
            <w:pPr>
              <w:spacing w:after="20"/>
              <w:ind w:left="20"/>
              <w:jc w:val="both"/>
            </w:pPr>
            <w:r>
              <w:rPr>
                <w:rFonts w:ascii="Times New Roman"/>
                <w:b w:val="false"/>
                <w:i w:val="false"/>
                <w:color w:val="000000"/>
                <w:sz w:val="20"/>
              </w:rPr>
              <w:t>
10-кесте</w:t>
            </w:r>
          </w:p>
          <w:bookmarkEnd w:id="3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5547"/>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378"/>
          <w:p>
            <w:pPr>
              <w:spacing w:after="20"/>
              <w:ind w:left="20"/>
              <w:jc w:val="both"/>
            </w:pPr>
            <w:r>
              <w:rPr>
                <w:rFonts w:ascii="Times New Roman"/>
                <w:b w:val="false"/>
                <w:i w:val="false"/>
                <w:color w:val="000000"/>
                <w:sz w:val="20"/>
              </w:rPr>
              <w:t>
Басқару жұмысының атауы</w:t>
            </w:r>
          </w:p>
          <w:bookmarkEnd w:id="378"/>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бірлік</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379"/>
          <w:p>
            <w:pPr>
              <w:spacing w:after="20"/>
              <w:ind w:left="20"/>
              <w:jc w:val="both"/>
            </w:pPr>
            <w:r>
              <w:rPr>
                <w:rFonts w:ascii="Times New Roman"/>
                <w:b w:val="false"/>
                <w:i w:val="false"/>
                <w:color w:val="000000"/>
                <w:sz w:val="20"/>
              </w:rPr>
              <w:t>
Қоғаммен байланыс жөніндегі жұмысты ұйымдастыру</w:t>
            </w:r>
          </w:p>
          <w:bookmarkEnd w:id="379"/>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46" w:id="380"/>
    <w:p>
      <w:pPr>
        <w:spacing w:after="0"/>
        <w:ind w:left="0"/>
        <w:jc w:val="left"/>
      </w:pPr>
      <w:r>
        <w:rPr>
          <w:rFonts w:ascii="Times New Roman"/>
          <w:b/>
          <w:i w:val="false"/>
          <w:color w:val="000000"/>
        </w:rPr>
        <w:t xml:space="preserve"> 8-параграф. Жалпы іс жүргізу</w:t>
      </w:r>
    </w:p>
    <w:bookmarkEnd w:id="38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847" w:id="381"/>
          <w:p>
            <w:pPr>
              <w:spacing w:after="20"/>
              <w:ind w:left="20"/>
              <w:jc w:val="both"/>
            </w:pPr>
            <w:r>
              <w:rPr>
                <w:rFonts w:ascii="Times New Roman"/>
                <w:b w:val="false"/>
                <w:i w:val="false"/>
                <w:color w:val="000000"/>
                <w:sz w:val="20"/>
              </w:rPr>
              <w:t>
11-кесте</w:t>
            </w:r>
          </w:p>
          <w:bookmarkEnd w:id="38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903"/>
        <w:gridCol w:w="5147"/>
        <w:gridCol w:w="2904"/>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аппараты қызметкерлерінің тізімдік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125-ке дейін</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 225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226-дан жоғары</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82"/>
          <w:p>
            <w:pPr>
              <w:spacing w:after="20"/>
              <w:ind w:left="20"/>
              <w:jc w:val="both"/>
            </w:pPr>
            <w:r>
              <w:rPr>
                <w:rFonts w:ascii="Times New Roman"/>
                <w:b w:val="false"/>
                <w:i w:val="false"/>
                <w:color w:val="000000"/>
                <w:sz w:val="20"/>
              </w:rPr>
              <w:t>
Сан нормативтері, бірлік</w:t>
            </w:r>
          </w:p>
          <w:bookmarkEnd w:id="382"/>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861" w:id="383"/>
    <w:p>
      <w:pPr>
        <w:spacing w:after="0"/>
        <w:ind w:left="0"/>
        <w:jc w:val="both"/>
      </w:pPr>
      <w:r>
        <w:rPr>
          <w:rFonts w:ascii="Times New Roman"/>
          <w:b w:val="false"/>
          <w:i w:val="false"/>
          <w:color w:val="000000"/>
          <w:sz w:val="28"/>
        </w:rPr>
        <w:t>
      Сан нормативтері:</w:t>
      </w:r>
    </w:p>
    <w:bookmarkEnd w:id="383"/>
    <w:bookmarkStart w:name="z862" w:id="384"/>
    <w:p>
      <w:pPr>
        <w:spacing w:after="0"/>
        <w:ind w:left="0"/>
        <w:jc w:val="both"/>
      </w:pPr>
      <w:r>
        <w:rPr>
          <w:rFonts w:ascii="Times New Roman"/>
          <w:b w:val="false"/>
          <w:i w:val="false"/>
          <w:color w:val="000000"/>
          <w:sz w:val="28"/>
        </w:rPr>
        <w:t>
      Н = 0,75(ln(Xn/X1)/ln(2)) * 0,03 * Xn</w:t>
      </w:r>
    </w:p>
    <w:bookmarkEnd w:id="384"/>
    <w:bookmarkStart w:name="z863" w:id="385"/>
    <w:p>
      <w:pPr>
        <w:spacing w:after="0"/>
        <w:ind w:left="0"/>
        <w:jc w:val="both"/>
      </w:pPr>
      <w:r>
        <w:rPr>
          <w:rFonts w:ascii="Times New Roman"/>
          <w:b w:val="false"/>
          <w:i w:val="false"/>
          <w:color w:val="000000"/>
          <w:sz w:val="28"/>
        </w:rPr>
        <w:t>
      мұнда:</w:t>
      </w:r>
    </w:p>
    <w:bookmarkEnd w:id="385"/>
    <w:bookmarkStart w:name="z864" w:id="386"/>
    <w:p>
      <w:pPr>
        <w:spacing w:after="0"/>
        <w:ind w:left="0"/>
        <w:jc w:val="both"/>
      </w:pPr>
      <w:r>
        <w:rPr>
          <w:rFonts w:ascii="Times New Roman"/>
          <w:b w:val="false"/>
          <w:i w:val="false"/>
          <w:color w:val="000000"/>
          <w:sz w:val="28"/>
        </w:rPr>
        <w:t>
      Xn – ұйымның орталық аппараты қызметкерлерінің тізімдік саны, адам;</w:t>
      </w:r>
    </w:p>
    <w:bookmarkEnd w:id="386"/>
    <w:bookmarkStart w:name="z865" w:id="387"/>
    <w:p>
      <w:pPr>
        <w:spacing w:after="0"/>
        <w:ind w:left="0"/>
        <w:jc w:val="both"/>
      </w:pPr>
      <w:r>
        <w:rPr>
          <w:rFonts w:ascii="Times New Roman"/>
          <w:b w:val="false"/>
          <w:i w:val="false"/>
          <w:color w:val="000000"/>
          <w:sz w:val="28"/>
        </w:rPr>
        <w:t xml:space="preserve">
      X1 – 50 адамға тең ұйымның орталық аппараты қызметкерлерінің негізгі тізімдік саны. </w:t>
      </w:r>
    </w:p>
    <w:bookmarkEnd w:id="387"/>
    <w:bookmarkStart w:name="z866" w:id="388"/>
    <w:p>
      <w:pPr>
        <w:spacing w:after="0"/>
        <w:ind w:left="0"/>
        <w:jc w:val="both"/>
      </w:pPr>
      <w:r>
        <w:rPr>
          <w:rFonts w:ascii="Times New Roman"/>
          <w:b w:val="false"/>
          <w:i w:val="false"/>
          <w:color w:val="000000"/>
          <w:sz w:val="28"/>
        </w:rPr>
        <w:t>
      Кесте бойынша анықталған нормативтік санға қосымша мыналар қосылады:</w:t>
      </w:r>
    </w:p>
    <w:bookmarkEnd w:id="388"/>
    <w:bookmarkStart w:name="z867" w:id="389"/>
    <w:p>
      <w:pPr>
        <w:spacing w:after="0"/>
        <w:ind w:left="0"/>
        <w:jc w:val="both"/>
      </w:pPr>
      <w:r>
        <w:rPr>
          <w:rFonts w:ascii="Times New Roman"/>
          <w:b w:val="false"/>
          <w:i w:val="false"/>
          <w:color w:val="000000"/>
          <w:sz w:val="28"/>
        </w:rPr>
        <w:t>
      атқарушы орган хатшысы – 1 адам;</w:t>
      </w:r>
    </w:p>
    <w:bookmarkEnd w:id="389"/>
    <w:bookmarkStart w:name="z868" w:id="390"/>
    <w:p>
      <w:pPr>
        <w:spacing w:after="0"/>
        <w:ind w:left="0"/>
        <w:jc w:val="both"/>
      </w:pPr>
      <w:r>
        <w:rPr>
          <w:rFonts w:ascii="Times New Roman"/>
          <w:b w:val="false"/>
          <w:i w:val="false"/>
          <w:color w:val="000000"/>
          <w:sz w:val="28"/>
        </w:rPr>
        <w:t xml:space="preserve">
      хатшы – ұйым басшысы қызметкерлерінің қабылдау бөлмелеріне </w:t>
      </w:r>
      <w:r>
        <w:rPr>
          <w:rFonts w:ascii="Times New Roman"/>
          <w:b w:val="false"/>
          <w:i w:val="false"/>
          <w:color w:val="000000"/>
          <w:sz w:val="28"/>
        </w:rPr>
        <w:t>1-кестеге</w:t>
      </w:r>
      <w:r>
        <w:rPr>
          <w:rFonts w:ascii="Times New Roman"/>
          <w:b w:val="false"/>
          <w:i w:val="false"/>
          <w:color w:val="000000"/>
          <w:sz w:val="28"/>
        </w:rPr>
        <w:t xml:space="preserve"> сай 1 адамнан; </w:t>
      </w:r>
    </w:p>
    <w:bookmarkEnd w:id="390"/>
    <w:bookmarkStart w:name="z869" w:id="391"/>
    <w:p>
      <w:pPr>
        <w:spacing w:after="0"/>
        <w:ind w:left="0"/>
        <w:jc w:val="both"/>
      </w:pPr>
      <w:r>
        <w:rPr>
          <w:rFonts w:ascii="Times New Roman"/>
          <w:b w:val="false"/>
          <w:i w:val="false"/>
          <w:color w:val="000000"/>
          <w:sz w:val="28"/>
        </w:rPr>
        <w:t>
      ағылшын тілінің аудармашысы – 1 адам.</w:t>
      </w:r>
    </w:p>
    <w:bookmarkEnd w:id="391"/>
    <w:bookmarkStart w:name="z870" w:id="392"/>
    <w:p>
      <w:pPr>
        <w:spacing w:after="0"/>
        <w:ind w:left="0"/>
        <w:jc w:val="both"/>
      </w:pPr>
      <w:r>
        <w:rPr>
          <w:rFonts w:ascii="Times New Roman"/>
          <w:b w:val="false"/>
          <w:i w:val="false"/>
          <w:color w:val="000000"/>
          <w:sz w:val="28"/>
        </w:rPr>
        <w:t xml:space="preserve">
      Мемлекеттік тілді дамыту құрылымы болмаса, орыс тілінен мемлекеттік тілге және мемлекеттік тілден орыс тіліне аудармашылар саны </w:t>
      </w:r>
      <w:r>
        <w:rPr>
          <w:rFonts w:ascii="Times New Roman"/>
          <w:b w:val="false"/>
          <w:i w:val="false"/>
          <w:color w:val="000000"/>
          <w:sz w:val="28"/>
        </w:rPr>
        <w:t>13-кестеге</w:t>
      </w:r>
      <w:r>
        <w:rPr>
          <w:rFonts w:ascii="Times New Roman"/>
          <w:b w:val="false"/>
          <w:i w:val="false"/>
          <w:color w:val="000000"/>
          <w:sz w:val="28"/>
        </w:rPr>
        <w:t xml:space="preserve"> сай анықталады. </w:t>
      </w:r>
    </w:p>
    <w:bookmarkEnd w:id="392"/>
    <w:bookmarkStart w:name="z871" w:id="393"/>
    <w:p>
      <w:pPr>
        <w:spacing w:after="0"/>
        <w:ind w:left="0"/>
        <w:jc w:val="left"/>
      </w:pPr>
      <w:r>
        <w:rPr>
          <w:rFonts w:ascii="Times New Roman"/>
          <w:b/>
          <w:i w:val="false"/>
          <w:color w:val="000000"/>
        </w:rPr>
        <w:t xml:space="preserve"> 9-параграф. Мемлекеттік тілді дамыту</w:t>
      </w:r>
    </w:p>
    <w:bookmarkEnd w:id="39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872" w:id="394"/>
          <w:p>
            <w:pPr>
              <w:spacing w:after="20"/>
              <w:ind w:left="20"/>
              <w:jc w:val="both"/>
            </w:pPr>
            <w:r>
              <w:rPr>
                <w:rFonts w:ascii="Times New Roman"/>
                <w:b w:val="false"/>
                <w:i w:val="false"/>
                <w:color w:val="000000"/>
                <w:sz w:val="20"/>
              </w:rPr>
              <w:t>
12-кесте</w:t>
            </w:r>
          </w:p>
          <w:bookmarkEnd w:id="39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95"/>
          <w:p>
            <w:pPr>
              <w:spacing w:after="20"/>
              <w:ind w:left="20"/>
              <w:jc w:val="both"/>
            </w:pPr>
            <w:r>
              <w:rPr>
                <w:rFonts w:ascii="Times New Roman"/>
                <w:b w:val="false"/>
                <w:i w:val="false"/>
                <w:color w:val="000000"/>
                <w:sz w:val="20"/>
              </w:rPr>
              <w:t xml:space="preserve">
Басқару жұмысының атауы </w:t>
            </w:r>
          </w:p>
          <w:bookmarkEnd w:id="3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396"/>
          <w:p>
            <w:pPr>
              <w:spacing w:after="20"/>
              <w:ind w:left="20"/>
              <w:jc w:val="both"/>
            </w:pPr>
            <w:r>
              <w:rPr>
                <w:rFonts w:ascii="Times New Roman"/>
                <w:b w:val="false"/>
                <w:i w:val="false"/>
                <w:color w:val="000000"/>
                <w:sz w:val="20"/>
              </w:rPr>
              <w:t xml:space="preserve">
Мемлекеттік тілді дамыту </w:t>
            </w:r>
          </w:p>
          <w:bookmarkEnd w:id="396"/>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880" w:id="397"/>
    <w:p>
      <w:pPr>
        <w:spacing w:after="0"/>
        <w:ind w:left="0"/>
        <w:jc w:val="left"/>
      </w:pPr>
      <w:r>
        <w:rPr>
          <w:rFonts w:ascii="Times New Roman"/>
          <w:b/>
          <w:i w:val="false"/>
          <w:color w:val="000000"/>
        </w:rPr>
        <w:t xml:space="preserve"> 12-кесте бойынша мамандардың нормативтік саны 13-кестеге сәйкес көбейеді.</w:t>
      </w:r>
      <w:r>
        <w:br/>
      </w:r>
      <w:r>
        <w:rPr>
          <w:rFonts w:ascii="Times New Roman"/>
          <w:b/>
          <w:i w:val="false"/>
          <w:color w:val="000000"/>
        </w:rPr>
        <w:t>Мемлекеттік тілден орыс тіліне және орыс тілінен мемлекеттік тілге</w:t>
      </w:r>
      <w:r>
        <w:br/>
      </w:r>
      <w:r>
        <w:rPr>
          <w:rFonts w:ascii="Times New Roman"/>
          <w:b/>
          <w:i w:val="false"/>
          <w:color w:val="000000"/>
        </w:rPr>
        <w:t>аудармашылар санының нормативтері, 1 000 бетке бір адам</w:t>
      </w:r>
      <w:r>
        <w:br/>
      </w:r>
      <w:r>
        <w:rPr>
          <w:rFonts w:ascii="Times New Roman"/>
          <w:b/>
          <w:i w:val="false"/>
          <w:color w:val="000000"/>
        </w:rPr>
        <w:t>(1 баспа бет 2 000 баспа таңба)</w:t>
      </w:r>
    </w:p>
    <w:bookmarkEnd w:id="39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882" w:id="398"/>
          <w:p>
            <w:pPr>
              <w:spacing w:after="20"/>
              <w:ind w:left="20"/>
              <w:jc w:val="both"/>
            </w:pPr>
            <w:r>
              <w:rPr>
                <w:rFonts w:ascii="Times New Roman"/>
                <w:b w:val="false"/>
                <w:i w:val="false"/>
                <w:color w:val="000000"/>
                <w:sz w:val="20"/>
              </w:rPr>
              <w:t>
13-кесте</w:t>
            </w:r>
          </w:p>
          <w:bookmarkEnd w:id="39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404"/>
        <w:gridCol w:w="3450"/>
        <w:gridCol w:w="395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Түпнұсқаның күрделілік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Лексикалық, стилистикалық құрамы және мағыналық мазмұны аудару кезінде қиындық тудырмайтын жалпы және арнайы мәселелер бойынша мәтіндер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399"/>
          <w:p>
            <w:pPr>
              <w:spacing w:after="20"/>
              <w:ind w:left="20"/>
              <w:jc w:val="both"/>
            </w:pPr>
            <w:r>
              <w:rPr>
                <w:rFonts w:ascii="Times New Roman"/>
                <w:b w:val="false"/>
                <w:i w:val="false"/>
                <w:color w:val="000000"/>
                <w:sz w:val="20"/>
              </w:rPr>
              <w:t xml:space="preserve">
Стилистикалық құрамы және мағыналық мазмұны сөздік-анықтамалық әдебиетті пайдалануды көздейтін тар салалық сипаттағы арнайы мәселелер бойынша мәтіндер, сондай-ақ көп салалық тақырыптағы мәтіндер </w:t>
            </w:r>
          </w:p>
          <w:bookmarkEnd w:id="3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400"/>
          <w:p>
            <w:pPr>
              <w:spacing w:after="20"/>
              <w:ind w:left="20"/>
              <w:jc w:val="both"/>
            </w:pPr>
            <w:r>
              <w:rPr>
                <w:rFonts w:ascii="Times New Roman"/>
                <w:b w:val="false"/>
                <w:i w:val="false"/>
                <w:color w:val="000000"/>
                <w:sz w:val="20"/>
              </w:rPr>
              <w:t xml:space="preserve">
Лексикалық, стилистикалық құрамы және мағыналық мазмұны сөздік-анықтамалық әдебиетті пайдаланумен қатар, арнайы терминдердің түсінігін ашатын қосымша материалдарды іріктеуді және мамандардың кеңесін көздейтін білімнің жаңа салаларындағы мәтіндер </w:t>
            </w:r>
          </w:p>
          <w:bookmarkEnd w:id="4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401"/>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толық жазбаша аудару</w:t>
            </w:r>
          </w:p>
          <w:bookmarkEnd w:id="401"/>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402"/>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өз аудармасы (толық жазбаша) мәтінін редакциялау</w:t>
            </w:r>
          </w:p>
          <w:bookmarkEnd w:id="402"/>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03"/>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өзгенің аудармасы (толық жазбаша) мәтінін редакциялау</w:t>
            </w:r>
          </w:p>
          <w:bookmarkEnd w:id="403"/>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bl>
    <w:bookmarkStart w:name="z913" w:id="404"/>
    <w:p>
      <w:pPr>
        <w:spacing w:after="0"/>
        <w:ind w:left="0"/>
        <w:jc w:val="left"/>
      </w:pPr>
      <w:r>
        <w:rPr>
          <w:rFonts w:ascii="Times New Roman"/>
          <w:b/>
          <w:i w:val="false"/>
          <w:color w:val="000000"/>
        </w:rPr>
        <w:t xml:space="preserve"> 10-параграф. Шаруашылық және көлік қызметін көрсету</w:t>
      </w:r>
    </w:p>
    <w:bookmarkEnd w:id="40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914" w:id="405"/>
          <w:p>
            <w:pPr>
              <w:spacing w:after="20"/>
              <w:ind w:left="20"/>
              <w:jc w:val="both"/>
            </w:pPr>
            <w:r>
              <w:rPr>
                <w:rFonts w:ascii="Times New Roman"/>
                <w:b w:val="false"/>
                <w:i w:val="false"/>
                <w:color w:val="000000"/>
                <w:sz w:val="20"/>
              </w:rPr>
              <w:t>
14-кесте</w:t>
            </w:r>
          </w:p>
          <w:bookmarkEnd w:id="40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16"/>
        <w:gridCol w:w="1984"/>
        <w:gridCol w:w="2289"/>
        <w:gridCol w:w="2289"/>
        <w:gridCol w:w="2289"/>
        <w:gridCol w:w="1526"/>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аппараты қызметкерлерінің тізімдік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276-дан жоғары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406"/>
          <w:p>
            <w:pPr>
              <w:spacing w:after="20"/>
              <w:ind w:left="20"/>
              <w:jc w:val="both"/>
            </w:pPr>
            <w:r>
              <w:rPr>
                <w:rFonts w:ascii="Times New Roman"/>
                <w:b w:val="false"/>
                <w:i w:val="false"/>
                <w:color w:val="000000"/>
                <w:sz w:val="20"/>
              </w:rPr>
              <w:t>
Сан нормативтері, бірлік</w:t>
            </w:r>
          </w:p>
          <w:bookmarkEnd w:id="406"/>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934" w:id="407"/>
    <w:p>
      <w:pPr>
        <w:spacing w:after="0"/>
        <w:ind w:left="0"/>
        <w:jc w:val="both"/>
      </w:pPr>
      <w:r>
        <w:rPr>
          <w:rFonts w:ascii="Times New Roman"/>
          <w:b w:val="false"/>
          <w:i w:val="false"/>
          <w:color w:val="000000"/>
          <w:sz w:val="28"/>
        </w:rPr>
        <w:t>
      Сан нормативтері:</w:t>
      </w:r>
    </w:p>
    <w:bookmarkEnd w:id="407"/>
    <w:bookmarkStart w:name="z935" w:id="408"/>
    <w:p>
      <w:pPr>
        <w:spacing w:after="0"/>
        <w:ind w:left="0"/>
        <w:jc w:val="both"/>
      </w:pPr>
      <w:r>
        <w:rPr>
          <w:rFonts w:ascii="Times New Roman"/>
          <w:b w:val="false"/>
          <w:i w:val="false"/>
          <w:color w:val="000000"/>
          <w:sz w:val="28"/>
        </w:rPr>
        <w:t>
      Н = 2 + 0,75(ln(Xn/X1)/ln(2)) * 0,07 * Xn</w:t>
      </w:r>
    </w:p>
    <w:bookmarkEnd w:id="408"/>
    <w:bookmarkStart w:name="z936" w:id="409"/>
    <w:p>
      <w:pPr>
        <w:spacing w:after="0"/>
        <w:ind w:left="0"/>
        <w:jc w:val="both"/>
      </w:pPr>
      <w:r>
        <w:rPr>
          <w:rFonts w:ascii="Times New Roman"/>
          <w:b w:val="false"/>
          <w:i w:val="false"/>
          <w:color w:val="000000"/>
          <w:sz w:val="28"/>
        </w:rPr>
        <w:t>
      мұнда:</w:t>
      </w:r>
    </w:p>
    <w:bookmarkEnd w:id="409"/>
    <w:bookmarkStart w:name="z937" w:id="410"/>
    <w:p>
      <w:pPr>
        <w:spacing w:after="0"/>
        <w:ind w:left="0"/>
        <w:jc w:val="both"/>
      </w:pPr>
      <w:r>
        <w:rPr>
          <w:rFonts w:ascii="Times New Roman"/>
          <w:b w:val="false"/>
          <w:i w:val="false"/>
          <w:color w:val="000000"/>
          <w:sz w:val="28"/>
        </w:rPr>
        <w:t>
      Xn – ұйымның орталық аппараты қызметкерлерінің тізімдік саны, адам;</w:t>
      </w:r>
    </w:p>
    <w:bookmarkEnd w:id="410"/>
    <w:bookmarkStart w:name="z938" w:id="411"/>
    <w:p>
      <w:pPr>
        <w:spacing w:after="0"/>
        <w:ind w:left="0"/>
        <w:jc w:val="both"/>
      </w:pPr>
      <w:r>
        <w:rPr>
          <w:rFonts w:ascii="Times New Roman"/>
          <w:b w:val="false"/>
          <w:i w:val="false"/>
          <w:color w:val="000000"/>
          <w:sz w:val="28"/>
        </w:rPr>
        <w:t>
      X1 – 50 адамға тең ұйымның орталық аппараты қызметкерлерінің негізгі тізімдік саны.</w:t>
      </w:r>
    </w:p>
    <w:bookmarkEnd w:id="411"/>
    <w:bookmarkStart w:name="z939" w:id="412"/>
    <w:p>
      <w:pPr>
        <w:spacing w:after="0"/>
        <w:ind w:left="0"/>
        <w:jc w:val="both"/>
      </w:pPr>
      <w:r>
        <w:rPr>
          <w:rFonts w:ascii="Times New Roman"/>
          <w:b w:val="false"/>
          <w:i w:val="false"/>
          <w:color w:val="000000"/>
          <w:sz w:val="28"/>
        </w:rPr>
        <w:t xml:space="preserve">
      Кесте бойынша анықталған сан нормативтеріне қосымша мыналар қосылады: жүргізуші – ұйым меншігінде тұрған автомобильдің техникалық жарамды әр бірлігіне </w:t>
      </w:r>
    </w:p>
    <w:bookmarkEnd w:id="412"/>
    <w:p>
      <w:pPr>
        <w:spacing w:after="0"/>
        <w:ind w:left="0"/>
        <w:jc w:val="both"/>
      </w:pPr>
      <w:r>
        <w:rPr>
          <w:rFonts w:ascii="Times New Roman"/>
          <w:b w:val="false"/>
          <w:i w:val="false"/>
          <w:color w:val="000000"/>
          <w:sz w:val="28"/>
        </w:rPr>
        <w:t xml:space="preserve">
      1 бірліктен, тәулік бойы режимде жұмыс істейтін кезекші автомобильге 4,8 бірлік, </w:t>
      </w:r>
    </w:p>
    <w:p>
      <w:pPr>
        <w:spacing w:after="0"/>
        <w:ind w:left="0"/>
        <w:jc w:val="both"/>
      </w:pPr>
      <w:r>
        <w:rPr>
          <w:rFonts w:ascii="Times New Roman"/>
          <w:b w:val="false"/>
          <w:i w:val="false"/>
          <w:color w:val="000000"/>
          <w:sz w:val="28"/>
        </w:rPr>
        <w:t>
      12 сағаттық режимде жұмыс істейтін техникалық жарамды әр автомобильге – 2,4 бірлік.</w:t>
      </w:r>
    </w:p>
    <w:bookmarkStart w:name="z940" w:id="413"/>
    <w:p>
      <w:pPr>
        <w:spacing w:after="0"/>
        <w:ind w:left="0"/>
        <w:jc w:val="left"/>
      </w:pPr>
      <w:r>
        <w:rPr>
          <w:rFonts w:ascii="Times New Roman"/>
          <w:b/>
          <w:i w:val="false"/>
          <w:color w:val="000000"/>
        </w:rPr>
        <w:t xml:space="preserve"> 3. Өндірістік-техникалық қамтамасыз ету</w:t>
      </w:r>
      <w:r>
        <w:br/>
      </w:r>
      <w:r>
        <w:rPr>
          <w:rFonts w:ascii="Times New Roman"/>
          <w:b/>
          <w:i w:val="false"/>
          <w:color w:val="000000"/>
        </w:rPr>
        <w:t>1-параграф. Мұнай тасымалдау және су жіберу</w:t>
      </w:r>
    </w:p>
    <w:bookmarkEnd w:id="41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942" w:id="414"/>
          <w:p>
            <w:pPr>
              <w:spacing w:after="20"/>
              <w:ind w:left="20"/>
              <w:jc w:val="both"/>
            </w:pPr>
            <w:r>
              <w:rPr>
                <w:rFonts w:ascii="Times New Roman"/>
                <w:b w:val="false"/>
                <w:i w:val="false"/>
                <w:color w:val="000000"/>
                <w:sz w:val="20"/>
              </w:rPr>
              <w:t>
15-кесте</w:t>
            </w:r>
          </w:p>
          <w:bookmarkEnd w:id="41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131"/>
        <w:gridCol w:w="597"/>
        <w:gridCol w:w="1131"/>
        <w:gridCol w:w="1264"/>
        <w:gridCol w:w="1264"/>
        <w:gridCol w:w="1264"/>
        <w:gridCol w:w="1264"/>
        <w:gridCol w:w="1264"/>
        <w:gridCol w:w="1264"/>
        <w:gridCol w:w="1264"/>
        <w:gridCol w:w="7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415"/>
          <w:p>
            <w:pPr>
              <w:spacing w:after="20"/>
              <w:ind w:left="20"/>
              <w:jc w:val="both"/>
            </w:pPr>
            <w:r>
              <w:rPr>
                <w:rFonts w:ascii="Times New Roman"/>
                <w:b w:val="false"/>
                <w:i w:val="false"/>
                <w:color w:val="000000"/>
                <w:sz w:val="20"/>
              </w:rPr>
              <w:t>
8501-ден</w:t>
            </w:r>
          </w:p>
          <w:bookmarkEnd w:id="415"/>
          <w:p>
            <w:pPr>
              <w:spacing w:after="20"/>
              <w:ind w:left="20"/>
              <w:jc w:val="both"/>
            </w:pPr>
            <w:r>
              <w:rPr>
                <w:rFonts w:ascii="Times New Roman"/>
                <w:b w:val="false"/>
                <w:i w:val="false"/>
                <w:color w:val="000000"/>
                <w:sz w:val="20"/>
              </w:rPr>
              <w:t>
жоғары</w:t>
            </w:r>
          </w:p>
        </w:tc>
      </w:tr>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416"/>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416"/>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076" w:id="417"/>
    <w:p>
      <w:pPr>
        <w:spacing w:after="0"/>
        <w:ind w:left="0"/>
        <w:jc w:val="both"/>
      </w:pPr>
      <w:r>
        <w:rPr>
          <w:rFonts w:ascii="Times New Roman"/>
          <w:b w:val="false"/>
          <w:i w:val="false"/>
          <w:color w:val="000000"/>
          <w:sz w:val="28"/>
        </w:rPr>
        <w:t>
      Сан нормативтері:</w:t>
      </w:r>
    </w:p>
    <w:bookmarkEnd w:id="417"/>
    <w:bookmarkStart w:name="z1077" w:id="418"/>
    <w:p>
      <w:pPr>
        <w:spacing w:after="0"/>
        <w:ind w:left="0"/>
        <w:jc w:val="both"/>
      </w:pPr>
      <w:r>
        <w:rPr>
          <w:rFonts w:ascii="Times New Roman"/>
          <w:b w:val="false"/>
          <w:i w:val="false"/>
          <w:color w:val="000000"/>
          <w:sz w:val="28"/>
        </w:rPr>
        <w:t>
      Н = 0,60(ln(Xn/X1)/ln(2)) * 0,005 * Xn + 0,60(ln(Yn/Y1)/ln(2)) * 0,44 * Yn</w:t>
      </w:r>
    </w:p>
    <w:bookmarkEnd w:id="418"/>
    <w:bookmarkStart w:name="z1078" w:id="419"/>
    <w:p>
      <w:pPr>
        <w:spacing w:after="0"/>
        <w:ind w:left="0"/>
        <w:jc w:val="both"/>
      </w:pPr>
      <w:r>
        <w:rPr>
          <w:rFonts w:ascii="Times New Roman"/>
          <w:b w:val="false"/>
          <w:i w:val="false"/>
          <w:color w:val="000000"/>
          <w:sz w:val="28"/>
        </w:rPr>
        <w:t>
      мұнда:</w:t>
      </w:r>
    </w:p>
    <w:bookmarkEnd w:id="419"/>
    <w:bookmarkStart w:name="z1079" w:id="420"/>
    <w:p>
      <w:pPr>
        <w:spacing w:after="0"/>
        <w:ind w:left="0"/>
        <w:jc w:val="both"/>
      </w:pPr>
      <w:r>
        <w:rPr>
          <w:rFonts w:ascii="Times New Roman"/>
          <w:b w:val="false"/>
          <w:i w:val="false"/>
          <w:color w:val="000000"/>
          <w:sz w:val="28"/>
        </w:rPr>
        <w:t>
      Xn – мұнай және су құбырларының ұзындығы, километр;</w:t>
      </w:r>
    </w:p>
    <w:bookmarkEnd w:id="420"/>
    <w:bookmarkStart w:name="z1080" w:id="421"/>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421"/>
    <w:bookmarkStart w:name="z1081" w:id="422"/>
    <w:p>
      <w:pPr>
        <w:spacing w:after="0"/>
        <w:ind w:left="0"/>
        <w:jc w:val="both"/>
      </w:pPr>
      <w:r>
        <w:rPr>
          <w:rFonts w:ascii="Times New Roman"/>
          <w:b w:val="false"/>
          <w:i w:val="false"/>
          <w:color w:val="000000"/>
          <w:sz w:val="28"/>
        </w:rPr>
        <w:t>
      X1 – 500 километрге тең мұнай және су құбырының негізгі ұзындығы;</w:t>
      </w:r>
    </w:p>
    <w:bookmarkEnd w:id="422"/>
    <w:bookmarkStart w:name="z1082" w:id="423"/>
    <w:p>
      <w:pPr>
        <w:spacing w:after="0"/>
        <w:ind w:left="0"/>
        <w:jc w:val="both"/>
      </w:pPr>
      <w:r>
        <w:rPr>
          <w:rFonts w:ascii="Times New Roman"/>
          <w:b w:val="false"/>
          <w:i w:val="false"/>
          <w:color w:val="000000"/>
          <w:sz w:val="28"/>
        </w:rPr>
        <w:t>
      Y1 – 5,0 миллион тоннаға тең мұнай тасымалдаудың және су жіберудің негізгі көлемі.</w:t>
      </w:r>
    </w:p>
    <w:bookmarkEnd w:id="423"/>
    <w:bookmarkStart w:name="z1083" w:id="424"/>
    <w:p>
      <w:pPr>
        <w:spacing w:after="0"/>
        <w:ind w:left="0"/>
        <w:jc w:val="left"/>
      </w:pPr>
      <w:r>
        <w:rPr>
          <w:rFonts w:ascii="Times New Roman"/>
          <w:b/>
          <w:i w:val="false"/>
          <w:color w:val="000000"/>
        </w:rPr>
        <w:t xml:space="preserve"> 2-параграф. Мұнай тасымалдауын және су жіберуін жедел басқару (саны бөлім</w:t>
      </w:r>
      <w:r>
        <w:br/>
      </w:r>
      <w:r>
        <w:rPr>
          <w:rFonts w:ascii="Times New Roman"/>
          <w:b/>
          <w:i w:val="false"/>
          <w:color w:val="000000"/>
        </w:rPr>
        <w:t>бойынша жабдықталған орталықтандырылған диспетчерлік пункт болған ретте есептеледі)</w:t>
      </w:r>
    </w:p>
    <w:bookmarkEnd w:id="42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084" w:id="425"/>
          <w:p>
            <w:pPr>
              <w:spacing w:after="20"/>
              <w:ind w:left="20"/>
              <w:jc w:val="both"/>
            </w:pPr>
            <w:r>
              <w:rPr>
                <w:rFonts w:ascii="Times New Roman"/>
                <w:b w:val="false"/>
                <w:i w:val="false"/>
                <w:color w:val="000000"/>
                <w:sz w:val="20"/>
              </w:rPr>
              <w:t>
16-кесте</w:t>
            </w:r>
          </w:p>
          <w:bookmarkEnd w:id="42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426"/>
          <w:p>
            <w:pPr>
              <w:spacing w:after="20"/>
              <w:ind w:left="20"/>
              <w:jc w:val="both"/>
            </w:pPr>
            <w:r>
              <w:rPr>
                <w:rFonts w:ascii="Times New Roman"/>
                <w:b w:val="false"/>
                <w:i w:val="false"/>
                <w:color w:val="000000"/>
                <w:sz w:val="20"/>
              </w:rPr>
              <w:t xml:space="preserve">
Қызметтер атауы </w:t>
            </w:r>
          </w:p>
          <w:bookmarkEnd w:id="426"/>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427"/>
          <w:p>
            <w:pPr>
              <w:spacing w:after="20"/>
              <w:ind w:left="20"/>
              <w:jc w:val="both"/>
            </w:pPr>
            <w:r>
              <w:rPr>
                <w:rFonts w:ascii="Times New Roman"/>
                <w:b w:val="false"/>
                <w:i w:val="false"/>
                <w:color w:val="000000"/>
                <w:sz w:val="20"/>
              </w:rPr>
              <w:t>
Бас диспетчер</w:t>
            </w:r>
          </w:p>
          <w:bookmarkEnd w:id="427"/>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428"/>
          <w:p>
            <w:pPr>
              <w:spacing w:after="20"/>
              <w:ind w:left="20"/>
              <w:jc w:val="both"/>
            </w:pPr>
            <w:r>
              <w:rPr>
                <w:rFonts w:ascii="Times New Roman"/>
                <w:b w:val="false"/>
                <w:i w:val="false"/>
                <w:color w:val="000000"/>
                <w:sz w:val="20"/>
              </w:rPr>
              <w:t xml:space="preserve">
Диспетчер </w:t>
            </w:r>
          </w:p>
          <w:bookmarkEnd w:id="428"/>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1094" w:id="429"/>
    <w:p>
      <w:pPr>
        <w:spacing w:after="0"/>
        <w:ind w:left="0"/>
        <w:jc w:val="both"/>
      </w:pPr>
      <w:r>
        <w:rPr>
          <w:rFonts w:ascii="Times New Roman"/>
          <w:b w:val="false"/>
          <w:i w:val="false"/>
          <w:color w:val="000000"/>
          <w:sz w:val="28"/>
        </w:rPr>
        <w:t>
      Орталықтандырылған диспетчерлік пункт ұйымның құрылымдық бөлімшелеріндегі диспетчерлік қызметтерінің жұмысын үйлестіреді.</w:t>
      </w:r>
    </w:p>
    <w:bookmarkEnd w:id="429"/>
    <w:bookmarkStart w:name="z1095" w:id="430"/>
    <w:p>
      <w:pPr>
        <w:spacing w:after="0"/>
        <w:ind w:left="0"/>
        <w:jc w:val="left"/>
      </w:pPr>
      <w:r>
        <w:rPr>
          <w:rFonts w:ascii="Times New Roman"/>
          <w:b/>
          <w:i w:val="false"/>
          <w:color w:val="000000"/>
        </w:rPr>
        <w:t xml:space="preserve"> 3-параграф. Мұнай құбырлары мен су құбырларының нысандарын пайдалану</w:t>
      </w:r>
    </w:p>
    <w:bookmarkEnd w:id="43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096" w:id="431"/>
          <w:p>
            <w:pPr>
              <w:spacing w:after="20"/>
              <w:ind w:left="20"/>
              <w:jc w:val="both"/>
            </w:pPr>
            <w:r>
              <w:rPr>
                <w:rFonts w:ascii="Times New Roman"/>
                <w:b w:val="false"/>
                <w:i w:val="false"/>
                <w:color w:val="000000"/>
                <w:sz w:val="20"/>
              </w:rPr>
              <w:t>
17-кесте</w:t>
            </w:r>
          </w:p>
          <w:bookmarkEnd w:id="43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131"/>
        <w:gridCol w:w="597"/>
        <w:gridCol w:w="1131"/>
        <w:gridCol w:w="1264"/>
        <w:gridCol w:w="1264"/>
        <w:gridCol w:w="1264"/>
        <w:gridCol w:w="1264"/>
        <w:gridCol w:w="1264"/>
        <w:gridCol w:w="1264"/>
        <w:gridCol w:w="1264"/>
        <w:gridCol w:w="7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432"/>
          <w:p>
            <w:pPr>
              <w:spacing w:after="20"/>
              <w:ind w:left="20"/>
              <w:jc w:val="both"/>
            </w:pPr>
            <w:r>
              <w:rPr>
                <w:rFonts w:ascii="Times New Roman"/>
                <w:b w:val="false"/>
                <w:i w:val="false"/>
                <w:color w:val="000000"/>
                <w:sz w:val="20"/>
              </w:rPr>
              <w:t>
8501-ден</w:t>
            </w:r>
          </w:p>
          <w:bookmarkEnd w:id="432"/>
          <w:p>
            <w:pPr>
              <w:spacing w:after="20"/>
              <w:ind w:left="20"/>
              <w:jc w:val="both"/>
            </w:pPr>
            <w:r>
              <w:rPr>
                <w:rFonts w:ascii="Times New Roman"/>
                <w:b w:val="false"/>
                <w:i w:val="false"/>
                <w:color w:val="000000"/>
                <w:sz w:val="20"/>
              </w:rPr>
              <w:t>
жоғары</w:t>
            </w:r>
          </w:p>
        </w:tc>
      </w:tr>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433"/>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433"/>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1230" w:id="434"/>
    <w:p>
      <w:pPr>
        <w:spacing w:after="0"/>
        <w:ind w:left="0"/>
        <w:jc w:val="both"/>
      </w:pPr>
      <w:r>
        <w:rPr>
          <w:rFonts w:ascii="Times New Roman"/>
          <w:b w:val="false"/>
          <w:i w:val="false"/>
          <w:color w:val="000000"/>
          <w:sz w:val="28"/>
        </w:rPr>
        <w:t>
      Сан нормативтері:</w:t>
      </w:r>
    </w:p>
    <w:bookmarkEnd w:id="434"/>
    <w:bookmarkStart w:name="z1231" w:id="435"/>
    <w:p>
      <w:pPr>
        <w:spacing w:after="0"/>
        <w:ind w:left="0"/>
        <w:jc w:val="both"/>
      </w:pPr>
      <w:r>
        <w:rPr>
          <w:rFonts w:ascii="Times New Roman"/>
          <w:b w:val="false"/>
          <w:i w:val="false"/>
          <w:color w:val="000000"/>
          <w:sz w:val="28"/>
        </w:rPr>
        <w:t>
      Н = 0,65(ln(Xn/X1)/ln(2)) * 0,006 * Xn + 0,65(ln(Yn/Y1)/ln(2)) * 0,99 * Yn</w:t>
      </w:r>
    </w:p>
    <w:bookmarkEnd w:id="435"/>
    <w:bookmarkStart w:name="z1232" w:id="436"/>
    <w:p>
      <w:pPr>
        <w:spacing w:after="0"/>
        <w:ind w:left="0"/>
        <w:jc w:val="both"/>
      </w:pPr>
      <w:r>
        <w:rPr>
          <w:rFonts w:ascii="Times New Roman"/>
          <w:b w:val="false"/>
          <w:i w:val="false"/>
          <w:color w:val="000000"/>
          <w:sz w:val="28"/>
        </w:rPr>
        <w:t>
      мұнда:</w:t>
      </w:r>
    </w:p>
    <w:bookmarkEnd w:id="436"/>
    <w:bookmarkStart w:name="z1233" w:id="437"/>
    <w:p>
      <w:pPr>
        <w:spacing w:after="0"/>
        <w:ind w:left="0"/>
        <w:jc w:val="both"/>
      </w:pPr>
      <w:r>
        <w:rPr>
          <w:rFonts w:ascii="Times New Roman"/>
          <w:b w:val="false"/>
          <w:i w:val="false"/>
          <w:color w:val="000000"/>
          <w:sz w:val="28"/>
        </w:rPr>
        <w:t>
      Xn – мұнай және су құбырларының ұзындығы, километр;</w:t>
      </w:r>
    </w:p>
    <w:bookmarkEnd w:id="437"/>
    <w:bookmarkStart w:name="z1234" w:id="438"/>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438"/>
    <w:bookmarkStart w:name="z1235" w:id="439"/>
    <w:p>
      <w:pPr>
        <w:spacing w:after="0"/>
        <w:ind w:left="0"/>
        <w:jc w:val="both"/>
      </w:pPr>
      <w:r>
        <w:rPr>
          <w:rFonts w:ascii="Times New Roman"/>
          <w:b w:val="false"/>
          <w:i w:val="false"/>
          <w:color w:val="000000"/>
          <w:sz w:val="28"/>
        </w:rPr>
        <w:t>
      X1 – 500 километрге тең мұнай және су құбырларының негізгі ұзындығы;</w:t>
      </w:r>
    </w:p>
    <w:bookmarkEnd w:id="439"/>
    <w:bookmarkStart w:name="z1236" w:id="440"/>
    <w:p>
      <w:pPr>
        <w:spacing w:after="0"/>
        <w:ind w:left="0"/>
        <w:jc w:val="both"/>
      </w:pPr>
      <w:r>
        <w:rPr>
          <w:rFonts w:ascii="Times New Roman"/>
          <w:b w:val="false"/>
          <w:i w:val="false"/>
          <w:color w:val="000000"/>
          <w:sz w:val="28"/>
        </w:rPr>
        <w:t>
      Y1 – 5,0 миллион тоннаға тең мұнай мен су тасымалдаудың негізгі көлемі.</w:t>
      </w:r>
    </w:p>
    <w:bookmarkEnd w:id="440"/>
    <w:bookmarkStart w:name="z1237" w:id="441"/>
    <w:p>
      <w:pPr>
        <w:spacing w:after="0"/>
        <w:ind w:left="0"/>
        <w:jc w:val="left"/>
      </w:pPr>
      <w:r>
        <w:rPr>
          <w:rFonts w:ascii="Times New Roman"/>
          <w:b/>
          <w:i w:val="false"/>
          <w:color w:val="000000"/>
        </w:rPr>
        <w:t xml:space="preserve"> 4-параграф. Технологиялық үдерістерді басқаруды автоматтандырылған жүйесін,</w:t>
      </w:r>
      <w:r>
        <w:br/>
      </w:r>
      <w:r>
        <w:rPr>
          <w:rFonts w:ascii="Times New Roman"/>
          <w:b/>
          <w:i w:val="false"/>
          <w:color w:val="000000"/>
        </w:rPr>
        <w:t>диспетчерлік бақылау және құбырларды басқару жүйесін, метрологиялық қамтамасыз</w:t>
      </w:r>
      <w:r>
        <w:br/>
      </w:r>
      <w:r>
        <w:rPr>
          <w:rFonts w:ascii="Times New Roman"/>
          <w:b/>
          <w:i w:val="false"/>
          <w:color w:val="000000"/>
        </w:rPr>
        <w:t>етуді пайдалану және дамыту</w:t>
      </w:r>
    </w:p>
    <w:bookmarkEnd w:id="44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238" w:id="442"/>
          <w:p>
            <w:pPr>
              <w:spacing w:after="20"/>
              <w:ind w:left="20"/>
              <w:jc w:val="both"/>
            </w:pPr>
            <w:r>
              <w:rPr>
                <w:rFonts w:ascii="Times New Roman"/>
                <w:b w:val="false"/>
                <w:i w:val="false"/>
                <w:color w:val="000000"/>
                <w:sz w:val="20"/>
              </w:rPr>
              <w:t>
18-кесте</w:t>
            </w:r>
          </w:p>
          <w:bookmarkEnd w:id="44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873"/>
        <w:gridCol w:w="1575"/>
        <w:gridCol w:w="1662"/>
        <w:gridCol w:w="1750"/>
        <w:gridCol w:w="1662"/>
        <w:gridCol w:w="1662"/>
        <w:gridCol w:w="1662"/>
        <w:gridCol w:w="1049"/>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501 -2000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3001- 4000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4001-5000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5001-7000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7001-8000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8001-ден жоғары</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443"/>
          <w:p>
            <w:pPr>
              <w:spacing w:after="20"/>
              <w:ind w:left="20"/>
              <w:jc w:val="both"/>
            </w:pPr>
            <w:r>
              <w:rPr>
                <w:rFonts w:ascii="Times New Roman"/>
                <w:b w:val="false"/>
                <w:i w:val="false"/>
                <w:color w:val="000000"/>
                <w:sz w:val="20"/>
              </w:rPr>
              <w:t>
Сан нормативтері, бірлік</w:t>
            </w:r>
          </w:p>
          <w:bookmarkEnd w:id="443"/>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262" w:id="444"/>
    <w:p>
      <w:pPr>
        <w:spacing w:after="0"/>
        <w:ind w:left="0"/>
        <w:jc w:val="both"/>
      </w:pPr>
      <w:r>
        <w:rPr>
          <w:rFonts w:ascii="Times New Roman"/>
          <w:b w:val="false"/>
          <w:i w:val="false"/>
          <w:color w:val="000000"/>
          <w:sz w:val="28"/>
        </w:rPr>
        <w:t>
      Сан нормативтері:</w:t>
      </w:r>
    </w:p>
    <w:bookmarkEnd w:id="444"/>
    <w:bookmarkStart w:name="z1263" w:id="445"/>
    <w:p>
      <w:pPr>
        <w:spacing w:after="0"/>
        <w:ind w:left="0"/>
        <w:jc w:val="both"/>
      </w:pPr>
      <w:r>
        <w:rPr>
          <w:rFonts w:ascii="Times New Roman"/>
          <w:b w:val="false"/>
          <w:i w:val="false"/>
          <w:color w:val="000000"/>
          <w:sz w:val="28"/>
        </w:rPr>
        <w:t>
      Н = 0,70(ln(Xn/X1)/ln(2)) * 0,005 * Xn</w:t>
      </w:r>
    </w:p>
    <w:bookmarkEnd w:id="445"/>
    <w:bookmarkStart w:name="z1264" w:id="446"/>
    <w:p>
      <w:pPr>
        <w:spacing w:after="0"/>
        <w:ind w:left="0"/>
        <w:jc w:val="both"/>
      </w:pPr>
      <w:r>
        <w:rPr>
          <w:rFonts w:ascii="Times New Roman"/>
          <w:b w:val="false"/>
          <w:i w:val="false"/>
          <w:color w:val="000000"/>
          <w:sz w:val="28"/>
        </w:rPr>
        <w:t>
      мұнда:</w:t>
      </w:r>
    </w:p>
    <w:bookmarkEnd w:id="446"/>
    <w:bookmarkStart w:name="z1265" w:id="447"/>
    <w:p>
      <w:pPr>
        <w:spacing w:after="0"/>
        <w:ind w:left="0"/>
        <w:jc w:val="both"/>
      </w:pPr>
      <w:r>
        <w:rPr>
          <w:rFonts w:ascii="Times New Roman"/>
          <w:b w:val="false"/>
          <w:i w:val="false"/>
          <w:color w:val="000000"/>
          <w:sz w:val="28"/>
        </w:rPr>
        <w:t>
      Xn – мұнай және су құбырларының ұзындығы, километр;</w:t>
      </w:r>
    </w:p>
    <w:bookmarkEnd w:id="447"/>
    <w:bookmarkStart w:name="z1266" w:id="448"/>
    <w:p>
      <w:pPr>
        <w:spacing w:after="0"/>
        <w:ind w:left="0"/>
        <w:jc w:val="both"/>
      </w:pPr>
      <w:r>
        <w:rPr>
          <w:rFonts w:ascii="Times New Roman"/>
          <w:b w:val="false"/>
          <w:i w:val="false"/>
          <w:color w:val="000000"/>
          <w:sz w:val="28"/>
        </w:rPr>
        <w:t>
      X1 – 500 километрге тең мұнай және су құбырының негізгі ұзындығы.</w:t>
      </w:r>
    </w:p>
    <w:bookmarkEnd w:id="448"/>
    <w:bookmarkStart w:name="z1267" w:id="449"/>
    <w:p>
      <w:pPr>
        <w:spacing w:after="0"/>
        <w:ind w:left="0"/>
        <w:jc w:val="left"/>
      </w:pPr>
      <w:r>
        <w:rPr>
          <w:rFonts w:ascii="Times New Roman"/>
          <w:b/>
          <w:i w:val="false"/>
          <w:color w:val="000000"/>
        </w:rPr>
        <w:t xml:space="preserve"> 5-параграф. Телекоммуникация жүйелерін пайдалану және дамыту (мұнай құбыры мен</w:t>
      </w:r>
      <w:r>
        <w:br/>
      </w:r>
      <w:r>
        <w:rPr>
          <w:rFonts w:ascii="Times New Roman"/>
          <w:b/>
          <w:i w:val="false"/>
          <w:color w:val="000000"/>
        </w:rPr>
        <w:t>оның инфрақұрылымына қызмет көрсету бойынша жұмыстарды сатып алатын</w:t>
      </w:r>
      <w:r>
        <w:br/>
      </w:r>
      <w:r>
        <w:rPr>
          <w:rFonts w:ascii="Times New Roman"/>
          <w:b/>
          <w:i w:val="false"/>
          <w:color w:val="000000"/>
        </w:rPr>
        <w:t>ұйымдар үшін таратылмайды)</w:t>
      </w:r>
    </w:p>
    <w:bookmarkEnd w:id="44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268" w:id="450"/>
          <w:p>
            <w:pPr>
              <w:spacing w:after="20"/>
              <w:ind w:left="20"/>
              <w:jc w:val="both"/>
            </w:pPr>
            <w:r>
              <w:rPr>
                <w:rFonts w:ascii="Times New Roman"/>
                <w:b w:val="false"/>
                <w:i w:val="false"/>
                <w:color w:val="000000"/>
                <w:sz w:val="20"/>
              </w:rPr>
              <w:t>
19-кесте</w:t>
            </w:r>
          </w:p>
          <w:bookmarkEnd w:id="45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885"/>
        <w:gridCol w:w="1509"/>
        <w:gridCol w:w="1686"/>
        <w:gridCol w:w="1686"/>
        <w:gridCol w:w="1686"/>
        <w:gridCol w:w="1687"/>
        <w:gridCol w:w="1687"/>
        <w:gridCol w:w="1064"/>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4501-6500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6501-8500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8501-ден жоғары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451"/>
          <w:p>
            <w:pPr>
              <w:spacing w:after="20"/>
              <w:ind w:left="20"/>
              <w:jc w:val="both"/>
            </w:pPr>
            <w:r>
              <w:rPr>
                <w:rFonts w:ascii="Times New Roman"/>
                <w:b w:val="false"/>
                <w:i w:val="false"/>
                <w:color w:val="000000"/>
                <w:sz w:val="20"/>
              </w:rPr>
              <w:t>
Сан нормативтері, бірлік</w:t>
            </w:r>
          </w:p>
          <w:bookmarkEnd w:id="451"/>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292" w:id="452"/>
    <w:p>
      <w:pPr>
        <w:spacing w:after="0"/>
        <w:ind w:left="0"/>
        <w:jc w:val="both"/>
      </w:pPr>
      <w:r>
        <w:rPr>
          <w:rFonts w:ascii="Times New Roman"/>
          <w:b w:val="false"/>
          <w:i w:val="false"/>
          <w:color w:val="000000"/>
          <w:sz w:val="28"/>
        </w:rPr>
        <w:t>
      Сан нормативтері:</w:t>
      </w:r>
    </w:p>
    <w:bookmarkEnd w:id="452"/>
    <w:bookmarkStart w:name="z1293" w:id="453"/>
    <w:p>
      <w:pPr>
        <w:spacing w:after="0"/>
        <w:ind w:left="0"/>
        <w:jc w:val="both"/>
      </w:pPr>
      <w:r>
        <w:rPr>
          <w:rFonts w:ascii="Times New Roman"/>
          <w:b w:val="false"/>
          <w:i w:val="false"/>
          <w:color w:val="000000"/>
          <w:sz w:val="28"/>
        </w:rPr>
        <w:t>
      Н = 0,75(ln(Xn/X1)/ln(2)) * 0,0029 * Xn</w:t>
      </w:r>
    </w:p>
    <w:bookmarkEnd w:id="453"/>
    <w:bookmarkStart w:name="z1294" w:id="454"/>
    <w:p>
      <w:pPr>
        <w:spacing w:after="0"/>
        <w:ind w:left="0"/>
        <w:jc w:val="both"/>
      </w:pPr>
      <w:r>
        <w:rPr>
          <w:rFonts w:ascii="Times New Roman"/>
          <w:b w:val="false"/>
          <w:i w:val="false"/>
          <w:color w:val="000000"/>
          <w:sz w:val="28"/>
        </w:rPr>
        <w:t>
      мұнда:</w:t>
      </w:r>
    </w:p>
    <w:bookmarkEnd w:id="454"/>
    <w:bookmarkStart w:name="z1295" w:id="455"/>
    <w:p>
      <w:pPr>
        <w:spacing w:after="0"/>
        <w:ind w:left="0"/>
        <w:jc w:val="both"/>
      </w:pPr>
      <w:r>
        <w:rPr>
          <w:rFonts w:ascii="Times New Roman"/>
          <w:b w:val="false"/>
          <w:i w:val="false"/>
          <w:color w:val="000000"/>
          <w:sz w:val="28"/>
        </w:rPr>
        <w:t>
      Xn – мұнай және су құбырларының ұзындығы, километр;</w:t>
      </w:r>
    </w:p>
    <w:bookmarkEnd w:id="455"/>
    <w:bookmarkStart w:name="z1296" w:id="456"/>
    <w:p>
      <w:pPr>
        <w:spacing w:after="0"/>
        <w:ind w:left="0"/>
        <w:jc w:val="both"/>
      </w:pPr>
      <w:r>
        <w:rPr>
          <w:rFonts w:ascii="Times New Roman"/>
          <w:b w:val="false"/>
          <w:i w:val="false"/>
          <w:color w:val="000000"/>
          <w:sz w:val="28"/>
        </w:rPr>
        <w:t>
      X1 – 500 километр-ге тең мұнай және су құбырының негізгі ұзындығы.</w:t>
      </w:r>
    </w:p>
    <w:bookmarkEnd w:id="456"/>
    <w:bookmarkStart w:name="z1297" w:id="457"/>
    <w:p>
      <w:pPr>
        <w:spacing w:after="0"/>
        <w:ind w:left="0"/>
        <w:jc w:val="left"/>
      </w:pPr>
      <w:r>
        <w:rPr>
          <w:rFonts w:ascii="Times New Roman"/>
          <w:b/>
          <w:i w:val="false"/>
          <w:color w:val="000000"/>
        </w:rPr>
        <w:t xml:space="preserve"> 4. Күрделі құрылыс</w:t>
      </w:r>
      <w:r>
        <w:br/>
      </w:r>
      <w:r>
        <w:rPr>
          <w:rFonts w:ascii="Times New Roman"/>
          <w:b/>
          <w:i w:val="false"/>
          <w:color w:val="000000"/>
        </w:rPr>
        <w:t>1-параграф. Жобалау-іздестіру жұмыстары, жобалық-сметалық құжаттамаларды және</w:t>
      </w:r>
      <w:r>
        <w:br/>
      </w:r>
      <w:r>
        <w:rPr>
          <w:rFonts w:ascii="Times New Roman"/>
          <w:b/>
          <w:i w:val="false"/>
          <w:color w:val="000000"/>
        </w:rPr>
        <w:t>техникалық-экономикалық негіздемелерді (инжиниринг) әзірлеу</w:t>
      </w:r>
    </w:p>
    <w:bookmarkEnd w:id="45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299" w:id="458"/>
          <w:p>
            <w:pPr>
              <w:spacing w:after="20"/>
              <w:ind w:left="20"/>
              <w:jc w:val="both"/>
            </w:pPr>
            <w:r>
              <w:rPr>
                <w:rFonts w:ascii="Times New Roman"/>
                <w:b w:val="false"/>
                <w:i w:val="false"/>
                <w:color w:val="000000"/>
                <w:sz w:val="20"/>
              </w:rPr>
              <w:t>
20-кесте</w:t>
            </w:r>
          </w:p>
          <w:bookmarkEnd w:id="45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210"/>
        <w:gridCol w:w="1873"/>
        <w:gridCol w:w="1873"/>
        <w:gridCol w:w="1874"/>
        <w:gridCol w:w="1874"/>
        <w:gridCol w:w="1874"/>
        <w:gridCol w:w="1212"/>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және күрделі жөндеу көлемі, миллион айлық есептік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18,0-ге дейін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50,1-68,0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80,1-ден жоғары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459"/>
          <w:p>
            <w:pPr>
              <w:spacing w:after="20"/>
              <w:ind w:left="20"/>
              <w:jc w:val="both"/>
            </w:pPr>
            <w:r>
              <w:rPr>
                <w:rFonts w:ascii="Times New Roman"/>
                <w:b w:val="false"/>
                <w:i w:val="false"/>
                <w:color w:val="000000"/>
                <w:sz w:val="20"/>
              </w:rPr>
              <w:t>
Сан нормативтері, бірлік</w:t>
            </w:r>
          </w:p>
          <w:bookmarkEnd w:id="459"/>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bookmarkStart w:name="z1321" w:id="460"/>
    <w:p>
      <w:pPr>
        <w:spacing w:after="0"/>
        <w:ind w:left="0"/>
        <w:jc w:val="both"/>
      </w:pPr>
      <w:r>
        <w:rPr>
          <w:rFonts w:ascii="Times New Roman"/>
          <w:b w:val="false"/>
          <w:i w:val="false"/>
          <w:color w:val="000000"/>
          <w:sz w:val="28"/>
        </w:rPr>
        <w:t>
      Сан нормативтері:</w:t>
      </w:r>
    </w:p>
    <w:bookmarkEnd w:id="460"/>
    <w:bookmarkStart w:name="z1322" w:id="461"/>
    <w:p>
      <w:pPr>
        <w:spacing w:after="0"/>
        <w:ind w:left="0"/>
        <w:jc w:val="both"/>
      </w:pPr>
      <w:r>
        <w:rPr>
          <w:rFonts w:ascii="Times New Roman"/>
          <w:b w:val="false"/>
          <w:i w:val="false"/>
          <w:color w:val="000000"/>
          <w:sz w:val="28"/>
        </w:rPr>
        <w:t>
      Н = 0,75(ln(Xn/X1)/ln(2)) * 0,37 * Xn</w:t>
      </w:r>
    </w:p>
    <w:bookmarkEnd w:id="461"/>
    <w:bookmarkStart w:name="z1323" w:id="462"/>
    <w:p>
      <w:pPr>
        <w:spacing w:after="0"/>
        <w:ind w:left="0"/>
        <w:jc w:val="both"/>
      </w:pPr>
      <w:r>
        <w:rPr>
          <w:rFonts w:ascii="Times New Roman"/>
          <w:b w:val="false"/>
          <w:i w:val="false"/>
          <w:color w:val="000000"/>
          <w:sz w:val="28"/>
        </w:rPr>
        <w:t xml:space="preserve">
      мұнда: </w:t>
      </w:r>
    </w:p>
    <w:bookmarkEnd w:id="462"/>
    <w:bookmarkStart w:name="z1324" w:id="463"/>
    <w:p>
      <w:pPr>
        <w:spacing w:after="0"/>
        <w:ind w:left="0"/>
        <w:jc w:val="both"/>
      </w:pPr>
      <w:r>
        <w:rPr>
          <w:rFonts w:ascii="Times New Roman"/>
          <w:b w:val="false"/>
          <w:i w:val="false"/>
          <w:color w:val="000000"/>
          <w:sz w:val="28"/>
        </w:rPr>
        <w:t>
      Xn – күрделі құрылыс және күрделі жөндеу көлемі, миллион айлық есептік көрсеткіштер;</w:t>
      </w:r>
    </w:p>
    <w:bookmarkEnd w:id="463"/>
    <w:bookmarkStart w:name="z1325" w:id="464"/>
    <w:p>
      <w:pPr>
        <w:spacing w:after="0"/>
        <w:ind w:left="0"/>
        <w:jc w:val="both"/>
      </w:pPr>
      <w:r>
        <w:rPr>
          <w:rFonts w:ascii="Times New Roman"/>
          <w:b w:val="false"/>
          <w:i w:val="false"/>
          <w:color w:val="000000"/>
          <w:sz w:val="28"/>
        </w:rPr>
        <w:t>
      X1 – 12 миллион айлық есептік көрсеткіштерге тең күрделі құрылыс пен күрделі жөндеудің негізгі көлемі.</w:t>
      </w:r>
    </w:p>
    <w:bookmarkEnd w:id="464"/>
    <w:bookmarkStart w:name="z1326" w:id="465"/>
    <w:p>
      <w:pPr>
        <w:spacing w:after="0"/>
        <w:ind w:left="0"/>
        <w:jc w:val="left"/>
      </w:pPr>
      <w:r>
        <w:rPr>
          <w:rFonts w:ascii="Times New Roman"/>
          <w:b/>
          <w:i w:val="false"/>
          <w:color w:val="000000"/>
        </w:rPr>
        <w:t xml:space="preserve"> 2-параграф. Күрделі құрылыс және күрделі жөндеу</w:t>
      </w:r>
    </w:p>
    <w:bookmarkEnd w:id="46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327" w:id="466"/>
          <w:p>
            <w:pPr>
              <w:spacing w:after="20"/>
              <w:ind w:left="20"/>
              <w:jc w:val="both"/>
            </w:pPr>
            <w:r>
              <w:rPr>
                <w:rFonts w:ascii="Times New Roman"/>
                <w:b w:val="false"/>
                <w:i w:val="false"/>
                <w:color w:val="000000"/>
                <w:sz w:val="20"/>
              </w:rPr>
              <w:t>
21-кесте</w:t>
            </w:r>
          </w:p>
          <w:bookmarkEnd w:id="4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902"/>
        <w:gridCol w:w="1925"/>
        <w:gridCol w:w="1926"/>
        <w:gridCol w:w="1926"/>
        <w:gridCol w:w="1926"/>
        <w:gridCol w:w="1926"/>
        <w:gridCol w:w="124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және күрделі жөндеу көлемі, миллион айлық есептік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18-ге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50,1-68,0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80,1-ден жоғары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467"/>
          <w:p>
            <w:pPr>
              <w:spacing w:after="20"/>
              <w:ind w:left="20"/>
              <w:jc w:val="both"/>
            </w:pPr>
            <w:r>
              <w:rPr>
                <w:rFonts w:ascii="Times New Roman"/>
                <w:b w:val="false"/>
                <w:i w:val="false"/>
                <w:color w:val="000000"/>
                <w:sz w:val="20"/>
              </w:rPr>
              <w:t>
Сан нормативтері, бірлік</w:t>
            </w:r>
          </w:p>
          <w:bookmarkEnd w:id="467"/>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bookmarkStart w:name="z1349" w:id="468"/>
    <w:p>
      <w:pPr>
        <w:spacing w:after="0"/>
        <w:ind w:left="0"/>
        <w:jc w:val="both"/>
      </w:pPr>
      <w:r>
        <w:rPr>
          <w:rFonts w:ascii="Times New Roman"/>
          <w:b w:val="false"/>
          <w:i w:val="false"/>
          <w:color w:val="000000"/>
          <w:sz w:val="28"/>
        </w:rPr>
        <w:t>
      Сан нормативтері:</w:t>
      </w:r>
    </w:p>
    <w:bookmarkEnd w:id="468"/>
    <w:bookmarkStart w:name="z1350" w:id="469"/>
    <w:p>
      <w:pPr>
        <w:spacing w:after="0"/>
        <w:ind w:left="0"/>
        <w:jc w:val="both"/>
      </w:pPr>
      <w:r>
        <w:rPr>
          <w:rFonts w:ascii="Times New Roman"/>
          <w:b w:val="false"/>
          <w:i w:val="false"/>
          <w:color w:val="000000"/>
          <w:sz w:val="28"/>
        </w:rPr>
        <w:t xml:space="preserve">
      Н = 0,8(ln(Xn/X1)/ln(2)) * 0,505 * Xn </w:t>
      </w:r>
    </w:p>
    <w:bookmarkEnd w:id="469"/>
    <w:bookmarkStart w:name="z1351" w:id="470"/>
    <w:p>
      <w:pPr>
        <w:spacing w:after="0"/>
        <w:ind w:left="0"/>
        <w:jc w:val="both"/>
      </w:pPr>
      <w:r>
        <w:rPr>
          <w:rFonts w:ascii="Times New Roman"/>
          <w:b w:val="false"/>
          <w:i w:val="false"/>
          <w:color w:val="000000"/>
          <w:sz w:val="28"/>
        </w:rPr>
        <w:t>
      мұнда:</w:t>
      </w:r>
    </w:p>
    <w:bookmarkEnd w:id="470"/>
    <w:bookmarkStart w:name="z1352" w:id="471"/>
    <w:p>
      <w:pPr>
        <w:spacing w:after="0"/>
        <w:ind w:left="0"/>
        <w:jc w:val="both"/>
      </w:pPr>
      <w:r>
        <w:rPr>
          <w:rFonts w:ascii="Times New Roman"/>
          <w:b w:val="false"/>
          <w:i w:val="false"/>
          <w:color w:val="000000"/>
          <w:sz w:val="28"/>
        </w:rPr>
        <w:t>
      Xn – күрделі құрылыс және күрделі жөндеу көлемі, миллион айлық есептік көрсеткіштер;</w:t>
      </w:r>
    </w:p>
    <w:bookmarkEnd w:id="471"/>
    <w:bookmarkStart w:name="z1353" w:id="472"/>
    <w:p>
      <w:pPr>
        <w:spacing w:after="0"/>
        <w:ind w:left="0"/>
        <w:jc w:val="both"/>
      </w:pPr>
      <w:r>
        <w:rPr>
          <w:rFonts w:ascii="Times New Roman"/>
          <w:b w:val="false"/>
          <w:i w:val="false"/>
          <w:color w:val="000000"/>
          <w:sz w:val="28"/>
        </w:rPr>
        <w:t>
      X1 – 12 миллион айлық есептік көрсеткіштерге тең күрделі құрылыс пен күрделі жөндеудің негізгі көлемі.</w:t>
      </w:r>
    </w:p>
    <w:bookmarkEnd w:id="472"/>
    <w:bookmarkStart w:name="z1354" w:id="473"/>
    <w:p>
      <w:pPr>
        <w:spacing w:after="0"/>
        <w:ind w:left="0"/>
        <w:jc w:val="both"/>
      </w:pPr>
      <w:r>
        <w:rPr>
          <w:rFonts w:ascii="Times New Roman"/>
          <w:b w:val="false"/>
          <w:i w:val="false"/>
          <w:color w:val="000000"/>
          <w:sz w:val="28"/>
        </w:rPr>
        <w:t>
      Жаңа құбырларды салуды жүзеге асыратын және күрделі құрылыс ұйымының қызметін жобалауды басқару тобына жүктейтін ұйым үшін күрделі құрылыс блогында осы нормативтердің 57-60 тармақтармен қарастырылған басшылар, мамандар мен қызметкерлер саны басқарманың келесі блоктары бойынша өндірістік қажеттілікке байланысты таратылады:</w:t>
      </w:r>
    </w:p>
    <w:bookmarkEnd w:id="473"/>
    <w:bookmarkStart w:name="z1355" w:id="474"/>
    <w:p>
      <w:pPr>
        <w:spacing w:after="0"/>
        <w:ind w:left="0"/>
        <w:jc w:val="both"/>
      </w:pPr>
      <w:r>
        <w:rPr>
          <w:rFonts w:ascii="Times New Roman"/>
          <w:b w:val="false"/>
          <w:i w:val="false"/>
          <w:color w:val="000000"/>
          <w:sz w:val="28"/>
        </w:rPr>
        <w:t>
            -      басшылық – 19%;</w:t>
      </w:r>
    </w:p>
    <w:bookmarkEnd w:id="474"/>
    <w:bookmarkStart w:name="z1356" w:id="475"/>
    <w:p>
      <w:pPr>
        <w:spacing w:after="0"/>
        <w:ind w:left="0"/>
        <w:jc w:val="both"/>
      </w:pPr>
      <w:r>
        <w:rPr>
          <w:rFonts w:ascii="Times New Roman"/>
          <w:b w:val="false"/>
          <w:i w:val="false"/>
          <w:color w:val="000000"/>
          <w:sz w:val="28"/>
        </w:rPr>
        <w:t>
            -      жалпы әкімшілік блок – 38%;</w:t>
      </w:r>
    </w:p>
    <w:bookmarkEnd w:id="475"/>
    <w:bookmarkStart w:name="z1357" w:id="476"/>
    <w:p>
      <w:pPr>
        <w:spacing w:after="0"/>
        <w:ind w:left="0"/>
        <w:jc w:val="both"/>
      </w:pPr>
      <w:r>
        <w:rPr>
          <w:rFonts w:ascii="Times New Roman"/>
          <w:b w:val="false"/>
          <w:i w:val="false"/>
          <w:color w:val="000000"/>
          <w:sz w:val="28"/>
        </w:rPr>
        <w:t>
            -      өндірістік-техникалық блок – 19%;</w:t>
      </w:r>
    </w:p>
    <w:bookmarkEnd w:id="476"/>
    <w:bookmarkStart w:name="z1358" w:id="477"/>
    <w:p>
      <w:pPr>
        <w:spacing w:after="0"/>
        <w:ind w:left="0"/>
        <w:jc w:val="both"/>
      </w:pPr>
      <w:r>
        <w:rPr>
          <w:rFonts w:ascii="Times New Roman"/>
          <w:b w:val="false"/>
          <w:i w:val="false"/>
          <w:color w:val="000000"/>
          <w:sz w:val="28"/>
        </w:rPr>
        <w:t>
            -      қаржы-экономикалық блок – 24%.</w:t>
      </w:r>
    </w:p>
    <w:bookmarkEnd w:id="477"/>
    <w:bookmarkStart w:name="z1359" w:id="478"/>
    <w:p>
      <w:pPr>
        <w:spacing w:after="0"/>
        <w:ind w:left="0"/>
        <w:jc w:val="left"/>
      </w:pPr>
      <w:r>
        <w:rPr>
          <w:rFonts w:ascii="Times New Roman"/>
          <w:b/>
          <w:i w:val="false"/>
          <w:color w:val="000000"/>
        </w:rPr>
        <w:t xml:space="preserve"> 5. Келісімшарттар мен жабдықтау</w:t>
      </w:r>
      <w:r>
        <w:br/>
      </w:r>
      <w:r>
        <w:rPr>
          <w:rFonts w:ascii="Times New Roman"/>
          <w:b/>
          <w:i w:val="false"/>
          <w:color w:val="000000"/>
        </w:rPr>
        <w:t>1-параграф. Материалдық-техникалық қамтамасыз ету (қызметтер нарығында</w:t>
      </w:r>
      <w:r>
        <w:br/>
      </w:r>
      <w:r>
        <w:rPr>
          <w:rFonts w:ascii="Times New Roman"/>
          <w:b/>
          <w:i w:val="false"/>
          <w:color w:val="000000"/>
        </w:rPr>
        <w:t>мұнай құбыры мен оның инфрақұрылымына қызмет көрсету бойынша жұмыстарды</w:t>
      </w:r>
      <w:r>
        <w:br/>
      </w:r>
      <w:r>
        <w:rPr>
          <w:rFonts w:ascii="Times New Roman"/>
          <w:b/>
          <w:i w:val="false"/>
          <w:color w:val="000000"/>
        </w:rPr>
        <w:t>сатып алуды жүзеге асыратын ұйымдар үшін таратылмайды)</w:t>
      </w:r>
    </w:p>
    <w:bookmarkEnd w:id="47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361" w:id="479"/>
          <w:p>
            <w:pPr>
              <w:spacing w:after="20"/>
              <w:ind w:left="20"/>
              <w:jc w:val="both"/>
            </w:pPr>
            <w:r>
              <w:rPr>
                <w:rFonts w:ascii="Times New Roman"/>
                <w:b w:val="false"/>
                <w:i w:val="false"/>
                <w:color w:val="000000"/>
                <w:sz w:val="20"/>
              </w:rPr>
              <w:t>
22-кесте</w:t>
            </w:r>
          </w:p>
          <w:bookmarkEnd w:id="47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893"/>
        <w:gridCol w:w="794"/>
        <w:gridCol w:w="693"/>
        <w:gridCol w:w="693"/>
        <w:gridCol w:w="693"/>
        <w:gridCol w:w="1294"/>
        <w:gridCol w:w="1494"/>
        <w:gridCol w:w="1494"/>
        <w:gridCol w:w="1494"/>
        <w:gridCol w:w="9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 миллион айлық есептік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27-ге дейін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480"/>
          <w:p>
            <w:pPr>
              <w:spacing w:after="20"/>
              <w:ind w:left="20"/>
              <w:jc w:val="both"/>
            </w:pPr>
            <w:r>
              <w:rPr>
                <w:rFonts w:ascii="Times New Roman"/>
                <w:b w:val="false"/>
                <w:i w:val="false"/>
                <w:color w:val="000000"/>
                <w:sz w:val="20"/>
              </w:rPr>
              <w:t>
28-</w:t>
            </w:r>
          </w:p>
          <w:bookmarkEnd w:id="480"/>
          <w:p>
            <w:pPr>
              <w:spacing w:after="20"/>
              <w:ind w:left="20"/>
              <w:jc w:val="both"/>
            </w:pPr>
            <w:r>
              <w:rPr>
                <w:rFonts w:ascii="Times New Roman"/>
                <w:b w:val="false"/>
                <w:i w:val="false"/>
                <w:color w:val="000000"/>
                <w:sz w:val="20"/>
              </w:rPr>
              <w:t>
46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481"/>
          <w:p>
            <w:pPr>
              <w:spacing w:after="20"/>
              <w:ind w:left="20"/>
              <w:jc w:val="both"/>
            </w:pPr>
            <w:r>
              <w:rPr>
                <w:rFonts w:ascii="Times New Roman"/>
                <w:b w:val="false"/>
                <w:i w:val="false"/>
                <w:color w:val="000000"/>
                <w:sz w:val="20"/>
              </w:rPr>
              <w:t>
47-</w:t>
            </w:r>
          </w:p>
          <w:bookmarkEnd w:id="481"/>
          <w:p>
            <w:pPr>
              <w:spacing w:after="20"/>
              <w:ind w:left="20"/>
              <w:jc w:val="both"/>
            </w:pPr>
            <w:r>
              <w:rPr>
                <w:rFonts w:ascii="Times New Roman"/>
                <w:b w:val="false"/>
                <w:i w:val="false"/>
                <w:color w:val="000000"/>
                <w:sz w:val="20"/>
              </w:rPr>
              <w:t>
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82"/>
          <w:p>
            <w:pPr>
              <w:spacing w:after="20"/>
              <w:ind w:left="20"/>
              <w:jc w:val="both"/>
            </w:pPr>
            <w:r>
              <w:rPr>
                <w:rFonts w:ascii="Times New Roman"/>
                <w:b w:val="false"/>
                <w:i w:val="false"/>
                <w:color w:val="000000"/>
                <w:sz w:val="20"/>
              </w:rPr>
              <w:t>
66-</w:t>
            </w:r>
          </w:p>
          <w:bookmarkEnd w:id="482"/>
          <w:p>
            <w:pPr>
              <w:spacing w:after="20"/>
              <w:ind w:left="20"/>
              <w:jc w:val="both"/>
            </w:pPr>
            <w:r>
              <w:rPr>
                <w:rFonts w:ascii="Times New Roman"/>
                <w:b w:val="false"/>
                <w:i w:val="false"/>
                <w:color w:val="000000"/>
                <w:sz w:val="20"/>
              </w:rPr>
              <w:t>
83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157-ден жоғары</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483"/>
          <w:p>
            <w:pPr>
              <w:spacing w:after="20"/>
              <w:ind w:left="20"/>
              <w:jc w:val="both"/>
            </w:pPr>
            <w:r>
              <w:rPr>
                <w:rFonts w:ascii="Times New Roman"/>
                <w:b w:val="false"/>
                <w:i w:val="false"/>
                <w:color w:val="000000"/>
                <w:sz w:val="20"/>
              </w:rPr>
              <w:t>
Мұнай және су құбырларының ұзындығы, километр</w:t>
            </w:r>
          </w:p>
          <w:bookmarkEnd w:id="483"/>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484"/>
          <w:p>
            <w:pPr>
              <w:spacing w:after="20"/>
              <w:ind w:left="20"/>
              <w:jc w:val="both"/>
            </w:pPr>
            <w:r>
              <w:rPr>
                <w:rFonts w:ascii="Times New Roman"/>
                <w:b w:val="false"/>
                <w:i w:val="false"/>
                <w:color w:val="000000"/>
                <w:sz w:val="20"/>
              </w:rPr>
              <w:t>
2501-3500</w:t>
            </w:r>
          </w:p>
          <w:bookmarkEnd w:id="4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7501-ден жоғары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1488" w:id="485"/>
    <w:p>
      <w:pPr>
        <w:spacing w:after="0"/>
        <w:ind w:left="0"/>
        <w:jc w:val="both"/>
      </w:pPr>
      <w:r>
        <w:rPr>
          <w:rFonts w:ascii="Times New Roman"/>
          <w:b w:val="false"/>
          <w:i w:val="false"/>
          <w:color w:val="000000"/>
          <w:sz w:val="28"/>
        </w:rPr>
        <w:t>
      Сан нормативтері:</w:t>
      </w:r>
    </w:p>
    <w:bookmarkEnd w:id="485"/>
    <w:bookmarkStart w:name="z1489" w:id="486"/>
    <w:p>
      <w:pPr>
        <w:spacing w:after="0"/>
        <w:ind w:left="0"/>
        <w:jc w:val="both"/>
      </w:pPr>
      <w:r>
        <w:rPr>
          <w:rFonts w:ascii="Times New Roman"/>
          <w:b w:val="false"/>
          <w:i w:val="false"/>
          <w:color w:val="000000"/>
          <w:sz w:val="28"/>
        </w:rPr>
        <w:t>
      Н = 0,80(ln(Xn/X1)/ln(2)) * 0,027 * Xn + 0,80(ln(Yn/Y1)/ln(2)) * 0,0017 * Yn</w:t>
      </w:r>
    </w:p>
    <w:bookmarkEnd w:id="486"/>
    <w:bookmarkStart w:name="z1490" w:id="487"/>
    <w:p>
      <w:pPr>
        <w:spacing w:after="0"/>
        <w:ind w:left="0"/>
        <w:jc w:val="both"/>
      </w:pPr>
      <w:r>
        <w:rPr>
          <w:rFonts w:ascii="Times New Roman"/>
          <w:b w:val="false"/>
          <w:i w:val="false"/>
          <w:color w:val="000000"/>
          <w:sz w:val="28"/>
        </w:rPr>
        <w:t>
      мұнда:</w:t>
      </w:r>
    </w:p>
    <w:bookmarkEnd w:id="487"/>
    <w:bookmarkStart w:name="z1491" w:id="488"/>
    <w:p>
      <w:pPr>
        <w:spacing w:after="0"/>
        <w:ind w:left="0"/>
        <w:jc w:val="both"/>
      </w:pPr>
      <w:r>
        <w:rPr>
          <w:rFonts w:ascii="Times New Roman"/>
          <w:b w:val="false"/>
          <w:i w:val="false"/>
          <w:color w:val="000000"/>
          <w:sz w:val="28"/>
        </w:rPr>
        <w:t>
      Xn – негізгі қорлар құны, миллион айлық есептік көрсеткіштер;</w:t>
      </w:r>
    </w:p>
    <w:bookmarkEnd w:id="488"/>
    <w:bookmarkStart w:name="z1492" w:id="489"/>
    <w:p>
      <w:pPr>
        <w:spacing w:after="0"/>
        <w:ind w:left="0"/>
        <w:jc w:val="both"/>
      </w:pPr>
      <w:r>
        <w:rPr>
          <w:rFonts w:ascii="Times New Roman"/>
          <w:b w:val="false"/>
          <w:i w:val="false"/>
          <w:color w:val="000000"/>
          <w:sz w:val="28"/>
        </w:rPr>
        <w:t>
      Yn – мұнай және су құбырларының ұзындығы, километр;</w:t>
      </w:r>
    </w:p>
    <w:bookmarkEnd w:id="489"/>
    <w:bookmarkStart w:name="z1493" w:id="490"/>
    <w:p>
      <w:pPr>
        <w:spacing w:after="0"/>
        <w:ind w:left="0"/>
        <w:jc w:val="both"/>
      </w:pPr>
      <w:r>
        <w:rPr>
          <w:rFonts w:ascii="Times New Roman"/>
          <w:b w:val="false"/>
          <w:i w:val="false"/>
          <w:color w:val="000000"/>
          <w:sz w:val="28"/>
        </w:rPr>
        <w:t>
      X1 – 18 миллион айлық есептік көрсеткіштерге тең негізгі қорлардың негізгі құны;</w:t>
      </w:r>
    </w:p>
    <w:bookmarkEnd w:id="490"/>
    <w:bookmarkStart w:name="z1494" w:id="491"/>
    <w:p>
      <w:pPr>
        <w:spacing w:after="0"/>
        <w:ind w:left="0"/>
        <w:jc w:val="both"/>
      </w:pPr>
      <w:r>
        <w:rPr>
          <w:rFonts w:ascii="Times New Roman"/>
          <w:b w:val="false"/>
          <w:i w:val="false"/>
          <w:color w:val="000000"/>
          <w:sz w:val="28"/>
        </w:rPr>
        <w:t>
      Y1 – 500 километрге тең мұнай және су құбырларының негізгі ұзындығы.</w:t>
      </w:r>
    </w:p>
    <w:bookmarkEnd w:id="491"/>
    <w:bookmarkStart w:name="z1495" w:id="492"/>
    <w:p>
      <w:pPr>
        <w:spacing w:after="0"/>
        <w:ind w:left="0"/>
        <w:jc w:val="left"/>
      </w:pPr>
      <w:r>
        <w:rPr>
          <w:rFonts w:ascii="Times New Roman"/>
          <w:b/>
          <w:i w:val="false"/>
          <w:color w:val="000000"/>
        </w:rPr>
        <w:t xml:space="preserve"> 2-параграф. Келісімшарттар мен клирингтік операцияларды сатып алу, сүйемелдеу</w:t>
      </w:r>
    </w:p>
    <w:bookmarkEnd w:id="49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496" w:id="493"/>
          <w:p>
            <w:pPr>
              <w:spacing w:after="20"/>
              <w:ind w:left="20"/>
              <w:jc w:val="both"/>
            </w:pPr>
            <w:r>
              <w:rPr>
                <w:rFonts w:ascii="Times New Roman"/>
                <w:b w:val="false"/>
                <w:i w:val="false"/>
                <w:color w:val="000000"/>
                <w:sz w:val="20"/>
              </w:rPr>
              <w:t>
23-кесте</w:t>
            </w:r>
          </w:p>
          <w:bookmarkEnd w:id="49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666"/>
        <w:gridCol w:w="781"/>
        <w:gridCol w:w="682"/>
        <w:gridCol w:w="682"/>
        <w:gridCol w:w="682"/>
        <w:gridCol w:w="1273"/>
        <w:gridCol w:w="1469"/>
        <w:gridCol w:w="1470"/>
        <w:gridCol w:w="1470"/>
        <w:gridCol w:w="98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 миллион айлық есептік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27-ге дейін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494"/>
          <w:p>
            <w:pPr>
              <w:spacing w:after="20"/>
              <w:ind w:left="20"/>
              <w:jc w:val="both"/>
            </w:pPr>
            <w:r>
              <w:rPr>
                <w:rFonts w:ascii="Times New Roman"/>
                <w:b w:val="false"/>
                <w:i w:val="false"/>
                <w:color w:val="000000"/>
                <w:sz w:val="20"/>
              </w:rPr>
              <w:t>
28-</w:t>
            </w:r>
          </w:p>
          <w:bookmarkEnd w:id="494"/>
          <w:p>
            <w:pPr>
              <w:spacing w:after="20"/>
              <w:ind w:left="20"/>
              <w:jc w:val="both"/>
            </w:pPr>
            <w:r>
              <w:rPr>
                <w:rFonts w:ascii="Times New Roman"/>
                <w:b w:val="false"/>
                <w:i w:val="false"/>
                <w:color w:val="000000"/>
                <w:sz w:val="20"/>
              </w:rPr>
              <w:t>
46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495"/>
          <w:p>
            <w:pPr>
              <w:spacing w:after="20"/>
              <w:ind w:left="20"/>
              <w:jc w:val="both"/>
            </w:pPr>
            <w:r>
              <w:rPr>
                <w:rFonts w:ascii="Times New Roman"/>
                <w:b w:val="false"/>
                <w:i w:val="false"/>
                <w:color w:val="000000"/>
                <w:sz w:val="20"/>
              </w:rPr>
              <w:t>
47-</w:t>
            </w:r>
          </w:p>
          <w:bookmarkEnd w:id="495"/>
          <w:p>
            <w:pPr>
              <w:spacing w:after="20"/>
              <w:ind w:left="20"/>
              <w:jc w:val="both"/>
            </w:pPr>
            <w:r>
              <w:rPr>
                <w:rFonts w:ascii="Times New Roman"/>
                <w:b w:val="false"/>
                <w:i w:val="false"/>
                <w:color w:val="000000"/>
                <w:sz w:val="20"/>
              </w:rPr>
              <w:t>
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496"/>
          <w:p>
            <w:pPr>
              <w:spacing w:after="20"/>
              <w:ind w:left="20"/>
              <w:jc w:val="both"/>
            </w:pPr>
            <w:r>
              <w:rPr>
                <w:rFonts w:ascii="Times New Roman"/>
                <w:b w:val="false"/>
                <w:i w:val="false"/>
                <w:color w:val="000000"/>
                <w:sz w:val="20"/>
              </w:rPr>
              <w:t>
66-</w:t>
            </w:r>
          </w:p>
          <w:bookmarkEnd w:id="496"/>
          <w:p>
            <w:pPr>
              <w:spacing w:after="20"/>
              <w:ind w:left="20"/>
              <w:jc w:val="both"/>
            </w:pPr>
            <w:r>
              <w:rPr>
                <w:rFonts w:ascii="Times New Roman"/>
                <w:b w:val="false"/>
                <w:i w:val="false"/>
                <w:color w:val="000000"/>
                <w:sz w:val="20"/>
              </w:rPr>
              <w:t>
83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157-ден жоғары</w:t>
            </w:r>
          </w:p>
        </w:tc>
      </w:tr>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497"/>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497"/>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498"/>
          <w:p>
            <w:pPr>
              <w:spacing w:after="20"/>
              <w:ind w:left="20"/>
              <w:jc w:val="both"/>
            </w:pPr>
            <w:r>
              <w:rPr>
                <w:rFonts w:ascii="Times New Roman"/>
                <w:b w:val="false"/>
                <w:i w:val="false"/>
                <w:color w:val="000000"/>
                <w:sz w:val="20"/>
              </w:rPr>
              <w:t>
75,1-ден</w:t>
            </w:r>
          </w:p>
          <w:bookmarkEnd w:id="498"/>
          <w:p>
            <w:pPr>
              <w:spacing w:after="20"/>
              <w:ind w:left="20"/>
              <w:jc w:val="both"/>
            </w:pPr>
            <w:r>
              <w:rPr>
                <w:rFonts w:ascii="Times New Roman"/>
                <w:b w:val="false"/>
                <w:i w:val="false"/>
                <w:color w:val="000000"/>
                <w:sz w:val="20"/>
              </w:rPr>
              <w:t>
жоғары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1623" w:id="499"/>
    <w:p>
      <w:pPr>
        <w:spacing w:after="0"/>
        <w:ind w:left="0"/>
        <w:jc w:val="both"/>
      </w:pPr>
      <w:r>
        <w:rPr>
          <w:rFonts w:ascii="Times New Roman"/>
          <w:b w:val="false"/>
          <w:i w:val="false"/>
          <w:color w:val="000000"/>
          <w:sz w:val="28"/>
        </w:rPr>
        <w:t>
      Сан нормативтері:</w:t>
      </w:r>
    </w:p>
    <w:bookmarkEnd w:id="499"/>
    <w:bookmarkStart w:name="z1624" w:id="500"/>
    <w:p>
      <w:pPr>
        <w:spacing w:after="0"/>
        <w:ind w:left="0"/>
        <w:jc w:val="both"/>
      </w:pPr>
      <w:r>
        <w:rPr>
          <w:rFonts w:ascii="Times New Roman"/>
          <w:b w:val="false"/>
          <w:i w:val="false"/>
          <w:color w:val="000000"/>
          <w:sz w:val="28"/>
        </w:rPr>
        <w:t>
      Н = 0,7(ln(Xn/X1)/ln(2)) * 0,08 * Xn + 0,75(ln(Yn/Y1)/ln(2)) * 0,27 * Yn</w:t>
      </w:r>
    </w:p>
    <w:bookmarkEnd w:id="500"/>
    <w:bookmarkStart w:name="z1625" w:id="501"/>
    <w:p>
      <w:pPr>
        <w:spacing w:after="0"/>
        <w:ind w:left="0"/>
        <w:jc w:val="both"/>
      </w:pPr>
      <w:r>
        <w:rPr>
          <w:rFonts w:ascii="Times New Roman"/>
          <w:b w:val="false"/>
          <w:i w:val="false"/>
          <w:color w:val="000000"/>
          <w:sz w:val="28"/>
        </w:rPr>
        <w:t>
      мұнда:</w:t>
      </w:r>
    </w:p>
    <w:bookmarkEnd w:id="501"/>
    <w:bookmarkStart w:name="z1626" w:id="502"/>
    <w:p>
      <w:pPr>
        <w:spacing w:after="0"/>
        <w:ind w:left="0"/>
        <w:jc w:val="both"/>
      </w:pPr>
      <w:r>
        <w:rPr>
          <w:rFonts w:ascii="Times New Roman"/>
          <w:b w:val="false"/>
          <w:i w:val="false"/>
          <w:color w:val="000000"/>
          <w:sz w:val="28"/>
        </w:rPr>
        <w:t>
      Xn – негізгі қорлар құны, миллион айлық есептік көрсеткіштер;</w:t>
      </w:r>
    </w:p>
    <w:bookmarkEnd w:id="502"/>
    <w:bookmarkStart w:name="z1627" w:id="503"/>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503"/>
    <w:bookmarkStart w:name="z1628" w:id="504"/>
    <w:p>
      <w:pPr>
        <w:spacing w:after="0"/>
        <w:ind w:left="0"/>
        <w:jc w:val="both"/>
      </w:pPr>
      <w:r>
        <w:rPr>
          <w:rFonts w:ascii="Times New Roman"/>
          <w:b w:val="false"/>
          <w:i w:val="false"/>
          <w:color w:val="000000"/>
          <w:sz w:val="28"/>
        </w:rPr>
        <w:t>
      X1 – миллион айлық есептік көрсеткіштерге тең негізгі қорлардың негізгі құны;</w:t>
      </w:r>
    </w:p>
    <w:bookmarkEnd w:id="504"/>
    <w:bookmarkStart w:name="z1629" w:id="505"/>
    <w:p>
      <w:pPr>
        <w:spacing w:after="0"/>
        <w:ind w:left="0"/>
        <w:jc w:val="both"/>
      </w:pPr>
      <w:r>
        <w:rPr>
          <w:rFonts w:ascii="Times New Roman"/>
          <w:b w:val="false"/>
          <w:i w:val="false"/>
          <w:color w:val="000000"/>
          <w:sz w:val="28"/>
        </w:rPr>
        <w:t>
      Y1 – 5,0 миллион тоннаға тең мұнай мен суды тасымалдаудың негізгі көлемі.</w:t>
      </w:r>
    </w:p>
    <w:bookmarkEnd w:id="505"/>
    <w:bookmarkStart w:name="z1630" w:id="506"/>
    <w:p>
      <w:pPr>
        <w:spacing w:after="0"/>
        <w:ind w:left="0"/>
        <w:jc w:val="left"/>
      </w:pPr>
      <w:r>
        <w:rPr>
          <w:rFonts w:ascii="Times New Roman"/>
          <w:b/>
          <w:i w:val="false"/>
          <w:color w:val="000000"/>
        </w:rPr>
        <w:t xml:space="preserve"> 6. Даму блогы</w:t>
      </w:r>
      <w:r>
        <w:br/>
      </w:r>
      <w:r>
        <w:rPr>
          <w:rFonts w:ascii="Times New Roman"/>
          <w:b/>
          <w:i w:val="false"/>
          <w:color w:val="000000"/>
        </w:rPr>
        <w:t>1-параграф. Тәуекелдерді басқару.</w:t>
      </w:r>
    </w:p>
    <w:bookmarkEnd w:id="50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632" w:id="507"/>
          <w:p>
            <w:pPr>
              <w:spacing w:after="20"/>
              <w:ind w:left="20"/>
              <w:jc w:val="both"/>
            </w:pPr>
            <w:r>
              <w:rPr>
                <w:rFonts w:ascii="Times New Roman"/>
                <w:b w:val="false"/>
                <w:i w:val="false"/>
                <w:color w:val="000000"/>
                <w:sz w:val="20"/>
              </w:rPr>
              <w:t>
24-кесте</w:t>
            </w:r>
          </w:p>
          <w:bookmarkEnd w:id="5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64"/>
        <w:gridCol w:w="508"/>
        <w:gridCol w:w="1131"/>
        <w:gridCol w:w="1264"/>
        <w:gridCol w:w="1264"/>
        <w:gridCol w:w="1264"/>
        <w:gridCol w:w="1264"/>
        <w:gridCol w:w="1264"/>
        <w:gridCol w:w="1264"/>
        <w:gridCol w:w="1264"/>
        <w:gridCol w:w="7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су құбырларының ұзындығы, километр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дейін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8501-ден жоғары</w:t>
            </w:r>
          </w:p>
        </w:tc>
      </w:tr>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508"/>
          <w:p>
            <w:pPr>
              <w:spacing w:after="20"/>
              <w:ind w:left="20"/>
              <w:jc w:val="both"/>
            </w:pPr>
            <w:r>
              <w:rPr>
                <w:rFonts w:ascii="Times New Roman"/>
                <w:b w:val="false"/>
                <w:i w:val="false"/>
                <w:color w:val="000000"/>
                <w:sz w:val="20"/>
              </w:rPr>
              <w:t>
Ұйым қызметкерлерінің тізімдік саны, адам</w:t>
            </w:r>
          </w:p>
          <w:bookmarkEnd w:id="508"/>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7501-ден жоғары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765" w:id="509"/>
    <w:p>
      <w:pPr>
        <w:spacing w:after="0"/>
        <w:ind w:left="0"/>
        <w:jc w:val="both"/>
      </w:pPr>
      <w:r>
        <w:rPr>
          <w:rFonts w:ascii="Times New Roman"/>
          <w:b w:val="false"/>
          <w:i w:val="false"/>
          <w:color w:val="000000"/>
          <w:sz w:val="28"/>
        </w:rPr>
        <w:t>
      Сан нормативтері:</w:t>
      </w:r>
    </w:p>
    <w:bookmarkEnd w:id="509"/>
    <w:bookmarkStart w:name="z1766" w:id="510"/>
    <w:p>
      <w:pPr>
        <w:spacing w:after="0"/>
        <w:ind w:left="0"/>
        <w:jc w:val="both"/>
      </w:pPr>
      <w:r>
        <w:rPr>
          <w:rFonts w:ascii="Times New Roman"/>
          <w:b w:val="false"/>
          <w:i w:val="false"/>
          <w:color w:val="000000"/>
          <w:sz w:val="28"/>
        </w:rPr>
        <w:t>
      Н = 0,75(ln(Xn/X1)/ln(2)) * 0,0006 * Xn + 0,75(ln(Yn/Y1)/ln(2)) * 0,001 * Yn</w:t>
      </w:r>
    </w:p>
    <w:bookmarkEnd w:id="510"/>
    <w:bookmarkStart w:name="z1767" w:id="511"/>
    <w:p>
      <w:pPr>
        <w:spacing w:after="0"/>
        <w:ind w:left="0"/>
        <w:jc w:val="both"/>
      </w:pPr>
      <w:r>
        <w:rPr>
          <w:rFonts w:ascii="Times New Roman"/>
          <w:b w:val="false"/>
          <w:i w:val="false"/>
          <w:color w:val="000000"/>
          <w:sz w:val="28"/>
        </w:rPr>
        <w:t>
      мұнда:</w:t>
      </w:r>
    </w:p>
    <w:bookmarkEnd w:id="511"/>
    <w:bookmarkStart w:name="z1768" w:id="512"/>
    <w:p>
      <w:pPr>
        <w:spacing w:after="0"/>
        <w:ind w:left="0"/>
        <w:jc w:val="both"/>
      </w:pPr>
      <w:r>
        <w:rPr>
          <w:rFonts w:ascii="Times New Roman"/>
          <w:b w:val="false"/>
          <w:i w:val="false"/>
          <w:color w:val="000000"/>
          <w:sz w:val="28"/>
        </w:rPr>
        <w:t>
      Xn – мұнай және су құбырларының ұзындығы, километр;</w:t>
      </w:r>
    </w:p>
    <w:bookmarkEnd w:id="512"/>
    <w:bookmarkStart w:name="z1769" w:id="513"/>
    <w:p>
      <w:pPr>
        <w:spacing w:after="0"/>
        <w:ind w:left="0"/>
        <w:jc w:val="both"/>
      </w:pPr>
      <w:r>
        <w:rPr>
          <w:rFonts w:ascii="Times New Roman"/>
          <w:b w:val="false"/>
          <w:i w:val="false"/>
          <w:color w:val="000000"/>
          <w:sz w:val="28"/>
        </w:rPr>
        <w:t>
      Yn – ұйым қызметкерлерінің тізімдік саны, адам;</w:t>
      </w:r>
    </w:p>
    <w:bookmarkEnd w:id="513"/>
    <w:bookmarkStart w:name="z1770" w:id="514"/>
    <w:p>
      <w:pPr>
        <w:spacing w:after="0"/>
        <w:ind w:left="0"/>
        <w:jc w:val="both"/>
      </w:pPr>
      <w:r>
        <w:rPr>
          <w:rFonts w:ascii="Times New Roman"/>
          <w:b w:val="false"/>
          <w:i w:val="false"/>
          <w:color w:val="000000"/>
          <w:sz w:val="28"/>
        </w:rPr>
        <w:t>
      X1 – 500 километрге тең мұнай және су құбырларының негізгі ұзындығы.</w:t>
      </w:r>
    </w:p>
    <w:bookmarkEnd w:id="514"/>
    <w:bookmarkStart w:name="z1771" w:id="515"/>
    <w:p>
      <w:pPr>
        <w:spacing w:after="0"/>
        <w:ind w:left="0"/>
        <w:jc w:val="both"/>
      </w:pPr>
      <w:r>
        <w:rPr>
          <w:rFonts w:ascii="Times New Roman"/>
          <w:b w:val="false"/>
          <w:i w:val="false"/>
          <w:color w:val="000000"/>
          <w:sz w:val="28"/>
        </w:rPr>
        <w:t>
      Y1 – 500 адамға тең ұйым қызметкерлерінің базалық тізімдік саны.</w:t>
      </w:r>
    </w:p>
    <w:bookmarkEnd w:id="515"/>
    <w:bookmarkStart w:name="z1772" w:id="516"/>
    <w:p>
      <w:pPr>
        <w:spacing w:after="0"/>
        <w:ind w:left="0"/>
        <w:jc w:val="left"/>
      </w:pPr>
      <w:r>
        <w:rPr>
          <w:rFonts w:ascii="Times New Roman"/>
          <w:b/>
          <w:i w:val="false"/>
          <w:color w:val="000000"/>
        </w:rPr>
        <w:t xml:space="preserve"> 2-параграф. Ықпалдастырылған менеджмент жүйесін басқару</w:t>
      </w:r>
    </w:p>
    <w:bookmarkEnd w:id="516"/>
    <w:bookmarkStart w:name="z1773" w:id="517"/>
    <w:p>
      <w:pPr>
        <w:spacing w:after="0"/>
        <w:ind w:left="0"/>
        <w:jc w:val="both"/>
      </w:pPr>
      <w:r>
        <w:rPr>
          <w:rFonts w:ascii="Times New Roman"/>
          <w:b w:val="false"/>
          <w:i w:val="false"/>
          <w:color w:val="000000"/>
          <w:sz w:val="28"/>
        </w:rPr>
        <w:t>
      Сан нормативтері:</w:t>
      </w:r>
    </w:p>
    <w:bookmarkEnd w:id="51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774" w:id="518"/>
          <w:p>
            <w:pPr>
              <w:spacing w:after="20"/>
              <w:ind w:left="20"/>
              <w:jc w:val="both"/>
            </w:pPr>
            <w:r>
              <w:rPr>
                <w:rFonts w:ascii="Times New Roman"/>
                <w:b w:val="false"/>
                <w:i w:val="false"/>
                <w:color w:val="000000"/>
                <w:sz w:val="20"/>
              </w:rPr>
              <w:t>
25-кесте</w:t>
            </w:r>
          </w:p>
          <w:bookmarkEnd w:id="5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0"/>
        <w:gridCol w:w="3230"/>
      </w:tblGrid>
      <w:tr>
        <w:trPr>
          <w:trHeight w:val="30" w:hRule="atLeast"/>
        </w:trPr>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519"/>
          <w:p>
            <w:pPr>
              <w:spacing w:after="20"/>
              <w:ind w:left="20"/>
              <w:jc w:val="both"/>
            </w:pPr>
            <w:r>
              <w:rPr>
                <w:rFonts w:ascii="Times New Roman"/>
                <w:b w:val="false"/>
                <w:i w:val="false"/>
                <w:color w:val="000000"/>
                <w:sz w:val="20"/>
              </w:rPr>
              <w:t xml:space="preserve">
Ұйымның орталық аппараты қызметкерлерінің тізімдік саны, адам </w:t>
            </w:r>
          </w:p>
          <w:bookmarkEnd w:id="519"/>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520"/>
          <w:p>
            <w:pPr>
              <w:spacing w:after="20"/>
              <w:ind w:left="20"/>
              <w:jc w:val="both"/>
            </w:pPr>
            <w:r>
              <w:rPr>
                <w:rFonts w:ascii="Times New Roman"/>
                <w:b w:val="false"/>
                <w:i w:val="false"/>
                <w:color w:val="000000"/>
                <w:sz w:val="20"/>
              </w:rPr>
              <w:t>
100-ге дейін</w:t>
            </w:r>
          </w:p>
          <w:bookmarkEnd w:id="520"/>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521"/>
          <w:p>
            <w:pPr>
              <w:spacing w:after="20"/>
              <w:ind w:left="20"/>
              <w:jc w:val="both"/>
            </w:pPr>
            <w:r>
              <w:rPr>
                <w:rFonts w:ascii="Times New Roman"/>
                <w:b w:val="false"/>
                <w:i w:val="false"/>
                <w:color w:val="000000"/>
                <w:sz w:val="20"/>
              </w:rPr>
              <w:t>
101-ден және одан да көп</w:t>
            </w:r>
          </w:p>
          <w:bookmarkEnd w:id="521"/>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784" w:id="522"/>
    <w:p>
      <w:pPr>
        <w:spacing w:after="0"/>
        <w:ind w:left="0"/>
        <w:jc w:val="left"/>
      </w:pPr>
      <w:r>
        <w:rPr>
          <w:rFonts w:ascii="Times New Roman"/>
          <w:b/>
          <w:i w:val="false"/>
          <w:color w:val="000000"/>
        </w:rPr>
        <w:t xml:space="preserve"> 3-параграф. Стратегиялық жоспарлау және корпоративтік даму (мұнай тасымалдау</w:t>
      </w:r>
      <w:r>
        <w:br/>
      </w:r>
      <w:r>
        <w:rPr>
          <w:rFonts w:ascii="Times New Roman"/>
          <w:b/>
          <w:i w:val="false"/>
          <w:color w:val="000000"/>
        </w:rPr>
        <w:t>және су жіберу көлемі 20 миллион тоннадан жоғары ұйымдар үшін)</w:t>
      </w:r>
    </w:p>
    <w:bookmarkEnd w:id="52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785" w:id="523"/>
          <w:p>
            <w:pPr>
              <w:spacing w:after="20"/>
              <w:ind w:left="20"/>
              <w:jc w:val="both"/>
            </w:pPr>
            <w:r>
              <w:rPr>
                <w:rFonts w:ascii="Times New Roman"/>
                <w:b w:val="false"/>
                <w:i w:val="false"/>
                <w:color w:val="000000"/>
                <w:sz w:val="20"/>
              </w:rPr>
              <w:t>
26-кесте</w:t>
            </w:r>
          </w:p>
          <w:bookmarkEnd w:id="52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199"/>
        <w:gridCol w:w="3558"/>
        <w:gridCol w:w="3559"/>
        <w:gridCol w:w="2200"/>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30,00-ге дейін</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30,10-50,00</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50,10-70,00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70,10-нан жоғары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524"/>
          <w:p>
            <w:pPr>
              <w:spacing w:after="20"/>
              <w:ind w:left="20"/>
              <w:jc w:val="both"/>
            </w:pPr>
            <w:r>
              <w:rPr>
                <w:rFonts w:ascii="Times New Roman"/>
                <w:b w:val="false"/>
                <w:i w:val="false"/>
                <w:color w:val="000000"/>
                <w:sz w:val="20"/>
              </w:rPr>
              <w:t>
Сан нормативтері, бірлік</w:t>
            </w:r>
          </w:p>
          <w:bookmarkEnd w:id="524"/>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801" w:id="525"/>
    <w:p>
      <w:pPr>
        <w:spacing w:after="0"/>
        <w:ind w:left="0"/>
        <w:jc w:val="both"/>
      </w:pPr>
      <w:r>
        <w:rPr>
          <w:rFonts w:ascii="Times New Roman"/>
          <w:b w:val="false"/>
          <w:i w:val="false"/>
          <w:color w:val="000000"/>
          <w:sz w:val="28"/>
        </w:rPr>
        <w:t>
      Сан нормативтері:</w:t>
      </w:r>
    </w:p>
    <w:bookmarkEnd w:id="525"/>
    <w:bookmarkStart w:name="z1802" w:id="526"/>
    <w:p>
      <w:pPr>
        <w:spacing w:after="0"/>
        <w:ind w:left="0"/>
        <w:jc w:val="both"/>
      </w:pPr>
      <w:r>
        <w:rPr>
          <w:rFonts w:ascii="Times New Roman"/>
          <w:b w:val="false"/>
          <w:i w:val="false"/>
          <w:color w:val="000000"/>
          <w:sz w:val="28"/>
        </w:rPr>
        <w:t>
      Н = 0,80(ln(Xn/X1)/ln(2)) * 0,145 * Xn</w:t>
      </w:r>
    </w:p>
    <w:bookmarkEnd w:id="526"/>
    <w:bookmarkStart w:name="z1803" w:id="527"/>
    <w:p>
      <w:pPr>
        <w:spacing w:after="0"/>
        <w:ind w:left="0"/>
        <w:jc w:val="both"/>
      </w:pPr>
      <w:r>
        <w:rPr>
          <w:rFonts w:ascii="Times New Roman"/>
          <w:b w:val="false"/>
          <w:i w:val="false"/>
          <w:color w:val="000000"/>
          <w:sz w:val="28"/>
        </w:rPr>
        <w:t xml:space="preserve">
      мұнда: </w:t>
      </w:r>
    </w:p>
    <w:bookmarkEnd w:id="527"/>
    <w:bookmarkStart w:name="z1804" w:id="528"/>
    <w:p>
      <w:pPr>
        <w:spacing w:after="0"/>
        <w:ind w:left="0"/>
        <w:jc w:val="both"/>
      </w:pPr>
      <w:r>
        <w:rPr>
          <w:rFonts w:ascii="Times New Roman"/>
          <w:b w:val="false"/>
          <w:i w:val="false"/>
          <w:color w:val="000000"/>
          <w:sz w:val="28"/>
        </w:rPr>
        <w:t>
      Xn – мұнай тасымалдаудың және су жіберудің жылдық көлемі, миллион тонна;</w:t>
      </w:r>
    </w:p>
    <w:bookmarkEnd w:id="528"/>
    <w:bookmarkStart w:name="z1805" w:id="529"/>
    <w:p>
      <w:pPr>
        <w:spacing w:after="0"/>
        <w:ind w:left="0"/>
        <w:jc w:val="both"/>
      </w:pPr>
      <w:r>
        <w:rPr>
          <w:rFonts w:ascii="Times New Roman"/>
          <w:b w:val="false"/>
          <w:i w:val="false"/>
          <w:color w:val="000000"/>
          <w:sz w:val="28"/>
        </w:rPr>
        <w:t>
      X1 – 20,00 миллион тоннаға тең мұнай тасымалдаудың және су жіберудің негізгі көлемі.</w:t>
      </w:r>
    </w:p>
    <w:bookmarkEnd w:id="529"/>
    <w:bookmarkStart w:name="z1806" w:id="530"/>
    <w:p>
      <w:pPr>
        <w:spacing w:after="0"/>
        <w:ind w:left="0"/>
        <w:jc w:val="left"/>
      </w:pPr>
      <w:r>
        <w:rPr>
          <w:rFonts w:ascii="Times New Roman"/>
          <w:b/>
          <w:i w:val="false"/>
          <w:color w:val="000000"/>
        </w:rPr>
        <w:t xml:space="preserve"> 4-параграф. Активтерді басқару және инвестициялық талдау</w:t>
      </w:r>
    </w:p>
    <w:bookmarkEnd w:id="53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807" w:id="531"/>
          <w:p>
            <w:pPr>
              <w:spacing w:after="20"/>
              <w:ind w:left="20"/>
              <w:jc w:val="both"/>
            </w:pPr>
            <w:r>
              <w:rPr>
                <w:rFonts w:ascii="Times New Roman"/>
                <w:b w:val="false"/>
                <w:i w:val="false"/>
                <w:color w:val="000000"/>
                <w:sz w:val="20"/>
              </w:rPr>
              <w:t>
27-кесте</w:t>
            </w:r>
          </w:p>
          <w:bookmarkEnd w:id="53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199"/>
        <w:gridCol w:w="3558"/>
        <w:gridCol w:w="3559"/>
        <w:gridCol w:w="2200"/>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30,00-ге дейін</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30,10-50,00</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50,10-70,00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70,10-нан жоғары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532"/>
          <w:p>
            <w:pPr>
              <w:spacing w:after="20"/>
              <w:ind w:left="20"/>
              <w:jc w:val="both"/>
            </w:pPr>
            <w:r>
              <w:rPr>
                <w:rFonts w:ascii="Times New Roman"/>
                <w:b w:val="false"/>
                <w:i w:val="false"/>
                <w:color w:val="000000"/>
                <w:sz w:val="20"/>
              </w:rPr>
              <w:t>
Сан нормативтері, бірлік</w:t>
            </w:r>
          </w:p>
          <w:bookmarkEnd w:id="532"/>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1823" w:id="533"/>
    <w:p>
      <w:pPr>
        <w:spacing w:after="0"/>
        <w:ind w:left="0"/>
        <w:jc w:val="both"/>
      </w:pPr>
      <w:r>
        <w:rPr>
          <w:rFonts w:ascii="Times New Roman"/>
          <w:b w:val="false"/>
          <w:i w:val="false"/>
          <w:color w:val="000000"/>
          <w:sz w:val="28"/>
        </w:rPr>
        <w:t>
      Сан нормативтері:</w:t>
      </w:r>
    </w:p>
    <w:bookmarkEnd w:id="533"/>
    <w:bookmarkStart w:name="z1824" w:id="534"/>
    <w:p>
      <w:pPr>
        <w:spacing w:after="0"/>
        <w:ind w:left="0"/>
        <w:jc w:val="both"/>
      </w:pPr>
      <w:r>
        <w:rPr>
          <w:rFonts w:ascii="Times New Roman"/>
          <w:b w:val="false"/>
          <w:i w:val="false"/>
          <w:color w:val="000000"/>
          <w:sz w:val="28"/>
        </w:rPr>
        <w:t>
      Н = 0,80(ln(Xn/X1)/ln(2)) * 0,145 * Xn</w:t>
      </w:r>
    </w:p>
    <w:bookmarkEnd w:id="534"/>
    <w:bookmarkStart w:name="z1825" w:id="535"/>
    <w:p>
      <w:pPr>
        <w:spacing w:after="0"/>
        <w:ind w:left="0"/>
        <w:jc w:val="both"/>
      </w:pPr>
      <w:r>
        <w:rPr>
          <w:rFonts w:ascii="Times New Roman"/>
          <w:b w:val="false"/>
          <w:i w:val="false"/>
          <w:color w:val="000000"/>
          <w:sz w:val="28"/>
        </w:rPr>
        <w:t xml:space="preserve">
      мұнда: </w:t>
      </w:r>
    </w:p>
    <w:bookmarkEnd w:id="535"/>
    <w:bookmarkStart w:name="z1826" w:id="536"/>
    <w:p>
      <w:pPr>
        <w:spacing w:after="0"/>
        <w:ind w:left="0"/>
        <w:jc w:val="both"/>
      </w:pPr>
      <w:r>
        <w:rPr>
          <w:rFonts w:ascii="Times New Roman"/>
          <w:b w:val="false"/>
          <w:i w:val="false"/>
          <w:color w:val="000000"/>
          <w:sz w:val="28"/>
        </w:rPr>
        <w:t>
      Xn – мұнай тасымалдаудың және су жіберудің жылдық көлемі, миллион тонна;</w:t>
      </w:r>
    </w:p>
    <w:bookmarkEnd w:id="536"/>
    <w:bookmarkStart w:name="z1827" w:id="537"/>
    <w:p>
      <w:pPr>
        <w:spacing w:after="0"/>
        <w:ind w:left="0"/>
        <w:jc w:val="both"/>
      </w:pPr>
      <w:r>
        <w:rPr>
          <w:rFonts w:ascii="Times New Roman"/>
          <w:b w:val="false"/>
          <w:i w:val="false"/>
          <w:color w:val="000000"/>
          <w:sz w:val="28"/>
        </w:rPr>
        <w:t>
      X1 – 20,00 миллион тоннаға тең мұнай тасымалдаудың және су жіберудің негізгі көлемі.</w:t>
      </w:r>
    </w:p>
    <w:bookmarkEnd w:id="537"/>
    <w:bookmarkStart w:name="z1828" w:id="538"/>
    <w:p>
      <w:pPr>
        <w:spacing w:after="0"/>
        <w:ind w:left="0"/>
        <w:jc w:val="left"/>
      </w:pPr>
      <w:r>
        <w:rPr>
          <w:rFonts w:ascii="Times New Roman"/>
          <w:b/>
          <w:i w:val="false"/>
          <w:color w:val="000000"/>
        </w:rPr>
        <w:t xml:space="preserve"> 5-параграф. Инвесторлармен байланыс жөніндегі жұмыстар</w:t>
      </w:r>
    </w:p>
    <w:bookmarkEnd w:id="538"/>
    <w:bookmarkStart w:name="z1829" w:id="539"/>
    <w:p>
      <w:pPr>
        <w:spacing w:after="0"/>
        <w:ind w:left="0"/>
        <w:jc w:val="both"/>
      </w:pPr>
      <w:r>
        <w:rPr>
          <w:rFonts w:ascii="Times New Roman"/>
          <w:b w:val="false"/>
          <w:i w:val="false"/>
          <w:color w:val="000000"/>
          <w:sz w:val="28"/>
        </w:rPr>
        <w:t>
      Сан нормативтері:</w:t>
      </w:r>
    </w:p>
    <w:bookmarkEnd w:id="53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830" w:id="540"/>
          <w:p>
            <w:pPr>
              <w:spacing w:after="20"/>
              <w:ind w:left="20"/>
              <w:jc w:val="both"/>
            </w:pPr>
            <w:r>
              <w:rPr>
                <w:rFonts w:ascii="Times New Roman"/>
                <w:b w:val="false"/>
                <w:i w:val="false"/>
                <w:color w:val="000000"/>
                <w:sz w:val="20"/>
              </w:rPr>
              <w:t>
28-кесте</w:t>
            </w:r>
          </w:p>
          <w:bookmarkEnd w:id="5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4"/>
        <w:gridCol w:w="3426"/>
      </w:tblGrid>
      <w:tr>
        <w:trPr>
          <w:trHeight w:val="30" w:hRule="atLeast"/>
        </w:trPr>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541"/>
          <w:p>
            <w:pPr>
              <w:spacing w:after="20"/>
              <w:ind w:left="20"/>
              <w:jc w:val="both"/>
            </w:pPr>
            <w:r>
              <w:rPr>
                <w:rFonts w:ascii="Times New Roman"/>
                <w:b w:val="false"/>
                <w:i w:val="false"/>
                <w:color w:val="000000"/>
                <w:sz w:val="20"/>
              </w:rPr>
              <w:t>
Инвесторлар саны, адам</w:t>
            </w:r>
          </w:p>
          <w:bookmarkEnd w:id="541"/>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542"/>
          <w:p>
            <w:pPr>
              <w:spacing w:after="20"/>
              <w:ind w:left="20"/>
              <w:jc w:val="both"/>
            </w:pPr>
            <w:r>
              <w:rPr>
                <w:rFonts w:ascii="Times New Roman"/>
                <w:b w:val="false"/>
                <w:i w:val="false"/>
                <w:color w:val="000000"/>
                <w:sz w:val="20"/>
              </w:rPr>
              <w:t>
100-ге дейін</w:t>
            </w:r>
          </w:p>
          <w:bookmarkEnd w:id="542"/>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543"/>
          <w:p>
            <w:pPr>
              <w:spacing w:after="20"/>
              <w:ind w:left="20"/>
              <w:jc w:val="both"/>
            </w:pPr>
            <w:r>
              <w:rPr>
                <w:rFonts w:ascii="Times New Roman"/>
                <w:b w:val="false"/>
                <w:i w:val="false"/>
                <w:color w:val="000000"/>
                <w:sz w:val="20"/>
              </w:rPr>
              <w:t>
101-ден және одан көп</w:t>
            </w:r>
          </w:p>
          <w:bookmarkEnd w:id="543"/>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840" w:id="544"/>
    <w:p>
      <w:pPr>
        <w:spacing w:after="0"/>
        <w:ind w:left="0"/>
        <w:jc w:val="left"/>
      </w:pPr>
      <w:r>
        <w:rPr>
          <w:rFonts w:ascii="Times New Roman"/>
          <w:b/>
          <w:i w:val="false"/>
          <w:color w:val="000000"/>
        </w:rPr>
        <w:t xml:space="preserve"> 7. Қаржы-экономикалық блок</w:t>
      </w:r>
      <w:r>
        <w:br/>
      </w:r>
      <w:r>
        <w:rPr>
          <w:rFonts w:ascii="Times New Roman"/>
          <w:b/>
          <w:i w:val="false"/>
          <w:color w:val="000000"/>
        </w:rPr>
        <w:t>1-параграф. Жоспарлау және экономикалық талдау</w:t>
      </w:r>
    </w:p>
    <w:bookmarkEnd w:id="54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842" w:id="545"/>
          <w:p>
            <w:pPr>
              <w:spacing w:after="20"/>
              <w:ind w:left="20"/>
              <w:jc w:val="both"/>
            </w:pPr>
            <w:r>
              <w:rPr>
                <w:rFonts w:ascii="Times New Roman"/>
                <w:b w:val="false"/>
                <w:i w:val="false"/>
                <w:color w:val="000000"/>
                <w:sz w:val="20"/>
              </w:rPr>
              <w:t>
29-кесте</w:t>
            </w:r>
          </w:p>
          <w:bookmarkEnd w:id="54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309"/>
        <w:gridCol w:w="846"/>
        <w:gridCol w:w="1310"/>
        <w:gridCol w:w="1310"/>
        <w:gridCol w:w="1310"/>
        <w:gridCol w:w="1464"/>
        <w:gridCol w:w="1619"/>
        <w:gridCol w:w="1619"/>
        <w:gridCol w:w="100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 миллион айлық есептік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27,0-ге дейін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84,0-102,0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103,0-120,0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121,0-139,0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139,0-ден жоғары</w:t>
            </w:r>
          </w:p>
        </w:tc>
      </w:tr>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546"/>
          <w:p>
            <w:pPr>
              <w:spacing w:after="20"/>
              <w:ind w:left="20"/>
              <w:jc w:val="both"/>
            </w:pPr>
            <w:r>
              <w:rPr>
                <w:rFonts w:ascii="Times New Roman"/>
                <w:b w:val="false"/>
                <w:i w:val="false"/>
                <w:color w:val="000000"/>
                <w:sz w:val="20"/>
              </w:rPr>
              <w:t>
Мұнай тасымалдаудың және су жіберудің жылдық</w:t>
            </w:r>
          </w:p>
          <w:bookmarkEnd w:id="546"/>
          <w:p>
            <w:pPr>
              <w:spacing w:after="20"/>
              <w:ind w:left="20"/>
              <w:jc w:val="both"/>
            </w:pPr>
            <w:r>
              <w:rPr>
                <w:rFonts w:ascii="Times New Roman"/>
                <w:b w:val="false"/>
                <w:i w:val="false"/>
                <w:color w:val="000000"/>
                <w:sz w:val="20"/>
              </w:rPr>
              <w:t>
көлемі, миллион тонна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1956" w:id="547"/>
    <w:p>
      <w:pPr>
        <w:spacing w:after="0"/>
        <w:ind w:left="0"/>
        <w:jc w:val="both"/>
      </w:pPr>
      <w:r>
        <w:rPr>
          <w:rFonts w:ascii="Times New Roman"/>
          <w:b w:val="false"/>
          <w:i w:val="false"/>
          <w:color w:val="000000"/>
          <w:sz w:val="28"/>
        </w:rPr>
        <w:t>
      Сан нормативтері:</w:t>
      </w:r>
    </w:p>
    <w:bookmarkEnd w:id="547"/>
    <w:bookmarkStart w:name="z1957" w:id="548"/>
    <w:p>
      <w:pPr>
        <w:spacing w:after="0"/>
        <w:ind w:left="0"/>
        <w:jc w:val="both"/>
      </w:pPr>
      <w:r>
        <w:rPr>
          <w:rFonts w:ascii="Times New Roman"/>
          <w:b w:val="false"/>
          <w:i w:val="false"/>
          <w:color w:val="000000"/>
          <w:sz w:val="28"/>
        </w:rPr>
        <w:t>
      Н = 0,70(ln(Xn/X1)/ln(2)) * 0,103 * Xn + 0,75(ln(Yn/Y1)/ln(2)) * 0,4735 * Yn</w:t>
      </w:r>
    </w:p>
    <w:bookmarkEnd w:id="548"/>
    <w:bookmarkStart w:name="z1958" w:id="549"/>
    <w:p>
      <w:pPr>
        <w:spacing w:after="0"/>
        <w:ind w:left="0"/>
        <w:jc w:val="both"/>
      </w:pPr>
      <w:r>
        <w:rPr>
          <w:rFonts w:ascii="Times New Roman"/>
          <w:b w:val="false"/>
          <w:i w:val="false"/>
          <w:color w:val="000000"/>
          <w:sz w:val="28"/>
        </w:rPr>
        <w:t>
      мұнда:</w:t>
      </w:r>
    </w:p>
    <w:bookmarkEnd w:id="549"/>
    <w:bookmarkStart w:name="z1959" w:id="550"/>
    <w:p>
      <w:pPr>
        <w:spacing w:after="0"/>
        <w:ind w:left="0"/>
        <w:jc w:val="both"/>
      </w:pPr>
      <w:r>
        <w:rPr>
          <w:rFonts w:ascii="Times New Roman"/>
          <w:b w:val="false"/>
          <w:i w:val="false"/>
          <w:color w:val="000000"/>
          <w:sz w:val="28"/>
        </w:rPr>
        <w:t>
      Xn – негізгі қорлар құны, миллион айлық есептік көрсеткіштер;</w:t>
      </w:r>
    </w:p>
    <w:bookmarkEnd w:id="550"/>
    <w:bookmarkStart w:name="z1960" w:id="551"/>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551"/>
    <w:bookmarkStart w:name="z1961" w:id="552"/>
    <w:p>
      <w:pPr>
        <w:spacing w:after="0"/>
        <w:ind w:left="0"/>
        <w:jc w:val="both"/>
      </w:pPr>
      <w:r>
        <w:rPr>
          <w:rFonts w:ascii="Times New Roman"/>
          <w:b w:val="false"/>
          <w:i w:val="false"/>
          <w:color w:val="000000"/>
          <w:sz w:val="28"/>
        </w:rPr>
        <w:t>
      X1 – 18 миллион айлық есептік көрсеткіштерге тең негізгі қорлардың негізгі құны;</w:t>
      </w:r>
    </w:p>
    <w:bookmarkEnd w:id="552"/>
    <w:bookmarkStart w:name="z1962" w:id="553"/>
    <w:p>
      <w:pPr>
        <w:spacing w:after="0"/>
        <w:ind w:left="0"/>
        <w:jc w:val="both"/>
      </w:pPr>
      <w:r>
        <w:rPr>
          <w:rFonts w:ascii="Times New Roman"/>
          <w:b w:val="false"/>
          <w:i w:val="false"/>
          <w:color w:val="000000"/>
          <w:sz w:val="28"/>
        </w:rPr>
        <w:t>
      Y1 – 5,0 миллион тоннаға тең мұнай тасымалдаудың және су жіберудің негізгі көлемі.</w:t>
      </w:r>
    </w:p>
    <w:bookmarkEnd w:id="553"/>
    <w:bookmarkStart w:name="z1963" w:id="554"/>
    <w:p>
      <w:pPr>
        <w:spacing w:after="0"/>
        <w:ind w:left="0"/>
        <w:jc w:val="left"/>
      </w:pPr>
      <w:r>
        <w:rPr>
          <w:rFonts w:ascii="Times New Roman"/>
          <w:b/>
          <w:i w:val="false"/>
          <w:color w:val="000000"/>
        </w:rPr>
        <w:t xml:space="preserve"> 2-параграф. Бухгалтерлік есеп, есептілік және салық салу</w:t>
      </w:r>
    </w:p>
    <w:bookmarkEnd w:id="55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1964" w:id="555"/>
          <w:p>
            <w:pPr>
              <w:spacing w:after="20"/>
              <w:ind w:left="20"/>
              <w:jc w:val="both"/>
            </w:pPr>
            <w:r>
              <w:rPr>
                <w:rFonts w:ascii="Times New Roman"/>
                <w:b w:val="false"/>
                <w:i w:val="false"/>
                <w:color w:val="000000"/>
                <w:sz w:val="20"/>
              </w:rPr>
              <w:t>
30-кесте</w:t>
            </w:r>
          </w:p>
          <w:bookmarkEnd w:id="55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284"/>
        <w:gridCol w:w="754"/>
        <w:gridCol w:w="1284"/>
        <w:gridCol w:w="1436"/>
        <w:gridCol w:w="1436"/>
        <w:gridCol w:w="1436"/>
        <w:gridCol w:w="1436"/>
        <w:gridCol w:w="1436"/>
        <w:gridCol w:w="90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556"/>
          <w:p>
            <w:pPr>
              <w:spacing w:after="20"/>
              <w:ind w:left="20"/>
              <w:jc w:val="both"/>
            </w:pPr>
            <w:r>
              <w:rPr>
                <w:rFonts w:ascii="Times New Roman"/>
                <w:b w:val="false"/>
                <w:i w:val="false"/>
                <w:color w:val="000000"/>
                <w:sz w:val="20"/>
              </w:rPr>
              <w:t>
Ұйым қызметкерлерінің тізімдік саны, адам;</w:t>
            </w:r>
          </w:p>
          <w:bookmarkEnd w:id="5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6501-ден жоғары</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557"/>
          <w:p>
            <w:pPr>
              <w:spacing w:after="20"/>
              <w:ind w:left="20"/>
              <w:jc w:val="both"/>
            </w:pPr>
            <w:r>
              <w:rPr>
                <w:rFonts w:ascii="Times New Roman"/>
                <w:b w:val="false"/>
                <w:i w:val="false"/>
                <w:color w:val="000000"/>
                <w:sz w:val="20"/>
              </w:rPr>
              <w:t>
Мұнай тасымалдаудың және су жіберудің жылдық көлемі, миллион тонна;</w:t>
            </w:r>
          </w:p>
          <w:bookmarkEnd w:id="5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7,5-ге дейін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bookmarkStart w:name="z2079" w:id="558"/>
    <w:p>
      <w:pPr>
        <w:spacing w:after="0"/>
        <w:ind w:left="0"/>
        <w:jc w:val="both"/>
      </w:pPr>
      <w:r>
        <w:rPr>
          <w:rFonts w:ascii="Times New Roman"/>
          <w:b w:val="false"/>
          <w:i w:val="false"/>
          <w:color w:val="000000"/>
          <w:sz w:val="28"/>
        </w:rPr>
        <w:t>
      Сан нормативтері:</w:t>
      </w:r>
    </w:p>
    <w:bookmarkEnd w:id="558"/>
    <w:bookmarkStart w:name="z2080" w:id="559"/>
    <w:p>
      <w:pPr>
        <w:spacing w:after="0"/>
        <w:ind w:left="0"/>
        <w:jc w:val="both"/>
      </w:pPr>
      <w:r>
        <w:rPr>
          <w:rFonts w:ascii="Times New Roman"/>
          <w:b w:val="false"/>
          <w:i w:val="false"/>
          <w:color w:val="000000"/>
          <w:sz w:val="28"/>
        </w:rPr>
        <w:t>
      Н = 1 + 0,8(ln(Xn/X1)/ln(2)) * 0,0017 * Xn + 0,75(ln(Yn/Y1)/ln(2)) * 0,727 * Yn</w:t>
      </w:r>
    </w:p>
    <w:bookmarkEnd w:id="559"/>
    <w:bookmarkStart w:name="z2081" w:id="560"/>
    <w:p>
      <w:pPr>
        <w:spacing w:after="0"/>
        <w:ind w:left="0"/>
        <w:jc w:val="both"/>
      </w:pPr>
      <w:r>
        <w:rPr>
          <w:rFonts w:ascii="Times New Roman"/>
          <w:b w:val="false"/>
          <w:i w:val="false"/>
          <w:color w:val="000000"/>
          <w:sz w:val="28"/>
        </w:rPr>
        <w:t>
      мұнда:</w:t>
      </w:r>
    </w:p>
    <w:bookmarkEnd w:id="560"/>
    <w:bookmarkStart w:name="z2082" w:id="561"/>
    <w:p>
      <w:pPr>
        <w:spacing w:after="0"/>
        <w:ind w:left="0"/>
        <w:jc w:val="both"/>
      </w:pPr>
      <w:r>
        <w:rPr>
          <w:rFonts w:ascii="Times New Roman"/>
          <w:b w:val="false"/>
          <w:i w:val="false"/>
          <w:color w:val="000000"/>
          <w:sz w:val="28"/>
        </w:rPr>
        <w:t>
      Xn – ұйым қызметкерлерінің тізімдік саны, адам;</w:t>
      </w:r>
    </w:p>
    <w:bookmarkEnd w:id="561"/>
    <w:bookmarkStart w:name="z2083" w:id="562"/>
    <w:p>
      <w:pPr>
        <w:spacing w:after="0"/>
        <w:ind w:left="0"/>
        <w:jc w:val="both"/>
      </w:pPr>
      <w:r>
        <w:rPr>
          <w:rFonts w:ascii="Times New Roman"/>
          <w:b w:val="false"/>
          <w:i w:val="false"/>
          <w:color w:val="000000"/>
          <w:sz w:val="28"/>
        </w:rPr>
        <w:t>
      Yn – мұнай тасымалдаудың және су жіберудің жылдық көлемі, миллион тонна;</w:t>
      </w:r>
    </w:p>
    <w:bookmarkEnd w:id="562"/>
    <w:bookmarkStart w:name="z2084" w:id="563"/>
    <w:p>
      <w:pPr>
        <w:spacing w:after="0"/>
        <w:ind w:left="0"/>
        <w:jc w:val="both"/>
      </w:pPr>
      <w:r>
        <w:rPr>
          <w:rFonts w:ascii="Times New Roman"/>
          <w:b w:val="false"/>
          <w:i w:val="false"/>
          <w:color w:val="000000"/>
          <w:sz w:val="28"/>
        </w:rPr>
        <w:t>
      X1 – 500 адамға тең компания қызметкерлерінің негізгі саны;</w:t>
      </w:r>
    </w:p>
    <w:bookmarkEnd w:id="563"/>
    <w:bookmarkStart w:name="z2085" w:id="564"/>
    <w:p>
      <w:pPr>
        <w:spacing w:after="0"/>
        <w:ind w:left="0"/>
        <w:jc w:val="both"/>
      </w:pPr>
      <w:r>
        <w:rPr>
          <w:rFonts w:ascii="Times New Roman"/>
          <w:b w:val="false"/>
          <w:i w:val="false"/>
          <w:color w:val="000000"/>
          <w:sz w:val="28"/>
        </w:rPr>
        <w:t>
      Y1 – 5,0 миллион тоннаға тең мұнай тасымалдаудың және су жіберудің негізгі көлемі.</w:t>
      </w:r>
    </w:p>
    <w:bookmarkEnd w:id="564"/>
    <w:bookmarkStart w:name="z2086" w:id="565"/>
    <w:p>
      <w:pPr>
        <w:spacing w:after="0"/>
        <w:ind w:left="0"/>
        <w:jc w:val="left"/>
      </w:pPr>
      <w:r>
        <w:rPr>
          <w:rFonts w:ascii="Times New Roman"/>
          <w:b/>
          <w:i w:val="false"/>
          <w:color w:val="000000"/>
        </w:rPr>
        <w:t xml:space="preserve"> 3-параграф. Қаржы ағындарын ұйымдастыру (Қазынашылық)</w:t>
      </w:r>
    </w:p>
    <w:bookmarkEnd w:id="56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2087" w:id="566"/>
          <w:p>
            <w:pPr>
              <w:spacing w:after="20"/>
              <w:ind w:left="20"/>
              <w:jc w:val="both"/>
            </w:pPr>
            <w:r>
              <w:rPr>
                <w:rFonts w:ascii="Times New Roman"/>
                <w:b w:val="false"/>
                <w:i w:val="false"/>
                <w:color w:val="000000"/>
                <w:sz w:val="20"/>
              </w:rPr>
              <w:t>
31-кесте</w:t>
            </w:r>
          </w:p>
          <w:bookmarkEnd w:id="5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218"/>
        <w:gridCol w:w="2035"/>
        <w:gridCol w:w="2308"/>
        <w:gridCol w:w="2309"/>
        <w:gridCol w:w="2309"/>
        <w:gridCol w:w="1493"/>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 мен су жіберудің жылдық көлемі, миллион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7,0-ге дейін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70,1-ден жоғары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567"/>
          <w:p>
            <w:pPr>
              <w:spacing w:after="20"/>
              <w:ind w:left="20"/>
              <w:jc w:val="both"/>
            </w:pPr>
            <w:r>
              <w:rPr>
                <w:rFonts w:ascii="Times New Roman"/>
                <w:b w:val="false"/>
                <w:i w:val="false"/>
                <w:color w:val="000000"/>
                <w:sz w:val="20"/>
              </w:rPr>
              <w:t>
Сан нормативтері, бірлік</w:t>
            </w:r>
          </w:p>
          <w:bookmarkEnd w:id="567"/>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2107" w:id="568"/>
    <w:p>
      <w:pPr>
        <w:spacing w:after="0"/>
        <w:ind w:left="0"/>
        <w:jc w:val="both"/>
      </w:pPr>
      <w:r>
        <w:rPr>
          <w:rFonts w:ascii="Times New Roman"/>
          <w:b w:val="false"/>
          <w:i w:val="false"/>
          <w:color w:val="000000"/>
          <w:sz w:val="28"/>
        </w:rPr>
        <w:t>
      Сан нормативтері:</w:t>
      </w:r>
    </w:p>
    <w:bookmarkEnd w:id="568"/>
    <w:bookmarkStart w:name="z2108" w:id="569"/>
    <w:p>
      <w:pPr>
        <w:spacing w:after="0"/>
        <w:ind w:left="0"/>
        <w:jc w:val="both"/>
      </w:pPr>
      <w:r>
        <w:rPr>
          <w:rFonts w:ascii="Times New Roman"/>
          <w:b w:val="false"/>
          <w:i w:val="false"/>
          <w:color w:val="000000"/>
          <w:sz w:val="28"/>
        </w:rPr>
        <w:t>
      Н = 0,75(ln(Xn/X1)/ln(2)) * 0,404 * Xn</w:t>
      </w:r>
    </w:p>
    <w:bookmarkEnd w:id="569"/>
    <w:bookmarkStart w:name="z2109" w:id="570"/>
    <w:p>
      <w:pPr>
        <w:spacing w:after="0"/>
        <w:ind w:left="0"/>
        <w:jc w:val="both"/>
      </w:pPr>
      <w:r>
        <w:rPr>
          <w:rFonts w:ascii="Times New Roman"/>
          <w:b w:val="false"/>
          <w:i w:val="false"/>
          <w:color w:val="000000"/>
          <w:sz w:val="28"/>
        </w:rPr>
        <w:t>
      мұнда:</w:t>
      </w:r>
    </w:p>
    <w:bookmarkEnd w:id="570"/>
    <w:bookmarkStart w:name="z2110" w:id="571"/>
    <w:p>
      <w:pPr>
        <w:spacing w:after="0"/>
        <w:ind w:left="0"/>
        <w:jc w:val="both"/>
      </w:pPr>
      <w:r>
        <w:rPr>
          <w:rFonts w:ascii="Times New Roman"/>
          <w:b w:val="false"/>
          <w:i w:val="false"/>
          <w:color w:val="000000"/>
          <w:sz w:val="28"/>
        </w:rPr>
        <w:t>
      Xn – мұнай тасымалдау мен су жіберудің жылдық көлемі, миллион тонна.;</w:t>
      </w:r>
    </w:p>
    <w:bookmarkEnd w:id="571"/>
    <w:bookmarkStart w:name="z2111" w:id="572"/>
    <w:p>
      <w:pPr>
        <w:spacing w:after="0"/>
        <w:ind w:left="0"/>
        <w:jc w:val="both"/>
      </w:pPr>
      <w:r>
        <w:rPr>
          <w:rFonts w:ascii="Times New Roman"/>
          <w:b w:val="false"/>
          <w:i w:val="false"/>
          <w:color w:val="000000"/>
          <w:sz w:val="28"/>
        </w:rPr>
        <w:t>
      X1 – 5,00 миллион тоннаға тең мұнай тасымалдау мен су жіберудің негізгі көлемі.</w:t>
      </w:r>
    </w:p>
    <w:bookmarkEnd w:id="572"/>
    <w:bookmarkStart w:name="z2112" w:id="573"/>
    <w:p>
      <w:pPr>
        <w:spacing w:after="0"/>
        <w:ind w:left="0"/>
        <w:jc w:val="left"/>
      </w:pPr>
      <w:r>
        <w:rPr>
          <w:rFonts w:ascii="Times New Roman"/>
          <w:b/>
          <w:i w:val="false"/>
          <w:color w:val="000000"/>
        </w:rPr>
        <w:t xml:space="preserve"> 4-параграф. Тарифтік реттеу</w:t>
      </w:r>
    </w:p>
    <w:bookmarkEnd w:id="57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2113" w:id="574"/>
          <w:p>
            <w:pPr>
              <w:spacing w:after="20"/>
              <w:ind w:left="20"/>
              <w:jc w:val="both"/>
            </w:pPr>
            <w:r>
              <w:rPr>
                <w:rFonts w:ascii="Times New Roman"/>
                <w:b w:val="false"/>
                <w:i w:val="false"/>
                <w:color w:val="000000"/>
                <w:sz w:val="20"/>
              </w:rPr>
              <w:t>
32-кесте</w:t>
            </w:r>
          </w:p>
          <w:bookmarkEnd w:id="57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131"/>
        <w:gridCol w:w="597"/>
        <w:gridCol w:w="1131"/>
        <w:gridCol w:w="1264"/>
        <w:gridCol w:w="1264"/>
        <w:gridCol w:w="1264"/>
        <w:gridCol w:w="1264"/>
        <w:gridCol w:w="1264"/>
        <w:gridCol w:w="1264"/>
        <w:gridCol w:w="1264"/>
        <w:gridCol w:w="7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су құбырларының ұзындығы, километр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7501-8500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8501-ден жоғары</w:t>
            </w:r>
          </w:p>
        </w:tc>
      </w:tr>
      <w:tr>
        <w:trPr>
          <w:trHeight w:val="30" w:hRule="atLeast"/>
        </w:trPr>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575"/>
          <w:p>
            <w:pPr>
              <w:spacing w:after="20"/>
              <w:ind w:left="20"/>
              <w:jc w:val="both"/>
            </w:pPr>
            <w:r>
              <w:rPr>
                <w:rFonts w:ascii="Times New Roman"/>
                <w:b w:val="false"/>
                <w:i w:val="false"/>
                <w:color w:val="000000"/>
                <w:sz w:val="20"/>
              </w:rPr>
              <w:t>
Мұнай тасымалдау мен су жіберудің жылдық көлемі, миллион тонна</w:t>
            </w:r>
          </w:p>
          <w:bookmarkEnd w:id="575"/>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246" w:id="576"/>
    <w:p>
      <w:pPr>
        <w:spacing w:after="0"/>
        <w:ind w:left="0"/>
        <w:jc w:val="both"/>
      </w:pPr>
      <w:r>
        <w:rPr>
          <w:rFonts w:ascii="Times New Roman"/>
          <w:b w:val="false"/>
          <w:i w:val="false"/>
          <w:color w:val="000000"/>
          <w:sz w:val="28"/>
        </w:rPr>
        <w:t>
      Сан нормативтері:</w:t>
      </w:r>
    </w:p>
    <w:bookmarkEnd w:id="576"/>
    <w:bookmarkStart w:name="z2247" w:id="577"/>
    <w:p>
      <w:pPr>
        <w:spacing w:after="0"/>
        <w:ind w:left="0"/>
        <w:jc w:val="both"/>
      </w:pPr>
      <w:r>
        <w:rPr>
          <w:rFonts w:ascii="Times New Roman"/>
          <w:b w:val="false"/>
          <w:i w:val="false"/>
          <w:color w:val="000000"/>
          <w:sz w:val="28"/>
        </w:rPr>
        <w:t>
      Н = 0,75(ln(Xn/X1)/ln(2)) * 0,002 * Xn + 0,75(ln(Yn/Y1)/ln(2)) * 0,04 * Yn</w:t>
      </w:r>
    </w:p>
    <w:bookmarkEnd w:id="577"/>
    <w:bookmarkStart w:name="z2248" w:id="578"/>
    <w:p>
      <w:pPr>
        <w:spacing w:after="0"/>
        <w:ind w:left="0"/>
        <w:jc w:val="both"/>
      </w:pPr>
      <w:r>
        <w:rPr>
          <w:rFonts w:ascii="Times New Roman"/>
          <w:b w:val="false"/>
          <w:i w:val="false"/>
          <w:color w:val="000000"/>
          <w:sz w:val="28"/>
        </w:rPr>
        <w:t>
      мұнда:</w:t>
      </w:r>
    </w:p>
    <w:bookmarkEnd w:id="578"/>
    <w:bookmarkStart w:name="z2249" w:id="579"/>
    <w:p>
      <w:pPr>
        <w:spacing w:after="0"/>
        <w:ind w:left="0"/>
        <w:jc w:val="both"/>
      </w:pPr>
      <w:r>
        <w:rPr>
          <w:rFonts w:ascii="Times New Roman"/>
          <w:b w:val="false"/>
          <w:i w:val="false"/>
          <w:color w:val="000000"/>
          <w:sz w:val="28"/>
        </w:rPr>
        <w:t>
      Xn – мұнай мен су құбырларының ұзындығы, километр;</w:t>
      </w:r>
    </w:p>
    <w:bookmarkEnd w:id="579"/>
    <w:bookmarkStart w:name="z2250" w:id="580"/>
    <w:p>
      <w:pPr>
        <w:spacing w:after="0"/>
        <w:ind w:left="0"/>
        <w:jc w:val="both"/>
      </w:pPr>
      <w:r>
        <w:rPr>
          <w:rFonts w:ascii="Times New Roman"/>
          <w:b w:val="false"/>
          <w:i w:val="false"/>
          <w:color w:val="000000"/>
          <w:sz w:val="28"/>
        </w:rPr>
        <w:t>
      Yn – мұнай тасымалдау мен су жіберудің жылдық көлемі, миллион тонна;</w:t>
      </w:r>
    </w:p>
    <w:bookmarkEnd w:id="580"/>
    <w:bookmarkStart w:name="z2251" w:id="581"/>
    <w:p>
      <w:pPr>
        <w:spacing w:after="0"/>
        <w:ind w:left="0"/>
        <w:jc w:val="both"/>
      </w:pPr>
      <w:r>
        <w:rPr>
          <w:rFonts w:ascii="Times New Roman"/>
          <w:b w:val="false"/>
          <w:i w:val="false"/>
          <w:color w:val="000000"/>
          <w:sz w:val="28"/>
        </w:rPr>
        <w:t>
      X1 – 500 километрге тең мұнай және су құбырының негізгі ұзындығы;</w:t>
      </w:r>
    </w:p>
    <w:bookmarkEnd w:id="581"/>
    <w:bookmarkStart w:name="z2252" w:id="582"/>
    <w:p>
      <w:pPr>
        <w:spacing w:after="0"/>
        <w:ind w:left="0"/>
        <w:jc w:val="both"/>
      </w:pPr>
      <w:r>
        <w:rPr>
          <w:rFonts w:ascii="Times New Roman"/>
          <w:b w:val="false"/>
          <w:i w:val="false"/>
          <w:color w:val="000000"/>
          <w:sz w:val="28"/>
        </w:rPr>
        <w:t>
      Y1 – 5,0 миллион тоннаға тең мұнай тасымалдау мен су жіберудің негізгі көлемі.</w:t>
      </w:r>
    </w:p>
    <w:bookmarkEnd w:id="582"/>
    <w:bookmarkStart w:name="z2253" w:id="583"/>
    <w:p>
      <w:pPr>
        <w:spacing w:after="0"/>
        <w:ind w:left="0"/>
        <w:jc w:val="left"/>
      </w:pPr>
      <w:r>
        <w:rPr>
          <w:rFonts w:ascii="Times New Roman"/>
          <w:b/>
          <w:i w:val="false"/>
          <w:color w:val="000000"/>
        </w:rPr>
        <w:t xml:space="preserve"> 5-параграф. Қаржылық есептіліктің халықаралық стандарты бойынша есептілікті дайындау</w:t>
      </w:r>
    </w:p>
    <w:bookmarkEnd w:id="58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2254" w:id="584"/>
          <w:p>
            <w:pPr>
              <w:spacing w:after="20"/>
              <w:ind w:left="20"/>
              <w:jc w:val="both"/>
            </w:pPr>
            <w:r>
              <w:rPr>
                <w:rFonts w:ascii="Times New Roman"/>
                <w:b w:val="false"/>
                <w:i w:val="false"/>
                <w:color w:val="000000"/>
                <w:sz w:val="20"/>
              </w:rPr>
              <w:t>
33-кесте</w:t>
            </w:r>
          </w:p>
          <w:bookmarkEnd w:id="58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344"/>
        <w:gridCol w:w="789"/>
        <w:gridCol w:w="1344"/>
        <w:gridCol w:w="1502"/>
        <w:gridCol w:w="1502"/>
        <w:gridCol w:w="1502"/>
        <w:gridCol w:w="1502"/>
        <w:gridCol w:w="1502"/>
        <w:gridCol w:w="9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тізімдік саны, адам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2501-3500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5501-6500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6501-ден жоғары</w:t>
            </w:r>
          </w:p>
        </w:tc>
      </w:tr>
      <w:tr>
        <w:trPr>
          <w:trHeight w:val="30" w:hRule="atLeast"/>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585"/>
          <w:p>
            <w:pPr>
              <w:spacing w:after="20"/>
              <w:ind w:left="20"/>
              <w:jc w:val="both"/>
            </w:pPr>
            <w:r>
              <w:rPr>
                <w:rFonts w:ascii="Times New Roman"/>
                <w:b w:val="false"/>
                <w:i w:val="false"/>
                <w:color w:val="000000"/>
                <w:sz w:val="20"/>
              </w:rPr>
              <w:t>
Мұнай тасымалдау мен су</w:t>
            </w:r>
          </w:p>
          <w:bookmarkEnd w:id="585"/>
          <w:bookmarkStart w:name="z2269" w:id="586"/>
          <w:p>
            <w:pPr>
              <w:spacing w:after="20"/>
              <w:ind w:left="20"/>
              <w:jc w:val="both"/>
            </w:pPr>
            <w:r>
              <w:rPr>
                <w:rFonts w:ascii="Times New Roman"/>
                <w:b w:val="false"/>
                <w:i w:val="false"/>
                <w:color w:val="000000"/>
                <w:sz w:val="20"/>
              </w:rPr>
              <w:t>
жіберудің жылдық көлемі,</w:t>
            </w:r>
          </w:p>
          <w:bookmarkEnd w:id="586"/>
          <w:p>
            <w:pPr>
              <w:spacing w:after="20"/>
              <w:ind w:left="20"/>
              <w:jc w:val="both"/>
            </w:pPr>
            <w:r>
              <w:rPr>
                <w:rFonts w:ascii="Times New Roman"/>
                <w:b w:val="false"/>
                <w:i w:val="false"/>
                <w:color w:val="000000"/>
                <w:sz w:val="20"/>
              </w:rPr>
              <w:t>
миллион тонна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75,1-ден жоғары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369" w:id="587"/>
    <w:p>
      <w:pPr>
        <w:spacing w:after="0"/>
        <w:ind w:left="0"/>
        <w:jc w:val="both"/>
      </w:pPr>
      <w:r>
        <w:rPr>
          <w:rFonts w:ascii="Times New Roman"/>
          <w:b w:val="false"/>
          <w:i w:val="false"/>
          <w:color w:val="000000"/>
          <w:sz w:val="28"/>
        </w:rPr>
        <w:t>
      Сан нормативтері:</w:t>
      </w:r>
    </w:p>
    <w:bookmarkEnd w:id="587"/>
    <w:bookmarkStart w:name="z2370" w:id="588"/>
    <w:p>
      <w:pPr>
        <w:spacing w:after="0"/>
        <w:ind w:left="0"/>
        <w:jc w:val="both"/>
      </w:pPr>
      <w:r>
        <w:rPr>
          <w:rFonts w:ascii="Times New Roman"/>
          <w:b w:val="false"/>
          <w:i w:val="false"/>
          <w:color w:val="000000"/>
          <w:sz w:val="28"/>
        </w:rPr>
        <w:t>
      Н = 0,75(ln(Xn/X1)/ln(2)) * 0,0018 * Xn + 0,75(ln(Yn/Y1)/ln(2)) * 0,09 * Yn</w:t>
      </w:r>
    </w:p>
    <w:bookmarkEnd w:id="588"/>
    <w:bookmarkStart w:name="z2371" w:id="589"/>
    <w:p>
      <w:pPr>
        <w:spacing w:after="0"/>
        <w:ind w:left="0"/>
        <w:jc w:val="both"/>
      </w:pPr>
      <w:r>
        <w:rPr>
          <w:rFonts w:ascii="Times New Roman"/>
          <w:b w:val="false"/>
          <w:i w:val="false"/>
          <w:color w:val="000000"/>
          <w:sz w:val="28"/>
        </w:rPr>
        <w:t>
      мұнда:</w:t>
      </w:r>
    </w:p>
    <w:bookmarkEnd w:id="589"/>
    <w:bookmarkStart w:name="z2372" w:id="590"/>
    <w:p>
      <w:pPr>
        <w:spacing w:after="0"/>
        <w:ind w:left="0"/>
        <w:jc w:val="both"/>
      </w:pPr>
      <w:r>
        <w:rPr>
          <w:rFonts w:ascii="Times New Roman"/>
          <w:b w:val="false"/>
          <w:i w:val="false"/>
          <w:color w:val="000000"/>
          <w:sz w:val="28"/>
        </w:rPr>
        <w:t>
      Xn – ұйым қызметкерлерінің тізімдік саны, адам;</w:t>
      </w:r>
    </w:p>
    <w:bookmarkEnd w:id="590"/>
    <w:bookmarkStart w:name="z2373" w:id="591"/>
    <w:p>
      <w:pPr>
        <w:spacing w:after="0"/>
        <w:ind w:left="0"/>
        <w:jc w:val="both"/>
      </w:pPr>
      <w:r>
        <w:rPr>
          <w:rFonts w:ascii="Times New Roman"/>
          <w:b w:val="false"/>
          <w:i w:val="false"/>
          <w:color w:val="000000"/>
          <w:sz w:val="28"/>
        </w:rPr>
        <w:t>
      Yn – мұнай тасымалдау мен су жіберудің жылдық көлемі, миллион тонна;</w:t>
      </w:r>
    </w:p>
    <w:bookmarkEnd w:id="591"/>
    <w:bookmarkStart w:name="z2374" w:id="592"/>
    <w:p>
      <w:pPr>
        <w:spacing w:after="0"/>
        <w:ind w:left="0"/>
        <w:jc w:val="both"/>
      </w:pPr>
      <w:r>
        <w:rPr>
          <w:rFonts w:ascii="Times New Roman"/>
          <w:b w:val="false"/>
          <w:i w:val="false"/>
          <w:color w:val="000000"/>
          <w:sz w:val="28"/>
        </w:rPr>
        <w:t>
      X1 – 500 адамға тең ұйым қызметкерлерінің негізгі тізімдік саны;</w:t>
      </w:r>
    </w:p>
    <w:bookmarkEnd w:id="592"/>
    <w:bookmarkStart w:name="z2375" w:id="593"/>
    <w:p>
      <w:pPr>
        <w:spacing w:after="0"/>
        <w:ind w:left="0"/>
        <w:jc w:val="both"/>
      </w:pPr>
      <w:r>
        <w:rPr>
          <w:rFonts w:ascii="Times New Roman"/>
          <w:b w:val="false"/>
          <w:i w:val="false"/>
          <w:color w:val="000000"/>
          <w:sz w:val="28"/>
        </w:rPr>
        <w:t>
      Y1 – 5,0 миллион тоннаға тең мұнай тасымалдау мен су жіберудің негізгі көлемі.</w:t>
      </w:r>
    </w:p>
    <w:bookmarkEnd w:id="593"/>
    <w:bookmarkStart w:name="z2376" w:id="594"/>
    <w:p>
      <w:pPr>
        <w:spacing w:after="0"/>
        <w:ind w:left="0"/>
        <w:jc w:val="left"/>
      </w:pPr>
      <w:r>
        <w:rPr>
          <w:rFonts w:ascii="Times New Roman"/>
          <w:b/>
          <w:i w:val="false"/>
          <w:color w:val="000000"/>
        </w:rPr>
        <w:t xml:space="preserve"> 8. Өкілдіктер</w:t>
      </w:r>
      <w:r>
        <w:br/>
      </w:r>
      <w:r>
        <w:rPr>
          <w:rFonts w:ascii="Times New Roman"/>
          <w:b/>
          <w:i w:val="false"/>
          <w:color w:val="000000"/>
        </w:rPr>
        <w:t>1-параграф. Шетелдік серіктес елдердегі өкілдіктер</w:t>
      </w:r>
    </w:p>
    <w:bookmarkEnd w:id="59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2378" w:id="595"/>
          <w:p>
            <w:pPr>
              <w:spacing w:after="20"/>
              <w:ind w:left="20"/>
              <w:jc w:val="both"/>
            </w:pPr>
            <w:r>
              <w:rPr>
                <w:rFonts w:ascii="Times New Roman"/>
                <w:b w:val="false"/>
                <w:i w:val="false"/>
                <w:color w:val="000000"/>
                <w:sz w:val="20"/>
              </w:rPr>
              <w:t>
34-кесте</w:t>
            </w:r>
          </w:p>
          <w:bookmarkEnd w:id="595"/>
        </w:tc>
      </w:tr>
    </w:tbl>
    <w:bookmarkStart w:name="z2379" w:id="596"/>
    <w:p>
      <w:pPr>
        <w:spacing w:after="0"/>
        <w:ind w:left="0"/>
        <w:jc w:val="left"/>
      </w:pPr>
      <w:r>
        <w:rPr>
          <w:rFonts w:ascii="Times New Roman"/>
          <w:b/>
          <w:i w:val="false"/>
          <w:color w:val="000000"/>
        </w:rPr>
        <w:t xml:space="preserve"> "Шетелдік серіктес елдердегі өкілдіктер" қызметі бойынша басшылар мен</w:t>
      </w:r>
      <w:r>
        <w:br/>
      </w:r>
      <w:r>
        <w:rPr>
          <w:rFonts w:ascii="Times New Roman"/>
          <w:b/>
          <w:i w:val="false"/>
          <w:color w:val="000000"/>
        </w:rPr>
        <w:t>мамандардың нормативтік саны, адам</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49"/>
        <w:gridCol w:w="826"/>
        <w:gridCol w:w="1380"/>
        <w:gridCol w:w="1565"/>
        <w:gridCol w:w="1565"/>
        <w:gridCol w:w="1566"/>
        <w:gridCol w:w="1566"/>
        <w:gridCol w:w="1566"/>
        <w:gridCol w:w="10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 елмен мұнай экспорты мен импортының жиынтық жылдық көлемі, миллион тонна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60,1-ден жоғары</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597"/>
          <w:p>
            <w:pPr>
              <w:spacing w:after="20"/>
              <w:ind w:left="20"/>
              <w:jc w:val="both"/>
            </w:pPr>
            <w:r>
              <w:rPr>
                <w:rFonts w:ascii="Times New Roman"/>
                <w:b w:val="false"/>
                <w:i w:val="false"/>
                <w:color w:val="000000"/>
                <w:sz w:val="20"/>
              </w:rPr>
              <w:t>
Серіктес ел аумағында ҚТТ саны, бірлік</w:t>
            </w:r>
          </w:p>
          <w:bookmarkEnd w:id="597"/>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астам</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bookmarkStart w:name="z2437" w:id="598"/>
    <w:p>
      <w:pPr>
        <w:spacing w:after="0"/>
        <w:ind w:left="0"/>
        <w:jc w:val="both"/>
      </w:pPr>
      <w:r>
        <w:rPr>
          <w:rFonts w:ascii="Times New Roman"/>
          <w:b w:val="false"/>
          <w:i w:val="false"/>
          <w:color w:val="000000"/>
          <w:sz w:val="28"/>
        </w:rPr>
        <w:t>
      Сан нормативтері:</w:t>
      </w:r>
    </w:p>
    <w:bookmarkEnd w:id="598"/>
    <w:bookmarkStart w:name="z2438" w:id="599"/>
    <w:p>
      <w:pPr>
        <w:spacing w:after="0"/>
        <w:ind w:left="0"/>
        <w:jc w:val="both"/>
      </w:pPr>
      <w:r>
        <w:rPr>
          <w:rFonts w:ascii="Times New Roman"/>
          <w:b w:val="false"/>
          <w:i w:val="false"/>
          <w:color w:val="000000"/>
          <w:sz w:val="28"/>
        </w:rPr>
        <w:t>
      Н = 0,8(ln(Xn/X1)/ln(2)) * 0,51 * Xn + 3 * Yn</w:t>
      </w:r>
    </w:p>
    <w:bookmarkEnd w:id="599"/>
    <w:bookmarkStart w:name="z2439" w:id="600"/>
    <w:p>
      <w:pPr>
        <w:spacing w:after="0"/>
        <w:ind w:left="0"/>
        <w:jc w:val="both"/>
      </w:pPr>
      <w:r>
        <w:rPr>
          <w:rFonts w:ascii="Times New Roman"/>
          <w:b w:val="false"/>
          <w:i w:val="false"/>
          <w:color w:val="000000"/>
          <w:sz w:val="28"/>
        </w:rPr>
        <w:t>
      мұнда:</w:t>
      </w:r>
    </w:p>
    <w:bookmarkEnd w:id="600"/>
    <w:bookmarkStart w:name="z2440" w:id="601"/>
    <w:p>
      <w:pPr>
        <w:spacing w:after="0"/>
        <w:ind w:left="0"/>
        <w:jc w:val="both"/>
      </w:pPr>
      <w:r>
        <w:rPr>
          <w:rFonts w:ascii="Times New Roman"/>
          <w:b w:val="false"/>
          <w:i w:val="false"/>
          <w:color w:val="000000"/>
          <w:sz w:val="28"/>
        </w:rPr>
        <w:t>
      Xn – серіктес елмен мұнай экспорты мен импортының жиынтық жылдық көлемі, миллион тонна;</w:t>
      </w:r>
    </w:p>
    <w:bookmarkEnd w:id="601"/>
    <w:bookmarkStart w:name="z2441" w:id="602"/>
    <w:p>
      <w:pPr>
        <w:spacing w:after="0"/>
        <w:ind w:left="0"/>
        <w:jc w:val="both"/>
      </w:pPr>
      <w:r>
        <w:rPr>
          <w:rFonts w:ascii="Times New Roman"/>
          <w:b w:val="false"/>
          <w:i w:val="false"/>
          <w:color w:val="000000"/>
          <w:sz w:val="28"/>
        </w:rPr>
        <w:t>
      Yn – серіктес ел аумағында ҚТТ саны, бірлік;</w:t>
      </w:r>
    </w:p>
    <w:bookmarkEnd w:id="602"/>
    <w:bookmarkStart w:name="z2442" w:id="603"/>
    <w:p>
      <w:pPr>
        <w:spacing w:after="0"/>
        <w:ind w:left="0"/>
        <w:jc w:val="both"/>
      </w:pPr>
      <w:r>
        <w:rPr>
          <w:rFonts w:ascii="Times New Roman"/>
          <w:b w:val="false"/>
          <w:i w:val="false"/>
          <w:color w:val="000000"/>
          <w:sz w:val="28"/>
        </w:rPr>
        <w:t>
      Xb – 3,0 миллион тоннаға тең серіктес елмен мұнай экспорты мен импортының негізгі жиынтық жылдық көлемі.</w:t>
      </w:r>
    </w:p>
    <w:bookmarkEnd w:id="603"/>
    <w:bookmarkStart w:name="z2443" w:id="604"/>
    <w:p>
      <w:pPr>
        <w:spacing w:after="0"/>
        <w:ind w:left="0"/>
        <w:jc w:val="both"/>
      </w:pPr>
      <w:r>
        <w:rPr>
          <w:rFonts w:ascii="Times New Roman"/>
          <w:b w:val="false"/>
          <w:i w:val="false"/>
          <w:color w:val="000000"/>
          <w:sz w:val="28"/>
        </w:rPr>
        <w:t>
      Кесте бойынша анықталған нормативтік санға қосымша бір техникалық бүтін автомобильге 1 адамнан – жүргізуші, Тәуелсіз Мемлекеттердің Достастығының мүшесі болып табылмайтын өкілдіктер үшін 1 адам – аудармашы қосылады.</w:t>
      </w:r>
    </w:p>
    <w:bookmarkEnd w:id="604"/>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444" w:id="605"/>
          <w:p>
            <w:pPr>
              <w:spacing w:after="20"/>
              <w:ind w:left="20"/>
              <w:jc w:val="both"/>
            </w:pPr>
            <w:r>
              <w:rPr>
                <w:rFonts w:ascii="Times New Roman"/>
                <w:b w:val="false"/>
                <w:i w:val="false"/>
                <w:color w:val="000000"/>
                <w:sz w:val="20"/>
              </w:rPr>
              <w:t>
Мұнай тасымалдау мен су</w:t>
            </w:r>
          </w:p>
          <w:bookmarkEnd w:id="605"/>
          <w:p>
            <w:pPr>
              <w:spacing w:after="20"/>
              <w:ind w:left="20"/>
              <w:jc w:val="both"/>
            </w:pPr>
            <w:r>
              <w:rPr>
                <w:rFonts w:ascii="Times New Roman"/>
                <w:b w:val="false"/>
                <w:i w:val="false"/>
                <w:color w:val="000000"/>
                <w:sz w:val="20"/>
              </w:rPr>
              <w:t>
жіберуді жүзеге асыратын</w:t>
            </w:r>
          </w:p>
          <w:p>
            <w:pPr>
              <w:spacing w:after="20"/>
              <w:ind w:left="20"/>
              <w:jc w:val="both"/>
            </w:pPr>
            <w:r>
              <w:rPr>
                <w:rFonts w:ascii="Times New Roman"/>
                <w:b w:val="false"/>
                <w:i w:val="false"/>
                <w:color w:val="000000"/>
                <w:sz w:val="20"/>
              </w:rPr>
              <w:t>
ұйымдар басшылары,</w:t>
            </w:r>
          </w:p>
          <w:p>
            <w:pPr>
              <w:spacing w:after="20"/>
              <w:ind w:left="20"/>
              <w:jc w:val="both"/>
            </w:pPr>
            <w:r>
              <w:rPr>
                <w:rFonts w:ascii="Times New Roman"/>
                <w:b w:val="false"/>
                <w:i w:val="false"/>
                <w:color w:val="000000"/>
                <w:sz w:val="20"/>
              </w:rPr>
              <w:t>
мамандары мен қызметшілері</w:t>
            </w:r>
          </w:p>
        </w:tc>
      </w:tr>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445" w:id="606"/>
          <w:p>
            <w:pPr>
              <w:spacing w:after="20"/>
              <w:ind w:left="20"/>
              <w:jc w:val="both"/>
            </w:pPr>
            <w:r>
              <w:rPr>
                <w:rFonts w:ascii="Times New Roman"/>
                <w:b w:val="false"/>
                <w:i w:val="false"/>
                <w:color w:val="000000"/>
                <w:sz w:val="20"/>
              </w:rPr>
              <w:t>
санының типтік нормативтеріне</w:t>
            </w:r>
          </w:p>
          <w:bookmarkEnd w:id="606"/>
          <w:p>
            <w:pPr>
              <w:spacing w:after="20"/>
              <w:ind w:left="20"/>
              <w:jc w:val="both"/>
            </w:pPr>
            <w:r>
              <w:rPr>
                <w:rFonts w:ascii="Times New Roman"/>
                <w:b w:val="false"/>
                <w:i w:val="false"/>
                <w:color w:val="000000"/>
                <w:sz w:val="20"/>
              </w:rPr>
              <w:t>
2-қосымша</w:t>
            </w:r>
          </w:p>
        </w:tc>
      </w:tr>
    </w:tbl>
    <w:bookmarkStart w:name="z2446" w:id="607"/>
    <w:p>
      <w:pPr>
        <w:spacing w:after="0"/>
        <w:ind w:left="0"/>
        <w:jc w:val="left"/>
      </w:pPr>
      <w:r>
        <w:rPr>
          <w:rFonts w:ascii="Times New Roman"/>
          <w:b/>
          <w:i w:val="false"/>
          <w:color w:val="000000"/>
        </w:rPr>
        <w:t xml:space="preserve"> Басшылар, мамандар және қызметшілер санының нормативтерін анықтаудың</w:t>
      </w:r>
      <w:r>
        <w:br/>
      </w:r>
      <w:r>
        <w:rPr>
          <w:rFonts w:ascii="Times New Roman"/>
          <w:b/>
          <w:i w:val="false"/>
          <w:color w:val="000000"/>
        </w:rPr>
        <w:t>желілік-логарифмдік үлгісінің формулаларына түсіндірмелер</w:t>
      </w:r>
    </w:p>
    <w:bookmarkEnd w:id="607"/>
    <w:bookmarkStart w:name="z2447" w:id="608"/>
    <w:p>
      <w:pPr>
        <w:spacing w:after="0"/>
        <w:ind w:left="0"/>
        <w:jc w:val="both"/>
      </w:pPr>
      <w:r>
        <w:rPr>
          <w:rFonts w:ascii="Times New Roman"/>
          <w:b w:val="false"/>
          <w:i w:val="false"/>
          <w:color w:val="000000"/>
          <w:sz w:val="28"/>
        </w:rPr>
        <w:t xml:space="preserve">
      Нормативтер желілік-логарифмдік үлгіні қолдану арқылы есептелген. </w:t>
      </w:r>
    </w:p>
    <w:bookmarkEnd w:id="608"/>
    <w:bookmarkStart w:name="z2448" w:id="609"/>
    <w:p>
      <w:pPr>
        <w:spacing w:after="0"/>
        <w:ind w:left="0"/>
        <w:jc w:val="both"/>
      </w:pPr>
      <w:r>
        <w:rPr>
          <w:rFonts w:ascii="Times New Roman"/>
          <w:b w:val="false"/>
          <w:i w:val="false"/>
          <w:color w:val="000000"/>
          <w:sz w:val="28"/>
        </w:rPr>
        <w:t xml:space="preserve">
      Осы үлгі негізіне қайталанатын іс-әрекетті жасаған кезде өнімділік жұмыс көлемі артатын әр кезде барынша тұрақты және болжамды үлгіде артады деген болжам жатыр. </w:t>
      </w:r>
    </w:p>
    <w:bookmarkEnd w:id="609"/>
    <w:bookmarkStart w:name="z2449" w:id="610"/>
    <w:p>
      <w:pPr>
        <w:spacing w:after="0"/>
        <w:ind w:left="0"/>
        <w:jc w:val="both"/>
      </w:pPr>
      <w:r>
        <w:rPr>
          <w:rFonts w:ascii="Times New Roman"/>
          <w:b w:val="false"/>
          <w:i w:val="false"/>
          <w:color w:val="000000"/>
          <w:sz w:val="28"/>
        </w:rPr>
        <w:t xml:space="preserve">
      Әкімшілік – басқару қызметкерлерінің еңбегі ақпаратты жинақтаумен, жүйелеумен, өңдеумен және жинақталған ақпарат пен жинақталған тәжірибе негізінде шешім шығарумен байланысты ой еңбегінің әр түрі болып табылады. </w:t>
      </w:r>
    </w:p>
    <w:bookmarkEnd w:id="610"/>
    <w:bookmarkStart w:name="z2450" w:id="611"/>
    <w:p>
      <w:pPr>
        <w:spacing w:after="0"/>
        <w:ind w:left="0"/>
        <w:jc w:val="both"/>
      </w:pPr>
      <w:r>
        <w:rPr>
          <w:rFonts w:ascii="Times New Roman"/>
          <w:b w:val="false"/>
          <w:i w:val="false"/>
          <w:color w:val="000000"/>
          <w:sz w:val="28"/>
        </w:rPr>
        <w:t xml:space="preserve">
      Бұл үлгі жұмыс көлемінің артуымен жұмыс бірлігін орындау үшін қажетті еңбек шығындары азаятындығын көрсетеді. </w:t>
      </w:r>
    </w:p>
    <w:bookmarkEnd w:id="611"/>
    <w:bookmarkStart w:name="z2451" w:id="612"/>
    <w:p>
      <w:pPr>
        <w:spacing w:after="0"/>
        <w:ind w:left="0"/>
        <w:jc w:val="both"/>
      </w:pPr>
      <w:r>
        <w:rPr>
          <w:rFonts w:ascii="Times New Roman"/>
          <w:b w:val="false"/>
          <w:i w:val="false"/>
          <w:color w:val="000000"/>
          <w:sz w:val="28"/>
        </w:rPr>
        <w:t>
      Нормативтерде үлгілер формулалармен көрсетілген, мұнда сан нормативі – Н.</w:t>
      </w:r>
    </w:p>
    <w:bookmarkEnd w:id="612"/>
    <w:bookmarkStart w:name="z2452" w:id="613"/>
    <w:p>
      <w:pPr>
        <w:spacing w:after="0"/>
        <w:ind w:left="0"/>
        <w:jc w:val="both"/>
      </w:pPr>
      <w:r>
        <w:rPr>
          <w:rFonts w:ascii="Times New Roman"/>
          <w:b w:val="false"/>
          <w:i w:val="false"/>
          <w:color w:val="000000"/>
          <w:sz w:val="28"/>
        </w:rPr>
        <w:t>
      Н = F(Xn) = A(ln(Xn/X1)/ln(2)) * B * Xn</w:t>
      </w:r>
    </w:p>
    <w:bookmarkEnd w:id="613"/>
    <w:bookmarkStart w:name="z2453" w:id="614"/>
    <w:p>
      <w:pPr>
        <w:spacing w:after="0"/>
        <w:ind w:left="0"/>
        <w:jc w:val="both"/>
      </w:pPr>
      <w:r>
        <w:rPr>
          <w:rFonts w:ascii="Times New Roman"/>
          <w:b w:val="false"/>
          <w:i w:val="false"/>
          <w:color w:val="000000"/>
          <w:sz w:val="28"/>
        </w:rPr>
        <w:t>
      мұнда:</w:t>
      </w:r>
    </w:p>
    <w:bookmarkEnd w:id="614"/>
    <w:bookmarkStart w:name="z2454" w:id="615"/>
    <w:p>
      <w:pPr>
        <w:spacing w:after="0"/>
        <w:ind w:left="0"/>
        <w:jc w:val="both"/>
      </w:pPr>
      <w:r>
        <w:rPr>
          <w:rFonts w:ascii="Times New Roman"/>
          <w:b w:val="false"/>
          <w:i w:val="false"/>
          <w:color w:val="000000"/>
          <w:sz w:val="28"/>
        </w:rPr>
        <w:t>
      Xn – норма түзетін көрсеткіш.</w:t>
      </w:r>
    </w:p>
    <w:bookmarkEnd w:id="615"/>
    <w:bookmarkStart w:name="z2455" w:id="616"/>
    <w:p>
      <w:pPr>
        <w:spacing w:after="0"/>
        <w:ind w:left="0"/>
        <w:jc w:val="both"/>
      </w:pPr>
      <w:r>
        <w:rPr>
          <w:rFonts w:ascii="Times New Roman"/>
          <w:b w:val="false"/>
          <w:i w:val="false"/>
          <w:color w:val="000000"/>
          <w:sz w:val="28"/>
        </w:rPr>
        <w:t xml:space="preserve">
      1) Хn &gt; 0; </w:t>
      </w:r>
    </w:p>
    <w:bookmarkEnd w:id="616"/>
    <w:bookmarkStart w:name="z2456" w:id="617"/>
    <w:p>
      <w:pPr>
        <w:spacing w:after="0"/>
        <w:ind w:left="0"/>
        <w:jc w:val="both"/>
      </w:pPr>
      <w:r>
        <w:rPr>
          <w:rFonts w:ascii="Times New Roman"/>
          <w:b w:val="false"/>
          <w:i w:val="false"/>
          <w:color w:val="000000"/>
          <w:sz w:val="28"/>
        </w:rPr>
        <w:t xml:space="preserve">
      2) X1 – Хn. қабылдай алатын ең кіші мән (Х1 – әр норма түзетін көрсеткіш үшін жеке анықталған. Осы мағынаның экономикалық мәні ол нормативті санды анықтау үшін бастапқы нүкте болып табылатындығы). </w:t>
      </w:r>
    </w:p>
    <w:bookmarkEnd w:id="617"/>
    <w:bookmarkStart w:name="z2457" w:id="618"/>
    <w:p>
      <w:pPr>
        <w:spacing w:after="0"/>
        <w:ind w:left="0"/>
        <w:jc w:val="both"/>
      </w:pPr>
      <w:r>
        <w:rPr>
          <w:rFonts w:ascii="Times New Roman"/>
          <w:b w:val="false"/>
          <w:i w:val="false"/>
          <w:color w:val="000000"/>
          <w:sz w:val="28"/>
        </w:rPr>
        <w:t>
      3) Хn ? X1</w:t>
      </w:r>
    </w:p>
    <w:bookmarkEnd w:id="618"/>
    <w:bookmarkStart w:name="z2458" w:id="619"/>
    <w:p>
      <w:pPr>
        <w:spacing w:after="0"/>
        <w:ind w:left="0"/>
        <w:jc w:val="both"/>
      </w:pPr>
      <w:r>
        <w:rPr>
          <w:rFonts w:ascii="Times New Roman"/>
          <w:b w:val="false"/>
          <w:i w:val="false"/>
          <w:color w:val="000000"/>
          <w:sz w:val="28"/>
        </w:rPr>
        <w:t xml:space="preserve">
      А және В коэффициенттері басқарманың әр қызметі үшін эконометрикалық әдістерді қолдану арқылы жеке есептелген. </w:t>
      </w:r>
    </w:p>
    <w:bookmarkEnd w:id="619"/>
    <w:bookmarkStart w:name="z2459" w:id="620"/>
    <w:p>
      <w:pPr>
        <w:spacing w:after="0"/>
        <w:ind w:left="0"/>
        <w:jc w:val="both"/>
      </w:pPr>
      <w:r>
        <w:rPr>
          <w:rFonts w:ascii="Times New Roman"/>
          <w:b w:val="false"/>
          <w:i w:val="false"/>
          <w:color w:val="000000"/>
          <w:sz w:val="28"/>
        </w:rPr>
        <w:t>
      Қызметтер бойынша мамандардың сан нормативін есептеу мысалы.</w:t>
      </w:r>
    </w:p>
    <w:bookmarkEnd w:id="620"/>
    <w:bookmarkStart w:name="z2460" w:id="621"/>
    <w:p>
      <w:pPr>
        <w:spacing w:after="0"/>
        <w:ind w:left="0"/>
        <w:jc w:val="both"/>
      </w:pPr>
      <w:r>
        <w:rPr>
          <w:rFonts w:ascii="Times New Roman"/>
          <w:b w:val="false"/>
          <w:i w:val="false"/>
          <w:color w:val="000000"/>
          <w:sz w:val="28"/>
        </w:rPr>
        <w:t>
      Еңбекті және қоршаған ортаны қорғау бойынша жұмыстарды, сондай-ақ ықшамдалған жұмыс және төтенше жағдайлар мен азаматтық қорғаныс бойынша жұмыстарды ұйымдастыру.</w:t>
      </w:r>
    </w:p>
    <w:bookmarkEnd w:id="621"/>
    <w:bookmarkStart w:name="z2461" w:id="622"/>
    <w:p>
      <w:pPr>
        <w:spacing w:after="0"/>
        <w:ind w:left="0"/>
        <w:jc w:val="both"/>
      </w:pPr>
      <w:r>
        <w:rPr>
          <w:rFonts w:ascii="Times New Roman"/>
          <w:b w:val="false"/>
          <w:i w:val="false"/>
          <w:color w:val="000000"/>
          <w:sz w:val="28"/>
        </w:rPr>
        <w:t>
      Нормативтерде мынадай формула берілген:</w:t>
      </w:r>
    </w:p>
    <w:bookmarkEnd w:id="622"/>
    <w:bookmarkStart w:name="z2462" w:id="623"/>
    <w:p>
      <w:pPr>
        <w:spacing w:after="0"/>
        <w:ind w:left="0"/>
        <w:jc w:val="both"/>
      </w:pPr>
      <w:r>
        <w:rPr>
          <w:rFonts w:ascii="Times New Roman"/>
          <w:b w:val="false"/>
          <w:i w:val="false"/>
          <w:color w:val="000000"/>
          <w:sz w:val="28"/>
        </w:rPr>
        <w:t>
      Н = 0,75(ln(Xn/X1)/ln(2)) * 0,001 * Xn + 0,75(ln(Yn/Y1)/ln(2)) * 0,0017 * Yn</w:t>
      </w:r>
    </w:p>
    <w:bookmarkEnd w:id="623"/>
    <w:bookmarkStart w:name="z2463" w:id="624"/>
    <w:p>
      <w:pPr>
        <w:spacing w:after="0"/>
        <w:ind w:left="0"/>
        <w:jc w:val="both"/>
      </w:pPr>
      <w:r>
        <w:rPr>
          <w:rFonts w:ascii="Times New Roman"/>
          <w:b w:val="false"/>
          <w:i w:val="false"/>
          <w:color w:val="000000"/>
          <w:sz w:val="28"/>
        </w:rPr>
        <w:t>
      мұнда:</w:t>
      </w:r>
    </w:p>
    <w:bookmarkEnd w:id="624"/>
    <w:bookmarkStart w:name="z2464" w:id="625"/>
    <w:p>
      <w:pPr>
        <w:spacing w:after="0"/>
        <w:ind w:left="0"/>
        <w:jc w:val="both"/>
      </w:pPr>
      <w:r>
        <w:rPr>
          <w:rFonts w:ascii="Times New Roman"/>
          <w:b w:val="false"/>
          <w:i w:val="false"/>
          <w:color w:val="000000"/>
          <w:sz w:val="28"/>
        </w:rPr>
        <w:t>
      Xn – мұнай және су құбырларының ұзындығы, километр;</w:t>
      </w:r>
    </w:p>
    <w:bookmarkEnd w:id="625"/>
    <w:bookmarkStart w:name="z2465" w:id="626"/>
    <w:p>
      <w:pPr>
        <w:spacing w:after="0"/>
        <w:ind w:left="0"/>
        <w:jc w:val="both"/>
      </w:pPr>
      <w:r>
        <w:rPr>
          <w:rFonts w:ascii="Times New Roman"/>
          <w:b w:val="false"/>
          <w:i w:val="false"/>
          <w:color w:val="000000"/>
          <w:sz w:val="28"/>
        </w:rPr>
        <w:t>
      Yn – ұйым қызметкерлерінің тізімдік саны, адам;</w:t>
      </w:r>
    </w:p>
    <w:bookmarkEnd w:id="626"/>
    <w:bookmarkStart w:name="z2466" w:id="627"/>
    <w:p>
      <w:pPr>
        <w:spacing w:after="0"/>
        <w:ind w:left="0"/>
        <w:jc w:val="both"/>
      </w:pPr>
      <w:r>
        <w:rPr>
          <w:rFonts w:ascii="Times New Roman"/>
          <w:b w:val="false"/>
          <w:i w:val="false"/>
          <w:color w:val="000000"/>
          <w:sz w:val="28"/>
        </w:rPr>
        <w:t>
      X1 – 500 километрге тең мұнай және су құбырының негізгі ұзындығы;</w:t>
      </w:r>
    </w:p>
    <w:bookmarkEnd w:id="627"/>
    <w:bookmarkStart w:name="z2467" w:id="628"/>
    <w:p>
      <w:pPr>
        <w:spacing w:after="0"/>
        <w:ind w:left="0"/>
        <w:jc w:val="both"/>
      </w:pPr>
      <w:r>
        <w:rPr>
          <w:rFonts w:ascii="Times New Roman"/>
          <w:b w:val="false"/>
          <w:i w:val="false"/>
          <w:color w:val="000000"/>
          <w:sz w:val="28"/>
        </w:rPr>
        <w:t xml:space="preserve">
      Y1 – 500 адамға тең ұйым қызметкерлерінің негізгі тізімдік саны. </w:t>
      </w:r>
    </w:p>
    <w:bookmarkEnd w:id="628"/>
    <w:bookmarkStart w:name="z2468" w:id="629"/>
    <w:p>
      <w:pPr>
        <w:spacing w:after="0"/>
        <w:ind w:left="0"/>
        <w:jc w:val="both"/>
      </w:pPr>
      <w:r>
        <w:rPr>
          <w:rFonts w:ascii="Times New Roman"/>
          <w:b w:val="false"/>
          <w:i w:val="false"/>
          <w:color w:val="000000"/>
          <w:sz w:val="28"/>
        </w:rPr>
        <w:t>
      Нақты құбыр компаниясы үшін Xn және Yn норма түзетін көрсеткіштер мәнін анықтаймыз:</w:t>
      </w:r>
    </w:p>
    <w:bookmarkEnd w:id="629"/>
    <w:bookmarkStart w:name="z2469" w:id="630"/>
    <w:p>
      <w:pPr>
        <w:spacing w:after="0"/>
        <w:ind w:left="0"/>
        <w:jc w:val="both"/>
      </w:pPr>
      <w:r>
        <w:rPr>
          <w:rFonts w:ascii="Times New Roman"/>
          <w:b w:val="false"/>
          <w:i w:val="false"/>
          <w:color w:val="000000"/>
          <w:sz w:val="28"/>
        </w:rPr>
        <w:t>
      1) мұнай және су құбырының ұзындығы, километр – 4852 километр;</w:t>
      </w:r>
    </w:p>
    <w:bookmarkEnd w:id="630"/>
    <w:bookmarkStart w:name="z2470" w:id="631"/>
    <w:p>
      <w:pPr>
        <w:spacing w:after="0"/>
        <w:ind w:left="0"/>
        <w:jc w:val="both"/>
      </w:pPr>
      <w:r>
        <w:rPr>
          <w:rFonts w:ascii="Times New Roman"/>
          <w:b w:val="false"/>
          <w:i w:val="false"/>
          <w:color w:val="000000"/>
          <w:sz w:val="28"/>
        </w:rPr>
        <w:t>
      2) ұйым қызметкерлерінің тізімдік саны, адам – 3160 адам.</w:t>
      </w:r>
    </w:p>
    <w:bookmarkEnd w:id="631"/>
    <w:bookmarkStart w:name="z2471" w:id="632"/>
    <w:p>
      <w:pPr>
        <w:spacing w:after="0"/>
        <w:ind w:left="0"/>
        <w:jc w:val="both"/>
      </w:pPr>
      <w:r>
        <w:rPr>
          <w:rFonts w:ascii="Times New Roman"/>
          <w:b w:val="false"/>
          <w:i w:val="false"/>
          <w:color w:val="000000"/>
          <w:sz w:val="28"/>
        </w:rPr>
        <w:t>
      Норма түзетін көрсеткіштер мәндерін формулаға енгіземіз:</w:t>
      </w:r>
    </w:p>
    <w:bookmarkEnd w:id="632"/>
    <w:bookmarkStart w:name="z2472" w:id="633"/>
    <w:p>
      <w:pPr>
        <w:spacing w:after="0"/>
        <w:ind w:left="0"/>
        <w:jc w:val="both"/>
      </w:pPr>
      <w:r>
        <w:rPr>
          <w:rFonts w:ascii="Times New Roman"/>
          <w:b w:val="false"/>
          <w:i w:val="false"/>
          <w:color w:val="000000"/>
          <w:sz w:val="28"/>
        </w:rPr>
        <w:t>
      Н = 0,75(ln(4852/500)/ln(2)) * 0,001 * 4852 + 0,75(ln(3160/500)/ln(2)) * 0,0017 * 3160</w:t>
      </w:r>
    </w:p>
    <w:bookmarkEnd w:id="633"/>
    <w:bookmarkStart w:name="z2473" w:id="634"/>
    <w:p>
      <w:pPr>
        <w:spacing w:after="0"/>
        <w:ind w:left="0"/>
        <w:jc w:val="both"/>
      </w:pPr>
      <w:r>
        <w:rPr>
          <w:rFonts w:ascii="Times New Roman"/>
          <w:b w:val="false"/>
          <w:i w:val="false"/>
          <w:color w:val="000000"/>
          <w:sz w:val="28"/>
        </w:rPr>
        <w:t>
            а)       ln(4852/500)/ln(2) = 2,27/0,69 = 3,29</w:t>
      </w:r>
    </w:p>
    <w:bookmarkEnd w:id="634"/>
    <w:bookmarkStart w:name="z2474" w:id="635"/>
    <w:p>
      <w:pPr>
        <w:spacing w:after="0"/>
        <w:ind w:left="0"/>
        <w:jc w:val="both"/>
      </w:pPr>
      <w:r>
        <w:rPr>
          <w:rFonts w:ascii="Times New Roman"/>
          <w:b w:val="false"/>
          <w:i w:val="false"/>
          <w:color w:val="000000"/>
          <w:sz w:val="28"/>
        </w:rPr>
        <w:t>
            ln(3160/500)/ln(2) = 1,84/0,69 = 2,67</w:t>
      </w:r>
    </w:p>
    <w:bookmarkEnd w:id="635"/>
    <w:bookmarkStart w:name="z2475" w:id="636"/>
    <w:p>
      <w:pPr>
        <w:spacing w:after="0"/>
        <w:ind w:left="0"/>
        <w:jc w:val="both"/>
      </w:pPr>
      <w:r>
        <w:rPr>
          <w:rFonts w:ascii="Times New Roman"/>
          <w:b w:val="false"/>
          <w:i w:val="false"/>
          <w:color w:val="000000"/>
          <w:sz w:val="28"/>
        </w:rPr>
        <w:t>
            ln – табиғи логарифм. 4852/500-ден логарифм мәнін анықтау үшін Excel Microsoft office қосымшасын пайдалану керек. Excel бетінің ұяшығына мына теңдеуді саламыз: "=LN(4852/500)". 2-ден логарифм үшін: "=LN(2)".</w:t>
      </w:r>
    </w:p>
    <w:bookmarkEnd w:id="636"/>
    <w:bookmarkStart w:name="z2476" w:id="637"/>
    <w:p>
      <w:pPr>
        <w:spacing w:after="0"/>
        <w:ind w:left="0"/>
        <w:jc w:val="both"/>
      </w:pPr>
      <w:r>
        <w:rPr>
          <w:rFonts w:ascii="Times New Roman"/>
          <w:b w:val="false"/>
          <w:i w:val="false"/>
          <w:color w:val="000000"/>
          <w:sz w:val="28"/>
        </w:rPr>
        <w:t>
            б)      0,75(ln(4852/500)/ln(2)) = 0,753,29 = 0,39</w:t>
      </w:r>
    </w:p>
    <w:bookmarkEnd w:id="637"/>
    <w:bookmarkStart w:name="z2477" w:id="638"/>
    <w:p>
      <w:pPr>
        <w:spacing w:after="0"/>
        <w:ind w:left="0"/>
        <w:jc w:val="both"/>
      </w:pPr>
      <w:r>
        <w:rPr>
          <w:rFonts w:ascii="Times New Roman"/>
          <w:b w:val="false"/>
          <w:i w:val="false"/>
          <w:color w:val="000000"/>
          <w:sz w:val="28"/>
        </w:rPr>
        <w:t>
            0,75(ln(3160/500)/ln(2)) = 0,752,67 = 0,46</w:t>
      </w:r>
    </w:p>
    <w:bookmarkEnd w:id="638"/>
    <w:bookmarkStart w:name="z2478" w:id="639"/>
    <w:p>
      <w:pPr>
        <w:spacing w:after="0"/>
        <w:ind w:left="0"/>
        <w:jc w:val="both"/>
      </w:pPr>
      <w:r>
        <w:rPr>
          <w:rFonts w:ascii="Times New Roman"/>
          <w:b w:val="false"/>
          <w:i w:val="false"/>
          <w:color w:val="000000"/>
          <w:sz w:val="28"/>
        </w:rPr>
        <w:t>
      Excel бетінің ұяшығына мына теңдеу енгізіледі: "=0,75^3,29"; "=0,75^2,67".</w:t>
      </w:r>
    </w:p>
    <w:bookmarkEnd w:id="639"/>
    <w:bookmarkStart w:name="z2479" w:id="640"/>
    <w:p>
      <w:pPr>
        <w:spacing w:after="0"/>
        <w:ind w:left="0"/>
        <w:jc w:val="both"/>
      </w:pPr>
      <w:r>
        <w:rPr>
          <w:rFonts w:ascii="Times New Roman"/>
          <w:b w:val="false"/>
          <w:i w:val="false"/>
          <w:color w:val="000000"/>
          <w:sz w:val="28"/>
        </w:rPr>
        <w:t>
      В)      Н = 0,39 * 0,001 * 4852 + 0,46 * 0,0017 * 3160 = 1,88 + 2,49 = 4,37 ? 4 бірлік.</w:t>
      </w:r>
    </w:p>
    <w:bookmarkEnd w:id="640"/>
    <w:bookmarkStart w:name="z2480" w:id="641"/>
    <w:p>
      <w:pPr>
        <w:spacing w:after="0"/>
        <w:ind w:left="0"/>
        <w:jc w:val="both"/>
      </w:pPr>
      <w:r>
        <w:rPr>
          <w:rFonts w:ascii="Times New Roman"/>
          <w:b w:val="false"/>
          <w:i w:val="false"/>
          <w:color w:val="000000"/>
          <w:sz w:val="28"/>
        </w:rPr>
        <w:t xml:space="preserve">
      Қызметтер бойынша сан нормативі: Еңбекті және қоршаған ортаны қорғау бойынша жұмысты, сондай-ақ ықшамдалған жұмысты және төтенше жағдайлар мен азаматтық қорғаныс бойынша жұмыстарды ұйымдастыру 4 бірлікті құрайды. </w:t>
      </w:r>
    </w:p>
    <w:bookmarkEnd w:id="641"/>
    <w:bookmarkStart w:name="z2481" w:id="642"/>
    <w:p>
      <w:pPr>
        <w:spacing w:after="0"/>
        <w:ind w:left="0"/>
        <w:jc w:val="both"/>
      </w:pPr>
      <w:r>
        <w:rPr>
          <w:rFonts w:ascii="Times New Roman"/>
          <w:b w:val="false"/>
          <w:i w:val="false"/>
          <w:color w:val="000000"/>
          <w:sz w:val="28"/>
        </w:rPr>
        <w:t xml:space="preserve">
      г) егер ұйым шетелдік капитал қатысқан бірлескен кәсіпорын болса, есептелген нормаға шетелдік мамандар санын ескеретін 1,2 коэффициенті қолданылады. </w:t>
      </w:r>
    </w:p>
    <w:bookmarkEnd w:id="642"/>
    <w:bookmarkStart w:name="z2482" w:id="643"/>
    <w:p>
      <w:pPr>
        <w:spacing w:after="0"/>
        <w:ind w:left="0"/>
        <w:jc w:val="both"/>
      </w:pPr>
      <w:r>
        <w:rPr>
          <w:rFonts w:ascii="Times New Roman"/>
          <w:b w:val="false"/>
          <w:i w:val="false"/>
          <w:color w:val="000000"/>
          <w:sz w:val="28"/>
        </w:rPr>
        <w:t>
      4,37 * 1,2 = 5,24 ? 5 бірлік.</w:t>
      </w:r>
    </w:p>
    <w:bookmarkEnd w:id="643"/>
    <w:bookmarkStart w:name="z2483" w:id="644"/>
    <w:p>
      <w:pPr>
        <w:spacing w:after="0"/>
        <w:ind w:left="0"/>
        <w:jc w:val="both"/>
      </w:pPr>
      <w:r>
        <w:rPr>
          <w:rFonts w:ascii="Times New Roman"/>
          <w:b w:val="false"/>
          <w:i w:val="false"/>
          <w:color w:val="000000"/>
          <w:sz w:val="28"/>
        </w:rPr>
        <w:t xml:space="preserve">
      Ескертпе. Сан нормативін формулалар көмегімен есептеген жағдайда, 8 және </w:t>
      </w:r>
    </w:p>
    <w:bookmarkEnd w:id="644"/>
    <w:p>
      <w:pPr>
        <w:spacing w:after="0"/>
        <w:ind w:left="0"/>
        <w:jc w:val="both"/>
      </w:pPr>
      <w:r>
        <w:rPr>
          <w:rFonts w:ascii="Times New Roman"/>
          <w:b w:val="false"/>
          <w:i w:val="false"/>
          <w:color w:val="000000"/>
          <w:sz w:val="28"/>
        </w:rPr>
        <w:t>
      11-тармақтарының жалпы бөлігінде ескертілген шарттарды назарға алу керек.</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1"/>
              <w:gridCol w:w="4525"/>
            </w:tblGrid>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министрінің</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 жылғы 11 маусымдағы</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107 бұйрығымен</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2485" w:id="645"/>
    <w:p>
      <w:pPr>
        <w:spacing w:after="0"/>
        <w:ind w:left="0"/>
        <w:jc w:val="left"/>
      </w:pPr>
      <w:r>
        <w:rPr>
          <w:rFonts w:ascii="Times New Roman"/>
          <w:b/>
          <w:i w:val="false"/>
          <w:color w:val="000000"/>
        </w:rPr>
        <w:t xml:space="preserve"> Мұнай тасымалдау мен су жіберуді жүзеге асыратын ұйымдарының</w:t>
      </w:r>
      <w:r>
        <w:br/>
      </w:r>
      <w:r>
        <w:rPr>
          <w:rFonts w:ascii="Times New Roman"/>
          <w:b/>
          <w:i w:val="false"/>
          <w:color w:val="000000"/>
        </w:rPr>
        <w:t>өнеркәсіптік-өндірістік персоналы санының</w:t>
      </w:r>
      <w:r>
        <w:br/>
      </w:r>
      <w:r>
        <w:rPr>
          <w:rFonts w:ascii="Times New Roman"/>
          <w:b/>
          <w:i w:val="false"/>
          <w:color w:val="000000"/>
        </w:rPr>
        <w:t>типтік нормативтері</w:t>
      </w:r>
      <w:r>
        <w:br/>
      </w:r>
      <w:r>
        <w:rPr>
          <w:rFonts w:ascii="Times New Roman"/>
          <w:b/>
          <w:i w:val="false"/>
          <w:color w:val="000000"/>
        </w:rPr>
        <w:t>1-бөлім. Жалпы ережелер</w:t>
      </w:r>
    </w:p>
    <w:bookmarkEnd w:id="645"/>
    <w:bookmarkStart w:name="z2487" w:id="646"/>
    <w:p>
      <w:pPr>
        <w:spacing w:after="0"/>
        <w:ind w:left="0"/>
        <w:jc w:val="both"/>
      </w:pPr>
      <w:r>
        <w:rPr>
          <w:rFonts w:ascii="Times New Roman"/>
          <w:b w:val="false"/>
          <w:i w:val="false"/>
          <w:color w:val="000000"/>
          <w:sz w:val="28"/>
        </w:rPr>
        <w:t xml:space="preserve">
      1. Осы Мұнай тасымалдау мен су жіберуді жүзеге асыратын ұйымдарының өнеркәсіптік-өндірістік персоналы санының типтік нормативтері (бұдан әрі – нормативтер) мұнай тасымалдау мен су жіберуді жүзеге асыратын ұйым жабдықтары мен құрылыстарын басқарумен, пайдаланумен, қызмет көрсетумен, жөндеумен айналысатын қызметкерлер санын анықтауға арналған. </w:t>
      </w:r>
    </w:p>
    <w:bookmarkEnd w:id="646"/>
    <w:bookmarkStart w:name="z2488" w:id="647"/>
    <w:p>
      <w:pPr>
        <w:spacing w:after="0"/>
        <w:ind w:left="0"/>
        <w:jc w:val="both"/>
      </w:pPr>
      <w:r>
        <w:rPr>
          <w:rFonts w:ascii="Times New Roman"/>
          <w:b w:val="false"/>
          <w:i w:val="false"/>
          <w:color w:val="000000"/>
          <w:sz w:val="28"/>
        </w:rPr>
        <w:t xml:space="preserve">
      2. Нормативтер осы нормативтерге 1-қосымшаға сай құбыр көлігінің нысандарын техникалық пайдалану қағидаларына, еңбек қауіпсіздігі және еңбекті қорғау, қоршаған ортаны қорғау жөніндегі жұмыстарды ұйымдастырудың бірыңғай жүйесін, өндірістік санитария және пайдалану мен жөндеу жұмыстары барлық кешенінің өндірістік нұсқаулықтарына сәйкес пайдалану және жөндеу жұмыстарын орындау үшін жұмысшылардың, басшылардың, мамандардың және қызметшілердің қажетті санын қарастырады. </w:t>
      </w:r>
    </w:p>
    <w:bookmarkEnd w:id="647"/>
    <w:bookmarkStart w:name="z2489" w:id="648"/>
    <w:p>
      <w:pPr>
        <w:spacing w:after="0"/>
        <w:ind w:left="0"/>
        <w:jc w:val="both"/>
      </w:pPr>
      <w:r>
        <w:rPr>
          <w:rFonts w:ascii="Times New Roman"/>
          <w:b w:val="false"/>
          <w:i w:val="false"/>
          <w:color w:val="000000"/>
          <w:sz w:val="28"/>
        </w:rPr>
        <w:t>
      3. Сан нормативтерін әзірлеу негізіне:</w:t>
      </w:r>
    </w:p>
    <w:bookmarkEnd w:id="648"/>
    <w:bookmarkStart w:name="z2490" w:id="649"/>
    <w:p>
      <w:pPr>
        <w:spacing w:after="0"/>
        <w:ind w:left="0"/>
        <w:jc w:val="both"/>
      </w:pPr>
      <w:r>
        <w:rPr>
          <w:rFonts w:ascii="Times New Roman"/>
          <w:b w:val="false"/>
          <w:i w:val="false"/>
          <w:color w:val="000000"/>
          <w:sz w:val="28"/>
        </w:rPr>
        <w:t xml:space="preserve">
      1) Қазақстан Республикасының Еңбек және халықты әлеуметтік қорғау министрлігімен 2010 жылғы 7 желтоқсанда келісілген және Қазақстан Республикасының Мұнай және газ министрлігі бекіткен (2010 жылғы </w:t>
      </w:r>
    </w:p>
    <w:bookmarkEnd w:id="649"/>
    <w:p>
      <w:pPr>
        <w:spacing w:after="0"/>
        <w:ind w:left="0"/>
        <w:jc w:val="both"/>
      </w:pPr>
      <w:r>
        <w:rPr>
          <w:rFonts w:ascii="Times New Roman"/>
          <w:b w:val="false"/>
          <w:i w:val="false"/>
          <w:color w:val="000000"/>
          <w:sz w:val="28"/>
        </w:rPr>
        <w:t xml:space="preserve">
      28 желтоқсандағы № 396) "Мұнай тасымалдауды және су жіберуді жүзеге асыратын ұйымдар (кәсіпорындар, компаниялар) өнеркәсіптік-өндірістік қызметкерлері санының типтік нормативтері"; </w:t>
      </w:r>
    </w:p>
    <w:bookmarkStart w:name="z2491" w:id="650"/>
    <w:p>
      <w:pPr>
        <w:spacing w:after="0"/>
        <w:ind w:left="0"/>
        <w:jc w:val="both"/>
      </w:pPr>
      <w:r>
        <w:rPr>
          <w:rFonts w:ascii="Times New Roman"/>
          <w:b w:val="false"/>
          <w:i w:val="false"/>
          <w:color w:val="000000"/>
          <w:sz w:val="28"/>
        </w:rPr>
        <w:t>
      2) ұйым қызметкерлерінің саны туралы есептік деректер мен әр қызмет бойынша орындалатын жұмыс көлемдері;</w:t>
      </w:r>
    </w:p>
    <w:bookmarkEnd w:id="650"/>
    <w:bookmarkStart w:name="z2492" w:id="651"/>
    <w:p>
      <w:pPr>
        <w:spacing w:after="0"/>
        <w:ind w:left="0"/>
        <w:jc w:val="both"/>
      </w:pPr>
      <w:r>
        <w:rPr>
          <w:rFonts w:ascii="Times New Roman"/>
          <w:b w:val="false"/>
          <w:i w:val="false"/>
          <w:color w:val="000000"/>
          <w:sz w:val="28"/>
        </w:rPr>
        <w:t xml:space="preserve">
      3) санға әсер ететін факторлардың мөлшерлік мәні; </w:t>
      </w:r>
    </w:p>
    <w:bookmarkEnd w:id="651"/>
    <w:bookmarkStart w:name="z2493" w:id="652"/>
    <w:p>
      <w:pPr>
        <w:spacing w:after="0"/>
        <w:ind w:left="0"/>
        <w:jc w:val="both"/>
      </w:pPr>
      <w:r>
        <w:rPr>
          <w:rFonts w:ascii="Times New Roman"/>
          <w:b w:val="false"/>
          <w:i w:val="false"/>
          <w:color w:val="000000"/>
          <w:sz w:val="28"/>
        </w:rPr>
        <w:t xml:space="preserve">
      4) нысандар мен жабдықтардың техникалық сипаттамалары; </w:t>
      </w:r>
    </w:p>
    <w:bookmarkEnd w:id="652"/>
    <w:bookmarkStart w:name="z2494" w:id="653"/>
    <w:p>
      <w:pPr>
        <w:spacing w:after="0"/>
        <w:ind w:left="0"/>
        <w:jc w:val="both"/>
      </w:pPr>
      <w:r>
        <w:rPr>
          <w:rFonts w:ascii="Times New Roman"/>
          <w:b w:val="false"/>
          <w:i w:val="false"/>
          <w:color w:val="000000"/>
          <w:sz w:val="28"/>
        </w:rPr>
        <w:t>
      5) мұнай айдау және су айдау стансалары нысандарына қызмет көрсету кезінде еңбекті, өндірісті ұйымдастыруды, жұмыс уақытын пайдалануды талдау нәтижелерінің деректері;</w:t>
      </w:r>
    </w:p>
    <w:bookmarkEnd w:id="653"/>
    <w:bookmarkStart w:name="z2495" w:id="654"/>
    <w:p>
      <w:pPr>
        <w:spacing w:after="0"/>
        <w:ind w:left="0"/>
        <w:jc w:val="both"/>
      </w:pPr>
      <w:r>
        <w:rPr>
          <w:rFonts w:ascii="Times New Roman"/>
          <w:b w:val="false"/>
          <w:i w:val="false"/>
          <w:color w:val="000000"/>
          <w:sz w:val="28"/>
        </w:rPr>
        <w:t>
      6) техникалық есептер алынды.</w:t>
      </w:r>
    </w:p>
    <w:bookmarkEnd w:id="654"/>
    <w:bookmarkStart w:name="z2496" w:id="655"/>
    <w:p>
      <w:pPr>
        <w:spacing w:after="0"/>
        <w:ind w:left="0"/>
        <w:jc w:val="both"/>
      </w:pPr>
      <w:r>
        <w:rPr>
          <w:rFonts w:ascii="Times New Roman"/>
          <w:b w:val="false"/>
          <w:i w:val="false"/>
          <w:color w:val="000000"/>
          <w:sz w:val="28"/>
        </w:rPr>
        <w:t xml:space="preserve">
      4. Қызметкерлердің сан нормативтері тиісті нормалар мен қағидаларды сақтай отырып, жұмыстарды орындаудың барынша кең тараған шарттары үшін белгіленген. </w:t>
      </w:r>
    </w:p>
    <w:bookmarkEnd w:id="655"/>
    <w:bookmarkStart w:name="z2497" w:id="656"/>
    <w:p>
      <w:pPr>
        <w:spacing w:after="0"/>
        <w:ind w:left="0"/>
        <w:jc w:val="both"/>
      </w:pPr>
      <w:r>
        <w:rPr>
          <w:rFonts w:ascii="Times New Roman"/>
          <w:b w:val="false"/>
          <w:i w:val="false"/>
          <w:color w:val="000000"/>
          <w:sz w:val="28"/>
        </w:rPr>
        <w:t xml:space="preserve">
      5. Қызметкерлердің сан нормативтері тұтас алғанда ұйым нормативтері бойынша есептеледі. Ұйымның бірінші басшысы осы санды құрылымдық бөлімшелер бойынша олардың нақты құрамын, оларға бекітілген жабдықтарды, қызметтерді және құрылғыларды есепке алып таратады. </w:t>
      </w:r>
    </w:p>
    <w:bookmarkEnd w:id="656"/>
    <w:bookmarkStart w:name="z2498" w:id="657"/>
    <w:p>
      <w:pPr>
        <w:spacing w:after="0"/>
        <w:ind w:left="0"/>
        <w:jc w:val="both"/>
      </w:pPr>
      <w:r>
        <w:rPr>
          <w:rFonts w:ascii="Times New Roman"/>
          <w:b w:val="false"/>
          <w:i w:val="false"/>
          <w:color w:val="000000"/>
          <w:sz w:val="28"/>
        </w:rPr>
        <w:t xml:space="preserve">
      Егер осы нормативтер бойынша жұмыс орнында орындаушылардың бір саны қарастырылған, ал еңбек қауіпсіздігі және еңбекті қорғау талаптары бойынша жұмысшылардың көп саны қарастырылған болса, еңбек қауіпсіздігі және еңбекті қорғау талаптарымен көзделген сан белгіленеді. </w:t>
      </w:r>
    </w:p>
    <w:bookmarkEnd w:id="657"/>
    <w:bookmarkStart w:name="z2499" w:id="658"/>
    <w:p>
      <w:pPr>
        <w:spacing w:after="0"/>
        <w:ind w:left="0"/>
        <w:jc w:val="both"/>
      </w:pPr>
      <w:r>
        <w:rPr>
          <w:rFonts w:ascii="Times New Roman"/>
          <w:b w:val="false"/>
          <w:i w:val="false"/>
          <w:color w:val="000000"/>
          <w:sz w:val="28"/>
        </w:rPr>
        <w:t xml:space="preserve">
      Егер жабдыққа немесе саны кем нысанға жұмысшылар қызмет көрсеткен немесе осы нормативтермен көзделген санына қарамастан одан астам жабдыққа қызмет көрсетілген жағдайда және бұл ретте тапсырылған жұмыс көлемі еңбекті қорғау мен үдерістер технологиясы бұзылмай орындалса, онда жұмысшылардың нақты саны сақталады. </w:t>
      </w:r>
    </w:p>
    <w:bookmarkEnd w:id="658"/>
    <w:bookmarkStart w:name="z2500" w:id="659"/>
    <w:p>
      <w:pPr>
        <w:spacing w:after="0"/>
        <w:ind w:left="0"/>
        <w:jc w:val="both"/>
      </w:pPr>
      <w:r>
        <w:rPr>
          <w:rFonts w:ascii="Times New Roman"/>
          <w:b w:val="false"/>
          <w:i w:val="false"/>
          <w:color w:val="000000"/>
          <w:sz w:val="28"/>
        </w:rPr>
        <w:t xml:space="preserve">
      6. "Дейін" деп көрсетілген сан нормативтерін есептеу кезінде пайдаланылатын сан көрсеткіштерінің шектері қоса алынады деп түсіну керек. Мұнай құбыры көлігі басқармаларының және бөлімшелерінің санын анықтау үшін негізгі көрсеткіштердің болжамды тізбесі осы нормативтерге </w:t>
      </w:r>
    </w:p>
    <w:bookmarkEnd w:id="659"/>
    <w:p>
      <w:pPr>
        <w:spacing w:after="0"/>
        <w:ind w:left="0"/>
        <w:jc w:val="both"/>
      </w:pPr>
      <w:r>
        <w:rPr>
          <w:rFonts w:ascii="Times New Roman"/>
          <w:b w:val="false"/>
          <w:i w:val="false"/>
          <w:color w:val="000000"/>
          <w:sz w:val="28"/>
        </w:rPr>
        <w:t xml:space="preserve">
      2-қосымшада келтірілген. </w:t>
      </w:r>
    </w:p>
    <w:bookmarkStart w:name="z2501" w:id="660"/>
    <w:p>
      <w:pPr>
        <w:spacing w:after="0"/>
        <w:ind w:left="0"/>
        <w:jc w:val="both"/>
      </w:pPr>
      <w:r>
        <w:rPr>
          <w:rFonts w:ascii="Times New Roman"/>
          <w:b w:val="false"/>
          <w:i w:val="false"/>
          <w:color w:val="000000"/>
          <w:sz w:val="28"/>
        </w:rPr>
        <w:t xml:space="preserve">
      7. Тұтас санға дейін дөңгелектеуге ұйым бойынша жеке жұмысшылардың жиынтық саны және басшылар мен мамандар жиынтық саны ғана жатады. </w:t>
      </w:r>
    </w:p>
    <w:bookmarkEnd w:id="660"/>
    <w:bookmarkStart w:name="z2502" w:id="661"/>
    <w:p>
      <w:pPr>
        <w:spacing w:after="0"/>
        <w:ind w:left="0"/>
        <w:jc w:val="both"/>
      </w:pPr>
      <w:r>
        <w:rPr>
          <w:rFonts w:ascii="Times New Roman"/>
          <w:b w:val="false"/>
          <w:i w:val="false"/>
          <w:color w:val="000000"/>
          <w:sz w:val="28"/>
        </w:rPr>
        <w:t>
      8. Нормативтер мыналарды есепке алып қызметкерлердің орташа жылдық тізімдік санын белгілейді:</w:t>
      </w:r>
    </w:p>
    <w:bookmarkEnd w:id="661"/>
    <w:bookmarkStart w:name="z2503" w:id="662"/>
    <w:p>
      <w:pPr>
        <w:spacing w:after="0"/>
        <w:ind w:left="0"/>
        <w:jc w:val="both"/>
      </w:pPr>
      <w:r>
        <w:rPr>
          <w:rFonts w:ascii="Times New Roman"/>
          <w:b w:val="false"/>
          <w:i w:val="false"/>
          <w:color w:val="000000"/>
          <w:sz w:val="28"/>
        </w:rPr>
        <w:t>
      1) дайындық-қорытынды жұмысқа, демалысқа, жеке қажеттіліктерге және жұмыс орнына қызмет көрсетуге жұмсалатын уақыт шығыны;</w:t>
      </w:r>
    </w:p>
    <w:bookmarkEnd w:id="662"/>
    <w:bookmarkStart w:name="z2504" w:id="663"/>
    <w:p>
      <w:pPr>
        <w:spacing w:after="0"/>
        <w:ind w:left="0"/>
        <w:jc w:val="both"/>
      </w:pPr>
      <w:r>
        <w:rPr>
          <w:rFonts w:ascii="Times New Roman"/>
          <w:b w:val="false"/>
          <w:i w:val="false"/>
          <w:color w:val="000000"/>
          <w:sz w:val="28"/>
        </w:rPr>
        <w:t>
      2) жұмыс жүргізетін орынға дейін жол жүруге, қызметшінің жедел дайындығына кететін уақыт шығыны;</w:t>
      </w:r>
    </w:p>
    <w:bookmarkEnd w:id="663"/>
    <w:bookmarkStart w:name="z2505" w:id="664"/>
    <w:p>
      <w:pPr>
        <w:spacing w:after="0"/>
        <w:ind w:left="0"/>
        <w:jc w:val="both"/>
      </w:pPr>
      <w:r>
        <w:rPr>
          <w:rFonts w:ascii="Times New Roman"/>
          <w:b w:val="false"/>
          <w:i w:val="false"/>
          <w:color w:val="000000"/>
          <w:sz w:val="28"/>
        </w:rPr>
        <w:t xml:space="preserve">
      3) жұмыс уақытының орташа жылдық пайдалы қоры. </w:t>
      </w:r>
    </w:p>
    <w:bookmarkEnd w:id="664"/>
    <w:bookmarkStart w:name="z2506" w:id="665"/>
    <w:p>
      <w:pPr>
        <w:spacing w:after="0"/>
        <w:ind w:left="0"/>
        <w:jc w:val="both"/>
      </w:pPr>
      <w:r>
        <w:rPr>
          <w:rFonts w:ascii="Times New Roman"/>
          <w:b w:val="false"/>
          <w:i w:val="false"/>
          <w:color w:val="000000"/>
          <w:sz w:val="28"/>
        </w:rPr>
        <w:t xml:space="preserve">
      9. Тізімдік сан нормативтері кестелерге ескертпелерде сөз болған жағдайлардан басқа, негізінен жұмыстың 3 ауысымдық режиміне келтірілген. </w:t>
      </w:r>
    </w:p>
    <w:bookmarkEnd w:id="665"/>
    <w:bookmarkStart w:name="z2507" w:id="666"/>
    <w:p>
      <w:pPr>
        <w:spacing w:after="0"/>
        <w:ind w:left="0"/>
        <w:jc w:val="both"/>
      </w:pPr>
      <w:r>
        <w:rPr>
          <w:rFonts w:ascii="Times New Roman"/>
          <w:b w:val="false"/>
          <w:i w:val="false"/>
          <w:color w:val="000000"/>
          <w:sz w:val="28"/>
        </w:rPr>
        <w:t xml:space="preserve">
      10. Үздіксіз өндіріс жағдайында тізімдік санды анықтау үшін жұмысқа келетіндер санынан тізімдік санға өту коэффициенті пайдаланылады. Осы мақсат үшін жұмысқа келетіндер санының нормативі жұмыстың сәйкес көлеміне, қызмет көрсетудің ауысым санына, содан кейін жұмысқа келетіндер санынан тізімдік санға өтуді анықтайтын коэффициентке көбейтіледі және үздіксіз өндіріс жағдайындағы жұмыс үшін </w:t>
      </w:r>
      <w:r>
        <w:rPr>
          <w:rFonts w:ascii="Times New Roman"/>
          <w:b w:val="false"/>
          <w:i/>
          <w:color w:val="000000"/>
          <w:sz w:val="28"/>
        </w:rPr>
        <w:t>К</w:t>
      </w:r>
      <w:r>
        <w:rPr>
          <w:rFonts w:ascii="Times New Roman"/>
          <w:b w:val="false"/>
          <w:i w:val="false"/>
          <w:color w:val="000000"/>
          <w:sz w:val="28"/>
        </w:rPr>
        <w:t xml:space="preserve"> = 1,6 коэффициенті мен бір ауысымдық өндіріс үшін 1,15 коэффициенті қабылданады. </w:t>
      </w:r>
    </w:p>
    <w:bookmarkEnd w:id="666"/>
    <w:bookmarkStart w:name="z2508" w:id="667"/>
    <w:p>
      <w:pPr>
        <w:spacing w:after="0"/>
        <w:ind w:left="0"/>
        <w:jc w:val="both"/>
      </w:pPr>
      <w:r>
        <w:rPr>
          <w:rFonts w:ascii="Times New Roman"/>
          <w:b w:val="false"/>
          <w:i w:val="false"/>
          <w:color w:val="000000"/>
          <w:sz w:val="28"/>
        </w:rPr>
        <w:t xml:space="preserve">
      11. Технологиялық, энергетикалық жабдықты, бақылау-өлшеу құралдарын, автоматика және телемеханика құралдарын, электрохимиялық қорғану құралдарын, электрберу жүйелері, қосалқы стансалар мен мұнай айдау стансаларын жөндеумен айналысатын жұмысшылар үшін өнеркәсіптік-өндірістік персоналының сан нормативтері 26-33-тармақтарда берілген. </w:t>
      </w:r>
    </w:p>
    <w:bookmarkEnd w:id="667"/>
    <w:bookmarkStart w:name="z2509" w:id="668"/>
    <w:p>
      <w:pPr>
        <w:spacing w:after="0"/>
        <w:ind w:left="0"/>
        <w:jc w:val="both"/>
      </w:pPr>
      <w:r>
        <w:rPr>
          <w:rFonts w:ascii="Times New Roman"/>
          <w:b w:val="false"/>
          <w:i w:val="false"/>
          <w:color w:val="000000"/>
          <w:sz w:val="28"/>
        </w:rPr>
        <w:t xml:space="preserve">
      12. Желілік өндірістік-диспетчерлік стансаларға, мұнай айдау стансларына, мұнай қыздыру стансаларына, мұнай құю эстакадаларына (мұнай құю пункттеріне), апаттық-қалпына келтіру пункттеріне еңбекті ұйымдастырудың вахталық әдісімен қызмет көрсетуі кезінде көзделген мамандар саны екі еселенеді. </w:t>
      </w:r>
    </w:p>
    <w:bookmarkEnd w:id="668"/>
    <w:bookmarkStart w:name="z2510" w:id="669"/>
    <w:p>
      <w:pPr>
        <w:spacing w:after="0"/>
        <w:ind w:left="0"/>
        <w:jc w:val="both"/>
      </w:pPr>
      <w:r>
        <w:rPr>
          <w:rFonts w:ascii="Times New Roman"/>
          <w:b w:val="false"/>
          <w:i w:val="false"/>
          <w:color w:val="000000"/>
          <w:sz w:val="28"/>
        </w:rPr>
        <w:t xml:space="preserve">
      13. Қызметкерлердің нормативтік саны ұйым нақты пайдаланатын құрылыстар кешендері бойынша ғана есептеледі. </w:t>
      </w:r>
    </w:p>
    <w:bookmarkEnd w:id="669"/>
    <w:bookmarkStart w:name="z2511" w:id="670"/>
    <w:p>
      <w:pPr>
        <w:spacing w:after="0"/>
        <w:ind w:left="0"/>
        <w:jc w:val="both"/>
      </w:pPr>
      <w:r>
        <w:rPr>
          <w:rFonts w:ascii="Times New Roman"/>
          <w:b w:val="false"/>
          <w:i w:val="false"/>
          <w:color w:val="000000"/>
          <w:sz w:val="28"/>
        </w:rPr>
        <w:t>
      14. Постылардың орналасқан жері мен олардың жұмыс режимін белгілеп, филиалдар нысандары бойынша бекітілген актіні басшылыққа ала отырып есептеу жолымен саны айқындалатын ведомстволық күзет және өрттен қорғау қызметкерлерінің саны. Бұл жағдайда әр постыға жұмыс режимін басшылыққа ала отырып, мынадай сан қабылданады:</w:t>
      </w:r>
    </w:p>
    <w:bookmarkEnd w:id="670"/>
    <w:bookmarkStart w:name="z2512" w:id="671"/>
    <w:p>
      <w:pPr>
        <w:spacing w:after="0"/>
        <w:ind w:left="0"/>
        <w:jc w:val="both"/>
      </w:pPr>
      <w:r>
        <w:rPr>
          <w:rFonts w:ascii="Times New Roman"/>
          <w:b w:val="false"/>
          <w:i w:val="false"/>
          <w:color w:val="000000"/>
          <w:sz w:val="28"/>
        </w:rPr>
        <w:t>
      1) жұмыс кестесі 24 сағаттық төрт ауысымдық жағдайда – 4,8 адам;</w:t>
      </w:r>
    </w:p>
    <w:bookmarkEnd w:id="671"/>
    <w:bookmarkStart w:name="z2513" w:id="672"/>
    <w:p>
      <w:pPr>
        <w:spacing w:after="0"/>
        <w:ind w:left="0"/>
        <w:jc w:val="both"/>
      </w:pPr>
      <w:r>
        <w:rPr>
          <w:rFonts w:ascii="Times New Roman"/>
          <w:b w:val="false"/>
          <w:i w:val="false"/>
          <w:color w:val="000000"/>
          <w:sz w:val="28"/>
        </w:rPr>
        <w:t>
      2) жұмыс кестесі 16 сағаттық екі ауысымдық жағдайда – 3 адам;</w:t>
      </w:r>
    </w:p>
    <w:bookmarkEnd w:id="672"/>
    <w:bookmarkStart w:name="z2514" w:id="673"/>
    <w:p>
      <w:pPr>
        <w:spacing w:after="0"/>
        <w:ind w:left="0"/>
        <w:jc w:val="both"/>
      </w:pPr>
      <w:r>
        <w:rPr>
          <w:rFonts w:ascii="Times New Roman"/>
          <w:b w:val="false"/>
          <w:i w:val="false"/>
          <w:color w:val="000000"/>
          <w:sz w:val="28"/>
        </w:rPr>
        <w:t>
      3) жұмыс кестесі 12 сағаттық екі ауысымдық жағдайда – 2 адам;</w:t>
      </w:r>
    </w:p>
    <w:bookmarkEnd w:id="673"/>
    <w:bookmarkStart w:name="z2515" w:id="674"/>
    <w:p>
      <w:pPr>
        <w:spacing w:after="0"/>
        <w:ind w:left="0"/>
        <w:jc w:val="both"/>
      </w:pPr>
      <w:r>
        <w:rPr>
          <w:rFonts w:ascii="Times New Roman"/>
          <w:b w:val="false"/>
          <w:i w:val="false"/>
          <w:color w:val="000000"/>
          <w:sz w:val="28"/>
        </w:rPr>
        <w:t>
      4) жұмыс кестесі 8 сағаттық бір ауысымдық жағдайда – 1,5 адам.</w:t>
      </w:r>
    </w:p>
    <w:bookmarkEnd w:id="674"/>
    <w:bookmarkStart w:name="z2516" w:id="675"/>
    <w:p>
      <w:pPr>
        <w:spacing w:after="0"/>
        <w:ind w:left="0"/>
        <w:jc w:val="both"/>
      </w:pPr>
      <w:r>
        <w:rPr>
          <w:rFonts w:ascii="Times New Roman"/>
          <w:b w:val="false"/>
          <w:i w:val="false"/>
          <w:color w:val="000000"/>
          <w:sz w:val="28"/>
        </w:rPr>
        <w:t xml:space="preserve">
      Өрт-күзет қорғау басшыларының саны күзет санына қарай белгіленеді: </w:t>
      </w:r>
    </w:p>
    <w:bookmarkEnd w:id="675"/>
    <w:p>
      <w:pPr>
        <w:spacing w:after="0"/>
        <w:ind w:left="0"/>
        <w:jc w:val="both"/>
      </w:pPr>
      <w:r>
        <w:rPr>
          <w:rFonts w:ascii="Times New Roman"/>
          <w:b w:val="false"/>
          <w:i w:val="false"/>
          <w:color w:val="000000"/>
          <w:sz w:val="28"/>
        </w:rPr>
        <w:t xml:space="preserve">
      70 адамға дейін – 5 адам, 70 адамнан жоғары – 6 адам. </w:t>
      </w:r>
    </w:p>
    <w:bookmarkStart w:name="z2517" w:id="676"/>
    <w:p>
      <w:pPr>
        <w:spacing w:after="0"/>
        <w:ind w:left="0"/>
        <w:jc w:val="both"/>
      </w:pPr>
      <w:r>
        <w:rPr>
          <w:rFonts w:ascii="Times New Roman"/>
          <w:b w:val="false"/>
          <w:i w:val="false"/>
          <w:color w:val="000000"/>
          <w:sz w:val="28"/>
        </w:rPr>
        <w:t xml:space="preserve">
      15. Баланыста тұрған автомобиль көлігіне және арнайы техникаға қызмет көрсету бойынша саны, жүргізуші құрамы мен машинистерді қоса алғанда, техникалық жарамды автомобильдердің және арнайы техникалардың санын басшылыққа ала отырып, көліктің әр бірлігіне және арнайы техникаға бір адамнан, мұнай айдау стансаларына және өзге нысандарға қызмет көрсететін автокөлікке және арнайы техникаға және апаттық қалпына келтіру пункттері үшін арнайы техникаға (экскаватор, автошығыран, жылжымалы сорап агрегаты, цементтеуші агрегат, жылжымалы парафиннен айыратын қондырғы) еңбекті ұйымдастырудың вахталық әдісімен жұмыс істейтін 2,45 адамнан және еңбекті ұйымдастырудың вахталық әдісі бойынша жұмыс істейтін және </w:t>
      </w:r>
    </w:p>
    <w:bookmarkEnd w:id="676"/>
    <w:p>
      <w:pPr>
        <w:spacing w:after="0"/>
        <w:ind w:left="0"/>
        <w:jc w:val="both"/>
      </w:pPr>
      <w:r>
        <w:rPr>
          <w:rFonts w:ascii="Times New Roman"/>
          <w:b w:val="false"/>
          <w:i w:val="false"/>
          <w:color w:val="000000"/>
          <w:sz w:val="28"/>
        </w:rPr>
        <w:t>
      2 адамнан және кезекші болып табылатын әрі филиалдардың жедел қызметкерлерін тасымалдауды жүзеге асыратын автомобильге (оның ішінде өрттік) 5 адамнан бухгалтерлік есеп деректеріне сәйкес есептеледі. Барлық жөндеу жұмыстарын орындау жөніндегі қызметкерлер (автомобильдерді жөндейтін слесарі, электр-газбен дәнекерлеуші, аккумуляторшы, күйдіріп жабыстырушы және басқалары) автокөліктің және өзге механизмдердің 7 бірлігіне 1 адам және тракторлар мен аспалы жабдықты (тракторлар, бульдозерлер, барлық типтегі экскаваторлар, құбыр төсегіштер, автомобиль шығырандары, авто гидро көтергіштер және телескоптық мұнаралар, айырлы және ожаулы тиегіштер, шынжыр табанды тартқыштар мен 30 тонна және одан жоғары жүкті автомобильдік тартқыштар, скреперлер, грейдерлер) тракторлардың 4 бірлігіне 1 адам есебінен шығып анықталады. Көрсетілген автомобильдер санын анықтауға арналған коэффициенттер кестесі осы нормативтерге 5-қосымшада келтірілген.</w:t>
      </w:r>
    </w:p>
    <w:bookmarkStart w:name="z2518" w:id="677"/>
    <w:p>
      <w:pPr>
        <w:spacing w:after="0"/>
        <w:ind w:left="0"/>
        <w:jc w:val="both"/>
      </w:pPr>
      <w:r>
        <w:rPr>
          <w:rFonts w:ascii="Times New Roman"/>
          <w:b w:val="false"/>
          <w:i w:val="false"/>
          <w:color w:val="000000"/>
          <w:sz w:val="28"/>
        </w:rPr>
        <w:t xml:space="preserve">
      16. Қазандық және жылу желілеріне қызмет көрсетумен айналысушы, электр тарату желілерінде және қосалқы стансаларда (осы нормативтердің </w:t>
      </w:r>
    </w:p>
    <w:bookmarkEnd w:id="677"/>
    <w:p>
      <w:pPr>
        <w:spacing w:after="0"/>
        <w:ind w:left="0"/>
        <w:jc w:val="both"/>
      </w:pPr>
      <w:r>
        <w:rPr>
          <w:rFonts w:ascii="Times New Roman"/>
          <w:b w:val="false"/>
          <w:i w:val="false"/>
          <w:color w:val="000000"/>
          <w:sz w:val="28"/>
        </w:rPr>
        <w:t>
      1-қосымшасының 2-бөлімінің 4-параграфы, 15-кестесі), пайдалану және жөндеу жұмыстарын орындаушы жұмысшылар саны келтірілген нормативтермен есептеледі, сондай-ақ қажет болса есептерді нақтылауда Қазақстан Республикасында қолданыстағы сан нормативтері мен нормативтік құқықтық актілер пайдаланылады.</w:t>
      </w:r>
    </w:p>
    <w:bookmarkStart w:name="z2519" w:id="678"/>
    <w:p>
      <w:pPr>
        <w:spacing w:after="0"/>
        <w:ind w:left="0"/>
        <w:jc w:val="both"/>
      </w:pPr>
      <w:r>
        <w:rPr>
          <w:rFonts w:ascii="Times New Roman"/>
          <w:b w:val="false"/>
          <w:i w:val="false"/>
          <w:color w:val="000000"/>
          <w:sz w:val="28"/>
        </w:rPr>
        <w:t>
      Өндірістік үй-жайларды тазалаушылар, сондай-ақ оқу комбинатына қызмет көрсетушілер саны да Қазақстан Республикасында қолданыстағы сан нормативтері мен нормативтік құқықтық актілер негізінде есептеледі.</w:t>
      </w:r>
    </w:p>
    <w:bookmarkEnd w:id="678"/>
    <w:bookmarkStart w:name="z2520" w:id="679"/>
    <w:p>
      <w:pPr>
        <w:spacing w:after="0"/>
        <w:ind w:left="0"/>
        <w:jc w:val="both"/>
      </w:pPr>
      <w:r>
        <w:rPr>
          <w:rFonts w:ascii="Times New Roman"/>
          <w:b w:val="false"/>
          <w:i w:val="false"/>
          <w:color w:val="000000"/>
          <w:sz w:val="28"/>
        </w:rPr>
        <w:t xml:space="preserve">
      17. Осы нормативтердегі жұмысшылар кәсібі мен қызметкерлер лауазымдарының атаулары Қазақстан Республикасының Еңбек және халықты әлеуметтік қорғау министрінің 2012 жылғы 21 мамырдағы №201-ө-м бұйрығымен бекітілген Жұмысшылардың жұмыстары мен кәсіптерінің бірыңғай тарифтік-біліктілік анықтамалығы және Басшылар, мамандар мен өзге қызметкерлер лауазымдарының біліктілік анықтамалығына сәйкес келтірілген. </w:t>
      </w:r>
    </w:p>
    <w:bookmarkEnd w:id="679"/>
    <w:bookmarkStart w:name="z2521" w:id="680"/>
    <w:p>
      <w:pPr>
        <w:spacing w:after="0"/>
        <w:ind w:left="0"/>
        <w:jc w:val="both"/>
      </w:pPr>
      <w:r>
        <w:rPr>
          <w:rFonts w:ascii="Times New Roman"/>
          <w:b w:val="false"/>
          <w:i w:val="false"/>
          <w:color w:val="000000"/>
          <w:sz w:val="28"/>
        </w:rPr>
        <w:t xml:space="preserve">
      18. Келушілер санынан тізімдік санға өту коэффициентін есептеу әдістемесі. </w:t>
      </w:r>
    </w:p>
    <w:bookmarkEnd w:id="680"/>
    <w:bookmarkStart w:name="z2522" w:id="681"/>
    <w:p>
      <w:pPr>
        <w:spacing w:after="0"/>
        <w:ind w:left="0"/>
        <w:jc w:val="both"/>
      </w:pPr>
      <w:r>
        <w:rPr>
          <w:rFonts w:ascii="Times New Roman"/>
          <w:b w:val="false"/>
          <w:i w:val="false"/>
          <w:color w:val="000000"/>
          <w:sz w:val="28"/>
        </w:rPr>
        <w:t>
      Еңбектің жылдық шығындары бойынша есептелген үздіксіз өндіріс жағдайында (жұмыстар демалыс және мерекелік күндері жүргізіледі) сан нормативтеріне коэффициент қолданылады:</w:t>
      </w:r>
    </w:p>
    <w:bookmarkEnd w:id="681"/>
    <w:bookmarkStart w:name="z2524" w:id="682"/>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Т</w:t>
      </w:r>
      <w:r>
        <w:rPr>
          <w:rFonts w:ascii="Times New Roman"/>
          <w:b w:val="false"/>
          <w:i w:val="false"/>
          <w:color w:val="000000"/>
          <w:sz w:val="28"/>
        </w:rPr>
        <w:t xml:space="preserve"> – жылына 365 күнге тең жабдыққа қызмет көрсету (жұмыс жүргізу) уақыты;</w:t>
      </w:r>
    </w:p>
    <w:bookmarkEnd w:id="682"/>
    <w:bookmarkStart w:name="z2525" w:id="683"/>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орташа түрде бір жұмыскерге келетін жұмысқа шықпаған күндер саны:</w:t>
      </w:r>
    </w:p>
    <w:bookmarkEnd w:id="683"/>
    <w:bookmarkStart w:name="z2527" w:id="684"/>
    <w:p>
      <w:pPr>
        <w:spacing w:after="0"/>
        <w:ind w:left="0"/>
        <w:jc w:val="both"/>
      </w:pPr>
      <w:r>
        <w:rPr>
          <w:rFonts w:ascii="Times New Roman"/>
          <w:b w:val="false"/>
          <w:i w:val="false"/>
          <w:color w:val="000000"/>
          <w:sz w:val="28"/>
        </w:rPr>
        <w:t>
      мұнда:</w:t>
      </w:r>
    </w:p>
    <w:bookmarkEnd w:id="684"/>
    <w:bookmarkStart w:name="z2528" w:id="685"/>
    <w:p>
      <w:pPr>
        <w:spacing w:after="0"/>
        <w:ind w:left="0"/>
        <w:jc w:val="both"/>
      </w:pP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 еңбекақысы сақталмай берілетін демалыстардан басқа заңмен қарастырылған кезекті және қосымша (оқу, зиянды шарттар үшін, жұмыс өтілі және басқа) демалыс күндерінің саны кәсіпорын бойынша бұйрық негізінде анықталады;</w:t>
      </w:r>
    </w:p>
    <w:bookmarkEnd w:id="685"/>
    <w:bookmarkStart w:name="z2529" w:id="686"/>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 жүктілік пен бала тууға байланысты демалыс күндерінің саны. Еңбекке жарамсыз парағы негізінде анықталады;</w:t>
      </w:r>
    </w:p>
    <w:bookmarkEnd w:id="686"/>
    <w:bookmarkStart w:name="z2530" w:id="687"/>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sz w:val="28"/>
        </w:rPr>
        <w:t xml:space="preserve"> – сырқаттанған күндерінің саны. </w:t>
      </w:r>
      <w:r>
        <w:rPr>
          <w:rFonts w:ascii="Times New Roman"/>
          <w:b w:val="false"/>
          <w:i/>
          <w:color w:val="000000"/>
          <w:sz w:val="28"/>
        </w:rPr>
        <w:t>Р</w:t>
      </w:r>
      <w:r>
        <w:rPr>
          <w:rFonts w:ascii="Times New Roman"/>
          <w:b w:val="false"/>
          <w:i w:val="false"/>
          <w:color w:val="000000"/>
          <w:sz w:val="28"/>
        </w:rPr>
        <w:t xml:space="preserve"> ұқсас анықталады;</w:t>
      </w:r>
    </w:p>
    <w:bookmarkEnd w:id="687"/>
    <w:bookmarkStart w:name="z2531" w:id="688"/>
    <w:p>
      <w:pPr>
        <w:spacing w:after="0"/>
        <w:ind w:left="0"/>
        <w:jc w:val="both"/>
      </w:pPr>
      <w:r>
        <w:rPr>
          <w:rFonts w:ascii="Times New Roman"/>
          <w:b w:val="false"/>
          <w:i w:val="false"/>
          <w:color w:val="000000"/>
          <w:sz w:val="28"/>
        </w:rPr>
        <w:t xml:space="preserve">
      </w:t>
      </w:r>
      <w:r>
        <w:rPr>
          <w:rFonts w:ascii="Times New Roman"/>
          <w:b w:val="false"/>
          <w:i/>
          <w:color w:val="000000"/>
          <w:sz w:val="28"/>
        </w:rPr>
        <w:t>Г</w:t>
      </w:r>
      <w:r>
        <w:rPr>
          <w:rFonts w:ascii="Times New Roman"/>
          <w:b w:val="false"/>
          <w:i w:val="false"/>
          <w:color w:val="000000"/>
          <w:sz w:val="28"/>
        </w:rPr>
        <w:t xml:space="preserve"> – мемлекеттік және қоғамдық міндеттемелерді орындау күні (әскери комиссариатқа бару, жарыстарға, ауыл шаруашылық жұмыстарына қатысу және тағы басқа). Өткен жылдың есептік деректері бойынша анықталады;</w:t>
      </w:r>
    </w:p>
    <w:bookmarkEnd w:id="688"/>
    <w:bookmarkStart w:name="z2532" w:id="689"/>
    <w:p>
      <w:pPr>
        <w:spacing w:after="0"/>
        <w:ind w:left="0"/>
        <w:jc w:val="both"/>
      </w:pPr>
      <w:r>
        <w:rPr>
          <w:rFonts w:ascii="Times New Roman"/>
          <w:b w:val="false"/>
          <w:i w:val="false"/>
          <w:color w:val="000000"/>
          <w:sz w:val="28"/>
        </w:rPr>
        <w:t xml:space="preserve">
      </w:t>
      </w:r>
      <w:r>
        <w:rPr>
          <w:rFonts w:ascii="Times New Roman"/>
          <w:b w:val="false"/>
          <w:i/>
          <w:color w:val="000000"/>
          <w:sz w:val="28"/>
        </w:rPr>
        <w:t>Мл</w:t>
      </w:r>
      <w:r>
        <w:rPr>
          <w:rFonts w:ascii="Times New Roman"/>
          <w:b w:val="false"/>
          <w:i w:val="false"/>
          <w:color w:val="000000"/>
          <w:sz w:val="28"/>
        </w:rPr>
        <w:t xml:space="preserve"> – жұмыс күнінің ұзақтығымен байланысты бала емізетін және жасөспірімдердің жұмыс істемеген күндерінің саны (саны осы нормативтермен анықталмайтын оқушылардан басқа);</w:t>
      </w:r>
    </w:p>
    <w:bookmarkEnd w:id="689"/>
    <w:bookmarkStart w:name="z2533" w:id="690"/>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Демалыс күндерінің саны (сенбі және жексенбі).</w:t>
      </w:r>
    </w:p>
    <w:bookmarkEnd w:id="690"/>
    <w:bookmarkStart w:name="z2534" w:id="691"/>
    <w:p>
      <w:pPr>
        <w:spacing w:after="0"/>
        <w:ind w:left="0"/>
        <w:jc w:val="both"/>
      </w:pPr>
      <w:r>
        <w:rPr>
          <w:rFonts w:ascii="Times New Roman"/>
          <w:b w:val="false"/>
          <w:i w:val="false"/>
          <w:color w:val="000000"/>
          <w:sz w:val="28"/>
        </w:rPr>
        <w:t xml:space="preserve">
      Егер кәсіпорында жұмысқа шықпайтын күндер саны ("А" үшін мәні) сенбі күндері ескеріліп анықталса, "А" мәні 0,83 коэффициентіне түзетіледі. Шықпаған күндердің жиынтық сомасы демалысқа шықпаған жұмысшылар санына емес, кәсіпорын (цех) бойынша жұмысшылардың барлық орташа тізімдік санына бөлінеді. </w:t>
      </w:r>
    </w:p>
    <w:bookmarkEnd w:id="691"/>
    <w:bookmarkStart w:name="z2535" w:id="692"/>
    <w:p>
      <w:pPr>
        <w:spacing w:after="0"/>
        <w:ind w:left="0"/>
        <w:jc w:val="both"/>
      </w:pPr>
      <w:r>
        <w:rPr>
          <w:rFonts w:ascii="Times New Roman"/>
          <w:b w:val="false"/>
          <w:i w:val="false"/>
          <w:color w:val="000000"/>
          <w:sz w:val="28"/>
        </w:rPr>
        <w:t>
      Мысалы: еңбектің жылдық шығындары бойынша есептелген үздіксіз өндіріс жағдайында сан нормативтері үшін коэффициенттерді есептеу:</w:t>
      </w:r>
    </w:p>
    <w:bookmarkEnd w:id="692"/>
    <w:bookmarkStart w:name="z2536" w:id="6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 </w:t>
      </w:r>
      <w:r>
        <w:rPr>
          <w:rFonts w:ascii="Times New Roman"/>
          <w:b w:val="false"/>
          <w:i w:val="false"/>
          <w:color w:val="000000"/>
          <w:sz w:val="28"/>
        </w:rPr>
        <w:t>= 365;</w:t>
      </w:r>
    </w:p>
    <w:bookmarkEnd w:id="693"/>
    <w:bookmarkStart w:name="z2537" w:id="6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 = О + Р + Б + Г + Мл + В = </w:t>
      </w:r>
      <w:r>
        <w:rPr>
          <w:rFonts w:ascii="Times New Roman"/>
          <w:b w:val="false"/>
          <w:i w:val="false"/>
          <w:color w:val="000000"/>
          <w:sz w:val="28"/>
        </w:rPr>
        <w:t>136,7;</w:t>
      </w:r>
    </w:p>
    <w:bookmarkEnd w:id="694"/>
    <w:bookmarkStart w:name="z2538" w:id="695"/>
    <w:p>
      <w:pPr>
        <w:spacing w:after="0"/>
        <w:ind w:left="0"/>
        <w:jc w:val="both"/>
      </w:pP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 24;</w:t>
      </w:r>
    </w:p>
    <w:bookmarkEnd w:id="695"/>
    <w:bookmarkStart w:name="z2539" w:id="696"/>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 0,2; </w:t>
      </w:r>
    </w:p>
    <w:bookmarkEnd w:id="696"/>
    <w:bookmarkStart w:name="z2540" w:id="697"/>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val="false"/>
          <w:color w:val="000000"/>
          <w:sz w:val="28"/>
        </w:rPr>
        <w:t xml:space="preserve"> = 8,3;</w:t>
      </w:r>
    </w:p>
    <w:bookmarkEnd w:id="697"/>
    <w:bookmarkStart w:name="z2541" w:id="698"/>
    <w:p>
      <w:pPr>
        <w:spacing w:after="0"/>
        <w:ind w:left="0"/>
        <w:jc w:val="both"/>
      </w:pPr>
      <w:r>
        <w:rPr>
          <w:rFonts w:ascii="Times New Roman"/>
          <w:b w:val="false"/>
          <w:i w:val="false"/>
          <w:color w:val="000000"/>
          <w:sz w:val="28"/>
        </w:rPr>
        <w:t xml:space="preserve">
      </w:t>
      </w:r>
      <w:r>
        <w:rPr>
          <w:rFonts w:ascii="Times New Roman"/>
          <w:b w:val="false"/>
          <w:i/>
          <w:color w:val="000000"/>
          <w:sz w:val="28"/>
        </w:rPr>
        <w:t>Г</w:t>
      </w:r>
      <w:r>
        <w:rPr>
          <w:rFonts w:ascii="Times New Roman"/>
          <w:b w:val="false"/>
          <w:i w:val="false"/>
          <w:color w:val="000000"/>
          <w:sz w:val="28"/>
        </w:rPr>
        <w:t xml:space="preserve"> = 0,1;</w:t>
      </w:r>
    </w:p>
    <w:bookmarkEnd w:id="698"/>
    <w:bookmarkStart w:name="z2542" w:id="699"/>
    <w:p>
      <w:pPr>
        <w:spacing w:after="0"/>
        <w:ind w:left="0"/>
        <w:jc w:val="both"/>
      </w:pPr>
      <w:r>
        <w:rPr>
          <w:rFonts w:ascii="Times New Roman"/>
          <w:b w:val="false"/>
          <w:i w:val="false"/>
          <w:color w:val="000000"/>
          <w:sz w:val="28"/>
        </w:rPr>
        <w:t xml:space="preserve">
      </w:t>
      </w:r>
      <w:r>
        <w:rPr>
          <w:rFonts w:ascii="Times New Roman"/>
          <w:b w:val="false"/>
          <w:i/>
          <w:color w:val="000000"/>
          <w:sz w:val="28"/>
        </w:rPr>
        <w:t>Мл</w:t>
      </w:r>
      <w:r>
        <w:rPr>
          <w:rFonts w:ascii="Times New Roman"/>
          <w:b w:val="false"/>
          <w:i w:val="false"/>
          <w:color w:val="000000"/>
          <w:sz w:val="28"/>
        </w:rPr>
        <w:t xml:space="preserve"> = 0,1; </w:t>
      </w:r>
    </w:p>
    <w:bookmarkEnd w:id="699"/>
    <w:bookmarkStart w:name="z2543" w:id="700"/>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104; </w:t>
      </w:r>
    </w:p>
    <w:bookmarkEnd w:id="700"/>
    <w:bookmarkStart w:name="z2545" w:id="701"/>
    <w:p>
      <w:pPr>
        <w:spacing w:after="0"/>
        <w:ind w:left="0"/>
        <w:jc w:val="both"/>
      </w:pPr>
      <w:r>
        <w:rPr>
          <w:rFonts w:ascii="Times New Roman"/>
          <w:b w:val="false"/>
          <w:i w:val="false"/>
          <w:color w:val="000000"/>
          <w:sz w:val="28"/>
        </w:rPr>
        <w:t>
      Үздіксіз өндіріс жағдайында сан нормативтеріне коэффициент қолданылады:</w:t>
      </w:r>
    </w:p>
    <w:bookmarkEnd w:id="701"/>
    <w:bookmarkStart w:name="z2547" w:id="702"/>
    <w:p>
      <w:pPr>
        <w:spacing w:after="0"/>
        <w:ind w:left="0"/>
        <w:jc w:val="both"/>
      </w:pPr>
      <w:r>
        <w:rPr>
          <w:rFonts w:ascii="Times New Roman"/>
          <w:b w:val="false"/>
          <w:i w:val="false"/>
          <w:color w:val="000000"/>
          <w:sz w:val="28"/>
        </w:rPr>
        <w:t>
      мұнда:</w:t>
      </w:r>
    </w:p>
    <w:bookmarkEnd w:id="702"/>
    <w:bookmarkStart w:name="z2548" w:id="703"/>
    <w:p>
      <w:pPr>
        <w:spacing w:after="0"/>
        <w:ind w:left="0"/>
        <w:jc w:val="both"/>
      </w:pPr>
      <w:r>
        <w:rPr>
          <w:rFonts w:ascii="Times New Roman"/>
          <w:b w:val="false"/>
          <w:i w:val="false"/>
          <w:color w:val="000000"/>
          <w:sz w:val="28"/>
        </w:rPr>
        <w:t xml:space="preserve">
      </w:t>
      </w:r>
      <w:r>
        <w:rPr>
          <w:rFonts w:ascii="Times New Roman"/>
          <w:b w:val="false"/>
          <w:i/>
          <w:color w:val="000000"/>
          <w:sz w:val="28"/>
        </w:rPr>
        <w:t>Т1</w:t>
      </w:r>
      <w:r>
        <w:rPr>
          <w:rFonts w:ascii="Times New Roman"/>
          <w:b w:val="false"/>
          <w:i w:val="false"/>
          <w:color w:val="000000"/>
          <w:sz w:val="28"/>
        </w:rPr>
        <w:t xml:space="preserve"> – 251 күнге тең (103 демалыс және 11 мерекелік күнсіз 365) жылына жабдықтарға қызмет көрсету (жұмыс жасау) уақыты;</w:t>
      </w:r>
    </w:p>
    <w:bookmarkEnd w:id="703"/>
    <w:bookmarkStart w:name="z2549" w:id="7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А1 </w:t>
      </w:r>
      <w:r>
        <w:rPr>
          <w:rFonts w:ascii="Times New Roman"/>
          <w:b w:val="false"/>
          <w:i w:val="false"/>
          <w:color w:val="000000"/>
          <w:sz w:val="28"/>
        </w:rPr>
        <w:t>– бір жұмысшының жұмысқа шықпаған күн саны.</w:t>
      </w:r>
    </w:p>
    <w:bookmarkEnd w:id="704"/>
    <w:bookmarkStart w:name="z2551" w:id="705"/>
    <w:p>
      <w:pPr>
        <w:spacing w:after="0"/>
        <w:ind w:left="0"/>
        <w:jc w:val="both"/>
      </w:pPr>
      <w:r>
        <w:rPr>
          <w:rFonts w:ascii="Times New Roman"/>
          <w:b w:val="false"/>
          <w:i w:val="false"/>
          <w:color w:val="000000"/>
          <w:sz w:val="28"/>
        </w:rPr>
        <w:t>
      мұнда үздіксіз өндіріс үшін арналған формуладағыдай мәндер бірдей.</w:t>
      </w:r>
    </w:p>
    <w:bookmarkEnd w:id="705"/>
    <w:bookmarkStart w:name="z2552" w:id="706"/>
    <w:p>
      <w:pPr>
        <w:spacing w:after="0"/>
        <w:ind w:left="0"/>
        <w:jc w:val="both"/>
      </w:pPr>
      <w:r>
        <w:rPr>
          <w:rFonts w:ascii="Times New Roman"/>
          <w:b w:val="false"/>
          <w:i w:val="false"/>
          <w:color w:val="000000"/>
          <w:sz w:val="28"/>
        </w:rPr>
        <w:t>
      Мысалы: үздіксіз өндіріс жағдайы үшін коэффициентті есептеу:</w:t>
      </w:r>
    </w:p>
    <w:bookmarkEnd w:id="706"/>
    <w:bookmarkStart w:name="z2553" w:id="7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Т1 </w:t>
      </w:r>
      <w:r>
        <w:rPr>
          <w:rFonts w:ascii="Times New Roman"/>
          <w:b w:val="false"/>
          <w:i w:val="false"/>
          <w:color w:val="000000"/>
          <w:sz w:val="28"/>
        </w:rPr>
        <w:t>= 251;</w:t>
      </w:r>
    </w:p>
    <w:bookmarkEnd w:id="707"/>
    <w:bookmarkStart w:name="z2554" w:id="7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А1 = О + Р + Б + Г + Мл = </w:t>
      </w:r>
      <w:r>
        <w:rPr>
          <w:rFonts w:ascii="Times New Roman"/>
          <w:b w:val="false"/>
          <w:i w:val="false"/>
          <w:color w:val="000000"/>
          <w:sz w:val="28"/>
        </w:rPr>
        <w:t>32,7</w:t>
      </w:r>
    </w:p>
    <w:bookmarkEnd w:id="708"/>
    <w:bookmarkStart w:name="z2556" w:id="709"/>
    <w:p>
      <w:pPr>
        <w:spacing w:after="0"/>
        <w:ind w:left="0"/>
        <w:jc w:val="both"/>
      </w:pPr>
      <w:r>
        <w:rPr>
          <w:rFonts w:ascii="Times New Roman"/>
          <w:b w:val="false"/>
          <w:i w:val="false"/>
          <w:color w:val="000000"/>
          <w:sz w:val="28"/>
        </w:rPr>
        <w:t>
      Осы үлгімен, егер келушілер санының нормативі – ауысымда 1 адам болса, онда үш ауысымды жұмыс және 1,6 өтпе коэффициенті жағдайда нормативтік тізімдік сан 5 адамды құрайды (1х3х1,6), келушілер санының нормативі 0,5 адам жағдайында ауысымда нормативтік тізімдік сан мынаны құрайды:</w:t>
      </w:r>
    </w:p>
    <w:bookmarkEnd w:id="709"/>
    <w:bookmarkStart w:name="z2557" w:id="710"/>
    <w:p>
      <w:pPr>
        <w:spacing w:after="0"/>
        <w:ind w:left="0"/>
        <w:jc w:val="both"/>
      </w:pPr>
      <w:r>
        <w:rPr>
          <w:rFonts w:ascii="Times New Roman"/>
          <w:b w:val="false"/>
          <w:i w:val="false"/>
          <w:color w:val="000000"/>
          <w:sz w:val="28"/>
        </w:rPr>
        <w:t>
      0,5 х 3 х 1,6 = 2,4; яғни 2 адам.</w:t>
      </w:r>
    </w:p>
    <w:bookmarkEnd w:id="710"/>
    <w:bookmarkStart w:name="z2558" w:id="711"/>
    <w:p>
      <w:pPr>
        <w:spacing w:after="0"/>
        <w:ind w:left="0"/>
        <w:jc w:val="left"/>
      </w:pPr>
      <w:r>
        <w:rPr>
          <w:rFonts w:ascii="Times New Roman"/>
          <w:b/>
          <w:i w:val="false"/>
          <w:color w:val="000000"/>
        </w:rPr>
        <w:t xml:space="preserve"> 2-бөлім. Еңбекті ұйымдастыру</w:t>
      </w:r>
    </w:p>
    <w:bookmarkEnd w:id="711"/>
    <w:bookmarkStart w:name="z2559" w:id="712"/>
    <w:p>
      <w:pPr>
        <w:spacing w:after="0"/>
        <w:ind w:left="0"/>
        <w:jc w:val="both"/>
      </w:pPr>
      <w:r>
        <w:rPr>
          <w:rFonts w:ascii="Times New Roman"/>
          <w:b w:val="false"/>
          <w:i w:val="false"/>
          <w:color w:val="000000"/>
          <w:sz w:val="28"/>
        </w:rPr>
        <w:t xml:space="preserve">
      19. Мұнай айдау және су айдау нысандарына қызмет көрсетумен, технологиялық, энергетикалық жабдықты, бақылау-өлшеу құралдарын, автоматика және телемеханика құралдарын, электрхимиялық қорғану құралдарын, электр беру жүйелерін және қосалқы стансаларды жөндеумен айналысатын жұмыскерлердің сан нормативтері мұнай, газ және суды тасымалдау бойынша кәсіпорындар мен ұйымдарға тән еңбек және өндірісті ұйымдастыруға есептелген. </w:t>
      </w:r>
    </w:p>
    <w:bookmarkEnd w:id="712"/>
    <w:bookmarkStart w:name="z2560" w:id="713"/>
    <w:p>
      <w:pPr>
        <w:spacing w:after="0"/>
        <w:ind w:left="0"/>
        <w:jc w:val="both"/>
      </w:pPr>
      <w:r>
        <w:rPr>
          <w:rFonts w:ascii="Times New Roman"/>
          <w:b w:val="false"/>
          <w:i w:val="false"/>
          <w:color w:val="000000"/>
          <w:sz w:val="28"/>
        </w:rPr>
        <w:t>
      20. Мұнай айдау және су айдау стансалары нысандарына қызмет көрсету және жөндеуге мыналар кіреді: мұнай айдау стансалары, сығымдауды жеңілдеткіштер, турбуленттікке қарсы және ингибиторлық қондырғылар, құятын сорап стансалары, жұмыс істеп тұрған сұйыққоймалар, қабылдау-тапсыру пункттері, құю және қотару эстакадалары мен айлақтары, темір жолдар, парафинді мұнайды қыздыру пункттері, мұнай қойыртпағын өңдеу қондырғылары, қазандықтар, балластты және өнеркәсіптік кәріз суларды тазарту учаскелері, магистральдық құбырлар мен құрылыстар, орнықты дизель электр стансалары, су сорап стансалары, су құбыры мен кәріздің тазарту құрылғылары, су сақтау және жинақтауға арналған құрылыстар, газ тарату пункттері (стансалары) және басқалары.</w:t>
      </w:r>
    </w:p>
    <w:bookmarkEnd w:id="713"/>
    <w:bookmarkStart w:name="z2561" w:id="714"/>
    <w:p>
      <w:pPr>
        <w:spacing w:after="0"/>
        <w:ind w:left="0"/>
        <w:jc w:val="both"/>
      </w:pPr>
      <w:r>
        <w:rPr>
          <w:rFonts w:ascii="Times New Roman"/>
          <w:b w:val="false"/>
          <w:i w:val="false"/>
          <w:color w:val="000000"/>
          <w:sz w:val="28"/>
        </w:rPr>
        <w:t xml:space="preserve">
      21. Жұмыстарды Жұмысшылардың жұмыстары мен кәсіптерінің бірыңғай тарифтік-біліктілік анықтамалығына сай тиісті біліктілігі бар жұмыскерлер орындайды. </w:t>
      </w:r>
    </w:p>
    <w:bookmarkEnd w:id="714"/>
    <w:bookmarkStart w:name="z2562" w:id="715"/>
    <w:p>
      <w:pPr>
        <w:spacing w:after="0"/>
        <w:ind w:left="0"/>
        <w:jc w:val="both"/>
      </w:pPr>
      <w:r>
        <w:rPr>
          <w:rFonts w:ascii="Times New Roman"/>
          <w:b w:val="false"/>
          <w:i w:val="false"/>
          <w:color w:val="000000"/>
          <w:sz w:val="28"/>
        </w:rPr>
        <w:t xml:space="preserve">
      Нысан жабдықтарына күтім жасау және жөндеумен айналысатын жұмыскерлер еңбегін ұйымдастыру нысаны – жеке және бригадалық (мамандандырылған немесе кешенді бригадалар). </w:t>
      </w:r>
    </w:p>
    <w:bookmarkEnd w:id="715"/>
    <w:bookmarkStart w:name="z2563" w:id="716"/>
    <w:p>
      <w:pPr>
        <w:spacing w:after="0"/>
        <w:ind w:left="0"/>
        <w:jc w:val="both"/>
      </w:pPr>
      <w:r>
        <w:rPr>
          <w:rFonts w:ascii="Times New Roman"/>
          <w:b w:val="false"/>
          <w:i w:val="false"/>
          <w:color w:val="000000"/>
          <w:sz w:val="28"/>
        </w:rPr>
        <w:t xml:space="preserve">
      Бригадалардың (буындардың) сан және кәсіби-біліктілік құрамы, кәсіптердің қоса атқарылуы ескеріліп, бригаданың барлық мүшесін бірқалыпты және толық жүктеуді қамтамасыз ету мақсатында орындалатын жұмыс көлемі мен құрамына байланысты белгіленеді. </w:t>
      </w:r>
    </w:p>
    <w:bookmarkEnd w:id="716"/>
    <w:bookmarkStart w:name="z2564" w:id="717"/>
    <w:p>
      <w:pPr>
        <w:spacing w:after="0"/>
        <w:ind w:left="0"/>
        <w:jc w:val="both"/>
      </w:pPr>
      <w:r>
        <w:rPr>
          <w:rFonts w:ascii="Times New Roman"/>
          <w:b w:val="false"/>
          <w:i w:val="false"/>
          <w:color w:val="000000"/>
          <w:sz w:val="28"/>
        </w:rPr>
        <w:t xml:space="preserve">
      Пайдалану және жөндеу персоналы Техникалық пайдалану қағидасына және Құрылыс нормалары мен қағидалары, Қазақстан Республикасының </w:t>
      </w:r>
    </w:p>
    <w:bookmarkEnd w:id="717"/>
    <w:p>
      <w:pPr>
        <w:spacing w:after="0"/>
        <w:ind w:left="0"/>
        <w:jc w:val="both"/>
      </w:pPr>
      <w:r>
        <w:rPr>
          <w:rFonts w:ascii="Times New Roman"/>
          <w:b w:val="false"/>
          <w:i w:val="false"/>
          <w:color w:val="000000"/>
          <w:sz w:val="28"/>
        </w:rPr>
        <w:t>
      2011 жылғы 30 желтоқсандағы №1682 қаулысымен бекітілген Өрт қауіпсіздігі қағидасына сәйкес кәсіптер бойынша өндірістік, лауазымдық және жұмыс нұсқаулықтарына сәйкес жабдықтар мен құбырларға техникалық қызмет көрсету және жөндеу жұмыстарының бүкіл кешенін орындайды. Әдеттегі жағдайларда тартылған магистральдық мұнай құбырлары желілік бөлігіне техникалық қызмет көрсету және жөндеу іс-шараларының болжамды еңбек ауқымы осы нормативтерге 4-қосымшада көрсетілген.</w:t>
      </w:r>
    </w:p>
    <w:bookmarkStart w:name="z2565" w:id="718"/>
    <w:p>
      <w:pPr>
        <w:spacing w:after="0"/>
        <w:ind w:left="0"/>
        <w:jc w:val="both"/>
      </w:pPr>
      <w:r>
        <w:rPr>
          <w:rFonts w:ascii="Times New Roman"/>
          <w:b w:val="false"/>
          <w:i w:val="false"/>
          <w:color w:val="000000"/>
          <w:sz w:val="28"/>
        </w:rPr>
        <w:t>
      22. Мұнай айдау және су айдау стансалары нысандарына техникалық қызмет көрсету және жөндеу қызметтері кәсіпорынның құрылымдық бөлімшелері арасында мынадай түрде бөлінеді:</w:t>
      </w:r>
    </w:p>
    <w:bookmarkEnd w:id="718"/>
    <w:bookmarkStart w:name="z2566" w:id="719"/>
    <w:p>
      <w:pPr>
        <w:spacing w:after="0"/>
        <w:ind w:left="0"/>
        <w:jc w:val="both"/>
      </w:pPr>
      <w:r>
        <w:rPr>
          <w:rFonts w:ascii="Times New Roman"/>
          <w:b w:val="false"/>
          <w:i w:val="false"/>
          <w:color w:val="000000"/>
          <w:sz w:val="28"/>
        </w:rPr>
        <w:t>
      1) техникалық қызмет көрсету мен ағымдағы жөндеуді пайдалану учаскелерінің қызметшілері жүргізеді;</w:t>
      </w:r>
    </w:p>
    <w:bookmarkEnd w:id="719"/>
    <w:bookmarkStart w:name="z2567" w:id="720"/>
    <w:p>
      <w:pPr>
        <w:spacing w:after="0"/>
        <w:ind w:left="0"/>
        <w:jc w:val="both"/>
      </w:pPr>
      <w:r>
        <w:rPr>
          <w:rFonts w:ascii="Times New Roman"/>
          <w:b w:val="false"/>
          <w:i w:val="false"/>
          <w:color w:val="000000"/>
          <w:sz w:val="28"/>
        </w:rPr>
        <w:t xml:space="preserve">
      2) күрделі жөндеуді жөндеу бөлімшесінің қызметкері немесе мердігер ұйымдар пайдалану бөлімшелерінің қызметкерлерін тарта отырып жүргізеді. </w:t>
      </w:r>
    </w:p>
    <w:bookmarkEnd w:id="720"/>
    <w:bookmarkStart w:name="z2568" w:id="721"/>
    <w:p>
      <w:pPr>
        <w:spacing w:after="0"/>
        <w:ind w:left="0"/>
        <w:jc w:val="both"/>
      </w:pPr>
      <w:r>
        <w:rPr>
          <w:rFonts w:ascii="Times New Roman"/>
          <w:b w:val="false"/>
          <w:i w:val="false"/>
          <w:color w:val="000000"/>
          <w:sz w:val="28"/>
        </w:rPr>
        <w:t xml:space="preserve">
      Жабдыққа техникалық қызмет көрсету және жөндеу, диагностикалау бойынша барлық жұмыс машиналарын, механизмдерін, шағын механизация құралдарын, арба жабдықтары мен қызметшілерді қорғау және қауіпсіздігін қамтамасыз ету құралдарын қолданып орындалады. </w:t>
      </w:r>
    </w:p>
    <w:bookmarkEnd w:id="721"/>
    <w:bookmarkStart w:name="z2569" w:id="722"/>
    <w:p>
      <w:pPr>
        <w:spacing w:after="0"/>
        <w:ind w:left="0"/>
        <w:jc w:val="both"/>
      </w:pPr>
      <w:r>
        <w:rPr>
          <w:rFonts w:ascii="Times New Roman"/>
          <w:b w:val="false"/>
          <w:i w:val="false"/>
          <w:color w:val="000000"/>
          <w:sz w:val="28"/>
        </w:rPr>
        <w:t xml:space="preserve">
      Магистральдық құбырға пайдалану және жөндеу қызметшілерінің шығуы қажет жағдайда суды айдау және камераларды желдету, электр дәнекерлеу жұмыстарын орындауға арналған электрмеханикалық жабдықпен, аспаптар мен керек-жарақтар жинағымен жабдықталған және трассада жұмыс кезінде үзілістер уақытында қызметкерлер демалуы үшін жылытылатын және желдетілетін шанағы бар арнайы машинада жүзеге асырылады. Диспетчермен байланыста болу үшін автомашина радиостансамен немесе ұялы телефонмен жабдықталады. </w:t>
      </w:r>
    </w:p>
    <w:bookmarkEnd w:id="722"/>
    <w:bookmarkStart w:name="z2570" w:id="723"/>
    <w:p>
      <w:pPr>
        <w:spacing w:after="0"/>
        <w:ind w:left="0"/>
        <w:jc w:val="both"/>
      </w:pPr>
      <w:r>
        <w:rPr>
          <w:rFonts w:ascii="Times New Roman"/>
          <w:b w:val="false"/>
          <w:i w:val="false"/>
          <w:color w:val="000000"/>
          <w:sz w:val="28"/>
        </w:rPr>
        <w:t xml:space="preserve">
      Құбырларды тексеріп шығуы (қарап шығуы) жағдайында қызметшілерде слесарлық саймандар, камера жүктесіктерін ашуға арналған ілгек, камералардың ішкі жүктесіктерін ашуға арналған кілт, оларды ашық камера жанында орнатуға арналған қоршаулар, газ талдағыштар салынған тасымалданатын жәшік болуы керек. </w:t>
      </w:r>
    </w:p>
    <w:bookmarkEnd w:id="723"/>
    <w:bookmarkStart w:name="z2571" w:id="724"/>
    <w:p>
      <w:pPr>
        <w:spacing w:after="0"/>
        <w:ind w:left="0"/>
        <w:jc w:val="both"/>
      </w:pPr>
      <w:r>
        <w:rPr>
          <w:rFonts w:ascii="Times New Roman"/>
          <w:b w:val="false"/>
          <w:i w:val="false"/>
          <w:color w:val="000000"/>
          <w:sz w:val="28"/>
        </w:rPr>
        <w:t xml:space="preserve">
      23. Осы сан нормативтерімен қамтылған мұнай айдау және су айдау стансалары нысандарына қызмет көрсету бойынша жұмыстар мынадай ұйымдастыру-техникалық шарттарды қарастырады. </w:t>
      </w:r>
    </w:p>
    <w:bookmarkEnd w:id="724"/>
    <w:bookmarkStart w:name="z2572" w:id="725"/>
    <w:p>
      <w:pPr>
        <w:spacing w:after="0"/>
        <w:ind w:left="0"/>
        <w:jc w:val="both"/>
      </w:pPr>
      <w:r>
        <w:rPr>
          <w:rFonts w:ascii="Times New Roman"/>
          <w:b w:val="false"/>
          <w:i w:val="false"/>
          <w:color w:val="000000"/>
          <w:sz w:val="28"/>
        </w:rPr>
        <w:t xml:space="preserve">
      Жұмыскерлер ауысымды қабылдау кезінде жұмыс істеп тұрған және резервтік жабдықты қарап шығады, бақылау-өлшеу құралдарының және автоматика, телемеханика, SCADA, өрт сөндіру және газдан қорғау құралдарын, аспаптардың жай-күйін және ұсақ қосалқы бөлшектердің және көмекші материалдардың болуын тексереді, өзінің соңғы кезекшілік еткен сәтінен бастап жұмыс бойынша жазбалармен және өкімдермен, схемалардағы өзгерістермен танысады. </w:t>
      </w:r>
    </w:p>
    <w:bookmarkEnd w:id="725"/>
    <w:bookmarkStart w:name="z2573" w:id="726"/>
    <w:p>
      <w:pPr>
        <w:spacing w:after="0"/>
        <w:ind w:left="0"/>
        <w:jc w:val="both"/>
      </w:pPr>
      <w:r>
        <w:rPr>
          <w:rFonts w:ascii="Times New Roman"/>
          <w:b w:val="false"/>
          <w:i w:val="false"/>
          <w:color w:val="000000"/>
          <w:sz w:val="28"/>
        </w:rPr>
        <w:t xml:space="preserve">
      Осы нысанға қызмет көрсететін жұмыскер ауысым ішінде тез арада басшыға немесе басқа да лауазымы бойынша үлкеніне жүйедегі барлық ауыстырулар мен жұмыстағы ақауларды бірден баяндайды. </w:t>
      </w:r>
    </w:p>
    <w:bookmarkEnd w:id="726"/>
    <w:bookmarkStart w:name="z2574" w:id="727"/>
    <w:p>
      <w:pPr>
        <w:spacing w:after="0"/>
        <w:ind w:left="0"/>
        <w:jc w:val="both"/>
      </w:pPr>
      <w:r>
        <w:rPr>
          <w:rFonts w:ascii="Times New Roman"/>
          <w:b w:val="false"/>
          <w:i w:val="false"/>
          <w:color w:val="000000"/>
          <w:sz w:val="28"/>
        </w:rPr>
        <w:t xml:space="preserve">
      Ауысым аяқталардан бір сағат бұрын жұмыскерлер жабдықтарды қарап шығады және оны мен жұмыс орындарын кезекті ауысымға тапсыруға дайындайды. Ауысымды қабылдау және тапсыру туралы нысан бойынша аға қызметкерлер журналға қол қояды. </w:t>
      </w:r>
    </w:p>
    <w:bookmarkEnd w:id="727"/>
    <w:bookmarkStart w:name="z2575" w:id="728"/>
    <w:p>
      <w:pPr>
        <w:spacing w:after="0"/>
        <w:ind w:left="0"/>
        <w:jc w:val="both"/>
      </w:pPr>
      <w:r>
        <w:rPr>
          <w:rFonts w:ascii="Times New Roman"/>
          <w:b w:val="false"/>
          <w:i w:val="false"/>
          <w:color w:val="000000"/>
          <w:sz w:val="28"/>
        </w:rPr>
        <w:t xml:space="preserve">
      Учаскелер мынадай жабдықтармен: құралдар, аспаптар, керек-жарақтар, материалдар сақтауға және жинауға арналған сөрелермен және шкафтармен жабдықталуы; электр энергиясы, механикаландырылған және арнайы аспапты қолдануға арналған сығымдалған ауа келіп тұратын тармағы болады. </w:t>
      </w:r>
    </w:p>
    <w:bookmarkEnd w:id="728"/>
    <w:bookmarkStart w:name="z2576" w:id="729"/>
    <w:p>
      <w:pPr>
        <w:spacing w:after="0"/>
        <w:ind w:left="0"/>
        <w:jc w:val="both"/>
      </w:pPr>
      <w:r>
        <w:rPr>
          <w:rFonts w:ascii="Times New Roman"/>
          <w:b w:val="false"/>
          <w:i w:val="false"/>
          <w:color w:val="000000"/>
          <w:sz w:val="28"/>
        </w:rPr>
        <w:t xml:space="preserve">
      Жұмыс орындары орындаушыларға бекітіледі және қажетті аспап жинағымен, қолайлы еңбек шарттарын қамтамасыз ететін және орындалатын жұмыс сипатына сәйкес қажетті ұйымдастыру жарақтарымен жабдықталады. </w:t>
      </w:r>
    </w:p>
    <w:bookmarkEnd w:id="729"/>
    <w:bookmarkStart w:name="z2577" w:id="730"/>
    <w:p>
      <w:pPr>
        <w:spacing w:after="0"/>
        <w:ind w:left="0"/>
        <w:jc w:val="both"/>
      </w:pPr>
      <w:r>
        <w:rPr>
          <w:rFonts w:ascii="Times New Roman"/>
          <w:b w:val="false"/>
          <w:i w:val="false"/>
          <w:color w:val="000000"/>
          <w:sz w:val="28"/>
        </w:rPr>
        <w:t xml:space="preserve">
      Өндірістік үй-жайлар мен жұмыс орындарында тиісті санитарлық-гигиеналық және эстетикалық еңбек шарттары сақталады. </w:t>
      </w:r>
    </w:p>
    <w:bookmarkEnd w:id="730"/>
    <w:bookmarkStart w:name="z2578" w:id="731"/>
    <w:p>
      <w:pPr>
        <w:spacing w:after="0"/>
        <w:ind w:left="0"/>
        <w:jc w:val="both"/>
      </w:pPr>
      <w:r>
        <w:rPr>
          <w:rFonts w:ascii="Times New Roman"/>
          <w:b w:val="false"/>
          <w:i w:val="false"/>
          <w:color w:val="000000"/>
          <w:sz w:val="28"/>
        </w:rPr>
        <w:t xml:space="preserve">
      Учаскелер байланыс құралдарымен жабдықталады. </w:t>
      </w:r>
    </w:p>
    <w:bookmarkEnd w:id="731"/>
    <w:bookmarkStart w:name="z2579" w:id="732"/>
    <w:p>
      <w:pPr>
        <w:spacing w:after="0"/>
        <w:ind w:left="0"/>
        <w:jc w:val="both"/>
      </w:pPr>
      <w:r>
        <w:rPr>
          <w:rFonts w:ascii="Times New Roman"/>
          <w:b w:val="false"/>
          <w:i w:val="false"/>
          <w:color w:val="000000"/>
          <w:sz w:val="28"/>
        </w:rPr>
        <w:t xml:space="preserve">
      Өндірістік нұсқаулық, орындалатын жұмысқа нарядтар мен нормаланған тапсырмаларды, сондай-ақ қажетті құжаттаманы жұмыс басталғанға дейін учаске бастығы, шебер немесе бригадир береді. </w:t>
      </w:r>
    </w:p>
    <w:bookmarkEnd w:id="732"/>
    <w:bookmarkStart w:name="z2580" w:id="733"/>
    <w:p>
      <w:pPr>
        <w:spacing w:after="0"/>
        <w:ind w:left="0"/>
        <w:jc w:val="both"/>
      </w:pPr>
      <w:r>
        <w:rPr>
          <w:rFonts w:ascii="Times New Roman"/>
          <w:b w:val="false"/>
          <w:i w:val="false"/>
          <w:color w:val="000000"/>
          <w:sz w:val="28"/>
        </w:rPr>
        <w:t xml:space="preserve">
      Басшылар, мамандар мен қызметшілер міндеті Құрылымдық бөлімше туралы ереже және лауазымдық нұсқаулықтармен регламенттеледі. </w:t>
      </w:r>
    </w:p>
    <w:bookmarkEnd w:id="733"/>
    <w:bookmarkStart w:name="z2581" w:id="734"/>
    <w:p>
      <w:pPr>
        <w:spacing w:after="0"/>
        <w:ind w:left="0"/>
        <w:jc w:val="both"/>
      </w:pPr>
      <w:r>
        <w:rPr>
          <w:rFonts w:ascii="Times New Roman"/>
          <w:b w:val="false"/>
          <w:i w:val="false"/>
          <w:color w:val="000000"/>
          <w:sz w:val="28"/>
        </w:rPr>
        <w:t xml:space="preserve">
      Құрылымдық бөлімше жұмыскерлерінің міндеті SAP R/3 автоматтандырылған жүйесін, "Microsoft Outlook" электрондық почта байланысын, Лотус, SCADA және өзара жергілікті ақпараттық-есептеу желілерімен байланысқан жеке компьютерлер негізінде өзге бағдарламалық өнімдерді қолданып жүзеге асырылады. </w:t>
      </w:r>
    </w:p>
    <w:bookmarkEnd w:id="734"/>
    <w:bookmarkStart w:name="z2582" w:id="735"/>
    <w:p>
      <w:pPr>
        <w:spacing w:after="0"/>
        <w:ind w:left="0"/>
        <w:jc w:val="both"/>
      </w:pPr>
      <w:r>
        <w:rPr>
          <w:rFonts w:ascii="Times New Roman"/>
          <w:b w:val="false"/>
          <w:i w:val="false"/>
          <w:color w:val="000000"/>
          <w:sz w:val="28"/>
        </w:rPr>
        <w:t>
      24. Жинақта қабылданған ұйымдастыру-техникалық шарттармен:</w:t>
      </w:r>
    </w:p>
    <w:bookmarkEnd w:id="735"/>
    <w:bookmarkStart w:name="z2583" w:id="736"/>
    <w:p>
      <w:pPr>
        <w:spacing w:after="0"/>
        <w:ind w:left="0"/>
        <w:jc w:val="both"/>
      </w:pPr>
      <w:r>
        <w:rPr>
          <w:rFonts w:ascii="Times New Roman"/>
          <w:b w:val="false"/>
          <w:i w:val="false"/>
          <w:color w:val="000000"/>
          <w:sz w:val="28"/>
        </w:rPr>
        <w:t>
      1) жұмыс орнын ұтымды ұйымдастыру,</w:t>
      </w:r>
    </w:p>
    <w:bookmarkEnd w:id="736"/>
    <w:bookmarkStart w:name="z2584" w:id="737"/>
    <w:p>
      <w:pPr>
        <w:spacing w:after="0"/>
        <w:ind w:left="0"/>
        <w:jc w:val="both"/>
      </w:pPr>
      <w:r>
        <w:rPr>
          <w:rFonts w:ascii="Times New Roman"/>
          <w:b w:val="false"/>
          <w:i w:val="false"/>
          <w:color w:val="000000"/>
          <w:sz w:val="28"/>
        </w:rPr>
        <w:t>
      2) жұмыскерлердің қажетті ақпаратты, кеңесті, нұсқаулықты уақтылы алуы;</w:t>
      </w:r>
    </w:p>
    <w:bookmarkEnd w:id="737"/>
    <w:bookmarkStart w:name="z2585" w:id="738"/>
    <w:p>
      <w:pPr>
        <w:spacing w:after="0"/>
        <w:ind w:left="0"/>
        <w:jc w:val="both"/>
      </w:pPr>
      <w:r>
        <w:rPr>
          <w:rFonts w:ascii="Times New Roman"/>
          <w:b w:val="false"/>
          <w:i w:val="false"/>
          <w:color w:val="000000"/>
          <w:sz w:val="28"/>
        </w:rPr>
        <w:t>
      3) жұмыс уақытының және демалыс уақытының ұтымды режимін сақтау;</w:t>
      </w:r>
    </w:p>
    <w:bookmarkEnd w:id="738"/>
    <w:bookmarkStart w:name="z2586" w:id="739"/>
    <w:p>
      <w:pPr>
        <w:spacing w:after="0"/>
        <w:ind w:left="0"/>
        <w:jc w:val="both"/>
      </w:pPr>
      <w:r>
        <w:rPr>
          <w:rFonts w:ascii="Times New Roman"/>
          <w:b w:val="false"/>
          <w:i w:val="false"/>
          <w:color w:val="000000"/>
          <w:sz w:val="28"/>
        </w:rPr>
        <w:t>
      4) белгіленген санитарлық нормалардың қамтамасыз етуіне қол жеткізу көзделеді.</w:t>
      </w:r>
    </w:p>
    <w:bookmarkEnd w:id="739"/>
    <w:bookmarkStart w:name="z2587" w:id="740"/>
    <w:p>
      <w:pPr>
        <w:spacing w:after="0"/>
        <w:ind w:left="0"/>
        <w:jc w:val="both"/>
      </w:pPr>
      <w:r>
        <w:rPr>
          <w:rFonts w:ascii="Times New Roman"/>
          <w:b w:val="false"/>
          <w:i w:val="false"/>
          <w:color w:val="000000"/>
          <w:sz w:val="28"/>
        </w:rPr>
        <w:t xml:space="preserve">
      Жұмыскерлердің жұмыс орындары онда ұйымдастыру техникасын және еңбек заттарын қолайлы орналасуын, ал үстел жәшіктерінде – тиісті құжаттар мен кеңсе жабдықтарының сақталуын қамтамасыз ететін компьютер үсучаскеен (жалғаспамен) жабдықталады. </w:t>
      </w:r>
    </w:p>
    <w:bookmarkEnd w:id="740"/>
    <w:bookmarkStart w:name="z2588" w:id="741"/>
    <w:p>
      <w:pPr>
        <w:spacing w:after="0"/>
        <w:ind w:left="0"/>
        <w:jc w:val="left"/>
      </w:pPr>
      <w:r>
        <w:rPr>
          <w:rFonts w:ascii="Times New Roman"/>
          <w:b/>
          <w:i w:val="false"/>
          <w:color w:val="000000"/>
        </w:rPr>
        <w:t xml:space="preserve"> 3-бөлім. Нормативтік бөлік</w:t>
      </w:r>
      <w:r>
        <w:br/>
      </w:r>
      <w:r>
        <w:rPr>
          <w:rFonts w:ascii="Times New Roman"/>
          <w:b/>
          <w:i w:val="false"/>
          <w:color w:val="000000"/>
        </w:rPr>
        <w:t>1. Мұнай айдау және су айдау стансалары нысандарына қызмет көрсететін</w:t>
      </w:r>
      <w:r>
        <w:br/>
      </w:r>
      <w:r>
        <w:rPr>
          <w:rFonts w:ascii="Times New Roman"/>
          <w:b/>
          <w:i w:val="false"/>
          <w:color w:val="000000"/>
        </w:rPr>
        <w:t>жұмысшылардың сан нормативтері</w:t>
      </w:r>
    </w:p>
    <w:bookmarkEnd w:id="741"/>
    <w:bookmarkStart w:name="z2590" w:id="742"/>
    <w:p>
      <w:pPr>
        <w:spacing w:after="0"/>
        <w:ind w:left="0"/>
        <w:jc w:val="both"/>
      </w:pPr>
      <w:r>
        <w:rPr>
          <w:rFonts w:ascii="Times New Roman"/>
          <w:b w:val="false"/>
          <w:i w:val="false"/>
          <w:color w:val="000000"/>
          <w:sz w:val="28"/>
        </w:rPr>
        <w:t xml:space="preserve">
      25. Мұнай айдау және су айдау стансалары нысандарына қызмет көрсететін жұмысшылардың сан нормативтері осы нормативтерге </w:t>
      </w:r>
    </w:p>
    <w:bookmarkEnd w:id="742"/>
    <w:p>
      <w:pPr>
        <w:spacing w:after="0"/>
        <w:ind w:left="0"/>
        <w:jc w:val="both"/>
      </w:pPr>
      <w:r>
        <w:rPr>
          <w:rFonts w:ascii="Times New Roman"/>
          <w:b w:val="false"/>
          <w:i w:val="false"/>
          <w:color w:val="000000"/>
          <w:sz w:val="28"/>
        </w:rPr>
        <w:t>
      1-қосымшаның 1-34-кестелерінде көрсетілген.</w:t>
      </w:r>
    </w:p>
    <w:bookmarkStart w:name="z2591" w:id="743"/>
    <w:p>
      <w:pPr>
        <w:spacing w:after="0"/>
        <w:ind w:left="0"/>
        <w:jc w:val="left"/>
      </w:pPr>
      <w:r>
        <w:rPr>
          <w:rFonts w:ascii="Times New Roman"/>
          <w:b/>
          <w:i w:val="false"/>
          <w:color w:val="000000"/>
        </w:rPr>
        <w:t xml:space="preserve"> 2. Технологиялық, энергетикалық жабдықтарды, бақылау-өлшеу аспаптарын,</w:t>
      </w:r>
      <w:r>
        <w:br/>
      </w:r>
      <w:r>
        <w:rPr>
          <w:rFonts w:ascii="Times New Roman"/>
          <w:b/>
          <w:i w:val="false"/>
          <w:color w:val="000000"/>
        </w:rPr>
        <w:t>автоматика және телемеханика құралдарын, электр-химиялық қорғану құралдарын</w:t>
      </w:r>
      <w:r>
        <w:br/>
      </w:r>
      <w:r>
        <w:rPr>
          <w:rFonts w:ascii="Times New Roman"/>
          <w:b/>
          <w:i w:val="false"/>
          <w:color w:val="000000"/>
        </w:rPr>
        <w:t>жөндейтін жұмысшылардың</w:t>
      </w:r>
      <w:r>
        <w:br/>
      </w:r>
      <w:r>
        <w:rPr>
          <w:rFonts w:ascii="Times New Roman"/>
          <w:b/>
          <w:i w:val="false"/>
          <w:color w:val="000000"/>
        </w:rPr>
        <w:t>сан нормативтері</w:t>
      </w:r>
      <w:r>
        <w:br/>
      </w:r>
      <w:r>
        <w:rPr>
          <w:rFonts w:ascii="Times New Roman"/>
          <w:b/>
          <w:i w:val="false"/>
          <w:color w:val="000000"/>
        </w:rPr>
        <w:t>1-параграф. Технологиялық жабдықтарды жөндеу және оған</w:t>
      </w:r>
      <w:r>
        <w:br/>
      </w:r>
      <w:r>
        <w:rPr>
          <w:rFonts w:ascii="Times New Roman"/>
          <w:b/>
          <w:i w:val="false"/>
          <w:color w:val="000000"/>
        </w:rPr>
        <w:t>қызмет көрсету</w:t>
      </w:r>
    </w:p>
    <w:bookmarkEnd w:id="743"/>
    <w:bookmarkStart w:name="z2593" w:id="744"/>
    <w:p>
      <w:pPr>
        <w:spacing w:after="0"/>
        <w:ind w:left="0"/>
        <w:jc w:val="both"/>
      </w:pPr>
      <w:r>
        <w:rPr>
          <w:rFonts w:ascii="Times New Roman"/>
          <w:b w:val="false"/>
          <w:i w:val="false"/>
          <w:color w:val="000000"/>
          <w:sz w:val="28"/>
        </w:rPr>
        <w:t xml:space="preserve">
      26. Сораптау стансаларына, мұнай қыздыру пункттеріне, қосалқы жүйелерге, ілмек арматураларға, желдеткіш, электр қыздыру қондырғыларына, сығымдағыштарға, қазандықтар мен қазандық-көмекші жабдықтарға, жылу-сумен қамтамасыз ету, газбен қамтамасыз ету және кәріз құбырларына, мұнай мөлшерін өлшеу жүйелеріне, құбыр піспекті қондырғыларға, металл кесетін станоктарға, темірсоғатын-баспақ жабдықтарына, жүк көтергіш жабдықтарға, сайманның қосымша жабдықтарына қызмет көрсете отырып, сұйыққоймалар мен газ жабдықтарына, электр пісіру жұмыстарын жүргізуге арналған тетіктер мен керек-жарақтарға, агрегаттар мен трансформаторларға, пневма- және электр сайманына техникалық қызмет көрсету, ағымдағы жөндеу, күрделі жөндеу. </w:t>
      </w:r>
    </w:p>
    <w:bookmarkEnd w:id="744"/>
    <w:bookmarkStart w:name="z2594" w:id="745"/>
    <w:p>
      <w:pPr>
        <w:spacing w:after="0"/>
        <w:ind w:left="0"/>
        <w:jc w:val="both"/>
      </w:pPr>
      <w:r>
        <w:rPr>
          <w:rFonts w:ascii="Times New Roman"/>
          <w:b w:val="false"/>
          <w:i w:val="false"/>
          <w:color w:val="000000"/>
          <w:sz w:val="28"/>
        </w:rPr>
        <w:t xml:space="preserve">
      27. Кәсіп атауы: технологиялық қондырғыларды жөндеу және оған қызмет көрсету жөніндегі слесарі, жөндеуші слесарі, механикалық құрастырушы жұмыстарының слесарі, өнеркәсіптік желдету және жылытуды жөндеу және оған қызмет көрсету слесарі, жөндеуші слесарі, апаттық-қалпына келтіру жұмыстары слесарі (жылу желілеріне, суағызғыларға және кәрізге қызмет көрсету жөніндегі слесарі), электр-газбен дәнекерлеуші, барлық атаудағы станокта жұмыс істеушілер, тісті кескіш, бөлшектер мен буындарды теңдестіруші, темір ұстасы, такелаж және жүк қармауыш айлабұйымдар жөніндегі слесарі, газ жабдықтарын жөндеу және оған қызмет көрсету жөніндегі слесарі, сығымдаушы-ыспажамаушы, матаушы, қосалқы көмекші жұмысшы және басқалары. </w:t>
      </w:r>
    </w:p>
    <w:bookmarkEnd w:id="745"/>
    <w:bookmarkStart w:name="z2595" w:id="746"/>
    <w:p>
      <w:pPr>
        <w:spacing w:after="0"/>
        <w:ind w:left="0"/>
        <w:jc w:val="left"/>
      </w:pPr>
      <w:r>
        <w:rPr>
          <w:rFonts w:ascii="Times New Roman"/>
          <w:b/>
          <w:i w:val="false"/>
          <w:color w:val="000000"/>
        </w:rPr>
        <w:t xml:space="preserve"> 2-параграф. Электртехникалық және энергетикалық жабдықтарды жөндеу</w:t>
      </w:r>
      <w:r>
        <w:br/>
      </w:r>
      <w:r>
        <w:rPr>
          <w:rFonts w:ascii="Times New Roman"/>
          <w:b/>
          <w:i w:val="false"/>
          <w:color w:val="000000"/>
        </w:rPr>
        <w:t>және оған қызмет көрсету</w:t>
      </w:r>
    </w:p>
    <w:bookmarkEnd w:id="746"/>
    <w:bookmarkStart w:name="z2596" w:id="747"/>
    <w:p>
      <w:pPr>
        <w:spacing w:after="0"/>
        <w:ind w:left="0"/>
        <w:jc w:val="both"/>
      </w:pPr>
      <w:r>
        <w:rPr>
          <w:rFonts w:ascii="Times New Roman"/>
          <w:b w:val="false"/>
          <w:i w:val="false"/>
          <w:color w:val="000000"/>
          <w:sz w:val="28"/>
        </w:rPr>
        <w:t>
      28. Электр қозғағыштарға, күш беретін трансформаторларына, жоғары вольтті аппараттар мен конденсаторлы қондырғыларға, жоғары вольтті желілер мен жерге тұйықтаушы құрылғыларға, кернеуі 1000 вольтті электр аппараттарына, аккумулятор батарейлеріне, электр мен дәнекерлеу жабдықтарына, релелік қорғану құрылғыларына, электр автоматика мен қайталама коммутация тізбектеріне техникалық қызмет көрсету және оларды жөндеу. Электрмен дәнекерлеу, жөндеу кезінде қолданылатын пневматикалық және электр аспаптарының жұмыстарын жүргізуге құрал-сайманның, механизмдер мен айлабұйымдардың қосалқы жабдықтарына қызмет көрсету.</w:t>
      </w:r>
    </w:p>
    <w:bookmarkEnd w:id="747"/>
    <w:bookmarkStart w:name="z2597" w:id="748"/>
    <w:p>
      <w:pPr>
        <w:spacing w:after="0"/>
        <w:ind w:left="0"/>
        <w:jc w:val="both"/>
      </w:pPr>
      <w:r>
        <w:rPr>
          <w:rFonts w:ascii="Times New Roman"/>
          <w:b w:val="false"/>
          <w:i w:val="false"/>
          <w:color w:val="000000"/>
          <w:sz w:val="28"/>
        </w:rPr>
        <w:t>
      29. Кәсіп атауы: электр жабдықтарын жөндеу және оған қызмет көрсету жөніндегі электрмонтер.</w:t>
      </w:r>
    </w:p>
    <w:bookmarkEnd w:id="748"/>
    <w:bookmarkStart w:name="z2598" w:id="749"/>
    <w:p>
      <w:pPr>
        <w:spacing w:after="0"/>
        <w:ind w:left="0"/>
        <w:jc w:val="left"/>
      </w:pPr>
      <w:r>
        <w:rPr>
          <w:rFonts w:ascii="Times New Roman"/>
          <w:b/>
          <w:i w:val="false"/>
          <w:color w:val="000000"/>
        </w:rPr>
        <w:t xml:space="preserve"> 3-параграф. Автоматика, телемеханика құралдары мен бақылау-өлшеу аспаптарын</w:t>
      </w:r>
      <w:r>
        <w:br/>
      </w:r>
      <w:r>
        <w:rPr>
          <w:rFonts w:ascii="Times New Roman"/>
          <w:b/>
          <w:i w:val="false"/>
          <w:color w:val="000000"/>
        </w:rPr>
        <w:t>жөндеу және оған қызмет көрсету</w:t>
      </w:r>
    </w:p>
    <w:bookmarkEnd w:id="749"/>
    <w:bookmarkStart w:name="z2599" w:id="750"/>
    <w:p>
      <w:pPr>
        <w:spacing w:after="0"/>
        <w:ind w:left="0"/>
        <w:jc w:val="both"/>
      </w:pPr>
      <w:r>
        <w:rPr>
          <w:rFonts w:ascii="Times New Roman"/>
          <w:b w:val="false"/>
          <w:i w:val="false"/>
          <w:color w:val="000000"/>
          <w:sz w:val="28"/>
        </w:rPr>
        <w:t xml:space="preserve">
      30. Автоматика құралдары мен бақылау-өлшеу аспаптарына техникалық қызмет көрсету және оларды жөндеу, аппаратуралар мен аспаптарды сыртқы қарап шығу, оларды ластан және шаңнан тазарту; аспаптың немесе аппаратураның жұмыс қабілетін тексеру үшін оларды схемаға қосу, ұсақ ақауларды анықтау және жою (бұрандаларды қатайту, шығу жолдарын ауыстыру, корпусты бояу), құралды ашу және бөлшектерін шаю, ақауларды жою (кедергілерді, ораманы үзу), жылжымалы жүйені теңдестіру және құралды жинау; құралды электр төзімділікке тексеру, аспапты кернеуді реттеу көзіне қосу кезінде жылжымалы бөлігінің жүрісін тексеру; аспапты шкала бойынша дәлдікке тексеру (мөлшерлеу) және реттеу, жылжымалы жүйені босату және ағытып алу кермелерді дәнекерлеу, тозған бөлшектерді ауыстыру және құралды жинақтау; барлық шектер мен сызбалар бойынша тексеру; технологиялық жабдықты қорғауды тексеруге қатысу. </w:t>
      </w:r>
    </w:p>
    <w:bookmarkEnd w:id="750"/>
    <w:bookmarkStart w:name="z2600" w:id="751"/>
    <w:p>
      <w:pPr>
        <w:spacing w:after="0"/>
        <w:ind w:left="0"/>
        <w:jc w:val="both"/>
      </w:pPr>
      <w:r>
        <w:rPr>
          <w:rFonts w:ascii="Times New Roman"/>
          <w:b w:val="false"/>
          <w:i w:val="false"/>
          <w:color w:val="000000"/>
          <w:sz w:val="28"/>
        </w:rPr>
        <w:t>
      31. Кәсіп атауы: бақылау-өлшеу аспаптары мен автоматика жөніндегі слесарі.</w:t>
      </w:r>
    </w:p>
    <w:bookmarkEnd w:id="751"/>
    <w:bookmarkStart w:name="z2601" w:id="752"/>
    <w:p>
      <w:pPr>
        <w:spacing w:after="0"/>
        <w:ind w:left="0"/>
        <w:jc w:val="left"/>
      </w:pPr>
      <w:r>
        <w:rPr>
          <w:rFonts w:ascii="Times New Roman"/>
          <w:b/>
          <w:i w:val="false"/>
          <w:color w:val="000000"/>
        </w:rPr>
        <w:t xml:space="preserve"> 4-параграф. Электрхимиялық қорғану құралдарына техникалық қызмет</w:t>
      </w:r>
      <w:r>
        <w:br/>
      </w:r>
      <w:r>
        <w:rPr>
          <w:rFonts w:ascii="Times New Roman"/>
          <w:b/>
          <w:i w:val="false"/>
          <w:color w:val="000000"/>
        </w:rPr>
        <w:t>көрсету және жөндеу</w:t>
      </w:r>
    </w:p>
    <w:bookmarkEnd w:id="752"/>
    <w:bookmarkStart w:name="z2602" w:id="753"/>
    <w:p>
      <w:pPr>
        <w:spacing w:after="0"/>
        <w:ind w:left="0"/>
        <w:jc w:val="both"/>
      </w:pPr>
      <w:r>
        <w:rPr>
          <w:rFonts w:ascii="Times New Roman"/>
          <w:b w:val="false"/>
          <w:i w:val="false"/>
          <w:color w:val="000000"/>
          <w:sz w:val="28"/>
        </w:rPr>
        <w:t>
      32. Электр химиялық қорғаныш құралдарына техникалық қызмет көрсету, электрмен жабдықтау желілерін, катодтық қорғаныш стансасы құралдары мен бақылау-өлшеу бағаналарын және анодтық жерге тұйықтаушыларды қарап шығу; катодтық қорғаныш стансасы және кәрізді қорғаныш стансасының ток пен кернеу көрсеткіштерін алу; катодтық қорғаныш стансасы кәріздік нүктесінде қорғану әлеуетін реттеу; байланыстарды тазарту; аккумуляторлар қалпын, дабыл беру құрылғыларды (катодтық қорғаныш стансасы жұмысын телебақылау кезінде) тексеру; катодтық қорғаныш стансасы сорғы нүктесінде "құбыр-жер" әлеуеті айырмашылығын, бұранданың тікелей және кері өткізгіштігін өлшеу; сораптау тізбегінің байланыс қосылыстарын және дроссельге қосылу орнында қалпын тексеру және тазарту; байланыстырғыштың механикалық жүйесін реттеу; дабыл құрылғыларын тексеру; катодтық қорғаныш стансасы жай қорғағыш жүйесін тексеру және реттеу; желілік қараушы-жөндеушінің электр химиялық қорғаныш құралдарын пайдалану журналын жүргізуді тексеруі.</w:t>
      </w:r>
    </w:p>
    <w:bookmarkEnd w:id="753"/>
    <w:bookmarkStart w:name="z2603" w:id="754"/>
    <w:p>
      <w:pPr>
        <w:spacing w:after="0"/>
        <w:ind w:left="0"/>
        <w:jc w:val="both"/>
      </w:pPr>
      <w:r>
        <w:rPr>
          <w:rFonts w:ascii="Times New Roman"/>
          <w:b w:val="false"/>
          <w:i w:val="false"/>
          <w:color w:val="000000"/>
          <w:sz w:val="28"/>
        </w:rPr>
        <w:t>
      33. Кәсіп атауы: Электр химиялық қорғаныш құралдары және жоғары вольтті желі құралдарын жөндеу және техникалық қызмет көрсету электр монтері.</w:t>
      </w:r>
    </w:p>
    <w:bookmarkEnd w:id="754"/>
    <w:bookmarkStart w:name="z2604" w:id="755"/>
    <w:p>
      <w:pPr>
        <w:spacing w:after="0"/>
        <w:ind w:left="0"/>
        <w:jc w:val="left"/>
      </w:pPr>
      <w:r>
        <w:rPr>
          <w:rFonts w:ascii="Times New Roman"/>
          <w:b/>
          <w:i w:val="false"/>
          <w:color w:val="000000"/>
        </w:rPr>
        <w:t xml:space="preserve"> 3. Филиалдарды басқару аппараттарының басшыларының, мамандары мен</w:t>
      </w:r>
      <w:r>
        <w:br/>
      </w:r>
      <w:r>
        <w:rPr>
          <w:rFonts w:ascii="Times New Roman"/>
          <w:b/>
          <w:i w:val="false"/>
          <w:color w:val="000000"/>
        </w:rPr>
        <w:t>қызметшілерінің сан нормативтері</w:t>
      </w:r>
      <w:r>
        <w:br/>
      </w:r>
      <w:r>
        <w:rPr>
          <w:rFonts w:ascii="Times New Roman"/>
          <w:b/>
          <w:i w:val="false"/>
          <w:color w:val="000000"/>
        </w:rPr>
        <w:t>1-параграф. Жалпы басшылық</w:t>
      </w:r>
    </w:p>
    <w:bookmarkEnd w:id="755"/>
    <w:bookmarkStart w:name="z2606" w:id="756"/>
    <w:p>
      <w:pPr>
        <w:spacing w:after="0"/>
        <w:ind w:left="0"/>
        <w:jc w:val="both"/>
      </w:pPr>
      <w:r>
        <w:rPr>
          <w:rFonts w:ascii="Times New Roman"/>
          <w:b w:val="false"/>
          <w:i w:val="false"/>
          <w:color w:val="000000"/>
          <w:sz w:val="28"/>
        </w:rPr>
        <w:t xml:space="preserve">
      34. Ұсынылатын лауазымдар: директор, бас инженер, директордың орынбасары: тауар-көлік операциялары жөніндегі, күрделі жөндеу және күрделі құрылыс жөніндегі, экономика және қаржы жөніндегі, директордың жалпы мәселелер жөніндегі орынбасары, ақпараттық технологиялар жөніндегі атқарушы директор және басқалары. </w:t>
      </w:r>
    </w:p>
    <w:bookmarkEnd w:id="756"/>
    <w:bookmarkStart w:name="z2607" w:id="757"/>
    <w:p>
      <w:pPr>
        <w:spacing w:after="0"/>
        <w:ind w:left="0"/>
        <w:jc w:val="left"/>
      </w:pPr>
      <w:r>
        <w:rPr>
          <w:rFonts w:ascii="Times New Roman"/>
          <w:b/>
          <w:i w:val="false"/>
          <w:color w:val="000000"/>
        </w:rPr>
        <w:t xml:space="preserve"> 2-параграф. Өндірісті жедел басқару</w:t>
      </w:r>
    </w:p>
    <w:bookmarkEnd w:id="757"/>
    <w:bookmarkStart w:name="z2608" w:id="758"/>
    <w:p>
      <w:pPr>
        <w:spacing w:after="0"/>
        <w:ind w:left="0"/>
        <w:jc w:val="both"/>
      </w:pPr>
      <w:r>
        <w:rPr>
          <w:rFonts w:ascii="Times New Roman"/>
          <w:b w:val="false"/>
          <w:i w:val="false"/>
          <w:color w:val="000000"/>
          <w:sz w:val="28"/>
        </w:rPr>
        <w:t>
      35. Тауар-көлік бөлімі.</w:t>
      </w:r>
    </w:p>
    <w:bookmarkEnd w:id="758"/>
    <w:bookmarkStart w:name="z2609" w:id="759"/>
    <w:p>
      <w:pPr>
        <w:spacing w:after="0"/>
        <w:ind w:left="0"/>
        <w:jc w:val="both"/>
      </w:pPr>
      <w:r>
        <w:rPr>
          <w:rFonts w:ascii="Times New Roman"/>
          <w:b w:val="false"/>
          <w:i w:val="false"/>
          <w:color w:val="000000"/>
          <w:sz w:val="28"/>
        </w:rPr>
        <w:t xml:space="preserve">
      Ұсынылатын лауазымдар: бөлім бастығы, бөлім бастығының орынбасары, сапа жөніндегі жетекші инженер (инженер), мұнай теңгерімі және есепке алу жөніндегі жетекші инженер (инженер). </w:t>
      </w:r>
    </w:p>
    <w:bookmarkEnd w:id="759"/>
    <w:bookmarkStart w:name="z2610" w:id="760"/>
    <w:p>
      <w:pPr>
        <w:spacing w:after="0"/>
        <w:ind w:left="0"/>
        <w:jc w:val="both"/>
      </w:pPr>
      <w:r>
        <w:rPr>
          <w:rFonts w:ascii="Times New Roman"/>
          <w:b w:val="false"/>
          <w:i w:val="false"/>
          <w:color w:val="000000"/>
          <w:sz w:val="28"/>
        </w:rPr>
        <w:t>
      36. Суды есепке алу және жіберу бөлімі.</w:t>
      </w:r>
    </w:p>
    <w:bookmarkEnd w:id="760"/>
    <w:bookmarkStart w:name="z2611" w:id="761"/>
    <w:p>
      <w:pPr>
        <w:spacing w:after="0"/>
        <w:ind w:left="0"/>
        <w:jc w:val="both"/>
      </w:pPr>
      <w:r>
        <w:rPr>
          <w:rFonts w:ascii="Times New Roman"/>
          <w:b w:val="false"/>
          <w:i w:val="false"/>
          <w:color w:val="000000"/>
          <w:sz w:val="28"/>
        </w:rPr>
        <w:t xml:space="preserve">
      Ұсынылатын лауазымдар: бөлім бастығы, сапа жөніндегі жетекші инженер (инженер), суды есепке алу жөніндегі жетекші инженер (инженер). </w:t>
      </w:r>
    </w:p>
    <w:bookmarkEnd w:id="761"/>
    <w:bookmarkStart w:name="z2612" w:id="762"/>
    <w:p>
      <w:pPr>
        <w:spacing w:after="0"/>
        <w:ind w:left="0"/>
        <w:jc w:val="left"/>
      </w:pPr>
      <w:r>
        <w:rPr>
          <w:rFonts w:ascii="Times New Roman"/>
          <w:b/>
          <w:i w:val="false"/>
          <w:color w:val="000000"/>
        </w:rPr>
        <w:t xml:space="preserve"> 3-параграф. Магистральдық мұнай құбырлары мен су құбырын пайдалану</w:t>
      </w:r>
    </w:p>
    <w:bookmarkEnd w:id="762"/>
    <w:bookmarkStart w:name="z2613" w:id="763"/>
    <w:p>
      <w:pPr>
        <w:spacing w:after="0"/>
        <w:ind w:left="0"/>
        <w:jc w:val="both"/>
      </w:pPr>
      <w:r>
        <w:rPr>
          <w:rFonts w:ascii="Times New Roman"/>
          <w:b w:val="false"/>
          <w:i w:val="false"/>
          <w:color w:val="000000"/>
          <w:sz w:val="28"/>
        </w:rPr>
        <w:t xml:space="preserve">
      37. Ұсынылатын лауазымдар: бөлім бастығы, бөлім бастығының орынбасары, жетекші инженер: желілік бөлік жөніндегі, сұйыққойма паркі жөніндегі, қыздыру пештері жөніндегі, дәнекерлеу жөніндегі, ғимараттар мен құрылыстар жөніндегі инженер. </w:t>
      </w:r>
    </w:p>
    <w:bookmarkEnd w:id="763"/>
    <w:bookmarkStart w:name="z2614" w:id="764"/>
    <w:p>
      <w:pPr>
        <w:spacing w:after="0"/>
        <w:ind w:left="0"/>
        <w:jc w:val="left"/>
      </w:pPr>
      <w:r>
        <w:rPr>
          <w:rFonts w:ascii="Times New Roman"/>
          <w:b/>
          <w:i w:val="false"/>
          <w:color w:val="000000"/>
        </w:rPr>
        <w:t xml:space="preserve"> 4-параграф. Қоршаған ортаны қорғау</w:t>
      </w:r>
    </w:p>
    <w:bookmarkEnd w:id="764"/>
    <w:bookmarkStart w:name="z2615" w:id="765"/>
    <w:p>
      <w:pPr>
        <w:spacing w:after="0"/>
        <w:ind w:left="0"/>
        <w:jc w:val="both"/>
      </w:pPr>
      <w:r>
        <w:rPr>
          <w:rFonts w:ascii="Times New Roman"/>
          <w:b w:val="false"/>
          <w:i w:val="false"/>
          <w:color w:val="000000"/>
          <w:sz w:val="28"/>
        </w:rPr>
        <w:t>
      38. Ұсынылатын лауазымдар: бас маман – эколог, экология жөніндегі жетекші инженер (инженер).</w:t>
      </w:r>
    </w:p>
    <w:bookmarkEnd w:id="765"/>
    <w:bookmarkStart w:name="z2616" w:id="766"/>
    <w:p>
      <w:pPr>
        <w:spacing w:after="0"/>
        <w:ind w:left="0"/>
        <w:jc w:val="left"/>
      </w:pPr>
      <w:r>
        <w:rPr>
          <w:rFonts w:ascii="Times New Roman"/>
          <w:b/>
          <w:i w:val="false"/>
          <w:color w:val="000000"/>
        </w:rPr>
        <w:t xml:space="preserve"> 5-параграф. Механика жөндеу қызметі, технологиялық көлікті және арнайы</w:t>
      </w:r>
      <w:r>
        <w:br/>
      </w:r>
      <w:r>
        <w:rPr>
          <w:rFonts w:ascii="Times New Roman"/>
          <w:b/>
          <w:i w:val="false"/>
          <w:color w:val="000000"/>
        </w:rPr>
        <w:t>техниканы пайдалану</w:t>
      </w:r>
    </w:p>
    <w:bookmarkEnd w:id="766"/>
    <w:bookmarkStart w:name="z2617" w:id="767"/>
    <w:p>
      <w:pPr>
        <w:spacing w:after="0"/>
        <w:ind w:left="0"/>
        <w:jc w:val="both"/>
      </w:pPr>
      <w:r>
        <w:rPr>
          <w:rFonts w:ascii="Times New Roman"/>
          <w:b w:val="false"/>
          <w:i w:val="false"/>
          <w:color w:val="000000"/>
          <w:sz w:val="28"/>
        </w:rPr>
        <w:t>
      39. Ұсынылатын лауазымдар: бас механик, бөлім бастығының орынбасары, жөндеу және диагностика жөніндегі жетекші инженер, инженер-механик (инженер) және басқалары.</w:t>
      </w:r>
    </w:p>
    <w:bookmarkEnd w:id="767"/>
    <w:bookmarkStart w:name="z2618" w:id="768"/>
    <w:p>
      <w:pPr>
        <w:spacing w:after="0"/>
        <w:ind w:left="0"/>
        <w:jc w:val="left"/>
      </w:pPr>
      <w:r>
        <w:rPr>
          <w:rFonts w:ascii="Times New Roman"/>
          <w:b/>
          <w:i w:val="false"/>
          <w:color w:val="000000"/>
        </w:rPr>
        <w:t xml:space="preserve"> 6-параграф. Энергетикалық жөндеу қызметі</w:t>
      </w:r>
    </w:p>
    <w:bookmarkEnd w:id="768"/>
    <w:bookmarkStart w:name="z2619" w:id="769"/>
    <w:p>
      <w:pPr>
        <w:spacing w:after="0"/>
        <w:ind w:left="0"/>
        <w:jc w:val="both"/>
      </w:pPr>
      <w:r>
        <w:rPr>
          <w:rFonts w:ascii="Times New Roman"/>
          <w:b w:val="false"/>
          <w:i w:val="false"/>
          <w:color w:val="000000"/>
          <w:sz w:val="28"/>
        </w:rPr>
        <w:t xml:space="preserve">
      40. Ұсынылатын лауазымдар: бас маман – энергетик, бөлім бастығының орынбасары, жетекші инженер (инженер) – энергетик, энергиямен жабдықтау жөніндегі диспетчер және басқалары. </w:t>
      </w:r>
    </w:p>
    <w:bookmarkEnd w:id="769"/>
    <w:bookmarkStart w:name="z2620" w:id="770"/>
    <w:p>
      <w:pPr>
        <w:spacing w:after="0"/>
        <w:ind w:left="0"/>
        <w:jc w:val="left"/>
      </w:pPr>
      <w:r>
        <w:rPr>
          <w:rFonts w:ascii="Times New Roman"/>
          <w:b/>
          <w:i w:val="false"/>
          <w:color w:val="000000"/>
        </w:rPr>
        <w:t xml:space="preserve"> 7-параграф. Технологиялық байланыс</w:t>
      </w:r>
    </w:p>
    <w:bookmarkEnd w:id="770"/>
    <w:bookmarkStart w:name="z2621" w:id="771"/>
    <w:p>
      <w:pPr>
        <w:spacing w:after="0"/>
        <w:ind w:left="0"/>
        <w:jc w:val="both"/>
      </w:pPr>
      <w:r>
        <w:rPr>
          <w:rFonts w:ascii="Times New Roman"/>
          <w:b w:val="false"/>
          <w:i w:val="false"/>
          <w:color w:val="000000"/>
          <w:sz w:val="28"/>
        </w:rPr>
        <w:t>
      41. Ұсынылатын лауазымдар: қызмет бастығы, байланыс жөніндегі жетекші инженер, байланыс инженері және басқалары.</w:t>
      </w:r>
    </w:p>
    <w:bookmarkEnd w:id="771"/>
    <w:bookmarkStart w:name="z2622" w:id="772"/>
    <w:p>
      <w:pPr>
        <w:spacing w:after="0"/>
        <w:ind w:left="0"/>
        <w:jc w:val="left"/>
      </w:pPr>
      <w:r>
        <w:rPr>
          <w:rFonts w:ascii="Times New Roman"/>
          <w:b/>
          <w:i w:val="false"/>
          <w:color w:val="000000"/>
        </w:rPr>
        <w:t xml:space="preserve"> 8-параграф. Өндірістік үдерістерді автоматтандыру</w:t>
      </w:r>
    </w:p>
    <w:bookmarkEnd w:id="772"/>
    <w:bookmarkStart w:name="z2623" w:id="773"/>
    <w:p>
      <w:pPr>
        <w:spacing w:after="0"/>
        <w:ind w:left="0"/>
        <w:jc w:val="both"/>
      </w:pPr>
      <w:r>
        <w:rPr>
          <w:rFonts w:ascii="Times New Roman"/>
          <w:b w:val="false"/>
          <w:i w:val="false"/>
          <w:color w:val="000000"/>
          <w:sz w:val="28"/>
        </w:rPr>
        <w:t>
      42. Ұсынылатын лауазымдар: бөлім бастығы, бөлім бастығының орынбасары, өндірісті басқару автоматтандырылған жүйелері жөніндегі жетекші инженер (инженер) және басқалары.</w:t>
      </w:r>
    </w:p>
    <w:bookmarkEnd w:id="773"/>
    <w:bookmarkStart w:name="z2624" w:id="774"/>
    <w:p>
      <w:pPr>
        <w:spacing w:after="0"/>
        <w:ind w:left="0"/>
        <w:jc w:val="left"/>
      </w:pPr>
      <w:r>
        <w:rPr>
          <w:rFonts w:ascii="Times New Roman"/>
          <w:b/>
          <w:i w:val="false"/>
          <w:color w:val="000000"/>
        </w:rPr>
        <w:t xml:space="preserve"> 9-параграф. Метрологиялық қызмет көрсету</w:t>
      </w:r>
    </w:p>
    <w:bookmarkEnd w:id="774"/>
    <w:bookmarkStart w:name="z2625" w:id="775"/>
    <w:p>
      <w:pPr>
        <w:spacing w:after="0"/>
        <w:ind w:left="0"/>
        <w:jc w:val="both"/>
      </w:pPr>
      <w:r>
        <w:rPr>
          <w:rFonts w:ascii="Times New Roman"/>
          <w:b w:val="false"/>
          <w:i w:val="false"/>
          <w:color w:val="000000"/>
          <w:sz w:val="28"/>
        </w:rPr>
        <w:t>
      43. Ұсынылатын лауазымдар: бас маман – метролог, метрология жөніндегі жетекші инженер (инженер).</w:t>
      </w:r>
    </w:p>
    <w:bookmarkEnd w:id="775"/>
    <w:bookmarkStart w:name="z2626" w:id="776"/>
    <w:p>
      <w:pPr>
        <w:spacing w:after="0"/>
        <w:ind w:left="0"/>
        <w:jc w:val="left"/>
      </w:pPr>
      <w:r>
        <w:rPr>
          <w:rFonts w:ascii="Times New Roman"/>
          <w:b/>
          <w:i w:val="false"/>
          <w:color w:val="000000"/>
        </w:rPr>
        <w:t xml:space="preserve"> 10-параграф. Жаңа техника, рационализациялау, стандарттау</w:t>
      </w:r>
    </w:p>
    <w:bookmarkEnd w:id="776"/>
    <w:bookmarkStart w:name="z2627" w:id="777"/>
    <w:p>
      <w:pPr>
        <w:spacing w:after="0"/>
        <w:ind w:left="0"/>
        <w:jc w:val="both"/>
      </w:pPr>
      <w:r>
        <w:rPr>
          <w:rFonts w:ascii="Times New Roman"/>
          <w:b w:val="false"/>
          <w:i w:val="false"/>
          <w:color w:val="000000"/>
          <w:sz w:val="28"/>
        </w:rPr>
        <w:t>
      44. Ұсынылатын лауазымдар: бөлім бастығы, ғылыми-техникалық ақпарат, патенттік және өнертапқыштық жұмысы, жаңа техниканы енгізу, стандарттау жөніндегі жетекші инженер (инженер), техникалық саясат, материалдық-техникалық ресурстарды нормалау жөніндегі маман және басқалары.</w:t>
      </w:r>
    </w:p>
    <w:bookmarkEnd w:id="777"/>
    <w:bookmarkStart w:name="z2628" w:id="778"/>
    <w:p>
      <w:pPr>
        <w:spacing w:after="0"/>
        <w:ind w:left="0"/>
        <w:jc w:val="left"/>
      </w:pPr>
      <w:r>
        <w:rPr>
          <w:rFonts w:ascii="Times New Roman"/>
          <w:b/>
          <w:i w:val="false"/>
          <w:color w:val="000000"/>
        </w:rPr>
        <w:t xml:space="preserve"> 11-параграф. Тәуекелдерді басқару және интеграцияланған</w:t>
      </w:r>
      <w:r>
        <w:br/>
      </w:r>
      <w:r>
        <w:rPr>
          <w:rFonts w:ascii="Times New Roman"/>
          <w:b/>
          <w:i w:val="false"/>
          <w:color w:val="000000"/>
        </w:rPr>
        <w:t>менеджмент жүйесі</w:t>
      </w:r>
    </w:p>
    <w:bookmarkEnd w:id="778"/>
    <w:bookmarkStart w:name="z2629" w:id="779"/>
    <w:p>
      <w:pPr>
        <w:spacing w:after="0"/>
        <w:ind w:left="0"/>
        <w:jc w:val="both"/>
      </w:pPr>
      <w:r>
        <w:rPr>
          <w:rFonts w:ascii="Times New Roman"/>
          <w:b w:val="false"/>
          <w:i w:val="false"/>
          <w:color w:val="000000"/>
          <w:sz w:val="28"/>
        </w:rPr>
        <w:t>
      45. Ұсынылатын лауазымдар: интеграцияланған менеджмент жүйесі жөніндегі бас маман (инженер), тәуекелдер және интеграцияланған менеджмент жүйесі жөніндегі маман және басқалары.</w:t>
      </w:r>
    </w:p>
    <w:bookmarkEnd w:id="779"/>
    <w:bookmarkStart w:name="z2630" w:id="780"/>
    <w:p>
      <w:pPr>
        <w:spacing w:after="0"/>
        <w:ind w:left="0"/>
        <w:jc w:val="left"/>
      </w:pPr>
      <w:r>
        <w:rPr>
          <w:rFonts w:ascii="Times New Roman"/>
          <w:b/>
          <w:i w:val="false"/>
          <w:color w:val="000000"/>
        </w:rPr>
        <w:t xml:space="preserve"> 12-параграф. Өндіріске технологиялық қызмет көрсету</w:t>
      </w:r>
    </w:p>
    <w:bookmarkEnd w:id="780"/>
    <w:bookmarkStart w:name="z2631" w:id="781"/>
    <w:p>
      <w:pPr>
        <w:spacing w:after="0"/>
        <w:ind w:left="0"/>
        <w:jc w:val="both"/>
      </w:pPr>
      <w:r>
        <w:rPr>
          <w:rFonts w:ascii="Times New Roman"/>
          <w:b w:val="false"/>
          <w:i w:val="false"/>
          <w:color w:val="000000"/>
          <w:sz w:val="28"/>
        </w:rPr>
        <w:t>
      46. Ұсынылатын лауазымдар: бас маман – технолог, бас маман – технологтың орынбасары, жетекші инженер (инженер) технолог және басқалары.</w:t>
      </w:r>
    </w:p>
    <w:bookmarkEnd w:id="781"/>
    <w:bookmarkStart w:name="z2632" w:id="782"/>
    <w:p>
      <w:pPr>
        <w:spacing w:after="0"/>
        <w:ind w:left="0"/>
        <w:jc w:val="left"/>
      </w:pPr>
      <w:r>
        <w:rPr>
          <w:rFonts w:ascii="Times New Roman"/>
          <w:b/>
          <w:i w:val="false"/>
          <w:color w:val="000000"/>
        </w:rPr>
        <w:t xml:space="preserve"> 13-параграф. Күрделі құрылыс және күрделі жөндеу</w:t>
      </w:r>
    </w:p>
    <w:bookmarkEnd w:id="782"/>
    <w:bookmarkStart w:name="z2633" w:id="783"/>
    <w:p>
      <w:pPr>
        <w:spacing w:after="0"/>
        <w:ind w:left="0"/>
        <w:jc w:val="both"/>
      </w:pPr>
      <w:r>
        <w:rPr>
          <w:rFonts w:ascii="Times New Roman"/>
          <w:b w:val="false"/>
          <w:i w:val="false"/>
          <w:color w:val="000000"/>
          <w:sz w:val="28"/>
        </w:rPr>
        <w:t>
      47. Ұсынылатын лауазымдар: бас инженердің күрделі құрылыс және күрделі жөндеу жөніндегі орынбасары, бөлім бастығы, бөлім бастығының орынбасары, техникалық қадағалау жөніндегі, құрылыс-құрастыру жұмыстарының сапасы және қабылдау жөніндегі жетекші инженер (инженер) және басқалары.</w:t>
      </w:r>
    </w:p>
    <w:bookmarkEnd w:id="783"/>
    <w:bookmarkStart w:name="z2634" w:id="784"/>
    <w:p>
      <w:pPr>
        <w:spacing w:after="0"/>
        <w:ind w:left="0"/>
        <w:jc w:val="left"/>
      </w:pPr>
      <w:r>
        <w:rPr>
          <w:rFonts w:ascii="Times New Roman"/>
          <w:b/>
          <w:i w:val="false"/>
          <w:color w:val="000000"/>
        </w:rPr>
        <w:t xml:space="preserve"> 14-параграф. Гигиена және өндірістік санитария</w:t>
      </w:r>
    </w:p>
    <w:bookmarkEnd w:id="784"/>
    <w:bookmarkStart w:name="z2635" w:id="785"/>
    <w:p>
      <w:pPr>
        <w:spacing w:after="0"/>
        <w:ind w:left="0"/>
        <w:jc w:val="both"/>
      </w:pPr>
      <w:r>
        <w:rPr>
          <w:rFonts w:ascii="Times New Roman"/>
          <w:b w:val="false"/>
          <w:i w:val="false"/>
          <w:color w:val="000000"/>
          <w:sz w:val="28"/>
        </w:rPr>
        <w:t xml:space="preserve">
      48. Ұсынылатын лауазымдар: бөлім бастығы, гигиена және өндірістік санитария жөніндегі жетекші маман (маман). </w:t>
      </w:r>
    </w:p>
    <w:bookmarkEnd w:id="785"/>
    <w:bookmarkStart w:name="z2636" w:id="786"/>
    <w:p>
      <w:pPr>
        <w:spacing w:after="0"/>
        <w:ind w:left="0"/>
        <w:jc w:val="left"/>
      </w:pPr>
      <w:r>
        <w:rPr>
          <w:rFonts w:ascii="Times New Roman"/>
          <w:b/>
          <w:i w:val="false"/>
          <w:color w:val="000000"/>
        </w:rPr>
        <w:t xml:space="preserve"> 15-параграф. Материалдық-техникалық қамтамасыз ету және жабдықтармен</w:t>
      </w:r>
      <w:r>
        <w:br/>
      </w:r>
      <w:r>
        <w:rPr>
          <w:rFonts w:ascii="Times New Roman"/>
          <w:b/>
          <w:i w:val="false"/>
          <w:color w:val="000000"/>
        </w:rPr>
        <w:t>комплектациялау</w:t>
      </w:r>
    </w:p>
    <w:bookmarkEnd w:id="786"/>
    <w:bookmarkStart w:name="z2637" w:id="787"/>
    <w:p>
      <w:pPr>
        <w:spacing w:after="0"/>
        <w:ind w:left="0"/>
        <w:jc w:val="both"/>
      </w:pPr>
      <w:r>
        <w:rPr>
          <w:rFonts w:ascii="Times New Roman"/>
          <w:b w:val="false"/>
          <w:i w:val="false"/>
          <w:color w:val="000000"/>
          <w:sz w:val="28"/>
        </w:rPr>
        <w:t>
      49. Ұсынылатын лауазымдар: бөлім бастығы, бөлім бастығының орынбасары, жабдықтар мен материалдарды комплектациялау жөніндегі жетекші инженер, инженер, аға тауармаманы, тауармаманы, материалдық-техникалық жабдықтау жөніндегі экономист, кедендік декларант және басқалары.</w:t>
      </w:r>
    </w:p>
    <w:bookmarkEnd w:id="787"/>
    <w:bookmarkStart w:name="z2638" w:id="788"/>
    <w:p>
      <w:pPr>
        <w:spacing w:after="0"/>
        <w:ind w:left="0"/>
        <w:jc w:val="left"/>
      </w:pPr>
      <w:r>
        <w:rPr>
          <w:rFonts w:ascii="Times New Roman"/>
          <w:b/>
          <w:i w:val="false"/>
          <w:color w:val="000000"/>
        </w:rPr>
        <w:t xml:space="preserve"> 16-параграф. Жоспарлау, экономикалық талдау және тарифтік реттеу</w:t>
      </w:r>
    </w:p>
    <w:bookmarkEnd w:id="788"/>
    <w:bookmarkStart w:name="z2639" w:id="789"/>
    <w:p>
      <w:pPr>
        <w:spacing w:after="0"/>
        <w:ind w:left="0"/>
        <w:jc w:val="both"/>
      </w:pPr>
      <w:r>
        <w:rPr>
          <w:rFonts w:ascii="Times New Roman"/>
          <w:b w:val="false"/>
          <w:i w:val="false"/>
          <w:color w:val="000000"/>
          <w:sz w:val="28"/>
        </w:rPr>
        <w:t xml:space="preserve">
      50. Ұсынылатын лауазымдар: бөлім бастығы, бөлім бастығының орынбасары, жоспарлау жөніндегі жетекші экономист (экономист), талдау жөніндегі жетекші экономист (экономист), тарифтік реттеу секторының бастығы, тарифтік реттеу жөніндегі жетекші экономист (экономист), жеке есептеу жөніндегі жетекші экономист (экономист). </w:t>
      </w:r>
    </w:p>
    <w:bookmarkEnd w:id="789"/>
    <w:bookmarkStart w:name="z2640" w:id="790"/>
    <w:p>
      <w:pPr>
        <w:spacing w:after="0"/>
        <w:ind w:left="0"/>
        <w:jc w:val="left"/>
      </w:pPr>
      <w:r>
        <w:rPr>
          <w:rFonts w:ascii="Times New Roman"/>
          <w:b/>
          <w:i w:val="false"/>
          <w:color w:val="000000"/>
        </w:rPr>
        <w:t xml:space="preserve"> 17-параграф. Еңбек, жалақы және еңбекті нормалауды ұйымдастыру</w:t>
      </w:r>
    </w:p>
    <w:bookmarkEnd w:id="790"/>
    <w:bookmarkStart w:name="z2641" w:id="791"/>
    <w:p>
      <w:pPr>
        <w:spacing w:after="0"/>
        <w:ind w:left="0"/>
        <w:jc w:val="both"/>
      </w:pPr>
      <w:r>
        <w:rPr>
          <w:rFonts w:ascii="Times New Roman"/>
          <w:b w:val="false"/>
          <w:i w:val="false"/>
          <w:color w:val="000000"/>
          <w:sz w:val="28"/>
        </w:rPr>
        <w:t>
      51. Ұсынылатын лауазымдар: бөлім бастығы, еңбекті ұйымдастыру және нормалау жөніндегі жетекші инженер (инженер), еңбек жөніндегі экономист.</w:t>
      </w:r>
    </w:p>
    <w:bookmarkEnd w:id="791"/>
    <w:bookmarkStart w:name="z2642" w:id="792"/>
    <w:p>
      <w:pPr>
        <w:spacing w:after="0"/>
        <w:ind w:left="0"/>
        <w:jc w:val="left"/>
      </w:pPr>
      <w:r>
        <w:rPr>
          <w:rFonts w:ascii="Times New Roman"/>
          <w:b/>
          <w:i w:val="false"/>
          <w:color w:val="000000"/>
        </w:rPr>
        <w:t xml:space="preserve"> 18-параграф. Бухгалтерлік есеп</w:t>
      </w:r>
    </w:p>
    <w:bookmarkEnd w:id="792"/>
    <w:bookmarkStart w:name="z2643" w:id="793"/>
    <w:p>
      <w:pPr>
        <w:spacing w:after="0"/>
        <w:ind w:left="0"/>
        <w:jc w:val="both"/>
      </w:pPr>
      <w:r>
        <w:rPr>
          <w:rFonts w:ascii="Times New Roman"/>
          <w:b w:val="false"/>
          <w:i w:val="false"/>
          <w:color w:val="000000"/>
          <w:sz w:val="28"/>
        </w:rPr>
        <w:t>
      52. Ұсынылатын лауазымдар: бас бухгалтер, бас бухгалтердің орынбасары, жетекші бухгалтер (бухгалтер), кассир және басқалары.</w:t>
      </w:r>
    </w:p>
    <w:bookmarkEnd w:id="793"/>
    <w:bookmarkStart w:name="z2644" w:id="794"/>
    <w:p>
      <w:pPr>
        <w:spacing w:after="0"/>
        <w:ind w:left="0"/>
        <w:jc w:val="left"/>
      </w:pPr>
      <w:r>
        <w:rPr>
          <w:rFonts w:ascii="Times New Roman"/>
          <w:b/>
          <w:i w:val="false"/>
          <w:color w:val="000000"/>
        </w:rPr>
        <w:t xml:space="preserve"> 19-параграф. Қаржы қызметі</w:t>
      </w:r>
    </w:p>
    <w:bookmarkEnd w:id="794"/>
    <w:bookmarkStart w:name="z2645" w:id="795"/>
    <w:p>
      <w:pPr>
        <w:spacing w:after="0"/>
        <w:ind w:left="0"/>
        <w:jc w:val="both"/>
      </w:pPr>
      <w:r>
        <w:rPr>
          <w:rFonts w:ascii="Times New Roman"/>
          <w:b w:val="false"/>
          <w:i w:val="false"/>
          <w:color w:val="000000"/>
          <w:sz w:val="28"/>
        </w:rPr>
        <w:t>
      53. Ұсынылатын лауазымдар: бөлім бастығы, қаржы жұмысы жөніндегі жетекші экономист (экономист) және басқалары.</w:t>
      </w:r>
    </w:p>
    <w:bookmarkEnd w:id="795"/>
    <w:bookmarkStart w:name="z2646" w:id="796"/>
    <w:p>
      <w:pPr>
        <w:spacing w:after="0"/>
        <w:ind w:left="0"/>
        <w:jc w:val="left"/>
      </w:pPr>
      <w:r>
        <w:rPr>
          <w:rFonts w:ascii="Times New Roman"/>
          <w:b/>
          <w:i w:val="false"/>
          <w:color w:val="000000"/>
        </w:rPr>
        <w:t xml:space="preserve"> 20-параграф. Келісімшарттар бөлімі</w:t>
      </w:r>
    </w:p>
    <w:bookmarkEnd w:id="796"/>
    <w:bookmarkStart w:name="z2647" w:id="797"/>
    <w:p>
      <w:pPr>
        <w:spacing w:after="0"/>
        <w:ind w:left="0"/>
        <w:jc w:val="both"/>
      </w:pPr>
      <w:r>
        <w:rPr>
          <w:rFonts w:ascii="Times New Roman"/>
          <w:b w:val="false"/>
          <w:i w:val="false"/>
          <w:color w:val="000000"/>
          <w:sz w:val="28"/>
        </w:rPr>
        <w:t>
      54. Ұсынылатын лауазымдар: бөлім бастығы, жетекші маман (мемлекеттік сатып алуларды ұйымдастыру және жүргізу жөніндегі маман) және басқалары.</w:t>
      </w:r>
    </w:p>
    <w:bookmarkEnd w:id="797"/>
    <w:bookmarkStart w:name="z2648" w:id="798"/>
    <w:p>
      <w:pPr>
        <w:spacing w:after="0"/>
        <w:ind w:left="0"/>
        <w:jc w:val="left"/>
      </w:pPr>
      <w:r>
        <w:rPr>
          <w:rFonts w:ascii="Times New Roman"/>
          <w:b/>
          <w:i w:val="false"/>
          <w:color w:val="000000"/>
        </w:rPr>
        <w:t xml:space="preserve"> 21-параграф. Кадрларды жасақтау, даярлау және әлеуметтік дамыту</w:t>
      </w:r>
    </w:p>
    <w:bookmarkEnd w:id="798"/>
    <w:bookmarkStart w:name="z2649" w:id="799"/>
    <w:p>
      <w:pPr>
        <w:spacing w:after="0"/>
        <w:ind w:left="0"/>
        <w:jc w:val="both"/>
      </w:pPr>
      <w:r>
        <w:rPr>
          <w:rFonts w:ascii="Times New Roman"/>
          <w:b w:val="false"/>
          <w:i w:val="false"/>
          <w:color w:val="000000"/>
          <w:sz w:val="28"/>
        </w:rPr>
        <w:t>
      55. Ұсынылатын лауазымдар: бөлім бастығы, кадрлар даярлау жөніндегі инженер, кадрлар жөніндегі маман, әлеуметтік дамыту жөніндегі маман және басқалары.</w:t>
      </w:r>
    </w:p>
    <w:bookmarkEnd w:id="799"/>
    <w:bookmarkStart w:name="z2650" w:id="800"/>
    <w:p>
      <w:pPr>
        <w:spacing w:after="0"/>
        <w:ind w:left="0"/>
        <w:jc w:val="left"/>
      </w:pPr>
      <w:r>
        <w:rPr>
          <w:rFonts w:ascii="Times New Roman"/>
          <w:b/>
          <w:i w:val="false"/>
          <w:color w:val="000000"/>
        </w:rPr>
        <w:t xml:space="preserve"> 22-параграф. Құқықтық қызмет</w:t>
      </w:r>
    </w:p>
    <w:bookmarkEnd w:id="800"/>
    <w:bookmarkStart w:name="z2651" w:id="801"/>
    <w:p>
      <w:pPr>
        <w:spacing w:after="0"/>
        <w:ind w:left="0"/>
        <w:jc w:val="both"/>
      </w:pPr>
      <w:r>
        <w:rPr>
          <w:rFonts w:ascii="Times New Roman"/>
          <w:b w:val="false"/>
          <w:i w:val="false"/>
          <w:color w:val="000000"/>
          <w:sz w:val="28"/>
        </w:rPr>
        <w:t>
      56. Ұсынылатын лауазымдар: бөлім бастығы (қызмет жетекшісі), жетекші заң кеңесшісі, заң кеңесшісі және басқалары.</w:t>
      </w:r>
    </w:p>
    <w:bookmarkEnd w:id="801"/>
    <w:bookmarkStart w:name="z2652" w:id="802"/>
    <w:p>
      <w:pPr>
        <w:spacing w:after="0"/>
        <w:ind w:left="0"/>
        <w:jc w:val="both"/>
      </w:pPr>
      <w:r>
        <w:rPr>
          <w:rFonts w:ascii="Times New Roman"/>
          <w:b w:val="false"/>
          <w:i w:val="false"/>
          <w:color w:val="000000"/>
          <w:sz w:val="28"/>
        </w:rPr>
        <w:t>
      23-параграф. Азаматтық қорғаныс, төтенше жағдайлар және арнайы жұмыстар</w:t>
      </w:r>
    </w:p>
    <w:bookmarkEnd w:id="802"/>
    <w:bookmarkStart w:name="z2653" w:id="803"/>
    <w:p>
      <w:pPr>
        <w:spacing w:after="0"/>
        <w:ind w:left="0"/>
        <w:jc w:val="both"/>
      </w:pPr>
      <w:r>
        <w:rPr>
          <w:rFonts w:ascii="Times New Roman"/>
          <w:b w:val="false"/>
          <w:i w:val="false"/>
          <w:color w:val="000000"/>
          <w:sz w:val="28"/>
        </w:rPr>
        <w:t>
      57. Ұсынылатын лауазымдар: азаматтық қорғаныс, төтенше жағдайлар жөніндегі жетекші маман (маман), инспектор және басқалары.</w:t>
      </w:r>
    </w:p>
    <w:bookmarkEnd w:id="803"/>
    <w:bookmarkStart w:name="z2654" w:id="804"/>
    <w:p>
      <w:pPr>
        <w:spacing w:after="0"/>
        <w:ind w:left="0"/>
        <w:jc w:val="left"/>
      </w:pPr>
      <w:r>
        <w:rPr>
          <w:rFonts w:ascii="Times New Roman"/>
          <w:b/>
          <w:i w:val="false"/>
          <w:color w:val="000000"/>
        </w:rPr>
        <w:t xml:space="preserve"> 24-параграф. Меншікті қорғау</w:t>
      </w:r>
    </w:p>
    <w:bookmarkEnd w:id="804"/>
    <w:bookmarkStart w:name="z2655" w:id="805"/>
    <w:p>
      <w:pPr>
        <w:spacing w:after="0"/>
        <w:ind w:left="0"/>
        <w:jc w:val="both"/>
      </w:pPr>
      <w:r>
        <w:rPr>
          <w:rFonts w:ascii="Times New Roman"/>
          <w:b w:val="false"/>
          <w:i w:val="false"/>
          <w:color w:val="000000"/>
          <w:sz w:val="28"/>
        </w:rPr>
        <w:t xml:space="preserve">
      58. Ұсынылатын лауазымдар: меншікті қорғау жөніндегі бас, жетекші маман (маман). </w:t>
      </w:r>
    </w:p>
    <w:bookmarkEnd w:id="805"/>
    <w:bookmarkStart w:name="z2656" w:id="806"/>
    <w:p>
      <w:pPr>
        <w:spacing w:after="0"/>
        <w:ind w:left="0"/>
        <w:jc w:val="left"/>
      </w:pPr>
      <w:r>
        <w:rPr>
          <w:rFonts w:ascii="Times New Roman"/>
          <w:b/>
          <w:i w:val="false"/>
          <w:color w:val="000000"/>
        </w:rPr>
        <w:t xml:space="preserve"> 25-параграф. Мемлекеттік тілді дамыту</w:t>
      </w:r>
    </w:p>
    <w:bookmarkEnd w:id="806"/>
    <w:bookmarkStart w:name="z2657" w:id="807"/>
    <w:p>
      <w:pPr>
        <w:spacing w:after="0"/>
        <w:ind w:left="0"/>
        <w:jc w:val="both"/>
      </w:pPr>
      <w:r>
        <w:rPr>
          <w:rFonts w:ascii="Times New Roman"/>
          <w:b w:val="false"/>
          <w:i w:val="false"/>
          <w:color w:val="000000"/>
          <w:sz w:val="28"/>
        </w:rPr>
        <w:t xml:space="preserve">
      59. Ұсынылатын лауазымдар: бас (жетекші) маман (аудармашы). </w:t>
      </w:r>
    </w:p>
    <w:bookmarkEnd w:id="807"/>
    <w:bookmarkStart w:name="z2658" w:id="808"/>
    <w:p>
      <w:pPr>
        <w:spacing w:after="0"/>
        <w:ind w:left="0"/>
        <w:jc w:val="left"/>
      </w:pPr>
      <w:r>
        <w:rPr>
          <w:rFonts w:ascii="Times New Roman"/>
          <w:b/>
          <w:i w:val="false"/>
          <w:color w:val="000000"/>
        </w:rPr>
        <w:t xml:space="preserve"> 26-параграф. Іс жүргізу</w:t>
      </w:r>
    </w:p>
    <w:bookmarkEnd w:id="808"/>
    <w:bookmarkStart w:name="z2659" w:id="809"/>
    <w:p>
      <w:pPr>
        <w:spacing w:after="0"/>
        <w:ind w:left="0"/>
        <w:jc w:val="both"/>
      </w:pPr>
      <w:r>
        <w:rPr>
          <w:rFonts w:ascii="Times New Roman"/>
          <w:b w:val="false"/>
          <w:i w:val="false"/>
          <w:color w:val="000000"/>
          <w:sz w:val="28"/>
        </w:rPr>
        <w:t>
      60. Ұсынылатын лауазымдар: кеңсе бастығы, техникалық кітапхана маманы, мұрағатшы, тапсырмалардың орындалуын бақылау жөніндегі аға маман (маман), іс жүргізуші және басқалары.</w:t>
      </w:r>
    </w:p>
    <w:bookmarkEnd w:id="809"/>
    <w:bookmarkStart w:name="z2660" w:id="810"/>
    <w:p>
      <w:pPr>
        <w:spacing w:after="0"/>
        <w:ind w:left="0"/>
        <w:jc w:val="left"/>
      </w:pPr>
      <w:r>
        <w:rPr>
          <w:rFonts w:ascii="Times New Roman"/>
          <w:b/>
          <w:i w:val="false"/>
          <w:color w:val="000000"/>
        </w:rPr>
        <w:t xml:space="preserve"> 27-параграф. Шаруашылық қызмет көрсету</w:t>
      </w:r>
    </w:p>
    <w:bookmarkEnd w:id="810"/>
    <w:bookmarkStart w:name="z2661" w:id="811"/>
    <w:p>
      <w:pPr>
        <w:spacing w:after="0"/>
        <w:ind w:left="0"/>
        <w:jc w:val="both"/>
      </w:pPr>
      <w:r>
        <w:rPr>
          <w:rFonts w:ascii="Times New Roman"/>
          <w:b w:val="false"/>
          <w:i w:val="false"/>
          <w:color w:val="000000"/>
          <w:sz w:val="28"/>
        </w:rPr>
        <w:t>
      61. Ұсынылатын лауазымдар: әкімшілік-шаруашылық бөлімінің бастығы, маман және басқалары.</w:t>
      </w:r>
    </w:p>
    <w:bookmarkEnd w:id="811"/>
    <w:bookmarkStart w:name="z2662" w:id="812"/>
    <w:p>
      <w:pPr>
        <w:spacing w:after="0"/>
        <w:ind w:left="0"/>
        <w:jc w:val="left"/>
      </w:pPr>
      <w:r>
        <w:rPr>
          <w:rFonts w:ascii="Times New Roman"/>
          <w:b/>
          <w:i w:val="false"/>
          <w:color w:val="000000"/>
        </w:rPr>
        <w:t xml:space="preserve"> 28-параграф. Баспасөз қызметі</w:t>
      </w:r>
    </w:p>
    <w:bookmarkEnd w:id="812"/>
    <w:bookmarkStart w:name="z2663" w:id="813"/>
    <w:p>
      <w:pPr>
        <w:spacing w:after="0"/>
        <w:ind w:left="0"/>
        <w:jc w:val="both"/>
      </w:pPr>
      <w:r>
        <w:rPr>
          <w:rFonts w:ascii="Times New Roman"/>
          <w:b w:val="false"/>
          <w:i w:val="false"/>
          <w:color w:val="000000"/>
          <w:sz w:val="28"/>
        </w:rPr>
        <w:t>
      62. Ұсынылатын лауазымдар: жұртшылық әлеуметпен байланыс жөніндегі маман және басқалары.</w:t>
      </w:r>
    </w:p>
    <w:bookmarkEnd w:id="813"/>
    <w:bookmarkStart w:name="z2664" w:id="814"/>
    <w:p>
      <w:pPr>
        <w:spacing w:after="0"/>
        <w:ind w:left="0"/>
        <w:jc w:val="left"/>
      </w:pPr>
      <w:r>
        <w:rPr>
          <w:rFonts w:ascii="Times New Roman"/>
          <w:b/>
          <w:i w:val="false"/>
          <w:color w:val="000000"/>
        </w:rPr>
        <w:t xml:space="preserve"> 4. Мұнай құбыры, су құбыры басқармаларының басшылары, мамандары мен</w:t>
      </w:r>
      <w:r>
        <w:br/>
      </w:r>
      <w:r>
        <w:rPr>
          <w:rFonts w:ascii="Times New Roman"/>
          <w:b/>
          <w:i w:val="false"/>
          <w:color w:val="000000"/>
        </w:rPr>
        <w:t>қызметшілерінің сан нормативтері</w:t>
      </w:r>
      <w:r>
        <w:br/>
      </w:r>
      <w:r>
        <w:rPr>
          <w:rFonts w:ascii="Times New Roman"/>
          <w:b/>
          <w:i w:val="false"/>
          <w:color w:val="000000"/>
        </w:rPr>
        <w:t>1-параграф. Басқару аппараты</w:t>
      </w:r>
    </w:p>
    <w:bookmarkEnd w:id="814"/>
    <w:bookmarkStart w:name="z2666" w:id="815"/>
    <w:p>
      <w:pPr>
        <w:spacing w:after="0"/>
        <w:ind w:left="0"/>
        <w:jc w:val="both"/>
      </w:pPr>
      <w:r>
        <w:rPr>
          <w:rFonts w:ascii="Times New Roman"/>
          <w:b w:val="false"/>
          <w:i w:val="false"/>
          <w:color w:val="000000"/>
          <w:sz w:val="28"/>
        </w:rPr>
        <w:t>
      63. Жалпы басшылық.</w:t>
      </w:r>
    </w:p>
    <w:bookmarkEnd w:id="815"/>
    <w:bookmarkStart w:name="z2667" w:id="816"/>
    <w:p>
      <w:pPr>
        <w:spacing w:after="0"/>
        <w:ind w:left="0"/>
        <w:jc w:val="both"/>
      </w:pPr>
      <w:r>
        <w:rPr>
          <w:rFonts w:ascii="Times New Roman"/>
          <w:b w:val="false"/>
          <w:i w:val="false"/>
          <w:color w:val="000000"/>
          <w:sz w:val="28"/>
        </w:rPr>
        <w:t>
      Ұсынылатын лауазымдар: басқарма бастығы, бас инженер, басқарма бастығының орынбасары және басқалары.</w:t>
      </w:r>
    </w:p>
    <w:bookmarkEnd w:id="816"/>
    <w:bookmarkStart w:name="z2668" w:id="817"/>
    <w:p>
      <w:pPr>
        <w:spacing w:after="0"/>
        <w:ind w:left="0"/>
        <w:jc w:val="both"/>
      </w:pPr>
      <w:r>
        <w:rPr>
          <w:rFonts w:ascii="Times New Roman"/>
          <w:b w:val="false"/>
          <w:i w:val="false"/>
          <w:color w:val="000000"/>
          <w:sz w:val="28"/>
        </w:rPr>
        <w:t xml:space="preserve">
      64. Магистральдық мұнай құбырлары мен су құбырларын пайдалану. </w:t>
      </w:r>
    </w:p>
    <w:bookmarkEnd w:id="817"/>
    <w:bookmarkStart w:name="z2669" w:id="818"/>
    <w:p>
      <w:pPr>
        <w:spacing w:after="0"/>
        <w:ind w:left="0"/>
        <w:jc w:val="both"/>
      </w:pPr>
      <w:r>
        <w:rPr>
          <w:rFonts w:ascii="Times New Roman"/>
          <w:b w:val="false"/>
          <w:i w:val="false"/>
          <w:color w:val="000000"/>
          <w:sz w:val="28"/>
        </w:rPr>
        <w:t>
      Ұсынылатын лауазымдар: қызмет бастығы, мұнай және су құбырларын пайдалану жөніндегі инженер (сұйыққойма паркі, мұнай жылыту учаскесі), технолог, суасты-техникалық жұмыстар, апаттық жұмыстар, ғимараттар мен құрылыстарды пайдалану жөніндегі инженер және басқалары.</w:t>
      </w:r>
    </w:p>
    <w:bookmarkEnd w:id="818"/>
    <w:bookmarkStart w:name="z2670" w:id="819"/>
    <w:p>
      <w:pPr>
        <w:spacing w:after="0"/>
        <w:ind w:left="0"/>
        <w:jc w:val="both"/>
      </w:pPr>
      <w:r>
        <w:rPr>
          <w:rFonts w:ascii="Times New Roman"/>
          <w:b w:val="false"/>
          <w:i w:val="false"/>
          <w:color w:val="000000"/>
          <w:sz w:val="28"/>
        </w:rPr>
        <w:t>
      65. Қоршаған ортаны қорғау.</w:t>
      </w:r>
    </w:p>
    <w:bookmarkEnd w:id="819"/>
    <w:bookmarkStart w:name="z2671" w:id="820"/>
    <w:p>
      <w:pPr>
        <w:spacing w:after="0"/>
        <w:ind w:left="0"/>
        <w:jc w:val="both"/>
      </w:pPr>
      <w:r>
        <w:rPr>
          <w:rFonts w:ascii="Times New Roman"/>
          <w:b w:val="false"/>
          <w:i w:val="false"/>
          <w:color w:val="000000"/>
          <w:sz w:val="28"/>
        </w:rPr>
        <w:t xml:space="preserve">
      Ұсынылатын лауазымдар: экология жөніндегі жетекші инженер (инженер). </w:t>
      </w:r>
    </w:p>
    <w:bookmarkEnd w:id="820"/>
    <w:bookmarkStart w:name="z2672" w:id="821"/>
    <w:p>
      <w:pPr>
        <w:spacing w:after="0"/>
        <w:ind w:left="0"/>
        <w:jc w:val="both"/>
      </w:pPr>
      <w:r>
        <w:rPr>
          <w:rFonts w:ascii="Times New Roman"/>
          <w:b w:val="false"/>
          <w:i w:val="false"/>
          <w:color w:val="000000"/>
          <w:sz w:val="28"/>
        </w:rPr>
        <w:t>
      66. Механикалық жөндеу қызметін көрсету, технологиялық көлік пен арнайы техниканы пайдалану.</w:t>
      </w:r>
    </w:p>
    <w:bookmarkEnd w:id="821"/>
    <w:bookmarkStart w:name="z2673" w:id="822"/>
    <w:p>
      <w:pPr>
        <w:spacing w:after="0"/>
        <w:ind w:left="0"/>
        <w:jc w:val="both"/>
      </w:pPr>
      <w:r>
        <w:rPr>
          <w:rFonts w:ascii="Times New Roman"/>
          <w:b w:val="false"/>
          <w:i w:val="false"/>
          <w:color w:val="000000"/>
          <w:sz w:val="28"/>
        </w:rPr>
        <w:t>
      Ұсынылатын лауазымдар: бас механик, жөндеу жөніндегі инженер, автокөлікті пайдалану жөніндегі инженер, автокөлікті жөндеу жөніндегі инженер және басқалары.</w:t>
      </w:r>
    </w:p>
    <w:bookmarkEnd w:id="822"/>
    <w:bookmarkStart w:name="z2674" w:id="823"/>
    <w:p>
      <w:pPr>
        <w:spacing w:after="0"/>
        <w:ind w:left="0"/>
        <w:jc w:val="both"/>
      </w:pPr>
      <w:r>
        <w:rPr>
          <w:rFonts w:ascii="Times New Roman"/>
          <w:b w:val="false"/>
          <w:i w:val="false"/>
          <w:color w:val="000000"/>
          <w:sz w:val="28"/>
        </w:rPr>
        <w:t>
      67. Энергетикалық жөндеу қызметін көрсету.</w:t>
      </w:r>
    </w:p>
    <w:bookmarkEnd w:id="823"/>
    <w:bookmarkStart w:name="z2675" w:id="824"/>
    <w:p>
      <w:pPr>
        <w:spacing w:after="0"/>
        <w:ind w:left="0"/>
        <w:jc w:val="both"/>
      </w:pPr>
      <w:r>
        <w:rPr>
          <w:rFonts w:ascii="Times New Roman"/>
          <w:b w:val="false"/>
          <w:i w:val="false"/>
          <w:color w:val="000000"/>
          <w:sz w:val="28"/>
        </w:rPr>
        <w:t>
      Ұсынылатын лауазымдар: бас энергетик, инженер-энергетик, энергиямен жабдықтауды есепке алу жөніндегі техник және басқалары.</w:t>
      </w:r>
    </w:p>
    <w:bookmarkEnd w:id="824"/>
    <w:bookmarkStart w:name="z2676" w:id="825"/>
    <w:p>
      <w:pPr>
        <w:spacing w:after="0"/>
        <w:ind w:left="0"/>
        <w:jc w:val="both"/>
      </w:pPr>
      <w:r>
        <w:rPr>
          <w:rFonts w:ascii="Times New Roman"/>
          <w:b w:val="false"/>
          <w:i w:val="false"/>
          <w:color w:val="000000"/>
          <w:sz w:val="28"/>
        </w:rPr>
        <w:t>
      68. Өндірістік үдерістерді автоматтандыру.</w:t>
      </w:r>
    </w:p>
    <w:bookmarkEnd w:id="825"/>
    <w:bookmarkStart w:name="z2677" w:id="826"/>
    <w:p>
      <w:pPr>
        <w:spacing w:after="0"/>
        <w:ind w:left="0"/>
        <w:jc w:val="both"/>
      </w:pPr>
      <w:r>
        <w:rPr>
          <w:rFonts w:ascii="Times New Roman"/>
          <w:b w:val="false"/>
          <w:i w:val="false"/>
          <w:color w:val="000000"/>
          <w:sz w:val="28"/>
        </w:rPr>
        <w:t xml:space="preserve">
      Ұсынылатын лауазымдар: қызмет бастығы, өндірісті басқарудың автоматтандырылған жүйелері жөніндегі инженер және басқалары. </w:t>
      </w:r>
    </w:p>
    <w:bookmarkEnd w:id="826"/>
    <w:bookmarkStart w:name="z2678" w:id="827"/>
    <w:p>
      <w:pPr>
        <w:spacing w:after="0"/>
        <w:ind w:left="0"/>
        <w:jc w:val="both"/>
      </w:pPr>
      <w:r>
        <w:rPr>
          <w:rFonts w:ascii="Times New Roman"/>
          <w:b w:val="false"/>
          <w:i w:val="false"/>
          <w:color w:val="000000"/>
          <w:sz w:val="28"/>
        </w:rPr>
        <w:t>
      69. Метрологиялық қызмет көрсету.</w:t>
      </w:r>
    </w:p>
    <w:bookmarkEnd w:id="827"/>
    <w:bookmarkStart w:name="z2679" w:id="828"/>
    <w:p>
      <w:pPr>
        <w:spacing w:after="0"/>
        <w:ind w:left="0"/>
        <w:jc w:val="both"/>
      </w:pPr>
      <w:r>
        <w:rPr>
          <w:rFonts w:ascii="Times New Roman"/>
          <w:b w:val="false"/>
          <w:i w:val="false"/>
          <w:color w:val="000000"/>
          <w:sz w:val="28"/>
        </w:rPr>
        <w:t>
      Ұсынылатын лауазымдар: метрология қызметінің бастығы, метрология жөніндегі инженер және басқалары.</w:t>
      </w:r>
    </w:p>
    <w:bookmarkEnd w:id="828"/>
    <w:bookmarkStart w:name="z2680" w:id="829"/>
    <w:p>
      <w:pPr>
        <w:spacing w:after="0"/>
        <w:ind w:left="0"/>
        <w:jc w:val="both"/>
      </w:pPr>
      <w:r>
        <w:rPr>
          <w:rFonts w:ascii="Times New Roman"/>
          <w:b w:val="false"/>
          <w:i w:val="false"/>
          <w:color w:val="000000"/>
          <w:sz w:val="28"/>
        </w:rPr>
        <w:t xml:space="preserve">
      70. Жаңа техника, рационализациялау, стандарттау. </w:t>
      </w:r>
    </w:p>
    <w:bookmarkEnd w:id="829"/>
    <w:bookmarkStart w:name="z2681" w:id="830"/>
    <w:p>
      <w:pPr>
        <w:spacing w:after="0"/>
        <w:ind w:left="0"/>
        <w:jc w:val="both"/>
      </w:pPr>
      <w:r>
        <w:rPr>
          <w:rFonts w:ascii="Times New Roman"/>
          <w:b w:val="false"/>
          <w:i w:val="false"/>
          <w:color w:val="000000"/>
          <w:sz w:val="28"/>
        </w:rPr>
        <w:t>
      Ұсынылатын лауазымдар: ғылыми-техникалық ақпарат, патенттік және өнертапқыштық жұмысы, жаңа техниканы енгізу жөніндегі инженер, стандарттау жөніндегі инженер, тәуекелдер және интеграцияланған менеджмент жүйесі жөніндегі маман және басқалары.</w:t>
      </w:r>
    </w:p>
    <w:bookmarkEnd w:id="830"/>
    <w:bookmarkStart w:name="z2682" w:id="831"/>
    <w:p>
      <w:pPr>
        <w:spacing w:after="0"/>
        <w:ind w:left="0"/>
        <w:jc w:val="both"/>
      </w:pPr>
      <w:r>
        <w:rPr>
          <w:rFonts w:ascii="Times New Roman"/>
          <w:b w:val="false"/>
          <w:i w:val="false"/>
          <w:color w:val="000000"/>
          <w:sz w:val="28"/>
        </w:rPr>
        <w:t>
      71. Еңбекті қорғау және өрт қауіпсіздігі.</w:t>
      </w:r>
    </w:p>
    <w:bookmarkEnd w:id="831"/>
    <w:bookmarkStart w:name="z2683" w:id="832"/>
    <w:p>
      <w:pPr>
        <w:spacing w:after="0"/>
        <w:ind w:left="0"/>
        <w:jc w:val="both"/>
      </w:pPr>
      <w:r>
        <w:rPr>
          <w:rFonts w:ascii="Times New Roman"/>
          <w:b w:val="false"/>
          <w:i w:val="false"/>
          <w:color w:val="000000"/>
          <w:sz w:val="28"/>
        </w:rPr>
        <w:t>
      Ұсынылатын лауазымдар: бас техникалық жетекші – бөлім бастығы, өрт қауіпсіздігі жөніндегі инженер.</w:t>
      </w:r>
    </w:p>
    <w:bookmarkEnd w:id="832"/>
    <w:bookmarkStart w:name="z2684" w:id="833"/>
    <w:p>
      <w:pPr>
        <w:spacing w:after="0"/>
        <w:ind w:left="0"/>
        <w:jc w:val="both"/>
      </w:pPr>
      <w:r>
        <w:rPr>
          <w:rFonts w:ascii="Times New Roman"/>
          <w:b w:val="false"/>
          <w:i w:val="false"/>
          <w:color w:val="000000"/>
          <w:sz w:val="28"/>
        </w:rPr>
        <w:t>
      72. Өндірістік бақылау.</w:t>
      </w:r>
    </w:p>
    <w:bookmarkEnd w:id="833"/>
    <w:bookmarkStart w:name="z2685" w:id="834"/>
    <w:p>
      <w:pPr>
        <w:spacing w:after="0"/>
        <w:ind w:left="0"/>
        <w:jc w:val="both"/>
      </w:pPr>
      <w:r>
        <w:rPr>
          <w:rFonts w:ascii="Times New Roman"/>
          <w:b w:val="false"/>
          <w:i w:val="false"/>
          <w:color w:val="000000"/>
          <w:sz w:val="28"/>
        </w:rPr>
        <w:t xml:space="preserve">
      Ұсынылатын лауазымдар: өндірістік бақылау (қадағалау) жөніндегі жетекші инженер (инженер). </w:t>
      </w:r>
    </w:p>
    <w:bookmarkEnd w:id="834"/>
    <w:bookmarkStart w:name="z2686" w:id="835"/>
    <w:p>
      <w:pPr>
        <w:spacing w:after="0"/>
        <w:ind w:left="0"/>
        <w:jc w:val="both"/>
      </w:pPr>
      <w:r>
        <w:rPr>
          <w:rFonts w:ascii="Times New Roman"/>
          <w:b w:val="false"/>
          <w:i w:val="false"/>
          <w:color w:val="000000"/>
          <w:sz w:val="28"/>
        </w:rPr>
        <w:t>
      73. Гигиена және өндірістік санитария.</w:t>
      </w:r>
    </w:p>
    <w:bookmarkEnd w:id="835"/>
    <w:bookmarkStart w:name="z2687" w:id="836"/>
    <w:p>
      <w:pPr>
        <w:spacing w:after="0"/>
        <w:ind w:left="0"/>
        <w:jc w:val="both"/>
      </w:pPr>
      <w:r>
        <w:rPr>
          <w:rFonts w:ascii="Times New Roman"/>
          <w:b w:val="false"/>
          <w:i w:val="false"/>
          <w:color w:val="000000"/>
          <w:sz w:val="28"/>
        </w:rPr>
        <w:t>
      Ұсынылатын лауазымдар: Гигиена және өндірістік санитария бойынша маман.</w:t>
      </w:r>
    </w:p>
    <w:bookmarkEnd w:id="836"/>
    <w:bookmarkStart w:name="z2688" w:id="837"/>
    <w:p>
      <w:pPr>
        <w:spacing w:after="0"/>
        <w:ind w:left="0"/>
        <w:jc w:val="both"/>
      </w:pPr>
      <w:r>
        <w:rPr>
          <w:rFonts w:ascii="Times New Roman"/>
          <w:b w:val="false"/>
          <w:i w:val="false"/>
          <w:color w:val="000000"/>
          <w:sz w:val="28"/>
        </w:rPr>
        <w:t>
      74. Күрделі құрылыс және күрделі жөндеу</w:t>
      </w:r>
    </w:p>
    <w:bookmarkEnd w:id="837"/>
    <w:bookmarkStart w:name="z2689" w:id="838"/>
    <w:p>
      <w:pPr>
        <w:spacing w:after="0"/>
        <w:ind w:left="0"/>
        <w:jc w:val="both"/>
      </w:pPr>
      <w:r>
        <w:rPr>
          <w:rFonts w:ascii="Times New Roman"/>
          <w:b w:val="false"/>
          <w:i w:val="false"/>
          <w:color w:val="000000"/>
          <w:sz w:val="28"/>
        </w:rPr>
        <w:t xml:space="preserve">
      Ұсынылатын лауазымдар: қызмет бастығы, техникалық қадағалау жөніндегі инженер және басқалары. </w:t>
      </w:r>
    </w:p>
    <w:bookmarkEnd w:id="838"/>
    <w:bookmarkStart w:name="z2690" w:id="839"/>
    <w:p>
      <w:pPr>
        <w:spacing w:after="0"/>
        <w:ind w:left="0"/>
        <w:jc w:val="both"/>
      </w:pPr>
      <w:r>
        <w:rPr>
          <w:rFonts w:ascii="Times New Roman"/>
          <w:b w:val="false"/>
          <w:i w:val="false"/>
          <w:color w:val="000000"/>
          <w:sz w:val="28"/>
        </w:rPr>
        <w:t xml:space="preserve">
      75. Материалдық-техникалық қамтамасыз ету және жабдықтармен комплектациялау. </w:t>
      </w:r>
    </w:p>
    <w:bookmarkEnd w:id="839"/>
    <w:bookmarkStart w:name="z2691" w:id="840"/>
    <w:p>
      <w:pPr>
        <w:spacing w:after="0"/>
        <w:ind w:left="0"/>
        <w:jc w:val="both"/>
      </w:pPr>
      <w:r>
        <w:rPr>
          <w:rFonts w:ascii="Times New Roman"/>
          <w:b w:val="false"/>
          <w:i w:val="false"/>
          <w:color w:val="000000"/>
          <w:sz w:val="28"/>
        </w:rPr>
        <w:t>
      Ұсынылатын лауазымдар: қызмет бастығы, комплектациялау бойынша инженер, материалдық-техникалық жабдықтау бойынша экономист, аға тауармаманы (тауармаманы), орталық қойма (қойма) меңгерушісі, экспедитор және басқалары.</w:t>
      </w:r>
    </w:p>
    <w:bookmarkEnd w:id="840"/>
    <w:bookmarkStart w:name="z2692" w:id="841"/>
    <w:p>
      <w:pPr>
        <w:spacing w:after="0"/>
        <w:ind w:left="0"/>
        <w:jc w:val="both"/>
      </w:pPr>
      <w:r>
        <w:rPr>
          <w:rFonts w:ascii="Times New Roman"/>
          <w:b w:val="false"/>
          <w:i w:val="false"/>
          <w:color w:val="000000"/>
          <w:sz w:val="28"/>
        </w:rPr>
        <w:t xml:space="preserve">
      76. Жоспарлау және экономикалық талдау. </w:t>
      </w:r>
    </w:p>
    <w:bookmarkEnd w:id="841"/>
    <w:bookmarkStart w:name="z2693" w:id="842"/>
    <w:p>
      <w:pPr>
        <w:spacing w:after="0"/>
        <w:ind w:left="0"/>
        <w:jc w:val="both"/>
      </w:pPr>
      <w:r>
        <w:rPr>
          <w:rFonts w:ascii="Times New Roman"/>
          <w:b w:val="false"/>
          <w:i w:val="false"/>
          <w:color w:val="000000"/>
          <w:sz w:val="28"/>
        </w:rPr>
        <w:t xml:space="preserve">
      Ұсынылатын лауазымдар: қызмет бастығы, жоспарлау жөніндегі экономист және басқалары. </w:t>
      </w:r>
    </w:p>
    <w:bookmarkEnd w:id="842"/>
    <w:bookmarkStart w:name="z2694" w:id="843"/>
    <w:p>
      <w:pPr>
        <w:spacing w:after="0"/>
        <w:ind w:left="0"/>
        <w:jc w:val="both"/>
      </w:pPr>
      <w:r>
        <w:rPr>
          <w:rFonts w:ascii="Times New Roman"/>
          <w:b w:val="false"/>
          <w:i w:val="false"/>
          <w:color w:val="000000"/>
          <w:sz w:val="28"/>
        </w:rPr>
        <w:t xml:space="preserve">
      77. Еңбекті, жалақы және еңбекті нормалауды ұйымдастыру. </w:t>
      </w:r>
    </w:p>
    <w:bookmarkEnd w:id="843"/>
    <w:bookmarkStart w:name="z2695" w:id="844"/>
    <w:p>
      <w:pPr>
        <w:spacing w:after="0"/>
        <w:ind w:left="0"/>
        <w:jc w:val="both"/>
      </w:pPr>
      <w:r>
        <w:rPr>
          <w:rFonts w:ascii="Times New Roman"/>
          <w:b w:val="false"/>
          <w:i w:val="false"/>
          <w:color w:val="000000"/>
          <w:sz w:val="28"/>
        </w:rPr>
        <w:t>
      Ұсынылатын лауазымдар: қызмет бастығы, еңбек бойынша жетекші экономист (экономист), еңбекті нормалау бойынша жетекші инженер (инженер) және басқалары.</w:t>
      </w:r>
    </w:p>
    <w:bookmarkEnd w:id="844"/>
    <w:bookmarkStart w:name="z2696" w:id="845"/>
    <w:p>
      <w:pPr>
        <w:spacing w:after="0"/>
        <w:ind w:left="0"/>
        <w:jc w:val="both"/>
      </w:pPr>
      <w:r>
        <w:rPr>
          <w:rFonts w:ascii="Times New Roman"/>
          <w:b w:val="false"/>
          <w:i w:val="false"/>
          <w:color w:val="000000"/>
          <w:sz w:val="28"/>
        </w:rPr>
        <w:t>
      78. Бухгалтерлік есеп және қаржы қызметі.</w:t>
      </w:r>
    </w:p>
    <w:bookmarkEnd w:id="845"/>
    <w:bookmarkStart w:name="z2697" w:id="846"/>
    <w:p>
      <w:pPr>
        <w:spacing w:after="0"/>
        <w:ind w:left="0"/>
        <w:jc w:val="both"/>
      </w:pPr>
      <w:r>
        <w:rPr>
          <w:rFonts w:ascii="Times New Roman"/>
          <w:b w:val="false"/>
          <w:i w:val="false"/>
          <w:color w:val="000000"/>
          <w:sz w:val="28"/>
        </w:rPr>
        <w:t>
      Ұсынылатын лауазымдар: бас бухгалтер, бас бухгалтердің орынбасары, салық жөніндегі маман (бухгалтер), аға кассир, кассир және басқалары.</w:t>
      </w:r>
    </w:p>
    <w:bookmarkEnd w:id="846"/>
    <w:bookmarkStart w:name="z2698" w:id="847"/>
    <w:p>
      <w:pPr>
        <w:spacing w:after="0"/>
        <w:ind w:left="0"/>
        <w:jc w:val="both"/>
      </w:pPr>
      <w:r>
        <w:rPr>
          <w:rFonts w:ascii="Times New Roman"/>
          <w:b w:val="false"/>
          <w:i w:val="false"/>
          <w:color w:val="000000"/>
          <w:sz w:val="28"/>
        </w:rPr>
        <w:t>
      79. Жасақтау, кадрларды даярлау және әлеуметтік дамыту.</w:t>
      </w:r>
    </w:p>
    <w:bookmarkEnd w:id="847"/>
    <w:bookmarkStart w:name="z2699" w:id="848"/>
    <w:p>
      <w:pPr>
        <w:spacing w:after="0"/>
        <w:ind w:left="0"/>
        <w:jc w:val="both"/>
      </w:pPr>
      <w:r>
        <w:rPr>
          <w:rFonts w:ascii="Times New Roman"/>
          <w:b w:val="false"/>
          <w:i w:val="false"/>
          <w:color w:val="000000"/>
          <w:sz w:val="28"/>
        </w:rPr>
        <w:t>
      Ұсынылатын лауазымдар: қызмет бастығы, бастықтың орынбасары, кадрлар жөніндегі маман, аға инспектор (инспектор) және басқалары.</w:t>
      </w:r>
    </w:p>
    <w:bookmarkEnd w:id="848"/>
    <w:bookmarkStart w:name="z2700" w:id="849"/>
    <w:p>
      <w:pPr>
        <w:spacing w:after="0"/>
        <w:ind w:left="0"/>
        <w:jc w:val="both"/>
      </w:pPr>
      <w:r>
        <w:rPr>
          <w:rFonts w:ascii="Times New Roman"/>
          <w:b w:val="false"/>
          <w:i w:val="false"/>
          <w:color w:val="000000"/>
          <w:sz w:val="28"/>
        </w:rPr>
        <w:t>
      80. Іс жүргізу және шаруашылық қызмет көрсету.</w:t>
      </w:r>
    </w:p>
    <w:bookmarkEnd w:id="849"/>
    <w:bookmarkStart w:name="z2701" w:id="850"/>
    <w:p>
      <w:pPr>
        <w:spacing w:after="0"/>
        <w:ind w:left="0"/>
        <w:jc w:val="both"/>
      </w:pPr>
      <w:r>
        <w:rPr>
          <w:rFonts w:ascii="Times New Roman"/>
          <w:b w:val="false"/>
          <w:i w:val="false"/>
          <w:color w:val="000000"/>
          <w:sz w:val="28"/>
        </w:rPr>
        <w:t>
      Ұсынылатын лауазымдар: қызмет жетекшісі, шаруашылық, кеңсе меңгерушісі, тапсырмалардың орындалуын бақылау жөніндегі аға инспектор (инспектор), іс жүргізуші, инспектор, аудармашы және басқалары.</w:t>
      </w:r>
    </w:p>
    <w:bookmarkEnd w:id="850"/>
    <w:bookmarkStart w:name="z2702" w:id="851"/>
    <w:p>
      <w:pPr>
        <w:spacing w:after="0"/>
        <w:ind w:left="0"/>
        <w:jc w:val="both"/>
      </w:pPr>
      <w:r>
        <w:rPr>
          <w:rFonts w:ascii="Times New Roman"/>
          <w:b w:val="false"/>
          <w:i w:val="false"/>
          <w:color w:val="000000"/>
          <w:sz w:val="28"/>
        </w:rPr>
        <w:t>
      81. Өндірісті жедел басқару.</w:t>
      </w:r>
    </w:p>
    <w:bookmarkEnd w:id="851"/>
    <w:bookmarkStart w:name="z2703" w:id="852"/>
    <w:p>
      <w:pPr>
        <w:spacing w:after="0"/>
        <w:ind w:left="0"/>
        <w:jc w:val="both"/>
      </w:pPr>
      <w:r>
        <w:rPr>
          <w:rFonts w:ascii="Times New Roman"/>
          <w:b w:val="false"/>
          <w:i w:val="false"/>
          <w:color w:val="000000"/>
          <w:sz w:val="28"/>
        </w:rPr>
        <w:t>
      Тауар-көлік қызметі.</w:t>
      </w:r>
    </w:p>
    <w:bookmarkEnd w:id="852"/>
    <w:bookmarkStart w:name="z2704" w:id="853"/>
    <w:p>
      <w:pPr>
        <w:spacing w:after="0"/>
        <w:ind w:left="0"/>
        <w:jc w:val="both"/>
      </w:pPr>
      <w:r>
        <w:rPr>
          <w:rFonts w:ascii="Times New Roman"/>
          <w:b w:val="false"/>
          <w:i w:val="false"/>
          <w:color w:val="000000"/>
          <w:sz w:val="28"/>
        </w:rPr>
        <w:t>
      Ұсынылатын лауазымдар: қызмет бастығы, сапа жөніндегі инженер, аға диспетчер, диспетчер және басқалары.</w:t>
      </w:r>
    </w:p>
    <w:bookmarkEnd w:id="853"/>
    <w:bookmarkStart w:name="z2705" w:id="854"/>
    <w:p>
      <w:pPr>
        <w:spacing w:after="0"/>
        <w:ind w:left="0"/>
        <w:jc w:val="both"/>
      </w:pPr>
      <w:r>
        <w:rPr>
          <w:rFonts w:ascii="Times New Roman"/>
          <w:b w:val="false"/>
          <w:i w:val="false"/>
          <w:color w:val="000000"/>
          <w:sz w:val="28"/>
        </w:rPr>
        <w:t>
      Суды есепке алу және жіберу жөніндегі қызмет.</w:t>
      </w:r>
    </w:p>
    <w:bookmarkEnd w:id="854"/>
    <w:bookmarkStart w:name="z2706" w:id="855"/>
    <w:p>
      <w:pPr>
        <w:spacing w:after="0"/>
        <w:ind w:left="0"/>
        <w:jc w:val="both"/>
      </w:pPr>
      <w:r>
        <w:rPr>
          <w:rFonts w:ascii="Times New Roman"/>
          <w:b w:val="false"/>
          <w:i w:val="false"/>
          <w:color w:val="000000"/>
          <w:sz w:val="28"/>
        </w:rPr>
        <w:t>
      Ұсынылатын лауазымдар: қызмет бастығы, есепке алу жөніндегі инженер, сапа жөніндегі инженер және басқалары.</w:t>
      </w:r>
    </w:p>
    <w:bookmarkEnd w:id="855"/>
    <w:bookmarkStart w:name="z2707" w:id="856"/>
    <w:p>
      <w:pPr>
        <w:spacing w:after="0"/>
        <w:ind w:left="0"/>
        <w:jc w:val="both"/>
      </w:pPr>
      <w:r>
        <w:rPr>
          <w:rFonts w:ascii="Times New Roman"/>
          <w:b w:val="false"/>
          <w:i w:val="false"/>
          <w:color w:val="000000"/>
          <w:sz w:val="28"/>
        </w:rPr>
        <w:t>
      82. Құқықтық қызмет.</w:t>
      </w:r>
    </w:p>
    <w:bookmarkEnd w:id="856"/>
    <w:bookmarkStart w:name="z2708" w:id="857"/>
    <w:p>
      <w:pPr>
        <w:spacing w:after="0"/>
        <w:ind w:left="0"/>
        <w:jc w:val="both"/>
      </w:pPr>
      <w:r>
        <w:rPr>
          <w:rFonts w:ascii="Times New Roman"/>
          <w:b w:val="false"/>
          <w:i w:val="false"/>
          <w:color w:val="000000"/>
          <w:sz w:val="28"/>
        </w:rPr>
        <w:t>
      Ұсынылатын лауазымдар: жетекші заң кеңесшісі, заң кеңесшісі.</w:t>
      </w:r>
    </w:p>
    <w:bookmarkEnd w:id="857"/>
    <w:bookmarkStart w:name="z2709" w:id="858"/>
    <w:p>
      <w:pPr>
        <w:spacing w:after="0"/>
        <w:ind w:left="0"/>
        <w:jc w:val="both"/>
      </w:pPr>
      <w:r>
        <w:rPr>
          <w:rFonts w:ascii="Times New Roman"/>
          <w:b w:val="false"/>
          <w:i w:val="false"/>
          <w:color w:val="000000"/>
          <w:sz w:val="28"/>
        </w:rPr>
        <w:t>
      83. Азаматтық қорғаныс, төтенше жағдайлар және арнайы жұмыстар.</w:t>
      </w:r>
    </w:p>
    <w:bookmarkEnd w:id="858"/>
    <w:bookmarkStart w:name="z2710" w:id="859"/>
    <w:p>
      <w:pPr>
        <w:spacing w:after="0"/>
        <w:ind w:left="0"/>
        <w:jc w:val="both"/>
      </w:pPr>
      <w:r>
        <w:rPr>
          <w:rFonts w:ascii="Times New Roman"/>
          <w:b w:val="false"/>
          <w:i w:val="false"/>
          <w:color w:val="000000"/>
          <w:sz w:val="28"/>
        </w:rPr>
        <w:t>
      Ұсынылатын лауазымдар: азаматтық қорғаныс және төтенше жағдайлар жөніндегі инженер, арнайы жұмыстар бойынша инспектор және басқалары.</w:t>
      </w:r>
    </w:p>
    <w:bookmarkEnd w:id="859"/>
    <w:bookmarkStart w:name="z2711" w:id="860"/>
    <w:p>
      <w:pPr>
        <w:spacing w:after="0"/>
        <w:ind w:left="0"/>
        <w:jc w:val="both"/>
      </w:pPr>
      <w:r>
        <w:rPr>
          <w:rFonts w:ascii="Times New Roman"/>
          <w:b w:val="false"/>
          <w:i w:val="false"/>
          <w:color w:val="000000"/>
          <w:sz w:val="28"/>
        </w:rPr>
        <w:t xml:space="preserve">
      84. Мемлекеттік тілді дамыту. </w:t>
      </w:r>
    </w:p>
    <w:bookmarkEnd w:id="860"/>
    <w:bookmarkStart w:name="z2712" w:id="861"/>
    <w:p>
      <w:pPr>
        <w:spacing w:after="0"/>
        <w:ind w:left="0"/>
        <w:jc w:val="both"/>
      </w:pPr>
      <w:r>
        <w:rPr>
          <w:rFonts w:ascii="Times New Roman"/>
          <w:b w:val="false"/>
          <w:i w:val="false"/>
          <w:color w:val="000000"/>
          <w:sz w:val="28"/>
        </w:rPr>
        <w:t>
      Ұсынылатын лауазымдар: маман (аудармашы).</w:t>
      </w:r>
    </w:p>
    <w:bookmarkEnd w:id="861"/>
    <w:bookmarkStart w:name="z2713" w:id="862"/>
    <w:p>
      <w:pPr>
        <w:spacing w:after="0"/>
        <w:ind w:left="0"/>
        <w:jc w:val="left"/>
      </w:pPr>
      <w:r>
        <w:rPr>
          <w:rFonts w:ascii="Times New Roman"/>
          <w:b/>
          <w:i w:val="false"/>
          <w:color w:val="000000"/>
        </w:rPr>
        <w:t xml:space="preserve"> 2-параграф. Желілік өндірістік-диспетчерлік және дербес мұнай айдайтын</w:t>
      </w:r>
      <w:r>
        <w:br/>
      </w:r>
      <w:r>
        <w:rPr>
          <w:rFonts w:ascii="Times New Roman"/>
          <w:b/>
          <w:i w:val="false"/>
          <w:color w:val="000000"/>
        </w:rPr>
        <w:t>және мұнай құятын стансалар</w:t>
      </w:r>
    </w:p>
    <w:bookmarkEnd w:id="862"/>
    <w:bookmarkStart w:name="z2714" w:id="863"/>
    <w:p>
      <w:pPr>
        <w:spacing w:after="0"/>
        <w:ind w:left="0"/>
        <w:jc w:val="both"/>
      </w:pPr>
      <w:r>
        <w:rPr>
          <w:rFonts w:ascii="Times New Roman"/>
          <w:b w:val="false"/>
          <w:i w:val="false"/>
          <w:color w:val="000000"/>
          <w:sz w:val="28"/>
        </w:rPr>
        <w:t>
      85. Басшылық және мамандар.</w:t>
      </w:r>
    </w:p>
    <w:bookmarkEnd w:id="863"/>
    <w:bookmarkStart w:name="z2715" w:id="864"/>
    <w:p>
      <w:pPr>
        <w:spacing w:after="0"/>
        <w:ind w:left="0"/>
        <w:jc w:val="both"/>
      </w:pPr>
      <w:r>
        <w:rPr>
          <w:rFonts w:ascii="Times New Roman"/>
          <w:b w:val="false"/>
          <w:i w:val="false"/>
          <w:color w:val="000000"/>
          <w:sz w:val="28"/>
        </w:rPr>
        <w:t>
      86. Кадрларды жасақтау, іс жүргізу.</w:t>
      </w:r>
    </w:p>
    <w:bookmarkEnd w:id="864"/>
    <w:bookmarkStart w:name="z2716" w:id="865"/>
    <w:p>
      <w:pPr>
        <w:spacing w:after="0"/>
        <w:ind w:left="0"/>
        <w:jc w:val="both"/>
      </w:pPr>
      <w:r>
        <w:rPr>
          <w:rFonts w:ascii="Times New Roman"/>
          <w:b w:val="false"/>
          <w:i w:val="false"/>
          <w:color w:val="000000"/>
          <w:sz w:val="28"/>
        </w:rPr>
        <w:t>
      Ұсынылатын лауазымдар: кадрлар бойынша инспектор, іс жүргізуші-аудармашы.</w:t>
      </w:r>
    </w:p>
    <w:bookmarkEnd w:id="865"/>
    <w:bookmarkStart w:name="z2717" w:id="866"/>
    <w:p>
      <w:pPr>
        <w:spacing w:after="0"/>
        <w:ind w:left="0"/>
        <w:jc w:val="both"/>
      </w:pPr>
      <w:r>
        <w:rPr>
          <w:rFonts w:ascii="Times New Roman"/>
          <w:b w:val="false"/>
          <w:i w:val="false"/>
          <w:color w:val="000000"/>
          <w:sz w:val="28"/>
        </w:rPr>
        <w:t>
      87. Бухгалтерлік есеп.</w:t>
      </w:r>
    </w:p>
    <w:bookmarkEnd w:id="866"/>
    <w:bookmarkStart w:name="z2718" w:id="867"/>
    <w:p>
      <w:pPr>
        <w:spacing w:after="0"/>
        <w:ind w:left="0"/>
        <w:jc w:val="both"/>
      </w:pPr>
      <w:r>
        <w:rPr>
          <w:rFonts w:ascii="Times New Roman"/>
          <w:b w:val="false"/>
          <w:i w:val="false"/>
          <w:color w:val="000000"/>
          <w:sz w:val="28"/>
        </w:rPr>
        <w:t>
      Ұсынылатын лауазымдар: бухгалтер, кассир.</w:t>
      </w:r>
    </w:p>
    <w:bookmarkEnd w:id="867"/>
    <w:bookmarkStart w:name="z2719" w:id="868"/>
    <w:p>
      <w:pPr>
        <w:spacing w:after="0"/>
        <w:ind w:left="0"/>
        <w:jc w:val="both"/>
      </w:pPr>
      <w:r>
        <w:rPr>
          <w:rFonts w:ascii="Times New Roman"/>
          <w:b w:val="false"/>
          <w:i w:val="false"/>
          <w:color w:val="000000"/>
          <w:sz w:val="28"/>
        </w:rPr>
        <w:t>
      88. Шаруашылық қызмет көрсету.</w:t>
      </w:r>
    </w:p>
    <w:bookmarkEnd w:id="868"/>
    <w:bookmarkStart w:name="z2720" w:id="869"/>
    <w:p>
      <w:pPr>
        <w:spacing w:after="0"/>
        <w:ind w:left="0"/>
        <w:jc w:val="both"/>
      </w:pPr>
      <w:r>
        <w:rPr>
          <w:rFonts w:ascii="Times New Roman"/>
          <w:b w:val="false"/>
          <w:i w:val="false"/>
          <w:color w:val="000000"/>
          <w:sz w:val="28"/>
        </w:rPr>
        <w:t>
      Ұсынылатын лауазымдар: шаруашылық меңгерушісі.</w:t>
      </w:r>
    </w:p>
    <w:bookmarkEnd w:id="869"/>
    <w:bookmarkStart w:name="z2721" w:id="870"/>
    <w:p>
      <w:pPr>
        <w:spacing w:after="0"/>
        <w:ind w:left="0"/>
        <w:jc w:val="both"/>
      </w:pPr>
      <w:r>
        <w:rPr>
          <w:rFonts w:ascii="Times New Roman"/>
          <w:b w:val="false"/>
          <w:i w:val="false"/>
          <w:color w:val="000000"/>
          <w:sz w:val="28"/>
        </w:rPr>
        <w:t xml:space="preserve">
      89. Темір жолдар мен коммуникацияларды жөндеу. </w:t>
      </w:r>
    </w:p>
    <w:bookmarkEnd w:id="870"/>
    <w:bookmarkStart w:name="z2722" w:id="871"/>
    <w:p>
      <w:pPr>
        <w:spacing w:after="0"/>
        <w:ind w:left="0"/>
        <w:jc w:val="both"/>
      </w:pPr>
      <w:r>
        <w:rPr>
          <w:rFonts w:ascii="Times New Roman"/>
          <w:b w:val="false"/>
          <w:i w:val="false"/>
          <w:color w:val="000000"/>
          <w:sz w:val="28"/>
        </w:rPr>
        <w:t>
      Ұсынылатын лауазымдар: тегістеу және жол жұмыстары шебері.</w:t>
      </w:r>
    </w:p>
    <w:bookmarkEnd w:id="871"/>
    <w:bookmarkStart w:name="z2723" w:id="872"/>
    <w:p>
      <w:pPr>
        <w:spacing w:after="0"/>
        <w:ind w:left="0"/>
        <w:jc w:val="left"/>
      </w:pPr>
      <w:r>
        <w:rPr>
          <w:rFonts w:ascii="Times New Roman"/>
          <w:b/>
          <w:i w:val="false"/>
          <w:color w:val="000000"/>
        </w:rPr>
        <w:t xml:space="preserve"> 3-параграф. Жөндеу-қалпына келтіру және трассалық қызмет көрсету</w:t>
      </w:r>
    </w:p>
    <w:bookmarkEnd w:id="872"/>
    <w:bookmarkStart w:name="z2724" w:id="873"/>
    <w:p>
      <w:pPr>
        <w:spacing w:after="0"/>
        <w:ind w:left="0"/>
        <w:jc w:val="both"/>
      </w:pPr>
      <w:r>
        <w:rPr>
          <w:rFonts w:ascii="Times New Roman"/>
          <w:b w:val="false"/>
          <w:i w:val="false"/>
          <w:color w:val="000000"/>
          <w:sz w:val="28"/>
        </w:rPr>
        <w:t>
      90. Апаттық-қалпына келтіру пункті, желілік-пайдалану қызметі, орталық апаттық-жөндеу қызметі.</w:t>
      </w:r>
    </w:p>
    <w:bookmarkEnd w:id="873"/>
    <w:bookmarkStart w:name="z2725" w:id="874"/>
    <w:p>
      <w:pPr>
        <w:spacing w:after="0"/>
        <w:ind w:left="0"/>
        <w:jc w:val="both"/>
      </w:pPr>
      <w:r>
        <w:rPr>
          <w:rFonts w:ascii="Times New Roman"/>
          <w:b w:val="false"/>
          <w:i w:val="false"/>
          <w:color w:val="000000"/>
          <w:sz w:val="28"/>
        </w:rPr>
        <w:t>
      Ұсынылатын лауазымдар: апаттық-қалпына келтіру пункті бастығы, автотрактор техникасы жөніндегі механик, апаттық-қалпына келтіру жұмыстары бойынша шебер.</w:t>
      </w:r>
    </w:p>
    <w:bookmarkEnd w:id="874"/>
    <w:bookmarkStart w:name="z2726" w:id="875"/>
    <w:p>
      <w:pPr>
        <w:spacing w:after="0"/>
        <w:ind w:left="0"/>
        <w:jc w:val="both"/>
      </w:pPr>
      <w:r>
        <w:rPr>
          <w:rFonts w:ascii="Times New Roman"/>
          <w:b w:val="false"/>
          <w:i w:val="false"/>
          <w:color w:val="000000"/>
          <w:sz w:val="28"/>
        </w:rPr>
        <w:t>
      91. Телемеханика құралдарына желілік-пайдаланушылық қызметі.</w:t>
      </w:r>
    </w:p>
    <w:bookmarkEnd w:id="875"/>
    <w:bookmarkStart w:name="z2727" w:id="876"/>
    <w:p>
      <w:pPr>
        <w:spacing w:after="0"/>
        <w:ind w:left="0"/>
        <w:jc w:val="both"/>
      </w:pPr>
      <w:r>
        <w:rPr>
          <w:rFonts w:ascii="Times New Roman"/>
          <w:b w:val="false"/>
          <w:i w:val="false"/>
          <w:color w:val="000000"/>
          <w:sz w:val="28"/>
        </w:rPr>
        <w:t xml:space="preserve">
      Ұсынылатын лауазымдар: сектор жетекшісі (бастығы), жетекші инженер, телемеханика инженері және басқалары. </w:t>
      </w:r>
    </w:p>
    <w:bookmarkEnd w:id="876"/>
    <w:bookmarkStart w:name="z2728" w:id="877"/>
    <w:p>
      <w:pPr>
        <w:spacing w:after="0"/>
        <w:ind w:left="0"/>
        <w:jc w:val="left"/>
      </w:pPr>
      <w:r>
        <w:rPr>
          <w:rFonts w:ascii="Times New Roman"/>
          <w:b/>
          <w:i w:val="false"/>
          <w:color w:val="000000"/>
        </w:rPr>
        <w:t xml:space="preserve"> 4-параграф. Тауар-шикізат қызметі</w:t>
      </w:r>
      <w:r>
        <w:br/>
      </w:r>
      <w:r>
        <w:rPr>
          <w:rFonts w:ascii="Times New Roman"/>
          <w:b/>
          <w:i w:val="false"/>
          <w:color w:val="000000"/>
        </w:rPr>
        <w:t>(қабылдау-тапсыру учаскелері, сұйыққойма парктері, эстакадалар)</w:t>
      </w:r>
    </w:p>
    <w:bookmarkEnd w:id="877"/>
    <w:bookmarkStart w:name="z2729" w:id="878"/>
    <w:p>
      <w:pPr>
        <w:spacing w:after="0"/>
        <w:ind w:left="0"/>
        <w:jc w:val="both"/>
      </w:pPr>
      <w:r>
        <w:rPr>
          <w:rFonts w:ascii="Times New Roman"/>
          <w:b w:val="false"/>
          <w:i w:val="false"/>
          <w:color w:val="000000"/>
          <w:sz w:val="28"/>
        </w:rPr>
        <w:t>
      92. Ұсынылатын лауазымдар: бастық, инженер, шебер.</w:t>
      </w:r>
    </w:p>
    <w:bookmarkEnd w:id="878"/>
    <w:bookmarkStart w:name="z2730" w:id="879"/>
    <w:p>
      <w:pPr>
        <w:spacing w:after="0"/>
        <w:ind w:left="0"/>
        <w:jc w:val="left"/>
      </w:pPr>
      <w:r>
        <w:rPr>
          <w:rFonts w:ascii="Times New Roman"/>
          <w:b/>
          <w:i w:val="false"/>
          <w:color w:val="000000"/>
        </w:rPr>
        <w:t xml:space="preserve"> 5-параграф. Химиялық талдаулар жүргізу</w:t>
      </w:r>
    </w:p>
    <w:bookmarkEnd w:id="879"/>
    <w:bookmarkStart w:name="z2731" w:id="880"/>
    <w:p>
      <w:pPr>
        <w:spacing w:after="0"/>
        <w:ind w:left="0"/>
        <w:jc w:val="both"/>
      </w:pPr>
      <w:r>
        <w:rPr>
          <w:rFonts w:ascii="Times New Roman"/>
          <w:b w:val="false"/>
          <w:i w:val="false"/>
          <w:color w:val="000000"/>
          <w:sz w:val="28"/>
        </w:rPr>
        <w:t>
      93. Ұсынылатын лауазымдар: зертхана бастығы, инженер-химик.</w:t>
      </w:r>
    </w:p>
    <w:bookmarkEnd w:id="880"/>
    <w:bookmarkStart w:name="z2732" w:id="881"/>
    <w:p>
      <w:pPr>
        <w:spacing w:after="0"/>
        <w:ind w:left="0"/>
        <w:jc w:val="left"/>
      </w:pPr>
      <w:r>
        <w:rPr>
          <w:rFonts w:ascii="Times New Roman"/>
          <w:b/>
          <w:i w:val="false"/>
          <w:color w:val="000000"/>
        </w:rPr>
        <w:t xml:space="preserve"> 6-параграф. Өлшеу құралдарын және метрологиялық қамтамасыз етуді</w:t>
      </w:r>
      <w:r>
        <w:br/>
      </w:r>
      <w:r>
        <w:rPr>
          <w:rFonts w:ascii="Times New Roman"/>
          <w:b/>
          <w:i w:val="false"/>
          <w:color w:val="000000"/>
        </w:rPr>
        <w:t>тексеру учаскесі</w:t>
      </w:r>
    </w:p>
    <w:bookmarkEnd w:id="881"/>
    <w:bookmarkStart w:name="z2734" w:id="882"/>
    <w:p>
      <w:pPr>
        <w:spacing w:after="0"/>
        <w:ind w:left="0"/>
        <w:jc w:val="both"/>
      </w:pPr>
      <w:r>
        <w:rPr>
          <w:rFonts w:ascii="Times New Roman"/>
          <w:b w:val="false"/>
          <w:i w:val="false"/>
          <w:color w:val="000000"/>
          <w:sz w:val="28"/>
        </w:rPr>
        <w:t>
      94. Ұсынылатын лауазымдар: учаске бастығы, инженер, шебер, техник.</w:t>
      </w:r>
    </w:p>
    <w:bookmarkEnd w:id="882"/>
    <w:bookmarkStart w:name="z2735" w:id="883"/>
    <w:p>
      <w:pPr>
        <w:spacing w:after="0"/>
        <w:ind w:left="0"/>
        <w:jc w:val="left"/>
      </w:pPr>
      <w:r>
        <w:rPr>
          <w:rFonts w:ascii="Times New Roman"/>
          <w:b/>
          <w:i w:val="false"/>
          <w:color w:val="000000"/>
        </w:rPr>
        <w:t xml:space="preserve"> 5. Дербес желілік өндірістік-диспетчерлік стансаларының</w:t>
      </w:r>
      <w:r>
        <w:br/>
      </w:r>
      <w:r>
        <w:rPr>
          <w:rFonts w:ascii="Times New Roman"/>
          <w:b/>
          <w:i w:val="false"/>
          <w:color w:val="000000"/>
        </w:rPr>
        <w:t>(мұнай айдау бойынша) басшылары, мамандары мен қызметкерлерінің сан</w:t>
      </w:r>
      <w:r>
        <w:br/>
      </w:r>
      <w:r>
        <w:rPr>
          <w:rFonts w:ascii="Times New Roman"/>
          <w:b/>
          <w:i w:val="false"/>
          <w:color w:val="000000"/>
        </w:rPr>
        <w:t>ормативтері (филиалдардың мұнай құбыры басқармаларынан</w:t>
      </w:r>
      <w:r>
        <w:br/>
      </w:r>
      <w:r>
        <w:rPr>
          <w:rFonts w:ascii="Times New Roman"/>
          <w:b/>
          <w:i w:val="false"/>
          <w:color w:val="000000"/>
        </w:rPr>
        <w:t>желілік өндірістік-диспетчерлік стансаларға қайта құрылған құрылымдық</w:t>
      </w:r>
      <w:r>
        <w:br/>
      </w:r>
      <w:r>
        <w:rPr>
          <w:rFonts w:ascii="Times New Roman"/>
          <w:b/>
          <w:i w:val="false"/>
          <w:color w:val="000000"/>
        </w:rPr>
        <w:t>бөлімшелері үшін)</w:t>
      </w:r>
      <w:r>
        <w:br/>
      </w:r>
      <w:r>
        <w:rPr>
          <w:rFonts w:ascii="Times New Roman"/>
          <w:b/>
          <w:i w:val="false"/>
          <w:color w:val="000000"/>
        </w:rPr>
        <w:t>1-параграф. Жалпы басшылық</w:t>
      </w:r>
    </w:p>
    <w:bookmarkEnd w:id="883"/>
    <w:bookmarkStart w:name="z2737" w:id="884"/>
    <w:p>
      <w:pPr>
        <w:spacing w:after="0"/>
        <w:ind w:left="0"/>
        <w:jc w:val="both"/>
      </w:pPr>
      <w:r>
        <w:rPr>
          <w:rFonts w:ascii="Times New Roman"/>
          <w:b w:val="false"/>
          <w:i w:val="false"/>
          <w:color w:val="000000"/>
          <w:sz w:val="28"/>
        </w:rPr>
        <w:t>
      95. Ұсынылатын лауазымдар: Желілік өндірістік-диспетчерлік станса бастығы, аға инженер.</w:t>
      </w:r>
    </w:p>
    <w:bookmarkEnd w:id="884"/>
    <w:bookmarkStart w:name="z2738" w:id="885"/>
    <w:p>
      <w:pPr>
        <w:spacing w:after="0"/>
        <w:ind w:left="0"/>
        <w:jc w:val="left"/>
      </w:pPr>
      <w:r>
        <w:rPr>
          <w:rFonts w:ascii="Times New Roman"/>
          <w:b/>
          <w:i w:val="false"/>
          <w:color w:val="000000"/>
        </w:rPr>
        <w:t xml:space="preserve"> 2-параграф. Басшылық жанындағы аппарат</w:t>
      </w:r>
    </w:p>
    <w:bookmarkEnd w:id="885"/>
    <w:bookmarkStart w:name="z2739" w:id="886"/>
    <w:p>
      <w:pPr>
        <w:spacing w:after="0"/>
        <w:ind w:left="0"/>
        <w:jc w:val="both"/>
      </w:pPr>
      <w:r>
        <w:rPr>
          <w:rFonts w:ascii="Times New Roman"/>
          <w:b w:val="false"/>
          <w:i w:val="false"/>
          <w:color w:val="000000"/>
          <w:sz w:val="28"/>
        </w:rPr>
        <w:t>
      96. Ұсынылатын лауазымдар: Байланыс жөніндегі инженер.</w:t>
      </w:r>
    </w:p>
    <w:bookmarkEnd w:id="886"/>
    <w:bookmarkStart w:name="z2740" w:id="887"/>
    <w:p>
      <w:pPr>
        <w:spacing w:after="0"/>
        <w:ind w:left="0"/>
        <w:jc w:val="left"/>
      </w:pPr>
      <w:r>
        <w:rPr>
          <w:rFonts w:ascii="Times New Roman"/>
          <w:b/>
          <w:i w:val="false"/>
          <w:color w:val="000000"/>
        </w:rPr>
        <w:t xml:space="preserve"> 3-параграф. Магистральдық мұнай құбырларын және су құбырларын пайдалану</w:t>
      </w:r>
    </w:p>
    <w:bookmarkEnd w:id="887"/>
    <w:bookmarkStart w:name="z2741" w:id="888"/>
    <w:p>
      <w:pPr>
        <w:spacing w:after="0"/>
        <w:ind w:left="0"/>
        <w:jc w:val="both"/>
      </w:pPr>
      <w:r>
        <w:rPr>
          <w:rFonts w:ascii="Times New Roman"/>
          <w:b w:val="false"/>
          <w:i w:val="false"/>
          <w:color w:val="000000"/>
          <w:sz w:val="28"/>
        </w:rPr>
        <w:t>
      97. Ұсынылатын лауазымдар: қызмет бастығы, мұнай және су құбырларын (сұйыққойма парктерін, мұнай қыздыру пункттерін) пайдалану жөніндегі инженер, диагностика жөніндегі инженер, технолог, суасты-техникалық жұмыстар, апаттық жұмыстар жөніндегі инженер, ғимараттар мен құрылыстарды пайдалану жөніндегі инженер және басқалары.</w:t>
      </w:r>
    </w:p>
    <w:bookmarkEnd w:id="888"/>
    <w:bookmarkStart w:name="z2742" w:id="889"/>
    <w:p>
      <w:pPr>
        <w:spacing w:after="0"/>
        <w:ind w:left="0"/>
        <w:jc w:val="left"/>
      </w:pPr>
      <w:r>
        <w:rPr>
          <w:rFonts w:ascii="Times New Roman"/>
          <w:b/>
          <w:i w:val="false"/>
          <w:color w:val="000000"/>
        </w:rPr>
        <w:t xml:space="preserve"> 4-параграф. Энергетикалық жөндеу қызметін көрсету</w:t>
      </w:r>
    </w:p>
    <w:bookmarkEnd w:id="889"/>
    <w:bookmarkStart w:name="z2743" w:id="890"/>
    <w:p>
      <w:pPr>
        <w:spacing w:after="0"/>
        <w:ind w:left="0"/>
        <w:jc w:val="both"/>
      </w:pPr>
      <w:r>
        <w:rPr>
          <w:rFonts w:ascii="Times New Roman"/>
          <w:b w:val="false"/>
          <w:i w:val="false"/>
          <w:color w:val="000000"/>
          <w:sz w:val="28"/>
        </w:rPr>
        <w:t>
      98. Ұсынылатын лауазымдар: қызмет басшысы – аға энергетик, инженер-энергетик, энергиямен жабдықтауды есепке алу жөніндегі инженер және басқалары.</w:t>
      </w:r>
    </w:p>
    <w:bookmarkEnd w:id="890"/>
    <w:bookmarkStart w:name="z2744" w:id="891"/>
    <w:p>
      <w:pPr>
        <w:spacing w:after="0"/>
        <w:ind w:left="0"/>
        <w:jc w:val="left"/>
      </w:pPr>
      <w:r>
        <w:rPr>
          <w:rFonts w:ascii="Times New Roman"/>
          <w:b/>
          <w:i w:val="false"/>
          <w:color w:val="000000"/>
        </w:rPr>
        <w:t xml:space="preserve"> 5-параграф. Механикалық жөндеу қызметін көрсету, технологиялық көлік пен арнайы</w:t>
      </w:r>
      <w:r>
        <w:br/>
      </w:r>
      <w:r>
        <w:rPr>
          <w:rFonts w:ascii="Times New Roman"/>
          <w:b/>
          <w:i w:val="false"/>
          <w:color w:val="000000"/>
        </w:rPr>
        <w:t>техниканы пайдалану</w:t>
      </w:r>
    </w:p>
    <w:bookmarkEnd w:id="891"/>
    <w:bookmarkStart w:name="z2745" w:id="892"/>
    <w:p>
      <w:pPr>
        <w:spacing w:after="0"/>
        <w:ind w:left="0"/>
        <w:jc w:val="both"/>
      </w:pPr>
      <w:r>
        <w:rPr>
          <w:rFonts w:ascii="Times New Roman"/>
          <w:b w:val="false"/>
          <w:i w:val="false"/>
          <w:color w:val="000000"/>
          <w:sz w:val="28"/>
        </w:rPr>
        <w:t>
      99. Ұсынылатын лауазымдар: қызмет бастығы – аға механик, жөндеу жөніндегі инженер, инженер-механик және басқалары.</w:t>
      </w:r>
    </w:p>
    <w:bookmarkEnd w:id="892"/>
    <w:bookmarkStart w:name="z2746" w:id="893"/>
    <w:p>
      <w:pPr>
        <w:spacing w:after="0"/>
        <w:ind w:left="0"/>
        <w:jc w:val="left"/>
      </w:pPr>
      <w:r>
        <w:rPr>
          <w:rFonts w:ascii="Times New Roman"/>
          <w:b/>
          <w:i w:val="false"/>
          <w:color w:val="000000"/>
        </w:rPr>
        <w:t xml:space="preserve"> 6-параграф. Өндірісті жедел басқару (Тауар-көлік қызметі)</w:t>
      </w:r>
    </w:p>
    <w:bookmarkEnd w:id="893"/>
    <w:bookmarkStart w:name="z2747" w:id="894"/>
    <w:p>
      <w:pPr>
        <w:spacing w:after="0"/>
        <w:ind w:left="0"/>
        <w:jc w:val="both"/>
      </w:pPr>
      <w:r>
        <w:rPr>
          <w:rFonts w:ascii="Times New Roman"/>
          <w:b w:val="false"/>
          <w:i w:val="false"/>
          <w:color w:val="000000"/>
          <w:sz w:val="28"/>
        </w:rPr>
        <w:t>
      100. Ұсынылатын лауазымдар: қызмет бастығы, мұнайды есепке алу жөніндегі инженер, сапа жөніндегі инженер және басқалары.</w:t>
      </w:r>
    </w:p>
    <w:bookmarkEnd w:id="894"/>
    <w:bookmarkStart w:name="z2748" w:id="895"/>
    <w:p>
      <w:pPr>
        <w:spacing w:after="0"/>
        <w:ind w:left="0"/>
        <w:jc w:val="left"/>
      </w:pPr>
      <w:r>
        <w:rPr>
          <w:rFonts w:ascii="Times New Roman"/>
          <w:b/>
          <w:i w:val="false"/>
          <w:color w:val="000000"/>
        </w:rPr>
        <w:t xml:space="preserve"> 7-параграф. Өндірістік үдерістерді автоматтандыру</w:t>
      </w:r>
    </w:p>
    <w:bookmarkEnd w:id="895"/>
    <w:bookmarkStart w:name="z2749" w:id="896"/>
    <w:p>
      <w:pPr>
        <w:spacing w:after="0"/>
        <w:ind w:left="0"/>
        <w:jc w:val="both"/>
      </w:pPr>
      <w:r>
        <w:rPr>
          <w:rFonts w:ascii="Times New Roman"/>
          <w:b w:val="false"/>
          <w:i w:val="false"/>
          <w:color w:val="000000"/>
          <w:sz w:val="28"/>
        </w:rPr>
        <w:t xml:space="preserve">
      101. Ұсынылатын лауазымдар: қызмет бастығы, өндірісті басқарудың автоматтандырылған жүйелері жөніндегі инженер және басқалары. </w:t>
      </w:r>
    </w:p>
    <w:bookmarkEnd w:id="896"/>
    <w:bookmarkStart w:name="z2750" w:id="897"/>
    <w:p>
      <w:pPr>
        <w:spacing w:after="0"/>
        <w:ind w:left="0"/>
        <w:jc w:val="left"/>
      </w:pPr>
      <w:r>
        <w:rPr>
          <w:rFonts w:ascii="Times New Roman"/>
          <w:b/>
          <w:i w:val="false"/>
          <w:color w:val="000000"/>
        </w:rPr>
        <w:t xml:space="preserve"> 8-параграф. Метрологиялық қызмет көрсету</w:t>
      </w:r>
    </w:p>
    <w:bookmarkEnd w:id="897"/>
    <w:bookmarkStart w:name="z2751" w:id="898"/>
    <w:p>
      <w:pPr>
        <w:spacing w:after="0"/>
        <w:ind w:left="0"/>
        <w:jc w:val="both"/>
      </w:pPr>
      <w:r>
        <w:rPr>
          <w:rFonts w:ascii="Times New Roman"/>
          <w:b w:val="false"/>
          <w:i w:val="false"/>
          <w:color w:val="000000"/>
          <w:sz w:val="28"/>
        </w:rPr>
        <w:t>
      102. Ұсынылатын лауазымдар: қызмет бастығы-аға метролог, метрология бойынша инженер және басқалары.</w:t>
      </w:r>
    </w:p>
    <w:bookmarkEnd w:id="898"/>
    <w:bookmarkStart w:name="z2752" w:id="899"/>
    <w:p>
      <w:pPr>
        <w:spacing w:after="0"/>
        <w:ind w:left="0"/>
        <w:jc w:val="left"/>
      </w:pPr>
      <w:r>
        <w:rPr>
          <w:rFonts w:ascii="Times New Roman"/>
          <w:b/>
          <w:i w:val="false"/>
          <w:color w:val="000000"/>
        </w:rPr>
        <w:t xml:space="preserve"> 9-параграф. Еңбекті қорғау және өрт қауіпсіздігі</w:t>
      </w:r>
    </w:p>
    <w:bookmarkEnd w:id="899"/>
    <w:bookmarkStart w:name="z2753" w:id="900"/>
    <w:p>
      <w:pPr>
        <w:spacing w:after="0"/>
        <w:ind w:left="0"/>
        <w:jc w:val="both"/>
      </w:pPr>
      <w:r>
        <w:rPr>
          <w:rFonts w:ascii="Times New Roman"/>
          <w:b w:val="false"/>
          <w:i w:val="false"/>
          <w:color w:val="000000"/>
          <w:sz w:val="28"/>
        </w:rPr>
        <w:t>
      103. Ұсынылатын лауазымдар: қызмет бастығы, еңбек қауіпсіздігі және еңбекті қорғау бойынша инженер, өрт қауіпсіздігі бойынша инженер.</w:t>
      </w:r>
    </w:p>
    <w:bookmarkEnd w:id="900"/>
    <w:bookmarkStart w:name="z2754" w:id="901"/>
    <w:p>
      <w:pPr>
        <w:spacing w:after="0"/>
        <w:ind w:left="0"/>
        <w:jc w:val="left"/>
      </w:pPr>
      <w:r>
        <w:rPr>
          <w:rFonts w:ascii="Times New Roman"/>
          <w:b/>
          <w:i w:val="false"/>
          <w:color w:val="000000"/>
        </w:rPr>
        <w:t xml:space="preserve"> 10-параграф. Қоршаған ортаны қорғау</w:t>
      </w:r>
    </w:p>
    <w:bookmarkEnd w:id="901"/>
    <w:bookmarkStart w:name="z2755" w:id="902"/>
    <w:p>
      <w:pPr>
        <w:spacing w:after="0"/>
        <w:ind w:left="0"/>
        <w:jc w:val="both"/>
      </w:pPr>
      <w:r>
        <w:rPr>
          <w:rFonts w:ascii="Times New Roman"/>
          <w:b w:val="false"/>
          <w:i w:val="false"/>
          <w:color w:val="000000"/>
          <w:sz w:val="28"/>
        </w:rPr>
        <w:t xml:space="preserve">
      104. Ұсынылатын лауазымдар: экология жөніндегі инженер. </w:t>
      </w:r>
    </w:p>
    <w:bookmarkEnd w:id="902"/>
    <w:bookmarkStart w:name="z2756" w:id="903"/>
    <w:p>
      <w:pPr>
        <w:spacing w:after="0"/>
        <w:ind w:left="0"/>
        <w:jc w:val="left"/>
      </w:pPr>
      <w:r>
        <w:rPr>
          <w:rFonts w:ascii="Times New Roman"/>
          <w:b/>
          <w:i w:val="false"/>
          <w:color w:val="000000"/>
        </w:rPr>
        <w:t xml:space="preserve"> 11-параграф. Өндірістік бақылау</w:t>
      </w:r>
    </w:p>
    <w:bookmarkEnd w:id="903"/>
    <w:bookmarkStart w:name="z2757" w:id="904"/>
    <w:p>
      <w:pPr>
        <w:spacing w:after="0"/>
        <w:ind w:left="0"/>
        <w:jc w:val="both"/>
      </w:pPr>
      <w:r>
        <w:rPr>
          <w:rFonts w:ascii="Times New Roman"/>
          <w:b w:val="false"/>
          <w:i w:val="false"/>
          <w:color w:val="000000"/>
          <w:sz w:val="28"/>
        </w:rPr>
        <w:t>
      105. Ұсынылатын лауазымдар: қызмет бастығы, өндірістік бақылау жөніндегі инженер.</w:t>
      </w:r>
    </w:p>
    <w:bookmarkEnd w:id="904"/>
    <w:bookmarkStart w:name="z2758" w:id="905"/>
    <w:p>
      <w:pPr>
        <w:spacing w:after="0"/>
        <w:ind w:left="0"/>
        <w:jc w:val="left"/>
      </w:pPr>
      <w:r>
        <w:rPr>
          <w:rFonts w:ascii="Times New Roman"/>
          <w:b/>
          <w:i w:val="false"/>
          <w:color w:val="000000"/>
        </w:rPr>
        <w:t xml:space="preserve"> 12-параграф. Азаматтық қорғаныс, төтенше жағдайлар</w:t>
      </w:r>
      <w:r>
        <w:br/>
      </w:r>
      <w:r>
        <w:rPr>
          <w:rFonts w:ascii="Times New Roman"/>
          <w:b/>
          <w:i w:val="false"/>
          <w:color w:val="000000"/>
        </w:rPr>
        <w:t>және арнайы жұмыстар</w:t>
      </w:r>
    </w:p>
    <w:bookmarkEnd w:id="905"/>
    <w:bookmarkStart w:name="z2759" w:id="906"/>
    <w:p>
      <w:pPr>
        <w:spacing w:after="0"/>
        <w:ind w:left="0"/>
        <w:jc w:val="both"/>
      </w:pPr>
      <w:r>
        <w:rPr>
          <w:rFonts w:ascii="Times New Roman"/>
          <w:b w:val="false"/>
          <w:i w:val="false"/>
          <w:color w:val="000000"/>
          <w:sz w:val="28"/>
        </w:rPr>
        <w:t>
      106. Ұсынылатын лауазымдар: азаматтық қорғаныс және төтенше жағдайлар жөніндегі инженер, арнайы жұмыстар бойынша инспектор және басқалары.</w:t>
      </w:r>
    </w:p>
    <w:bookmarkEnd w:id="906"/>
    <w:bookmarkStart w:name="z2760" w:id="907"/>
    <w:p>
      <w:pPr>
        <w:spacing w:after="0"/>
        <w:ind w:left="0"/>
        <w:jc w:val="left"/>
      </w:pPr>
      <w:r>
        <w:rPr>
          <w:rFonts w:ascii="Times New Roman"/>
          <w:b/>
          <w:i w:val="false"/>
          <w:color w:val="000000"/>
        </w:rPr>
        <w:t xml:space="preserve"> 13-параграф. Күрделі құрылыс және күрделі жөндеу</w:t>
      </w:r>
    </w:p>
    <w:bookmarkEnd w:id="907"/>
    <w:bookmarkStart w:name="z2761" w:id="908"/>
    <w:p>
      <w:pPr>
        <w:spacing w:after="0"/>
        <w:ind w:left="0"/>
        <w:jc w:val="both"/>
      </w:pPr>
      <w:r>
        <w:rPr>
          <w:rFonts w:ascii="Times New Roman"/>
          <w:b w:val="false"/>
          <w:i w:val="false"/>
          <w:color w:val="000000"/>
          <w:sz w:val="28"/>
        </w:rPr>
        <w:t>
      107. Ұсынылатын лауазымдар: қызмет бастығы, инженер, техникалық қадағалау жөніндегі инженер және басқалары.</w:t>
      </w:r>
    </w:p>
    <w:bookmarkEnd w:id="908"/>
    <w:bookmarkStart w:name="z2762" w:id="909"/>
    <w:p>
      <w:pPr>
        <w:spacing w:after="0"/>
        <w:ind w:left="0"/>
        <w:jc w:val="left"/>
      </w:pPr>
      <w:r>
        <w:rPr>
          <w:rFonts w:ascii="Times New Roman"/>
          <w:b/>
          <w:i w:val="false"/>
          <w:color w:val="000000"/>
        </w:rPr>
        <w:t xml:space="preserve"> 14-параграф. Рационализациялау, жаңа техника және стандарттау</w:t>
      </w:r>
    </w:p>
    <w:bookmarkEnd w:id="909"/>
    <w:bookmarkStart w:name="z2763" w:id="910"/>
    <w:p>
      <w:pPr>
        <w:spacing w:after="0"/>
        <w:ind w:left="0"/>
        <w:jc w:val="both"/>
      </w:pPr>
      <w:r>
        <w:rPr>
          <w:rFonts w:ascii="Times New Roman"/>
          <w:b w:val="false"/>
          <w:i w:val="false"/>
          <w:color w:val="000000"/>
          <w:sz w:val="28"/>
        </w:rPr>
        <w:t>
      108. Ұсынылатын лауазымдар: ғылыми-техникалық ақпарат, патенттік және өнертапқыштық жұмысы, жаңа техниканы енгізу бойынша инженер, стандарттау бойынша маман және басқалары.</w:t>
      </w:r>
    </w:p>
    <w:bookmarkEnd w:id="910"/>
    <w:bookmarkStart w:name="z2764" w:id="911"/>
    <w:p>
      <w:pPr>
        <w:spacing w:after="0"/>
        <w:ind w:left="0"/>
        <w:jc w:val="left"/>
      </w:pPr>
      <w:r>
        <w:rPr>
          <w:rFonts w:ascii="Times New Roman"/>
          <w:b/>
          <w:i w:val="false"/>
          <w:color w:val="000000"/>
        </w:rPr>
        <w:t xml:space="preserve"> 15-параграф. Материалдық-техникалық қамтамасыз ету және жабдықпен</w:t>
      </w:r>
      <w:r>
        <w:br/>
      </w:r>
      <w:r>
        <w:rPr>
          <w:rFonts w:ascii="Times New Roman"/>
          <w:b/>
          <w:i w:val="false"/>
          <w:color w:val="000000"/>
        </w:rPr>
        <w:t>комплектациялау</w:t>
      </w:r>
    </w:p>
    <w:bookmarkEnd w:id="911"/>
    <w:bookmarkStart w:name="z2765" w:id="912"/>
    <w:p>
      <w:pPr>
        <w:spacing w:after="0"/>
        <w:ind w:left="0"/>
        <w:jc w:val="both"/>
      </w:pPr>
      <w:r>
        <w:rPr>
          <w:rFonts w:ascii="Times New Roman"/>
          <w:b w:val="false"/>
          <w:i w:val="false"/>
          <w:color w:val="000000"/>
          <w:sz w:val="28"/>
        </w:rPr>
        <w:t>
      109. Ұсынылатын лауазымдар: қызмет бастығы, комплектациялау жөніндегі инженер, материалдық-техникалық жабдықтау жөніндегі инженер, аға тауармаманы (тауармаманы), орталық қойма (қойма) меңгерушісі, экспедитор және басқалары.</w:t>
      </w:r>
    </w:p>
    <w:bookmarkEnd w:id="912"/>
    <w:bookmarkStart w:name="z2766" w:id="913"/>
    <w:p>
      <w:pPr>
        <w:spacing w:after="0"/>
        <w:ind w:left="0"/>
        <w:jc w:val="left"/>
      </w:pPr>
      <w:r>
        <w:rPr>
          <w:rFonts w:ascii="Times New Roman"/>
          <w:b/>
          <w:i w:val="false"/>
          <w:color w:val="000000"/>
        </w:rPr>
        <w:t xml:space="preserve"> 16-параграф. Бухгалтерлік есеп және қаржы қызметі</w:t>
      </w:r>
    </w:p>
    <w:bookmarkEnd w:id="913"/>
    <w:bookmarkStart w:name="z2767" w:id="914"/>
    <w:p>
      <w:pPr>
        <w:spacing w:after="0"/>
        <w:ind w:left="0"/>
        <w:jc w:val="both"/>
      </w:pPr>
      <w:r>
        <w:rPr>
          <w:rFonts w:ascii="Times New Roman"/>
          <w:b w:val="false"/>
          <w:i w:val="false"/>
          <w:color w:val="000000"/>
          <w:sz w:val="28"/>
        </w:rPr>
        <w:t xml:space="preserve">
      110. Ұсынылатын лауазымдар: аға бухгалтер, салық жөніндегі маман (бухгалтер), бухгалтер және басқалары. </w:t>
      </w:r>
    </w:p>
    <w:bookmarkEnd w:id="914"/>
    <w:bookmarkStart w:name="z2768" w:id="915"/>
    <w:p>
      <w:pPr>
        <w:spacing w:after="0"/>
        <w:ind w:left="0"/>
        <w:jc w:val="left"/>
      </w:pPr>
      <w:r>
        <w:rPr>
          <w:rFonts w:ascii="Times New Roman"/>
          <w:b/>
          <w:i w:val="false"/>
          <w:color w:val="000000"/>
        </w:rPr>
        <w:t xml:space="preserve"> 17-параграф. Құқықтық қызмет</w:t>
      </w:r>
    </w:p>
    <w:bookmarkEnd w:id="915"/>
    <w:bookmarkStart w:name="z2769" w:id="916"/>
    <w:p>
      <w:pPr>
        <w:spacing w:after="0"/>
        <w:ind w:left="0"/>
        <w:jc w:val="both"/>
      </w:pPr>
      <w:r>
        <w:rPr>
          <w:rFonts w:ascii="Times New Roman"/>
          <w:b w:val="false"/>
          <w:i w:val="false"/>
          <w:color w:val="000000"/>
          <w:sz w:val="28"/>
        </w:rPr>
        <w:t>
      111. Ұсынылатын лауазымдар: қызмет бастығы, заң кеңесшісі.</w:t>
      </w:r>
    </w:p>
    <w:bookmarkEnd w:id="916"/>
    <w:bookmarkStart w:name="z2770" w:id="917"/>
    <w:p>
      <w:pPr>
        <w:spacing w:after="0"/>
        <w:ind w:left="0"/>
        <w:jc w:val="left"/>
      </w:pPr>
      <w:r>
        <w:rPr>
          <w:rFonts w:ascii="Times New Roman"/>
          <w:b/>
          <w:i w:val="false"/>
          <w:color w:val="000000"/>
        </w:rPr>
        <w:t xml:space="preserve"> 18-параграф. Еңбекті және жалақыны жоспарлау, ұйымдастыру</w:t>
      </w:r>
      <w:r>
        <w:br/>
      </w:r>
      <w:r>
        <w:rPr>
          <w:rFonts w:ascii="Times New Roman"/>
          <w:b/>
          <w:i w:val="false"/>
          <w:color w:val="000000"/>
        </w:rPr>
        <w:t>және еңбекті нормалау</w:t>
      </w:r>
    </w:p>
    <w:bookmarkEnd w:id="917"/>
    <w:bookmarkStart w:name="z2771" w:id="918"/>
    <w:p>
      <w:pPr>
        <w:spacing w:after="0"/>
        <w:ind w:left="0"/>
        <w:jc w:val="both"/>
      </w:pPr>
      <w:r>
        <w:rPr>
          <w:rFonts w:ascii="Times New Roman"/>
          <w:b w:val="false"/>
          <w:i w:val="false"/>
          <w:color w:val="000000"/>
          <w:sz w:val="28"/>
        </w:rPr>
        <w:t>
      112. Ұсынылатын лауазымдар: қызмет бастығы, жоспарлау жөніндегі экономист, еңбек жөніндегі экономист және басқалары.</w:t>
      </w:r>
    </w:p>
    <w:bookmarkEnd w:id="918"/>
    <w:bookmarkStart w:name="z2772" w:id="919"/>
    <w:p>
      <w:pPr>
        <w:spacing w:after="0"/>
        <w:ind w:left="0"/>
        <w:jc w:val="left"/>
      </w:pPr>
      <w:r>
        <w:rPr>
          <w:rFonts w:ascii="Times New Roman"/>
          <w:b/>
          <w:i w:val="false"/>
          <w:color w:val="000000"/>
        </w:rPr>
        <w:t xml:space="preserve"> 19-параграф. Кадрларды жасақтау, даярлау және әлеуметтік даму</w:t>
      </w:r>
    </w:p>
    <w:bookmarkEnd w:id="919"/>
    <w:bookmarkStart w:name="z2773" w:id="920"/>
    <w:p>
      <w:pPr>
        <w:spacing w:after="0"/>
        <w:ind w:left="0"/>
        <w:jc w:val="both"/>
      </w:pPr>
      <w:r>
        <w:rPr>
          <w:rFonts w:ascii="Times New Roman"/>
          <w:b w:val="false"/>
          <w:i w:val="false"/>
          <w:color w:val="000000"/>
          <w:sz w:val="28"/>
        </w:rPr>
        <w:t>
      113. Ұсынылатын лауазымдар: қызмет бастығы, кадрларды даярлау жөніндегі маман, маман және басқалары.</w:t>
      </w:r>
    </w:p>
    <w:bookmarkEnd w:id="920"/>
    <w:bookmarkStart w:name="z2774" w:id="921"/>
    <w:p>
      <w:pPr>
        <w:spacing w:after="0"/>
        <w:ind w:left="0"/>
        <w:jc w:val="left"/>
      </w:pPr>
      <w:r>
        <w:rPr>
          <w:rFonts w:ascii="Times New Roman"/>
          <w:b/>
          <w:i w:val="false"/>
          <w:color w:val="000000"/>
        </w:rPr>
        <w:t xml:space="preserve"> 20-параграф. Гигиена және өндірістік санитария</w:t>
      </w:r>
    </w:p>
    <w:bookmarkEnd w:id="921"/>
    <w:bookmarkStart w:name="z2775" w:id="922"/>
    <w:p>
      <w:pPr>
        <w:spacing w:after="0"/>
        <w:ind w:left="0"/>
        <w:jc w:val="both"/>
      </w:pPr>
      <w:r>
        <w:rPr>
          <w:rFonts w:ascii="Times New Roman"/>
          <w:b w:val="false"/>
          <w:i w:val="false"/>
          <w:color w:val="000000"/>
          <w:sz w:val="28"/>
        </w:rPr>
        <w:t>
      114. Ұсынылатын лауазымдар: гигиена және өндірістік санитария жөніндегі маман.</w:t>
      </w:r>
    </w:p>
    <w:bookmarkEnd w:id="922"/>
    <w:bookmarkStart w:name="z2776" w:id="923"/>
    <w:p>
      <w:pPr>
        <w:spacing w:after="0"/>
        <w:ind w:left="0"/>
        <w:jc w:val="left"/>
      </w:pPr>
      <w:r>
        <w:rPr>
          <w:rFonts w:ascii="Times New Roman"/>
          <w:b/>
          <w:i w:val="false"/>
          <w:color w:val="000000"/>
        </w:rPr>
        <w:t xml:space="preserve"> 21-параграф. Іс жүргізу және шаруашылық қызмет көрсету</w:t>
      </w:r>
    </w:p>
    <w:bookmarkEnd w:id="923"/>
    <w:bookmarkStart w:name="z2777" w:id="924"/>
    <w:p>
      <w:pPr>
        <w:spacing w:after="0"/>
        <w:ind w:left="0"/>
        <w:jc w:val="both"/>
      </w:pPr>
      <w:r>
        <w:rPr>
          <w:rFonts w:ascii="Times New Roman"/>
          <w:b w:val="false"/>
          <w:i w:val="false"/>
          <w:color w:val="000000"/>
          <w:sz w:val="28"/>
        </w:rPr>
        <w:t xml:space="preserve">
      115. Ұсынылатын лауазымдар: кеңсе меңгерушісі, шаруашылық меңгерушісі, тапсырмалардың орындалуын бақылау жөніндегі маман, іс жүргізуші, маман, аудармашы және басқалары. </w:t>
      </w:r>
    </w:p>
    <w:bookmarkEnd w:id="924"/>
    <w:bookmarkStart w:name="z2778" w:id="925"/>
    <w:p>
      <w:pPr>
        <w:spacing w:after="0"/>
        <w:ind w:left="0"/>
        <w:jc w:val="left"/>
      </w:pPr>
      <w:r>
        <w:rPr>
          <w:rFonts w:ascii="Times New Roman"/>
          <w:b/>
          <w:i w:val="false"/>
          <w:color w:val="000000"/>
        </w:rPr>
        <w:t xml:space="preserve"> 22-параграф. Мемлекеттік тілді дамыту</w:t>
      </w:r>
    </w:p>
    <w:bookmarkEnd w:id="925"/>
    <w:bookmarkStart w:name="z2779" w:id="926"/>
    <w:p>
      <w:pPr>
        <w:spacing w:after="0"/>
        <w:ind w:left="0"/>
        <w:jc w:val="both"/>
      </w:pPr>
      <w:r>
        <w:rPr>
          <w:rFonts w:ascii="Times New Roman"/>
          <w:b w:val="false"/>
          <w:i w:val="false"/>
          <w:color w:val="000000"/>
          <w:sz w:val="28"/>
        </w:rPr>
        <w:t>
      116. Ұсынылатын лауазымдар: маман (аудармашы).</w:t>
      </w:r>
    </w:p>
    <w:bookmarkEnd w:id="926"/>
    <w:bookmarkStart w:name="z2780" w:id="927"/>
    <w:p>
      <w:pPr>
        <w:spacing w:after="0"/>
        <w:ind w:left="0"/>
        <w:jc w:val="left"/>
      </w:pPr>
      <w:r>
        <w:rPr>
          <w:rFonts w:ascii="Times New Roman"/>
          <w:b/>
          <w:i w:val="false"/>
          <w:color w:val="000000"/>
        </w:rPr>
        <w:t xml:space="preserve"> 6. Өндірістік қызмет көрсету базалары басшыларының, мамандары мен</w:t>
      </w:r>
      <w:r>
        <w:br/>
      </w:r>
      <w:r>
        <w:rPr>
          <w:rFonts w:ascii="Times New Roman"/>
          <w:b/>
          <w:i w:val="false"/>
          <w:color w:val="000000"/>
        </w:rPr>
        <w:t>қызметкерлерінің сан нормативтері</w:t>
      </w:r>
      <w:r>
        <w:br/>
      </w:r>
      <w:r>
        <w:rPr>
          <w:rFonts w:ascii="Times New Roman"/>
          <w:b/>
          <w:i w:val="false"/>
          <w:color w:val="000000"/>
        </w:rPr>
        <w:t>1-параграф. Басшылар мен мамандар</w:t>
      </w:r>
    </w:p>
    <w:bookmarkEnd w:id="927"/>
    <w:bookmarkStart w:name="z2782" w:id="928"/>
    <w:p>
      <w:pPr>
        <w:spacing w:after="0"/>
        <w:ind w:left="0"/>
        <w:jc w:val="both"/>
      </w:pPr>
      <w:r>
        <w:rPr>
          <w:rFonts w:ascii="Times New Roman"/>
          <w:b w:val="false"/>
          <w:i w:val="false"/>
          <w:color w:val="000000"/>
          <w:sz w:val="28"/>
        </w:rPr>
        <w:t>
      117. Ұсынылатын лауазымдар: бастық (директор), бас инженер, бастықтың (директордың) орынбасары және басқалары.</w:t>
      </w:r>
    </w:p>
    <w:bookmarkEnd w:id="928"/>
    <w:bookmarkStart w:name="z2783" w:id="929"/>
    <w:p>
      <w:pPr>
        <w:spacing w:after="0"/>
        <w:ind w:left="0"/>
        <w:jc w:val="left"/>
      </w:pPr>
      <w:r>
        <w:rPr>
          <w:rFonts w:ascii="Times New Roman"/>
          <w:b/>
          <w:i w:val="false"/>
          <w:color w:val="000000"/>
        </w:rPr>
        <w:t xml:space="preserve"> 2-параграф. пайдаланушылық жабдықтарға механикалық жөндеу</w:t>
      </w:r>
      <w:r>
        <w:br/>
      </w:r>
      <w:r>
        <w:rPr>
          <w:rFonts w:ascii="Times New Roman"/>
          <w:b/>
          <w:i w:val="false"/>
          <w:color w:val="000000"/>
        </w:rPr>
        <w:t>қызметін көрсету</w:t>
      </w:r>
    </w:p>
    <w:bookmarkEnd w:id="929"/>
    <w:bookmarkStart w:name="z2784" w:id="930"/>
    <w:p>
      <w:pPr>
        <w:spacing w:after="0"/>
        <w:ind w:left="0"/>
        <w:jc w:val="both"/>
      </w:pPr>
      <w:r>
        <w:rPr>
          <w:rFonts w:ascii="Times New Roman"/>
          <w:b w:val="false"/>
          <w:i w:val="false"/>
          <w:color w:val="000000"/>
          <w:sz w:val="28"/>
        </w:rPr>
        <w:t xml:space="preserve">
      118. Ұсынылатын лауазымдар: учаске (цех), шеберхана бастығы, жөндеу жөніндегі инженер (шебер), баптау және сынау жөніндегі инженер, аға механик, механик, еңбекті нормалау жөніндегі инженер, жылумен, газбен, сумен жабдықтау жөніндегі инженер және басқалары. </w:t>
      </w:r>
    </w:p>
    <w:bookmarkEnd w:id="930"/>
    <w:bookmarkStart w:name="z2785" w:id="931"/>
    <w:p>
      <w:pPr>
        <w:spacing w:after="0"/>
        <w:ind w:left="0"/>
        <w:jc w:val="left"/>
      </w:pPr>
      <w:r>
        <w:rPr>
          <w:rFonts w:ascii="Times New Roman"/>
          <w:b/>
          <w:i w:val="false"/>
          <w:color w:val="000000"/>
        </w:rPr>
        <w:t xml:space="preserve"> 3-параграф. Пайдаланушылық жабдықтарға, электр химиялық қорғану құралдарына</w:t>
      </w:r>
      <w:r>
        <w:br/>
      </w:r>
      <w:r>
        <w:rPr>
          <w:rFonts w:ascii="Times New Roman"/>
          <w:b/>
          <w:i w:val="false"/>
          <w:color w:val="000000"/>
        </w:rPr>
        <w:t>және трасса желісі бойындағы электр беруге энергетикалық жөндеу қызметін көрсету</w:t>
      </w:r>
    </w:p>
    <w:bookmarkEnd w:id="931"/>
    <w:bookmarkStart w:name="z2786" w:id="932"/>
    <w:p>
      <w:pPr>
        <w:spacing w:after="0"/>
        <w:ind w:left="0"/>
        <w:jc w:val="both"/>
      </w:pPr>
      <w:r>
        <w:rPr>
          <w:rFonts w:ascii="Times New Roman"/>
          <w:b w:val="false"/>
          <w:i w:val="false"/>
          <w:color w:val="000000"/>
          <w:sz w:val="28"/>
        </w:rPr>
        <w:t xml:space="preserve">
      119. Ұсынылатын лауазымдар: учаске (цех), шеберхана бастығы, инженер-энергетик, баптау және сынау жөніндегі инженер, жөндеу жөніндегі аға шебер және басқалары. </w:t>
      </w:r>
    </w:p>
    <w:bookmarkEnd w:id="932"/>
    <w:bookmarkStart w:name="z2787" w:id="933"/>
    <w:p>
      <w:pPr>
        <w:spacing w:after="0"/>
        <w:ind w:left="0"/>
        <w:jc w:val="left"/>
      </w:pPr>
      <w:r>
        <w:rPr>
          <w:rFonts w:ascii="Times New Roman"/>
          <w:b/>
          <w:i w:val="false"/>
          <w:color w:val="000000"/>
        </w:rPr>
        <w:t xml:space="preserve"> 4-параграф. Автоматика, телемеханика құралдарына қызмет көрсету</w:t>
      </w:r>
      <w:r>
        <w:br/>
      </w:r>
      <w:r>
        <w:rPr>
          <w:rFonts w:ascii="Times New Roman"/>
          <w:b/>
          <w:i w:val="false"/>
          <w:color w:val="000000"/>
        </w:rPr>
        <w:t>және оларды жөндеу</w:t>
      </w:r>
    </w:p>
    <w:bookmarkEnd w:id="933"/>
    <w:bookmarkStart w:name="z2788" w:id="934"/>
    <w:p>
      <w:pPr>
        <w:spacing w:after="0"/>
        <w:ind w:left="0"/>
        <w:jc w:val="both"/>
      </w:pPr>
      <w:r>
        <w:rPr>
          <w:rFonts w:ascii="Times New Roman"/>
          <w:b w:val="false"/>
          <w:i w:val="false"/>
          <w:color w:val="000000"/>
          <w:sz w:val="28"/>
        </w:rPr>
        <w:t xml:space="preserve">
      120. Ұсынылатын лауазымдар: учаске (зертхана, қызмет) бастығы, бастықтың орынбасары, жетекші инженер, автоматика, телемеханика және бақылау-өлшеу аспаптары құралдарын жөндеу және баптау жөніндегі инженер (шебер), жүйелік әкімшілер тобының басшысы, жүйелік әкімші, техникалық қызмет көрсету инженері және басқалары. </w:t>
      </w:r>
    </w:p>
    <w:bookmarkEnd w:id="934"/>
    <w:bookmarkStart w:name="z2789" w:id="935"/>
    <w:p>
      <w:pPr>
        <w:spacing w:after="0"/>
        <w:ind w:left="0"/>
        <w:jc w:val="left"/>
      </w:pPr>
      <w:r>
        <w:rPr>
          <w:rFonts w:ascii="Times New Roman"/>
          <w:b/>
          <w:i w:val="false"/>
          <w:color w:val="000000"/>
        </w:rPr>
        <w:t xml:space="preserve"> 5-параграф. Метрологиялық қызмет көрсету. Өлшеу құралдарын тексеру учаскесі</w:t>
      </w:r>
    </w:p>
    <w:bookmarkEnd w:id="935"/>
    <w:bookmarkStart w:name="z2790" w:id="936"/>
    <w:p>
      <w:pPr>
        <w:spacing w:after="0"/>
        <w:ind w:left="0"/>
        <w:jc w:val="both"/>
      </w:pPr>
      <w:r>
        <w:rPr>
          <w:rFonts w:ascii="Times New Roman"/>
          <w:b w:val="false"/>
          <w:i w:val="false"/>
          <w:color w:val="000000"/>
          <w:sz w:val="28"/>
        </w:rPr>
        <w:t>
      121. Ұсынылатын лауазымдар: учаске (цех) бастығы, инженер және басқалары.</w:t>
      </w:r>
    </w:p>
    <w:bookmarkEnd w:id="936"/>
    <w:bookmarkStart w:name="z2791" w:id="937"/>
    <w:p>
      <w:pPr>
        <w:spacing w:after="0"/>
        <w:ind w:left="0"/>
        <w:jc w:val="left"/>
      </w:pPr>
      <w:r>
        <w:rPr>
          <w:rFonts w:ascii="Times New Roman"/>
          <w:b/>
          <w:i w:val="false"/>
          <w:color w:val="000000"/>
        </w:rPr>
        <w:t xml:space="preserve"> 6-параграф. Еңбекті қорғау</w:t>
      </w:r>
    </w:p>
    <w:bookmarkEnd w:id="937"/>
    <w:bookmarkStart w:name="z2792" w:id="938"/>
    <w:p>
      <w:pPr>
        <w:spacing w:after="0"/>
        <w:ind w:left="0"/>
        <w:jc w:val="both"/>
      </w:pPr>
      <w:r>
        <w:rPr>
          <w:rFonts w:ascii="Times New Roman"/>
          <w:b w:val="false"/>
          <w:i w:val="false"/>
          <w:color w:val="000000"/>
          <w:sz w:val="28"/>
        </w:rPr>
        <w:t>
      122. Ұсынылатын лауазымдар: еңбекті қорғау жөніндегі инженер.</w:t>
      </w:r>
    </w:p>
    <w:bookmarkEnd w:id="938"/>
    <w:bookmarkStart w:name="z2793" w:id="939"/>
    <w:p>
      <w:pPr>
        <w:spacing w:after="0"/>
        <w:ind w:left="0"/>
        <w:jc w:val="left"/>
      </w:pPr>
      <w:r>
        <w:rPr>
          <w:rFonts w:ascii="Times New Roman"/>
          <w:b/>
          <w:i w:val="false"/>
          <w:color w:val="000000"/>
        </w:rPr>
        <w:t xml:space="preserve"> 7-параграф. Еңбекті және жалақыны жоспарлау, ұйымдастыру</w:t>
      </w:r>
    </w:p>
    <w:bookmarkEnd w:id="939"/>
    <w:bookmarkStart w:name="z2794" w:id="940"/>
    <w:p>
      <w:pPr>
        <w:spacing w:after="0"/>
        <w:ind w:left="0"/>
        <w:jc w:val="both"/>
      </w:pPr>
      <w:r>
        <w:rPr>
          <w:rFonts w:ascii="Times New Roman"/>
          <w:b w:val="false"/>
          <w:i w:val="false"/>
          <w:color w:val="000000"/>
          <w:sz w:val="28"/>
        </w:rPr>
        <w:t>
      123. Ұсынылатын лауазымдар: жоспарлау және еңбек бойынша экономист, жоспарлау жөніндегі экономист, еңбекті ұйымдастыру және нормалау жөніндегі инженер және басқалары.</w:t>
      </w:r>
    </w:p>
    <w:bookmarkEnd w:id="940"/>
    <w:bookmarkStart w:name="z2795" w:id="941"/>
    <w:p>
      <w:pPr>
        <w:spacing w:after="0"/>
        <w:ind w:left="0"/>
        <w:jc w:val="left"/>
      </w:pPr>
      <w:r>
        <w:rPr>
          <w:rFonts w:ascii="Times New Roman"/>
          <w:b/>
          <w:i w:val="false"/>
          <w:color w:val="000000"/>
        </w:rPr>
        <w:t xml:space="preserve"> 8-параграф. Бухгалтерлік есеп</w:t>
      </w:r>
    </w:p>
    <w:bookmarkEnd w:id="941"/>
    <w:bookmarkStart w:name="z2796" w:id="942"/>
    <w:p>
      <w:pPr>
        <w:spacing w:after="0"/>
        <w:ind w:left="0"/>
        <w:jc w:val="both"/>
      </w:pPr>
      <w:r>
        <w:rPr>
          <w:rFonts w:ascii="Times New Roman"/>
          <w:b w:val="false"/>
          <w:i w:val="false"/>
          <w:color w:val="000000"/>
          <w:sz w:val="28"/>
        </w:rPr>
        <w:t>
      124. Ұсынылатын лауазымдар: бухгалтер.</w:t>
      </w:r>
    </w:p>
    <w:bookmarkEnd w:id="942"/>
    <w:bookmarkStart w:name="z2797" w:id="943"/>
    <w:p>
      <w:pPr>
        <w:spacing w:after="0"/>
        <w:ind w:left="0"/>
        <w:jc w:val="left"/>
      </w:pPr>
      <w:r>
        <w:rPr>
          <w:rFonts w:ascii="Times New Roman"/>
          <w:b/>
          <w:i w:val="false"/>
          <w:color w:val="000000"/>
        </w:rPr>
        <w:t xml:space="preserve"> 9-параграф. Кадрларды жасақтау, іс жүргізу және шаруашылық</w:t>
      </w:r>
      <w:r>
        <w:br/>
      </w:r>
      <w:r>
        <w:rPr>
          <w:rFonts w:ascii="Times New Roman"/>
          <w:b/>
          <w:i w:val="false"/>
          <w:color w:val="000000"/>
        </w:rPr>
        <w:t>қызмет көрсету</w:t>
      </w:r>
    </w:p>
    <w:bookmarkEnd w:id="943"/>
    <w:bookmarkStart w:name="z2798" w:id="944"/>
    <w:p>
      <w:pPr>
        <w:spacing w:after="0"/>
        <w:ind w:left="0"/>
        <w:jc w:val="both"/>
      </w:pPr>
      <w:r>
        <w:rPr>
          <w:rFonts w:ascii="Times New Roman"/>
          <w:b w:val="false"/>
          <w:i w:val="false"/>
          <w:color w:val="000000"/>
          <w:sz w:val="28"/>
        </w:rPr>
        <w:t>
      125. Ұсынылатын лауазымдар: кадрлар жөніндегі инспектор, хатшы, инспектор, шаруашылық меңгерушісі және басқалары.</w:t>
      </w:r>
    </w:p>
    <w:bookmarkEnd w:id="944"/>
    <w:bookmarkStart w:name="z2799" w:id="945"/>
    <w:p>
      <w:pPr>
        <w:spacing w:after="0"/>
        <w:ind w:left="0"/>
        <w:jc w:val="left"/>
      </w:pPr>
      <w:r>
        <w:rPr>
          <w:rFonts w:ascii="Times New Roman"/>
          <w:b/>
          <w:i w:val="false"/>
          <w:color w:val="000000"/>
        </w:rPr>
        <w:t xml:space="preserve"> 10-параграф. Материалдық-техникалық жабдықтау</w:t>
      </w:r>
    </w:p>
    <w:bookmarkEnd w:id="945"/>
    <w:bookmarkStart w:name="z2800" w:id="946"/>
    <w:p>
      <w:pPr>
        <w:spacing w:after="0"/>
        <w:ind w:left="0"/>
        <w:jc w:val="both"/>
      </w:pPr>
      <w:r>
        <w:rPr>
          <w:rFonts w:ascii="Times New Roman"/>
          <w:b w:val="false"/>
          <w:i w:val="false"/>
          <w:color w:val="000000"/>
          <w:sz w:val="28"/>
        </w:rPr>
        <w:t>
      126. Ұсынылатын лауазымдар: бастық, материалдық-техникалық жабдықтау жөніндегі экономист, тауармаманы, экспедитор және басқалары.</w:t>
      </w:r>
    </w:p>
    <w:bookmarkEnd w:id="946"/>
    <w:bookmarkStart w:name="z2801" w:id="947"/>
    <w:p>
      <w:pPr>
        <w:spacing w:after="0"/>
        <w:ind w:left="0"/>
        <w:jc w:val="left"/>
      </w:pPr>
      <w:r>
        <w:rPr>
          <w:rFonts w:ascii="Times New Roman"/>
          <w:b/>
          <w:i w:val="false"/>
          <w:color w:val="000000"/>
        </w:rPr>
        <w:t xml:space="preserve"> 11-параграф. Сенімділік учаскесі</w:t>
      </w:r>
    </w:p>
    <w:bookmarkEnd w:id="947"/>
    <w:bookmarkStart w:name="z2802" w:id="948"/>
    <w:p>
      <w:pPr>
        <w:spacing w:after="0"/>
        <w:ind w:left="0"/>
        <w:jc w:val="both"/>
      </w:pPr>
      <w:r>
        <w:rPr>
          <w:rFonts w:ascii="Times New Roman"/>
          <w:b w:val="false"/>
          <w:i w:val="false"/>
          <w:color w:val="000000"/>
          <w:sz w:val="28"/>
        </w:rPr>
        <w:t>
      127. Ұсынылатын лауазымдар: учаске бастығы, рентгеногаммографирлеу жөніндегі инженер және басқалары.</w:t>
      </w:r>
    </w:p>
    <w:bookmarkEnd w:id="948"/>
    <w:bookmarkStart w:name="z2803" w:id="949"/>
    <w:p>
      <w:pPr>
        <w:spacing w:after="0"/>
        <w:ind w:left="0"/>
        <w:jc w:val="left"/>
      </w:pPr>
      <w:r>
        <w:rPr>
          <w:rFonts w:ascii="Times New Roman"/>
          <w:b/>
          <w:i w:val="false"/>
          <w:color w:val="000000"/>
        </w:rPr>
        <w:t xml:space="preserve"> 12-параграф. Тербелмелі диагностика учаскесі</w:t>
      </w:r>
    </w:p>
    <w:bookmarkEnd w:id="949"/>
    <w:bookmarkStart w:name="z2804" w:id="950"/>
    <w:p>
      <w:pPr>
        <w:spacing w:after="0"/>
        <w:ind w:left="0"/>
        <w:jc w:val="both"/>
      </w:pPr>
      <w:r>
        <w:rPr>
          <w:rFonts w:ascii="Times New Roman"/>
          <w:b w:val="false"/>
          <w:i w:val="false"/>
          <w:color w:val="000000"/>
          <w:sz w:val="28"/>
        </w:rPr>
        <w:t>
      128. Ұсынылатын лауазымдар: учаске бастығы, жетекші инженер, тербелмелі диагностика жөніндегі инженер және басқалары.</w:t>
      </w:r>
    </w:p>
    <w:bookmarkEnd w:id="950"/>
    <w:bookmarkStart w:name="z2805" w:id="951"/>
    <w:p>
      <w:pPr>
        <w:spacing w:after="0"/>
        <w:ind w:left="0"/>
        <w:jc w:val="left"/>
      </w:pPr>
      <w:r>
        <w:rPr>
          <w:rFonts w:ascii="Times New Roman"/>
          <w:b/>
          <w:i w:val="false"/>
          <w:color w:val="000000"/>
        </w:rPr>
        <w:t xml:space="preserve"> 13-параграф. Жылу, сумен жабдықтау учаскесі</w:t>
      </w:r>
    </w:p>
    <w:bookmarkEnd w:id="951"/>
    <w:bookmarkStart w:name="z2806" w:id="952"/>
    <w:p>
      <w:pPr>
        <w:spacing w:after="0"/>
        <w:ind w:left="0"/>
        <w:jc w:val="both"/>
      </w:pPr>
      <w:r>
        <w:rPr>
          <w:rFonts w:ascii="Times New Roman"/>
          <w:b w:val="false"/>
          <w:i w:val="false"/>
          <w:color w:val="000000"/>
          <w:sz w:val="28"/>
        </w:rPr>
        <w:t>
      129. Ұсынылатын лауазымдар: учаске бастығы, жетекші инженер жылутехнигі, инженер жылутехнигі және басқалары.</w:t>
      </w:r>
    </w:p>
    <w:bookmarkEnd w:id="952"/>
    <w:bookmarkStart w:name="z2807" w:id="953"/>
    <w:p>
      <w:pPr>
        <w:spacing w:after="0"/>
        <w:ind w:left="0"/>
        <w:jc w:val="left"/>
      </w:pPr>
      <w:r>
        <w:rPr>
          <w:rFonts w:ascii="Times New Roman"/>
          <w:b/>
          <w:i w:val="false"/>
          <w:color w:val="000000"/>
        </w:rPr>
        <w:t xml:space="preserve"> 14-параграф. Релелік қорғану және автоматика учаскесі</w:t>
      </w:r>
    </w:p>
    <w:bookmarkEnd w:id="953"/>
    <w:bookmarkStart w:name="z2808" w:id="954"/>
    <w:p>
      <w:pPr>
        <w:spacing w:after="0"/>
        <w:ind w:left="0"/>
        <w:jc w:val="both"/>
      </w:pPr>
      <w:r>
        <w:rPr>
          <w:rFonts w:ascii="Times New Roman"/>
          <w:b w:val="false"/>
          <w:i w:val="false"/>
          <w:color w:val="000000"/>
          <w:sz w:val="28"/>
        </w:rPr>
        <w:t>
      130. Ұсынылатын лауазымдар: учаске бастығы, жетекші инженер, инженер және басқалары.</w:t>
      </w:r>
    </w:p>
    <w:bookmarkEnd w:id="954"/>
    <w:bookmarkStart w:name="z2809" w:id="955"/>
    <w:p>
      <w:pPr>
        <w:spacing w:after="0"/>
        <w:ind w:left="0"/>
        <w:jc w:val="left"/>
      </w:pPr>
      <w:r>
        <w:rPr>
          <w:rFonts w:ascii="Times New Roman"/>
          <w:b/>
          <w:i w:val="false"/>
          <w:color w:val="000000"/>
        </w:rPr>
        <w:t xml:space="preserve"> 7. Технологиялық көлік пен арнайы техника цехтарының</w:t>
      </w:r>
      <w:r>
        <w:br/>
      </w:r>
      <w:r>
        <w:rPr>
          <w:rFonts w:ascii="Times New Roman"/>
          <w:b/>
          <w:i w:val="false"/>
          <w:color w:val="000000"/>
        </w:rPr>
        <w:t>басшылары, мамандары мен қызметкерлерінің сан нормативтері</w:t>
      </w:r>
      <w:r>
        <w:br/>
      </w:r>
      <w:r>
        <w:rPr>
          <w:rFonts w:ascii="Times New Roman"/>
          <w:b/>
          <w:i w:val="false"/>
          <w:color w:val="000000"/>
        </w:rPr>
        <w:t>1-параграф. Жалпы басшылық</w:t>
      </w:r>
    </w:p>
    <w:bookmarkEnd w:id="955"/>
    <w:bookmarkStart w:name="z2811" w:id="956"/>
    <w:p>
      <w:pPr>
        <w:spacing w:after="0"/>
        <w:ind w:left="0"/>
        <w:jc w:val="both"/>
      </w:pPr>
      <w:r>
        <w:rPr>
          <w:rFonts w:ascii="Times New Roman"/>
          <w:b w:val="false"/>
          <w:i w:val="false"/>
          <w:color w:val="000000"/>
          <w:sz w:val="28"/>
        </w:rPr>
        <w:t>
      131. Ұсынылатын лауазымдар: бастық, бастықтың орынбасары, жетекші инженер.</w:t>
      </w:r>
    </w:p>
    <w:bookmarkEnd w:id="956"/>
    <w:bookmarkStart w:name="z2812" w:id="957"/>
    <w:p>
      <w:pPr>
        <w:spacing w:after="0"/>
        <w:ind w:left="0"/>
        <w:jc w:val="left"/>
      </w:pPr>
      <w:r>
        <w:rPr>
          <w:rFonts w:ascii="Times New Roman"/>
          <w:b/>
          <w:i w:val="false"/>
          <w:color w:val="000000"/>
        </w:rPr>
        <w:t xml:space="preserve"> 2-параграф. Колонналарды желілік басқару</w:t>
      </w:r>
    </w:p>
    <w:bookmarkEnd w:id="957"/>
    <w:bookmarkStart w:name="z2813" w:id="958"/>
    <w:p>
      <w:pPr>
        <w:spacing w:after="0"/>
        <w:ind w:left="0"/>
        <w:jc w:val="both"/>
      </w:pPr>
      <w:r>
        <w:rPr>
          <w:rFonts w:ascii="Times New Roman"/>
          <w:b w:val="false"/>
          <w:i w:val="false"/>
          <w:color w:val="000000"/>
          <w:sz w:val="28"/>
        </w:rPr>
        <w:t>
      132. Ұсынылатын лауазымдар: колонна бастығы.</w:t>
      </w:r>
    </w:p>
    <w:bookmarkEnd w:id="958"/>
    <w:bookmarkStart w:name="z2814" w:id="959"/>
    <w:p>
      <w:pPr>
        <w:spacing w:after="0"/>
        <w:ind w:left="0"/>
        <w:jc w:val="left"/>
      </w:pPr>
      <w:r>
        <w:rPr>
          <w:rFonts w:ascii="Times New Roman"/>
          <w:b/>
          <w:i w:val="false"/>
          <w:color w:val="000000"/>
        </w:rPr>
        <w:t xml:space="preserve"> 3-параграф. Еңбекті қорғау және қозғалыс қауіпсіздігі</w:t>
      </w:r>
    </w:p>
    <w:bookmarkEnd w:id="959"/>
    <w:bookmarkStart w:name="z2815" w:id="960"/>
    <w:p>
      <w:pPr>
        <w:spacing w:after="0"/>
        <w:ind w:left="0"/>
        <w:jc w:val="both"/>
      </w:pPr>
      <w:r>
        <w:rPr>
          <w:rFonts w:ascii="Times New Roman"/>
          <w:b w:val="false"/>
          <w:i w:val="false"/>
          <w:color w:val="000000"/>
          <w:sz w:val="28"/>
        </w:rPr>
        <w:t>
      133. Ұсынылатын лауазымдар: еңбекті қорғау жөніндегі, қозғалыс қауіпсіздігі жөніндегі инженер.</w:t>
      </w:r>
    </w:p>
    <w:bookmarkEnd w:id="960"/>
    <w:bookmarkStart w:name="z2816" w:id="961"/>
    <w:p>
      <w:pPr>
        <w:spacing w:after="0"/>
        <w:ind w:left="0"/>
        <w:jc w:val="left"/>
      </w:pPr>
      <w:r>
        <w:rPr>
          <w:rFonts w:ascii="Times New Roman"/>
          <w:b/>
          <w:i w:val="false"/>
          <w:color w:val="000000"/>
        </w:rPr>
        <w:t xml:space="preserve"> 4-параграф. Пайдаланушылық қызмет көрсету және өндірісті жедел басқару</w:t>
      </w:r>
    </w:p>
    <w:bookmarkEnd w:id="961"/>
    <w:bookmarkStart w:name="z2817" w:id="962"/>
    <w:p>
      <w:pPr>
        <w:spacing w:after="0"/>
        <w:ind w:left="0"/>
        <w:jc w:val="both"/>
      </w:pPr>
      <w:r>
        <w:rPr>
          <w:rFonts w:ascii="Times New Roman"/>
          <w:b w:val="false"/>
          <w:i w:val="false"/>
          <w:color w:val="000000"/>
          <w:sz w:val="28"/>
        </w:rPr>
        <w:t>
      134. Ұсынылатын лауазымдар: пайдалану бастығы, механик, есепке алу жөніндегі техник, пайдалану жөніндегі инженер, аға диспетчер (диспетчер) және басқалары.</w:t>
      </w:r>
    </w:p>
    <w:bookmarkEnd w:id="962"/>
    <w:bookmarkStart w:name="z2818" w:id="963"/>
    <w:p>
      <w:pPr>
        <w:spacing w:after="0"/>
        <w:ind w:left="0"/>
        <w:jc w:val="left"/>
      </w:pPr>
      <w:r>
        <w:rPr>
          <w:rFonts w:ascii="Times New Roman"/>
          <w:b/>
          <w:i w:val="false"/>
          <w:color w:val="000000"/>
        </w:rPr>
        <w:t xml:space="preserve"> 5-параграф. Жөндеу қызметін көрсету</w:t>
      </w:r>
    </w:p>
    <w:bookmarkEnd w:id="963"/>
    <w:bookmarkStart w:name="z2819" w:id="964"/>
    <w:p>
      <w:pPr>
        <w:spacing w:after="0"/>
        <w:ind w:left="0"/>
        <w:jc w:val="both"/>
      </w:pPr>
      <w:r>
        <w:rPr>
          <w:rFonts w:ascii="Times New Roman"/>
          <w:b w:val="false"/>
          <w:i w:val="false"/>
          <w:color w:val="000000"/>
          <w:sz w:val="28"/>
        </w:rPr>
        <w:t>
      135. Ұсынылатын лауазымдар: шеберхана бастығы, жөндеу жөніндегі инженер (шебер) және басқалары.</w:t>
      </w:r>
    </w:p>
    <w:bookmarkEnd w:id="964"/>
    <w:bookmarkStart w:name="z2820" w:id="965"/>
    <w:p>
      <w:pPr>
        <w:spacing w:after="0"/>
        <w:ind w:left="0"/>
        <w:jc w:val="left"/>
      </w:pPr>
      <w:r>
        <w:rPr>
          <w:rFonts w:ascii="Times New Roman"/>
          <w:b/>
          <w:i w:val="false"/>
          <w:color w:val="000000"/>
        </w:rPr>
        <w:t xml:space="preserve"> 6-параграф. Еңбекті және жалақыны жоспарлау, ұйымдастыру</w:t>
      </w:r>
    </w:p>
    <w:bookmarkEnd w:id="965"/>
    <w:bookmarkStart w:name="z2821" w:id="966"/>
    <w:p>
      <w:pPr>
        <w:spacing w:after="0"/>
        <w:ind w:left="0"/>
        <w:jc w:val="both"/>
      </w:pPr>
      <w:r>
        <w:rPr>
          <w:rFonts w:ascii="Times New Roman"/>
          <w:b w:val="false"/>
          <w:i w:val="false"/>
          <w:color w:val="000000"/>
          <w:sz w:val="28"/>
        </w:rPr>
        <w:t>
      136. Ұсынылатын лауазымдар: жоспарлау және еңбек бойынша экономист, жоспарлау жөніндегі экономист, еңбекті ұйымдастыру және нормалау жөніндегі инженер, еңбек жөніндегі экономист және басқалары.</w:t>
      </w:r>
    </w:p>
    <w:bookmarkEnd w:id="966"/>
    <w:bookmarkStart w:name="z2822" w:id="967"/>
    <w:p>
      <w:pPr>
        <w:spacing w:after="0"/>
        <w:ind w:left="0"/>
        <w:jc w:val="left"/>
      </w:pPr>
      <w:r>
        <w:rPr>
          <w:rFonts w:ascii="Times New Roman"/>
          <w:b/>
          <w:i w:val="false"/>
          <w:color w:val="000000"/>
        </w:rPr>
        <w:t xml:space="preserve"> 7-параграф. Материалдық-техникалық қамтамасыз ету</w:t>
      </w:r>
    </w:p>
    <w:bookmarkEnd w:id="967"/>
    <w:bookmarkStart w:name="z2823" w:id="968"/>
    <w:p>
      <w:pPr>
        <w:spacing w:after="0"/>
        <w:ind w:left="0"/>
        <w:jc w:val="both"/>
      </w:pPr>
      <w:r>
        <w:rPr>
          <w:rFonts w:ascii="Times New Roman"/>
          <w:b w:val="false"/>
          <w:i w:val="false"/>
          <w:color w:val="000000"/>
          <w:sz w:val="28"/>
        </w:rPr>
        <w:t>
      137. Ұсынылатын лауазымдар: материалдық-техникалық жабдықтау жөніндегі экономист, тауармаманы, экспедитор және басқалары.</w:t>
      </w:r>
    </w:p>
    <w:bookmarkEnd w:id="968"/>
    <w:bookmarkStart w:name="z2824" w:id="969"/>
    <w:p>
      <w:pPr>
        <w:spacing w:after="0"/>
        <w:ind w:left="0"/>
        <w:jc w:val="left"/>
      </w:pPr>
      <w:r>
        <w:rPr>
          <w:rFonts w:ascii="Times New Roman"/>
          <w:b/>
          <w:i w:val="false"/>
          <w:color w:val="000000"/>
        </w:rPr>
        <w:t xml:space="preserve"> 8-параграф. Бухгалтерлік есеп</w:t>
      </w:r>
    </w:p>
    <w:bookmarkEnd w:id="969"/>
    <w:bookmarkStart w:name="z2825" w:id="970"/>
    <w:p>
      <w:pPr>
        <w:spacing w:after="0"/>
        <w:ind w:left="0"/>
        <w:jc w:val="both"/>
      </w:pPr>
      <w:r>
        <w:rPr>
          <w:rFonts w:ascii="Times New Roman"/>
          <w:b w:val="false"/>
          <w:i w:val="false"/>
          <w:color w:val="000000"/>
          <w:sz w:val="28"/>
        </w:rPr>
        <w:t>
      138. Ұсынылатын лауазымдар: бухгалтер.</w:t>
      </w:r>
    </w:p>
    <w:bookmarkEnd w:id="970"/>
    <w:bookmarkStart w:name="z2826" w:id="971"/>
    <w:p>
      <w:pPr>
        <w:spacing w:after="0"/>
        <w:ind w:left="0"/>
        <w:jc w:val="left"/>
      </w:pPr>
      <w:r>
        <w:rPr>
          <w:rFonts w:ascii="Times New Roman"/>
          <w:b/>
          <w:i w:val="false"/>
          <w:color w:val="000000"/>
        </w:rPr>
        <w:t xml:space="preserve"> 9-параграф. Кадрлар және іс жүргізу</w:t>
      </w:r>
    </w:p>
    <w:bookmarkEnd w:id="971"/>
    <w:bookmarkStart w:name="z2827" w:id="972"/>
    <w:p>
      <w:pPr>
        <w:spacing w:after="0"/>
        <w:ind w:left="0"/>
        <w:jc w:val="both"/>
      </w:pPr>
      <w:r>
        <w:rPr>
          <w:rFonts w:ascii="Times New Roman"/>
          <w:b w:val="false"/>
          <w:i w:val="false"/>
          <w:color w:val="000000"/>
          <w:sz w:val="28"/>
        </w:rPr>
        <w:t>
      139. Ұсынылатын лауазымдар: кадрлар жөніндегі инспектор, хатшы, инспектор.</w:t>
      </w:r>
    </w:p>
    <w:bookmarkEnd w:id="972"/>
    <w:bookmarkStart w:name="z2828" w:id="973"/>
    <w:p>
      <w:pPr>
        <w:spacing w:after="0"/>
        <w:ind w:left="0"/>
        <w:jc w:val="left"/>
      </w:pPr>
      <w:r>
        <w:rPr>
          <w:rFonts w:ascii="Times New Roman"/>
          <w:b/>
          <w:i w:val="false"/>
          <w:color w:val="000000"/>
        </w:rPr>
        <w:t xml:space="preserve"> 8. Шаруашылық және өндірістік қызмет көрсету учаскелері</w:t>
      </w:r>
      <w:r>
        <w:br/>
      </w:r>
      <w:r>
        <w:rPr>
          <w:rFonts w:ascii="Times New Roman"/>
          <w:b/>
          <w:i w:val="false"/>
          <w:color w:val="000000"/>
        </w:rPr>
        <w:t>1-параграф. Құрылыс, құрылыс-монтаждау, жөндеу-құрылыс учаскелері</w:t>
      </w:r>
    </w:p>
    <w:bookmarkEnd w:id="973"/>
    <w:bookmarkStart w:name="z2830" w:id="974"/>
    <w:p>
      <w:pPr>
        <w:spacing w:after="0"/>
        <w:ind w:left="0"/>
        <w:jc w:val="both"/>
      </w:pPr>
      <w:r>
        <w:rPr>
          <w:rFonts w:ascii="Times New Roman"/>
          <w:b w:val="false"/>
          <w:i w:val="false"/>
          <w:color w:val="000000"/>
          <w:sz w:val="28"/>
        </w:rPr>
        <w:t>
      140. Ұсынылатын лауазымдар: учаске бастығы, аға жұмыс жүргізуші, жұмыс жүргізуші, шебер, еңбек жөніндегі техник және басқалары.</w:t>
      </w:r>
    </w:p>
    <w:bookmarkEnd w:id="974"/>
    <w:bookmarkStart w:name="z2831" w:id="975"/>
    <w:p>
      <w:pPr>
        <w:spacing w:after="0"/>
        <w:ind w:left="0"/>
        <w:jc w:val="left"/>
      </w:pPr>
      <w:r>
        <w:rPr>
          <w:rFonts w:ascii="Times New Roman"/>
          <w:b/>
          <w:i w:val="false"/>
          <w:color w:val="000000"/>
        </w:rPr>
        <w:t xml:space="preserve"> 2-параграф. Электр химиялық қорғаныш құралдары және жоғары вольтті желі</w:t>
      </w:r>
      <w:r>
        <w:br/>
      </w:r>
      <w:r>
        <w:rPr>
          <w:rFonts w:ascii="Times New Roman"/>
          <w:b/>
          <w:i w:val="false"/>
          <w:color w:val="000000"/>
        </w:rPr>
        <w:t>құралдарын жөндеу және оған қызмет көрсету учаскелері</w:t>
      </w:r>
    </w:p>
    <w:bookmarkEnd w:id="975"/>
    <w:bookmarkStart w:name="z2832" w:id="976"/>
    <w:p>
      <w:pPr>
        <w:spacing w:after="0"/>
        <w:ind w:left="0"/>
        <w:jc w:val="both"/>
      </w:pPr>
      <w:r>
        <w:rPr>
          <w:rFonts w:ascii="Times New Roman"/>
          <w:b w:val="false"/>
          <w:i w:val="false"/>
          <w:color w:val="000000"/>
          <w:sz w:val="28"/>
        </w:rPr>
        <w:t>
      141. Ұсынылатын лауазымдар: учаске бастығы, жетекші инженер (инженер), аға шебер, шебер, механик және басқалары.</w:t>
      </w:r>
    </w:p>
    <w:bookmarkEnd w:id="976"/>
    <w:bookmarkStart w:name="z2833" w:id="977"/>
    <w:p>
      <w:pPr>
        <w:spacing w:after="0"/>
        <w:ind w:left="0"/>
        <w:jc w:val="left"/>
      </w:pPr>
      <w:r>
        <w:rPr>
          <w:rFonts w:ascii="Times New Roman"/>
          <w:b/>
          <w:i w:val="false"/>
          <w:color w:val="000000"/>
        </w:rPr>
        <w:t xml:space="preserve"> 3-параграф. Суасты-техникалық жұмыстар бойынша учаскелер (базалар)</w:t>
      </w:r>
    </w:p>
    <w:bookmarkEnd w:id="977"/>
    <w:bookmarkStart w:name="z2834" w:id="978"/>
    <w:p>
      <w:pPr>
        <w:spacing w:after="0"/>
        <w:ind w:left="0"/>
        <w:jc w:val="both"/>
      </w:pPr>
      <w:r>
        <w:rPr>
          <w:rFonts w:ascii="Times New Roman"/>
          <w:b w:val="false"/>
          <w:i w:val="false"/>
          <w:color w:val="000000"/>
          <w:sz w:val="28"/>
        </w:rPr>
        <w:t>
      142. Ұсынылатын лауазымдар: учаске бастығы, суасты-техникалық жұмыстар жөніндегі инженер, геодезист, механик, шебер және басқалары.</w:t>
      </w:r>
    </w:p>
    <w:bookmarkEnd w:id="978"/>
    <w:bookmarkStart w:name="z2835" w:id="979"/>
    <w:p>
      <w:pPr>
        <w:spacing w:after="0"/>
        <w:ind w:left="0"/>
        <w:jc w:val="left"/>
      </w:pPr>
      <w:r>
        <w:rPr>
          <w:rFonts w:ascii="Times New Roman"/>
          <w:b/>
          <w:i w:val="false"/>
          <w:color w:val="000000"/>
        </w:rPr>
        <w:t xml:space="preserve"> 4-параграф. Қосалқы өндіріс учаскелері</w:t>
      </w:r>
    </w:p>
    <w:bookmarkEnd w:id="979"/>
    <w:bookmarkStart w:name="z2836" w:id="980"/>
    <w:p>
      <w:pPr>
        <w:spacing w:after="0"/>
        <w:ind w:left="0"/>
        <w:jc w:val="both"/>
      </w:pPr>
      <w:r>
        <w:rPr>
          <w:rFonts w:ascii="Times New Roman"/>
          <w:b w:val="false"/>
          <w:i w:val="false"/>
          <w:color w:val="000000"/>
          <w:sz w:val="28"/>
        </w:rPr>
        <w:t>
      143. Ұсынылатын лауазымдар: өндіріс меңгерушісі, шебер және басқалары.</w:t>
      </w:r>
    </w:p>
    <w:bookmarkEnd w:id="980"/>
    <w:bookmarkStart w:name="z2837" w:id="981"/>
    <w:p>
      <w:pPr>
        <w:spacing w:after="0"/>
        <w:ind w:left="0"/>
        <w:jc w:val="left"/>
      </w:pPr>
      <w:r>
        <w:rPr>
          <w:rFonts w:ascii="Times New Roman"/>
          <w:b/>
          <w:i w:val="false"/>
          <w:color w:val="000000"/>
        </w:rPr>
        <w:t xml:space="preserve"> 9. Өндірістік-техникалық қамтамасыз ету және жабдықтармен жинақтау базаларының</w:t>
      </w:r>
      <w:r>
        <w:br/>
      </w:r>
      <w:r>
        <w:rPr>
          <w:rFonts w:ascii="Times New Roman"/>
          <w:b/>
          <w:i w:val="false"/>
          <w:color w:val="000000"/>
        </w:rPr>
        <w:t>басшылары, мамандары мен қызметкерлерінің сан нормативтері</w:t>
      </w:r>
      <w:r>
        <w:br/>
      </w:r>
      <w:r>
        <w:rPr>
          <w:rFonts w:ascii="Times New Roman"/>
          <w:b/>
          <w:i w:val="false"/>
          <w:color w:val="000000"/>
        </w:rPr>
        <w:t>1-параграф. Жалпы басшылық</w:t>
      </w:r>
    </w:p>
    <w:bookmarkEnd w:id="981"/>
    <w:bookmarkStart w:name="z2839" w:id="982"/>
    <w:p>
      <w:pPr>
        <w:spacing w:after="0"/>
        <w:ind w:left="0"/>
        <w:jc w:val="both"/>
      </w:pPr>
      <w:r>
        <w:rPr>
          <w:rFonts w:ascii="Times New Roman"/>
          <w:b w:val="false"/>
          <w:i w:val="false"/>
          <w:color w:val="000000"/>
          <w:sz w:val="28"/>
        </w:rPr>
        <w:t>
      144. Ұсынылатын лауазымдар: база бастығы, бастықтың орынбасары, бас инженер.</w:t>
      </w:r>
    </w:p>
    <w:bookmarkEnd w:id="982"/>
    <w:bookmarkStart w:name="z2840" w:id="983"/>
    <w:p>
      <w:pPr>
        <w:spacing w:after="0"/>
        <w:ind w:left="0"/>
        <w:jc w:val="left"/>
      </w:pPr>
      <w:r>
        <w:rPr>
          <w:rFonts w:ascii="Times New Roman"/>
          <w:b/>
          <w:i w:val="false"/>
          <w:color w:val="000000"/>
        </w:rPr>
        <w:t xml:space="preserve"> 2-параграф. Басшылық жанындағы аппарат</w:t>
      </w:r>
    </w:p>
    <w:bookmarkEnd w:id="983"/>
    <w:bookmarkStart w:name="z2841" w:id="984"/>
    <w:p>
      <w:pPr>
        <w:spacing w:after="0"/>
        <w:ind w:left="0"/>
        <w:jc w:val="both"/>
      </w:pPr>
      <w:r>
        <w:rPr>
          <w:rFonts w:ascii="Times New Roman"/>
          <w:b w:val="false"/>
          <w:i w:val="false"/>
          <w:color w:val="000000"/>
          <w:sz w:val="28"/>
        </w:rPr>
        <w:t>
      145. Ұсынылатын лауазымдар: еңбекті қорғау жөніндегі жетекші инженер (инженер), кадрлар, іс жүргізу, мемлекеттік тіл жөніндегі маман, стандарттау жөніндегі маман, заң кеңесшісі, энергетик, гигиена мен өнеркәсіптік санитария жөніндегі маман және басқалары.</w:t>
      </w:r>
    </w:p>
    <w:bookmarkEnd w:id="984"/>
    <w:bookmarkStart w:name="z2842" w:id="985"/>
    <w:p>
      <w:pPr>
        <w:spacing w:after="0"/>
        <w:ind w:left="0"/>
        <w:jc w:val="left"/>
      </w:pPr>
      <w:r>
        <w:rPr>
          <w:rFonts w:ascii="Times New Roman"/>
          <w:b/>
          <w:i w:val="false"/>
          <w:color w:val="000000"/>
        </w:rPr>
        <w:t xml:space="preserve"> 3-параграф. Экономикалық жұмыс</w:t>
      </w:r>
    </w:p>
    <w:bookmarkEnd w:id="985"/>
    <w:bookmarkStart w:name="z2843" w:id="986"/>
    <w:p>
      <w:pPr>
        <w:spacing w:after="0"/>
        <w:ind w:left="0"/>
        <w:jc w:val="both"/>
      </w:pPr>
      <w:r>
        <w:rPr>
          <w:rFonts w:ascii="Times New Roman"/>
          <w:b w:val="false"/>
          <w:i w:val="false"/>
          <w:color w:val="000000"/>
          <w:sz w:val="28"/>
        </w:rPr>
        <w:t>
      146. Ұсынылатын лауазымдар: жетекші экономист (экономист), еңбек жөніндегі экономист.</w:t>
      </w:r>
    </w:p>
    <w:bookmarkEnd w:id="986"/>
    <w:bookmarkStart w:name="z2844" w:id="987"/>
    <w:p>
      <w:pPr>
        <w:spacing w:after="0"/>
        <w:ind w:left="0"/>
        <w:jc w:val="left"/>
      </w:pPr>
      <w:r>
        <w:rPr>
          <w:rFonts w:ascii="Times New Roman"/>
          <w:b/>
          <w:i w:val="false"/>
          <w:color w:val="000000"/>
        </w:rPr>
        <w:t xml:space="preserve"> 4-параграф. Бухгалтерия</w:t>
      </w:r>
    </w:p>
    <w:bookmarkEnd w:id="987"/>
    <w:bookmarkStart w:name="z2845" w:id="988"/>
    <w:p>
      <w:pPr>
        <w:spacing w:after="0"/>
        <w:ind w:left="0"/>
        <w:jc w:val="both"/>
      </w:pPr>
      <w:r>
        <w:rPr>
          <w:rFonts w:ascii="Times New Roman"/>
          <w:b w:val="false"/>
          <w:i w:val="false"/>
          <w:color w:val="000000"/>
          <w:sz w:val="28"/>
        </w:rPr>
        <w:t>
      147. Ұсынылатын лауазымдар: бас бухгалтер, бас бухгалтердің орынбасары, бухгалтер, салық есебі жөніндегі маман, кассир және басқалары.</w:t>
      </w:r>
    </w:p>
    <w:bookmarkEnd w:id="988"/>
    <w:bookmarkStart w:name="z2846" w:id="989"/>
    <w:p>
      <w:pPr>
        <w:spacing w:after="0"/>
        <w:ind w:left="0"/>
        <w:jc w:val="left"/>
      </w:pPr>
      <w:r>
        <w:rPr>
          <w:rFonts w:ascii="Times New Roman"/>
          <w:b/>
          <w:i w:val="false"/>
          <w:color w:val="000000"/>
        </w:rPr>
        <w:t xml:space="preserve"> 5-параграф. Өндіріс бөлімшелері</w:t>
      </w:r>
    </w:p>
    <w:bookmarkEnd w:id="989"/>
    <w:bookmarkStart w:name="z2847" w:id="990"/>
    <w:p>
      <w:pPr>
        <w:spacing w:after="0"/>
        <w:ind w:left="0"/>
        <w:jc w:val="both"/>
      </w:pPr>
      <w:r>
        <w:rPr>
          <w:rFonts w:ascii="Times New Roman"/>
          <w:b w:val="false"/>
          <w:i w:val="false"/>
          <w:color w:val="000000"/>
          <w:sz w:val="28"/>
        </w:rPr>
        <w:t>
      148. Жүктерді өңдеу және тасымалдау, тиеу-түсіру жұмыстары учаскелері.</w:t>
      </w:r>
    </w:p>
    <w:bookmarkEnd w:id="990"/>
    <w:bookmarkStart w:name="z2848" w:id="991"/>
    <w:p>
      <w:pPr>
        <w:spacing w:after="0"/>
        <w:ind w:left="0"/>
        <w:jc w:val="both"/>
      </w:pPr>
      <w:r>
        <w:rPr>
          <w:rFonts w:ascii="Times New Roman"/>
          <w:b w:val="false"/>
          <w:i w:val="false"/>
          <w:color w:val="000000"/>
          <w:sz w:val="28"/>
        </w:rPr>
        <w:t>
      Ұсынылатын лауазымдар: учаске бастығы, инженер, аға шебер (шебер) диспетчер, техник және басқалары.</w:t>
      </w:r>
    </w:p>
    <w:bookmarkEnd w:id="991"/>
    <w:bookmarkStart w:name="z2849" w:id="992"/>
    <w:p>
      <w:pPr>
        <w:spacing w:after="0"/>
        <w:ind w:left="0"/>
        <w:jc w:val="both"/>
      </w:pPr>
      <w:r>
        <w:rPr>
          <w:rFonts w:ascii="Times New Roman"/>
          <w:b w:val="false"/>
          <w:i w:val="false"/>
          <w:color w:val="000000"/>
          <w:sz w:val="28"/>
        </w:rPr>
        <w:t>
      149. Материалдық-техникалық жабдықтау.</w:t>
      </w:r>
    </w:p>
    <w:bookmarkEnd w:id="992"/>
    <w:bookmarkStart w:name="z2850" w:id="993"/>
    <w:p>
      <w:pPr>
        <w:spacing w:after="0"/>
        <w:ind w:left="0"/>
        <w:jc w:val="both"/>
      </w:pPr>
      <w:r>
        <w:rPr>
          <w:rFonts w:ascii="Times New Roman"/>
          <w:b w:val="false"/>
          <w:i w:val="false"/>
          <w:color w:val="000000"/>
          <w:sz w:val="28"/>
        </w:rPr>
        <w:t xml:space="preserve">
      Ұсынылатын лауазымдар: бастық, бастықтың орынбасары, жабдықтарды жинақтау жөніндегі учаске бастығы, жинақтау жөніндегі инженер, экспедитор, МТЖ экономисі, тауармаманы және басқалары. </w:t>
      </w:r>
    </w:p>
    <w:bookmarkEnd w:id="993"/>
    <w:bookmarkStart w:name="z2851" w:id="994"/>
    <w:p>
      <w:pPr>
        <w:spacing w:after="0"/>
        <w:ind w:left="0"/>
        <w:jc w:val="both"/>
      </w:pPr>
      <w:r>
        <w:rPr>
          <w:rFonts w:ascii="Times New Roman"/>
          <w:b w:val="false"/>
          <w:i w:val="false"/>
          <w:color w:val="000000"/>
          <w:sz w:val="28"/>
        </w:rPr>
        <w:t>
      150. Шаруашылық қызмет көрсету.</w:t>
      </w:r>
    </w:p>
    <w:bookmarkEnd w:id="994"/>
    <w:bookmarkStart w:name="z2852" w:id="995"/>
    <w:p>
      <w:pPr>
        <w:spacing w:after="0"/>
        <w:ind w:left="0"/>
        <w:jc w:val="both"/>
      </w:pPr>
      <w:r>
        <w:rPr>
          <w:rFonts w:ascii="Times New Roman"/>
          <w:b w:val="false"/>
          <w:i w:val="false"/>
          <w:color w:val="000000"/>
          <w:sz w:val="28"/>
        </w:rPr>
        <w:t>
      Ұсынылатын лауазымдар: шаруашылық меңгерушісі.</w:t>
      </w:r>
    </w:p>
    <w:bookmarkEnd w:id="995"/>
    <w:bookmarkStart w:name="z2853" w:id="996"/>
    <w:p>
      <w:pPr>
        <w:spacing w:after="0"/>
        <w:ind w:left="0"/>
        <w:jc w:val="both"/>
      </w:pPr>
      <w:r>
        <w:rPr>
          <w:rFonts w:ascii="Times New Roman"/>
          <w:b w:val="false"/>
          <w:i w:val="false"/>
          <w:color w:val="000000"/>
          <w:sz w:val="28"/>
        </w:rPr>
        <w:t>
      151. Гигиена және өндірістік санитария.</w:t>
      </w:r>
    </w:p>
    <w:bookmarkEnd w:id="996"/>
    <w:bookmarkStart w:name="z2854" w:id="997"/>
    <w:p>
      <w:pPr>
        <w:spacing w:after="0"/>
        <w:ind w:left="0"/>
        <w:jc w:val="left"/>
      </w:pPr>
      <w:r>
        <w:rPr>
          <w:rFonts w:ascii="Times New Roman"/>
          <w:b/>
          <w:i w:val="false"/>
          <w:color w:val="000000"/>
        </w:rPr>
        <w:t xml:space="preserve"> 10. Жобалық-сметалық жұмыстармен айналысатын басшылардың, мамандар мен</w:t>
      </w:r>
      <w:r>
        <w:br/>
      </w:r>
      <w:r>
        <w:rPr>
          <w:rFonts w:ascii="Times New Roman"/>
          <w:b/>
          <w:i w:val="false"/>
          <w:color w:val="000000"/>
        </w:rPr>
        <w:t>қызметкерлердің сан нормативтері</w:t>
      </w:r>
      <w:r>
        <w:br/>
      </w:r>
      <w:r>
        <w:rPr>
          <w:rFonts w:ascii="Times New Roman"/>
          <w:b/>
          <w:i w:val="false"/>
          <w:color w:val="000000"/>
        </w:rPr>
        <w:t>1-параграф. Жобалық-сметалық жұмыстар</w:t>
      </w:r>
    </w:p>
    <w:bookmarkEnd w:id="997"/>
    <w:bookmarkStart w:name="z2856" w:id="998"/>
    <w:p>
      <w:pPr>
        <w:spacing w:after="0"/>
        <w:ind w:left="0"/>
        <w:jc w:val="both"/>
      </w:pPr>
      <w:r>
        <w:rPr>
          <w:rFonts w:ascii="Times New Roman"/>
          <w:b w:val="false"/>
          <w:i w:val="false"/>
          <w:color w:val="000000"/>
          <w:sz w:val="28"/>
        </w:rPr>
        <w:t xml:space="preserve">
      152. Ұсынылатын лауазымдар: бөлім бастығы, жобаның бас инженері, жетекші инженер (инженер), техник және басқалары. </w:t>
      </w:r>
    </w:p>
    <w:bookmarkEnd w:id="998"/>
    <w:bookmarkStart w:name="z2857" w:id="999"/>
    <w:p>
      <w:pPr>
        <w:spacing w:after="0"/>
        <w:ind w:left="0"/>
        <w:jc w:val="left"/>
      </w:pPr>
      <w:r>
        <w:rPr>
          <w:rFonts w:ascii="Times New Roman"/>
          <w:b/>
          <w:i w:val="false"/>
          <w:color w:val="000000"/>
        </w:rPr>
        <w:t xml:space="preserve"> 11. Орталық диспетчерлік пункттер мен өндірістік диспетчерлік қызметтері</w:t>
      </w:r>
      <w:r>
        <w:br/>
      </w:r>
      <w:r>
        <w:rPr>
          <w:rFonts w:ascii="Times New Roman"/>
          <w:b/>
          <w:i w:val="false"/>
          <w:color w:val="000000"/>
        </w:rPr>
        <w:t>қызметкерлерінің сан нормативтері</w:t>
      </w:r>
      <w:r>
        <w:br/>
      </w:r>
      <w:r>
        <w:rPr>
          <w:rFonts w:ascii="Times New Roman"/>
          <w:b/>
          <w:i w:val="false"/>
          <w:color w:val="000000"/>
        </w:rPr>
        <w:t>Орталық диспетчерлік пунктер мен өндірістік-диспетчерлік қызметтер</w:t>
      </w:r>
    </w:p>
    <w:bookmarkEnd w:id="999"/>
    <w:bookmarkStart w:name="z2859" w:id="1000"/>
    <w:p>
      <w:pPr>
        <w:spacing w:after="0"/>
        <w:ind w:left="0"/>
        <w:jc w:val="both"/>
      </w:pPr>
      <w:r>
        <w:rPr>
          <w:rFonts w:ascii="Times New Roman"/>
          <w:b w:val="false"/>
          <w:i w:val="false"/>
          <w:color w:val="000000"/>
          <w:sz w:val="28"/>
        </w:rPr>
        <w:t xml:space="preserve">
      153. Ұсынылатын лауазымдар: бастық, аға диспетчер, диспетчер. </w:t>
      </w:r>
    </w:p>
    <w:bookmarkEnd w:id="1000"/>
    <w:bookmarkStart w:name="z2860" w:id="1001"/>
    <w:p>
      <w:pPr>
        <w:spacing w:after="0"/>
        <w:ind w:left="0"/>
        <w:jc w:val="left"/>
      </w:pPr>
      <w:r>
        <w:rPr>
          <w:rFonts w:ascii="Times New Roman"/>
          <w:b/>
          <w:i w:val="false"/>
          <w:color w:val="000000"/>
        </w:rPr>
        <w:t xml:space="preserve"> 12. Басқарудың автоматтандырылған жүйесіне сүйемелдеу қызметінің басшылары,</w:t>
      </w:r>
      <w:r>
        <w:br/>
      </w:r>
      <w:r>
        <w:rPr>
          <w:rFonts w:ascii="Times New Roman"/>
          <w:b/>
          <w:i w:val="false"/>
          <w:color w:val="000000"/>
        </w:rPr>
        <w:t>мамандары мен қызметкерлерінің сан нормативтері</w:t>
      </w:r>
      <w:r>
        <w:br/>
      </w:r>
      <w:r>
        <w:rPr>
          <w:rFonts w:ascii="Times New Roman"/>
          <w:b/>
          <w:i w:val="false"/>
          <w:color w:val="000000"/>
        </w:rPr>
        <w:t>1-параграф. Басқарудың автоматтандырылған жүйесін сүйемелдеу қызметі</w:t>
      </w:r>
    </w:p>
    <w:bookmarkEnd w:id="1001"/>
    <w:bookmarkStart w:name="z2862" w:id="1002"/>
    <w:p>
      <w:pPr>
        <w:spacing w:after="0"/>
        <w:ind w:left="0"/>
        <w:jc w:val="both"/>
      </w:pPr>
      <w:r>
        <w:rPr>
          <w:rFonts w:ascii="Times New Roman"/>
          <w:b w:val="false"/>
          <w:i w:val="false"/>
          <w:color w:val="000000"/>
          <w:sz w:val="28"/>
        </w:rPr>
        <w:t>
      154. Ұсынылатын лауазымдар: қызмет (учаске) бастығы, бастықтың орынбасары, жетекші инженер (инженер), жүйелік әкімшілер, SCADA жөніндегі жетекші инженер (инженер) және басқалары.</w:t>
      </w:r>
    </w:p>
    <w:bookmarkEnd w:id="1002"/>
    <w:bookmarkStart w:name="z2863" w:id="1003"/>
    <w:p>
      <w:pPr>
        <w:spacing w:after="0"/>
        <w:ind w:left="0"/>
        <w:jc w:val="left"/>
      </w:pPr>
      <w:r>
        <w:rPr>
          <w:rFonts w:ascii="Times New Roman"/>
          <w:b/>
          <w:i w:val="false"/>
          <w:color w:val="000000"/>
        </w:rPr>
        <w:t xml:space="preserve"> 2-параграф. Орталық диспетчерлік пунктте SCADA жүйесінің жұмысын жедел бақылау</w:t>
      </w:r>
    </w:p>
    <w:bookmarkEnd w:id="1003"/>
    <w:bookmarkStart w:name="z2864" w:id="1004"/>
    <w:p>
      <w:pPr>
        <w:spacing w:after="0"/>
        <w:ind w:left="0"/>
        <w:jc w:val="both"/>
      </w:pPr>
      <w:r>
        <w:rPr>
          <w:rFonts w:ascii="Times New Roman"/>
          <w:b w:val="false"/>
          <w:i w:val="false"/>
          <w:color w:val="000000"/>
          <w:sz w:val="28"/>
        </w:rPr>
        <w:t>
      155. Ұсынылатын лауазымдар: жетекші инженер, инженер.</w:t>
      </w:r>
    </w:p>
    <w:bookmarkEnd w:id="1004"/>
    <w:bookmarkStart w:name="z2865" w:id="1005"/>
    <w:p>
      <w:pPr>
        <w:spacing w:after="0"/>
        <w:ind w:left="0"/>
        <w:jc w:val="left"/>
      </w:pPr>
      <w:r>
        <w:rPr>
          <w:rFonts w:ascii="Times New Roman"/>
          <w:b/>
          <w:i w:val="false"/>
          <w:color w:val="000000"/>
        </w:rPr>
        <w:t xml:space="preserve"> 3-параграф. Техникалық қызмет көрсету секторы</w:t>
      </w:r>
    </w:p>
    <w:bookmarkEnd w:id="1005"/>
    <w:bookmarkStart w:name="z2866" w:id="1006"/>
    <w:p>
      <w:pPr>
        <w:spacing w:after="0"/>
        <w:ind w:left="0"/>
        <w:jc w:val="both"/>
      </w:pPr>
      <w:r>
        <w:rPr>
          <w:rFonts w:ascii="Times New Roman"/>
          <w:b w:val="false"/>
          <w:i w:val="false"/>
          <w:color w:val="000000"/>
          <w:sz w:val="28"/>
        </w:rPr>
        <w:t>
      156. Ұсынылатын лауазымдар: сектор басшысы (бастығы), жетекші инженер, электроншы инженер және басқалары.</w:t>
      </w:r>
    </w:p>
    <w:bookmarkEnd w:id="1006"/>
    <w:bookmarkStart w:name="z2867" w:id="1007"/>
    <w:p>
      <w:pPr>
        <w:spacing w:after="0"/>
        <w:ind w:left="0"/>
        <w:jc w:val="left"/>
      </w:pPr>
      <w:r>
        <w:rPr>
          <w:rFonts w:ascii="Times New Roman"/>
          <w:b/>
          <w:i w:val="false"/>
          <w:color w:val="000000"/>
        </w:rPr>
        <w:t xml:space="preserve"> 4-параграф. Орталық диспетчерлік пунктке қызмет көрсету секторы</w:t>
      </w:r>
    </w:p>
    <w:bookmarkEnd w:id="1007"/>
    <w:bookmarkStart w:name="z2868" w:id="1008"/>
    <w:p>
      <w:pPr>
        <w:spacing w:after="0"/>
        <w:ind w:left="0"/>
        <w:jc w:val="both"/>
      </w:pPr>
      <w:r>
        <w:rPr>
          <w:rFonts w:ascii="Times New Roman"/>
          <w:b w:val="false"/>
          <w:i w:val="false"/>
          <w:color w:val="000000"/>
          <w:sz w:val="28"/>
        </w:rPr>
        <w:t>
      157. Ұсынылатын лауазымдар: сектор бастығы, диспетчерлік бақылау және басқару жүйесінің жүйелік әкімшілер.</w:t>
      </w:r>
    </w:p>
    <w:bookmarkEnd w:id="1008"/>
    <w:bookmarkStart w:name="z2869" w:id="1009"/>
    <w:p>
      <w:pPr>
        <w:spacing w:after="0"/>
        <w:ind w:left="0"/>
        <w:jc w:val="left"/>
      </w:pPr>
      <w:r>
        <w:rPr>
          <w:rFonts w:ascii="Times New Roman"/>
          <w:b/>
          <w:i w:val="false"/>
          <w:color w:val="000000"/>
        </w:rPr>
        <w:t xml:space="preserve"> 5-параграф. Метрологиялық қызмет көрсету. Өлшеу құралдарын тексеру учаскесі</w:t>
      </w:r>
    </w:p>
    <w:bookmarkEnd w:id="1009"/>
    <w:bookmarkStart w:name="z2870" w:id="1010"/>
    <w:p>
      <w:pPr>
        <w:spacing w:after="0"/>
        <w:ind w:left="0"/>
        <w:jc w:val="both"/>
      </w:pPr>
      <w:r>
        <w:rPr>
          <w:rFonts w:ascii="Times New Roman"/>
          <w:b w:val="false"/>
          <w:i w:val="false"/>
          <w:color w:val="000000"/>
          <w:sz w:val="28"/>
        </w:rPr>
        <w:t>
      158. Ұсынылатын лауазымдар: учаске (цех) бастығы, инженер және басқалары.</w:t>
      </w:r>
    </w:p>
    <w:bookmarkEnd w:id="1010"/>
    <w:bookmarkStart w:name="z2871" w:id="1011"/>
    <w:p>
      <w:pPr>
        <w:spacing w:after="0"/>
        <w:ind w:left="0"/>
        <w:jc w:val="left"/>
      </w:pPr>
      <w:r>
        <w:rPr>
          <w:rFonts w:ascii="Times New Roman"/>
          <w:b/>
          <w:i w:val="false"/>
          <w:color w:val="000000"/>
        </w:rPr>
        <w:t xml:space="preserve"> 6-параграф. Өңірлік бөлімшелер</w:t>
      </w:r>
    </w:p>
    <w:bookmarkEnd w:id="1011"/>
    <w:bookmarkStart w:name="z2872" w:id="1012"/>
    <w:p>
      <w:pPr>
        <w:spacing w:after="0"/>
        <w:ind w:left="0"/>
        <w:jc w:val="both"/>
      </w:pPr>
      <w:r>
        <w:rPr>
          <w:rFonts w:ascii="Times New Roman"/>
          <w:b w:val="false"/>
          <w:i w:val="false"/>
          <w:color w:val="000000"/>
          <w:sz w:val="28"/>
        </w:rPr>
        <w:t>
      159. Ұсынылатын лауазымдар: жетекші және басқалары.</w:t>
      </w:r>
    </w:p>
    <w:bookmarkEnd w:id="1012"/>
    <w:bookmarkStart w:name="z2873" w:id="1013"/>
    <w:p>
      <w:pPr>
        <w:spacing w:after="0"/>
        <w:ind w:left="0"/>
        <w:jc w:val="left"/>
      </w:pPr>
      <w:r>
        <w:rPr>
          <w:rFonts w:ascii="Times New Roman"/>
          <w:b/>
          <w:i w:val="false"/>
          <w:color w:val="000000"/>
        </w:rPr>
        <w:t xml:space="preserve"> 7-параграф. Бақылау-өлшеу аспаптарын, SCADA жүйесін, автоматика және</w:t>
      </w:r>
      <w:r>
        <w:br/>
      </w:r>
      <w:r>
        <w:rPr>
          <w:rFonts w:ascii="Times New Roman"/>
          <w:b/>
          <w:i w:val="false"/>
          <w:color w:val="000000"/>
        </w:rPr>
        <w:t>телемеханика құралдарын жөндеумен айналысатын қызметкерлердің сан</w:t>
      </w:r>
      <w:r>
        <w:br/>
      </w:r>
      <w:r>
        <w:rPr>
          <w:rFonts w:ascii="Times New Roman"/>
          <w:b/>
          <w:i w:val="false"/>
          <w:color w:val="000000"/>
        </w:rPr>
        <w:t>нормативтері</w:t>
      </w:r>
    </w:p>
    <w:bookmarkEnd w:id="1013"/>
    <w:bookmarkStart w:name="z2874" w:id="1014"/>
    <w:p>
      <w:pPr>
        <w:spacing w:after="0"/>
        <w:ind w:left="0"/>
        <w:jc w:val="both"/>
      </w:pPr>
      <w:r>
        <w:rPr>
          <w:rFonts w:ascii="Times New Roman"/>
          <w:b w:val="false"/>
          <w:i w:val="false"/>
          <w:color w:val="000000"/>
          <w:sz w:val="28"/>
        </w:rPr>
        <w:t>
      160. Кәсіп атауы: Бақылау-өлшеу аспаптары мен автоматика жөніндегі слесарі (баптаушы).</w:t>
      </w:r>
    </w:p>
    <w:bookmarkEnd w:id="1014"/>
    <w:bookmarkStart w:name="z2875" w:id="1015"/>
    <w:p>
      <w:pPr>
        <w:spacing w:after="0"/>
        <w:ind w:left="0"/>
        <w:jc w:val="left"/>
      </w:pPr>
      <w:r>
        <w:rPr>
          <w:rFonts w:ascii="Times New Roman"/>
          <w:b/>
          <w:i w:val="false"/>
          <w:color w:val="000000"/>
        </w:rPr>
        <w:t xml:space="preserve"> 13. Ақпараттық-есептеу техникасына қызмет көрсетумен және жөндеумен</w:t>
      </w:r>
      <w:r>
        <w:br/>
      </w:r>
      <w:r>
        <w:rPr>
          <w:rFonts w:ascii="Times New Roman"/>
          <w:b/>
          <w:i w:val="false"/>
          <w:color w:val="000000"/>
        </w:rPr>
        <w:t>айналысатын қызметкерлердің сан нормативтері</w:t>
      </w:r>
      <w:r>
        <w:br/>
      </w:r>
      <w:r>
        <w:rPr>
          <w:rFonts w:ascii="Times New Roman"/>
          <w:b/>
          <w:i w:val="false"/>
          <w:color w:val="000000"/>
        </w:rPr>
        <w:t>1-параграф. Басшылық</w:t>
      </w:r>
    </w:p>
    <w:bookmarkEnd w:id="1015"/>
    <w:bookmarkStart w:name="z2877" w:id="1016"/>
    <w:p>
      <w:pPr>
        <w:spacing w:after="0"/>
        <w:ind w:left="0"/>
        <w:jc w:val="both"/>
      </w:pPr>
      <w:r>
        <w:rPr>
          <w:rFonts w:ascii="Times New Roman"/>
          <w:b w:val="false"/>
          <w:i w:val="false"/>
          <w:color w:val="000000"/>
          <w:sz w:val="28"/>
        </w:rPr>
        <w:t>
      161. Ұсынылатын лауазымдар: есептеу орталығының басқарма бастығы, бас инженер, басқарма бастығының орынбасары және басқалары.</w:t>
      </w:r>
    </w:p>
    <w:bookmarkEnd w:id="1016"/>
    <w:bookmarkStart w:name="z2878" w:id="1017"/>
    <w:p>
      <w:pPr>
        <w:spacing w:after="0"/>
        <w:ind w:left="0"/>
        <w:jc w:val="left"/>
      </w:pPr>
      <w:r>
        <w:rPr>
          <w:rFonts w:ascii="Times New Roman"/>
          <w:b/>
          <w:i w:val="false"/>
          <w:color w:val="000000"/>
        </w:rPr>
        <w:t xml:space="preserve"> 2-параграф. Қаржы-экономикалық және әкімшілік міндеттерді</w:t>
      </w:r>
      <w:r>
        <w:br/>
      </w:r>
      <w:r>
        <w:rPr>
          <w:rFonts w:ascii="Times New Roman"/>
          <w:b/>
          <w:i w:val="false"/>
          <w:color w:val="000000"/>
        </w:rPr>
        <w:t>автоматтандыру</w:t>
      </w:r>
    </w:p>
    <w:bookmarkEnd w:id="1017"/>
    <w:bookmarkStart w:name="z2879" w:id="1018"/>
    <w:p>
      <w:pPr>
        <w:spacing w:after="0"/>
        <w:ind w:left="0"/>
        <w:jc w:val="both"/>
      </w:pPr>
      <w:r>
        <w:rPr>
          <w:rFonts w:ascii="Times New Roman"/>
          <w:b w:val="false"/>
          <w:i w:val="false"/>
          <w:color w:val="000000"/>
          <w:sz w:val="28"/>
        </w:rPr>
        <w:t>
      162. Ұсынылатын лауазымдар: сектор бастығы, жетекші инженер-бағдарламашы (инженер-бағдарламашы), техник-бағдарламашы және басқалары.</w:t>
      </w:r>
    </w:p>
    <w:bookmarkEnd w:id="1018"/>
    <w:bookmarkStart w:name="z2880" w:id="1019"/>
    <w:p>
      <w:pPr>
        <w:spacing w:after="0"/>
        <w:ind w:left="0"/>
        <w:jc w:val="left"/>
      </w:pPr>
      <w:r>
        <w:rPr>
          <w:rFonts w:ascii="Times New Roman"/>
          <w:b/>
          <w:i w:val="false"/>
          <w:color w:val="000000"/>
        </w:rPr>
        <w:t xml:space="preserve"> 3-параграф. Өндірістік міндеттерді автоматтандыру</w:t>
      </w:r>
    </w:p>
    <w:bookmarkEnd w:id="1019"/>
    <w:bookmarkStart w:name="z2881" w:id="1020"/>
    <w:p>
      <w:pPr>
        <w:spacing w:after="0"/>
        <w:ind w:left="0"/>
        <w:jc w:val="both"/>
      </w:pPr>
      <w:r>
        <w:rPr>
          <w:rFonts w:ascii="Times New Roman"/>
          <w:b w:val="false"/>
          <w:i w:val="false"/>
          <w:color w:val="000000"/>
          <w:sz w:val="28"/>
        </w:rPr>
        <w:t>
      163. Ұсынылатын лауазымдар: сектор бастығы, жетекші инженер-бағдарламашы (инженер-бағдарламашы), техник-бағдарламашы және басқалары.</w:t>
      </w:r>
    </w:p>
    <w:bookmarkEnd w:id="1020"/>
    <w:bookmarkStart w:name="z2882" w:id="1021"/>
    <w:p>
      <w:pPr>
        <w:spacing w:after="0"/>
        <w:ind w:left="0"/>
        <w:jc w:val="left"/>
      </w:pPr>
      <w:r>
        <w:rPr>
          <w:rFonts w:ascii="Times New Roman"/>
          <w:b/>
          <w:i w:val="false"/>
          <w:color w:val="000000"/>
        </w:rPr>
        <w:t xml:space="preserve"> 4-параграф. Кеңсе жүйелерін сүйемелдеу және қызмет көрсету</w:t>
      </w:r>
    </w:p>
    <w:bookmarkEnd w:id="1021"/>
    <w:bookmarkStart w:name="z2883" w:id="1022"/>
    <w:p>
      <w:pPr>
        <w:spacing w:after="0"/>
        <w:ind w:left="0"/>
        <w:jc w:val="both"/>
      </w:pPr>
      <w:r>
        <w:rPr>
          <w:rFonts w:ascii="Times New Roman"/>
          <w:b w:val="false"/>
          <w:i w:val="false"/>
          <w:color w:val="000000"/>
          <w:sz w:val="28"/>
        </w:rPr>
        <w:t>
      164. Ұсынылатын лауазымдар: сектор бастығы, жетекші инженер-бағдарламашы (инженер-бағдарламашы), техник-бағдарламашы және басқалары.</w:t>
      </w:r>
    </w:p>
    <w:bookmarkEnd w:id="1022"/>
    <w:bookmarkStart w:name="z2884" w:id="1023"/>
    <w:p>
      <w:pPr>
        <w:spacing w:after="0"/>
        <w:ind w:left="0"/>
        <w:jc w:val="left"/>
      </w:pPr>
      <w:r>
        <w:rPr>
          <w:rFonts w:ascii="Times New Roman"/>
          <w:b/>
          <w:i w:val="false"/>
          <w:color w:val="000000"/>
        </w:rPr>
        <w:t xml:space="preserve"> 5-параграф. Серверлерге әкімшілік ету</w:t>
      </w:r>
    </w:p>
    <w:bookmarkEnd w:id="1023"/>
    <w:bookmarkStart w:name="z2885" w:id="1024"/>
    <w:p>
      <w:pPr>
        <w:spacing w:after="0"/>
        <w:ind w:left="0"/>
        <w:jc w:val="both"/>
      </w:pPr>
      <w:r>
        <w:rPr>
          <w:rFonts w:ascii="Times New Roman"/>
          <w:b w:val="false"/>
          <w:i w:val="false"/>
          <w:color w:val="000000"/>
          <w:sz w:val="28"/>
        </w:rPr>
        <w:t>
      165. Ұсынылатын лауазымдар: сектор бастығы, жетекші инженер-бағдарламашы (инженер-бағдарламашы), техник-бағдарламашы және басқалары.</w:t>
      </w:r>
    </w:p>
    <w:bookmarkEnd w:id="1024"/>
    <w:bookmarkStart w:name="z2886" w:id="1025"/>
    <w:p>
      <w:pPr>
        <w:spacing w:after="0"/>
        <w:ind w:left="0"/>
        <w:jc w:val="left"/>
      </w:pPr>
      <w:r>
        <w:rPr>
          <w:rFonts w:ascii="Times New Roman"/>
          <w:b/>
          <w:i w:val="false"/>
          <w:color w:val="000000"/>
        </w:rPr>
        <w:t xml:space="preserve"> 6-параграф. Пайданушыларды техникалық қамтамасыз ету және қолдау</w:t>
      </w:r>
    </w:p>
    <w:bookmarkEnd w:id="1025"/>
    <w:bookmarkStart w:name="z2887" w:id="1026"/>
    <w:p>
      <w:pPr>
        <w:spacing w:after="0"/>
        <w:ind w:left="0"/>
        <w:jc w:val="both"/>
      </w:pPr>
      <w:r>
        <w:rPr>
          <w:rFonts w:ascii="Times New Roman"/>
          <w:b w:val="false"/>
          <w:i w:val="false"/>
          <w:color w:val="000000"/>
          <w:sz w:val="28"/>
        </w:rPr>
        <w:t>
      166. Ұсынылатын лауазымдар: сектор бастығы, жетекші инженер-бағдарламашы (инженер-бағдарламашы), техник-бағдарламашы және басқалары.</w:t>
      </w:r>
    </w:p>
    <w:bookmarkEnd w:id="1026"/>
    <w:bookmarkStart w:name="z2888" w:id="1027"/>
    <w:p>
      <w:pPr>
        <w:spacing w:after="0"/>
        <w:ind w:left="0"/>
        <w:jc w:val="left"/>
      </w:pPr>
      <w:r>
        <w:rPr>
          <w:rFonts w:ascii="Times New Roman"/>
          <w:b/>
          <w:i w:val="false"/>
          <w:color w:val="000000"/>
        </w:rPr>
        <w:t xml:space="preserve"> 7-параграф. Шаруашылық қызмет көрсету, іс жүргізу</w:t>
      </w:r>
    </w:p>
    <w:bookmarkEnd w:id="1027"/>
    <w:bookmarkStart w:name="z2889" w:id="1028"/>
    <w:p>
      <w:pPr>
        <w:spacing w:after="0"/>
        <w:ind w:left="0"/>
        <w:jc w:val="both"/>
      </w:pPr>
      <w:r>
        <w:rPr>
          <w:rFonts w:ascii="Times New Roman"/>
          <w:b w:val="false"/>
          <w:i w:val="false"/>
          <w:color w:val="000000"/>
          <w:sz w:val="28"/>
        </w:rPr>
        <w:t>
      167. Ұсынылатын лауазымдар: шаруашылық (мұрағат, кітапхана) меңгерушісі, іс жүргізуші, мемлекеттік тіл аудармашысы және басқалары.</w:t>
      </w:r>
    </w:p>
    <w:bookmarkEnd w:id="1028"/>
    <w:bookmarkStart w:name="z2890" w:id="1029"/>
    <w:p>
      <w:pPr>
        <w:spacing w:after="0"/>
        <w:ind w:left="0"/>
        <w:jc w:val="left"/>
      </w:pPr>
      <w:r>
        <w:rPr>
          <w:rFonts w:ascii="Times New Roman"/>
          <w:b/>
          <w:i w:val="false"/>
          <w:color w:val="000000"/>
        </w:rPr>
        <w:t xml:space="preserve"> 8-параграф. Мұнай құбыры басқармасы ақпараттық жүйелеріне қызмет</w:t>
      </w:r>
      <w:r>
        <w:br/>
      </w:r>
      <w:r>
        <w:rPr>
          <w:rFonts w:ascii="Times New Roman"/>
          <w:b/>
          <w:i w:val="false"/>
          <w:color w:val="000000"/>
        </w:rPr>
        <w:t>көрсету учаскесі</w:t>
      </w:r>
    </w:p>
    <w:bookmarkEnd w:id="1029"/>
    <w:bookmarkStart w:name="z2891" w:id="1030"/>
    <w:p>
      <w:pPr>
        <w:spacing w:after="0"/>
        <w:ind w:left="0"/>
        <w:jc w:val="both"/>
      </w:pPr>
      <w:r>
        <w:rPr>
          <w:rFonts w:ascii="Times New Roman"/>
          <w:b w:val="false"/>
          <w:i w:val="false"/>
          <w:color w:val="000000"/>
          <w:sz w:val="28"/>
        </w:rPr>
        <w:t>
      168. Ұсынылатын лауазымдар: учаске бастығы, жетекші инженер-бағдарламашы (инженер-бағдарламашы), электроншы-инженер, электрмеханик және басқалары.</w:t>
      </w:r>
    </w:p>
    <w:bookmarkEnd w:id="1030"/>
    <w:bookmarkStart w:name="z2892" w:id="1031"/>
    <w:p>
      <w:pPr>
        <w:spacing w:after="0"/>
        <w:ind w:left="0"/>
        <w:jc w:val="left"/>
      </w:pPr>
      <w:r>
        <w:rPr>
          <w:rFonts w:ascii="Times New Roman"/>
          <w:b/>
          <w:i w:val="false"/>
          <w:color w:val="000000"/>
        </w:rPr>
        <w:t xml:space="preserve"> 14.Өндірістік бақылау қызметі басшылары, мамандары мен қызметкерлерінің сан</w:t>
      </w:r>
      <w:r>
        <w:br/>
      </w:r>
      <w:r>
        <w:rPr>
          <w:rFonts w:ascii="Times New Roman"/>
          <w:b/>
          <w:i w:val="false"/>
          <w:color w:val="000000"/>
        </w:rPr>
        <w:t>нормативтері</w:t>
      </w:r>
      <w:r>
        <w:br/>
      </w:r>
      <w:r>
        <w:rPr>
          <w:rFonts w:ascii="Times New Roman"/>
          <w:b/>
          <w:i w:val="false"/>
          <w:color w:val="000000"/>
        </w:rPr>
        <w:t>Өндірістік бақылау қызметі</w:t>
      </w:r>
    </w:p>
    <w:bookmarkEnd w:id="1031"/>
    <w:bookmarkStart w:name="z2894" w:id="1032"/>
    <w:p>
      <w:pPr>
        <w:spacing w:after="0"/>
        <w:ind w:left="0"/>
        <w:jc w:val="both"/>
      </w:pPr>
      <w:r>
        <w:rPr>
          <w:rFonts w:ascii="Times New Roman"/>
          <w:b w:val="false"/>
          <w:i w:val="false"/>
          <w:color w:val="000000"/>
          <w:sz w:val="28"/>
        </w:rPr>
        <w:t>
      169. Ұсынылатын лауазымдар: қызмет бастығы, өндірістік бақылау жөніндегі жетекші инженер (инженер), және басқалары.</w:t>
      </w:r>
    </w:p>
    <w:bookmarkEnd w:id="1032"/>
    <w:bookmarkStart w:name="z2895" w:id="1033"/>
    <w:p>
      <w:pPr>
        <w:spacing w:after="0"/>
        <w:ind w:left="0"/>
        <w:jc w:val="left"/>
      </w:pPr>
      <w:r>
        <w:rPr>
          <w:rFonts w:ascii="Times New Roman"/>
          <w:b/>
          <w:i w:val="false"/>
          <w:color w:val="000000"/>
        </w:rPr>
        <w:t xml:space="preserve"> 15. Технологиялық режимдер қызметінің басшылары, мамандары</w:t>
      </w:r>
      <w:r>
        <w:br/>
      </w:r>
      <w:r>
        <w:rPr>
          <w:rFonts w:ascii="Times New Roman"/>
          <w:b/>
          <w:i w:val="false"/>
          <w:color w:val="000000"/>
        </w:rPr>
        <w:t>және қызметшілерінің сан нормативтері</w:t>
      </w:r>
      <w:r>
        <w:br/>
      </w:r>
      <w:r>
        <w:rPr>
          <w:rFonts w:ascii="Times New Roman"/>
          <w:b/>
          <w:i w:val="false"/>
          <w:color w:val="000000"/>
        </w:rPr>
        <w:t>Технологиялық режимдер қызметі</w:t>
      </w:r>
    </w:p>
    <w:bookmarkEnd w:id="1033"/>
    <w:bookmarkStart w:name="z2897" w:id="1034"/>
    <w:p>
      <w:pPr>
        <w:spacing w:after="0"/>
        <w:ind w:left="0"/>
        <w:jc w:val="both"/>
      </w:pPr>
      <w:r>
        <w:rPr>
          <w:rFonts w:ascii="Times New Roman"/>
          <w:b w:val="false"/>
          <w:i w:val="false"/>
          <w:color w:val="000000"/>
          <w:sz w:val="28"/>
        </w:rPr>
        <w:t>
      170. Ұсынылатын лауазымдар: қызмет бастығы, технологиялық режимдер жетекші инженері (инженері) және басқалары.</w:t>
      </w:r>
    </w:p>
    <w:bookmarkEnd w:id="1034"/>
    <w:bookmarkStart w:name="z2898" w:id="1035"/>
    <w:p>
      <w:pPr>
        <w:spacing w:after="0"/>
        <w:ind w:left="0"/>
        <w:jc w:val="left"/>
      </w:pPr>
      <w:r>
        <w:rPr>
          <w:rFonts w:ascii="Times New Roman"/>
          <w:b/>
          <w:i w:val="false"/>
          <w:color w:val="000000"/>
        </w:rPr>
        <w:t xml:space="preserve"> 16. Еңбек қорғау және өрт қауіпсіздігі басқармасының басшылары, мамандары және</w:t>
      </w:r>
      <w:r>
        <w:br/>
      </w:r>
      <w:r>
        <w:rPr>
          <w:rFonts w:ascii="Times New Roman"/>
          <w:b/>
          <w:i w:val="false"/>
          <w:color w:val="000000"/>
        </w:rPr>
        <w:t>қызметшілерінің сан нормативтері</w:t>
      </w:r>
      <w:r>
        <w:br/>
      </w:r>
      <w:r>
        <w:rPr>
          <w:rFonts w:ascii="Times New Roman"/>
          <w:b/>
          <w:i w:val="false"/>
          <w:color w:val="000000"/>
        </w:rPr>
        <w:t>Еңбек қорғау және өрт қауіпсіздігі</w:t>
      </w:r>
    </w:p>
    <w:bookmarkEnd w:id="1035"/>
    <w:bookmarkStart w:name="z2900" w:id="1036"/>
    <w:p>
      <w:pPr>
        <w:spacing w:after="0"/>
        <w:ind w:left="0"/>
        <w:jc w:val="both"/>
      </w:pPr>
      <w:r>
        <w:rPr>
          <w:rFonts w:ascii="Times New Roman"/>
          <w:b w:val="false"/>
          <w:i w:val="false"/>
          <w:color w:val="000000"/>
          <w:sz w:val="28"/>
        </w:rPr>
        <w:t xml:space="preserve">
      171. Ұсынылатын лауазымдар: басқарманың бас техникалық жетекшісі-бастығы, еңбек қорғау және қауіпсіздік техникасы жөніндегі жетекші инженер (инженер), өрт қауіпсіздігі жөніндегі жетекші инженер (инженер). </w:t>
      </w:r>
    </w:p>
    <w:bookmarkEnd w:id="1036"/>
    <w:bookmarkStart w:name="z2901" w:id="1037"/>
    <w:p>
      <w:pPr>
        <w:spacing w:after="0"/>
        <w:ind w:left="0"/>
        <w:jc w:val="left"/>
      </w:pPr>
      <w:r>
        <w:rPr>
          <w:rFonts w:ascii="Times New Roman"/>
          <w:b/>
          <w:i w:val="false"/>
          <w:color w:val="000000"/>
        </w:rPr>
        <w:t xml:space="preserve"> 17. Жатақханалардың басшылары және қызметшілерінің сан нормативтері</w:t>
      </w:r>
    </w:p>
    <w:bookmarkEnd w:id="1037"/>
    <w:bookmarkStart w:name="z2902" w:id="1038"/>
    <w:p>
      <w:pPr>
        <w:spacing w:after="0"/>
        <w:ind w:left="0"/>
        <w:jc w:val="both"/>
      </w:pPr>
      <w:r>
        <w:rPr>
          <w:rFonts w:ascii="Times New Roman"/>
          <w:b w:val="false"/>
          <w:i w:val="false"/>
          <w:color w:val="000000"/>
          <w:sz w:val="28"/>
        </w:rPr>
        <w:t>
      172. Ұсынылатын лауазымдар: жатақхана меңгерушісі, жатақхана кезекшісі (комендант).</w:t>
      </w:r>
    </w:p>
    <w:bookmarkEnd w:id="1038"/>
    <w:bookmarkStart w:name="z2903" w:id="1039"/>
    <w:p>
      <w:pPr>
        <w:spacing w:after="0"/>
        <w:ind w:left="0"/>
        <w:jc w:val="left"/>
      </w:pPr>
      <w:r>
        <w:rPr>
          <w:rFonts w:ascii="Times New Roman"/>
          <w:b/>
          <w:i w:val="false"/>
          <w:color w:val="000000"/>
        </w:rPr>
        <w:t xml:space="preserve"> 18. Оқу-курстық комбинаттарының басшылары, мамандары және басқа да</w:t>
      </w:r>
      <w:r>
        <w:br/>
      </w:r>
      <w:r>
        <w:rPr>
          <w:rFonts w:ascii="Times New Roman"/>
          <w:b/>
          <w:i w:val="false"/>
          <w:color w:val="000000"/>
        </w:rPr>
        <w:t>қызметшілерінің сан нормативтері</w:t>
      </w:r>
    </w:p>
    <w:bookmarkEnd w:id="1039"/>
    <w:bookmarkStart w:name="z2904" w:id="1040"/>
    <w:p>
      <w:pPr>
        <w:spacing w:after="0"/>
        <w:ind w:left="0"/>
        <w:jc w:val="both"/>
      </w:pPr>
      <w:r>
        <w:rPr>
          <w:rFonts w:ascii="Times New Roman"/>
          <w:b w:val="false"/>
          <w:i w:val="false"/>
          <w:color w:val="000000"/>
          <w:sz w:val="28"/>
        </w:rPr>
        <w:t xml:space="preserve">
      173. Оқу-курстық комбинаттар басшылары, мамандары және басқа да қызметшілері санының нормативтері осы нормативтерге 1-қосымшаның </w:t>
      </w:r>
    </w:p>
    <w:bookmarkEnd w:id="1040"/>
    <w:p>
      <w:pPr>
        <w:spacing w:after="0"/>
        <w:ind w:left="0"/>
        <w:jc w:val="both"/>
      </w:pPr>
      <w:r>
        <w:rPr>
          <w:rFonts w:ascii="Times New Roman"/>
          <w:b w:val="false"/>
          <w:i w:val="false"/>
          <w:color w:val="000000"/>
          <w:sz w:val="28"/>
        </w:rPr>
        <w:t>
      174-кестесінде берілген.</w:t>
      </w:r>
    </w:p>
    <w:bookmarkStart w:name="z2905" w:id="1041"/>
    <w:p>
      <w:pPr>
        <w:spacing w:after="0"/>
        <w:ind w:left="0"/>
        <w:jc w:val="left"/>
      </w:pPr>
      <w:r>
        <w:rPr>
          <w:rFonts w:ascii="Times New Roman"/>
          <w:b/>
          <w:i w:val="false"/>
          <w:color w:val="000000"/>
        </w:rPr>
        <w:t xml:space="preserve"> 19. Тамақтандыру қызметінің аспаздары, ас үй жұмысшылары, басшылары мен</w:t>
      </w:r>
      <w:r>
        <w:br/>
      </w:r>
      <w:r>
        <w:rPr>
          <w:rFonts w:ascii="Times New Roman"/>
          <w:b/>
          <w:i w:val="false"/>
          <w:color w:val="000000"/>
        </w:rPr>
        <w:t>мамандарының сан нормативтері</w:t>
      </w:r>
    </w:p>
    <w:bookmarkEnd w:id="1041"/>
    <w:bookmarkStart w:name="z2906" w:id="1042"/>
    <w:p>
      <w:pPr>
        <w:spacing w:after="0"/>
        <w:ind w:left="0"/>
        <w:jc w:val="both"/>
      </w:pPr>
      <w:r>
        <w:rPr>
          <w:rFonts w:ascii="Times New Roman"/>
          <w:b w:val="false"/>
          <w:i w:val="false"/>
          <w:color w:val="000000"/>
          <w:sz w:val="28"/>
        </w:rPr>
        <w:t>
      174. Кәсіп атауы: аспаз, ас үй жұмысшысы.</w:t>
      </w:r>
    </w:p>
    <w:bookmarkEnd w:id="1042"/>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07" w:id="1043"/>
          <w:p>
            <w:pPr>
              <w:spacing w:after="20"/>
              <w:ind w:left="20"/>
              <w:jc w:val="both"/>
            </w:pPr>
            <w:r>
              <w:rPr>
                <w:rFonts w:ascii="Times New Roman"/>
                <w:b w:val="false"/>
                <w:i w:val="false"/>
                <w:color w:val="000000"/>
                <w:sz w:val="20"/>
              </w:rPr>
              <w:t>
Мұнай тасымалдау мен</w:t>
            </w:r>
          </w:p>
          <w:bookmarkEnd w:id="1043"/>
          <w:p>
            <w:pPr>
              <w:spacing w:after="20"/>
              <w:ind w:left="20"/>
              <w:jc w:val="both"/>
            </w:pPr>
            <w:r>
              <w:rPr>
                <w:rFonts w:ascii="Times New Roman"/>
                <w:b w:val="false"/>
                <w:i w:val="false"/>
                <w:color w:val="000000"/>
                <w:sz w:val="20"/>
              </w:rPr>
              <w:t>
су жіберуді жүзеге асыратын</w:t>
            </w:r>
          </w:p>
          <w:p>
            <w:pPr>
              <w:spacing w:after="20"/>
              <w:ind w:left="20"/>
              <w:jc w:val="both"/>
            </w:pPr>
            <w:r>
              <w:rPr>
                <w:rFonts w:ascii="Times New Roman"/>
                <w:b w:val="false"/>
                <w:i w:val="false"/>
                <w:color w:val="000000"/>
                <w:sz w:val="20"/>
              </w:rPr>
              <w:t>
ұйымдары өнеркәсіптік-</w:t>
            </w:r>
          </w:p>
          <w:p>
            <w:pPr>
              <w:spacing w:after="20"/>
              <w:ind w:left="20"/>
              <w:jc w:val="both"/>
            </w:pPr>
            <w:r>
              <w:rPr>
                <w:rFonts w:ascii="Times New Roman"/>
                <w:b w:val="false"/>
                <w:i w:val="false"/>
                <w:color w:val="000000"/>
                <w:sz w:val="20"/>
              </w:rPr>
              <w:t>
өндірістік</w:t>
            </w:r>
          </w:p>
        </w:tc>
      </w:tr>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08" w:id="1044"/>
          <w:p>
            <w:pPr>
              <w:spacing w:after="20"/>
              <w:ind w:left="20"/>
              <w:jc w:val="both"/>
            </w:pPr>
            <w:r>
              <w:rPr>
                <w:rFonts w:ascii="Times New Roman"/>
                <w:b w:val="false"/>
                <w:i w:val="false"/>
                <w:color w:val="000000"/>
                <w:sz w:val="20"/>
              </w:rPr>
              <w:t>
персоналы санының типтік</w:t>
            </w:r>
          </w:p>
          <w:bookmarkEnd w:id="1044"/>
          <w:p>
            <w:pPr>
              <w:spacing w:after="20"/>
              <w:ind w:left="20"/>
              <w:jc w:val="both"/>
            </w:pPr>
            <w:r>
              <w:rPr>
                <w:rFonts w:ascii="Times New Roman"/>
                <w:b w:val="false"/>
                <w:i w:val="false"/>
                <w:color w:val="000000"/>
                <w:sz w:val="20"/>
              </w:rPr>
              <w:t>
нормативтеріне</w:t>
            </w:r>
          </w:p>
          <w:p>
            <w:pPr>
              <w:spacing w:after="20"/>
              <w:ind w:left="20"/>
              <w:jc w:val="both"/>
            </w:pPr>
            <w:r>
              <w:rPr>
                <w:rFonts w:ascii="Times New Roman"/>
                <w:b w:val="false"/>
                <w:i w:val="false"/>
                <w:color w:val="000000"/>
                <w:sz w:val="20"/>
              </w:rPr>
              <w:t>
1-қосымша</w:t>
            </w:r>
          </w:p>
        </w:tc>
      </w:tr>
    </w:tbl>
    <w:bookmarkStart w:name="z2909" w:id="1045"/>
    <w:p>
      <w:pPr>
        <w:spacing w:after="0"/>
        <w:ind w:left="0"/>
        <w:jc w:val="left"/>
      </w:pPr>
      <w:r>
        <w:rPr>
          <w:rFonts w:ascii="Times New Roman"/>
          <w:b/>
          <w:i w:val="false"/>
          <w:color w:val="000000"/>
        </w:rPr>
        <w:t xml:space="preserve"> 1.Мұнай айдау және су айдау стансалары нысандарына</w:t>
      </w:r>
      <w:r>
        <w:br/>
      </w:r>
      <w:r>
        <w:rPr>
          <w:rFonts w:ascii="Times New Roman"/>
          <w:b/>
          <w:i w:val="false"/>
          <w:color w:val="000000"/>
        </w:rPr>
        <w:t>қызмет көрсетумен айналысатын жұмыскерлердің сан нормативтері</w:t>
      </w:r>
      <w:r>
        <w:br/>
      </w:r>
      <w:r>
        <w:rPr>
          <w:rFonts w:ascii="Times New Roman"/>
          <w:b/>
          <w:i w:val="false"/>
          <w:color w:val="000000"/>
        </w:rPr>
        <w:t>1-параграф. Магистральдық мұай айдау стансасына қызмет көрсету бойынша</w:t>
      </w:r>
      <w:r>
        <w:br/>
      </w:r>
      <w:r>
        <w:rPr>
          <w:rFonts w:ascii="Times New Roman"/>
          <w:b/>
          <w:i w:val="false"/>
          <w:color w:val="000000"/>
        </w:rPr>
        <w:t>жұмысшылардың сан нормативтері</w:t>
      </w:r>
    </w:p>
    <w:bookmarkEnd w:id="1045"/>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11" w:id="1046"/>
          <w:p>
            <w:pPr>
              <w:spacing w:after="20"/>
              <w:ind w:left="20"/>
              <w:jc w:val="both"/>
            </w:pPr>
            <w:r>
              <w:rPr>
                <w:rFonts w:ascii="Times New Roman"/>
                <w:b w:val="false"/>
                <w:i w:val="false"/>
                <w:color w:val="000000"/>
                <w:sz w:val="20"/>
              </w:rPr>
              <w:t>
1-кесте</w:t>
            </w:r>
          </w:p>
          <w:bookmarkEnd w:id="104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5504"/>
        <w:gridCol w:w="3587"/>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047"/>
          <w:p>
            <w:pPr>
              <w:spacing w:after="20"/>
              <w:ind w:left="20"/>
              <w:jc w:val="both"/>
            </w:pPr>
            <w:r>
              <w:rPr>
                <w:rFonts w:ascii="Times New Roman"/>
                <w:b w:val="false"/>
                <w:i w:val="false"/>
                <w:color w:val="000000"/>
                <w:sz w:val="20"/>
              </w:rPr>
              <w:t>
Қызмет көрсетілетін нысан</w:t>
            </w:r>
          </w:p>
          <w:bookmarkEnd w:id="1047"/>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1048"/>
          <w:p>
            <w:pPr>
              <w:spacing w:after="20"/>
              <w:ind w:left="20"/>
              <w:jc w:val="both"/>
            </w:pPr>
            <w:r>
              <w:rPr>
                <w:rFonts w:ascii="Times New Roman"/>
                <w:b w:val="false"/>
                <w:i w:val="false"/>
                <w:color w:val="000000"/>
                <w:sz w:val="20"/>
              </w:rPr>
              <w:t>
Мұнай айдау стансасы</w:t>
            </w:r>
          </w:p>
          <w:bookmarkEnd w:id="1048"/>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стансасының операторы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049"/>
          <w:p>
            <w:pPr>
              <w:spacing w:after="20"/>
              <w:ind w:left="20"/>
              <w:jc w:val="both"/>
            </w:pPr>
            <w:r>
              <w:rPr>
                <w:rFonts w:ascii="Times New Roman"/>
                <w:b w:val="false"/>
                <w:i w:val="false"/>
                <w:color w:val="000000"/>
                <w:sz w:val="20"/>
              </w:rPr>
              <w:t>
Бір алаңда мұнай айдау стансасы</w:t>
            </w:r>
          </w:p>
          <w:bookmarkEnd w:id="1049"/>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жөндеу және оған қызмет көрсету жөніндегі слесарі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оған қызмет көрсету жөніндегі электрмонтер</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928" w:id="1050"/>
    <w:p>
      <w:pPr>
        <w:spacing w:after="0"/>
        <w:ind w:left="0"/>
        <w:jc w:val="left"/>
      </w:pPr>
      <w:r>
        <w:rPr>
          <w:rFonts w:ascii="Times New Roman"/>
          <w:b/>
          <w:i w:val="false"/>
          <w:color w:val="000000"/>
        </w:rPr>
        <w:t xml:space="preserve"> 2-параграф. Сығымдағыш қондырғыларға, турбулентке қарсы қондырғыларға,</w:t>
      </w:r>
      <w:r>
        <w:br/>
      </w:r>
      <w:r>
        <w:rPr>
          <w:rFonts w:ascii="Times New Roman"/>
          <w:b/>
          <w:i w:val="false"/>
          <w:color w:val="000000"/>
        </w:rPr>
        <w:t>ингибиторлар енгізетін қондырғыларға және экологиялық қондырғыларға жедел</w:t>
      </w:r>
      <w:r>
        <w:br/>
      </w:r>
      <w:r>
        <w:rPr>
          <w:rFonts w:ascii="Times New Roman"/>
          <w:b/>
          <w:i w:val="false"/>
          <w:color w:val="000000"/>
        </w:rPr>
        <w:t>қызмет көрсететін жұмысшылардың сан нормативтері</w:t>
      </w:r>
    </w:p>
    <w:bookmarkEnd w:id="1050"/>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29" w:id="1051"/>
          <w:p>
            <w:pPr>
              <w:spacing w:after="20"/>
              <w:ind w:left="20"/>
              <w:jc w:val="both"/>
            </w:pPr>
            <w:r>
              <w:rPr>
                <w:rFonts w:ascii="Times New Roman"/>
                <w:b w:val="false"/>
                <w:i w:val="false"/>
                <w:color w:val="000000"/>
                <w:sz w:val="20"/>
              </w:rPr>
              <w:t>
2-кесте</w:t>
            </w:r>
          </w:p>
          <w:bookmarkEnd w:id="105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6273"/>
        <w:gridCol w:w="3827"/>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1052"/>
          <w:p>
            <w:pPr>
              <w:spacing w:after="20"/>
              <w:ind w:left="20"/>
              <w:jc w:val="both"/>
            </w:pPr>
            <w:r>
              <w:rPr>
                <w:rFonts w:ascii="Times New Roman"/>
                <w:b w:val="false"/>
                <w:i w:val="false"/>
                <w:color w:val="000000"/>
                <w:sz w:val="20"/>
              </w:rPr>
              <w:t>
Қызмет көрсетілетін нысан</w:t>
            </w:r>
          </w:p>
          <w:bookmarkEnd w:id="1052"/>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053"/>
          <w:p>
            <w:pPr>
              <w:spacing w:after="20"/>
              <w:ind w:left="20"/>
              <w:jc w:val="both"/>
            </w:pPr>
            <w:r>
              <w:rPr>
                <w:rFonts w:ascii="Times New Roman"/>
                <w:b w:val="false"/>
                <w:i w:val="false"/>
                <w:color w:val="000000"/>
                <w:sz w:val="20"/>
              </w:rPr>
              <w:t>
Депрессаторлық қондырғы</w:t>
            </w:r>
          </w:p>
          <w:bookmarkEnd w:id="1053"/>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(депрессаторлық қондырғы) операторы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1054"/>
          <w:p>
            <w:pPr>
              <w:spacing w:after="20"/>
              <w:ind w:left="20"/>
              <w:jc w:val="both"/>
            </w:pPr>
            <w:r>
              <w:rPr>
                <w:rFonts w:ascii="Times New Roman"/>
                <w:b w:val="false"/>
                <w:i w:val="false"/>
                <w:color w:val="000000"/>
                <w:sz w:val="20"/>
              </w:rPr>
              <w:t>
Турбулентке қарсы қондырғы</w:t>
            </w:r>
          </w:p>
          <w:bookmarkEnd w:id="1054"/>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(турбулентке қарсы қондырғы) операторы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055"/>
          <w:p>
            <w:pPr>
              <w:spacing w:after="20"/>
              <w:ind w:left="20"/>
              <w:jc w:val="both"/>
            </w:pPr>
            <w:r>
              <w:rPr>
                <w:rFonts w:ascii="Times New Roman"/>
                <w:b w:val="false"/>
                <w:i w:val="false"/>
                <w:color w:val="000000"/>
                <w:sz w:val="20"/>
              </w:rPr>
              <w:t>
Ингибиторлық қондырғы</w:t>
            </w:r>
          </w:p>
          <w:bookmarkEnd w:id="1055"/>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(жемірілу ингибиторын енгізу жөніндегі) операторы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946" w:id="1056"/>
    <w:p>
      <w:pPr>
        <w:spacing w:after="0"/>
        <w:ind w:left="0"/>
        <w:jc w:val="left"/>
      </w:pPr>
      <w:r>
        <w:rPr>
          <w:rFonts w:ascii="Times New Roman"/>
          <w:b/>
          <w:i w:val="false"/>
          <w:color w:val="000000"/>
        </w:rPr>
        <w:t xml:space="preserve"> 3-параграф. Сорап стансаларына қызмет көрсету бойынша жұмысшылардың сан</w:t>
      </w:r>
      <w:r>
        <w:br/>
      </w:r>
      <w:r>
        <w:rPr>
          <w:rFonts w:ascii="Times New Roman"/>
          <w:b/>
          <w:i w:val="false"/>
          <w:color w:val="000000"/>
        </w:rPr>
        <w:t>нормативтері</w:t>
      </w:r>
    </w:p>
    <w:bookmarkEnd w:id="1056"/>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47" w:id="1057"/>
          <w:p>
            <w:pPr>
              <w:spacing w:after="20"/>
              <w:ind w:left="20"/>
              <w:jc w:val="both"/>
            </w:pPr>
            <w:r>
              <w:rPr>
                <w:rFonts w:ascii="Times New Roman"/>
                <w:b w:val="false"/>
                <w:i w:val="false"/>
                <w:color w:val="000000"/>
                <w:sz w:val="20"/>
              </w:rPr>
              <w:t>
3-кесте</w:t>
            </w:r>
          </w:p>
          <w:bookmarkEnd w:id="10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6"/>
        <w:gridCol w:w="2864"/>
        <w:gridCol w:w="4980"/>
      </w:tblGrid>
      <w:tr>
        <w:trPr>
          <w:trHeight w:val="30" w:hRule="atLeast"/>
        </w:trPr>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058"/>
          <w:p>
            <w:pPr>
              <w:spacing w:after="20"/>
              <w:ind w:left="20"/>
              <w:jc w:val="both"/>
            </w:pPr>
            <w:r>
              <w:rPr>
                <w:rFonts w:ascii="Times New Roman"/>
                <w:b w:val="false"/>
                <w:i w:val="false"/>
                <w:color w:val="000000"/>
                <w:sz w:val="20"/>
              </w:rPr>
              <w:t>
Қызмет көрсетілетін нысан</w:t>
            </w:r>
          </w:p>
          <w:bookmarkEnd w:id="105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1059"/>
          <w:p>
            <w:pPr>
              <w:spacing w:after="20"/>
              <w:ind w:left="20"/>
              <w:jc w:val="both"/>
            </w:pPr>
            <w:r>
              <w:rPr>
                <w:rFonts w:ascii="Times New Roman"/>
                <w:b w:val="false"/>
                <w:i w:val="false"/>
                <w:color w:val="000000"/>
                <w:sz w:val="20"/>
              </w:rPr>
              <w:t>
Сорап және мұнай айдау стансасы</w:t>
            </w:r>
          </w:p>
          <w:bookmarkEnd w:id="105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сораптар машинисі</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956" w:id="1060"/>
    <w:p>
      <w:pPr>
        <w:spacing w:after="0"/>
        <w:ind w:left="0"/>
        <w:jc w:val="left"/>
      </w:pPr>
      <w:r>
        <w:rPr>
          <w:rFonts w:ascii="Times New Roman"/>
          <w:b/>
          <w:i w:val="false"/>
          <w:color w:val="000000"/>
        </w:rPr>
        <w:t xml:space="preserve"> 4-параграф. Сұйыққойма парктеріне қызмет көрсету бойынша жұмысшылардың сан</w:t>
      </w:r>
      <w:r>
        <w:br/>
      </w:r>
      <w:r>
        <w:rPr>
          <w:rFonts w:ascii="Times New Roman"/>
          <w:b/>
          <w:i w:val="false"/>
          <w:color w:val="000000"/>
        </w:rPr>
        <w:t>нормативтері</w:t>
      </w:r>
    </w:p>
    <w:bookmarkEnd w:id="1060"/>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57" w:id="1061"/>
          <w:p>
            <w:pPr>
              <w:spacing w:after="20"/>
              <w:ind w:left="20"/>
              <w:jc w:val="both"/>
            </w:pPr>
            <w:r>
              <w:rPr>
                <w:rFonts w:ascii="Times New Roman"/>
                <w:b w:val="false"/>
                <w:i w:val="false"/>
                <w:color w:val="000000"/>
                <w:sz w:val="20"/>
              </w:rPr>
              <w:t>
4-кесте</w:t>
            </w:r>
          </w:p>
          <w:bookmarkEnd w:id="106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3"/>
        <w:gridCol w:w="1425"/>
        <w:gridCol w:w="3432"/>
      </w:tblGrid>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1062"/>
          <w:p>
            <w:pPr>
              <w:spacing w:after="20"/>
              <w:ind w:left="20"/>
              <w:jc w:val="both"/>
            </w:pPr>
            <w:r>
              <w:rPr>
                <w:rFonts w:ascii="Times New Roman"/>
                <w:b w:val="false"/>
                <w:i w:val="false"/>
                <w:color w:val="000000"/>
                <w:sz w:val="20"/>
              </w:rPr>
              <w:t>
Қызмет көрсетілетін нысан</w:t>
            </w:r>
          </w:p>
          <w:bookmarkEnd w:id="106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1063"/>
          <w:p>
            <w:pPr>
              <w:spacing w:after="20"/>
              <w:ind w:left="20"/>
              <w:jc w:val="both"/>
            </w:pPr>
            <w:r>
              <w:rPr>
                <w:rFonts w:ascii="Times New Roman"/>
                <w:b w:val="false"/>
                <w:i w:val="false"/>
                <w:color w:val="000000"/>
                <w:sz w:val="20"/>
              </w:rPr>
              <w:t>
Жұмыс сұйыққоймалары, (дана)</w:t>
            </w:r>
          </w:p>
          <w:bookmarkEnd w:id="106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1064"/>
          <w:p>
            <w:pPr>
              <w:spacing w:after="20"/>
              <w:ind w:left="20"/>
              <w:jc w:val="both"/>
            </w:pPr>
            <w:r>
              <w:rPr>
                <w:rFonts w:ascii="Times New Roman"/>
                <w:b w:val="false"/>
                <w:i w:val="false"/>
                <w:color w:val="000000"/>
                <w:sz w:val="20"/>
              </w:rPr>
              <w:t>
10 дейін</w:t>
            </w:r>
          </w:p>
          <w:bookmarkEnd w:id="106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1065"/>
          <w:p>
            <w:pPr>
              <w:spacing w:after="20"/>
              <w:ind w:left="20"/>
              <w:jc w:val="both"/>
            </w:pPr>
            <w:r>
              <w:rPr>
                <w:rFonts w:ascii="Times New Roman"/>
                <w:b w:val="false"/>
                <w:i w:val="false"/>
                <w:color w:val="000000"/>
                <w:sz w:val="20"/>
              </w:rPr>
              <w:t>
11 – 15</w:t>
            </w:r>
          </w:p>
          <w:bookmarkEnd w:id="106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066"/>
          <w:p>
            <w:pPr>
              <w:spacing w:after="20"/>
              <w:ind w:left="20"/>
              <w:jc w:val="both"/>
            </w:pPr>
            <w:r>
              <w:rPr>
                <w:rFonts w:ascii="Times New Roman"/>
                <w:b w:val="false"/>
                <w:i w:val="false"/>
                <w:color w:val="000000"/>
                <w:sz w:val="20"/>
              </w:rPr>
              <w:t>
16 – 21</w:t>
            </w:r>
          </w:p>
          <w:bookmarkEnd w:id="106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067"/>
          <w:p>
            <w:pPr>
              <w:spacing w:after="20"/>
              <w:ind w:left="20"/>
              <w:jc w:val="both"/>
            </w:pPr>
            <w:r>
              <w:rPr>
                <w:rFonts w:ascii="Times New Roman"/>
                <w:b w:val="false"/>
                <w:i w:val="false"/>
                <w:color w:val="000000"/>
                <w:sz w:val="20"/>
              </w:rPr>
              <w:t>
21 және жоғары</w:t>
            </w:r>
          </w:p>
          <w:bookmarkEnd w:id="106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bookmarkStart w:name="z2982" w:id="1068"/>
    <w:p>
      <w:pPr>
        <w:spacing w:after="0"/>
        <w:ind w:left="0"/>
        <w:jc w:val="both"/>
      </w:pPr>
      <w:r>
        <w:rPr>
          <w:rFonts w:ascii="Times New Roman"/>
          <w:b w:val="false"/>
          <w:i w:val="false"/>
          <w:color w:val="000000"/>
          <w:sz w:val="28"/>
        </w:rPr>
        <w:t>
      Сұйыққойма паркін басқару құрылғысы мұнай айдау стансасы басқару құрылғысымен бір үй-жайда орналасқан жағдайда тауар операторының жұмыс орны (5 адам) қарастырылмайды, оның қызметін мұнай айдау стансасының операторы орындайды.</w:t>
      </w:r>
    </w:p>
    <w:bookmarkEnd w:id="1068"/>
    <w:bookmarkStart w:name="z2983" w:id="1069"/>
    <w:p>
      <w:pPr>
        <w:spacing w:after="0"/>
        <w:ind w:left="0"/>
        <w:jc w:val="left"/>
      </w:pPr>
      <w:r>
        <w:rPr>
          <w:rFonts w:ascii="Times New Roman"/>
          <w:b/>
          <w:i w:val="false"/>
          <w:color w:val="000000"/>
        </w:rPr>
        <w:t xml:space="preserve"> 5-параграф. Қабылдау-тапсыру пункттеріне шұғыл қызмет көрсету бойынша</w:t>
      </w:r>
      <w:r>
        <w:br/>
      </w:r>
      <w:r>
        <w:rPr>
          <w:rFonts w:ascii="Times New Roman"/>
          <w:b/>
          <w:i w:val="false"/>
          <w:color w:val="000000"/>
        </w:rPr>
        <w:t>жұмысшылардың сан нормативтері</w:t>
      </w:r>
    </w:p>
    <w:bookmarkEnd w:id="1069"/>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84" w:id="1070"/>
          <w:p>
            <w:pPr>
              <w:spacing w:after="20"/>
              <w:ind w:left="20"/>
              <w:jc w:val="both"/>
            </w:pPr>
            <w:r>
              <w:rPr>
                <w:rFonts w:ascii="Times New Roman"/>
                <w:b w:val="false"/>
                <w:i w:val="false"/>
                <w:color w:val="000000"/>
                <w:sz w:val="20"/>
              </w:rPr>
              <w:t>
5-кесте</w:t>
            </w:r>
          </w:p>
          <w:bookmarkEnd w:id="107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2500"/>
        <w:gridCol w:w="6021"/>
      </w:tblGrid>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071"/>
          <w:p>
            <w:pPr>
              <w:spacing w:after="20"/>
              <w:ind w:left="20"/>
              <w:jc w:val="both"/>
            </w:pPr>
            <w:r>
              <w:rPr>
                <w:rFonts w:ascii="Times New Roman"/>
                <w:b w:val="false"/>
                <w:i w:val="false"/>
                <w:color w:val="000000"/>
                <w:sz w:val="20"/>
              </w:rPr>
              <w:t>
Қызмет көрсетілетін нысан</w:t>
            </w:r>
          </w:p>
          <w:bookmarkEnd w:id="1071"/>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1072"/>
          <w:p>
            <w:pPr>
              <w:spacing w:after="20"/>
              <w:ind w:left="20"/>
              <w:jc w:val="both"/>
            </w:pPr>
            <w:r>
              <w:rPr>
                <w:rFonts w:ascii="Times New Roman"/>
                <w:b w:val="false"/>
                <w:i w:val="false"/>
                <w:color w:val="000000"/>
                <w:sz w:val="20"/>
              </w:rPr>
              <w:t>
Қабылдау-тапсыру пункттер</w:t>
            </w:r>
          </w:p>
          <w:bookmarkEnd w:id="1072"/>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993" w:id="1073"/>
    <w:p>
      <w:pPr>
        <w:spacing w:after="0"/>
        <w:ind w:left="0"/>
        <w:jc w:val="both"/>
      </w:pPr>
      <w:r>
        <w:rPr>
          <w:rFonts w:ascii="Times New Roman"/>
          <w:b w:val="false"/>
          <w:i w:val="false"/>
          <w:color w:val="000000"/>
          <w:sz w:val="28"/>
        </w:rPr>
        <w:t xml:space="preserve">
      Ұйымда дербес шығарылған (дербес тұрған), мұнай айдау стансасы, желілік өндірістік-диспетчерлік стансалар аумағынан тыс орналасқан қабылдау-тапсыру пункттері болған кезде оларға қызмет көрсету үшін саны 5 адам тауар операторларының нормативтік саны және саны 5 адам химиялық талдау зертханашысы көзделеді. </w:t>
      </w:r>
    </w:p>
    <w:bookmarkEnd w:id="1073"/>
    <w:bookmarkStart w:name="z2994" w:id="1074"/>
    <w:p>
      <w:pPr>
        <w:spacing w:after="0"/>
        <w:ind w:left="0"/>
        <w:jc w:val="left"/>
      </w:pPr>
      <w:r>
        <w:rPr>
          <w:rFonts w:ascii="Times New Roman"/>
          <w:b/>
          <w:i w:val="false"/>
          <w:color w:val="000000"/>
        </w:rPr>
        <w:t xml:space="preserve"> 6-параграф. Мұнай мен әуе кеңістігіне химиялық талдау жүргізу бойынша</w:t>
      </w:r>
      <w:r>
        <w:br/>
      </w:r>
      <w:r>
        <w:rPr>
          <w:rFonts w:ascii="Times New Roman"/>
          <w:b/>
          <w:i w:val="false"/>
          <w:color w:val="000000"/>
        </w:rPr>
        <w:t>жұмыскерлердің сан нормативтері</w:t>
      </w:r>
    </w:p>
    <w:bookmarkEnd w:id="1074"/>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995" w:id="1075"/>
          <w:p>
            <w:pPr>
              <w:spacing w:after="20"/>
              <w:ind w:left="20"/>
              <w:jc w:val="both"/>
            </w:pPr>
            <w:r>
              <w:rPr>
                <w:rFonts w:ascii="Times New Roman"/>
                <w:b w:val="false"/>
                <w:i w:val="false"/>
                <w:color w:val="000000"/>
                <w:sz w:val="20"/>
              </w:rPr>
              <w:t>
6-кесте</w:t>
            </w:r>
          </w:p>
          <w:bookmarkEnd w:id="107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1740"/>
        <w:gridCol w:w="3027"/>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1076"/>
          <w:p>
            <w:pPr>
              <w:spacing w:after="20"/>
              <w:ind w:left="20"/>
              <w:jc w:val="both"/>
            </w:pPr>
            <w:r>
              <w:rPr>
                <w:rFonts w:ascii="Times New Roman"/>
                <w:b w:val="false"/>
                <w:i w:val="false"/>
                <w:color w:val="000000"/>
                <w:sz w:val="20"/>
              </w:rPr>
              <w:t>
Қызмет көрсетілетін нысан</w:t>
            </w:r>
          </w:p>
          <w:bookmarkEnd w:id="1076"/>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077"/>
          <w:p>
            <w:pPr>
              <w:spacing w:after="20"/>
              <w:ind w:left="20"/>
              <w:jc w:val="both"/>
            </w:pPr>
            <w:r>
              <w:rPr>
                <w:rFonts w:ascii="Times New Roman"/>
                <w:b w:val="false"/>
                <w:i w:val="false"/>
                <w:color w:val="000000"/>
                <w:sz w:val="20"/>
              </w:rPr>
              <w:t>
Ауысым бойына өткізілетін талдаулар саны:</w:t>
            </w:r>
          </w:p>
          <w:bookmarkEnd w:id="1077"/>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1078"/>
          <w:p>
            <w:pPr>
              <w:spacing w:after="20"/>
              <w:ind w:left="20"/>
              <w:jc w:val="both"/>
            </w:pPr>
            <w:r>
              <w:rPr>
                <w:rFonts w:ascii="Times New Roman"/>
                <w:b w:val="false"/>
                <w:i w:val="false"/>
                <w:color w:val="000000"/>
                <w:sz w:val="20"/>
              </w:rPr>
              <w:t>
11-ге дейін</w:t>
            </w:r>
          </w:p>
          <w:bookmarkEnd w:id="1078"/>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079"/>
          <w:p>
            <w:pPr>
              <w:spacing w:after="20"/>
              <w:ind w:left="20"/>
              <w:jc w:val="both"/>
            </w:pPr>
            <w:r>
              <w:rPr>
                <w:rFonts w:ascii="Times New Roman"/>
                <w:b w:val="false"/>
                <w:i w:val="false"/>
                <w:color w:val="000000"/>
                <w:sz w:val="20"/>
              </w:rPr>
              <w:t>
11 – 30</w:t>
            </w:r>
          </w:p>
          <w:bookmarkEnd w:id="1079"/>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080"/>
          <w:p>
            <w:pPr>
              <w:spacing w:after="20"/>
              <w:ind w:left="20"/>
              <w:jc w:val="both"/>
            </w:pPr>
            <w:r>
              <w:rPr>
                <w:rFonts w:ascii="Times New Roman"/>
                <w:b w:val="false"/>
                <w:i w:val="false"/>
                <w:color w:val="000000"/>
                <w:sz w:val="20"/>
              </w:rPr>
              <w:t>
30 – 60</w:t>
            </w:r>
          </w:p>
          <w:bookmarkEnd w:id="1080"/>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081"/>
          <w:p>
            <w:pPr>
              <w:spacing w:after="20"/>
              <w:ind w:left="20"/>
              <w:jc w:val="both"/>
            </w:pPr>
            <w:r>
              <w:rPr>
                <w:rFonts w:ascii="Times New Roman"/>
                <w:b w:val="false"/>
                <w:i w:val="false"/>
                <w:color w:val="000000"/>
                <w:sz w:val="20"/>
              </w:rPr>
              <w:t>
60 – 100</w:t>
            </w:r>
          </w:p>
          <w:bookmarkEnd w:id="1081"/>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1082"/>
          <w:p>
            <w:pPr>
              <w:spacing w:after="20"/>
              <w:ind w:left="20"/>
              <w:jc w:val="both"/>
            </w:pPr>
            <w:r>
              <w:rPr>
                <w:rFonts w:ascii="Times New Roman"/>
                <w:b w:val="false"/>
                <w:i w:val="false"/>
                <w:color w:val="000000"/>
                <w:sz w:val="20"/>
              </w:rPr>
              <w:t>
100 және жоғары</w:t>
            </w:r>
          </w:p>
          <w:bookmarkEnd w:id="1082"/>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1083"/>
          <w:p>
            <w:pPr>
              <w:spacing w:after="20"/>
              <w:ind w:left="20"/>
              <w:jc w:val="both"/>
            </w:pPr>
            <w:r>
              <w:rPr>
                <w:rFonts w:ascii="Times New Roman"/>
                <w:b w:val="false"/>
                <w:i w:val="false"/>
                <w:color w:val="000000"/>
                <w:sz w:val="20"/>
              </w:rPr>
              <w:t>
Ауысымда зертхана жүргізетін талдаулар саны, дана:</w:t>
            </w:r>
          </w:p>
          <w:bookmarkEnd w:id="1083"/>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іріктегіш</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1084"/>
          <w:p>
            <w:pPr>
              <w:spacing w:after="20"/>
              <w:ind w:left="20"/>
              <w:jc w:val="both"/>
            </w:pPr>
            <w:r>
              <w:rPr>
                <w:rFonts w:ascii="Times New Roman"/>
                <w:b w:val="false"/>
                <w:i w:val="false"/>
                <w:color w:val="000000"/>
                <w:sz w:val="20"/>
              </w:rPr>
              <w:t>
50-ге дейін</w:t>
            </w:r>
          </w:p>
          <w:bookmarkEnd w:id="1084"/>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1085"/>
          <w:p>
            <w:pPr>
              <w:spacing w:after="20"/>
              <w:ind w:left="20"/>
              <w:jc w:val="both"/>
            </w:pPr>
            <w:r>
              <w:rPr>
                <w:rFonts w:ascii="Times New Roman"/>
                <w:b w:val="false"/>
                <w:i w:val="false"/>
                <w:color w:val="000000"/>
                <w:sz w:val="20"/>
              </w:rPr>
              <w:t>
50 – 100</w:t>
            </w:r>
          </w:p>
          <w:bookmarkEnd w:id="1085"/>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1086"/>
          <w:p>
            <w:pPr>
              <w:spacing w:after="20"/>
              <w:ind w:left="20"/>
              <w:jc w:val="both"/>
            </w:pPr>
            <w:r>
              <w:rPr>
                <w:rFonts w:ascii="Times New Roman"/>
                <w:b w:val="false"/>
                <w:i w:val="false"/>
                <w:color w:val="000000"/>
                <w:sz w:val="20"/>
              </w:rPr>
              <w:t>
100 және жоғары</w:t>
            </w:r>
          </w:p>
          <w:bookmarkEnd w:id="1086"/>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3040" w:id="1087"/>
    <w:p>
      <w:pPr>
        <w:spacing w:after="0"/>
        <w:ind w:left="0"/>
        <w:jc w:val="both"/>
      </w:pPr>
      <w:r>
        <w:rPr>
          <w:rFonts w:ascii="Times New Roman"/>
          <w:b w:val="false"/>
          <w:i w:val="false"/>
          <w:color w:val="000000"/>
          <w:sz w:val="28"/>
        </w:rPr>
        <w:t>
      Ауысымда жүргізілетін талдаулар саны сынамалар санына және тікелей басшының ұйымдастыру-өкімдік құжаттарында көрсетілген, оларды іріктеу кезеңділігіне қарай белгіленеді;</w:t>
      </w:r>
    </w:p>
    <w:bookmarkEnd w:id="1087"/>
    <w:bookmarkStart w:name="z3041" w:id="1088"/>
    <w:p>
      <w:pPr>
        <w:spacing w:after="0"/>
        <w:ind w:left="0"/>
        <w:jc w:val="both"/>
      </w:pPr>
      <w:r>
        <w:rPr>
          <w:rFonts w:ascii="Times New Roman"/>
          <w:b w:val="false"/>
          <w:i w:val="false"/>
          <w:color w:val="000000"/>
          <w:sz w:val="28"/>
        </w:rPr>
        <w:t xml:space="preserve">
      Ауысымда өткізілетін талдаулар санына мұнай өнімдерінің меншікті салмағын ареометрмен анықтау және механикалық қоспалардың және судың болуын көзбен шолып анықтау бойынша талдаулар кірмейді. </w:t>
      </w:r>
    </w:p>
    <w:bookmarkEnd w:id="1088"/>
    <w:bookmarkStart w:name="z3042" w:id="1089"/>
    <w:p>
      <w:pPr>
        <w:spacing w:after="0"/>
        <w:ind w:left="0"/>
        <w:jc w:val="left"/>
      </w:pPr>
      <w:r>
        <w:rPr>
          <w:rFonts w:ascii="Times New Roman"/>
          <w:b/>
          <w:i w:val="false"/>
          <w:color w:val="000000"/>
        </w:rPr>
        <w:t xml:space="preserve"> 7-параграф. Темір жол құю және қотару эстакадаларында мұнайдың сандық және</w:t>
      </w:r>
      <w:r>
        <w:br/>
      </w:r>
      <w:r>
        <w:rPr>
          <w:rFonts w:ascii="Times New Roman"/>
          <w:b/>
          <w:i w:val="false"/>
          <w:color w:val="000000"/>
        </w:rPr>
        <w:t>сапалық көрсеткіштерін есепке алу және бақылау бойынша жұмыскерлердің сан</w:t>
      </w:r>
      <w:r>
        <w:br/>
      </w:r>
      <w:r>
        <w:rPr>
          <w:rFonts w:ascii="Times New Roman"/>
          <w:b/>
          <w:i w:val="false"/>
          <w:color w:val="000000"/>
        </w:rPr>
        <w:t>нормативтері</w:t>
      </w:r>
    </w:p>
    <w:bookmarkEnd w:id="1089"/>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043" w:id="1090"/>
          <w:p>
            <w:pPr>
              <w:spacing w:after="20"/>
              <w:ind w:left="20"/>
              <w:jc w:val="both"/>
            </w:pPr>
            <w:r>
              <w:rPr>
                <w:rFonts w:ascii="Times New Roman"/>
                <w:b w:val="false"/>
                <w:i w:val="false"/>
                <w:color w:val="000000"/>
                <w:sz w:val="20"/>
              </w:rPr>
              <w:t>
7-кесте</w:t>
            </w:r>
          </w:p>
          <w:bookmarkEnd w:id="109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4"/>
        <w:gridCol w:w="928"/>
        <w:gridCol w:w="2238"/>
      </w:tblGrid>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1091"/>
          <w:p>
            <w:pPr>
              <w:spacing w:after="20"/>
              <w:ind w:left="20"/>
              <w:jc w:val="both"/>
            </w:pPr>
            <w:r>
              <w:rPr>
                <w:rFonts w:ascii="Times New Roman"/>
                <w:b w:val="false"/>
                <w:i w:val="false"/>
                <w:color w:val="000000"/>
                <w:sz w:val="20"/>
              </w:rPr>
              <w:t>
Қызмет көрсетілетін нысан</w:t>
            </w:r>
          </w:p>
          <w:bookmarkEnd w:id="1091"/>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092"/>
          <w:p>
            <w:pPr>
              <w:spacing w:after="20"/>
              <w:ind w:left="20"/>
              <w:jc w:val="both"/>
            </w:pPr>
            <w:r>
              <w:rPr>
                <w:rFonts w:ascii="Times New Roman"/>
                <w:b w:val="false"/>
                <w:i w:val="false"/>
                <w:color w:val="000000"/>
                <w:sz w:val="20"/>
              </w:rPr>
              <w:t>
Темір жолда мұнайды қабылдау және тиеу көлемі (жылына мың тонна):</w:t>
            </w:r>
          </w:p>
          <w:bookmarkEnd w:id="1092"/>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1093"/>
          <w:p>
            <w:pPr>
              <w:spacing w:after="20"/>
              <w:ind w:left="20"/>
              <w:jc w:val="both"/>
            </w:pPr>
            <w:r>
              <w:rPr>
                <w:rFonts w:ascii="Times New Roman"/>
                <w:b w:val="false"/>
                <w:i w:val="false"/>
                <w:color w:val="000000"/>
                <w:sz w:val="20"/>
              </w:rPr>
              <w:t>
700-ге дейін</w:t>
            </w:r>
          </w:p>
          <w:bookmarkEnd w:id="1093"/>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1094"/>
          <w:p>
            <w:pPr>
              <w:spacing w:after="20"/>
              <w:ind w:left="20"/>
              <w:jc w:val="both"/>
            </w:pPr>
            <w:r>
              <w:rPr>
                <w:rFonts w:ascii="Times New Roman"/>
                <w:b w:val="false"/>
                <w:i w:val="false"/>
                <w:color w:val="000000"/>
                <w:sz w:val="20"/>
              </w:rPr>
              <w:t>
701 – 1 500</w:t>
            </w:r>
          </w:p>
          <w:bookmarkEnd w:id="1094"/>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095"/>
          <w:p>
            <w:pPr>
              <w:spacing w:after="20"/>
              <w:ind w:left="20"/>
              <w:jc w:val="both"/>
            </w:pPr>
            <w:r>
              <w:rPr>
                <w:rFonts w:ascii="Times New Roman"/>
                <w:b w:val="false"/>
                <w:i w:val="false"/>
                <w:color w:val="000000"/>
                <w:sz w:val="20"/>
              </w:rPr>
              <w:t>
1 501 – 2 500</w:t>
            </w:r>
          </w:p>
          <w:bookmarkEnd w:id="1095"/>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096"/>
          <w:p>
            <w:pPr>
              <w:spacing w:after="20"/>
              <w:ind w:left="20"/>
              <w:jc w:val="both"/>
            </w:pPr>
            <w:r>
              <w:rPr>
                <w:rFonts w:ascii="Times New Roman"/>
                <w:b w:val="false"/>
                <w:i w:val="false"/>
                <w:color w:val="000000"/>
                <w:sz w:val="20"/>
              </w:rPr>
              <w:t>
2 501 – 5 000</w:t>
            </w:r>
          </w:p>
          <w:bookmarkEnd w:id="1096"/>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097"/>
          <w:p>
            <w:pPr>
              <w:spacing w:after="20"/>
              <w:ind w:left="20"/>
              <w:jc w:val="both"/>
            </w:pPr>
            <w:r>
              <w:rPr>
                <w:rFonts w:ascii="Times New Roman"/>
                <w:b w:val="false"/>
                <w:i w:val="false"/>
                <w:color w:val="000000"/>
                <w:sz w:val="20"/>
              </w:rPr>
              <w:t>
5 001 – 7 000</w:t>
            </w:r>
          </w:p>
          <w:bookmarkEnd w:id="1097"/>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1098"/>
          <w:p>
            <w:pPr>
              <w:spacing w:after="20"/>
              <w:ind w:left="20"/>
              <w:jc w:val="both"/>
            </w:pPr>
            <w:r>
              <w:rPr>
                <w:rFonts w:ascii="Times New Roman"/>
                <w:b w:val="false"/>
                <w:i w:val="false"/>
                <w:color w:val="000000"/>
                <w:sz w:val="20"/>
              </w:rPr>
              <w:t>
7 001 – 10 000</w:t>
            </w:r>
          </w:p>
          <w:bookmarkEnd w:id="1098"/>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099"/>
          <w:p>
            <w:pPr>
              <w:spacing w:after="20"/>
              <w:ind w:left="20"/>
              <w:jc w:val="both"/>
            </w:pPr>
            <w:r>
              <w:rPr>
                <w:rFonts w:ascii="Times New Roman"/>
                <w:b w:val="false"/>
                <w:i w:val="false"/>
                <w:color w:val="000000"/>
                <w:sz w:val="20"/>
              </w:rPr>
              <w:t>
10 001 және жоғары</w:t>
            </w:r>
          </w:p>
          <w:bookmarkEnd w:id="1099"/>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bookmarkStart w:name="z3080" w:id="1100"/>
    <w:p>
      <w:pPr>
        <w:spacing w:after="0"/>
        <w:ind w:left="0"/>
        <w:jc w:val="left"/>
      </w:pPr>
      <w:r>
        <w:rPr>
          <w:rFonts w:ascii="Times New Roman"/>
          <w:b/>
          <w:i w:val="false"/>
          <w:color w:val="000000"/>
        </w:rPr>
        <w:t xml:space="preserve"> 8-параграф. Темір жол эстакадаларында мұнайды құю және қотару бойынша</w:t>
      </w:r>
      <w:r>
        <w:br/>
      </w:r>
      <w:r>
        <w:rPr>
          <w:rFonts w:ascii="Times New Roman"/>
          <w:b/>
          <w:i w:val="false"/>
          <w:color w:val="000000"/>
        </w:rPr>
        <w:t>жұмыскерлердің сан нормативтері</w:t>
      </w:r>
    </w:p>
    <w:bookmarkEnd w:id="1100"/>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081" w:id="1101"/>
          <w:p>
            <w:pPr>
              <w:spacing w:after="20"/>
              <w:ind w:left="20"/>
              <w:jc w:val="both"/>
            </w:pPr>
            <w:r>
              <w:rPr>
                <w:rFonts w:ascii="Times New Roman"/>
                <w:b w:val="false"/>
                <w:i w:val="false"/>
                <w:color w:val="000000"/>
                <w:sz w:val="20"/>
              </w:rPr>
              <w:t>
8-кесте</w:t>
            </w:r>
          </w:p>
          <w:bookmarkEnd w:id="110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7"/>
        <w:gridCol w:w="1036"/>
        <w:gridCol w:w="2217"/>
      </w:tblGrid>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1102"/>
          <w:p>
            <w:pPr>
              <w:spacing w:after="20"/>
              <w:ind w:left="20"/>
              <w:jc w:val="both"/>
            </w:pPr>
            <w:r>
              <w:rPr>
                <w:rFonts w:ascii="Times New Roman"/>
                <w:b w:val="false"/>
                <w:i w:val="false"/>
                <w:color w:val="000000"/>
                <w:sz w:val="20"/>
              </w:rPr>
              <w:t>
Қызмет көрсетілетін нысан</w:t>
            </w:r>
          </w:p>
          <w:bookmarkEnd w:id="1102"/>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1103"/>
          <w:p>
            <w:pPr>
              <w:spacing w:after="20"/>
              <w:ind w:left="20"/>
              <w:jc w:val="both"/>
            </w:pPr>
            <w:r>
              <w:rPr>
                <w:rFonts w:ascii="Times New Roman"/>
                <w:b w:val="false"/>
                <w:i w:val="false"/>
                <w:color w:val="000000"/>
                <w:sz w:val="20"/>
              </w:rPr>
              <w:t>
Темір жол бойынша мұнайды қабылдау және тиеу көлемі (жылына мың тонна):</w:t>
            </w:r>
          </w:p>
          <w:bookmarkEnd w:id="1103"/>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Құюшы-қотарушы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1104"/>
          <w:p>
            <w:pPr>
              <w:spacing w:after="20"/>
              <w:ind w:left="20"/>
              <w:jc w:val="both"/>
            </w:pPr>
            <w:r>
              <w:rPr>
                <w:rFonts w:ascii="Times New Roman"/>
                <w:b w:val="false"/>
                <w:i w:val="false"/>
                <w:color w:val="000000"/>
                <w:sz w:val="20"/>
              </w:rPr>
              <w:t>
500-ге дейін</w:t>
            </w:r>
          </w:p>
          <w:bookmarkEnd w:id="1104"/>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1105"/>
          <w:p>
            <w:pPr>
              <w:spacing w:after="20"/>
              <w:ind w:left="20"/>
              <w:jc w:val="both"/>
            </w:pPr>
            <w:r>
              <w:rPr>
                <w:rFonts w:ascii="Times New Roman"/>
                <w:b w:val="false"/>
                <w:i w:val="false"/>
                <w:color w:val="000000"/>
                <w:sz w:val="20"/>
              </w:rPr>
              <w:t>
501 – 1 000</w:t>
            </w:r>
          </w:p>
          <w:bookmarkEnd w:id="1105"/>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106"/>
          <w:p>
            <w:pPr>
              <w:spacing w:after="20"/>
              <w:ind w:left="20"/>
              <w:jc w:val="both"/>
            </w:pPr>
            <w:r>
              <w:rPr>
                <w:rFonts w:ascii="Times New Roman"/>
                <w:b w:val="false"/>
                <w:i w:val="false"/>
                <w:color w:val="000000"/>
                <w:sz w:val="20"/>
              </w:rPr>
              <w:t>
1 001 – 2 000</w:t>
            </w:r>
          </w:p>
          <w:bookmarkEnd w:id="110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1107"/>
          <w:p>
            <w:pPr>
              <w:spacing w:after="20"/>
              <w:ind w:left="20"/>
              <w:jc w:val="both"/>
            </w:pPr>
            <w:r>
              <w:rPr>
                <w:rFonts w:ascii="Times New Roman"/>
                <w:b w:val="false"/>
                <w:i w:val="false"/>
                <w:color w:val="000000"/>
                <w:sz w:val="20"/>
              </w:rPr>
              <w:t>
2 001 – 4 000</w:t>
            </w:r>
          </w:p>
          <w:bookmarkEnd w:id="1107"/>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108"/>
          <w:p>
            <w:pPr>
              <w:spacing w:after="20"/>
              <w:ind w:left="20"/>
              <w:jc w:val="both"/>
            </w:pPr>
            <w:r>
              <w:rPr>
                <w:rFonts w:ascii="Times New Roman"/>
                <w:b w:val="false"/>
                <w:i w:val="false"/>
                <w:color w:val="000000"/>
                <w:sz w:val="20"/>
              </w:rPr>
              <w:t>
4 001 – 7 000</w:t>
            </w:r>
          </w:p>
          <w:bookmarkEnd w:id="110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1109"/>
          <w:p>
            <w:pPr>
              <w:spacing w:after="20"/>
              <w:ind w:left="20"/>
              <w:jc w:val="both"/>
            </w:pPr>
            <w:r>
              <w:rPr>
                <w:rFonts w:ascii="Times New Roman"/>
                <w:b w:val="false"/>
                <w:i w:val="false"/>
                <w:color w:val="000000"/>
                <w:sz w:val="20"/>
              </w:rPr>
              <w:t>
7 001 – 10 000</w:t>
            </w:r>
          </w:p>
          <w:bookmarkEnd w:id="110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1110"/>
          <w:p>
            <w:pPr>
              <w:spacing w:after="20"/>
              <w:ind w:left="20"/>
              <w:jc w:val="both"/>
            </w:pPr>
            <w:r>
              <w:rPr>
                <w:rFonts w:ascii="Times New Roman"/>
                <w:b w:val="false"/>
                <w:i w:val="false"/>
                <w:color w:val="000000"/>
                <w:sz w:val="20"/>
              </w:rPr>
              <w:t>
10 001 және жоғары</w:t>
            </w:r>
          </w:p>
          <w:bookmarkEnd w:id="111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p>
      <w:pPr>
        <w:spacing w:after="0"/>
        <w:ind w:left="0"/>
        <w:jc w:val="left"/>
      </w:pPr>
      <w:r>
        <w:br/>
      </w:r>
      <w:r>
        <w:rPr>
          <w:rFonts w:ascii="Times New Roman"/>
          <w:b w:val="false"/>
          <w:i w:val="false"/>
          <w:color w:val="000000"/>
          <w:sz w:val="28"/>
        </w:rPr>
        <w:t>
</w:t>
      </w:r>
    </w:p>
    <w:bookmarkStart w:name="z3118" w:id="1111"/>
    <w:p>
      <w:pPr>
        <w:spacing w:after="0"/>
        <w:ind w:left="0"/>
        <w:jc w:val="both"/>
      </w:pPr>
      <w:r>
        <w:rPr>
          <w:rFonts w:ascii="Times New Roman"/>
          <w:b w:val="false"/>
          <w:i w:val="false"/>
          <w:color w:val="000000"/>
          <w:sz w:val="28"/>
        </w:rPr>
        <w:t xml:space="preserve">
      Қатып қалған мұнай мен мазутты ыстық мұнаймен және бумен жылытып қотарған жағдайда сан нормативтері маусым бойынша көлемге </w:t>
      </w:r>
      <w:r>
        <w:rPr>
          <w:rFonts w:ascii="Times New Roman"/>
          <w:b w:val="false"/>
          <w:i/>
          <w:color w:val="000000"/>
          <w:sz w:val="28"/>
        </w:rPr>
        <w:t>К</w:t>
      </w:r>
      <w:r>
        <w:rPr>
          <w:rFonts w:ascii="Times New Roman"/>
          <w:b w:val="false"/>
          <w:i w:val="false"/>
          <w:color w:val="000000"/>
          <w:sz w:val="28"/>
        </w:rPr>
        <w:t xml:space="preserve"> = 1,2 коэффициентімен, 180 күн ұзақтығымен қолданылады.</w:t>
      </w:r>
    </w:p>
    <w:bookmarkEnd w:id="1111"/>
    <w:bookmarkStart w:name="z3119" w:id="1112"/>
    <w:p>
      <w:pPr>
        <w:spacing w:after="0"/>
        <w:ind w:left="0"/>
        <w:jc w:val="both"/>
      </w:pPr>
      <w:r>
        <w:rPr>
          <w:rFonts w:ascii="Times New Roman"/>
          <w:b w:val="false"/>
          <w:i w:val="false"/>
          <w:color w:val="000000"/>
          <w:sz w:val="28"/>
        </w:rPr>
        <w:t xml:space="preserve">
      Құюдан бос уақытта құюшы-қотарушылар технологиялық коммуникацияларды құюға дайындайды, құю орындарында жұмыс орындарын тазартады. </w:t>
      </w:r>
    </w:p>
    <w:bookmarkEnd w:id="1112"/>
    <w:bookmarkStart w:name="z3120" w:id="1113"/>
    <w:p>
      <w:pPr>
        <w:spacing w:after="0"/>
        <w:ind w:left="0"/>
        <w:jc w:val="left"/>
      </w:pPr>
      <w:r>
        <w:rPr>
          <w:rFonts w:ascii="Times New Roman"/>
          <w:b/>
          <w:i w:val="false"/>
          <w:color w:val="000000"/>
        </w:rPr>
        <w:t xml:space="preserve"> 9-параграф. Темір жол құю және қотару эстакадалары мен айлақтарына қызмет</w:t>
      </w:r>
      <w:r>
        <w:br/>
      </w:r>
      <w:r>
        <w:rPr>
          <w:rFonts w:ascii="Times New Roman"/>
          <w:b/>
          <w:i w:val="false"/>
          <w:color w:val="000000"/>
        </w:rPr>
        <w:t>көрсету жөніндегі жұмысшылардың сан нормативтері</w:t>
      </w:r>
    </w:p>
    <w:bookmarkEnd w:id="1113"/>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121" w:id="1114"/>
          <w:p>
            <w:pPr>
              <w:spacing w:after="20"/>
              <w:ind w:left="20"/>
              <w:jc w:val="both"/>
            </w:pPr>
            <w:r>
              <w:rPr>
                <w:rFonts w:ascii="Times New Roman"/>
                <w:b w:val="false"/>
                <w:i w:val="false"/>
                <w:color w:val="000000"/>
                <w:sz w:val="20"/>
              </w:rPr>
              <w:t>
9-кесте</w:t>
            </w:r>
          </w:p>
          <w:bookmarkEnd w:id="111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7"/>
        <w:gridCol w:w="2682"/>
        <w:gridCol w:w="1951"/>
      </w:tblGrid>
      <w:tr>
        <w:trPr>
          <w:trHeight w:val="30" w:hRule="atLeast"/>
        </w:trPr>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1115"/>
          <w:p>
            <w:pPr>
              <w:spacing w:after="20"/>
              <w:ind w:left="20"/>
              <w:jc w:val="both"/>
            </w:pPr>
            <w:r>
              <w:rPr>
                <w:rFonts w:ascii="Times New Roman"/>
                <w:b w:val="false"/>
                <w:i w:val="false"/>
                <w:color w:val="000000"/>
                <w:sz w:val="20"/>
              </w:rPr>
              <w:t>
Қызмет көрсетілетін нысан</w:t>
            </w:r>
          </w:p>
          <w:bookmarkEnd w:id="1115"/>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7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1116"/>
          <w:p>
            <w:pPr>
              <w:spacing w:after="20"/>
              <w:ind w:left="20"/>
              <w:jc w:val="both"/>
            </w:pPr>
            <w:r>
              <w:rPr>
                <w:rFonts w:ascii="Times New Roman"/>
                <w:b w:val="false"/>
                <w:i w:val="false"/>
                <w:color w:val="000000"/>
                <w:sz w:val="20"/>
              </w:rPr>
              <w:t>
Темір жол эстакадасы, мұнай құю эстакадасы, мұнай қотару-құю эстакадасы, мұнай құю пункті мұнай қотару пункті (теңіз айлағы)</w:t>
            </w:r>
          </w:p>
          <w:bookmarkEnd w:id="1116"/>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жөндеу және қызмет көрсету жөніндегі электрмонтер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жөндеу және қызмет көрсету жөніндегі слесарі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134" w:id="1117"/>
    <w:p>
      <w:pPr>
        <w:spacing w:after="0"/>
        <w:ind w:left="0"/>
        <w:jc w:val="both"/>
      </w:pPr>
      <w:r>
        <w:rPr>
          <w:rFonts w:ascii="Times New Roman"/>
          <w:b w:val="false"/>
          <w:i w:val="false"/>
          <w:color w:val="000000"/>
          <w:sz w:val="28"/>
        </w:rPr>
        <w:t xml:space="preserve">
      Ұйымда дербес тұрған, мұнай айдау стансасы аумағынан тыс орналасқан теміржол эстакадасы болған кезде саны 5 адам бақылау-өлшеу аспаптары слесарлары – кезекші қызметкерлердің сан нормативі көзделеді. </w:t>
      </w:r>
    </w:p>
    <w:bookmarkEnd w:id="1117"/>
    <w:bookmarkStart w:name="z3135" w:id="1118"/>
    <w:p>
      <w:pPr>
        <w:spacing w:after="0"/>
        <w:ind w:left="0"/>
        <w:jc w:val="left"/>
      </w:pPr>
      <w:r>
        <w:rPr>
          <w:rFonts w:ascii="Times New Roman"/>
          <w:b/>
          <w:i w:val="false"/>
          <w:color w:val="000000"/>
        </w:rPr>
        <w:t xml:space="preserve"> 10-параграф. Темір жол цистерналарын байқап шығумен айналысатын</w:t>
      </w:r>
      <w:r>
        <w:br/>
      </w:r>
      <w:r>
        <w:rPr>
          <w:rFonts w:ascii="Times New Roman"/>
          <w:b/>
          <w:i w:val="false"/>
          <w:color w:val="000000"/>
        </w:rPr>
        <w:t>жұмыскерлердің сан нормативтері</w:t>
      </w:r>
    </w:p>
    <w:bookmarkEnd w:id="111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136" w:id="1119"/>
          <w:p>
            <w:pPr>
              <w:spacing w:after="20"/>
              <w:ind w:left="20"/>
              <w:jc w:val="both"/>
            </w:pPr>
            <w:r>
              <w:rPr>
                <w:rFonts w:ascii="Times New Roman"/>
                <w:b w:val="false"/>
                <w:i w:val="false"/>
                <w:color w:val="000000"/>
                <w:sz w:val="20"/>
              </w:rPr>
              <w:t>
10-кесте</w:t>
            </w:r>
          </w:p>
          <w:bookmarkEnd w:id="111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1"/>
        <w:gridCol w:w="1841"/>
        <w:gridCol w:w="2058"/>
      </w:tblGrid>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1120"/>
          <w:p>
            <w:pPr>
              <w:spacing w:after="20"/>
              <w:ind w:left="20"/>
              <w:jc w:val="both"/>
            </w:pPr>
            <w:r>
              <w:rPr>
                <w:rFonts w:ascii="Times New Roman"/>
                <w:b w:val="false"/>
                <w:i w:val="false"/>
                <w:color w:val="000000"/>
                <w:sz w:val="20"/>
              </w:rPr>
              <w:t>
Қызмет көрсетілетін нысан</w:t>
            </w:r>
          </w:p>
          <w:bookmarkEnd w:id="112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1121"/>
          <w:p>
            <w:pPr>
              <w:spacing w:after="20"/>
              <w:ind w:left="20"/>
              <w:jc w:val="both"/>
            </w:pPr>
            <w:r>
              <w:rPr>
                <w:rFonts w:ascii="Times New Roman"/>
                <w:b w:val="false"/>
                <w:i w:val="false"/>
                <w:color w:val="000000"/>
                <w:sz w:val="20"/>
              </w:rPr>
              <w:t>
Темір жол бойынша мұнайды қабылдау және тиеу көлемі (жылына мың тонна):</w:t>
            </w:r>
          </w:p>
          <w:bookmarkEnd w:id="112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құйылған сыйымдылықтарды қарап шығушы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1122"/>
          <w:p>
            <w:pPr>
              <w:spacing w:after="20"/>
              <w:ind w:left="20"/>
              <w:jc w:val="both"/>
            </w:pPr>
            <w:r>
              <w:rPr>
                <w:rFonts w:ascii="Times New Roman"/>
                <w:b w:val="false"/>
                <w:i w:val="false"/>
                <w:color w:val="000000"/>
                <w:sz w:val="20"/>
              </w:rPr>
              <w:t>
500-ге ейін</w:t>
            </w:r>
          </w:p>
          <w:bookmarkEnd w:id="112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1123"/>
          <w:p>
            <w:pPr>
              <w:spacing w:after="20"/>
              <w:ind w:left="20"/>
              <w:jc w:val="both"/>
            </w:pPr>
            <w:r>
              <w:rPr>
                <w:rFonts w:ascii="Times New Roman"/>
                <w:b w:val="false"/>
                <w:i w:val="false"/>
                <w:color w:val="000000"/>
                <w:sz w:val="20"/>
              </w:rPr>
              <w:t>
501 – 1 000</w:t>
            </w:r>
          </w:p>
          <w:bookmarkEnd w:id="112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1124"/>
          <w:p>
            <w:pPr>
              <w:spacing w:after="20"/>
              <w:ind w:left="20"/>
              <w:jc w:val="both"/>
            </w:pPr>
            <w:r>
              <w:rPr>
                <w:rFonts w:ascii="Times New Roman"/>
                <w:b w:val="false"/>
                <w:i w:val="false"/>
                <w:color w:val="000000"/>
                <w:sz w:val="20"/>
              </w:rPr>
              <w:t>
1 001 – 2 000</w:t>
            </w:r>
          </w:p>
          <w:bookmarkEnd w:id="112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1125"/>
          <w:p>
            <w:pPr>
              <w:spacing w:after="20"/>
              <w:ind w:left="20"/>
              <w:jc w:val="both"/>
            </w:pPr>
            <w:r>
              <w:rPr>
                <w:rFonts w:ascii="Times New Roman"/>
                <w:b w:val="false"/>
                <w:i w:val="false"/>
                <w:color w:val="000000"/>
                <w:sz w:val="20"/>
              </w:rPr>
              <w:t>
2 001 – 4 000</w:t>
            </w:r>
          </w:p>
          <w:bookmarkEnd w:id="112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126"/>
          <w:p>
            <w:pPr>
              <w:spacing w:after="20"/>
              <w:ind w:left="20"/>
              <w:jc w:val="both"/>
            </w:pPr>
            <w:r>
              <w:rPr>
                <w:rFonts w:ascii="Times New Roman"/>
                <w:b w:val="false"/>
                <w:i w:val="false"/>
                <w:color w:val="000000"/>
                <w:sz w:val="20"/>
              </w:rPr>
              <w:t>
4 001 – 7 000</w:t>
            </w:r>
          </w:p>
          <w:bookmarkEnd w:id="112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1127"/>
          <w:p>
            <w:pPr>
              <w:spacing w:after="20"/>
              <w:ind w:left="20"/>
              <w:jc w:val="both"/>
            </w:pPr>
            <w:r>
              <w:rPr>
                <w:rFonts w:ascii="Times New Roman"/>
                <w:b w:val="false"/>
                <w:i w:val="false"/>
                <w:color w:val="000000"/>
                <w:sz w:val="20"/>
              </w:rPr>
              <w:t>
7 001 – 10 000</w:t>
            </w:r>
          </w:p>
          <w:bookmarkEnd w:id="112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1128"/>
          <w:p>
            <w:pPr>
              <w:spacing w:after="20"/>
              <w:ind w:left="20"/>
              <w:jc w:val="both"/>
            </w:pPr>
            <w:r>
              <w:rPr>
                <w:rFonts w:ascii="Times New Roman"/>
                <w:b w:val="false"/>
                <w:i w:val="false"/>
                <w:color w:val="000000"/>
                <w:sz w:val="20"/>
              </w:rPr>
              <w:t>
10 001 және жоғары</w:t>
            </w:r>
          </w:p>
          <w:bookmarkEnd w:id="112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173" w:id="1129"/>
    <w:p>
      <w:pPr>
        <w:spacing w:after="0"/>
        <w:ind w:left="0"/>
        <w:jc w:val="left"/>
      </w:pPr>
      <w:r>
        <w:rPr>
          <w:rFonts w:ascii="Times New Roman"/>
          <w:b/>
          <w:i w:val="false"/>
          <w:color w:val="000000"/>
        </w:rPr>
        <w:t xml:space="preserve"> 11-параграф. Темір жолдарды жөндеумен айналысатын жұмысшылардың сан</w:t>
      </w:r>
      <w:r>
        <w:br/>
      </w:r>
      <w:r>
        <w:rPr>
          <w:rFonts w:ascii="Times New Roman"/>
          <w:b/>
          <w:i w:val="false"/>
          <w:color w:val="000000"/>
        </w:rPr>
        <w:t>нормативтері</w:t>
      </w:r>
    </w:p>
    <w:bookmarkEnd w:id="112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174" w:id="1130"/>
          <w:p>
            <w:pPr>
              <w:spacing w:after="20"/>
              <w:ind w:left="20"/>
              <w:jc w:val="both"/>
            </w:pPr>
            <w:r>
              <w:rPr>
                <w:rFonts w:ascii="Times New Roman"/>
                <w:b w:val="false"/>
                <w:i w:val="false"/>
                <w:color w:val="000000"/>
                <w:sz w:val="20"/>
              </w:rPr>
              <w:t>
11-кесте</w:t>
            </w:r>
          </w:p>
          <w:bookmarkEnd w:id="113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1"/>
        <w:gridCol w:w="2369"/>
        <w:gridCol w:w="5300"/>
      </w:tblGrid>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1131"/>
          <w:p>
            <w:pPr>
              <w:spacing w:after="20"/>
              <w:ind w:left="20"/>
              <w:jc w:val="both"/>
            </w:pPr>
            <w:r>
              <w:rPr>
                <w:rFonts w:ascii="Times New Roman"/>
                <w:b w:val="false"/>
                <w:i w:val="false"/>
                <w:color w:val="000000"/>
                <w:sz w:val="20"/>
              </w:rPr>
              <w:t>
Қызмет көрсетілетін нысан</w:t>
            </w:r>
          </w:p>
          <w:bookmarkEnd w:id="1131"/>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километр жолға қызмет көрсету нормасы, (адам)</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1132"/>
          <w:p>
            <w:pPr>
              <w:spacing w:after="20"/>
              <w:ind w:left="20"/>
              <w:jc w:val="both"/>
            </w:pPr>
            <w:r>
              <w:rPr>
                <w:rFonts w:ascii="Times New Roman"/>
                <w:b w:val="false"/>
                <w:i w:val="false"/>
                <w:color w:val="000000"/>
                <w:sz w:val="20"/>
              </w:rPr>
              <w:t>
Жол ұзындығы (километр) жағдайда темір жолдар,:</w:t>
            </w:r>
          </w:p>
          <w:bookmarkEnd w:id="1132"/>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монтері, слесарі-жөндеуші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1133"/>
          <w:p>
            <w:pPr>
              <w:spacing w:after="20"/>
              <w:ind w:left="20"/>
              <w:jc w:val="both"/>
            </w:pPr>
            <w:r>
              <w:rPr>
                <w:rFonts w:ascii="Times New Roman"/>
                <w:b w:val="false"/>
                <w:i w:val="false"/>
                <w:color w:val="000000"/>
                <w:sz w:val="20"/>
              </w:rPr>
              <w:t>
5-ке дейін</w:t>
            </w:r>
          </w:p>
          <w:bookmarkEnd w:id="1133"/>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1134"/>
          <w:p>
            <w:pPr>
              <w:spacing w:after="20"/>
              <w:ind w:left="20"/>
              <w:jc w:val="both"/>
            </w:pPr>
            <w:r>
              <w:rPr>
                <w:rFonts w:ascii="Times New Roman"/>
                <w:b w:val="false"/>
                <w:i w:val="false"/>
                <w:color w:val="000000"/>
                <w:sz w:val="20"/>
              </w:rPr>
              <w:t>
5 – 10</w:t>
            </w:r>
          </w:p>
          <w:bookmarkEnd w:id="1134"/>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bookmarkStart w:name="z3191" w:id="1135"/>
    <w:p>
      <w:pPr>
        <w:spacing w:after="0"/>
        <w:ind w:left="0"/>
        <w:jc w:val="left"/>
      </w:pPr>
      <w:r>
        <w:rPr>
          <w:rFonts w:ascii="Times New Roman"/>
          <w:b/>
          <w:i w:val="false"/>
          <w:color w:val="000000"/>
        </w:rPr>
        <w:t xml:space="preserve"> 12-параграф. Айлақтарға қызмет көрсету бойынша жұмысшылардың сан</w:t>
      </w:r>
      <w:r>
        <w:br/>
      </w:r>
      <w:r>
        <w:rPr>
          <w:rFonts w:ascii="Times New Roman"/>
          <w:b/>
          <w:i w:val="false"/>
          <w:color w:val="000000"/>
        </w:rPr>
        <w:t>нормативтері</w:t>
      </w:r>
    </w:p>
    <w:bookmarkEnd w:id="113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192" w:id="1136"/>
          <w:p>
            <w:pPr>
              <w:spacing w:after="20"/>
              <w:ind w:left="20"/>
              <w:jc w:val="both"/>
            </w:pPr>
            <w:r>
              <w:rPr>
                <w:rFonts w:ascii="Times New Roman"/>
                <w:b w:val="false"/>
                <w:i w:val="false"/>
                <w:color w:val="000000"/>
                <w:sz w:val="20"/>
              </w:rPr>
              <w:t>
12-кесте</w:t>
            </w:r>
          </w:p>
          <w:bookmarkEnd w:id="11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5607"/>
        <w:gridCol w:w="4250"/>
      </w:tblGrid>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137"/>
          <w:p>
            <w:pPr>
              <w:spacing w:after="20"/>
              <w:ind w:left="20"/>
              <w:jc w:val="both"/>
            </w:pPr>
            <w:r>
              <w:rPr>
                <w:rFonts w:ascii="Times New Roman"/>
                <w:b w:val="false"/>
                <w:i w:val="false"/>
                <w:color w:val="000000"/>
                <w:sz w:val="20"/>
              </w:rPr>
              <w:t>
Қызмет көрсетілетін нысан</w:t>
            </w:r>
          </w:p>
          <w:bookmarkEnd w:id="1137"/>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1138"/>
          <w:p>
            <w:pPr>
              <w:spacing w:after="20"/>
              <w:ind w:left="20"/>
              <w:jc w:val="both"/>
            </w:pPr>
            <w:r>
              <w:rPr>
                <w:rFonts w:ascii="Times New Roman"/>
                <w:b w:val="false"/>
                <w:i w:val="false"/>
                <w:color w:val="000000"/>
                <w:sz w:val="20"/>
              </w:rPr>
              <w:t xml:space="preserve">
Айлақ </w:t>
            </w:r>
          </w:p>
          <w:bookmarkEnd w:id="1138"/>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 (мұнайды танкерге құюшы)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201" w:id="1139"/>
    <w:p>
      <w:pPr>
        <w:spacing w:after="0"/>
        <w:ind w:left="0"/>
        <w:jc w:val="left"/>
      </w:pPr>
      <w:r>
        <w:rPr>
          <w:rFonts w:ascii="Times New Roman"/>
          <w:b/>
          <w:i w:val="false"/>
          <w:color w:val="000000"/>
        </w:rPr>
        <w:t xml:space="preserve"> 13-параграф. Парафинді мұнайды қыздыру пункттеріне (мұнай құю пункттеріне)</w:t>
      </w:r>
      <w:r>
        <w:br/>
      </w:r>
      <w:r>
        <w:rPr>
          <w:rFonts w:ascii="Times New Roman"/>
          <w:b/>
          <w:i w:val="false"/>
          <w:color w:val="000000"/>
        </w:rPr>
        <w:t>қызмет көрсету бойынша жұмыскерлердің сан нормативтері</w:t>
      </w:r>
    </w:p>
    <w:bookmarkEnd w:id="113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202" w:id="1140"/>
          <w:p>
            <w:pPr>
              <w:spacing w:after="20"/>
              <w:ind w:left="20"/>
              <w:jc w:val="both"/>
            </w:pPr>
            <w:r>
              <w:rPr>
                <w:rFonts w:ascii="Times New Roman"/>
                <w:b w:val="false"/>
                <w:i w:val="false"/>
                <w:color w:val="000000"/>
                <w:sz w:val="20"/>
              </w:rPr>
              <w:t>
13-кесте</w:t>
            </w:r>
          </w:p>
          <w:bookmarkEnd w:id="11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5"/>
        <w:gridCol w:w="1739"/>
        <w:gridCol w:w="3026"/>
      </w:tblGrid>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1141"/>
          <w:p>
            <w:pPr>
              <w:spacing w:after="20"/>
              <w:ind w:left="20"/>
              <w:jc w:val="both"/>
            </w:pPr>
            <w:r>
              <w:rPr>
                <w:rFonts w:ascii="Times New Roman"/>
                <w:b w:val="false"/>
                <w:i w:val="false"/>
                <w:color w:val="000000"/>
                <w:sz w:val="20"/>
              </w:rPr>
              <w:t>
Қызмет көрсетілетін нысан</w:t>
            </w:r>
          </w:p>
          <w:bookmarkEnd w:id="1141"/>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142"/>
          <w:p>
            <w:pPr>
              <w:spacing w:after="20"/>
              <w:ind w:left="20"/>
              <w:jc w:val="both"/>
            </w:pPr>
            <w:r>
              <w:rPr>
                <w:rFonts w:ascii="Times New Roman"/>
                <w:b w:val="false"/>
                <w:i w:val="false"/>
                <w:color w:val="000000"/>
                <w:sz w:val="20"/>
              </w:rPr>
              <w:t xml:space="preserve">
Пеш саны 2-ге дейінгі мұнай қыздыру пункттері (газды отында) </w:t>
            </w:r>
          </w:p>
          <w:bookmarkEnd w:id="1142"/>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операторы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1143"/>
          <w:p>
            <w:pPr>
              <w:spacing w:after="20"/>
              <w:ind w:left="20"/>
              <w:jc w:val="both"/>
            </w:pPr>
            <w:r>
              <w:rPr>
                <w:rFonts w:ascii="Times New Roman"/>
                <w:b w:val="false"/>
                <w:i w:val="false"/>
                <w:color w:val="000000"/>
                <w:sz w:val="20"/>
              </w:rPr>
              <w:t>
3 және жоғары</w:t>
            </w:r>
          </w:p>
          <w:bookmarkEnd w:id="1143"/>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215" w:id="1144"/>
    <w:p>
      <w:pPr>
        <w:spacing w:after="0"/>
        <w:ind w:left="0"/>
        <w:jc w:val="both"/>
      </w:pPr>
      <w:r>
        <w:rPr>
          <w:rFonts w:ascii="Times New Roman"/>
          <w:b w:val="false"/>
          <w:i w:val="false"/>
          <w:color w:val="000000"/>
          <w:sz w:val="28"/>
        </w:rPr>
        <w:t xml:space="preserve">
      Мұнай айдаушы стансадан дербес тұрған мұнай қыздыру пунктіне саны 5 адам технологиялық қондырғылар операторының сан нормативі қосымша көзделеді. </w:t>
      </w:r>
    </w:p>
    <w:bookmarkEnd w:id="1144"/>
    <w:bookmarkStart w:name="z3216" w:id="1145"/>
    <w:p>
      <w:pPr>
        <w:spacing w:after="0"/>
        <w:ind w:left="0"/>
        <w:jc w:val="both"/>
      </w:pPr>
      <w:r>
        <w:rPr>
          <w:rFonts w:ascii="Times New Roman"/>
          <w:b w:val="false"/>
          <w:i w:val="false"/>
          <w:color w:val="000000"/>
          <w:sz w:val="28"/>
        </w:rPr>
        <w:t xml:space="preserve">
      мұнай құю пункті жөндеу қызмет көрсету үшін қызметкерлердің (нысан) мынадай қосымша саны белгіленеді: </w:t>
      </w:r>
    </w:p>
    <w:bookmarkEnd w:id="1145"/>
    <w:bookmarkStart w:name="z3217" w:id="1146"/>
    <w:p>
      <w:pPr>
        <w:spacing w:after="0"/>
        <w:ind w:left="0"/>
        <w:jc w:val="both"/>
      </w:pPr>
      <w:r>
        <w:rPr>
          <w:rFonts w:ascii="Times New Roman"/>
          <w:b w:val="false"/>
          <w:i w:val="false"/>
          <w:color w:val="000000"/>
          <w:sz w:val="28"/>
        </w:rPr>
        <w:t>
      Газ жабдығын пайдалану және жөндеу жөніндегі слесарі – 1 адам;</w:t>
      </w:r>
    </w:p>
    <w:bookmarkEnd w:id="1146"/>
    <w:bookmarkStart w:name="z3218" w:id="1147"/>
    <w:p>
      <w:pPr>
        <w:spacing w:after="0"/>
        <w:ind w:left="0"/>
        <w:jc w:val="both"/>
      </w:pPr>
      <w:r>
        <w:rPr>
          <w:rFonts w:ascii="Times New Roman"/>
          <w:b w:val="false"/>
          <w:i w:val="false"/>
          <w:color w:val="000000"/>
          <w:sz w:val="28"/>
        </w:rPr>
        <w:t>
      Электр жабдықтарын жөндеу және қызмет көрсету жөніндегі электрмонтер, технологиялық қондырғыларды жөндеу және қызмет көрсету бойынша – 2 адам.</w:t>
      </w:r>
    </w:p>
    <w:bookmarkEnd w:id="1147"/>
    <w:bookmarkStart w:name="z3219" w:id="1148"/>
    <w:p>
      <w:pPr>
        <w:spacing w:after="0"/>
        <w:ind w:left="0"/>
        <w:jc w:val="left"/>
      </w:pPr>
      <w:r>
        <w:rPr>
          <w:rFonts w:ascii="Times New Roman"/>
          <w:b/>
          <w:i w:val="false"/>
          <w:color w:val="000000"/>
        </w:rPr>
        <w:t xml:space="preserve"> 14-параграф. Мұнай қойыртпағын қайта өңдеу бойынша қондырғыларға қызмет</w:t>
      </w:r>
      <w:r>
        <w:br/>
      </w:r>
      <w:r>
        <w:rPr>
          <w:rFonts w:ascii="Times New Roman"/>
          <w:b/>
          <w:i w:val="false"/>
          <w:color w:val="000000"/>
        </w:rPr>
        <w:t>көрсету жөніндегі жұмысшылардың сан нормативтері</w:t>
      </w:r>
    </w:p>
    <w:bookmarkEnd w:id="114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220" w:id="1149"/>
          <w:p>
            <w:pPr>
              <w:spacing w:after="20"/>
              <w:ind w:left="20"/>
              <w:jc w:val="both"/>
            </w:pPr>
            <w:r>
              <w:rPr>
                <w:rFonts w:ascii="Times New Roman"/>
                <w:b w:val="false"/>
                <w:i w:val="false"/>
                <w:color w:val="000000"/>
                <w:sz w:val="20"/>
              </w:rPr>
              <w:t>
14-кесте</w:t>
            </w:r>
          </w:p>
          <w:bookmarkEnd w:id="114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5049"/>
        <w:gridCol w:w="3827"/>
      </w:tblGrid>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150"/>
          <w:p>
            <w:pPr>
              <w:spacing w:after="20"/>
              <w:ind w:left="20"/>
              <w:jc w:val="both"/>
            </w:pPr>
            <w:r>
              <w:rPr>
                <w:rFonts w:ascii="Times New Roman"/>
                <w:b w:val="false"/>
                <w:i w:val="false"/>
                <w:color w:val="000000"/>
                <w:sz w:val="20"/>
              </w:rPr>
              <w:t>
Қызмет көрсетілетін нысан</w:t>
            </w:r>
          </w:p>
          <w:bookmarkEnd w:id="1150"/>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1151"/>
          <w:p>
            <w:pPr>
              <w:spacing w:after="20"/>
              <w:ind w:left="20"/>
              <w:jc w:val="both"/>
            </w:pPr>
            <w:r>
              <w:rPr>
                <w:rFonts w:ascii="Times New Roman"/>
                <w:b w:val="false"/>
                <w:i w:val="false"/>
                <w:color w:val="000000"/>
                <w:sz w:val="20"/>
              </w:rPr>
              <w:t xml:space="preserve">
Мұнай қойыртпағын қайта өңдеу қондырғысы </w:t>
            </w:r>
          </w:p>
          <w:bookmarkEnd w:id="1151"/>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 операторы (тәулік бойына)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229" w:id="1152"/>
    <w:p>
      <w:pPr>
        <w:spacing w:after="0"/>
        <w:ind w:left="0"/>
        <w:jc w:val="both"/>
      </w:pPr>
      <w:r>
        <w:rPr>
          <w:rFonts w:ascii="Times New Roman"/>
          <w:b w:val="false"/>
          <w:i w:val="false"/>
          <w:color w:val="000000"/>
          <w:sz w:val="28"/>
        </w:rPr>
        <w:t xml:space="preserve">
      Мұнай қойыртпағын қайта өңдеу бойынша қондырғыларға пайдалану жөніндегі қолданыстағы жетекшілікке сәйкес қызмет көрсетуді пайдалану жөніндегі жетекшілікті оқыған және онда жұмыс істеуге рұқсат беретін құжаты бар 2 технологиялық қондырғы операторы жүзеге асырады. Кешенге тәулік бойы қызмет көрсету үшін 9 адам санында технологиялық қондырғы операторының сан нормативі белгіленеді. </w:t>
      </w:r>
    </w:p>
    <w:bookmarkEnd w:id="1152"/>
    <w:bookmarkStart w:name="z3230" w:id="1153"/>
    <w:p>
      <w:pPr>
        <w:spacing w:after="0"/>
        <w:ind w:left="0"/>
        <w:jc w:val="both"/>
      </w:pPr>
      <w:r>
        <w:rPr>
          <w:rFonts w:ascii="Times New Roman"/>
          <w:b w:val="false"/>
          <w:i w:val="false"/>
          <w:color w:val="000000"/>
          <w:sz w:val="28"/>
        </w:rPr>
        <w:t>
      Кешенге жөндеу қызметтерін көрсету үшін қосымша қызметкерлер саны көзделеді:</w:t>
      </w:r>
    </w:p>
    <w:bookmarkEnd w:id="1153"/>
    <w:bookmarkStart w:name="z3231" w:id="1154"/>
    <w:p>
      <w:pPr>
        <w:spacing w:after="0"/>
        <w:ind w:left="0"/>
        <w:jc w:val="both"/>
      </w:pPr>
      <w:r>
        <w:rPr>
          <w:rFonts w:ascii="Times New Roman"/>
          <w:b w:val="false"/>
          <w:i w:val="false"/>
          <w:color w:val="000000"/>
          <w:sz w:val="28"/>
        </w:rPr>
        <w:t>
      Электр жабдықтарын жөндеу және қызмет көрсету жөніндегі электрмонтер – 2 адам;</w:t>
      </w:r>
    </w:p>
    <w:bookmarkEnd w:id="1154"/>
    <w:bookmarkStart w:name="z3232" w:id="1155"/>
    <w:p>
      <w:pPr>
        <w:spacing w:after="0"/>
        <w:ind w:left="0"/>
        <w:jc w:val="both"/>
      </w:pPr>
      <w:r>
        <w:rPr>
          <w:rFonts w:ascii="Times New Roman"/>
          <w:b w:val="false"/>
          <w:i w:val="false"/>
          <w:color w:val="000000"/>
          <w:sz w:val="28"/>
        </w:rPr>
        <w:t xml:space="preserve">
      Технологиялық қондырғыларды жөндеу және қызмет көрсету жөніндегі слесарі – </w:t>
      </w:r>
    </w:p>
    <w:bookmarkEnd w:id="1155"/>
    <w:p>
      <w:pPr>
        <w:spacing w:after="0"/>
        <w:ind w:left="0"/>
        <w:jc w:val="both"/>
      </w:pPr>
      <w:r>
        <w:rPr>
          <w:rFonts w:ascii="Times New Roman"/>
          <w:b w:val="false"/>
          <w:i w:val="false"/>
          <w:color w:val="000000"/>
          <w:sz w:val="28"/>
        </w:rPr>
        <w:t>
      2 адам.</w:t>
      </w:r>
    </w:p>
    <w:bookmarkStart w:name="z3233" w:id="1156"/>
    <w:p>
      <w:pPr>
        <w:spacing w:after="0"/>
        <w:ind w:left="0"/>
        <w:jc w:val="left"/>
      </w:pPr>
      <w:r>
        <w:rPr>
          <w:rFonts w:ascii="Times New Roman"/>
          <w:b/>
          <w:i w:val="false"/>
          <w:color w:val="000000"/>
        </w:rPr>
        <w:t xml:space="preserve"> 15-параграф. Қазандықтарға қызмет көрсету жөніндегі жұмыскерлердің сан</w:t>
      </w:r>
      <w:r>
        <w:br/>
      </w:r>
      <w:r>
        <w:rPr>
          <w:rFonts w:ascii="Times New Roman"/>
          <w:b/>
          <w:i w:val="false"/>
          <w:color w:val="000000"/>
        </w:rPr>
        <w:t>нормативтері</w:t>
      </w:r>
    </w:p>
    <w:bookmarkEnd w:id="115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234" w:id="1157"/>
          <w:p>
            <w:pPr>
              <w:spacing w:after="20"/>
              <w:ind w:left="20"/>
              <w:jc w:val="both"/>
            </w:pPr>
            <w:r>
              <w:rPr>
                <w:rFonts w:ascii="Times New Roman"/>
                <w:b w:val="false"/>
                <w:i w:val="false"/>
                <w:color w:val="000000"/>
                <w:sz w:val="20"/>
              </w:rPr>
              <w:t>
15-кесте</w:t>
            </w:r>
          </w:p>
          <w:bookmarkEnd w:id="11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2566"/>
        <w:gridCol w:w="6180"/>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1158"/>
          <w:p>
            <w:pPr>
              <w:spacing w:after="20"/>
              <w:ind w:left="20"/>
              <w:jc w:val="both"/>
            </w:pPr>
            <w:r>
              <w:rPr>
                <w:rFonts w:ascii="Times New Roman"/>
                <w:b w:val="false"/>
                <w:i w:val="false"/>
                <w:color w:val="000000"/>
                <w:sz w:val="20"/>
              </w:rPr>
              <w:t>
Қызмет көрсетілетін нысан</w:t>
            </w:r>
          </w:p>
          <w:bookmarkEnd w:id="1158"/>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1159"/>
          <w:p>
            <w:pPr>
              <w:spacing w:after="20"/>
              <w:ind w:left="20"/>
              <w:jc w:val="both"/>
            </w:pPr>
            <w:r>
              <w:rPr>
                <w:rFonts w:ascii="Times New Roman"/>
                <w:b w:val="false"/>
                <w:i w:val="false"/>
                <w:color w:val="000000"/>
                <w:sz w:val="20"/>
              </w:rPr>
              <w:t>
Қазандық</w:t>
            </w:r>
          </w:p>
          <w:bookmarkEnd w:id="1159"/>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операторы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243" w:id="1160"/>
    <w:p>
      <w:pPr>
        <w:spacing w:after="0"/>
        <w:ind w:left="0"/>
        <w:jc w:val="both"/>
      </w:pPr>
      <w:r>
        <w:rPr>
          <w:rFonts w:ascii="Times New Roman"/>
          <w:b w:val="false"/>
          <w:i w:val="false"/>
          <w:color w:val="000000"/>
          <w:sz w:val="28"/>
        </w:rPr>
        <w:t xml:space="preserve">
      Осы кесте 2 дана қазындық санына және қазандықтардың жиынтық өнімділігі </w:t>
      </w:r>
    </w:p>
    <w:bookmarkEnd w:id="1160"/>
    <w:p>
      <w:pPr>
        <w:spacing w:after="0"/>
        <w:ind w:left="0"/>
        <w:jc w:val="both"/>
      </w:pPr>
      <w:r>
        <w:rPr>
          <w:rFonts w:ascii="Times New Roman"/>
          <w:b w:val="false"/>
          <w:i w:val="false"/>
          <w:color w:val="000000"/>
          <w:sz w:val="28"/>
        </w:rPr>
        <w:t>
      4 гигакалорий дейін есептелген;</w:t>
      </w:r>
    </w:p>
    <w:bookmarkStart w:name="z3244" w:id="1161"/>
    <w:p>
      <w:pPr>
        <w:spacing w:after="0"/>
        <w:ind w:left="0"/>
        <w:jc w:val="both"/>
      </w:pPr>
      <w:r>
        <w:rPr>
          <w:rFonts w:ascii="Times New Roman"/>
          <w:b w:val="false"/>
          <w:i w:val="false"/>
          <w:color w:val="000000"/>
          <w:sz w:val="28"/>
        </w:rPr>
        <w:t xml:space="preserve">
      Қазандықтың басқару пультін мұнай айдаушы станса операторының жұмыс орнына шығарған жағдайда қазандықтар саны 2 болған кезде қазандық операторларының саны қарастырылмайды. </w:t>
      </w:r>
    </w:p>
    <w:bookmarkEnd w:id="1161"/>
    <w:bookmarkStart w:name="z3245" w:id="1162"/>
    <w:p>
      <w:pPr>
        <w:spacing w:after="0"/>
        <w:ind w:left="0"/>
        <w:jc w:val="both"/>
      </w:pPr>
      <w:r>
        <w:rPr>
          <w:rFonts w:ascii="Times New Roman"/>
          <w:b w:val="false"/>
          <w:i w:val="false"/>
          <w:color w:val="000000"/>
          <w:sz w:val="28"/>
        </w:rPr>
        <w:t>
      Қазандық газ отынында жұмыс істеген жағдайда газ жабдығын пайдалану және жөндеу бойынша 5 адам слесарі саны көзделеді.</w:t>
      </w:r>
    </w:p>
    <w:bookmarkEnd w:id="1162"/>
    <w:bookmarkStart w:name="z3246" w:id="1163"/>
    <w:p>
      <w:pPr>
        <w:spacing w:after="0"/>
        <w:ind w:left="0"/>
        <w:jc w:val="both"/>
      </w:pPr>
      <w:r>
        <w:rPr>
          <w:rFonts w:ascii="Times New Roman"/>
          <w:b w:val="false"/>
          <w:i w:val="false"/>
          <w:color w:val="000000"/>
          <w:sz w:val="28"/>
        </w:rPr>
        <w:t xml:space="preserve">
      Жылу алмастырғыштар жұмысында буды, фурм, сұйыққойма парк жылыту және тағы басқаларын пайдаланған жағдайда химиялық су тазартқыш аппаратшысы саны 5 адам қарастырылады. </w:t>
      </w:r>
    </w:p>
    <w:bookmarkEnd w:id="1163"/>
    <w:bookmarkStart w:name="z3247" w:id="1164"/>
    <w:p>
      <w:pPr>
        <w:spacing w:after="0"/>
        <w:ind w:left="0"/>
        <w:jc w:val="left"/>
      </w:pPr>
      <w:r>
        <w:rPr>
          <w:rFonts w:ascii="Times New Roman"/>
          <w:b/>
          <w:i w:val="false"/>
          <w:color w:val="000000"/>
        </w:rPr>
        <w:t xml:space="preserve"> 16-параграф. Балластты және өндірістік кәріз суларын тазарту жөніндегі</w:t>
      </w:r>
      <w:r>
        <w:br/>
      </w:r>
      <w:r>
        <w:rPr>
          <w:rFonts w:ascii="Times New Roman"/>
          <w:b/>
          <w:i w:val="false"/>
          <w:color w:val="000000"/>
        </w:rPr>
        <w:t>жұмыскерлердің сан нормативтері</w:t>
      </w:r>
    </w:p>
    <w:bookmarkEnd w:id="116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248" w:id="1165"/>
          <w:p>
            <w:pPr>
              <w:spacing w:after="20"/>
              <w:ind w:left="20"/>
              <w:jc w:val="both"/>
            </w:pPr>
            <w:r>
              <w:rPr>
                <w:rFonts w:ascii="Times New Roman"/>
                <w:b w:val="false"/>
                <w:i w:val="false"/>
                <w:color w:val="000000"/>
                <w:sz w:val="20"/>
              </w:rPr>
              <w:t>
16-кесте</w:t>
            </w:r>
          </w:p>
          <w:bookmarkEnd w:id="116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5259"/>
        <w:gridCol w:w="3827"/>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1166"/>
          <w:p>
            <w:pPr>
              <w:spacing w:after="20"/>
              <w:ind w:left="20"/>
              <w:jc w:val="both"/>
            </w:pPr>
            <w:r>
              <w:rPr>
                <w:rFonts w:ascii="Times New Roman"/>
                <w:b w:val="false"/>
                <w:i w:val="false"/>
                <w:color w:val="000000"/>
                <w:sz w:val="20"/>
              </w:rPr>
              <w:t>
Қызмет көрсетілетін нысан</w:t>
            </w:r>
          </w:p>
          <w:bookmarkEnd w:id="1166"/>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1167"/>
          <w:p>
            <w:pPr>
              <w:spacing w:after="20"/>
              <w:ind w:left="20"/>
              <w:jc w:val="both"/>
            </w:pPr>
            <w:r>
              <w:rPr>
                <w:rFonts w:ascii="Times New Roman"/>
                <w:b w:val="false"/>
                <w:i w:val="false"/>
                <w:color w:val="000000"/>
                <w:sz w:val="20"/>
              </w:rPr>
              <w:t>
Алаң (қондырғы)</w:t>
            </w:r>
          </w:p>
          <w:bookmarkEnd w:id="1167"/>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химиялық тазарту аппаратшысы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 операторы (балласттық су)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 операторы (кәріз суы)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Хлорлағыш қондырғы операторы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Коагулянтшы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стансасы сорап қондырғылары машинисі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Балластық суларды тазарту учаскесі технологиялық сорап машинисі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жөндеу және қызмет көрсету жөніндегі электрмонтер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жөндеу және қызмет көрсету жөніндегі слесарі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289" w:id="1168"/>
    <w:p>
      <w:pPr>
        <w:spacing w:after="0"/>
        <w:ind w:left="0"/>
        <w:jc w:val="both"/>
      </w:pPr>
      <w:r>
        <w:rPr>
          <w:rFonts w:ascii="Times New Roman"/>
          <w:b w:val="false"/>
          <w:i w:val="false"/>
          <w:color w:val="000000"/>
          <w:sz w:val="28"/>
        </w:rPr>
        <w:t>
      *Биологиялық тазарту стансасына ие алаңға күндізгі ауысымға 1 адам.</w:t>
      </w:r>
    </w:p>
    <w:bookmarkEnd w:id="1168"/>
    <w:bookmarkStart w:name="z3290" w:id="1169"/>
    <w:p>
      <w:pPr>
        <w:spacing w:after="0"/>
        <w:ind w:left="0"/>
        <w:jc w:val="both"/>
      </w:pPr>
      <w:r>
        <w:rPr>
          <w:rFonts w:ascii="Times New Roman"/>
          <w:b w:val="false"/>
          <w:i w:val="false"/>
          <w:color w:val="000000"/>
          <w:sz w:val="28"/>
        </w:rPr>
        <w:t xml:space="preserve">
      Балластық суларды тазарту және биологиялық тазартуды жүргізетін мұнай айдау стансасына – әр учаскеге күндізгі ауысымға 1 химиялық талдау зертханашысы. </w:t>
      </w:r>
    </w:p>
    <w:bookmarkEnd w:id="1169"/>
    <w:bookmarkStart w:name="z3291" w:id="1170"/>
    <w:p>
      <w:pPr>
        <w:spacing w:after="0"/>
        <w:ind w:left="0"/>
        <w:jc w:val="both"/>
      </w:pPr>
      <w:r>
        <w:rPr>
          <w:rFonts w:ascii="Times New Roman"/>
          <w:b w:val="false"/>
          <w:i w:val="false"/>
          <w:color w:val="000000"/>
          <w:sz w:val="28"/>
        </w:rPr>
        <w:t xml:space="preserve">
      Теңіз айлақтарында – күндізгі ауысымға айлақтың су айдынына бақылау жасайтын </w:t>
      </w:r>
    </w:p>
    <w:bookmarkEnd w:id="1170"/>
    <w:p>
      <w:pPr>
        <w:spacing w:after="0"/>
        <w:ind w:left="0"/>
        <w:jc w:val="both"/>
      </w:pPr>
      <w:r>
        <w:rPr>
          <w:rFonts w:ascii="Times New Roman"/>
          <w:b w:val="false"/>
          <w:i w:val="false"/>
          <w:color w:val="000000"/>
          <w:sz w:val="28"/>
        </w:rPr>
        <w:t xml:space="preserve">
      1 химиялық талдау зертханашысы. </w:t>
      </w:r>
    </w:p>
    <w:bookmarkStart w:name="z3292" w:id="1171"/>
    <w:p>
      <w:pPr>
        <w:spacing w:after="0"/>
        <w:ind w:left="0"/>
        <w:jc w:val="both"/>
      </w:pPr>
      <w:r>
        <w:rPr>
          <w:rFonts w:ascii="Times New Roman"/>
          <w:b w:val="false"/>
          <w:i w:val="false"/>
          <w:color w:val="000000"/>
          <w:sz w:val="28"/>
        </w:rPr>
        <w:t xml:space="preserve">
      Тәулігіне өнімділігі 50 текше метрге дейінгі өндірістік және тұрмыстық сарқынды суларды физика – химиялық тазарту стансасына – 1 химиялық талдау зертханашысы. Тәулігіне 50-ден 100 текше метрге дейінгі өнімділік жағдайында қызметкерлердің нормативтік саны екі есеге артады. </w:t>
      </w:r>
    </w:p>
    <w:bookmarkEnd w:id="1171"/>
    <w:bookmarkStart w:name="z3293" w:id="1172"/>
    <w:p>
      <w:pPr>
        <w:spacing w:after="0"/>
        <w:ind w:left="0"/>
        <w:jc w:val="left"/>
      </w:pPr>
      <w:r>
        <w:rPr>
          <w:rFonts w:ascii="Times New Roman"/>
          <w:b/>
          <w:i w:val="false"/>
          <w:color w:val="000000"/>
        </w:rPr>
        <w:t xml:space="preserve"> 17-параграф. Магистральдық құбырлар мен құрылыстарды күзету және трассалық</w:t>
      </w:r>
      <w:r>
        <w:br/>
      </w:r>
      <w:r>
        <w:rPr>
          <w:rFonts w:ascii="Times New Roman"/>
          <w:b/>
          <w:i w:val="false"/>
          <w:color w:val="000000"/>
        </w:rPr>
        <w:t>қызмет көрсету бойынша сан нормативтері</w:t>
      </w:r>
    </w:p>
    <w:bookmarkEnd w:id="117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294" w:id="1173"/>
          <w:p>
            <w:pPr>
              <w:spacing w:after="20"/>
              <w:ind w:left="20"/>
              <w:jc w:val="both"/>
            </w:pPr>
            <w:r>
              <w:rPr>
                <w:rFonts w:ascii="Times New Roman"/>
                <w:b w:val="false"/>
                <w:i w:val="false"/>
                <w:color w:val="000000"/>
                <w:sz w:val="20"/>
              </w:rPr>
              <w:t>
17-кесте</w:t>
            </w:r>
          </w:p>
          <w:bookmarkEnd w:id="117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8"/>
        <w:gridCol w:w="1330"/>
        <w:gridCol w:w="2064"/>
        <w:gridCol w:w="2064"/>
        <w:gridCol w:w="2064"/>
      </w:tblGrid>
      <w:tr>
        <w:trPr>
          <w:trHeight w:val="30" w:hRule="atLeast"/>
        </w:trPr>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1174"/>
          <w:p>
            <w:pPr>
              <w:spacing w:after="20"/>
              <w:ind w:left="20"/>
              <w:jc w:val="both"/>
            </w:pPr>
            <w:r>
              <w:rPr>
                <w:rFonts w:ascii="Times New Roman"/>
                <w:b w:val="false"/>
                <w:i w:val="false"/>
                <w:color w:val="000000"/>
                <w:sz w:val="20"/>
              </w:rPr>
              <w:t>
Қызмет көрсетілетін нысан</w:t>
            </w:r>
          </w:p>
          <w:bookmarkEnd w:id="1174"/>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Жылжу тәсілі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Атпен, вело-сипедпен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Автомото-техника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Трассаға қызмет көрсету нормасы ауысымда 1 адам, (километр)</w:t>
            </w:r>
          </w:p>
        </w:tc>
      </w:tr>
      <w:tr>
        <w:trPr>
          <w:trHeight w:val="30" w:hRule="atLeast"/>
        </w:trPr>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1175"/>
          <w:p>
            <w:pPr>
              <w:spacing w:after="20"/>
              <w:ind w:left="20"/>
              <w:jc w:val="both"/>
            </w:pPr>
            <w:r>
              <w:rPr>
                <w:rFonts w:ascii="Times New Roman"/>
                <w:b w:val="false"/>
                <w:i w:val="false"/>
                <w:color w:val="000000"/>
                <w:sz w:val="20"/>
              </w:rPr>
              <w:t xml:space="preserve">
Құбыр трассасының жергілікті бедері </w:t>
            </w:r>
          </w:p>
          <w:bookmarkEnd w:id="1175"/>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жүріп өтуші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176"/>
          <w:p>
            <w:pPr>
              <w:spacing w:after="20"/>
              <w:ind w:left="20"/>
              <w:jc w:val="both"/>
            </w:pPr>
            <w:r>
              <w:rPr>
                <w:rFonts w:ascii="Times New Roman"/>
                <w:b w:val="false"/>
                <w:i w:val="false"/>
                <w:color w:val="000000"/>
                <w:sz w:val="20"/>
              </w:rPr>
              <w:t>
Жазық</w:t>
            </w:r>
          </w:p>
          <w:bookmarkEnd w:id="1176"/>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177"/>
          <w:p>
            <w:pPr>
              <w:spacing w:after="20"/>
              <w:ind w:left="20"/>
              <w:jc w:val="both"/>
            </w:pPr>
            <w:r>
              <w:rPr>
                <w:rFonts w:ascii="Times New Roman"/>
                <w:b w:val="false"/>
                <w:i w:val="false"/>
                <w:color w:val="000000"/>
                <w:sz w:val="20"/>
              </w:rPr>
              <w:t>
Қиылысты</w:t>
            </w:r>
          </w:p>
          <w:bookmarkEnd w:id="1177"/>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178"/>
          <w:p>
            <w:pPr>
              <w:spacing w:after="20"/>
              <w:ind w:left="20"/>
              <w:jc w:val="both"/>
            </w:pPr>
            <w:r>
              <w:rPr>
                <w:rFonts w:ascii="Times New Roman"/>
                <w:b w:val="false"/>
                <w:i w:val="false"/>
                <w:color w:val="000000"/>
                <w:sz w:val="20"/>
              </w:rPr>
              <w:t xml:space="preserve">
Өтуі қиын батпақ, күрт қиылысқан және таулы жер (теңіз деңгейінен </w:t>
            </w:r>
          </w:p>
          <w:bookmarkEnd w:id="1178"/>
          <w:p>
            <w:pPr>
              <w:spacing w:after="20"/>
              <w:ind w:left="20"/>
              <w:jc w:val="both"/>
            </w:pPr>
            <w:r>
              <w:rPr>
                <w:rFonts w:ascii="Times New Roman"/>
                <w:b w:val="false"/>
                <w:i w:val="false"/>
                <w:color w:val="000000"/>
                <w:sz w:val="20"/>
              </w:rPr>
              <w:t>
500 және жоғары метр биіктікте)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34" w:id="1179"/>
    <w:p>
      <w:pPr>
        <w:spacing w:after="0"/>
        <w:ind w:left="0"/>
        <w:jc w:val="both"/>
      </w:pPr>
      <w:r>
        <w:rPr>
          <w:rFonts w:ascii="Times New Roman"/>
          <w:b w:val="false"/>
          <w:i w:val="false"/>
          <w:color w:val="000000"/>
          <w:sz w:val="28"/>
        </w:rPr>
        <w:t xml:space="preserve">
      Желілік жүріп өтушілердің сан нормативін есептеген кезде жергілікті шарттардан шығып мұнай құбыры басқармаларымен белгіленетін магистральдық құбыржолдары мен құрылымдарына қызмет көрсету кезеңділігі есептеледі. </w:t>
      </w:r>
    </w:p>
    <w:bookmarkEnd w:id="1179"/>
    <w:bookmarkStart w:name="z3335" w:id="1180"/>
    <w:p>
      <w:pPr>
        <w:spacing w:after="0"/>
        <w:ind w:left="0"/>
        <w:jc w:val="both"/>
      </w:pPr>
      <w:r>
        <w:rPr>
          <w:rFonts w:ascii="Times New Roman"/>
          <w:b w:val="false"/>
          <w:i w:val="false"/>
          <w:color w:val="000000"/>
          <w:sz w:val="28"/>
        </w:rPr>
        <w:t>
      Ірі кеме жүретін өзендер арқылы су өтпесі арқылы сан нормативтері – қазіргі бір өтпе жағдайында 2 адам. Бір дәлізде орналасқан бірнеше өтпелер жағдайында коэффициент қолданылады К = 0,07; әр өтпенің келесі желісі үшін – (Н = 1 + К * n)</w:t>
      </w:r>
    </w:p>
    <w:bookmarkEnd w:id="1180"/>
    <w:bookmarkStart w:name="z3336" w:id="1181"/>
    <w:p>
      <w:pPr>
        <w:spacing w:after="0"/>
        <w:ind w:left="0"/>
        <w:jc w:val="both"/>
      </w:pPr>
      <w:r>
        <w:rPr>
          <w:rFonts w:ascii="Times New Roman"/>
          <w:b w:val="false"/>
          <w:i w:val="false"/>
          <w:color w:val="000000"/>
          <w:sz w:val="28"/>
        </w:rPr>
        <w:t xml:space="preserve">
      Магистральдық құбыр трассасын тікұшақпен немесе ұшақпен қарап өткен жағдайда мұнай құбыры басқармалары жергілікті жағдайларды қоса алғанда желілік жүріп өтушілер санын белгілейді. </w:t>
      </w:r>
    </w:p>
    <w:bookmarkEnd w:id="1181"/>
    <w:bookmarkStart w:name="z3337" w:id="1182"/>
    <w:p>
      <w:pPr>
        <w:spacing w:after="0"/>
        <w:ind w:left="0"/>
        <w:jc w:val="left"/>
      </w:pPr>
      <w:r>
        <w:rPr>
          <w:rFonts w:ascii="Times New Roman"/>
          <w:b/>
          <w:i w:val="false"/>
          <w:color w:val="000000"/>
        </w:rPr>
        <w:t xml:space="preserve"> 18-параграф. Магистральдық құбырларды әуеден бақылау бойынша жұмысшылардың</w:t>
      </w:r>
      <w:r>
        <w:br/>
      </w:r>
      <w:r>
        <w:rPr>
          <w:rFonts w:ascii="Times New Roman"/>
          <w:b/>
          <w:i w:val="false"/>
          <w:color w:val="000000"/>
        </w:rPr>
        <w:t>сан нормативтері</w:t>
      </w:r>
    </w:p>
    <w:bookmarkEnd w:id="118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338" w:id="1183"/>
          <w:p>
            <w:pPr>
              <w:spacing w:after="20"/>
              <w:ind w:left="20"/>
              <w:jc w:val="both"/>
            </w:pPr>
            <w:r>
              <w:rPr>
                <w:rFonts w:ascii="Times New Roman"/>
                <w:b w:val="false"/>
                <w:i w:val="false"/>
                <w:color w:val="000000"/>
                <w:sz w:val="20"/>
              </w:rPr>
              <w:t>
18-кесте</w:t>
            </w:r>
          </w:p>
          <w:bookmarkEnd w:id="11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145"/>
        <w:gridCol w:w="6025"/>
        <w:gridCol w:w="2919"/>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1184"/>
          <w:p>
            <w:pPr>
              <w:spacing w:after="20"/>
              <w:ind w:left="20"/>
              <w:jc w:val="both"/>
            </w:pPr>
            <w:r>
              <w:rPr>
                <w:rFonts w:ascii="Times New Roman"/>
                <w:b w:val="false"/>
                <w:i w:val="false"/>
                <w:color w:val="000000"/>
                <w:sz w:val="20"/>
              </w:rPr>
              <w:t>
Авиакөлік түрі</w:t>
            </w:r>
          </w:p>
          <w:bookmarkEnd w:id="1184"/>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ұшу шамасы, сағат</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1185"/>
          <w:p>
            <w:pPr>
              <w:spacing w:after="20"/>
              <w:ind w:left="20"/>
              <w:jc w:val="both"/>
            </w:pPr>
            <w:r>
              <w:rPr>
                <w:rFonts w:ascii="Times New Roman"/>
                <w:b w:val="false"/>
                <w:i w:val="false"/>
                <w:color w:val="000000"/>
                <w:sz w:val="20"/>
              </w:rPr>
              <w:t>
Ұшақ</w:t>
            </w:r>
          </w:p>
          <w:bookmarkEnd w:id="1185"/>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құбырлардың борт операторы</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1 000-ға дейін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1 000-нан жоғары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1186"/>
          <w:p>
            <w:pPr>
              <w:spacing w:after="20"/>
              <w:ind w:left="20"/>
              <w:jc w:val="both"/>
            </w:pPr>
            <w:r>
              <w:rPr>
                <w:rFonts w:ascii="Times New Roman"/>
                <w:b w:val="false"/>
                <w:i w:val="false"/>
                <w:color w:val="000000"/>
                <w:sz w:val="20"/>
              </w:rPr>
              <w:t>
Тікұшақ</w:t>
            </w:r>
          </w:p>
          <w:bookmarkEnd w:id="1186"/>
        </w:tc>
        <w:tc>
          <w:tcPr>
            <w:tcW w:w="0" w:type="auto"/>
            <w:vMerge/>
            <w:tcBorders>
              <w:top w:val="nil"/>
              <w:left w:val="single" w:color="cfcfcf" w:sz="5"/>
              <w:bottom w:val="single" w:color="cfcfcf" w:sz="5"/>
              <w:right w:val="single" w:color="cfcfcf" w:sz="5"/>
            </w:tcBorders>
          </w:tcP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800-ге дейін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800-ден жоғары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3364" w:id="1187"/>
    <w:p>
      <w:pPr>
        <w:spacing w:after="0"/>
        <w:ind w:left="0"/>
        <w:jc w:val="left"/>
      </w:pPr>
      <w:r>
        <w:rPr>
          <w:rFonts w:ascii="Times New Roman"/>
          <w:b/>
          <w:i w:val="false"/>
          <w:color w:val="000000"/>
        </w:rPr>
        <w:t xml:space="preserve"> 19-параграф. Суасты өтпелерін зерттеу, оларға қызмет көрсету және жөндеу бойынша</w:t>
      </w:r>
      <w:r>
        <w:br/>
      </w:r>
      <w:r>
        <w:rPr>
          <w:rFonts w:ascii="Times New Roman"/>
          <w:b/>
          <w:i w:val="false"/>
          <w:color w:val="000000"/>
        </w:rPr>
        <w:t>жұмыскерлердің сан нормативтері</w:t>
      </w:r>
    </w:p>
    <w:bookmarkEnd w:id="118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365" w:id="1188"/>
          <w:p>
            <w:pPr>
              <w:spacing w:after="20"/>
              <w:ind w:left="20"/>
              <w:jc w:val="both"/>
            </w:pPr>
            <w:r>
              <w:rPr>
                <w:rFonts w:ascii="Times New Roman"/>
                <w:b w:val="false"/>
                <w:i w:val="false"/>
                <w:color w:val="000000"/>
                <w:sz w:val="20"/>
              </w:rPr>
              <w:t>
19-кесте</w:t>
            </w:r>
          </w:p>
          <w:bookmarkEnd w:id="118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8275"/>
        <w:gridCol w:w="2556"/>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1189"/>
          <w:p>
            <w:pPr>
              <w:spacing w:after="20"/>
              <w:ind w:left="20"/>
              <w:jc w:val="both"/>
            </w:pPr>
            <w:r>
              <w:rPr>
                <w:rFonts w:ascii="Times New Roman"/>
                <w:b w:val="false"/>
                <w:i w:val="false"/>
                <w:color w:val="000000"/>
                <w:sz w:val="20"/>
              </w:rPr>
              <w:t>
Қызмет көрсетілетін нысан</w:t>
            </w:r>
          </w:p>
          <w:bookmarkEnd w:id="1189"/>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1190"/>
          <w:p>
            <w:pPr>
              <w:spacing w:after="20"/>
              <w:ind w:left="20"/>
              <w:jc w:val="both"/>
            </w:pPr>
            <w:r>
              <w:rPr>
                <w:rFonts w:ascii="Times New Roman"/>
                <w:b w:val="false"/>
                <w:i w:val="false"/>
                <w:color w:val="000000"/>
                <w:sz w:val="20"/>
              </w:rPr>
              <w:t>
Катер</w:t>
            </w:r>
          </w:p>
          <w:bookmarkEnd w:id="1190"/>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қозғалтқышының моторисі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жану қозғалтқышының машинисі (кемеде бар ауа сығымдағыштарына, дизельдік электр стансаларына, дәнекерлеу агрегаттарына қызмет көрсету)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1191"/>
          <w:p>
            <w:pPr>
              <w:spacing w:after="20"/>
              <w:ind w:left="20"/>
              <w:jc w:val="both"/>
            </w:pPr>
            <w:r>
              <w:rPr>
                <w:rFonts w:ascii="Times New Roman"/>
                <w:b w:val="false"/>
                <w:i w:val="false"/>
                <w:color w:val="000000"/>
                <w:sz w:val="20"/>
              </w:rPr>
              <w:t>
Суасты өтпесі</w:t>
            </w:r>
          </w:p>
          <w:bookmarkEnd w:id="1191"/>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Бондық қоршаулар мен мұнай жинау слесарі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390" w:id="1192"/>
    <w:p>
      <w:pPr>
        <w:spacing w:after="0"/>
        <w:ind w:left="0"/>
        <w:jc w:val="both"/>
      </w:pPr>
      <w:r>
        <w:rPr>
          <w:rFonts w:ascii="Times New Roman"/>
          <w:b w:val="false"/>
          <w:i w:val="false"/>
          <w:color w:val="000000"/>
          <w:sz w:val="28"/>
        </w:rPr>
        <w:t>
      Ірі кеме жүретін өзендер арқылы су өтпесіне сан нормативтері – қазіргі бір өтпе жағдайында 2 адам. Бір дәлізде орналасқан бірнеше өтпелер жағдайында коэффициент қолданылады К = 0,07; әр өтпенің келесі желісі үшін – (Н = 1 + К х n)</w:t>
      </w:r>
    </w:p>
    <w:bookmarkEnd w:id="1192"/>
    <w:bookmarkStart w:name="z3391" w:id="1193"/>
    <w:p>
      <w:pPr>
        <w:spacing w:after="0"/>
        <w:ind w:left="0"/>
        <w:jc w:val="left"/>
      </w:pPr>
      <w:r>
        <w:rPr>
          <w:rFonts w:ascii="Times New Roman"/>
          <w:b/>
          <w:i w:val="false"/>
          <w:color w:val="000000"/>
        </w:rPr>
        <w:t xml:space="preserve"> 20-параграф. Апаттық-қалпына келтіру пункттерінің сан нормативтері</w:t>
      </w:r>
    </w:p>
    <w:bookmarkEnd w:id="119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392" w:id="1194"/>
          <w:p>
            <w:pPr>
              <w:spacing w:after="20"/>
              <w:ind w:left="20"/>
              <w:jc w:val="both"/>
            </w:pPr>
            <w:r>
              <w:rPr>
                <w:rFonts w:ascii="Times New Roman"/>
                <w:b w:val="false"/>
                <w:i w:val="false"/>
                <w:color w:val="000000"/>
                <w:sz w:val="20"/>
              </w:rPr>
              <w:t>
20-кесте</w:t>
            </w:r>
          </w:p>
          <w:bookmarkEnd w:id="119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6745"/>
        <w:gridCol w:w="1459"/>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1195"/>
          <w:p>
            <w:pPr>
              <w:spacing w:after="20"/>
              <w:ind w:left="20"/>
              <w:jc w:val="both"/>
            </w:pPr>
            <w:r>
              <w:rPr>
                <w:rFonts w:ascii="Times New Roman"/>
                <w:b w:val="false"/>
                <w:i w:val="false"/>
                <w:color w:val="000000"/>
                <w:sz w:val="20"/>
              </w:rPr>
              <w:t>
Қызмет көрсетілетін нысан</w:t>
            </w:r>
          </w:p>
          <w:bookmarkEnd w:id="1195"/>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1196"/>
          <w:p>
            <w:pPr>
              <w:spacing w:after="20"/>
              <w:ind w:left="20"/>
              <w:jc w:val="both"/>
            </w:pPr>
            <w:r>
              <w:rPr>
                <w:rFonts w:ascii="Times New Roman"/>
                <w:b w:val="false"/>
                <w:i w:val="false"/>
                <w:color w:val="000000"/>
                <w:sz w:val="20"/>
              </w:rPr>
              <w:t>
Диаметрі құбыр, миллиметр:</w:t>
            </w:r>
          </w:p>
          <w:bookmarkEnd w:id="1196"/>
        </w:tc>
        <w:tc>
          <w:tcPr>
            <w:tcW w:w="6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Электр-газ дәнекерлеуші, газбен кескіш, желілік құбыр төсегіш, сораптар машинисі, сыртқы құбыр құрастырушысы. Рентгенгаммаграфиялау ақаутапқышы, жарғыш, рентген түсірулерін өңдеу жөніндегі зертханашы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1197"/>
          <w:p>
            <w:pPr>
              <w:spacing w:after="20"/>
              <w:ind w:left="20"/>
              <w:jc w:val="both"/>
            </w:pPr>
            <w:r>
              <w:rPr>
                <w:rFonts w:ascii="Times New Roman"/>
                <w:b w:val="false"/>
                <w:i w:val="false"/>
                <w:color w:val="000000"/>
                <w:sz w:val="20"/>
              </w:rPr>
              <w:t>
530-ға дейін</w:t>
            </w:r>
          </w:p>
          <w:bookmarkEnd w:id="1197"/>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1198"/>
          <w:p>
            <w:pPr>
              <w:spacing w:after="20"/>
              <w:ind w:left="20"/>
              <w:jc w:val="both"/>
            </w:pPr>
            <w:r>
              <w:rPr>
                <w:rFonts w:ascii="Times New Roman"/>
                <w:b w:val="false"/>
                <w:i w:val="false"/>
                <w:color w:val="000000"/>
                <w:sz w:val="20"/>
              </w:rPr>
              <w:t>
530 – 820</w:t>
            </w:r>
          </w:p>
          <w:bookmarkEnd w:id="1198"/>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1199"/>
          <w:p>
            <w:pPr>
              <w:spacing w:after="20"/>
              <w:ind w:left="20"/>
              <w:jc w:val="both"/>
            </w:pPr>
            <w:r>
              <w:rPr>
                <w:rFonts w:ascii="Times New Roman"/>
                <w:b w:val="false"/>
                <w:i w:val="false"/>
                <w:color w:val="000000"/>
                <w:sz w:val="20"/>
              </w:rPr>
              <w:t>
1020 және жоғары</w:t>
            </w:r>
          </w:p>
          <w:bookmarkEnd w:id="1199"/>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3413" w:id="1200"/>
    <w:p>
      <w:pPr>
        <w:spacing w:after="0"/>
        <w:ind w:left="0"/>
        <w:jc w:val="both"/>
      </w:pPr>
      <w:r>
        <w:rPr>
          <w:rFonts w:ascii="Times New Roman"/>
          <w:b w:val="false"/>
          <w:i w:val="false"/>
          <w:color w:val="000000"/>
          <w:sz w:val="28"/>
        </w:rPr>
        <w:t xml:space="preserve">
      Жұмыскерлер саны қалыпты жағдайда және шөлейтті жағдайда құбыр трассасының 225 километріне белгіленеді. Батпақты және таулы трассаларда және күріш егістіктеріне жапсарлас орналасқан трасса учаскедерінде бекітілетін учаске ұзындығы – 90 километрді құрайды. Егер батпақтың жиынтық ұзындығы 2 пайыздан артық болса, не 2 километрден артық ұзындықты батпақ болса, батпақты деп есептеледі. </w:t>
      </w:r>
    </w:p>
    <w:bookmarkEnd w:id="1200"/>
    <w:bookmarkStart w:name="z3414" w:id="1201"/>
    <w:p>
      <w:pPr>
        <w:spacing w:after="0"/>
        <w:ind w:left="0"/>
        <w:jc w:val="both"/>
      </w:pPr>
      <w:r>
        <w:rPr>
          <w:rFonts w:ascii="Times New Roman"/>
          <w:b w:val="false"/>
          <w:i w:val="false"/>
          <w:color w:val="000000"/>
          <w:sz w:val="28"/>
        </w:rPr>
        <w:t xml:space="preserve">
      Трассаның таулы учаскелеріне орны бойынша бойлық және көлденең көлбеулікпен және көлденең және тіке жазықтықтарда бірнеше көптеген бұрылыстар санымен жоғары </w:t>
      </w:r>
    </w:p>
    <w:bookmarkEnd w:id="1201"/>
    <w:p>
      <w:pPr>
        <w:spacing w:after="0"/>
        <w:ind w:left="0"/>
        <w:jc w:val="both"/>
      </w:pPr>
      <w:r>
        <w:rPr>
          <w:rFonts w:ascii="Times New Roman"/>
          <w:b w:val="false"/>
          <w:i w:val="false"/>
          <w:color w:val="000000"/>
          <w:sz w:val="28"/>
        </w:rPr>
        <w:t xml:space="preserve">
      10 градусқа орналасса және құлау, сырғу, шөгу әсеріне түсетін учаскелер жатады. </w:t>
      </w:r>
    </w:p>
    <w:bookmarkStart w:name="z3415" w:id="1202"/>
    <w:p>
      <w:pPr>
        <w:spacing w:after="0"/>
        <w:ind w:left="0"/>
        <w:jc w:val="both"/>
      </w:pPr>
      <w:r>
        <w:rPr>
          <w:rFonts w:ascii="Times New Roman"/>
          <w:b w:val="false"/>
          <w:i w:val="false"/>
          <w:color w:val="000000"/>
          <w:sz w:val="28"/>
        </w:rPr>
        <w:t>
      Құбыр трассасына қолданылатын коэффициенттер:</w:t>
      </w:r>
    </w:p>
    <w:bookmarkEnd w:id="1202"/>
    <w:bookmarkStart w:name="z3416" w:id="1203"/>
    <w:p>
      <w:pPr>
        <w:spacing w:after="0"/>
        <w:ind w:left="0"/>
        <w:jc w:val="both"/>
      </w:pPr>
      <w:r>
        <w:rPr>
          <w:rFonts w:ascii="Times New Roman"/>
          <w:b w:val="false"/>
          <w:i w:val="false"/>
          <w:color w:val="000000"/>
          <w:sz w:val="28"/>
        </w:rPr>
        <w:t>
      – 1-желі жағдайында – К = 1;</w:t>
      </w:r>
    </w:p>
    <w:bookmarkEnd w:id="1203"/>
    <w:bookmarkStart w:name="z3417" w:id="1204"/>
    <w:p>
      <w:pPr>
        <w:spacing w:after="0"/>
        <w:ind w:left="0"/>
        <w:jc w:val="both"/>
      </w:pPr>
      <w:r>
        <w:rPr>
          <w:rFonts w:ascii="Times New Roman"/>
          <w:b w:val="false"/>
          <w:i w:val="false"/>
          <w:color w:val="000000"/>
          <w:sz w:val="28"/>
        </w:rPr>
        <w:t>
      – 2 желі жағдайында – К = 1,07;</w:t>
      </w:r>
    </w:p>
    <w:bookmarkEnd w:id="1204"/>
    <w:bookmarkStart w:name="z3418" w:id="1205"/>
    <w:p>
      <w:pPr>
        <w:spacing w:after="0"/>
        <w:ind w:left="0"/>
        <w:jc w:val="both"/>
      </w:pPr>
      <w:r>
        <w:rPr>
          <w:rFonts w:ascii="Times New Roman"/>
          <w:b w:val="false"/>
          <w:i w:val="false"/>
          <w:color w:val="000000"/>
          <w:sz w:val="28"/>
        </w:rPr>
        <w:t>
      – әр келесі желіге 0,07 қосылады.</w:t>
      </w:r>
    </w:p>
    <w:bookmarkEnd w:id="1205"/>
    <w:bookmarkStart w:name="z3419" w:id="1206"/>
    <w:p>
      <w:pPr>
        <w:spacing w:after="0"/>
        <w:ind w:left="0"/>
        <w:jc w:val="both"/>
      </w:pPr>
      <w:r>
        <w:rPr>
          <w:rFonts w:ascii="Times New Roman"/>
          <w:b w:val="false"/>
          <w:i w:val="false"/>
          <w:color w:val="000000"/>
          <w:sz w:val="28"/>
        </w:rPr>
        <w:t>
      Апаттық-қалпына келтіру пункттері қызметкерлерінің болжалды саны осы нормативтерге 3-қосымшада келтірілген.</w:t>
      </w:r>
    </w:p>
    <w:bookmarkEnd w:id="1206"/>
    <w:bookmarkStart w:name="z3420" w:id="1207"/>
    <w:p>
      <w:pPr>
        <w:spacing w:after="0"/>
        <w:ind w:left="0"/>
        <w:jc w:val="left"/>
      </w:pPr>
      <w:r>
        <w:rPr>
          <w:rFonts w:ascii="Times New Roman"/>
          <w:b/>
          <w:i w:val="false"/>
          <w:color w:val="000000"/>
        </w:rPr>
        <w:t xml:space="preserve"> 21-параграф. Көпірлі және аспалы шығырандар басқарумен айналысатын</w:t>
      </w:r>
      <w:r>
        <w:br/>
      </w:r>
      <w:r>
        <w:rPr>
          <w:rFonts w:ascii="Times New Roman"/>
          <w:b/>
          <w:i w:val="false"/>
          <w:color w:val="000000"/>
        </w:rPr>
        <w:t>жұмыскерлердің сан нормативтері</w:t>
      </w:r>
    </w:p>
    <w:bookmarkEnd w:id="120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421" w:id="1208"/>
          <w:p>
            <w:pPr>
              <w:spacing w:after="20"/>
              <w:ind w:left="20"/>
              <w:jc w:val="both"/>
            </w:pPr>
            <w:r>
              <w:rPr>
                <w:rFonts w:ascii="Times New Roman"/>
                <w:b w:val="false"/>
                <w:i w:val="false"/>
                <w:color w:val="000000"/>
                <w:sz w:val="20"/>
              </w:rPr>
              <w:t>
21-кесте</w:t>
            </w:r>
          </w:p>
          <w:bookmarkEnd w:id="120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2566"/>
        <w:gridCol w:w="6180"/>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1209"/>
          <w:p>
            <w:pPr>
              <w:spacing w:after="20"/>
              <w:ind w:left="20"/>
              <w:jc w:val="both"/>
            </w:pPr>
            <w:r>
              <w:rPr>
                <w:rFonts w:ascii="Times New Roman"/>
                <w:b w:val="false"/>
                <w:i w:val="false"/>
                <w:color w:val="000000"/>
                <w:sz w:val="20"/>
              </w:rPr>
              <w:t>
Қызмет көрсетілетін нысан</w:t>
            </w:r>
          </w:p>
          <w:bookmarkEnd w:id="1209"/>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1210"/>
          <w:p>
            <w:pPr>
              <w:spacing w:after="20"/>
              <w:ind w:left="20"/>
              <w:jc w:val="both"/>
            </w:pPr>
            <w:r>
              <w:rPr>
                <w:rFonts w:ascii="Times New Roman"/>
                <w:b w:val="false"/>
                <w:i w:val="false"/>
                <w:color w:val="000000"/>
                <w:sz w:val="20"/>
              </w:rPr>
              <w:t>
Шығыран</w:t>
            </w:r>
          </w:p>
          <w:bookmarkEnd w:id="1210"/>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Шығыран машинисі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30" w:id="1211"/>
    <w:p>
      <w:pPr>
        <w:spacing w:after="0"/>
        <w:ind w:left="0"/>
        <w:jc w:val="left"/>
      </w:pPr>
      <w:r>
        <w:rPr>
          <w:rFonts w:ascii="Times New Roman"/>
          <w:b/>
          <w:i w:val="false"/>
          <w:color w:val="000000"/>
        </w:rPr>
        <w:t xml:space="preserve"> 22-параграф. Қосалқы стансаға қызмет көрсетумен айналысатын жұмыскерлердің сан нормативтері</w:t>
      </w:r>
    </w:p>
    <w:bookmarkEnd w:id="121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431" w:id="1212"/>
          <w:p>
            <w:pPr>
              <w:spacing w:after="20"/>
              <w:ind w:left="20"/>
              <w:jc w:val="both"/>
            </w:pPr>
            <w:r>
              <w:rPr>
                <w:rFonts w:ascii="Times New Roman"/>
                <w:b w:val="false"/>
                <w:i w:val="false"/>
                <w:color w:val="000000"/>
                <w:sz w:val="20"/>
              </w:rPr>
              <w:t>
22-кесте</w:t>
            </w:r>
          </w:p>
          <w:bookmarkEnd w:id="121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5119"/>
        <w:gridCol w:w="3891"/>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1213"/>
          <w:p>
            <w:pPr>
              <w:spacing w:after="20"/>
              <w:ind w:left="20"/>
              <w:jc w:val="both"/>
            </w:pPr>
            <w:r>
              <w:rPr>
                <w:rFonts w:ascii="Times New Roman"/>
                <w:b w:val="false"/>
                <w:i w:val="false"/>
                <w:color w:val="000000"/>
                <w:sz w:val="20"/>
              </w:rPr>
              <w:t>
Қызмет көрсетілетін нысан</w:t>
            </w:r>
          </w:p>
          <w:bookmarkEnd w:id="1213"/>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нормативтері, </w:t>
            </w:r>
          </w:p>
          <w:p>
            <w:pPr>
              <w:spacing w:after="20"/>
              <w:ind w:left="20"/>
              <w:jc w:val="both"/>
            </w:pPr>
            <w:r>
              <w:rPr>
                <w:rFonts w:ascii="Times New Roman"/>
                <w:b w:val="false"/>
                <w:i w:val="false"/>
                <w:color w:val="000000"/>
                <w:sz w:val="20"/>
              </w:rPr>
              <w:t>
(адам)</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214"/>
          <w:p>
            <w:pPr>
              <w:spacing w:after="20"/>
              <w:ind w:left="20"/>
              <w:jc w:val="both"/>
            </w:pPr>
            <w:r>
              <w:rPr>
                <w:rFonts w:ascii="Times New Roman"/>
                <w:b w:val="false"/>
                <w:i w:val="false"/>
                <w:color w:val="000000"/>
                <w:sz w:val="20"/>
              </w:rPr>
              <w:t>
Қосалқы станса</w:t>
            </w:r>
          </w:p>
          <w:bookmarkEnd w:id="1214"/>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стансаларға қызмет көрсететін электрмонтер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440" w:id="1215"/>
    <w:p>
      <w:pPr>
        <w:spacing w:after="0"/>
        <w:ind w:left="0"/>
        <w:jc w:val="left"/>
      </w:pPr>
      <w:r>
        <w:rPr>
          <w:rFonts w:ascii="Times New Roman"/>
          <w:b/>
          <w:i w:val="false"/>
          <w:color w:val="000000"/>
        </w:rPr>
        <w:t xml:space="preserve"> 23-параграф. Орнықты дизельдік электрстансаларға қызмет көрсетумен айналысатын</w:t>
      </w:r>
      <w:r>
        <w:br/>
      </w:r>
      <w:r>
        <w:rPr>
          <w:rFonts w:ascii="Times New Roman"/>
          <w:b/>
          <w:i w:val="false"/>
          <w:color w:val="000000"/>
        </w:rPr>
        <w:t>жұмыскерлердің сан нормативтері</w:t>
      </w:r>
    </w:p>
    <w:bookmarkEnd w:id="121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441" w:id="1216"/>
          <w:p>
            <w:pPr>
              <w:spacing w:after="20"/>
              <w:ind w:left="20"/>
              <w:jc w:val="both"/>
            </w:pPr>
            <w:r>
              <w:rPr>
                <w:rFonts w:ascii="Times New Roman"/>
                <w:b w:val="false"/>
                <w:i w:val="false"/>
                <w:color w:val="000000"/>
                <w:sz w:val="20"/>
              </w:rPr>
              <w:t>
23-кесте</w:t>
            </w:r>
          </w:p>
          <w:bookmarkEnd w:id="121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3590"/>
        <w:gridCol w:w="3052"/>
      </w:tblGrid>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1217"/>
          <w:p>
            <w:pPr>
              <w:spacing w:after="20"/>
              <w:ind w:left="20"/>
              <w:jc w:val="both"/>
            </w:pPr>
            <w:r>
              <w:rPr>
                <w:rFonts w:ascii="Times New Roman"/>
                <w:b w:val="false"/>
                <w:i w:val="false"/>
                <w:color w:val="000000"/>
                <w:sz w:val="20"/>
              </w:rPr>
              <w:t>
Қызмет көрсетілетін нысан</w:t>
            </w:r>
          </w:p>
          <w:bookmarkEnd w:id="1217"/>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1218"/>
          <w:p>
            <w:pPr>
              <w:spacing w:after="20"/>
              <w:ind w:left="20"/>
              <w:jc w:val="both"/>
            </w:pPr>
            <w:r>
              <w:rPr>
                <w:rFonts w:ascii="Times New Roman"/>
                <w:b w:val="false"/>
                <w:i w:val="false"/>
                <w:color w:val="000000"/>
                <w:sz w:val="20"/>
              </w:rPr>
              <w:t>
Дербес тұрған дизельдік электр стансасы</w:t>
            </w:r>
          </w:p>
          <w:bookmarkEnd w:id="1218"/>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қозғалтқышының машинисі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1219"/>
          <w:p>
            <w:pPr>
              <w:spacing w:after="20"/>
              <w:ind w:left="20"/>
              <w:jc w:val="both"/>
            </w:pPr>
            <w:r>
              <w:rPr>
                <w:rFonts w:ascii="Times New Roman"/>
                <w:b w:val="false"/>
                <w:i w:val="false"/>
                <w:color w:val="000000"/>
                <w:sz w:val="20"/>
              </w:rPr>
              <w:t>
Дербес алаңда 2 және одан көп дизельдік электр стансалары</w:t>
            </w:r>
          </w:p>
          <w:bookmarkEnd w:id="1219"/>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454" w:id="1220"/>
    <w:p>
      <w:pPr>
        <w:spacing w:after="0"/>
        <w:ind w:left="0"/>
        <w:jc w:val="both"/>
      </w:pPr>
      <w:r>
        <w:rPr>
          <w:rFonts w:ascii="Times New Roman"/>
          <w:b w:val="false"/>
          <w:i w:val="false"/>
          <w:color w:val="000000"/>
          <w:sz w:val="28"/>
        </w:rPr>
        <w:t xml:space="preserve">
      Құбырлар мен олардың құрылыстарын күрделі салу және күрделі жөндеу жүргізу кезінде қолданылатын жылжымалы дизельдік электр стансаларын, сығымдағыштар, дәнекерлеу агрегаттары, сораптарға қызмет көрсету кезінде бір ауысымдық жұмыс жағдайында жабдықтың физикалық бірлігіне бір адам деп қабылданады. Жұмыстың вахталық әдісі жағдайында нормативтік сан екі еселенеді. </w:t>
      </w:r>
    </w:p>
    <w:bookmarkEnd w:id="1220"/>
    <w:bookmarkStart w:name="z3455" w:id="1221"/>
    <w:p>
      <w:pPr>
        <w:spacing w:after="0"/>
        <w:ind w:left="0"/>
        <w:jc w:val="both"/>
      </w:pPr>
      <w:r>
        <w:rPr>
          <w:rFonts w:ascii="Times New Roman"/>
          <w:b w:val="false"/>
          <w:i w:val="false"/>
          <w:color w:val="000000"/>
          <w:sz w:val="28"/>
        </w:rPr>
        <w:t xml:space="preserve">
      Дизельдік электр стансасына жөндеу қызмет көрсету үшін қызметкерлердің мынадай сан нормативі қосымша көзделеді. </w:t>
      </w:r>
    </w:p>
    <w:bookmarkEnd w:id="1221"/>
    <w:bookmarkStart w:name="z3456" w:id="1222"/>
    <w:p>
      <w:pPr>
        <w:spacing w:after="0"/>
        <w:ind w:left="0"/>
        <w:jc w:val="both"/>
      </w:pPr>
      <w:r>
        <w:rPr>
          <w:rFonts w:ascii="Times New Roman"/>
          <w:b w:val="false"/>
          <w:i w:val="false"/>
          <w:color w:val="000000"/>
          <w:sz w:val="28"/>
        </w:rPr>
        <w:t>
      орнатылған 2 қозғалтқыш үшін – слесарь-жөндеуші 2 адам.;</w:t>
      </w:r>
    </w:p>
    <w:bookmarkEnd w:id="1222"/>
    <w:bookmarkStart w:name="z3457" w:id="1223"/>
    <w:p>
      <w:pPr>
        <w:spacing w:after="0"/>
        <w:ind w:left="0"/>
        <w:jc w:val="both"/>
      </w:pPr>
      <w:r>
        <w:rPr>
          <w:rFonts w:ascii="Times New Roman"/>
          <w:b w:val="false"/>
          <w:i w:val="false"/>
          <w:color w:val="000000"/>
          <w:sz w:val="28"/>
        </w:rPr>
        <w:t xml:space="preserve">
      әр орнатылған 2-ден артық қозғалтқышқа – жабдықты жөндеу және қызмет көрсету бойынша электрмонтер 0,5 адам. </w:t>
      </w:r>
    </w:p>
    <w:bookmarkEnd w:id="1223"/>
    <w:bookmarkStart w:name="z3458" w:id="1224"/>
    <w:p>
      <w:pPr>
        <w:spacing w:after="0"/>
        <w:ind w:left="0"/>
        <w:jc w:val="left"/>
      </w:pPr>
      <w:r>
        <w:rPr>
          <w:rFonts w:ascii="Times New Roman"/>
          <w:b/>
          <w:i w:val="false"/>
          <w:color w:val="000000"/>
        </w:rPr>
        <w:t xml:space="preserve"> 24-параграф. Су сорап стансасына қызмет көрсетумен айналысатын жұмыскерлердің</w:t>
      </w:r>
      <w:r>
        <w:br/>
      </w:r>
      <w:r>
        <w:rPr>
          <w:rFonts w:ascii="Times New Roman"/>
          <w:b/>
          <w:i w:val="false"/>
          <w:color w:val="000000"/>
        </w:rPr>
        <w:t>сан нормативтері</w:t>
      </w:r>
    </w:p>
    <w:bookmarkEnd w:id="122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459" w:id="1225"/>
          <w:p>
            <w:pPr>
              <w:spacing w:after="20"/>
              <w:ind w:left="20"/>
              <w:jc w:val="both"/>
            </w:pPr>
            <w:r>
              <w:rPr>
                <w:rFonts w:ascii="Times New Roman"/>
                <w:b w:val="false"/>
                <w:i w:val="false"/>
                <w:color w:val="000000"/>
                <w:sz w:val="20"/>
              </w:rPr>
              <w:t>
24-кесте</w:t>
            </w:r>
          </w:p>
          <w:bookmarkEnd w:id="122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5"/>
        <w:gridCol w:w="4699"/>
        <w:gridCol w:w="3176"/>
      </w:tblGrid>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1226"/>
          <w:p>
            <w:pPr>
              <w:spacing w:after="20"/>
              <w:ind w:left="20"/>
              <w:jc w:val="both"/>
            </w:pPr>
            <w:r>
              <w:rPr>
                <w:rFonts w:ascii="Times New Roman"/>
                <w:b w:val="false"/>
                <w:i w:val="false"/>
                <w:color w:val="000000"/>
                <w:sz w:val="20"/>
              </w:rPr>
              <w:t>
Қызмет көрсетілетін нысан</w:t>
            </w:r>
          </w:p>
          <w:bookmarkEnd w:id="1226"/>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1227"/>
          <w:p>
            <w:pPr>
              <w:spacing w:after="20"/>
              <w:ind w:left="20"/>
              <w:jc w:val="both"/>
            </w:pPr>
            <w:r>
              <w:rPr>
                <w:rFonts w:ascii="Times New Roman"/>
                <w:b w:val="false"/>
                <w:i w:val="false"/>
                <w:color w:val="000000"/>
                <w:sz w:val="20"/>
              </w:rPr>
              <w:t>
Сорап стансасы</w:t>
            </w:r>
          </w:p>
          <w:bookmarkEnd w:id="1227"/>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Сорап қондырғысының машинисі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1228"/>
          <w:p>
            <w:pPr>
              <w:spacing w:after="20"/>
              <w:ind w:left="20"/>
              <w:jc w:val="both"/>
            </w:pPr>
            <w:r>
              <w:rPr>
                <w:rFonts w:ascii="Times New Roman"/>
                <w:b w:val="false"/>
                <w:i w:val="false"/>
                <w:color w:val="000000"/>
                <w:sz w:val="20"/>
              </w:rPr>
              <w:t>
Тазарту құрылыстары</w:t>
            </w:r>
          </w:p>
          <w:bookmarkEnd w:id="1228"/>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 (тазарту құрылысының операторы)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Сүзгідегі оператор (химиялық су тазартқыш аппаратшысы)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Хлорлаушы қондырғы операторы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Коагулянтшы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1229"/>
          <w:p>
            <w:pPr>
              <w:spacing w:after="20"/>
              <w:ind w:left="20"/>
              <w:jc w:val="both"/>
            </w:pPr>
            <w:r>
              <w:rPr>
                <w:rFonts w:ascii="Times New Roman"/>
                <w:b w:val="false"/>
                <w:i w:val="false"/>
                <w:color w:val="000000"/>
                <w:sz w:val="20"/>
              </w:rPr>
              <w:t>
Тәулігіне өнімділігі мың текше метр тазарту құрылыстары:</w:t>
            </w:r>
          </w:p>
          <w:bookmarkEnd w:id="1229"/>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Химия-бактериологиялық талдау зертханашысы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1230"/>
          <w:p>
            <w:pPr>
              <w:spacing w:after="20"/>
              <w:ind w:left="20"/>
              <w:jc w:val="both"/>
            </w:pPr>
            <w:r>
              <w:rPr>
                <w:rFonts w:ascii="Times New Roman"/>
                <w:b w:val="false"/>
                <w:i w:val="false"/>
                <w:color w:val="000000"/>
                <w:sz w:val="20"/>
              </w:rPr>
              <w:t>
20</w:t>
            </w:r>
          </w:p>
          <w:bookmarkEnd w:id="1230"/>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1231"/>
          <w:p>
            <w:pPr>
              <w:spacing w:after="20"/>
              <w:ind w:left="20"/>
              <w:jc w:val="both"/>
            </w:pPr>
            <w:r>
              <w:rPr>
                <w:rFonts w:ascii="Times New Roman"/>
                <w:b w:val="false"/>
                <w:i w:val="false"/>
                <w:color w:val="000000"/>
                <w:sz w:val="20"/>
              </w:rPr>
              <w:t>
50</w:t>
            </w:r>
          </w:p>
          <w:bookmarkEnd w:id="1231"/>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1232"/>
          <w:p>
            <w:pPr>
              <w:spacing w:after="20"/>
              <w:ind w:left="20"/>
              <w:jc w:val="both"/>
            </w:pPr>
            <w:r>
              <w:rPr>
                <w:rFonts w:ascii="Times New Roman"/>
                <w:b w:val="false"/>
                <w:i w:val="false"/>
                <w:color w:val="000000"/>
                <w:sz w:val="20"/>
              </w:rPr>
              <w:t>
100</w:t>
            </w:r>
          </w:p>
          <w:bookmarkEnd w:id="1232"/>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1233"/>
          <w:p>
            <w:pPr>
              <w:spacing w:after="20"/>
              <w:ind w:left="20"/>
              <w:jc w:val="both"/>
            </w:pPr>
            <w:r>
              <w:rPr>
                <w:rFonts w:ascii="Times New Roman"/>
                <w:b w:val="false"/>
                <w:i w:val="false"/>
                <w:color w:val="000000"/>
                <w:sz w:val="20"/>
              </w:rPr>
              <w:t>
300</w:t>
            </w:r>
          </w:p>
          <w:bookmarkEnd w:id="1233"/>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1234"/>
          <w:p>
            <w:pPr>
              <w:spacing w:after="20"/>
              <w:ind w:left="20"/>
              <w:jc w:val="both"/>
            </w:pPr>
            <w:r>
              <w:rPr>
                <w:rFonts w:ascii="Times New Roman"/>
                <w:b w:val="false"/>
                <w:i w:val="false"/>
                <w:color w:val="000000"/>
                <w:sz w:val="20"/>
              </w:rPr>
              <w:t>
700</w:t>
            </w:r>
          </w:p>
          <w:bookmarkEnd w:id="1234"/>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1235"/>
          <w:p>
            <w:pPr>
              <w:spacing w:after="20"/>
              <w:ind w:left="20"/>
              <w:jc w:val="both"/>
            </w:pPr>
            <w:r>
              <w:rPr>
                <w:rFonts w:ascii="Times New Roman"/>
                <w:b w:val="false"/>
                <w:i w:val="false"/>
                <w:color w:val="000000"/>
                <w:sz w:val="20"/>
              </w:rPr>
              <w:t>
Тәулігіне өнімділігі мың текше метр тазарту құрылыстары:</w:t>
            </w:r>
          </w:p>
          <w:bookmarkEnd w:id="1235"/>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іріктегіш</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1236"/>
          <w:p>
            <w:pPr>
              <w:spacing w:after="20"/>
              <w:ind w:left="20"/>
              <w:jc w:val="both"/>
            </w:pPr>
            <w:r>
              <w:rPr>
                <w:rFonts w:ascii="Times New Roman"/>
                <w:b w:val="false"/>
                <w:i w:val="false"/>
                <w:color w:val="000000"/>
                <w:sz w:val="20"/>
              </w:rPr>
              <w:t>
50</w:t>
            </w:r>
          </w:p>
          <w:bookmarkEnd w:id="1236"/>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1237"/>
          <w:p>
            <w:pPr>
              <w:spacing w:after="20"/>
              <w:ind w:left="20"/>
              <w:jc w:val="both"/>
            </w:pPr>
            <w:r>
              <w:rPr>
                <w:rFonts w:ascii="Times New Roman"/>
                <w:b w:val="false"/>
                <w:i w:val="false"/>
                <w:color w:val="000000"/>
                <w:sz w:val="20"/>
              </w:rPr>
              <w:t>
100</w:t>
            </w:r>
          </w:p>
          <w:bookmarkEnd w:id="1237"/>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1238"/>
          <w:p>
            <w:pPr>
              <w:spacing w:after="20"/>
              <w:ind w:left="20"/>
              <w:jc w:val="both"/>
            </w:pPr>
            <w:r>
              <w:rPr>
                <w:rFonts w:ascii="Times New Roman"/>
                <w:b w:val="false"/>
                <w:i w:val="false"/>
                <w:color w:val="000000"/>
                <w:sz w:val="20"/>
              </w:rPr>
              <w:t>
200</w:t>
            </w:r>
          </w:p>
          <w:bookmarkEnd w:id="1238"/>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1239"/>
          <w:p>
            <w:pPr>
              <w:spacing w:after="20"/>
              <w:ind w:left="20"/>
              <w:jc w:val="both"/>
            </w:pPr>
            <w:r>
              <w:rPr>
                <w:rFonts w:ascii="Times New Roman"/>
                <w:b w:val="false"/>
                <w:i w:val="false"/>
                <w:color w:val="000000"/>
                <w:sz w:val="20"/>
              </w:rPr>
              <w:t>
400</w:t>
            </w:r>
          </w:p>
          <w:bookmarkEnd w:id="1239"/>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1240"/>
          <w:p>
            <w:pPr>
              <w:spacing w:after="20"/>
              <w:ind w:left="20"/>
              <w:jc w:val="both"/>
            </w:pPr>
            <w:r>
              <w:rPr>
                <w:rFonts w:ascii="Times New Roman"/>
                <w:b w:val="false"/>
                <w:i w:val="false"/>
                <w:color w:val="000000"/>
                <w:sz w:val="20"/>
              </w:rPr>
              <w:t>
700</w:t>
            </w:r>
          </w:p>
          <w:bookmarkEnd w:id="1240"/>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1241"/>
          <w:p>
            <w:pPr>
              <w:spacing w:after="20"/>
              <w:ind w:left="20"/>
              <w:jc w:val="both"/>
            </w:pPr>
            <w:r>
              <w:rPr>
                <w:rFonts w:ascii="Times New Roman"/>
                <w:b w:val="false"/>
                <w:i w:val="false"/>
                <w:color w:val="000000"/>
                <w:sz w:val="20"/>
              </w:rPr>
              <w:t>
Су қорын сақтауға арналған құрылыс</w:t>
            </w:r>
          </w:p>
          <w:bookmarkEnd w:id="1241"/>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таратқыш</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536" w:id="1242"/>
    <w:p>
      <w:pPr>
        <w:spacing w:after="0"/>
        <w:ind w:left="0"/>
        <w:jc w:val="both"/>
      </w:pPr>
      <w:r>
        <w:rPr>
          <w:rFonts w:ascii="Times New Roman"/>
          <w:b w:val="false"/>
          <w:i w:val="false"/>
          <w:color w:val="000000"/>
          <w:sz w:val="28"/>
        </w:rPr>
        <w:t xml:space="preserve">
      Кәріздің тазарту құрылыстарына қызмет көрсету кезінде басқару пульті операторларының, химиялық-бактериологиялық талдау зертханашыларының және сынама іріктегіштердің саны осы кестеге сәйкес есептеледі. </w:t>
      </w:r>
    </w:p>
    <w:bookmarkEnd w:id="1242"/>
    <w:bookmarkStart w:name="z3537" w:id="1243"/>
    <w:p>
      <w:pPr>
        <w:spacing w:after="0"/>
        <w:ind w:left="0"/>
        <w:jc w:val="left"/>
      </w:pPr>
      <w:r>
        <w:rPr>
          <w:rFonts w:ascii="Times New Roman"/>
          <w:b/>
          <w:i w:val="false"/>
          <w:color w:val="000000"/>
        </w:rPr>
        <w:t xml:space="preserve"> 25-параграф. Ғимараттар мен құрылыстарға қызмет көрсетумен және оларды ұстаумен</w:t>
      </w:r>
      <w:r>
        <w:br/>
      </w:r>
      <w:r>
        <w:rPr>
          <w:rFonts w:ascii="Times New Roman"/>
          <w:b/>
          <w:i w:val="false"/>
          <w:color w:val="000000"/>
        </w:rPr>
        <w:t>айналысатын жұмыскерлердің сан нормативтері</w:t>
      </w:r>
    </w:p>
    <w:bookmarkEnd w:id="1243"/>
    <w:bookmarkStart w:name="z3538" w:id="1244"/>
    <w:p>
      <w:pPr>
        <w:spacing w:after="0"/>
        <w:ind w:left="0"/>
        <w:jc w:val="both"/>
      </w:pPr>
      <w:r>
        <w:rPr>
          <w:rFonts w:ascii="Times New Roman"/>
          <w:b w:val="false"/>
          <w:i w:val="false"/>
          <w:color w:val="000000"/>
          <w:sz w:val="28"/>
        </w:rPr>
        <w:t>
      Кәсіп атауы: сылақшы, сырлаушы, ағаш ұстасы, ағаш жонушы, шыны салушы, тас қалаушы, ғимараттар мен құрылыстарға кешенді қызмет көрсетуші жұмысшы, электрмен дәнекерлеуші, отқа төзімді қалаушы.</w:t>
      </w:r>
    </w:p>
    <w:bookmarkEnd w:id="1244"/>
    <w:bookmarkStart w:name="z3539" w:id="1245"/>
    <w:p>
      <w:pPr>
        <w:spacing w:after="0"/>
        <w:ind w:left="0"/>
        <w:jc w:val="both"/>
      </w:pPr>
      <w:r>
        <w:rPr>
          <w:rFonts w:ascii="Times New Roman"/>
          <w:b w:val="false"/>
          <w:i w:val="false"/>
          <w:color w:val="000000"/>
          <w:sz w:val="28"/>
        </w:rPr>
        <w:t>
      Сан нормативтерін есептеу мына формула бойынша жүргізіледі:</w:t>
      </w:r>
    </w:p>
    <w:bookmarkEnd w:id="1245"/>
    <w:bookmarkStart w:name="z3540" w:id="1246"/>
    <w:p>
      <w:pPr>
        <w:spacing w:after="0"/>
        <w:ind w:left="0"/>
        <w:jc w:val="both"/>
      </w:pPr>
      <w:r>
        <w:rPr>
          <w:rFonts w:ascii="Times New Roman"/>
          <w:b w:val="false"/>
          <w:i w:val="false"/>
          <w:color w:val="000000"/>
          <w:sz w:val="28"/>
        </w:rPr>
        <w:t>
      Н = (0,15 * П) * 1,15 * 5</w:t>
      </w:r>
    </w:p>
    <w:bookmarkEnd w:id="1246"/>
    <w:bookmarkStart w:name="z3541" w:id="1247"/>
    <w:p>
      <w:pPr>
        <w:spacing w:after="0"/>
        <w:ind w:left="0"/>
        <w:jc w:val="both"/>
      </w:pPr>
      <w:r>
        <w:rPr>
          <w:rFonts w:ascii="Times New Roman"/>
          <w:b w:val="false"/>
          <w:i w:val="false"/>
          <w:color w:val="000000"/>
          <w:sz w:val="28"/>
        </w:rPr>
        <w:t>
      мұнда П – ғимарат пен құрылыс алаңы, мың шаршы метр;</w:t>
      </w:r>
    </w:p>
    <w:bookmarkEnd w:id="1247"/>
    <w:bookmarkStart w:name="z3542" w:id="1248"/>
    <w:p>
      <w:pPr>
        <w:spacing w:after="0"/>
        <w:ind w:left="0"/>
        <w:jc w:val="both"/>
      </w:pPr>
      <w:r>
        <w:rPr>
          <w:rFonts w:ascii="Times New Roman"/>
          <w:b w:val="false"/>
          <w:i w:val="false"/>
          <w:color w:val="000000"/>
          <w:sz w:val="28"/>
        </w:rPr>
        <w:t>
      К = 1,15 – жұмысқа келу санынан тізім санына өту коэффициенті</w:t>
      </w:r>
    </w:p>
    <w:bookmarkEnd w:id="1248"/>
    <w:bookmarkStart w:name="z3543" w:id="1249"/>
    <w:p>
      <w:pPr>
        <w:spacing w:after="0"/>
        <w:ind w:left="0"/>
        <w:jc w:val="both"/>
      </w:pPr>
      <w:r>
        <w:rPr>
          <w:rFonts w:ascii="Times New Roman"/>
          <w:b w:val="false"/>
          <w:i w:val="false"/>
          <w:color w:val="000000"/>
          <w:sz w:val="28"/>
        </w:rPr>
        <w:t>
      5 – жұмыскерлердің әр санаты бойынша сандар коэффициенті (сылақшы-сырлаушы, ағаш жонушы-балташы, шыны салушы-тас қалаушы-төбе жабушы, электрик, слесарі-сантехник)</w:t>
      </w:r>
    </w:p>
    <w:bookmarkEnd w:id="1249"/>
    <w:bookmarkStart w:name="z3544" w:id="1250"/>
    <w:p>
      <w:pPr>
        <w:spacing w:after="0"/>
        <w:ind w:left="0"/>
        <w:jc w:val="both"/>
      </w:pPr>
      <w:r>
        <w:rPr>
          <w:rFonts w:ascii="Times New Roman"/>
          <w:b w:val="false"/>
          <w:i w:val="false"/>
          <w:color w:val="000000"/>
          <w:sz w:val="28"/>
        </w:rPr>
        <w:t>
      Жұмыс режимі: 1 ауысым.</w:t>
      </w:r>
    </w:p>
    <w:bookmarkEnd w:id="1250"/>
    <w:bookmarkStart w:name="z3545" w:id="1251"/>
    <w:p>
      <w:pPr>
        <w:spacing w:after="0"/>
        <w:ind w:left="0"/>
        <w:jc w:val="both"/>
      </w:pPr>
      <w:r>
        <w:rPr>
          <w:rFonts w:ascii="Times New Roman"/>
          <w:b w:val="false"/>
          <w:i w:val="false"/>
          <w:color w:val="000000"/>
          <w:sz w:val="28"/>
        </w:rPr>
        <w:t>
      Ғимараттар мен құрылыстарды ағымдағы жөндеу бойынша қызметшілер есебі жергілікті сметаға сай жұмыстардың нормативтік еңбек сыйымдылығын басшылыққа ала отырып жүргізіледі.</w:t>
      </w:r>
    </w:p>
    <w:bookmarkEnd w:id="1251"/>
    <w:bookmarkStart w:name="z3546" w:id="1252"/>
    <w:p>
      <w:pPr>
        <w:spacing w:after="0"/>
        <w:ind w:left="0"/>
        <w:jc w:val="left"/>
      </w:pPr>
      <w:r>
        <w:rPr>
          <w:rFonts w:ascii="Times New Roman"/>
          <w:b/>
          <w:i w:val="false"/>
          <w:color w:val="000000"/>
        </w:rPr>
        <w:t xml:space="preserve"> 26-параграф. Вахталық-тұрғын үй кешендеріне, жатақханаларға, қонақ үйлерге</w:t>
      </w:r>
      <w:r>
        <w:br/>
      </w:r>
      <w:r>
        <w:rPr>
          <w:rFonts w:ascii="Times New Roman"/>
          <w:b/>
          <w:i w:val="false"/>
          <w:color w:val="000000"/>
        </w:rPr>
        <w:t>қызмет көрсетумен айналысатын жұмыскерлердің сан нормативтері</w:t>
      </w:r>
    </w:p>
    <w:bookmarkEnd w:id="125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547" w:id="1253"/>
          <w:p>
            <w:pPr>
              <w:spacing w:after="20"/>
              <w:ind w:left="20"/>
              <w:jc w:val="both"/>
            </w:pPr>
            <w:r>
              <w:rPr>
                <w:rFonts w:ascii="Times New Roman"/>
                <w:b w:val="false"/>
                <w:i w:val="false"/>
                <w:color w:val="000000"/>
                <w:sz w:val="20"/>
              </w:rPr>
              <w:t>
25-кесте</w:t>
            </w:r>
          </w:p>
          <w:bookmarkEnd w:id="125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0"/>
        <w:gridCol w:w="1467"/>
        <w:gridCol w:w="3533"/>
      </w:tblGrid>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1254"/>
          <w:p>
            <w:pPr>
              <w:spacing w:after="20"/>
              <w:ind w:left="20"/>
              <w:jc w:val="both"/>
            </w:pPr>
            <w:r>
              <w:rPr>
                <w:rFonts w:ascii="Times New Roman"/>
                <w:b w:val="false"/>
                <w:i w:val="false"/>
                <w:color w:val="000000"/>
                <w:sz w:val="20"/>
              </w:rPr>
              <w:t>
Қызмет көрсетілетін нысан</w:t>
            </w:r>
          </w:p>
          <w:bookmarkEnd w:id="1254"/>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1255"/>
          <w:p>
            <w:pPr>
              <w:spacing w:after="20"/>
              <w:ind w:left="20"/>
              <w:jc w:val="both"/>
            </w:pPr>
            <w:r>
              <w:rPr>
                <w:rFonts w:ascii="Times New Roman"/>
                <w:b w:val="false"/>
                <w:i w:val="false"/>
                <w:color w:val="000000"/>
                <w:sz w:val="20"/>
              </w:rPr>
              <w:t xml:space="preserve">
Вахталық-тұрғын үй кешендері, жатақхана, қонақ үй мына орын санымен </w:t>
            </w:r>
          </w:p>
          <w:bookmarkEnd w:id="1255"/>
          <w:p>
            <w:pPr>
              <w:spacing w:after="20"/>
              <w:ind w:left="20"/>
              <w:jc w:val="both"/>
            </w:pPr>
            <w:r>
              <w:rPr>
                <w:rFonts w:ascii="Times New Roman"/>
                <w:b w:val="false"/>
                <w:i w:val="false"/>
                <w:color w:val="000000"/>
                <w:sz w:val="20"/>
              </w:rPr>
              <w:t>
50-ге дейін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тазалаушы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1256"/>
          <w:p>
            <w:pPr>
              <w:spacing w:after="20"/>
              <w:ind w:left="20"/>
              <w:jc w:val="both"/>
            </w:pPr>
            <w:r>
              <w:rPr>
                <w:rFonts w:ascii="Times New Roman"/>
                <w:b w:val="false"/>
                <w:i w:val="false"/>
                <w:color w:val="000000"/>
                <w:sz w:val="20"/>
              </w:rPr>
              <w:t>
50 және жоғары</w:t>
            </w:r>
          </w:p>
          <w:bookmarkEnd w:id="1256"/>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3561" w:id="1257"/>
    <w:p>
      <w:pPr>
        <w:spacing w:after="0"/>
        <w:ind w:left="0"/>
        <w:jc w:val="both"/>
      </w:pPr>
      <w:r>
        <w:rPr>
          <w:rFonts w:ascii="Times New Roman"/>
          <w:b w:val="false"/>
          <w:i w:val="false"/>
          <w:color w:val="000000"/>
          <w:sz w:val="28"/>
        </w:rPr>
        <w:t xml:space="preserve">
      Қосымша 100-ге дейін адам тұратын кешен, жатақханаға 1 адам төсек ауыстырушы, 100 адамнан артық жағдайда – 2 адам ескеріледі. </w:t>
      </w:r>
    </w:p>
    <w:bookmarkEnd w:id="1257"/>
    <w:bookmarkStart w:name="z3562" w:id="1258"/>
    <w:p>
      <w:pPr>
        <w:spacing w:after="0"/>
        <w:ind w:left="0"/>
        <w:jc w:val="left"/>
      </w:pPr>
      <w:r>
        <w:rPr>
          <w:rFonts w:ascii="Times New Roman"/>
          <w:b/>
          <w:i w:val="false"/>
          <w:color w:val="000000"/>
        </w:rPr>
        <w:t xml:space="preserve"> 27-параграф. Тиеу-түсіру жұмыстарымен айналысатын жұмыскерлердің сан нормативтері</w:t>
      </w:r>
    </w:p>
    <w:bookmarkEnd w:id="125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563" w:id="1259"/>
          <w:p>
            <w:pPr>
              <w:spacing w:after="20"/>
              <w:ind w:left="20"/>
              <w:jc w:val="both"/>
            </w:pPr>
            <w:r>
              <w:rPr>
                <w:rFonts w:ascii="Times New Roman"/>
                <w:b w:val="false"/>
                <w:i w:val="false"/>
                <w:color w:val="000000"/>
                <w:sz w:val="20"/>
              </w:rPr>
              <w:t>
26-кесте</w:t>
            </w:r>
          </w:p>
          <w:bookmarkEnd w:id="12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2"/>
        <w:gridCol w:w="2606"/>
        <w:gridCol w:w="2912"/>
      </w:tblGrid>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1260"/>
          <w:p>
            <w:pPr>
              <w:spacing w:after="20"/>
              <w:ind w:left="20"/>
              <w:jc w:val="both"/>
            </w:pPr>
            <w:r>
              <w:rPr>
                <w:rFonts w:ascii="Times New Roman"/>
                <w:b w:val="false"/>
                <w:i w:val="false"/>
                <w:color w:val="000000"/>
                <w:sz w:val="20"/>
              </w:rPr>
              <w:t>
Қызмет көрсетілетін нысан</w:t>
            </w:r>
          </w:p>
          <w:bookmarkEnd w:id="126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1261"/>
          <w:p>
            <w:pPr>
              <w:spacing w:after="20"/>
              <w:ind w:left="20"/>
              <w:jc w:val="both"/>
            </w:pPr>
            <w:r>
              <w:rPr>
                <w:rFonts w:ascii="Times New Roman"/>
                <w:b w:val="false"/>
                <w:i w:val="false"/>
                <w:color w:val="000000"/>
                <w:sz w:val="20"/>
              </w:rPr>
              <w:t>
Жылына өңделетін жүк көлемі кезіндегі қойма, тонна</w:t>
            </w:r>
          </w:p>
          <w:bookmarkEnd w:id="1261"/>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 арбакеш, тіреуші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1262"/>
          <w:p>
            <w:pPr>
              <w:spacing w:after="20"/>
              <w:ind w:left="20"/>
              <w:jc w:val="both"/>
            </w:pPr>
            <w:r>
              <w:rPr>
                <w:rFonts w:ascii="Times New Roman"/>
                <w:b w:val="false"/>
                <w:i w:val="false"/>
                <w:color w:val="000000"/>
                <w:sz w:val="20"/>
              </w:rPr>
              <w:t>
2 000-ға дейін</w:t>
            </w:r>
          </w:p>
          <w:bookmarkEnd w:id="1262"/>
        </w:tc>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263"/>
          <w:p>
            <w:pPr>
              <w:spacing w:after="20"/>
              <w:ind w:left="20"/>
              <w:jc w:val="both"/>
            </w:pPr>
            <w:r>
              <w:rPr>
                <w:rFonts w:ascii="Times New Roman"/>
                <w:b w:val="false"/>
                <w:i w:val="false"/>
                <w:color w:val="000000"/>
                <w:sz w:val="20"/>
              </w:rPr>
              <w:t>
3 000</w:t>
            </w:r>
          </w:p>
          <w:bookmarkEnd w:id="1263"/>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264"/>
          <w:p>
            <w:pPr>
              <w:spacing w:after="20"/>
              <w:ind w:left="20"/>
              <w:jc w:val="both"/>
            </w:pPr>
            <w:r>
              <w:rPr>
                <w:rFonts w:ascii="Times New Roman"/>
                <w:b w:val="false"/>
                <w:i w:val="false"/>
                <w:color w:val="000000"/>
                <w:sz w:val="20"/>
              </w:rPr>
              <w:t>
5 000</w:t>
            </w:r>
          </w:p>
          <w:bookmarkEnd w:id="1264"/>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1265"/>
          <w:p>
            <w:pPr>
              <w:spacing w:after="20"/>
              <w:ind w:left="20"/>
              <w:jc w:val="both"/>
            </w:pPr>
            <w:r>
              <w:rPr>
                <w:rFonts w:ascii="Times New Roman"/>
                <w:b w:val="false"/>
                <w:i w:val="false"/>
                <w:color w:val="000000"/>
                <w:sz w:val="20"/>
              </w:rPr>
              <w:t>
8 000</w:t>
            </w:r>
          </w:p>
          <w:bookmarkEnd w:id="1265"/>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1266"/>
          <w:p>
            <w:pPr>
              <w:spacing w:after="20"/>
              <w:ind w:left="20"/>
              <w:jc w:val="both"/>
            </w:pPr>
            <w:r>
              <w:rPr>
                <w:rFonts w:ascii="Times New Roman"/>
                <w:b w:val="false"/>
                <w:i w:val="false"/>
                <w:color w:val="000000"/>
                <w:sz w:val="20"/>
              </w:rPr>
              <w:t>
10 000</w:t>
            </w:r>
          </w:p>
          <w:bookmarkEnd w:id="1266"/>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1267"/>
          <w:p>
            <w:pPr>
              <w:spacing w:after="20"/>
              <w:ind w:left="20"/>
              <w:jc w:val="both"/>
            </w:pPr>
            <w:r>
              <w:rPr>
                <w:rFonts w:ascii="Times New Roman"/>
                <w:b w:val="false"/>
                <w:i w:val="false"/>
                <w:color w:val="000000"/>
                <w:sz w:val="20"/>
              </w:rPr>
              <w:t>
15 000</w:t>
            </w:r>
          </w:p>
          <w:bookmarkEnd w:id="1267"/>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1268"/>
          <w:p>
            <w:pPr>
              <w:spacing w:after="20"/>
              <w:ind w:left="20"/>
              <w:jc w:val="both"/>
            </w:pPr>
            <w:r>
              <w:rPr>
                <w:rFonts w:ascii="Times New Roman"/>
                <w:b w:val="false"/>
                <w:i w:val="false"/>
                <w:color w:val="000000"/>
                <w:sz w:val="20"/>
              </w:rPr>
              <w:t>
20 000 және жоғары</w:t>
            </w:r>
          </w:p>
          <w:bookmarkEnd w:id="126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3600" w:id="1269"/>
    <w:p>
      <w:pPr>
        <w:spacing w:after="0"/>
        <w:ind w:left="0"/>
        <w:jc w:val="left"/>
      </w:pPr>
      <w:r>
        <w:rPr>
          <w:rFonts w:ascii="Times New Roman"/>
          <w:b/>
          <w:i w:val="false"/>
          <w:color w:val="000000"/>
        </w:rPr>
        <w:t xml:space="preserve"> 28-параграф. Қосалқы-көмекші жұмыстармен айналысатын жұмыскерлердің сан нормативтері</w:t>
      </w:r>
    </w:p>
    <w:bookmarkEnd w:id="126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01" w:id="1270"/>
          <w:p>
            <w:pPr>
              <w:spacing w:after="20"/>
              <w:ind w:left="20"/>
              <w:jc w:val="both"/>
            </w:pPr>
            <w:r>
              <w:rPr>
                <w:rFonts w:ascii="Times New Roman"/>
                <w:b w:val="false"/>
                <w:i w:val="false"/>
                <w:color w:val="000000"/>
                <w:sz w:val="20"/>
              </w:rPr>
              <w:t>
27-кесте</w:t>
            </w:r>
          </w:p>
          <w:bookmarkEnd w:id="127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9"/>
        <w:gridCol w:w="810"/>
        <w:gridCol w:w="1951"/>
      </w:tblGrid>
      <w:tr>
        <w:trPr>
          <w:trHeight w:val="30" w:hRule="atLeast"/>
        </w:trPr>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1271"/>
          <w:p>
            <w:pPr>
              <w:spacing w:after="20"/>
              <w:ind w:left="20"/>
              <w:jc w:val="both"/>
            </w:pPr>
            <w:r>
              <w:rPr>
                <w:rFonts w:ascii="Times New Roman"/>
                <w:b w:val="false"/>
                <w:i w:val="false"/>
                <w:color w:val="000000"/>
                <w:sz w:val="20"/>
              </w:rPr>
              <w:t>
Қызмет көрсетілетін нысан</w:t>
            </w:r>
          </w:p>
          <w:bookmarkEnd w:id="1271"/>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1272"/>
          <w:p>
            <w:pPr>
              <w:spacing w:after="20"/>
              <w:ind w:left="20"/>
              <w:jc w:val="both"/>
            </w:pPr>
            <w:r>
              <w:rPr>
                <w:rFonts w:ascii="Times New Roman"/>
                <w:b w:val="false"/>
                <w:i w:val="false"/>
                <w:color w:val="000000"/>
                <w:sz w:val="20"/>
              </w:rPr>
              <w:t xml:space="preserve">
Мұнай айдау стансасы, су сорап стансасы, мұнай қыздыру стансасы, мұнай құю эстакадасы (мұнай құю пункті), өндірістік-техникалық қызмет көрсету және жабдықтармен жинақтау базасы </w:t>
            </w:r>
          </w:p>
          <w:bookmarkEnd w:id="1272"/>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610" w:id="1273"/>
    <w:p>
      <w:pPr>
        <w:spacing w:after="0"/>
        <w:ind w:left="0"/>
        <w:jc w:val="both"/>
      </w:pPr>
      <w:r>
        <w:rPr>
          <w:rFonts w:ascii="Times New Roman"/>
          <w:b w:val="false"/>
          <w:i w:val="false"/>
          <w:color w:val="000000"/>
          <w:sz w:val="28"/>
        </w:rPr>
        <w:t>
      Жұмыс режимі: 1 ауысым.</w:t>
      </w:r>
    </w:p>
    <w:bookmarkEnd w:id="1273"/>
    <w:bookmarkStart w:name="z3611" w:id="1274"/>
    <w:p>
      <w:pPr>
        <w:spacing w:after="0"/>
        <w:ind w:left="0"/>
        <w:jc w:val="left"/>
      </w:pPr>
      <w:r>
        <w:rPr>
          <w:rFonts w:ascii="Times New Roman"/>
          <w:b/>
          <w:i w:val="false"/>
          <w:color w:val="000000"/>
        </w:rPr>
        <w:t xml:space="preserve"> 29-параграф. Тауар-материалдық құндылықтарды есепке алумен, сақтау және берумен</w:t>
      </w:r>
      <w:r>
        <w:br/>
      </w:r>
      <w:r>
        <w:rPr>
          <w:rFonts w:ascii="Times New Roman"/>
          <w:b/>
          <w:i w:val="false"/>
          <w:color w:val="000000"/>
        </w:rPr>
        <w:t>айналысатын жұмыскерлердің сан нормативтері</w:t>
      </w:r>
    </w:p>
    <w:bookmarkEnd w:id="127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12" w:id="1275"/>
          <w:p>
            <w:pPr>
              <w:spacing w:after="20"/>
              <w:ind w:left="20"/>
              <w:jc w:val="both"/>
            </w:pPr>
            <w:r>
              <w:rPr>
                <w:rFonts w:ascii="Times New Roman"/>
                <w:b w:val="false"/>
                <w:i w:val="false"/>
                <w:color w:val="000000"/>
                <w:sz w:val="20"/>
              </w:rPr>
              <w:t>
28-кесте</w:t>
            </w:r>
          </w:p>
          <w:bookmarkEnd w:id="127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4"/>
        <w:gridCol w:w="764"/>
        <w:gridCol w:w="1842"/>
      </w:tblGrid>
      <w:tr>
        <w:trPr>
          <w:trHeight w:val="30" w:hRule="atLeast"/>
        </w:trPr>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1276"/>
          <w:p>
            <w:pPr>
              <w:spacing w:after="20"/>
              <w:ind w:left="20"/>
              <w:jc w:val="both"/>
            </w:pPr>
            <w:r>
              <w:rPr>
                <w:rFonts w:ascii="Times New Roman"/>
                <w:b w:val="false"/>
                <w:i w:val="false"/>
                <w:color w:val="000000"/>
                <w:sz w:val="20"/>
              </w:rPr>
              <w:t>
Қызмет көрсетілетін нысан</w:t>
            </w:r>
          </w:p>
          <w:bookmarkEnd w:id="1276"/>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1277"/>
          <w:p>
            <w:pPr>
              <w:spacing w:after="20"/>
              <w:ind w:left="20"/>
              <w:jc w:val="both"/>
            </w:pPr>
            <w:r>
              <w:rPr>
                <w:rFonts w:ascii="Times New Roman"/>
                <w:b w:val="false"/>
                <w:i w:val="false"/>
                <w:color w:val="000000"/>
                <w:sz w:val="20"/>
              </w:rPr>
              <w:t xml:space="preserve">
Мұнай айдау стансасы, мұнай құю пункті, су сорап стансасы, технологиялық көлік және арнайы техника цехы, өндірістік-техникалық қамтамасыз ету және жабдықтарды жиынтықтау база, өндірістік қызмет көрсету базасы </w:t>
            </w:r>
          </w:p>
          <w:bookmarkEnd w:id="1277"/>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621" w:id="1278"/>
    <w:p>
      <w:pPr>
        <w:spacing w:after="0"/>
        <w:ind w:left="0"/>
        <w:jc w:val="both"/>
      </w:pPr>
      <w:r>
        <w:rPr>
          <w:rFonts w:ascii="Times New Roman"/>
          <w:b w:val="false"/>
          <w:i w:val="false"/>
          <w:color w:val="000000"/>
          <w:sz w:val="28"/>
        </w:rPr>
        <w:t xml:space="preserve">
      Өндірістік-техникалық қамтамасыз ету және жабдықтарды жиынтықтау базаларында әр орталық қоймаға. </w:t>
      </w:r>
    </w:p>
    <w:bookmarkEnd w:id="1278"/>
    <w:bookmarkStart w:name="z3622" w:id="1279"/>
    <w:p>
      <w:pPr>
        <w:spacing w:after="0"/>
        <w:ind w:left="0"/>
        <w:jc w:val="both"/>
      </w:pPr>
      <w:r>
        <w:rPr>
          <w:rFonts w:ascii="Times New Roman"/>
          <w:b w:val="false"/>
          <w:i w:val="false"/>
          <w:color w:val="000000"/>
          <w:sz w:val="28"/>
        </w:rPr>
        <w:t>
      Жұмыс режимі: 1 ауысым.</w:t>
      </w:r>
    </w:p>
    <w:bookmarkEnd w:id="1279"/>
    <w:bookmarkStart w:name="z3623" w:id="1280"/>
    <w:p>
      <w:pPr>
        <w:spacing w:after="0"/>
        <w:ind w:left="0"/>
        <w:jc w:val="left"/>
      </w:pPr>
      <w:r>
        <w:rPr>
          <w:rFonts w:ascii="Times New Roman"/>
          <w:b/>
          <w:i w:val="false"/>
          <w:color w:val="000000"/>
        </w:rPr>
        <w:t xml:space="preserve"> 30-параграф. Автомобильдер мен арнайы техникаға жанар-жағармай құюмен</w:t>
      </w:r>
      <w:r>
        <w:br/>
      </w:r>
      <w:r>
        <w:rPr>
          <w:rFonts w:ascii="Times New Roman"/>
          <w:b/>
          <w:i w:val="false"/>
          <w:color w:val="000000"/>
        </w:rPr>
        <w:t>айналысатын жұмыскерлердің сан нормативтері</w:t>
      </w:r>
    </w:p>
    <w:bookmarkEnd w:id="128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24" w:id="1281"/>
          <w:p>
            <w:pPr>
              <w:spacing w:after="20"/>
              <w:ind w:left="20"/>
              <w:jc w:val="both"/>
            </w:pPr>
            <w:r>
              <w:rPr>
                <w:rFonts w:ascii="Times New Roman"/>
                <w:b w:val="false"/>
                <w:i w:val="false"/>
                <w:color w:val="000000"/>
                <w:sz w:val="20"/>
              </w:rPr>
              <w:t>
29-кесте</w:t>
            </w:r>
          </w:p>
          <w:bookmarkEnd w:id="128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3290"/>
        <w:gridCol w:w="5720"/>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1282"/>
          <w:p>
            <w:pPr>
              <w:spacing w:after="20"/>
              <w:ind w:left="20"/>
              <w:jc w:val="both"/>
            </w:pPr>
            <w:r>
              <w:rPr>
                <w:rFonts w:ascii="Times New Roman"/>
                <w:b w:val="false"/>
                <w:i w:val="false"/>
                <w:color w:val="000000"/>
                <w:sz w:val="20"/>
              </w:rPr>
              <w:t>
Қызмет көрсетілетін нысан</w:t>
            </w:r>
          </w:p>
          <w:bookmarkEnd w:id="1282"/>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1283"/>
          <w:p>
            <w:pPr>
              <w:spacing w:after="20"/>
              <w:ind w:left="20"/>
              <w:jc w:val="both"/>
            </w:pPr>
            <w:r>
              <w:rPr>
                <w:rFonts w:ascii="Times New Roman"/>
                <w:b w:val="false"/>
                <w:i w:val="false"/>
                <w:color w:val="000000"/>
                <w:sz w:val="20"/>
              </w:rPr>
              <w:t>
Құю пункті</w:t>
            </w:r>
          </w:p>
          <w:bookmarkEnd w:id="1283"/>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пунктінің операторы</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633" w:id="1284"/>
    <w:p>
      <w:pPr>
        <w:spacing w:after="0"/>
        <w:ind w:left="0"/>
        <w:jc w:val="both"/>
      </w:pPr>
      <w:r>
        <w:rPr>
          <w:rFonts w:ascii="Times New Roman"/>
          <w:b w:val="false"/>
          <w:i w:val="false"/>
          <w:color w:val="000000"/>
          <w:sz w:val="28"/>
        </w:rPr>
        <w:t xml:space="preserve">
      Жағар май құю стансаларының тәулік бойы жұмыс істеуі жағдайында 5 адам сан нормативі белгіленеді. </w:t>
      </w:r>
    </w:p>
    <w:bookmarkEnd w:id="1284"/>
    <w:bookmarkStart w:name="z3634" w:id="1285"/>
    <w:p>
      <w:pPr>
        <w:spacing w:after="0"/>
        <w:ind w:left="0"/>
        <w:jc w:val="both"/>
      </w:pPr>
      <w:r>
        <w:rPr>
          <w:rFonts w:ascii="Times New Roman"/>
          <w:b w:val="false"/>
          <w:i w:val="false"/>
          <w:color w:val="000000"/>
          <w:sz w:val="28"/>
        </w:rPr>
        <w:t>
      Жұмыс режимі: 1 ауысым.</w:t>
      </w:r>
    </w:p>
    <w:bookmarkEnd w:id="1285"/>
    <w:bookmarkStart w:name="z3635" w:id="1286"/>
    <w:p>
      <w:pPr>
        <w:spacing w:after="0"/>
        <w:ind w:left="0"/>
        <w:jc w:val="left"/>
      </w:pPr>
      <w:r>
        <w:rPr>
          <w:rFonts w:ascii="Times New Roman"/>
          <w:b/>
          <w:i w:val="false"/>
          <w:color w:val="000000"/>
        </w:rPr>
        <w:t xml:space="preserve"> 31-параграф. Санитарлық-техникалық жүйелер тораптары мен бөлшектеріне қызмет</w:t>
      </w:r>
      <w:r>
        <w:br/>
      </w:r>
      <w:r>
        <w:rPr>
          <w:rFonts w:ascii="Times New Roman"/>
          <w:b/>
          <w:i w:val="false"/>
          <w:color w:val="000000"/>
        </w:rPr>
        <w:t>көрсетумен айналысатын жұмыскерлердің сан нормативтері</w:t>
      </w:r>
    </w:p>
    <w:bookmarkEnd w:id="1286"/>
    <w:bookmarkStart w:name="z3636" w:id="1287"/>
    <w:p>
      <w:pPr>
        <w:spacing w:after="0"/>
        <w:ind w:left="0"/>
        <w:jc w:val="left"/>
      </w:pPr>
    </w:p>
    <w:bookmarkEnd w:id="128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37" w:id="1288"/>
          <w:p>
            <w:pPr>
              <w:spacing w:after="20"/>
              <w:ind w:left="20"/>
              <w:jc w:val="both"/>
            </w:pPr>
            <w:r>
              <w:rPr>
                <w:rFonts w:ascii="Times New Roman"/>
                <w:b w:val="false"/>
                <w:i w:val="false"/>
                <w:color w:val="000000"/>
                <w:sz w:val="20"/>
              </w:rPr>
              <w:t>
30-кесте</w:t>
            </w:r>
          </w:p>
          <w:bookmarkEnd w:id="128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0"/>
        <w:gridCol w:w="952"/>
        <w:gridCol w:w="2038"/>
      </w:tblGrid>
      <w:tr>
        <w:trPr>
          <w:trHeight w:val="30" w:hRule="atLeast"/>
        </w:trPr>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1289"/>
          <w:p>
            <w:pPr>
              <w:spacing w:after="20"/>
              <w:ind w:left="20"/>
              <w:jc w:val="both"/>
            </w:pPr>
            <w:r>
              <w:rPr>
                <w:rFonts w:ascii="Times New Roman"/>
                <w:b w:val="false"/>
                <w:i w:val="false"/>
                <w:color w:val="000000"/>
                <w:sz w:val="20"/>
              </w:rPr>
              <w:t>
Қызмет көрсетілетін нысан</w:t>
            </w:r>
          </w:p>
          <w:bookmarkEnd w:id="1289"/>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1290"/>
          <w:p>
            <w:pPr>
              <w:spacing w:after="20"/>
              <w:ind w:left="20"/>
              <w:jc w:val="both"/>
            </w:pPr>
            <w:r>
              <w:rPr>
                <w:rFonts w:ascii="Times New Roman"/>
                <w:b w:val="false"/>
                <w:i w:val="false"/>
                <w:color w:val="000000"/>
                <w:sz w:val="20"/>
              </w:rPr>
              <w:t>
Мұнай айдау стансасы, мұнай қыздыру стансасы (МЭ), су сорап стансасы, мұнай қыздыру стансасы, өндірістік-техникалық қызмет көрсету және жабдықтармен жинақтау базасы</w:t>
            </w:r>
          </w:p>
          <w:bookmarkEnd w:id="1290"/>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Слесарі-сантехник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646" w:id="1291"/>
    <w:p>
      <w:pPr>
        <w:spacing w:after="0"/>
        <w:ind w:left="0"/>
        <w:jc w:val="both"/>
      </w:pPr>
      <w:r>
        <w:rPr>
          <w:rFonts w:ascii="Times New Roman"/>
          <w:b w:val="false"/>
          <w:i w:val="false"/>
          <w:color w:val="000000"/>
          <w:sz w:val="28"/>
        </w:rPr>
        <w:t>
      Жұмыс режимі: 1 ауысым.</w:t>
      </w:r>
    </w:p>
    <w:bookmarkEnd w:id="1291"/>
    <w:bookmarkStart w:name="z3647" w:id="1292"/>
    <w:p>
      <w:pPr>
        <w:spacing w:after="0"/>
        <w:ind w:left="0"/>
        <w:jc w:val="left"/>
      </w:pPr>
      <w:r>
        <w:rPr>
          <w:rFonts w:ascii="Times New Roman"/>
          <w:b/>
          <w:i w:val="false"/>
          <w:color w:val="000000"/>
        </w:rPr>
        <w:t xml:space="preserve"> 32-параграф. Көшіру-көбейту машиналарына қызмет көрсетумен айналысатын</w:t>
      </w:r>
      <w:r>
        <w:br/>
      </w:r>
      <w:r>
        <w:rPr>
          <w:rFonts w:ascii="Times New Roman"/>
          <w:b/>
          <w:i w:val="false"/>
          <w:color w:val="000000"/>
        </w:rPr>
        <w:t>жұмыскерлердің сан нормативтері</w:t>
      </w:r>
    </w:p>
    <w:bookmarkEnd w:id="129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48" w:id="1293"/>
          <w:p>
            <w:pPr>
              <w:spacing w:after="20"/>
              <w:ind w:left="20"/>
              <w:jc w:val="both"/>
            </w:pPr>
            <w:r>
              <w:rPr>
                <w:rFonts w:ascii="Times New Roman"/>
                <w:b w:val="false"/>
                <w:i w:val="false"/>
                <w:color w:val="000000"/>
                <w:sz w:val="20"/>
              </w:rPr>
              <w:t>
31-кесте</w:t>
            </w:r>
          </w:p>
          <w:bookmarkEnd w:id="129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8"/>
        <w:gridCol w:w="2662"/>
        <w:gridCol w:w="3380"/>
      </w:tblGrid>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1294"/>
          <w:p>
            <w:pPr>
              <w:spacing w:after="20"/>
              <w:ind w:left="20"/>
              <w:jc w:val="both"/>
            </w:pPr>
            <w:r>
              <w:rPr>
                <w:rFonts w:ascii="Times New Roman"/>
                <w:b w:val="false"/>
                <w:i w:val="false"/>
                <w:color w:val="000000"/>
                <w:sz w:val="20"/>
              </w:rPr>
              <w:t>
Қызмет көрсетілетін нысан</w:t>
            </w:r>
          </w:p>
          <w:bookmarkEnd w:id="1294"/>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1295"/>
          <w:p>
            <w:pPr>
              <w:spacing w:after="20"/>
              <w:ind w:left="20"/>
              <w:jc w:val="both"/>
            </w:pPr>
            <w:r>
              <w:rPr>
                <w:rFonts w:ascii="Times New Roman"/>
                <w:b w:val="false"/>
                <w:i w:val="false"/>
                <w:color w:val="000000"/>
                <w:sz w:val="20"/>
              </w:rPr>
              <w:t>
Көшіру-көбейту машиналары (3 данаға дейін)</w:t>
            </w:r>
          </w:p>
          <w:bookmarkEnd w:id="1295"/>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Көшір-көбейту машинасының операторы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3657" w:id="1296"/>
    <w:p>
      <w:pPr>
        <w:spacing w:after="0"/>
        <w:ind w:left="0"/>
        <w:jc w:val="both"/>
      </w:pPr>
      <w:r>
        <w:rPr>
          <w:rFonts w:ascii="Times New Roman"/>
          <w:b w:val="false"/>
          <w:i w:val="false"/>
          <w:color w:val="000000"/>
          <w:sz w:val="28"/>
        </w:rPr>
        <w:t>
      Жұмыс режимі: 1 ауысым.</w:t>
      </w:r>
    </w:p>
    <w:bookmarkEnd w:id="1296"/>
    <w:bookmarkStart w:name="z3658" w:id="1297"/>
    <w:p>
      <w:pPr>
        <w:spacing w:after="0"/>
        <w:ind w:left="0"/>
        <w:jc w:val="left"/>
      </w:pPr>
      <w:r>
        <w:rPr>
          <w:rFonts w:ascii="Times New Roman"/>
          <w:b/>
          <w:i w:val="false"/>
          <w:color w:val="000000"/>
        </w:rPr>
        <w:t xml:space="preserve"> 33-параграф. Арнайы киімді жуумен және жөндеумен айналысатын жұмыскерлердің</w:t>
      </w:r>
      <w:r>
        <w:br/>
      </w:r>
      <w:r>
        <w:rPr>
          <w:rFonts w:ascii="Times New Roman"/>
          <w:b/>
          <w:i w:val="false"/>
          <w:color w:val="000000"/>
        </w:rPr>
        <w:t>сан нормативтері</w:t>
      </w:r>
    </w:p>
    <w:bookmarkEnd w:id="129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59" w:id="1298"/>
          <w:p>
            <w:pPr>
              <w:spacing w:after="20"/>
              <w:ind w:left="20"/>
              <w:jc w:val="both"/>
            </w:pPr>
            <w:r>
              <w:rPr>
                <w:rFonts w:ascii="Times New Roman"/>
                <w:b w:val="false"/>
                <w:i w:val="false"/>
                <w:color w:val="000000"/>
                <w:sz w:val="20"/>
              </w:rPr>
              <w:t>
32-кесте</w:t>
            </w:r>
          </w:p>
          <w:bookmarkEnd w:id="129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6027"/>
        <w:gridCol w:w="2645"/>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1299"/>
          <w:p>
            <w:pPr>
              <w:spacing w:after="20"/>
              <w:ind w:left="20"/>
              <w:jc w:val="both"/>
            </w:pPr>
            <w:r>
              <w:rPr>
                <w:rFonts w:ascii="Times New Roman"/>
                <w:b w:val="false"/>
                <w:i w:val="false"/>
                <w:color w:val="000000"/>
                <w:sz w:val="20"/>
              </w:rPr>
              <w:t>
Қызмет көрсетілетін нысан</w:t>
            </w:r>
          </w:p>
          <w:bookmarkEnd w:id="1299"/>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1300"/>
          <w:p>
            <w:pPr>
              <w:spacing w:after="20"/>
              <w:ind w:left="20"/>
              <w:jc w:val="both"/>
            </w:pPr>
            <w:r>
              <w:rPr>
                <w:rFonts w:ascii="Times New Roman"/>
                <w:b w:val="false"/>
                <w:i w:val="false"/>
                <w:color w:val="000000"/>
                <w:sz w:val="20"/>
              </w:rPr>
              <w:t>
Вахталық-тұрғын үй кешендері</w:t>
            </w:r>
          </w:p>
          <w:bookmarkEnd w:id="1300"/>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және жөндеу жөніндегі машинист (кір жуу машинасының операторы)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1301"/>
          <w:p>
            <w:pPr>
              <w:spacing w:after="20"/>
              <w:ind w:left="20"/>
              <w:jc w:val="both"/>
            </w:pPr>
            <w:r>
              <w:rPr>
                <w:rFonts w:ascii="Times New Roman"/>
                <w:b w:val="false"/>
                <w:i w:val="false"/>
                <w:color w:val="000000"/>
                <w:sz w:val="20"/>
              </w:rPr>
              <w:t>
50 орынға дейінгі жатақхана</w:t>
            </w:r>
          </w:p>
          <w:bookmarkEnd w:id="1301"/>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1302"/>
          <w:p>
            <w:pPr>
              <w:spacing w:after="20"/>
              <w:ind w:left="20"/>
              <w:jc w:val="both"/>
            </w:pPr>
            <w:r>
              <w:rPr>
                <w:rFonts w:ascii="Times New Roman"/>
                <w:b w:val="false"/>
                <w:i w:val="false"/>
                <w:color w:val="000000"/>
                <w:sz w:val="20"/>
              </w:rPr>
              <w:t>
50 және жоғары</w:t>
            </w:r>
          </w:p>
          <w:bookmarkEnd w:id="1302"/>
        </w:tc>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3676" w:id="1303"/>
    <w:p>
      <w:pPr>
        <w:spacing w:after="0"/>
        <w:ind w:left="0"/>
        <w:jc w:val="both"/>
      </w:pPr>
      <w:r>
        <w:rPr>
          <w:rFonts w:ascii="Times New Roman"/>
          <w:b w:val="false"/>
          <w:i w:val="false"/>
          <w:color w:val="000000"/>
          <w:sz w:val="28"/>
        </w:rPr>
        <w:t>
      Жұмыс режимі: 1 ауысым.</w:t>
      </w:r>
    </w:p>
    <w:bookmarkEnd w:id="1303"/>
    <w:bookmarkStart w:name="z3677" w:id="1304"/>
    <w:p>
      <w:pPr>
        <w:spacing w:after="0"/>
        <w:ind w:left="0"/>
        <w:jc w:val="left"/>
      </w:pPr>
      <w:r>
        <w:rPr>
          <w:rFonts w:ascii="Times New Roman"/>
          <w:b/>
          <w:i w:val="false"/>
          <w:color w:val="000000"/>
        </w:rPr>
        <w:t xml:space="preserve"> 34-параграф. Технологиялық байланысты жөндеумен және қызмет көрсетумен</w:t>
      </w:r>
      <w:r>
        <w:br/>
      </w:r>
      <w:r>
        <w:rPr>
          <w:rFonts w:ascii="Times New Roman"/>
          <w:b/>
          <w:i w:val="false"/>
          <w:color w:val="000000"/>
        </w:rPr>
        <w:t>айналысатын жұмыскерлердің сан нормативтері</w:t>
      </w:r>
    </w:p>
    <w:bookmarkEnd w:id="130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78" w:id="1305"/>
          <w:p>
            <w:pPr>
              <w:spacing w:after="20"/>
              <w:ind w:left="20"/>
              <w:jc w:val="both"/>
            </w:pPr>
            <w:r>
              <w:rPr>
                <w:rFonts w:ascii="Times New Roman"/>
                <w:b w:val="false"/>
                <w:i w:val="false"/>
                <w:color w:val="000000"/>
                <w:sz w:val="20"/>
              </w:rPr>
              <w:t>
33-кесте</w:t>
            </w:r>
          </w:p>
          <w:bookmarkEnd w:id="130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4"/>
        <w:gridCol w:w="2211"/>
        <w:gridCol w:w="5325"/>
      </w:tblGrid>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1306"/>
          <w:p>
            <w:pPr>
              <w:spacing w:after="20"/>
              <w:ind w:left="20"/>
              <w:jc w:val="both"/>
            </w:pPr>
            <w:r>
              <w:rPr>
                <w:rFonts w:ascii="Times New Roman"/>
                <w:b w:val="false"/>
                <w:i w:val="false"/>
                <w:color w:val="000000"/>
                <w:sz w:val="20"/>
              </w:rPr>
              <w:t>
Қызмет көрсетілетін нысан</w:t>
            </w:r>
          </w:p>
          <w:bookmarkEnd w:id="1306"/>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1307"/>
          <w:p>
            <w:pPr>
              <w:spacing w:after="20"/>
              <w:ind w:left="20"/>
              <w:jc w:val="both"/>
            </w:pPr>
            <w:r>
              <w:rPr>
                <w:rFonts w:ascii="Times New Roman"/>
                <w:b w:val="false"/>
                <w:i w:val="false"/>
                <w:color w:val="000000"/>
                <w:sz w:val="20"/>
              </w:rPr>
              <w:t>
Филиал, басқарма, станса</w:t>
            </w:r>
          </w:p>
          <w:bookmarkEnd w:id="1307"/>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электрмонтері</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1308"/>
          <w:p>
            <w:pPr>
              <w:spacing w:after="20"/>
              <w:ind w:left="20"/>
              <w:jc w:val="both"/>
            </w:pPr>
            <w:r>
              <w:rPr>
                <w:rFonts w:ascii="Times New Roman"/>
                <w:b w:val="false"/>
                <w:i w:val="false"/>
                <w:color w:val="000000"/>
                <w:sz w:val="20"/>
              </w:rPr>
              <w:t>
Сондай шығу бригадасы</w:t>
            </w:r>
          </w:p>
          <w:bookmarkEnd w:id="1308"/>
        </w:tc>
        <w:tc>
          <w:tcPr>
            <w:tcW w:w="0" w:type="auto"/>
            <w:vMerge/>
            <w:tcBorders>
              <w:top w:val="nil"/>
              <w:left w:val="single" w:color="cfcfcf" w:sz="5"/>
              <w:bottom w:val="single" w:color="cfcfcf" w:sz="5"/>
              <w:right w:val="single" w:color="cfcfcf" w:sz="5"/>
            </w:tcBorders>
          </w:tcP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3691" w:id="1309"/>
    <w:p>
      <w:pPr>
        <w:spacing w:after="0"/>
        <w:ind w:left="0"/>
        <w:jc w:val="both"/>
      </w:pPr>
      <w:r>
        <w:rPr>
          <w:rFonts w:ascii="Times New Roman"/>
          <w:b w:val="false"/>
          <w:i w:val="false"/>
          <w:color w:val="000000"/>
          <w:sz w:val="28"/>
        </w:rPr>
        <w:t>
      Жұмыс режимі: 1 ауысым.</w:t>
      </w:r>
    </w:p>
    <w:bookmarkEnd w:id="1309"/>
    <w:bookmarkStart w:name="z3692" w:id="1310"/>
    <w:p>
      <w:pPr>
        <w:spacing w:after="0"/>
        <w:ind w:left="0"/>
        <w:jc w:val="left"/>
      </w:pPr>
      <w:r>
        <w:rPr>
          <w:rFonts w:ascii="Times New Roman"/>
          <w:b/>
          <w:i w:val="false"/>
          <w:color w:val="000000"/>
        </w:rPr>
        <w:t xml:space="preserve"> 35-параграф. Филиал бөлімшелерінің өз қажеттіліктері үшін мұнай өнімдерін</w:t>
      </w:r>
      <w:r>
        <w:br/>
      </w:r>
      <w:r>
        <w:rPr>
          <w:rFonts w:ascii="Times New Roman"/>
          <w:b/>
          <w:i w:val="false"/>
          <w:color w:val="000000"/>
        </w:rPr>
        <w:t>қотарумен және құюмен айналысатын жұмысшылардың сан нормативтері</w:t>
      </w:r>
    </w:p>
    <w:bookmarkEnd w:id="131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693" w:id="1311"/>
          <w:p>
            <w:pPr>
              <w:spacing w:after="20"/>
              <w:ind w:left="20"/>
              <w:jc w:val="both"/>
            </w:pPr>
            <w:r>
              <w:rPr>
                <w:rFonts w:ascii="Times New Roman"/>
                <w:b w:val="false"/>
                <w:i w:val="false"/>
                <w:color w:val="000000"/>
                <w:sz w:val="20"/>
              </w:rPr>
              <w:t>
34-кесте</w:t>
            </w:r>
          </w:p>
          <w:bookmarkEnd w:id="131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2816"/>
        <w:gridCol w:w="6022"/>
      </w:tblGrid>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1312"/>
          <w:p>
            <w:pPr>
              <w:spacing w:after="20"/>
              <w:ind w:left="20"/>
              <w:jc w:val="both"/>
            </w:pPr>
            <w:r>
              <w:rPr>
                <w:rFonts w:ascii="Times New Roman"/>
                <w:b w:val="false"/>
                <w:i w:val="false"/>
                <w:color w:val="000000"/>
                <w:sz w:val="20"/>
              </w:rPr>
              <w:t>
Қызмет көрсетілетін нысан</w:t>
            </w:r>
          </w:p>
          <w:bookmarkEnd w:id="1312"/>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313"/>
          <w:p>
            <w:pPr>
              <w:spacing w:after="20"/>
              <w:ind w:left="20"/>
              <w:jc w:val="both"/>
            </w:pPr>
            <w:r>
              <w:rPr>
                <w:rFonts w:ascii="Times New Roman"/>
                <w:b w:val="false"/>
                <w:i w:val="false"/>
                <w:color w:val="000000"/>
                <w:sz w:val="20"/>
              </w:rPr>
              <w:t>
Филиал</w:t>
            </w:r>
          </w:p>
          <w:bookmarkEnd w:id="131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Қотарушы-құюшы</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703" w:id="1314"/>
    <w:p>
      <w:pPr>
        <w:spacing w:after="0"/>
        <w:ind w:left="0"/>
        <w:jc w:val="left"/>
      </w:pPr>
      <w:r>
        <w:rPr>
          <w:rFonts w:ascii="Times New Roman"/>
          <w:b/>
          <w:i w:val="false"/>
          <w:color w:val="000000"/>
        </w:rPr>
        <w:t xml:space="preserve"> 2. Технологиялық, энергетикалық жабдықтарды,</w:t>
      </w:r>
      <w:r>
        <w:br/>
      </w:r>
      <w:r>
        <w:rPr>
          <w:rFonts w:ascii="Times New Roman"/>
          <w:b/>
          <w:i w:val="false"/>
          <w:color w:val="000000"/>
        </w:rPr>
        <w:t>бақылау-өлшеу аспаптарын, автоматика және телемеханика құралдарын,</w:t>
      </w:r>
      <w:r>
        <w:br/>
      </w:r>
      <w:r>
        <w:rPr>
          <w:rFonts w:ascii="Times New Roman"/>
          <w:b/>
          <w:i w:val="false"/>
          <w:color w:val="000000"/>
        </w:rPr>
        <w:t>электрхимиялық қорғаныш құралдарын жөндеумен айналысатын жұмысшылардың</w:t>
      </w:r>
      <w:r>
        <w:br/>
      </w:r>
      <w:r>
        <w:rPr>
          <w:rFonts w:ascii="Times New Roman"/>
          <w:b/>
          <w:i w:val="false"/>
          <w:color w:val="000000"/>
        </w:rPr>
        <w:t>сан нормативтері</w:t>
      </w:r>
      <w:r>
        <w:br/>
      </w:r>
      <w:r>
        <w:rPr>
          <w:rFonts w:ascii="Times New Roman"/>
          <w:b/>
          <w:i w:val="false"/>
          <w:color w:val="000000"/>
        </w:rPr>
        <w:t>1-параграф. Технологиялық жабдықтарды жөндеу және қызмет көрсету</w:t>
      </w:r>
    </w:p>
    <w:bookmarkEnd w:id="1314"/>
    <w:bookmarkStart w:name="z3705" w:id="1315"/>
    <w:p>
      <w:pPr>
        <w:spacing w:after="0"/>
        <w:ind w:left="0"/>
        <w:jc w:val="both"/>
      </w:pPr>
      <w:r>
        <w:rPr>
          <w:rFonts w:ascii="Times New Roman"/>
          <w:b w:val="false"/>
          <w:i w:val="false"/>
          <w:color w:val="000000"/>
          <w:sz w:val="28"/>
        </w:rPr>
        <w:t>
      Сан нормативтерін есептеу мына формула бойынша жүргізіледі:</w:t>
      </w:r>
    </w:p>
    <w:bookmarkEnd w:id="1315"/>
    <w:bookmarkStart w:name="z3706" w:id="1316"/>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0,5 * </w:t>
      </w:r>
      <w:r>
        <w:rPr>
          <w:rFonts w:ascii="Times New Roman"/>
          <w:b w:val="false"/>
          <w:i/>
          <w:color w:val="000000"/>
          <w:sz w:val="28"/>
        </w:rPr>
        <w:t>Пр</w:t>
      </w:r>
      <w:r>
        <w:rPr>
          <w:rFonts w:ascii="Times New Roman"/>
          <w:b w:val="false"/>
          <w:i w:val="false"/>
          <w:color w:val="000000"/>
          <w:sz w:val="28"/>
        </w:rPr>
        <w:t xml:space="preserve"> + 1,0 * </w:t>
      </w:r>
      <w:r>
        <w:rPr>
          <w:rFonts w:ascii="Times New Roman"/>
          <w:b w:val="false"/>
          <w:i/>
          <w:color w:val="000000"/>
          <w:sz w:val="28"/>
        </w:rPr>
        <w:t>Пп</w:t>
      </w:r>
      <w:r>
        <w:rPr>
          <w:rFonts w:ascii="Times New Roman"/>
          <w:b w:val="false"/>
          <w:i w:val="false"/>
          <w:color w:val="000000"/>
          <w:sz w:val="28"/>
        </w:rPr>
        <w:t xml:space="preserve"> + 0,5 * </w:t>
      </w:r>
      <w:r>
        <w:rPr>
          <w:rFonts w:ascii="Times New Roman"/>
          <w:b w:val="false"/>
          <w:i/>
          <w:color w:val="000000"/>
          <w:sz w:val="28"/>
        </w:rPr>
        <w:t>К</w:t>
      </w:r>
      <w:r>
        <w:rPr>
          <w:rFonts w:ascii="Times New Roman"/>
          <w:b w:val="false"/>
          <w:i w:val="false"/>
          <w:color w:val="000000"/>
          <w:sz w:val="28"/>
        </w:rPr>
        <w:t xml:space="preserve"> + 0,02 *</w:t>
      </w:r>
      <w:r>
        <w:rPr>
          <w:rFonts w:ascii="Times New Roman"/>
          <w:b w:val="false"/>
          <w:i/>
          <w:color w:val="000000"/>
          <w:sz w:val="28"/>
        </w:rPr>
        <w:t xml:space="preserve"> Е</w:t>
      </w:r>
      <w:r>
        <w:rPr>
          <w:rFonts w:ascii="Times New Roman"/>
          <w:b w:val="false"/>
          <w:i w:val="false"/>
          <w:color w:val="000000"/>
          <w:sz w:val="28"/>
        </w:rPr>
        <w:t>;</w:t>
      </w:r>
    </w:p>
    <w:bookmarkEnd w:id="1316"/>
    <w:bookmarkStart w:name="z3707" w:id="1317"/>
    <w:p>
      <w:pPr>
        <w:spacing w:after="0"/>
        <w:ind w:left="0"/>
        <w:jc w:val="both"/>
      </w:pPr>
      <w:r>
        <w:rPr>
          <w:rFonts w:ascii="Times New Roman"/>
          <w:b w:val="false"/>
          <w:i w:val="false"/>
          <w:color w:val="000000"/>
          <w:sz w:val="28"/>
        </w:rPr>
        <w:t>
      мұнда:</w:t>
      </w:r>
    </w:p>
    <w:bookmarkEnd w:id="1317"/>
    <w:bookmarkStart w:name="z3708" w:id="1318"/>
    <w:p>
      <w:pPr>
        <w:spacing w:after="0"/>
        <w:ind w:left="0"/>
        <w:jc w:val="both"/>
      </w:pPr>
      <w:r>
        <w:rPr>
          <w:rFonts w:ascii="Times New Roman"/>
          <w:b w:val="false"/>
          <w:i w:val="false"/>
          <w:color w:val="000000"/>
          <w:sz w:val="28"/>
        </w:rPr>
        <w:t xml:space="preserve">
      </w:t>
      </w:r>
      <w:r>
        <w:rPr>
          <w:rFonts w:ascii="Times New Roman"/>
          <w:b w:val="false"/>
          <w:i/>
          <w:color w:val="000000"/>
          <w:sz w:val="28"/>
        </w:rPr>
        <w:t>Пр</w:t>
      </w:r>
      <w:r>
        <w:rPr>
          <w:rFonts w:ascii="Times New Roman"/>
          <w:b/>
          <w:i w:val="false"/>
          <w:color w:val="000000"/>
          <w:sz w:val="28"/>
        </w:rPr>
        <w:t xml:space="preserve"> – </w:t>
      </w:r>
      <w:r>
        <w:rPr>
          <w:rFonts w:ascii="Times New Roman"/>
          <w:b w:val="false"/>
          <w:i w:val="false"/>
          <w:color w:val="000000"/>
          <w:sz w:val="28"/>
        </w:rPr>
        <w:t>сорап стансаларының және мұнай құю эстакадасы (мұнай құю пункті) магистральдық агрегаттарының жиынтық белгіленген өнімділігі, сағатына мың текше метр;</w:t>
      </w:r>
    </w:p>
    <w:bookmarkEnd w:id="1318"/>
    <w:bookmarkStart w:name="z3709" w:id="1319"/>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i w:val="false"/>
          <w:color w:val="000000"/>
          <w:sz w:val="28"/>
        </w:rPr>
        <w:t xml:space="preserve"> – </w:t>
      </w:r>
      <w:r>
        <w:rPr>
          <w:rFonts w:ascii="Times New Roman"/>
          <w:b w:val="false"/>
          <w:i w:val="false"/>
          <w:color w:val="000000"/>
          <w:sz w:val="28"/>
        </w:rPr>
        <w:t xml:space="preserve">мұнай қыздыру пештерінің саны, дана; </w:t>
      </w:r>
    </w:p>
    <w:bookmarkEnd w:id="1319"/>
    <w:bookmarkStart w:name="z3710" w:id="1320"/>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i w:val="false"/>
          <w:color w:val="000000"/>
          <w:sz w:val="28"/>
        </w:rPr>
        <w:t xml:space="preserve"> – </w:t>
      </w:r>
      <w:r>
        <w:rPr>
          <w:rFonts w:ascii="Times New Roman"/>
          <w:b w:val="false"/>
          <w:i w:val="false"/>
          <w:color w:val="000000"/>
          <w:sz w:val="28"/>
        </w:rPr>
        <w:t>қазандықтар саны, дана;</w:t>
      </w:r>
    </w:p>
    <w:bookmarkEnd w:id="1320"/>
    <w:bookmarkStart w:name="z3711" w:id="1321"/>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i w:val="false"/>
          <w:color w:val="000000"/>
          <w:sz w:val="28"/>
        </w:rPr>
        <w:t xml:space="preserve"> –</w:t>
      </w:r>
      <w:r>
        <w:rPr>
          <w:rFonts w:ascii="Times New Roman"/>
          <w:b w:val="false"/>
          <w:i w:val="false"/>
          <w:color w:val="000000"/>
          <w:sz w:val="28"/>
        </w:rPr>
        <w:t xml:space="preserve"> сұйыққойма паркінің сыйымдылығы, мың текше метр.</w:t>
      </w:r>
    </w:p>
    <w:bookmarkEnd w:id="1321"/>
    <w:bookmarkStart w:name="z3712" w:id="1322"/>
    <w:p>
      <w:pPr>
        <w:spacing w:after="0"/>
        <w:ind w:left="0"/>
        <w:jc w:val="both"/>
      </w:pPr>
      <w:r>
        <w:rPr>
          <w:rFonts w:ascii="Times New Roman"/>
          <w:b w:val="false"/>
          <w:i w:val="false"/>
          <w:color w:val="000000"/>
          <w:sz w:val="28"/>
        </w:rPr>
        <w:t xml:space="preserve">
      Жабдықтар мен босалқы бөлшектерді жөндеу, қалпына келтіру бойынша филиалға қызмет көрсететін өндірістік қызмет көрсету базасы алынған сан нормативіне </w:t>
      </w:r>
      <w:r>
        <w:rPr>
          <w:rFonts w:ascii="Times New Roman"/>
          <w:b w:val="false"/>
          <w:i/>
          <w:color w:val="000000"/>
          <w:sz w:val="28"/>
        </w:rPr>
        <w:t>К</w:t>
      </w:r>
      <w:r>
        <w:rPr>
          <w:rFonts w:ascii="Times New Roman"/>
          <w:b w:val="false"/>
          <w:i w:val="false"/>
          <w:color w:val="000000"/>
          <w:sz w:val="28"/>
        </w:rPr>
        <w:t xml:space="preserve"> = 1,45 қолданылады.</w:t>
      </w:r>
    </w:p>
    <w:bookmarkEnd w:id="1322"/>
    <w:bookmarkStart w:name="z3713" w:id="1323"/>
    <w:p>
      <w:pPr>
        <w:spacing w:after="0"/>
        <w:ind w:left="0"/>
        <w:jc w:val="left"/>
      </w:pPr>
      <w:r>
        <w:rPr>
          <w:rFonts w:ascii="Times New Roman"/>
          <w:b/>
          <w:i w:val="false"/>
          <w:color w:val="000000"/>
        </w:rPr>
        <w:t xml:space="preserve"> 2-параграф. Электр-техникалық және энергетикалық жабдықты жөндеу және</w:t>
      </w:r>
      <w:r>
        <w:br/>
      </w:r>
      <w:r>
        <w:rPr>
          <w:rFonts w:ascii="Times New Roman"/>
          <w:b/>
          <w:i w:val="false"/>
          <w:color w:val="000000"/>
        </w:rPr>
        <w:t>қызмет көрсету</w:t>
      </w:r>
    </w:p>
    <w:bookmarkEnd w:id="1323"/>
    <w:bookmarkStart w:name="z3714" w:id="1324"/>
    <w:p>
      <w:pPr>
        <w:spacing w:after="0"/>
        <w:ind w:left="0"/>
        <w:jc w:val="both"/>
      </w:pPr>
      <w:r>
        <w:rPr>
          <w:rFonts w:ascii="Times New Roman"/>
          <w:b w:val="false"/>
          <w:i w:val="false"/>
          <w:color w:val="000000"/>
          <w:sz w:val="28"/>
        </w:rPr>
        <w:t>
      Сан нормативтерін есептеу мына формула бойынша жүргізіледі:</w:t>
      </w:r>
    </w:p>
    <w:bookmarkEnd w:id="1324"/>
    <w:bookmarkStart w:name="z3715" w:id="1325"/>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0,4 * </w:t>
      </w:r>
      <w:r>
        <w:rPr>
          <w:rFonts w:ascii="Times New Roman"/>
          <w:b w:val="false"/>
          <w:i/>
          <w:color w:val="000000"/>
          <w:sz w:val="28"/>
        </w:rPr>
        <w:t>Пр</w:t>
      </w:r>
      <w:r>
        <w:rPr>
          <w:rFonts w:ascii="Times New Roman"/>
          <w:b w:val="false"/>
          <w:i w:val="false"/>
          <w:color w:val="000000"/>
          <w:sz w:val="28"/>
        </w:rPr>
        <w:t xml:space="preserve"> + 0,5 * </w:t>
      </w:r>
      <w:r>
        <w:rPr>
          <w:rFonts w:ascii="Times New Roman"/>
          <w:b w:val="false"/>
          <w:i/>
          <w:color w:val="000000"/>
          <w:sz w:val="28"/>
        </w:rPr>
        <w:t>Пп</w:t>
      </w:r>
      <w:r>
        <w:rPr>
          <w:rFonts w:ascii="Times New Roman"/>
          <w:b w:val="false"/>
          <w:i w:val="false"/>
          <w:color w:val="000000"/>
          <w:sz w:val="28"/>
        </w:rPr>
        <w:t xml:space="preserve"> + 0,1 *</w:t>
      </w:r>
      <w:r>
        <w:rPr>
          <w:rFonts w:ascii="Times New Roman"/>
          <w:b w:val="false"/>
          <w:i/>
          <w:color w:val="000000"/>
          <w:sz w:val="28"/>
        </w:rPr>
        <w:t xml:space="preserve"> К</w:t>
      </w:r>
      <w:r>
        <w:rPr>
          <w:rFonts w:ascii="Times New Roman"/>
          <w:b w:val="false"/>
          <w:i w:val="false"/>
          <w:color w:val="000000"/>
          <w:sz w:val="28"/>
        </w:rPr>
        <w:t xml:space="preserve"> + 0,02 * </w:t>
      </w:r>
      <w:r>
        <w:rPr>
          <w:rFonts w:ascii="Times New Roman"/>
          <w:b w:val="false"/>
          <w:i/>
          <w:color w:val="000000"/>
          <w:sz w:val="28"/>
        </w:rPr>
        <w:t>Е</w:t>
      </w:r>
      <w:r>
        <w:rPr>
          <w:rFonts w:ascii="Times New Roman"/>
          <w:b w:val="false"/>
          <w:i w:val="false"/>
          <w:color w:val="000000"/>
          <w:sz w:val="28"/>
        </w:rPr>
        <w:t>;</w:t>
      </w:r>
    </w:p>
    <w:bookmarkEnd w:id="1325"/>
    <w:bookmarkStart w:name="z3716" w:id="1326"/>
    <w:p>
      <w:pPr>
        <w:spacing w:after="0"/>
        <w:ind w:left="0"/>
        <w:jc w:val="both"/>
      </w:pPr>
      <w:r>
        <w:rPr>
          <w:rFonts w:ascii="Times New Roman"/>
          <w:b w:val="false"/>
          <w:i w:val="false"/>
          <w:color w:val="000000"/>
          <w:sz w:val="28"/>
        </w:rPr>
        <w:t xml:space="preserve">
      мұнда: </w:t>
      </w:r>
    </w:p>
    <w:bookmarkEnd w:id="1326"/>
    <w:bookmarkStart w:name="z3717" w:id="1327"/>
    <w:p>
      <w:pPr>
        <w:spacing w:after="0"/>
        <w:ind w:left="0"/>
        <w:jc w:val="both"/>
      </w:pPr>
      <w:r>
        <w:rPr>
          <w:rFonts w:ascii="Times New Roman"/>
          <w:b w:val="false"/>
          <w:i w:val="false"/>
          <w:color w:val="000000"/>
          <w:sz w:val="28"/>
        </w:rPr>
        <w:t xml:space="preserve">
      </w:t>
      </w:r>
      <w:r>
        <w:rPr>
          <w:rFonts w:ascii="Times New Roman"/>
          <w:b w:val="false"/>
          <w:i/>
          <w:color w:val="000000"/>
          <w:sz w:val="28"/>
        </w:rPr>
        <w:t>Пр</w:t>
      </w:r>
      <w:r>
        <w:rPr>
          <w:rFonts w:ascii="Times New Roman"/>
          <w:b/>
          <w:i w:val="false"/>
          <w:color w:val="000000"/>
          <w:sz w:val="28"/>
        </w:rPr>
        <w:t xml:space="preserve"> – </w:t>
      </w:r>
      <w:r>
        <w:rPr>
          <w:rFonts w:ascii="Times New Roman"/>
          <w:b w:val="false"/>
          <w:i w:val="false"/>
          <w:color w:val="000000"/>
          <w:sz w:val="28"/>
        </w:rPr>
        <w:t>сорап стансаларының және мұнай құю эстакадасы (мұнай құю пункті) магистральдық агрегаттардың жиынтық белгіленген өнімділігі сағатына мың текше метр;</w:t>
      </w:r>
    </w:p>
    <w:bookmarkEnd w:id="1327"/>
    <w:bookmarkStart w:name="z3718" w:id="1328"/>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i w:val="false"/>
          <w:color w:val="000000"/>
          <w:sz w:val="28"/>
        </w:rPr>
        <w:t xml:space="preserve"> – </w:t>
      </w:r>
      <w:r>
        <w:rPr>
          <w:rFonts w:ascii="Times New Roman"/>
          <w:b w:val="false"/>
          <w:i w:val="false"/>
          <w:color w:val="000000"/>
          <w:sz w:val="28"/>
        </w:rPr>
        <w:t>мұнай қыздыру пештерінің саны, дана;</w:t>
      </w:r>
    </w:p>
    <w:bookmarkEnd w:id="1328"/>
    <w:bookmarkStart w:name="z3719" w:id="1329"/>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 қазандықтар саны, дана;</w:t>
      </w:r>
    </w:p>
    <w:bookmarkEnd w:id="1329"/>
    <w:bookmarkStart w:name="z3720" w:id="1330"/>
    <w:p>
      <w:pPr>
        <w:spacing w:after="0"/>
        <w:ind w:left="0"/>
        <w:jc w:val="both"/>
      </w:pPr>
      <w:r>
        <w:rPr>
          <w:rFonts w:ascii="Times New Roman"/>
          <w:b w:val="false"/>
          <w:i w:val="false"/>
          <w:color w:val="000000"/>
          <w:sz w:val="28"/>
        </w:rPr>
        <w:t xml:space="preserve">
      </w:t>
      </w:r>
      <w:r>
        <w:rPr>
          <w:rFonts w:ascii="Times New Roman"/>
          <w:b w:val="false"/>
          <w:i/>
          <w:color w:val="000000"/>
          <w:sz w:val="28"/>
        </w:rPr>
        <w:t>Е</w:t>
      </w:r>
      <w:r>
        <w:rPr>
          <w:rFonts w:ascii="Times New Roman"/>
          <w:b/>
          <w:i w:val="false"/>
          <w:color w:val="000000"/>
          <w:sz w:val="28"/>
        </w:rPr>
        <w:t xml:space="preserve"> –</w:t>
      </w:r>
      <w:r>
        <w:rPr>
          <w:rFonts w:ascii="Times New Roman"/>
          <w:b w:val="false"/>
          <w:i w:val="false"/>
          <w:color w:val="000000"/>
          <w:sz w:val="28"/>
        </w:rPr>
        <w:t xml:space="preserve"> сұйыққойма паркінің сыйымдылығы, мың текше метр.</w:t>
      </w:r>
    </w:p>
    <w:bookmarkEnd w:id="1330"/>
    <w:bookmarkStart w:name="z3721" w:id="1331"/>
    <w:p>
      <w:pPr>
        <w:spacing w:after="0"/>
        <w:ind w:left="0"/>
        <w:jc w:val="left"/>
      </w:pPr>
      <w:r>
        <w:rPr>
          <w:rFonts w:ascii="Times New Roman"/>
          <w:b/>
          <w:i w:val="false"/>
          <w:color w:val="000000"/>
        </w:rPr>
        <w:t xml:space="preserve"> 3-параграф. Автоматика, телемеханика құралдары мен бақылау-өлшеу</w:t>
      </w:r>
    </w:p>
    <w:bookmarkEnd w:id="1331"/>
    <w:bookmarkStart w:name="z3722" w:id="1332"/>
    <w:p>
      <w:pPr>
        <w:spacing w:after="0"/>
        <w:ind w:left="0"/>
        <w:jc w:val="left"/>
      </w:pPr>
      <w:r>
        <w:rPr>
          <w:rFonts w:ascii="Times New Roman"/>
          <w:b/>
          <w:i w:val="false"/>
          <w:color w:val="000000"/>
        </w:rPr>
        <w:t xml:space="preserve"> аспаптарын жөндеу және қызмет көрсету</w:t>
      </w:r>
    </w:p>
    <w:bookmarkEnd w:id="1332"/>
    <w:bookmarkStart w:name="z3723" w:id="1333"/>
    <w:p>
      <w:pPr>
        <w:spacing w:after="0"/>
        <w:ind w:left="0"/>
        <w:jc w:val="both"/>
      </w:pPr>
      <w:r>
        <w:rPr>
          <w:rFonts w:ascii="Times New Roman"/>
          <w:b w:val="false"/>
          <w:i w:val="false"/>
          <w:color w:val="000000"/>
          <w:sz w:val="28"/>
        </w:rPr>
        <w:t>
      Сан нормативтерін есептеу мына формула бойынша жүргізіледі:</w:t>
      </w:r>
    </w:p>
    <w:bookmarkEnd w:id="1333"/>
    <w:bookmarkStart w:name="z3724" w:id="1334"/>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0,92 * </w:t>
      </w:r>
      <w:r>
        <w:rPr>
          <w:rFonts w:ascii="Times New Roman"/>
          <w:b w:val="false"/>
          <w:i/>
          <w:color w:val="000000"/>
          <w:sz w:val="28"/>
        </w:rPr>
        <w:t>НСА</w:t>
      </w:r>
      <w:r>
        <w:rPr>
          <w:rFonts w:ascii="Times New Roman"/>
          <w:b w:val="false"/>
          <w:i w:val="false"/>
          <w:color w:val="000000"/>
          <w:sz w:val="28"/>
        </w:rPr>
        <w:t xml:space="preserve"> + 0,2 * </w:t>
      </w:r>
      <w:r>
        <w:rPr>
          <w:rFonts w:ascii="Times New Roman"/>
          <w:b w:val="false"/>
          <w:i/>
          <w:color w:val="000000"/>
          <w:sz w:val="28"/>
        </w:rPr>
        <w:t>ЖБП</w:t>
      </w:r>
      <w:r>
        <w:rPr>
          <w:rFonts w:ascii="Times New Roman"/>
          <w:b w:val="false"/>
          <w:i w:val="false"/>
          <w:color w:val="000000"/>
          <w:sz w:val="28"/>
        </w:rPr>
        <w:t xml:space="preserve"> + 0,4 * </w:t>
      </w:r>
      <w:r>
        <w:rPr>
          <w:rFonts w:ascii="Times New Roman"/>
          <w:b w:val="false"/>
          <w:i/>
          <w:color w:val="000000"/>
          <w:sz w:val="28"/>
        </w:rPr>
        <w:t>Пп</w:t>
      </w:r>
      <w:r>
        <w:rPr>
          <w:rFonts w:ascii="Times New Roman"/>
          <w:b w:val="false"/>
          <w:i w:val="false"/>
          <w:color w:val="000000"/>
          <w:sz w:val="28"/>
        </w:rPr>
        <w:t xml:space="preserve"> + 0,1 * К+0,02* </w:t>
      </w:r>
      <w:r>
        <w:rPr>
          <w:rFonts w:ascii="Times New Roman"/>
          <w:b w:val="false"/>
          <w:i/>
          <w:color w:val="000000"/>
          <w:sz w:val="28"/>
        </w:rPr>
        <w:t>Р</w:t>
      </w:r>
      <w:r>
        <w:rPr>
          <w:rFonts w:ascii="Times New Roman"/>
          <w:b w:val="false"/>
          <w:i w:val="false"/>
          <w:color w:val="000000"/>
          <w:sz w:val="28"/>
        </w:rPr>
        <w:t>;</w:t>
      </w:r>
    </w:p>
    <w:bookmarkEnd w:id="1334"/>
    <w:bookmarkStart w:name="z3725" w:id="1335"/>
    <w:p>
      <w:pPr>
        <w:spacing w:after="0"/>
        <w:ind w:left="0"/>
        <w:jc w:val="both"/>
      </w:pPr>
      <w:r>
        <w:rPr>
          <w:rFonts w:ascii="Times New Roman"/>
          <w:b w:val="false"/>
          <w:i w:val="false"/>
          <w:color w:val="000000"/>
          <w:sz w:val="28"/>
        </w:rPr>
        <w:t xml:space="preserve">
      мұнда: </w:t>
      </w:r>
    </w:p>
    <w:bookmarkEnd w:id="1335"/>
    <w:bookmarkStart w:name="z3726" w:id="1336"/>
    <w:p>
      <w:pPr>
        <w:spacing w:after="0"/>
        <w:ind w:left="0"/>
        <w:jc w:val="both"/>
      </w:pPr>
      <w:r>
        <w:rPr>
          <w:rFonts w:ascii="Times New Roman"/>
          <w:b w:val="false"/>
          <w:i w:val="false"/>
          <w:color w:val="000000"/>
          <w:sz w:val="28"/>
        </w:rPr>
        <w:t xml:space="preserve">
      </w:t>
      </w:r>
      <w:r>
        <w:rPr>
          <w:rFonts w:ascii="Times New Roman"/>
          <w:b w:val="false"/>
          <w:i/>
          <w:color w:val="000000"/>
          <w:sz w:val="28"/>
        </w:rPr>
        <w:t>НСА</w:t>
      </w:r>
      <w:r>
        <w:rPr>
          <w:rFonts w:ascii="Times New Roman"/>
          <w:b/>
          <w:i w:val="false"/>
          <w:color w:val="000000"/>
          <w:sz w:val="28"/>
        </w:rPr>
        <w:t xml:space="preserve"> – </w:t>
      </w:r>
      <w:r>
        <w:rPr>
          <w:rFonts w:ascii="Times New Roman"/>
          <w:b w:val="false"/>
          <w:i w:val="false"/>
          <w:color w:val="000000"/>
          <w:sz w:val="28"/>
        </w:rPr>
        <w:t>автоматтандырылған магистральдық және қосалқы мұнай және су сорап стансаларының саны;</w:t>
      </w:r>
    </w:p>
    <w:bookmarkEnd w:id="1336"/>
    <w:bookmarkStart w:name="z3727" w:id="1337"/>
    <w:p>
      <w:pPr>
        <w:spacing w:after="0"/>
        <w:ind w:left="0"/>
        <w:jc w:val="both"/>
      </w:pPr>
      <w:r>
        <w:rPr>
          <w:rFonts w:ascii="Times New Roman"/>
          <w:b w:val="false"/>
          <w:i w:val="false"/>
          <w:color w:val="000000"/>
          <w:sz w:val="28"/>
        </w:rPr>
        <w:t>
      ЖБП – телемеханикаландырылған желілік бақылау пункттерінің саны, дана;</w:t>
      </w:r>
    </w:p>
    <w:bookmarkEnd w:id="1337"/>
    <w:bookmarkStart w:name="z3728" w:id="1338"/>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i w:val="false"/>
          <w:color w:val="000000"/>
          <w:sz w:val="28"/>
        </w:rPr>
        <w:t xml:space="preserve"> – </w:t>
      </w:r>
      <w:r>
        <w:rPr>
          <w:rFonts w:ascii="Times New Roman"/>
          <w:b w:val="false"/>
          <w:i w:val="false"/>
          <w:color w:val="000000"/>
          <w:sz w:val="28"/>
        </w:rPr>
        <w:t>автоматтандырылған мұнай қыздыру пешінің саны, дана;</w:t>
      </w:r>
    </w:p>
    <w:bookmarkEnd w:id="1338"/>
    <w:bookmarkStart w:name="z3729" w:id="1339"/>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i w:val="false"/>
          <w:color w:val="000000"/>
          <w:sz w:val="28"/>
        </w:rPr>
        <w:t xml:space="preserve"> – </w:t>
      </w:r>
      <w:r>
        <w:rPr>
          <w:rFonts w:ascii="Times New Roman"/>
          <w:b w:val="false"/>
          <w:i w:val="false"/>
          <w:color w:val="000000"/>
          <w:sz w:val="28"/>
        </w:rPr>
        <w:t>автоматтандырылған қазандықтар саны, дана;</w:t>
      </w:r>
    </w:p>
    <w:bookmarkEnd w:id="1339"/>
    <w:bookmarkStart w:name="z3730" w:id="1340"/>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i w:val="false"/>
          <w:color w:val="000000"/>
          <w:sz w:val="28"/>
        </w:rPr>
        <w:t xml:space="preserve"> –</w:t>
      </w:r>
      <w:r>
        <w:rPr>
          <w:rFonts w:ascii="Times New Roman"/>
          <w:b w:val="false"/>
          <w:i w:val="false"/>
          <w:color w:val="000000"/>
          <w:sz w:val="28"/>
        </w:rPr>
        <w:t xml:space="preserve"> автоматтандырылған сұйыққоймалар саны, дана.</w:t>
      </w:r>
    </w:p>
    <w:bookmarkEnd w:id="1340"/>
    <w:bookmarkStart w:name="z3731" w:id="1341"/>
    <w:p>
      <w:pPr>
        <w:spacing w:after="0"/>
        <w:ind w:left="0"/>
        <w:jc w:val="both"/>
      </w:pPr>
      <w:r>
        <w:rPr>
          <w:rFonts w:ascii="Times New Roman"/>
          <w:b w:val="false"/>
          <w:i w:val="false"/>
          <w:color w:val="000000"/>
          <w:sz w:val="28"/>
        </w:rPr>
        <w:t xml:space="preserve">
      Мұнай құбыры басқармалары және филиал нысандарына автоматика, телемеханика және бақылау-өлшеу аспаптары құралдары жабдықтарын баптау бойынша қызмет көрсететін алынған басқарудың автоматтандырылған жүйелері нормативтік санына </w:t>
      </w:r>
      <w:r>
        <w:rPr>
          <w:rFonts w:ascii="Times New Roman"/>
          <w:b w:val="false"/>
          <w:i/>
          <w:color w:val="000000"/>
          <w:sz w:val="28"/>
        </w:rPr>
        <w:t>К</w:t>
      </w:r>
      <w:r>
        <w:rPr>
          <w:rFonts w:ascii="Times New Roman"/>
          <w:b w:val="false"/>
          <w:i w:val="false"/>
          <w:color w:val="000000"/>
          <w:sz w:val="28"/>
        </w:rPr>
        <w:t xml:space="preserve"> = 1,5 қолданылады. </w:t>
      </w:r>
    </w:p>
    <w:bookmarkEnd w:id="1341"/>
    <w:bookmarkStart w:name="z3732" w:id="1342"/>
    <w:p>
      <w:pPr>
        <w:spacing w:after="0"/>
        <w:ind w:left="0"/>
        <w:jc w:val="left"/>
      </w:pPr>
      <w:r>
        <w:rPr>
          <w:rFonts w:ascii="Times New Roman"/>
          <w:b/>
          <w:i w:val="false"/>
          <w:color w:val="000000"/>
        </w:rPr>
        <w:t xml:space="preserve"> 4-параграф. Электрхимиялық қорғаныш құралдарына техникалық қызмет көрсету</w:t>
      </w:r>
      <w:r>
        <w:br/>
      </w:r>
      <w:r>
        <w:rPr>
          <w:rFonts w:ascii="Times New Roman"/>
          <w:b/>
          <w:i w:val="false"/>
          <w:color w:val="000000"/>
        </w:rPr>
        <w:t>және жөндеу</w:t>
      </w:r>
    </w:p>
    <w:bookmarkEnd w:id="1342"/>
    <w:bookmarkStart w:name="z3733" w:id="1343"/>
    <w:p>
      <w:pPr>
        <w:spacing w:after="0"/>
        <w:ind w:left="0"/>
        <w:jc w:val="both"/>
      </w:pPr>
      <w:r>
        <w:rPr>
          <w:rFonts w:ascii="Times New Roman"/>
          <w:b w:val="false"/>
          <w:i w:val="false"/>
          <w:color w:val="000000"/>
          <w:sz w:val="28"/>
        </w:rPr>
        <w:t>
      Сан нормативін есептеу мына формула бойынша жүргізіледі:</w:t>
      </w:r>
    </w:p>
    <w:bookmarkEnd w:id="1343"/>
    <w:bookmarkStart w:name="z3734" w:id="1344"/>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0,052 * </w:t>
      </w:r>
      <w:r>
        <w:rPr>
          <w:rFonts w:ascii="Times New Roman"/>
          <w:b w:val="false"/>
          <w:i/>
          <w:color w:val="000000"/>
          <w:sz w:val="28"/>
        </w:rPr>
        <w:t xml:space="preserve">Скз </w:t>
      </w:r>
      <w:r>
        <w:rPr>
          <w:rFonts w:ascii="Times New Roman"/>
          <w:b w:val="false"/>
          <w:i w:val="false"/>
          <w:color w:val="000000"/>
          <w:sz w:val="28"/>
        </w:rPr>
        <w:t xml:space="preserve">+ 0,003 * </w:t>
      </w:r>
      <w:r>
        <w:rPr>
          <w:rFonts w:ascii="Times New Roman"/>
          <w:b w:val="false"/>
          <w:i/>
          <w:color w:val="000000"/>
          <w:sz w:val="28"/>
        </w:rPr>
        <w:t>Кик</w:t>
      </w:r>
      <w:r>
        <w:rPr>
          <w:rFonts w:ascii="Times New Roman"/>
          <w:b w:val="false"/>
          <w:i w:val="false"/>
          <w:color w:val="000000"/>
          <w:sz w:val="28"/>
        </w:rPr>
        <w:t xml:space="preserve"> + 0,009 * </w:t>
      </w:r>
      <w:r>
        <w:rPr>
          <w:rFonts w:ascii="Times New Roman"/>
          <w:b w:val="false"/>
          <w:i/>
          <w:color w:val="000000"/>
          <w:sz w:val="28"/>
        </w:rPr>
        <w:t>Аз + 0,009 * Л+0,0015* В</w:t>
      </w:r>
      <w:r>
        <w:rPr>
          <w:rFonts w:ascii="Times New Roman"/>
          <w:b w:val="false"/>
          <w:i w:val="false"/>
          <w:color w:val="000000"/>
          <w:sz w:val="28"/>
        </w:rPr>
        <w:t>;</w:t>
      </w:r>
    </w:p>
    <w:bookmarkEnd w:id="1344"/>
    <w:bookmarkStart w:name="z3735" w:id="1345"/>
    <w:p>
      <w:pPr>
        <w:spacing w:after="0"/>
        <w:ind w:left="0"/>
        <w:jc w:val="both"/>
      </w:pPr>
      <w:r>
        <w:rPr>
          <w:rFonts w:ascii="Times New Roman"/>
          <w:b w:val="false"/>
          <w:i w:val="false"/>
          <w:color w:val="000000"/>
          <w:sz w:val="28"/>
        </w:rPr>
        <w:t xml:space="preserve">
      мұнда: </w:t>
      </w:r>
    </w:p>
    <w:bookmarkEnd w:id="1345"/>
    <w:bookmarkStart w:name="z3736" w:id="1346"/>
    <w:p>
      <w:pPr>
        <w:spacing w:after="0"/>
        <w:ind w:left="0"/>
        <w:jc w:val="both"/>
      </w:pPr>
      <w:r>
        <w:rPr>
          <w:rFonts w:ascii="Times New Roman"/>
          <w:b w:val="false"/>
          <w:i w:val="false"/>
          <w:color w:val="000000"/>
          <w:sz w:val="28"/>
        </w:rPr>
        <w:t xml:space="preserve">
      </w:t>
      </w:r>
      <w:r>
        <w:rPr>
          <w:rFonts w:ascii="Times New Roman"/>
          <w:b w:val="false"/>
          <w:i/>
          <w:color w:val="000000"/>
          <w:sz w:val="28"/>
        </w:rPr>
        <w:t>Скз</w:t>
      </w:r>
      <w:r>
        <w:rPr>
          <w:rFonts w:ascii="Times New Roman"/>
          <w:b/>
          <w:i w:val="false"/>
          <w:color w:val="000000"/>
          <w:sz w:val="28"/>
        </w:rPr>
        <w:t xml:space="preserve"> – </w:t>
      </w:r>
      <w:r>
        <w:rPr>
          <w:rFonts w:ascii="Times New Roman"/>
          <w:b w:val="false"/>
          <w:i w:val="false"/>
          <w:color w:val="000000"/>
          <w:sz w:val="28"/>
        </w:rPr>
        <w:t xml:space="preserve">катодтық қорғаныш стансаларының саны, дана; </w:t>
      </w:r>
    </w:p>
    <w:bookmarkEnd w:id="1346"/>
    <w:bookmarkStart w:name="z3737" w:id="1347"/>
    <w:p>
      <w:pPr>
        <w:spacing w:after="0"/>
        <w:ind w:left="0"/>
        <w:jc w:val="both"/>
      </w:pPr>
      <w:r>
        <w:rPr>
          <w:rFonts w:ascii="Times New Roman"/>
          <w:b w:val="false"/>
          <w:i w:val="false"/>
          <w:color w:val="000000"/>
          <w:sz w:val="28"/>
        </w:rPr>
        <w:t xml:space="preserve">
      </w:t>
      </w:r>
      <w:r>
        <w:rPr>
          <w:rFonts w:ascii="Times New Roman"/>
          <w:b w:val="false"/>
          <w:i/>
          <w:color w:val="000000"/>
          <w:sz w:val="28"/>
        </w:rPr>
        <w:t>Кик</w:t>
      </w:r>
      <w:r>
        <w:rPr>
          <w:rFonts w:ascii="Times New Roman"/>
          <w:b w:val="false"/>
          <w:i w:val="false"/>
          <w:color w:val="000000"/>
          <w:sz w:val="28"/>
        </w:rPr>
        <w:t xml:space="preserve"> – бақылау-өлшеу бағандарының саны, дана;</w:t>
      </w:r>
    </w:p>
    <w:bookmarkEnd w:id="1347"/>
    <w:bookmarkStart w:name="z3738" w:id="1348"/>
    <w:p>
      <w:pPr>
        <w:spacing w:after="0"/>
        <w:ind w:left="0"/>
        <w:jc w:val="both"/>
      </w:pPr>
      <w:r>
        <w:rPr>
          <w:rFonts w:ascii="Times New Roman"/>
          <w:b w:val="false"/>
          <w:i w:val="false"/>
          <w:color w:val="000000"/>
          <w:sz w:val="28"/>
        </w:rPr>
        <w:t xml:space="preserve">
      </w:t>
      </w:r>
      <w:r>
        <w:rPr>
          <w:rFonts w:ascii="Times New Roman"/>
          <w:b w:val="false"/>
          <w:i/>
          <w:color w:val="000000"/>
          <w:sz w:val="28"/>
        </w:rPr>
        <w:t>Аз</w:t>
      </w:r>
      <w:r>
        <w:rPr>
          <w:rFonts w:ascii="Times New Roman"/>
          <w:b w:val="false"/>
          <w:i w:val="false"/>
          <w:color w:val="000000"/>
          <w:sz w:val="28"/>
        </w:rPr>
        <w:t xml:space="preserve"> – анодтық жерге тұйықтаушылар саны, дана.</w:t>
      </w:r>
    </w:p>
    <w:bookmarkEnd w:id="1348"/>
    <w:bookmarkStart w:name="z3739" w:id="13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Л – </w:t>
      </w:r>
      <w:r>
        <w:rPr>
          <w:rFonts w:ascii="Times New Roman"/>
          <w:b w:val="false"/>
          <w:i w:val="false"/>
          <w:color w:val="000000"/>
          <w:sz w:val="28"/>
        </w:rPr>
        <w:t>электр беру желісінің ұзындығы, километр;</w:t>
      </w:r>
    </w:p>
    <w:bookmarkEnd w:id="1349"/>
    <w:bookmarkStart w:name="z3740" w:id="1350"/>
    <w:p>
      <w:pPr>
        <w:spacing w:after="0"/>
        <w:ind w:left="0"/>
        <w:jc w:val="both"/>
      </w:pPr>
      <w:r>
        <w:rPr>
          <w:rFonts w:ascii="Times New Roman"/>
          <w:b w:val="false"/>
          <w:i w:val="false"/>
          <w:color w:val="000000"/>
          <w:sz w:val="28"/>
        </w:rPr>
        <w:t>
      В – бір тінді орындалудағы құбырдың ұзындығы, километр.</w:t>
      </w:r>
    </w:p>
    <w:bookmarkEnd w:id="1350"/>
    <w:bookmarkStart w:name="z3741" w:id="1351"/>
    <w:p>
      <w:pPr>
        <w:spacing w:after="0"/>
        <w:ind w:left="0"/>
        <w:jc w:val="left"/>
      </w:pPr>
      <w:r>
        <w:rPr>
          <w:rFonts w:ascii="Times New Roman"/>
          <w:b/>
          <w:i w:val="false"/>
          <w:color w:val="000000"/>
        </w:rPr>
        <w:t xml:space="preserve"> 3. Филиалдар басқару аппараттары басшыларының, мамандарының және</w:t>
      </w:r>
      <w:r>
        <w:br/>
      </w:r>
      <w:r>
        <w:rPr>
          <w:rFonts w:ascii="Times New Roman"/>
          <w:b/>
          <w:i w:val="false"/>
          <w:color w:val="000000"/>
        </w:rPr>
        <w:t>қызмешілерінің сан нормативтері</w:t>
      </w:r>
      <w:r>
        <w:br/>
      </w:r>
      <w:r>
        <w:rPr>
          <w:rFonts w:ascii="Times New Roman"/>
          <w:b/>
          <w:i w:val="false"/>
          <w:color w:val="000000"/>
        </w:rPr>
        <w:t>1-параграф. Жалпы басшылық</w:t>
      </w:r>
    </w:p>
    <w:bookmarkEnd w:id="135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743" w:id="1352"/>
          <w:p>
            <w:pPr>
              <w:spacing w:after="20"/>
              <w:ind w:left="20"/>
              <w:jc w:val="both"/>
            </w:pPr>
            <w:r>
              <w:rPr>
                <w:rFonts w:ascii="Times New Roman"/>
                <w:b w:val="false"/>
                <w:i w:val="false"/>
                <w:color w:val="000000"/>
                <w:sz w:val="20"/>
              </w:rPr>
              <w:t>
35-кесте</w:t>
            </w:r>
          </w:p>
          <w:bookmarkEnd w:id="135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52"/>
        <w:gridCol w:w="3005"/>
        <w:gridCol w:w="3005"/>
        <w:gridCol w:w="3005"/>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1353"/>
          <w:p>
            <w:pPr>
              <w:spacing w:after="20"/>
              <w:ind w:left="20"/>
              <w:jc w:val="both"/>
            </w:pPr>
            <w:r>
              <w:rPr>
                <w:rFonts w:ascii="Times New Roman"/>
                <w:b w:val="false"/>
                <w:i w:val="false"/>
                <w:color w:val="000000"/>
                <w:sz w:val="20"/>
              </w:rPr>
              <w:t>
Жүк айналымы, миллиард тонна-километр</w:t>
            </w:r>
          </w:p>
          <w:bookmarkEnd w:id="1353"/>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1354"/>
          <w:p>
            <w:pPr>
              <w:spacing w:after="20"/>
              <w:ind w:left="20"/>
              <w:jc w:val="both"/>
            </w:pPr>
            <w:r>
              <w:rPr>
                <w:rFonts w:ascii="Times New Roman"/>
                <w:b w:val="false"/>
                <w:i w:val="false"/>
                <w:color w:val="000000"/>
                <w:sz w:val="20"/>
              </w:rPr>
              <w:t>
Қызметтер бойынша саны, адам.</w:t>
            </w:r>
          </w:p>
          <w:bookmarkEnd w:id="1354"/>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756" w:id="1355"/>
    <w:p>
      <w:pPr>
        <w:spacing w:after="0"/>
        <w:ind w:left="0"/>
        <w:jc w:val="left"/>
      </w:pPr>
      <w:r>
        <w:rPr>
          <w:rFonts w:ascii="Times New Roman"/>
          <w:b/>
          <w:i w:val="false"/>
          <w:color w:val="000000"/>
        </w:rPr>
        <w:t xml:space="preserve"> 2-параграф. Өндірісті жедел басқару</w:t>
      </w:r>
    </w:p>
    <w:bookmarkEnd w:id="1355"/>
    <w:bookmarkStart w:name="z3757" w:id="1356"/>
    <w:p>
      <w:pPr>
        <w:spacing w:after="0"/>
        <w:ind w:left="0"/>
        <w:jc w:val="both"/>
      </w:pPr>
      <w:r>
        <w:rPr>
          <w:rFonts w:ascii="Times New Roman"/>
          <w:b w:val="false"/>
          <w:i w:val="false"/>
          <w:color w:val="000000"/>
          <w:sz w:val="28"/>
        </w:rPr>
        <w:t>
      1. Тауар-көлік бөлімі</w:t>
      </w:r>
    </w:p>
    <w:bookmarkEnd w:id="135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758" w:id="1357"/>
          <w:p>
            <w:pPr>
              <w:spacing w:after="20"/>
              <w:ind w:left="20"/>
              <w:jc w:val="both"/>
            </w:pPr>
            <w:r>
              <w:rPr>
                <w:rFonts w:ascii="Times New Roman"/>
                <w:b w:val="false"/>
                <w:i w:val="false"/>
                <w:color w:val="000000"/>
                <w:sz w:val="20"/>
              </w:rPr>
              <w:t>
36-кесте</w:t>
            </w:r>
          </w:p>
          <w:bookmarkEnd w:id="13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2424"/>
        <w:gridCol w:w="2424"/>
        <w:gridCol w:w="1497"/>
      </w:tblGrid>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1358"/>
          <w:p>
            <w:pPr>
              <w:spacing w:after="20"/>
              <w:ind w:left="20"/>
              <w:jc w:val="both"/>
            </w:pPr>
            <w:r>
              <w:rPr>
                <w:rFonts w:ascii="Times New Roman"/>
                <w:b w:val="false"/>
                <w:i w:val="false"/>
                <w:color w:val="000000"/>
                <w:sz w:val="20"/>
              </w:rPr>
              <w:t>
Басқармалар, дербес желілік өндірістік-диспетчерлік стансалар, мұнай құю эстакадасы (мұнай құю пункті) және басқа цехтар саны, бірлік</w:t>
            </w:r>
          </w:p>
          <w:bookmarkEnd w:id="1358"/>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3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жоғары</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1359"/>
          <w:p>
            <w:pPr>
              <w:spacing w:after="20"/>
              <w:ind w:left="20"/>
              <w:jc w:val="both"/>
            </w:pPr>
            <w:r>
              <w:rPr>
                <w:rFonts w:ascii="Times New Roman"/>
                <w:b w:val="false"/>
                <w:i w:val="false"/>
                <w:color w:val="000000"/>
                <w:sz w:val="20"/>
              </w:rPr>
              <w:t>
Қызметтер бойынша саны, адам</w:t>
            </w:r>
          </w:p>
          <w:bookmarkEnd w:id="1359"/>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3769" w:id="1360"/>
    <w:p>
      <w:pPr>
        <w:spacing w:after="0"/>
        <w:ind w:left="0"/>
        <w:jc w:val="both"/>
      </w:pPr>
      <w:r>
        <w:rPr>
          <w:rFonts w:ascii="Times New Roman"/>
          <w:b w:val="false"/>
          <w:i w:val="false"/>
          <w:color w:val="000000"/>
          <w:sz w:val="28"/>
        </w:rPr>
        <w:t>
      "Ыстық мұнай құбырларын" және мұнай базаларын пайдаланатын филиалдар үшін қосымша 1 адам көзделеді.</w:t>
      </w:r>
    </w:p>
    <w:bookmarkEnd w:id="1360"/>
    <w:bookmarkStart w:name="z3770" w:id="1361"/>
    <w:p>
      <w:pPr>
        <w:spacing w:after="0"/>
        <w:ind w:left="0"/>
        <w:jc w:val="both"/>
      </w:pPr>
      <w:r>
        <w:rPr>
          <w:rFonts w:ascii="Times New Roman"/>
          <w:b w:val="false"/>
          <w:i w:val="false"/>
          <w:color w:val="000000"/>
          <w:sz w:val="28"/>
        </w:rPr>
        <w:t>
      2. Суды есепке алу және жіберу бөлімі</w:t>
      </w:r>
    </w:p>
    <w:bookmarkEnd w:id="136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771" w:id="1362"/>
          <w:p>
            <w:pPr>
              <w:spacing w:after="20"/>
              <w:ind w:left="20"/>
              <w:jc w:val="both"/>
            </w:pPr>
            <w:r>
              <w:rPr>
                <w:rFonts w:ascii="Times New Roman"/>
                <w:b w:val="false"/>
                <w:i w:val="false"/>
                <w:color w:val="000000"/>
                <w:sz w:val="20"/>
              </w:rPr>
              <w:t>
37-кесте</w:t>
            </w:r>
          </w:p>
          <w:bookmarkEnd w:id="136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2424"/>
        <w:gridCol w:w="2424"/>
        <w:gridCol w:w="1497"/>
      </w:tblGrid>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2" w:id="1363"/>
          <w:p>
            <w:pPr>
              <w:spacing w:after="20"/>
              <w:ind w:left="20"/>
              <w:jc w:val="both"/>
            </w:pPr>
            <w:r>
              <w:rPr>
                <w:rFonts w:ascii="Times New Roman"/>
                <w:b w:val="false"/>
                <w:i w:val="false"/>
                <w:color w:val="000000"/>
                <w:sz w:val="20"/>
              </w:rPr>
              <w:t>
Басқармалар, дербес желілік өндірістік-диспетчерлік стансалар, мұнай құю эстакадасы (мұнай құю пункті) және басқа цехтар саны, бірлік</w:t>
            </w:r>
          </w:p>
          <w:bookmarkEnd w:id="1363"/>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3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жоғары</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1364"/>
          <w:p>
            <w:pPr>
              <w:spacing w:after="20"/>
              <w:ind w:left="20"/>
              <w:jc w:val="both"/>
            </w:pPr>
            <w:r>
              <w:rPr>
                <w:rFonts w:ascii="Times New Roman"/>
                <w:b w:val="false"/>
                <w:i w:val="false"/>
                <w:color w:val="000000"/>
                <w:sz w:val="20"/>
              </w:rPr>
              <w:t>
Қызметтер бойынша саны, адам</w:t>
            </w:r>
          </w:p>
          <w:bookmarkEnd w:id="1364"/>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782" w:id="1365"/>
    <w:p>
      <w:pPr>
        <w:spacing w:after="0"/>
        <w:ind w:left="0"/>
        <w:jc w:val="left"/>
      </w:pPr>
      <w:r>
        <w:rPr>
          <w:rFonts w:ascii="Times New Roman"/>
          <w:b/>
          <w:i w:val="false"/>
          <w:color w:val="000000"/>
        </w:rPr>
        <w:t xml:space="preserve"> 3-параграф. Магистральдық мұнай құбырлары мен су ағызғыларын пайдалану</w:t>
      </w:r>
    </w:p>
    <w:bookmarkEnd w:id="136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783" w:id="1366"/>
          <w:p>
            <w:pPr>
              <w:spacing w:after="20"/>
              <w:ind w:left="20"/>
              <w:jc w:val="both"/>
            </w:pPr>
            <w:r>
              <w:rPr>
                <w:rFonts w:ascii="Times New Roman"/>
                <w:b w:val="false"/>
                <w:i w:val="false"/>
                <w:color w:val="000000"/>
                <w:sz w:val="20"/>
              </w:rPr>
              <w:t>
38-кесте</w:t>
            </w:r>
          </w:p>
          <w:bookmarkEnd w:id="13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1378"/>
        <w:gridCol w:w="1378"/>
        <w:gridCol w:w="1378"/>
        <w:gridCol w:w="1378"/>
        <w:gridCol w:w="1378"/>
        <w:gridCol w:w="1379"/>
      </w:tblGrid>
      <w:tr>
        <w:trPr>
          <w:trHeight w:val="30" w:hRule="atLeast"/>
        </w:trPr>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1367"/>
          <w:p>
            <w:pPr>
              <w:spacing w:after="20"/>
              <w:ind w:left="20"/>
              <w:jc w:val="both"/>
            </w:pPr>
            <w:r>
              <w:rPr>
                <w:rFonts w:ascii="Times New Roman"/>
                <w:b w:val="false"/>
                <w:i w:val="false"/>
                <w:color w:val="000000"/>
                <w:sz w:val="20"/>
              </w:rPr>
              <w:t>
Магистральдық мұнай және су сорап стансалары мен мұнай құю эстакадасы (мұнай құю пункті) саны, дана</w:t>
            </w:r>
          </w:p>
          <w:bookmarkEnd w:id="13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мұнай құбыры трассасының ұзындығы жағдайында, мың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1368"/>
          <w:p>
            <w:pPr>
              <w:spacing w:after="20"/>
              <w:ind w:left="20"/>
              <w:jc w:val="both"/>
            </w:pPr>
            <w:r>
              <w:rPr>
                <w:rFonts w:ascii="Times New Roman"/>
                <w:b w:val="false"/>
                <w:i w:val="false"/>
                <w:color w:val="000000"/>
                <w:sz w:val="20"/>
              </w:rPr>
              <w:t>
5</w:t>
            </w:r>
          </w:p>
          <w:bookmarkEnd w:id="1368"/>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3" w:id="1369"/>
          <w:p>
            <w:pPr>
              <w:spacing w:after="20"/>
              <w:ind w:left="20"/>
              <w:jc w:val="both"/>
            </w:pPr>
            <w:r>
              <w:rPr>
                <w:rFonts w:ascii="Times New Roman"/>
                <w:b w:val="false"/>
                <w:i w:val="false"/>
                <w:color w:val="000000"/>
                <w:sz w:val="20"/>
              </w:rPr>
              <w:t>
10</w:t>
            </w:r>
          </w:p>
          <w:bookmarkEnd w:id="1369"/>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1370"/>
          <w:p>
            <w:pPr>
              <w:spacing w:after="20"/>
              <w:ind w:left="20"/>
              <w:jc w:val="both"/>
            </w:pPr>
            <w:r>
              <w:rPr>
                <w:rFonts w:ascii="Times New Roman"/>
                <w:b w:val="false"/>
                <w:i w:val="false"/>
                <w:color w:val="000000"/>
                <w:sz w:val="20"/>
              </w:rPr>
              <w:t>
20</w:t>
            </w:r>
          </w:p>
          <w:bookmarkEnd w:id="1370"/>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9" w:id="1371"/>
          <w:p>
            <w:pPr>
              <w:spacing w:after="20"/>
              <w:ind w:left="20"/>
              <w:jc w:val="both"/>
            </w:pPr>
            <w:r>
              <w:rPr>
                <w:rFonts w:ascii="Times New Roman"/>
                <w:b w:val="false"/>
                <w:i w:val="false"/>
                <w:color w:val="000000"/>
                <w:sz w:val="20"/>
              </w:rPr>
              <w:t>
30</w:t>
            </w:r>
          </w:p>
          <w:bookmarkEnd w:id="1371"/>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1372"/>
          <w:p>
            <w:pPr>
              <w:spacing w:after="20"/>
              <w:ind w:left="20"/>
              <w:jc w:val="both"/>
            </w:pPr>
            <w:r>
              <w:rPr>
                <w:rFonts w:ascii="Times New Roman"/>
                <w:b w:val="false"/>
                <w:i w:val="false"/>
                <w:color w:val="000000"/>
                <w:sz w:val="20"/>
              </w:rPr>
              <w:t>
40</w:t>
            </w:r>
          </w:p>
          <w:bookmarkEnd w:id="1372"/>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1373"/>
          <w:p>
            <w:pPr>
              <w:spacing w:after="20"/>
              <w:ind w:left="20"/>
              <w:jc w:val="both"/>
            </w:pPr>
            <w:r>
              <w:rPr>
                <w:rFonts w:ascii="Times New Roman"/>
                <w:b w:val="false"/>
                <w:i w:val="false"/>
                <w:color w:val="000000"/>
                <w:sz w:val="20"/>
              </w:rPr>
              <w:t>
50</w:t>
            </w:r>
          </w:p>
          <w:bookmarkEnd w:id="1373"/>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1374"/>
          <w:p>
            <w:pPr>
              <w:spacing w:after="20"/>
              <w:ind w:left="20"/>
              <w:jc w:val="both"/>
            </w:pPr>
            <w:r>
              <w:rPr>
                <w:rFonts w:ascii="Times New Roman"/>
                <w:b w:val="false"/>
                <w:i w:val="false"/>
                <w:color w:val="000000"/>
                <w:sz w:val="20"/>
              </w:rPr>
              <w:t>
60</w:t>
            </w:r>
          </w:p>
          <w:bookmarkEnd w:id="1374"/>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1375"/>
          <w:p>
            <w:pPr>
              <w:spacing w:after="20"/>
              <w:ind w:left="20"/>
              <w:jc w:val="both"/>
            </w:pPr>
            <w:r>
              <w:rPr>
                <w:rFonts w:ascii="Times New Roman"/>
                <w:b w:val="false"/>
                <w:i w:val="false"/>
                <w:color w:val="000000"/>
                <w:sz w:val="20"/>
              </w:rPr>
              <w:t>
70</w:t>
            </w:r>
          </w:p>
          <w:bookmarkEnd w:id="1375"/>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1376"/>
          <w:p>
            <w:pPr>
              <w:spacing w:after="20"/>
              <w:ind w:left="20"/>
              <w:jc w:val="both"/>
            </w:pPr>
            <w:r>
              <w:rPr>
                <w:rFonts w:ascii="Times New Roman"/>
                <w:b w:val="false"/>
                <w:i w:val="false"/>
                <w:color w:val="000000"/>
                <w:sz w:val="20"/>
              </w:rPr>
              <w:t>
85</w:t>
            </w:r>
          </w:p>
          <w:bookmarkEnd w:id="1376"/>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3867" w:id="1377"/>
    <w:p>
      <w:pPr>
        <w:spacing w:after="0"/>
        <w:ind w:left="0"/>
        <w:jc w:val="both"/>
      </w:pPr>
      <w:r>
        <w:rPr>
          <w:rFonts w:ascii="Times New Roman"/>
          <w:b w:val="false"/>
          <w:i w:val="false"/>
          <w:color w:val="000000"/>
          <w:sz w:val="28"/>
        </w:rPr>
        <w:t xml:space="preserve">
      Сұйыққойма сиымдылығы 0,5-тен 1 миллион текше метрге дейін филиал үшін – 1 адам (пайдалану жөніндегі инженер); 1 миллионтекше метрден артық жағдайда – 2 адам. </w:t>
      </w:r>
    </w:p>
    <w:bookmarkEnd w:id="1377"/>
    <w:bookmarkStart w:name="z3868" w:id="1378"/>
    <w:p>
      <w:pPr>
        <w:spacing w:after="0"/>
        <w:ind w:left="0"/>
        <w:jc w:val="both"/>
      </w:pPr>
      <w:r>
        <w:rPr>
          <w:rFonts w:ascii="Times New Roman"/>
          <w:b w:val="false"/>
          <w:i w:val="false"/>
          <w:color w:val="000000"/>
          <w:sz w:val="28"/>
        </w:rPr>
        <w:t>
      Құбырішілік ізерлеу және құбырларды жөндеу жұмыстары бойынша жұмыстар болған кезде филиал үшін қосымша 1 адам (ізерлеу жөніндегі инженер) қарастырылады.</w:t>
      </w:r>
    </w:p>
    <w:bookmarkEnd w:id="1378"/>
    <w:bookmarkStart w:name="z3869" w:id="1379"/>
    <w:p>
      <w:pPr>
        <w:spacing w:after="0"/>
        <w:ind w:left="0"/>
        <w:jc w:val="both"/>
      </w:pPr>
      <w:r>
        <w:rPr>
          <w:rFonts w:ascii="Times New Roman"/>
          <w:b w:val="false"/>
          <w:i w:val="false"/>
          <w:color w:val="000000"/>
          <w:sz w:val="28"/>
        </w:rPr>
        <w:t xml:space="preserve">
      "Ыстық мұнай құбырлары" филиалы үшін – 1 адам (пайдалану жөніндегі инженер). </w:t>
      </w:r>
    </w:p>
    <w:bookmarkEnd w:id="1379"/>
    <w:bookmarkStart w:name="z3870" w:id="1380"/>
    <w:p>
      <w:pPr>
        <w:spacing w:after="0"/>
        <w:ind w:left="0"/>
        <w:jc w:val="left"/>
      </w:pPr>
      <w:r>
        <w:rPr>
          <w:rFonts w:ascii="Times New Roman"/>
          <w:b/>
          <w:i w:val="false"/>
          <w:color w:val="000000"/>
        </w:rPr>
        <w:t xml:space="preserve"> 4-параграф. Қоршаған ортаны қорғау</w:t>
      </w:r>
    </w:p>
    <w:bookmarkEnd w:id="138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871" w:id="1381"/>
          <w:p>
            <w:pPr>
              <w:spacing w:after="20"/>
              <w:ind w:left="20"/>
              <w:jc w:val="both"/>
            </w:pPr>
            <w:r>
              <w:rPr>
                <w:rFonts w:ascii="Times New Roman"/>
                <w:b w:val="false"/>
                <w:i w:val="false"/>
                <w:color w:val="000000"/>
                <w:sz w:val="20"/>
              </w:rPr>
              <w:t>
39-кесте</w:t>
            </w:r>
          </w:p>
          <w:bookmarkEnd w:id="138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264"/>
        <w:gridCol w:w="3884"/>
        <w:gridCol w:w="3884"/>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1382"/>
          <w:p>
            <w:pPr>
              <w:spacing w:after="20"/>
              <w:ind w:left="20"/>
              <w:jc w:val="both"/>
            </w:pPr>
            <w:r>
              <w:rPr>
                <w:rFonts w:ascii="Times New Roman"/>
                <w:b w:val="false"/>
                <w:i w:val="false"/>
                <w:color w:val="000000"/>
                <w:sz w:val="20"/>
              </w:rPr>
              <w:t>
Филиалдың жүк айналымы, миллиард тонна-километр</w:t>
            </w:r>
          </w:p>
          <w:bookmarkEnd w:id="1382"/>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1383"/>
          <w:p>
            <w:pPr>
              <w:spacing w:after="20"/>
              <w:ind w:left="20"/>
              <w:jc w:val="both"/>
            </w:pPr>
            <w:r>
              <w:rPr>
                <w:rFonts w:ascii="Times New Roman"/>
                <w:b w:val="false"/>
                <w:i w:val="false"/>
                <w:color w:val="000000"/>
                <w:sz w:val="20"/>
              </w:rPr>
              <w:t>
Қызметтер бойынша саны, адам</w:t>
            </w:r>
          </w:p>
          <w:bookmarkEnd w:id="1383"/>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882" w:id="1384"/>
    <w:p>
      <w:pPr>
        <w:spacing w:after="0"/>
        <w:ind w:left="0"/>
        <w:jc w:val="left"/>
      </w:pPr>
      <w:r>
        <w:rPr>
          <w:rFonts w:ascii="Times New Roman"/>
          <w:b/>
          <w:i w:val="false"/>
          <w:color w:val="000000"/>
        </w:rPr>
        <w:t xml:space="preserve"> 5-параграф. Механика жөндеу қызметі, технологиялық көлікті және арнайы</w:t>
      </w:r>
      <w:r>
        <w:br/>
      </w:r>
      <w:r>
        <w:rPr>
          <w:rFonts w:ascii="Times New Roman"/>
          <w:b/>
          <w:i w:val="false"/>
          <w:color w:val="000000"/>
        </w:rPr>
        <w:t>техниканы пайдалану</w:t>
      </w:r>
    </w:p>
    <w:bookmarkEnd w:id="138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883" w:id="1385"/>
          <w:p>
            <w:pPr>
              <w:spacing w:after="20"/>
              <w:ind w:left="20"/>
              <w:jc w:val="both"/>
            </w:pPr>
            <w:r>
              <w:rPr>
                <w:rFonts w:ascii="Times New Roman"/>
                <w:b w:val="false"/>
                <w:i w:val="false"/>
                <w:color w:val="000000"/>
                <w:sz w:val="20"/>
              </w:rPr>
              <w:t>
40-кесте</w:t>
            </w:r>
          </w:p>
          <w:bookmarkEnd w:id="138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1386"/>
          <w:p>
            <w:pPr>
              <w:spacing w:after="20"/>
              <w:ind w:left="20"/>
              <w:jc w:val="both"/>
            </w:pPr>
            <w:r>
              <w:rPr>
                <w:rFonts w:ascii="Times New Roman"/>
                <w:b w:val="false"/>
                <w:i w:val="false"/>
                <w:color w:val="000000"/>
                <w:sz w:val="20"/>
              </w:rPr>
              <w:t>
Магистральдық (негізгі) және қосалқы сораптардың жиынтық саны, дана</w:t>
            </w:r>
          </w:p>
          <w:bookmarkEnd w:id="1386"/>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1387"/>
          <w:p>
            <w:pPr>
              <w:spacing w:after="20"/>
              <w:ind w:left="20"/>
              <w:jc w:val="both"/>
            </w:pPr>
            <w:r>
              <w:rPr>
                <w:rFonts w:ascii="Times New Roman"/>
                <w:b w:val="false"/>
                <w:i w:val="false"/>
                <w:color w:val="000000"/>
                <w:sz w:val="20"/>
              </w:rPr>
              <w:t>
50-ге дейін</w:t>
            </w:r>
          </w:p>
          <w:bookmarkEnd w:id="1387"/>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388"/>
          <w:p>
            <w:pPr>
              <w:spacing w:after="20"/>
              <w:ind w:left="20"/>
              <w:jc w:val="both"/>
            </w:pPr>
            <w:r>
              <w:rPr>
                <w:rFonts w:ascii="Times New Roman"/>
                <w:b w:val="false"/>
                <w:i w:val="false"/>
                <w:color w:val="000000"/>
                <w:sz w:val="20"/>
              </w:rPr>
              <w:t>
51 – 90</w:t>
            </w:r>
          </w:p>
          <w:bookmarkEnd w:id="1388"/>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1389"/>
          <w:p>
            <w:pPr>
              <w:spacing w:after="20"/>
              <w:ind w:left="20"/>
              <w:jc w:val="both"/>
            </w:pPr>
            <w:r>
              <w:rPr>
                <w:rFonts w:ascii="Times New Roman"/>
                <w:b w:val="false"/>
                <w:i w:val="false"/>
                <w:color w:val="000000"/>
                <w:sz w:val="20"/>
              </w:rPr>
              <w:t>
91 және одан артық</w:t>
            </w:r>
          </w:p>
          <w:bookmarkEnd w:id="1389"/>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3896" w:id="1390"/>
    <w:p>
      <w:pPr>
        <w:spacing w:after="0"/>
        <w:ind w:left="0"/>
        <w:jc w:val="both"/>
      </w:pPr>
      <w:r>
        <w:rPr>
          <w:rFonts w:ascii="Times New Roman"/>
          <w:b w:val="false"/>
          <w:i w:val="false"/>
          <w:color w:val="000000"/>
          <w:sz w:val="28"/>
        </w:rPr>
        <w:t>
      Филиалда мұнай қыздыру стансасы болған кезде қосымша 1 адам көзделеді.</w:t>
      </w:r>
    </w:p>
    <w:bookmarkEnd w:id="1390"/>
    <w:bookmarkStart w:name="z3897" w:id="1391"/>
    <w:p>
      <w:pPr>
        <w:spacing w:after="0"/>
        <w:ind w:left="0"/>
        <w:jc w:val="both"/>
      </w:pPr>
      <w:r>
        <w:rPr>
          <w:rFonts w:ascii="Times New Roman"/>
          <w:b w:val="false"/>
          <w:i w:val="false"/>
          <w:color w:val="000000"/>
          <w:sz w:val="28"/>
        </w:rPr>
        <w:t>
      Автокөлік құралдарының саны 250 бірлікке дейін болған кезде көлік және арнайы техника жөніндегі жетекші инженер (инженер) – 1 адам, автокөлік құралдары 250 бірліктен артық болған кезде – 2 адам, қозғалыс қауіпсіздігі жөніндегі инженер – 1 адам көзделеді.</w:t>
      </w:r>
    </w:p>
    <w:bookmarkEnd w:id="1391"/>
    <w:bookmarkStart w:name="z3898" w:id="1392"/>
    <w:p>
      <w:pPr>
        <w:spacing w:after="0"/>
        <w:ind w:left="0"/>
        <w:jc w:val="left"/>
      </w:pPr>
      <w:r>
        <w:rPr>
          <w:rFonts w:ascii="Times New Roman"/>
          <w:b/>
          <w:i w:val="false"/>
          <w:color w:val="000000"/>
        </w:rPr>
        <w:t xml:space="preserve"> 6-параграф. Энергетикалық жөндеу қызметі</w:t>
      </w:r>
    </w:p>
    <w:bookmarkEnd w:id="139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899" w:id="1393"/>
          <w:p>
            <w:pPr>
              <w:spacing w:after="20"/>
              <w:ind w:left="20"/>
              <w:jc w:val="both"/>
            </w:pPr>
            <w:r>
              <w:rPr>
                <w:rFonts w:ascii="Times New Roman"/>
                <w:b w:val="false"/>
                <w:i w:val="false"/>
                <w:color w:val="000000"/>
                <w:sz w:val="20"/>
              </w:rPr>
              <w:t>
41-кесте</w:t>
            </w:r>
          </w:p>
          <w:bookmarkEnd w:id="139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7"/>
        <w:gridCol w:w="1581"/>
        <w:gridCol w:w="1581"/>
        <w:gridCol w:w="1581"/>
        <w:gridCol w:w="865"/>
        <w:gridCol w:w="865"/>
      </w:tblGrid>
      <w:tr>
        <w:trPr>
          <w:trHeight w:val="30" w:hRule="atLeast"/>
        </w:trPr>
        <w:tc>
          <w:tcPr>
            <w:tcW w:w="5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1394"/>
          <w:p>
            <w:pPr>
              <w:spacing w:after="20"/>
              <w:ind w:left="20"/>
              <w:jc w:val="both"/>
            </w:pPr>
            <w:r>
              <w:rPr>
                <w:rFonts w:ascii="Times New Roman"/>
                <w:b w:val="false"/>
                <w:i w:val="false"/>
                <w:color w:val="000000"/>
                <w:sz w:val="20"/>
              </w:rPr>
              <w:t xml:space="preserve">
Мұнай және су сорап стансаларының, қазандықтардың, мұнай қыздыру пункттерінің, мұнай құю эстакадасы (мұнай құю пункті) саны, дана </w:t>
            </w:r>
          </w:p>
          <w:bookmarkEnd w:id="139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бір тінді орындалудағы электр беру жоғары вольтті желілері ұзындығы жағдайында, мың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1395"/>
          <w:p>
            <w:pPr>
              <w:spacing w:after="20"/>
              <w:ind w:left="20"/>
              <w:jc w:val="both"/>
            </w:pPr>
            <w:r>
              <w:rPr>
                <w:rFonts w:ascii="Times New Roman"/>
                <w:b w:val="false"/>
                <w:i w:val="false"/>
                <w:color w:val="000000"/>
                <w:sz w:val="20"/>
              </w:rPr>
              <w:t>
5</w:t>
            </w:r>
          </w:p>
          <w:bookmarkEnd w:id="1395"/>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1396"/>
          <w:p>
            <w:pPr>
              <w:spacing w:after="20"/>
              <w:ind w:left="20"/>
              <w:jc w:val="both"/>
            </w:pPr>
            <w:r>
              <w:rPr>
                <w:rFonts w:ascii="Times New Roman"/>
                <w:b w:val="false"/>
                <w:i w:val="false"/>
                <w:color w:val="000000"/>
                <w:sz w:val="20"/>
              </w:rPr>
              <w:t>
10</w:t>
            </w:r>
          </w:p>
          <w:bookmarkEnd w:id="1396"/>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1397"/>
          <w:p>
            <w:pPr>
              <w:spacing w:after="20"/>
              <w:ind w:left="20"/>
              <w:jc w:val="both"/>
            </w:pPr>
            <w:r>
              <w:rPr>
                <w:rFonts w:ascii="Times New Roman"/>
                <w:b w:val="false"/>
                <w:i w:val="false"/>
                <w:color w:val="000000"/>
                <w:sz w:val="20"/>
              </w:rPr>
              <w:t>
20</w:t>
            </w:r>
          </w:p>
          <w:bookmarkEnd w:id="1397"/>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1398"/>
          <w:p>
            <w:pPr>
              <w:spacing w:after="20"/>
              <w:ind w:left="20"/>
              <w:jc w:val="both"/>
            </w:pPr>
            <w:r>
              <w:rPr>
                <w:rFonts w:ascii="Times New Roman"/>
                <w:b w:val="false"/>
                <w:i w:val="false"/>
                <w:color w:val="000000"/>
                <w:sz w:val="20"/>
              </w:rPr>
              <w:t>
30</w:t>
            </w:r>
          </w:p>
          <w:bookmarkEnd w:id="1398"/>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1399"/>
          <w:p>
            <w:pPr>
              <w:spacing w:after="20"/>
              <w:ind w:left="20"/>
              <w:jc w:val="both"/>
            </w:pPr>
            <w:r>
              <w:rPr>
                <w:rFonts w:ascii="Times New Roman"/>
                <w:b w:val="false"/>
                <w:i w:val="false"/>
                <w:color w:val="000000"/>
                <w:sz w:val="20"/>
              </w:rPr>
              <w:t>
40</w:t>
            </w:r>
          </w:p>
          <w:bookmarkEnd w:id="1399"/>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1400"/>
          <w:p>
            <w:pPr>
              <w:spacing w:after="20"/>
              <w:ind w:left="20"/>
              <w:jc w:val="both"/>
            </w:pPr>
            <w:r>
              <w:rPr>
                <w:rFonts w:ascii="Times New Roman"/>
                <w:b w:val="false"/>
                <w:i w:val="false"/>
                <w:color w:val="000000"/>
                <w:sz w:val="20"/>
              </w:rPr>
              <w:t>
50</w:t>
            </w:r>
          </w:p>
          <w:bookmarkEnd w:id="1400"/>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1401"/>
          <w:p>
            <w:pPr>
              <w:spacing w:after="20"/>
              <w:ind w:left="20"/>
              <w:jc w:val="both"/>
            </w:pPr>
            <w:r>
              <w:rPr>
                <w:rFonts w:ascii="Times New Roman"/>
                <w:b w:val="false"/>
                <w:i w:val="false"/>
                <w:color w:val="000000"/>
                <w:sz w:val="20"/>
              </w:rPr>
              <w:t>
60</w:t>
            </w:r>
          </w:p>
          <w:bookmarkEnd w:id="1401"/>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1402"/>
          <w:p>
            <w:pPr>
              <w:spacing w:after="20"/>
              <w:ind w:left="20"/>
              <w:jc w:val="both"/>
            </w:pPr>
            <w:r>
              <w:rPr>
                <w:rFonts w:ascii="Times New Roman"/>
                <w:b w:val="false"/>
                <w:i w:val="false"/>
                <w:color w:val="000000"/>
                <w:sz w:val="20"/>
              </w:rPr>
              <w:t>
70</w:t>
            </w:r>
          </w:p>
          <w:bookmarkEnd w:id="1402"/>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1403"/>
          <w:p>
            <w:pPr>
              <w:spacing w:after="20"/>
              <w:ind w:left="20"/>
              <w:jc w:val="both"/>
            </w:pPr>
            <w:r>
              <w:rPr>
                <w:rFonts w:ascii="Times New Roman"/>
                <w:b w:val="false"/>
                <w:i w:val="false"/>
                <w:color w:val="000000"/>
                <w:sz w:val="20"/>
              </w:rPr>
              <w:t>
85</w:t>
            </w:r>
          </w:p>
          <w:bookmarkEnd w:id="1403"/>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3973" w:id="1404"/>
    <w:p>
      <w:pPr>
        <w:spacing w:after="0"/>
        <w:ind w:left="0"/>
        <w:jc w:val="both"/>
      </w:pPr>
      <w:r>
        <w:rPr>
          <w:rFonts w:ascii="Times New Roman"/>
          <w:b w:val="false"/>
          <w:i w:val="false"/>
          <w:color w:val="000000"/>
          <w:sz w:val="28"/>
        </w:rPr>
        <w:t>
      Филиал теңгерімінде 20 және одан көп 35, 110 киловольт қосалқы стансалар болған кезде қосымша 1 адам көзделеді.</w:t>
      </w:r>
    </w:p>
    <w:bookmarkEnd w:id="1404"/>
    <w:bookmarkStart w:name="z3974" w:id="1405"/>
    <w:p>
      <w:pPr>
        <w:spacing w:after="0"/>
        <w:ind w:left="0"/>
        <w:jc w:val="both"/>
      </w:pPr>
      <w:r>
        <w:rPr>
          <w:rFonts w:ascii="Times New Roman"/>
          <w:b w:val="false"/>
          <w:i w:val="false"/>
          <w:color w:val="000000"/>
          <w:sz w:val="28"/>
        </w:rPr>
        <w:t xml:space="preserve">
      Катодты және сорғы қорғаныш стансаларының саны 300-ге дейін болса филиал үшін электр-химиялық қорғаныш жөніндегі мамандар саны қосымша 1 адам, 301 – 650 – 2 адам, 651 – 1000 – 3 адам, 1 001 және одан артық болғанда – 4 адам көзделеді. </w:t>
      </w:r>
    </w:p>
    <w:bookmarkEnd w:id="1405"/>
    <w:bookmarkStart w:name="z3975" w:id="1406"/>
    <w:p>
      <w:pPr>
        <w:spacing w:after="0"/>
        <w:ind w:left="0"/>
        <w:jc w:val="left"/>
      </w:pPr>
      <w:r>
        <w:rPr>
          <w:rFonts w:ascii="Times New Roman"/>
          <w:b/>
          <w:i w:val="false"/>
          <w:color w:val="000000"/>
        </w:rPr>
        <w:t xml:space="preserve"> 7-параграф. Технологиялық байланыс</w:t>
      </w:r>
    </w:p>
    <w:bookmarkEnd w:id="140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976" w:id="1407"/>
          <w:p>
            <w:pPr>
              <w:spacing w:after="20"/>
              <w:ind w:left="20"/>
              <w:jc w:val="both"/>
            </w:pPr>
            <w:r>
              <w:rPr>
                <w:rFonts w:ascii="Times New Roman"/>
                <w:b w:val="false"/>
                <w:i w:val="false"/>
                <w:color w:val="000000"/>
                <w:sz w:val="20"/>
              </w:rPr>
              <w:t>
42-кесте</w:t>
            </w:r>
          </w:p>
          <w:bookmarkEnd w:id="14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2419"/>
        <w:gridCol w:w="4415"/>
        <w:gridCol w:w="2359"/>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1408"/>
          <w:p>
            <w:pPr>
              <w:spacing w:after="20"/>
              <w:ind w:left="20"/>
              <w:jc w:val="both"/>
            </w:pPr>
            <w:r>
              <w:rPr>
                <w:rFonts w:ascii="Times New Roman"/>
                <w:b w:val="false"/>
                <w:i w:val="false"/>
                <w:color w:val="000000"/>
                <w:sz w:val="20"/>
              </w:rPr>
              <w:t>
Құбыр трассасының ұзындығы, километр</w:t>
            </w:r>
          </w:p>
          <w:bookmarkEnd w:id="1408"/>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1 000-ға дейін</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 2 000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және жоғары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1409"/>
          <w:p>
            <w:pPr>
              <w:spacing w:after="20"/>
              <w:ind w:left="20"/>
              <w:jc w:val="both"/>
            </w:pPr>
            <w:r>
              <w:rPr>
                <w:rFonts w:ascii="Times New Roman"/>
                <w:b w:val="false"/>
                <w:i w:val="false"/>
                <w:color w:val="000000"/>
                <w:sz w:val="20"/>
              </w:rPr>
              <w:t>
ТОБЖ трассасының ұзындығы, километр</w:t>
            </w:r>
          </w:p>
          <w:bookmarkEnd w:id="1409"/>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750-ге дейін</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 1 500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және жоғары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1410"/>
          <w:p>
            <w:pPr>
              <w:spacing w:after="20"/>
              <w:ind w:left="20"/>
              <w:jc w:val="both"/>
            </w:pPr>
            <w:r>
              <w:rPr>
                <w:rFonts w:ascii="Times New Roman"/>
                <w:b w:val="false"/>
                <w:i w:val="false"/>
                <w:color w:val="000000"/>
                <w:sz w:val="20"/>
              </w:rPr>
              <w:t>
Өндірістік-технологиялық байланыс жабдығы (АТС, ЗССС, БС, РРЛ), жиынтық</w:t>
            </w:r>
          </w:p>
          <w:bookmarkEnd w:id="1410"/>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40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жоғары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1411"/>
          <w:p>
            <w:pPr>
              <w:spacing w:after="20"/>
              <w:ind w:left="20"/>
              <w:jc w:val="both"/>
            </w:pPr>
            <w:r>
              <w:rPr>
                <w:rFonts w:ascii="Times New Roman"/>
                <w:b w:val="false"/>
                <w:i w:val="false"/>
                <w:color w:val="000000"/>
                <w:sz w:val="20"/>
              </w:rPr>
              <w:t>
Қызметтер бойынша саны, адам</w:t>
            </w:r>
          </w:p>
          <w:bookmarkEnd w:id="1411"/>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3997" w:id="1412"/>
    <w:p>
      <w:pPr>
        <w:spacing w:after="0"/>
        <w:ind w:left="0"/>
        <w:jc w:val="left"/>
      </w:pPr>
      <w:r>
        <w:rPr>
          <w:rFonts w:ascii="Times New Roman"/>
          <w:b/>
          <w:i w:val="false"/>
          <w:color w:val="000000"/>
        </w:rPr>
        <w:t xml:space="preserve"> 8-параграф. Өндірістік үдерістерді автоматтандыру</w:t>
      </w:r>
    </w:p>
    <w:bookmarkEnd w:id="141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3998" w:id="1413"/>
          <w:p>
            <w:pPr>
              <w:spacing w:after="20"/>
              <w:ind w:left="20"/>
              <w:jc w:val="both"/>
            </w:pPr>
            <w:r>
              <w:rPr>
                <w:rFonts w:ascii="Times New Roman"/>
                <w:b w:val="false"/>
                <w:i w:val="false"/>
                <w:color w:val="000000"/>
                <w:sz w:val="20"/>
              </w:rPr>
              <w:t>
43-кесте</w:t>
            </w:r>
          </w:p>
          <w:bookmarkEnd w:id="141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9"/>
        <w:gridCol w:w="1408"/>
        <w:gridCol w:w="1408"/>
        <w:gridCol w:w="1408"/>
        <w:gridCol w:w="1408"/>
        <w:gridCol w:w="1409"/>
      </w:tblGrid>
      <w:tr>
        <w:trPr>
          <w:trHeight w:val="30" w:hRule="atLeast"/>
        </w:trPr>
        <w:tc>
          <w:tcPr>
            <w:tcW w:w="5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9" w:id="1414"/>
          <w:p>
            <w:pPr>
              <w:spacing w:after="20"/>
              <w:ind w:left="20"/>
              <w:jc w:val="both"/>
            </w:pPr>
            <w:r>
              <w:rPr>
                <w:rFonts w:ascii="Times New Roman"/>
                <w:b w:val="false"/>
                <w:i w:val="false"/>
                <w:color w:val="000000"/>
                <w:sz w:val="20"/>
              </w:rPr>
              <w:t>
Автоматтандырылған мұнай-су сорап стансалары, қазандықтар мен мұнай қыздыру пункттерінің, мұнай құю эстакадасы (мұнай құю пункті) саны, дана</w:t>
            </w:r>
          </w:p>
          <w:bookmarkEnd w:id="14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мұнай құбырының телемеханикаландырылған трассасының ұзындығы жағдайында, мың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1415"/>
          <w:p>
            <w:pPr>
              <w:spacing w:after="20"/>
              <w:ind w:left="20"/>
              <w:jc w:val="both"/>
            </w:pPr>
            <w:r>
              <w:rPr>
                <w:rFonts w:ascii="Times New Roman"/>
                <w:b w:val="false"/>
                <w:i w:val="false"/>
                <w:color w:val="000000"/>
                <w:sz w:val="20"/>
              </w:rPr>
              <w:t>
5</w:t>
            </w:r>
          </w:p>
          <w:bookmarkEnd w:id="141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1416"/>
          <w:p>
            <w:pPr>
              <w:spacing w:after="20"/>
              <w:ind w:left="20"/>
              <w:jc w:val="both"/>
            </w:pPr>
            <w:r>
              <w:rPr>
                <w:rFonts w:ascii="Times New Roman"/>
                <w:b w:val="false"/>
                <w:i w:val="false"/>
                <w:color w:val="000000"/>
                <w:sz w:val="20"/>
              </w:rPr>
              <w:t>
10</w:t>
            </w:r>
          </w:p>
          <w:bookmarkEnd w:id="14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417"/>
          <w:p>
            <w:pPr>
              <w:spacing w:after="20"/>
              <w:ind w:left="20"/>
              <w:jc w:val="both"/>
            </w:pPr>
            <w:r>
              <w:rPr>
                <w:rFonts w:ascii="Times New Roman"/>
                <w:b w:val="false"/>
                <w:i w:val="false"/>
                <w:color w:val="000000"/>
                <w:sz w:val="20"/>
              </w:rPr>
              <w:t>
20</w:t>
            </w:r>
          </w:p>
          <w:bookmarkEnd w:id="14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1418"/>
          <w:p>
            <w:pPr>
              <w:spacing w:after="20"/>
              <w:ind w:left="20"/>
              <w:jc w:val="both"/>
            </w:pPr>
            <w:r>
              <w:rPr>
                <w:rFonts w:ascii="Times New Roman"/>
                <w:b w:val="false"/>
                <w:i w:val="false"/>
                <w:color w:val="000000"/>
                <w:sz w:val="20"/>
              </w:rPr>
              <w:t>
30</w:t>
            </w:r>
          </w:p>
          <w:bookmarkEnd w:id="141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1419"/>
          <w:p>
            <w:pPr>
              <w:spacing w:after="20"/>
              <w:ind w:left="20"/>
              <w:jc w:val="both"/>
            </w:pPr>
            <w:r>
              <w:rPr>
                <w:rFonts w:ascii="Times New Roman"/>
                <w:b w:val="false"/>
                <w:i w:val="false"/>
                <w:color w:val="000000"/>
                <w:sz w:val="20"/>
              </w:rPr>
              <w:t>
40</w:t>
            </w:r>
          </w:p>
          <w:bookmarkEnd w:id="14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4" w:id="1420"/>
          <w:p>
            <w:pPr>
              <w:spacing w:after="20"/>
              <w:ind w:left="20"/>
              <w:jc w:val="both"/>
            </w:pPr>
            <w:r>
              <w:rPr>
                <w:rFonts w:ascii="Times New Roman"/>
                <w:b w:val="false"/>
                <w:i w:val="false"/>
                <w:color w:val="000000"/>
                <w:sz w:val="20"/>
              </w:rPr>
              <w:t>
50</w:t>
            </w:r>
          </w:p>
          <w:bookmarkEnd w:id="142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1421"/>
          <w:p>
            <w:pPr>
              <w:spacing w:after="20"/>
              <w:ind w:left="20"/>
              <w:jc w:val="both"/>
            </w:pPr>
            <w:r>
              <w:rPr>
                <w:rFonts w:ascii="Times New Roman"/>
                <w:b w:val="false"/>
                <w:i w:val="false"/>
                <w:color w:val="000000"/>
                <w:sz w:val="20"/>
              </w:rPr>
              <w:t>
60</w:t>
            </w:r>
          </w:p>
          <w:bookmarkEnd w:id="142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8" w:id="1422"/>
          <w:p>
            <w:pPr>
              <w:spacing w:after="20"/>
              <w:ind w:left="20"/>
              <w:jc w:val="both"/>
            </w:pPr>
            <w:r>
              <w:rPr>
                <w:rFonts w:ascii="Times New Roman"/>
                <w:b w:val="false"/>
                <w:i w:val="false"/>
                <w:color w:val="000000"/>
                <w:sz w:val="20"/>
              </w:rPr>
              <w:t>
70</w:t>
            </w:r>
          </w:p>
          <w:bookmarkEnd w:id="14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1423"/>
          <w:p>
            <w:pPr>
              <w:spacing w:after="20"/>
              <w:ind w:left="20"/>
              <w:jc w:val="both"/>
            </w:pPr>
            <w:r>
              <w:rPr>
                <w:rFonts w:ascii="Times New Roman"/>
                <w:b w:val="false"/>
                <w:i w:val="false"/>
                <w:color w:val="000000"/>
                <w:sz w:val="20"/>
              </w:rPr>
              <w:t>
85</w:t>
            </w:r>
          </w:p>
          <w:bookmarkEnd w:id="14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1424"/>
          <w:p>
            <w:pPr>
              <w:spacing w:after="20"/>
              <w:ind w:left="20"/>
              <w:jc w:val="both"/>
            </w:pPr>
            <w:r>
              <w:rPr>
                <w:rFonts w:ascii="Times New Roman"/>
                <w:b w:val="false"/>
                <w:i w:val="false"/>
                <w:color w:val="000000"/>
                <w:sz w:val="20"/>
              </w:rPr>
              <w:t>
100</w:t>
            </w:r>
          </w:p>
          <w:bookmarkEnd w:id="142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1425"/>
          <w:p>
            <w:pPr>
              <w:spacing w:after="20"/>
              <w:ind w:left="20"/>
              <w:jc w:val="both"/>
            </w:pPr>
            <w:r>
              <w:rPr>
                <w:rFonts w:ascii="Times New Roman"/>
                <w:b w:val="false"/>
                <w:i w:val="false"/>
                <w:color w:val="000000"/>
                <w:sz w:val="20"/>
              </w:rPr>
              <w:t>
100-ден артық</w:t>
            </w:r>
          </w:p>
          <w:bookmarkEnd w:id="14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086" w:id="1426"/>
    <w:p>
      <w:pPr>
        <w:spacing w:after="0"/>
        <w:ind w:left="0"/>
        <w:jc w:val="left"/>
      </w:pPr>
      <w:r>
        <w:rPr>
          <w:rFonts w:ascii="Times New Roman"/>
          <w:b/>
          <w:i w:val="false"/>
          <w:color w:val="000000"/>
        </w:rPr>
        <w:t xml:space="preserve"> 9-параграф. Метрологиялық қызмет көрсету</w:t>
      </w:r>
    </w:p>
    <w:bookmarkEnd w:id="142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087" w:id="1427"/>
          <w:p>
            <w:pPr>
              <w:spacing w:after="20"/>
              <w:ind w:left="20"/>
              <w:jc w:val="both"/>
            </w:pPr>
            <w:r>
              <w:rPr>
                <w:rFonts w:ascii="Times New Roman"/>
                <w:b w:val="false"/>
                <w:i w:val="false"/>
                <w:color w:val="000000"/>
                <w:sz w:val="20"/>
              </w:rPr>
              <w:t>
44-кесте</w:t>
            </w:r>
          </w:p>
          <w:bookmarkEnd w:id="142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0"/>
        <w:gridCol w:w="3985"/>
        <w:gridCol w:w="3985"/>
      </w:tblGrid>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1428"/>
          <w:p>
            <w:pPr>
              <w:spacing w:after="20"/>
              <w:ind w:left="20"/>
              <w:jc w:val="both"/>
            </w:pPr>
            <w:r>
              <w:rPr>
                <w:rFonts w:ascii="Times New Roman"/>
                <w:b w:val="false"/>
                <w:i w:val="false"/>
                <w:color w:val="000000"/>
                <w:sz w:val="20"/>
              </w:rPr>
              <w:t>
Филиалда пайдаланылатын өлшеу құралдарының саны, мың бірлік</w:t>
            </w:r>
          </w:p>
          <w:bookmarkEnd w:id="1428"/>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жоғары</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1429"/>
          <w:p>
            <w:pPr>
              <w:spacing w:after="20"/>
              <w:ind w:left="20"/>
              <w:jc w:val="both"/>
            </w:pPr>
            <w:r>
              <w:rPr>
                <w:rFonts w:ascii="Times New Roman"/>
                <w:b w:val="false"/>
                <w:i w:val="false"/>
                <w:color w:val="000000"/>
                <w:sz w:val="20"/>
              </w:rPr>
              <w:t>
Қызметтер бойынша саны, адам</w:t>
            </w:r>
          </w:p>
          <w:bookmarkEnd w:id="1429"/>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096" w:id="1430"/>
    <w:p>
      <w:pPr>
        <w:spacing w:after="0"/>
        <w:ind w:left="0"/>
        <w:jc w:val="left"/>
      </w:pPr>
      <w:r>
        <w:rPr>
          <w:rFonts w:ascii="Times New Roman"/>
          <w:b/>
          <w:i w:val="false"/>
          <w:color w:val="000000"/>
        </w:rPr>
        <w:t xml:space="preserve"> 10-параграф. Жаңа техника, рационализациялау, стандарттау</w:t>
      </w:r>
    </w:p>
    <w:bookmarkEnd w:id="143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097" w:id="1431"/>
          <w:p>
            <w:pPr>
              <w:spacing w:after="20"/>
              <w:ind w:left="20"/>
              <w:jc w:val="both"/>
            </w:pPr>
            <w:r>
              <w:rPr>
                <w:rFonts w:ascii="Times New Roman"/>
                <w:b w:val="false"/>
                <w:i w:val="false"/>
                <w:color w:val="000000"/>
                <w:sz w:val="20"/>
              </w:rPr>
              <w:t>
45-кесте</w:t>
            </w:r>
          </w:p>
          <w:bookmarkEnd w:id="143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690"/>
        <w:gridCol w:w="2900"/>
        <w:gridCol w:w="3116"/>
        <w:gridCol w:w="2901"/>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1432"/>
          <w:p>
            <w:pPr>
              <w:spacing w:after="20"/>
              <w:ind w:left="20"/>
              <w:jc w:val="both"/>
            </w:pPr>
            <w:r>
              <w:rPr>
                <w:rFonts w:ascii="Times New Roman"/>
                <w:b w:val="false"/>
                <w:i w:val="false"/>
                <w:color w:val="000000"/>
                <w:sz w:val="20"/>
              </w:rPr>
              <w:t>
Филиалдың жүк айналымы, миллиард тонна-километр</w:t>
            </w:r>
          </w:p>
          <w:bookmarkEnd w:id="1432"/>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 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433"/>
          <w:p>
            <w:pPr>
              <w:spacing w:after="20"/>
              <w:ind w:left="20"/>
              <w:jc w:val="both"/>
            </w:pPr>
            <w:r>
              <w:rPr>
                <w:rFonts w:ascii="Times New Roman"/>
                <w:b w:val="false"/>
                <w:i w:val="false"/>
                <w:color w:val="000000"/>
                <w:sz w:val="20"/>
              </w:rPr>
              <w:t>
Қызметтер бойынша саны, адам</w:t>
            </w:r>
          </w:p>
          <w:bookmarkEnd w:id="1433"/>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110" w:id="1434"/>
    <w:p>
      <w:pPr>
        <w:spacing w:after="0"/>
        <w:ind w:left="0"/>
        <w:jc w:val="left"/>
      </w:pPr>
      <w:r>
        <w:rPr>
          <w:rFonts w:ascii="Times New Roman"/>
          <w:b/>
          <w:i w:val="false"/>
          <w:color w:val="000000"/>
        </w:rPr>
        <w:t xml:space="preserve"> 11-параграф. Тәуекелдерді басқару және ықпалдастырылған менеджмент жүйесі</w:t>
      </w:r>
    </w:p>
    <w:bookmarkEnd w:id="143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111" w:id="1435"/>
          <w:p>
            <w:pPr>
              <w:spacing w:after="20"/>
              <w:ind w:left="20"/>
              <w:jc w:val="both"/>
            </w:pPr>
            <w:r>
              <w:rPr>
                <w:rFonts w:ascii="Times New Roman"/>
                <w:b w:val="false"/>
                <w:i w:val="false"/>
                <w:color w:val="000000"/>
                <w:sz w:val="20"/>
              </w:rPr>
              <w:t>
46-кесте</w:t>
            </w:r>
          </w:p>
          <w:bookmarkEnd w:id="143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1436"/>
          <w:p>
            <w:pPr>
              <w:spacing w:after="20"/>
              <w:ind w:left="20"/>
              <w:jc w:val="both"/>
            </w:pPr>
            <w:r>
              <w:rPr>
                <w:rFonts w:ascii="Times New Roman"/>
                <w:b w:val="false"/>
                <w:i w:val="false"/>
                <w:color w:val="000000"/>
                <w:sz w:val="20"/>
              </w:rPr>
              <w:t>
Филиалда жұмыс істейтіндердің нақты саны, адам</w:t>
            </w:r>
          </w:p>
          <w:bookmarkEnd w:id="1436"/>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5" w:id="1437"/>
          <w:p>
            <w:pPr>
              <w:spacing w:after="20"/>
              <w:ind w:left="20"/>
              <w:jc w:val="both"/>
            </w:pPr>
            <w:r>
              <w:rPr>
                <w:rFonts w:ascii="Times New Roman"/>
                <w:b w:val="false"/>
                <w:i w:val="false"/>
                <w:color w:val="000000"/>
                <w:sz w:val="20"/>
              </w:rPr>
              <w:t>
2 500-ге дейін</w:t>
            </w:r>
          </w:p>
          <w:bookmarkEnd w:id="1437"/>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1438"/>
          <w:p>
            <w:pPr>
              <w:spacing w:after="20"/>
              <w:ind w:left="20"/>
              <w:jc w:val="both"/>
            </w:pPr>
            <w:r>
              <w:rPr>
                <w:rFonts w:ascii="Times New Roman"/>
                <w:b w:val="false"/>
                <w:i w:val="false"/>
                <w:color w:val="000000"/>
                <w:sz w:val="20"/>
              </w:rPr>
              <w:t>
2 500 және одан көп</w:t>
            </w:r>
          </w:p>
          <w:bookmarkEnd w:id="1438"/>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4" w:id="1439"/>
    <w:p>
      <w:pPr>
        <w:spacing w:after="0"/>
        <w:ind w:left="0"/>
        <w:jc w:val="left"/>
      </w:pPr>
      <w:r>
        <w:rPr>
          <w:rFonts w:ascii="Times New Roman"/>
          <w:b/>
          <w:i w:val="false"/>
          <w:color w:val="000000"/>
        </w:rPr>
        <w:t xml:space="preserve"> 12-параграф. Өндіріске технологиялық қызмет көрсету</w:t>
      </w:r>
    </w:p>
    <w:bookmarkEnd w:id="143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125" w:id="1440"/>
          <w:p>
            <w:pPr>
              <w:spacing w:after="20"/>
              <w:ind w:left="20"/>
              <w:jc w:val="both"/>
            </w:pPr>
            <w:r>
              <w:rPr>
                <w:rFonts w:ascii="Times New Roman"/>
                <w:b w:val="false"/>
                <w:i w:val="false"/>
                <w:color w:val="000000"/>
                <w:sz w:val="20"/>
              </w:rPr>
              <w:t>
47-кесте</w:t>
            </w:r>
          </w:p>
          <w:bookmarkEnd w:id="14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264"/>
        <w:gridCol w:w="3884"/>
        <w:gridCol w:w="3884"/>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1441"/>
          <w:p>
            <w:pPr>
              <w:spacing w:after="20"/>
              <w:ind w:left="20"/>
              <w:jc w:val="both"/>
            </w:pPr>
            <w:r>
              <w:rPr>
                <w:rFonts w:ascii="Times New Roman"/>
                <w:b w:val="false"/>
                <w:i w:val="false"/>
                <w:color w:val="000000"/>
                <w:sz w:val="20"/>
              </w:rPr>
              <w:t>
Филиалдың жүк айналымы, миллиард тонна-километр</w:t>
            </w:r>
          </w:p>
          <w:bookmarkEnd w:id="1441"/>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1442"/>
          <w:p>
            <w:pPr>
              <w:spacing w:after="20"/>
              <w:ind w:left="20"/>
              <w:jc w:val="both"/>
            </w:pPr>
            <w:r>
              <w:rPr>
                <w:rFonts w:ascii="Times New Roman"/>
                <w:b w:val="false"/>
                <w:i w:val="false"/>
                <w:color w:val="000000"/>
                <w:sz w:val="20"/>
              </w:rPr>
              <w:t>
Бас технолог қызметі, адам</w:t>
            </w:r>
          </w:p>
          <w:bookmarkEnd w:id="1442"/>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136" w:id="1443"/>
    <w:p>
      <w:pPr>
        <w:spacing w:after="0"/>
        <w:ind w:left="0"/>
        <w:jc w:val="left"/>
      </w:pPr>
      <w:r>
        <w:rPr>
          <w:rFonts w:ascii="Times New Roman"/>
          <w:b/>
          <w:i w:val="false"/>
          <w:color w:val="000000"/>
        </w:rPr>
        <w:t xml:space="preserve"> 13-параграф. Күрделі құрылыс және күрделі жөндеу</w:t>
      </w:r>
    </w:p>
    <w:bookmarkEnd w:id="144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137" w:id="1444"/>
          <w:p>
            <w:pPr>
              <w:spacing w:after="20"/>
              <w:ind w:left="20"/>
              <w:jc w:val="both"/>
            </w:pPr>
            <w:r>
              <w:rPr>
                <w:rFonts w:ascii="Times New Roman"/>
                <w:b w:val="false"/>
                <w:i w:val="false"/>
                <w:color w:val="000000"/>
                <w:sz w:val="20"/>
              </w:rPr>
              <w:t>
48-кесте</w:t>
            </w:r>
          </w:p>
          <w:bookmarkEnd w:id="144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2476"/>
        <w:gridCol w:w="2983"/>
        <w:gridCol w:w="2983"/>
        <w:gridCol w:w="1634"/>
      </w:tblGrid>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1445"/>
          <w:p>
            <w:pPr>
              <w:spacing w:after="20"/>
              <w:ind w:left="20"/>
              <w:jc w:val="both"/>
            </w:pPr>
            <w:r>
              <w:rPr>
                <w:rFonts w:ascii="Times New Roman"/>
                <w:b w:val="false"/>
                <w:i w:val="false"/>
                <w:color w:val="000000"/>
                <w:sz w:val="20"/>
              </w:rPr>
              <w:t xml:space="preserve">
Күрделі қаржы жұмсау және күрделі жөндеу жоспары бойынша нысандар саны, бірлік </w:t>
            </w:r>
          </w:p>
          <w:bookmarkEnd w:id="14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бойынша саны, адам, күрделі құрылыс және күрделі жөндеу көлемі жағдайында (өз күшімен және мердігерлермен) мың айлық есептік көрсеткіш </w:t>
            </w:r>
          </w:p>
        </w:tc>
      </w:tr>
      <w:tr>
        <w:trPr>
          <w:trHeight w:val="30" w:hRule="atLeast"/>
        </w:trPr>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1200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 3 600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 7 000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7 000-нан артық</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1446"/>
          <w:p>
            <w:pPr>
              <w:spacing w:after="20"/>
              <w:ind w:left="20"/>
              <w:jc w:val="both"/>
            </w:pPr>
            <w:r>
              <w:rPr>
                <w:rFonts w:ascii="Times New Roman"/>
                <w:b w:val="false"/>
                <w:i w:val="false"/>
                <w:color w:val="000000"/>
                <w:sz w:val="20"/>
              </w:rPr>
              <w:t>
5-ке дейін</w:t>
            </w:r>
          </w:p>
          <w:bookmarkEnd w:id="1446"/>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1447"/>
          <w:p>
            <w:pPr>
              <w:spacing w:after="20"/>
              <w:ind w:left="20"/>
              <w:jc w:val="both"/>
            </w:pPr>
            <w:r>
              <w:rPr>
                <w:rFonts w:ascii="Times New Roman"/>
                <w:b w:val="false"/>
                <w:i w:val="false"/>
                <w:color w:val="000000"/>
                <w:sz w:val="20"/>
              </w:rPr>
              <w:t>
6 – 10</w:t>
            </w:r>
          </w:p>
          <w:bookmarkEnd w:id="1447"/>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1448"/>
          <w:p>
            <w:pPr>
              <w:spacing w:after="20"/>
              <w:ind w:left="20"/>
              <w:jc w:val="both"/>
            </w:pPr>
            <w:r>
              <w:rPr>
                <w:rFonts w:ascii="Times New Roman"/>
                <w:b w:val="false"/>
                <w:i w:val="false"/>
                <w:color w:val="000000"/>
                <w:sz w:val="20"/>
              </w:rPr>
              <w:t>
11 – 20</w:t>
            </w:r>
          </w:p>
          <w:bookmarkEnd w:id="1448"/>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1449"/>
          <w:p>
            <w:pPr>
              <w:spacing w:after="20"/>
              <w:ind w:left="20"/>
              <w:jc w:val="both"/>
            </w:pPr>
            <w:r>
              <w:rPr>
                <w:rFonts w:ascii="Times New Roman"/>
                <w:b w:val="false"/>
                <w:i w:val="false"/>
                <w:color w:val="000000"/>
                <w:sz w:val="20"/>
              </w:rPr>
              <w:t>
21 – 35</w:t>
            </w:r>
          </w:p>
          <w:bookmarkEnd w:id="1449"/>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1450"/>
          <w:p>
            <w:pPr>
              <w:spacing w:after="20"/>
              <w:ind w:left="20"/>
              <w:jc w:val="both"/>
            </w:pPr>
            <w:r>
              <w:rPr>
                <w:rFonts w:ascii="Times New Roman"/>
                <w:b w:val="false"/>
                <w:i w:val="false"/>
                <w:color w:val="000000"/>
                <w:sz w:val="20"/>
              </w:rPr>
              <w:t>
36 – 50</w:t>
            </w:r>
          </w:p>
          <w:bookmarkEnd w:id="1450"/>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1451"/>
          <w:p>
            <w:pPr>
              <w:spacing w:after="20"/>
              <w:ind w:left="20"/>
              <w:jc w:val="both"/>
            </w:pPr>
            <w:r>
              <w:rPr>
                <w:rFonts w:ascii="Times New Roman"/>
                <w:b w:val="false"/>
                <w:i w:val="false"/>
                <w:color w:val="000000"/>
                <w:sz w:val="20"/>
              </w:rPr>
              <w:t>
51 – 100</w:t>
            </w:r>
          </w:p>
          <w:bookmarkEnd w:id="1451"/>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1452"/>
          <w:p>
            <w:pPr>
              <w:spacing w:after="20"/>
              <w:ind w:left="20"/>
              <w:jc w:val="both"/>
            </w:pPr>
            <w:r>
              <w:rPr>
                <w:rFonts w:ascii="Times New Roman"/>
                <w:b w:val="false"/>
                <w:i w:val="false"/>
                <w:color w:val="000000"/>
                <w:sz w:val="20"/>
              </w:rPr>
              <w:t>
101 – 180</w:t>
            </w:r>
          </w:p>
          <w:bookmarkEnd w:id="1452"/>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453"/>
          <w:p>
            <w:pPr>
              <w:spacing w:after="20"/>
              <w:ind w:left="20"/>
              <w:jc w:val="both"/>
            </w:pPr>
            <w:r>
              <w:rPr>
                <w:rFonts w:ascii="Times New Roman"/>
                <w:b w:val="false"/>
                <w:i w:val="false"/>
                <w:color w:val="000000"/>
                <w:sz w:val="20"/>
              </w:rPr>
              <w:t>
181 – 280</w:t>
            </w:r>
          </w:p>
          <w:bookmarkEnd w:id="1453"/>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1454"/>
          <w:p>
            <w:pPr>
              <w:spacing w:after="20"/>
              <w:ind w:left="20"/>
              <w:jc w:val="both"/>
            </w:pPr>
            <w:r>
              <w:rPr>
                <w:rFonts w:ascii="Times New Roman"/>
                <w:b w:val="false"/>
                <w:i w:val="false"/>
                <w:color w:val="000000"/>
                <w:sz w:val="20"/>
              </w:rPr>
              <w:t>
280-нен астам</w:t>
            </w:r>
          </w:p>
          <w:bookmarkEnd w:id="1454"/>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4201" w:id="1455"/>
    <w:p>
      <w:pPr>
        <w:spacing w:after="0"/>
        <w:ind w:left="0"/>
        <w:jc w:val="both"/>
      </w:pPr>
      <w:r>
        <w:rPr>
          <w:rFonts w:ascii="Times New Roman"/>
          <w:b w:val="false"/>
          <w:i w:val="false"/>
          <w:color w:val="000000"/>
          <w:sz w:val="28"/>
        </w:rPr>
        <w:t xml:space="preserve">
      Күрделі жөндеу және күрделі құрылыс бойынша жұмыс көлемі кемі 120 мың айлық есептік көрсеткіш бар филиалдар үшін 1 адам көзделеді. </w:t>
      </w:r>
    </w:p>
    <w:bookmarkEnd w:id="1455"/>
    <w:bookmarkStart w:name="z4202" w:id="1456"/>
    <w:p>
      <w:pPr>
        <w:spacing w:after="0"/>
        <w:ind w:left="0"/>
        <w:jc w:val="both"/>
      </w:pPr>
      <w:r>
        <w:rPr>
          <w:rFonts w:ascii="Times New Roman"/>
          <w:b w:val="false"/>
          <w:i w:val="false"/>
          <w:color w:val="000000"/>
          <w:sz w:val="28"/>
        </w:rPr>
        <w:t xml:space="preserve">
      Күрделі жөндеу және күрделі құрылыс көлемі 7 000 мың айлық есептік көрсеткіш асқан жағдайда қызметкерлердің 1 200 мың айлық есептік көрсеткіш 1 адам есебінен қосымша саны көзделеді. </w:t>
      </w:r>
    </w:p>
    <w:bookmarkEnd w:id="1456"/>
    <w:bookmarkStart w:name="z4203" w:id="1457"/>
    <w:p>
      <w:pPr>
        <w:spacing w:after="0"/>
        <w:ind w:left="0"/>
        <w:jc w:val="both"/>
      </w:pPr>
      <w:r>
        <w:rPr>
          <w:rFonts w:ascii="Times New Roman"/>
          <w:b w:val="false"/>
          <w:i w:val="false"/>
          <w:color w:val="000000"/>
          <w:sz w:val="28"/>
        </w:rPr>
        <w:t>
      Мердігерлік әдіспен орындалатын ағымдағы жөндеуге жетекшілікті жүзеге асыру кезінде объектілер саны "Күрделі қаржы жұмсау және күрделі жөндеу жоспары бойынша нысандар санына" қосылады.</w:t>
      </w:r>
    </w:p>
    <w:bookmarkEnd w:id="1457"/>
    <w:bookmarkStart w:name="z4204" w:id="1458"/>
    <w:p>
      <w:pPr>
        <w:spacing w:after="0"/>
        <w:ind w:left="0"/>
        <w:jc w:val="left"/>
      </w:pPr>
      <w:r>
        <w:rPr>
          <w:rFonts w:ascii="Times New Roman"/>
          <w:b/>
          <w:i w:val="false"/>
          <w:color w:val="000000"/>
        </w:rPr>
        <w:t xml:space="preserve"> 14-параграф. Гигиена және өндірістік санитария</w:t>
      </w:r>
    </w:p>
    <w:bookmarkEnd w:id="145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205" w:id="1459"/>
          <w:p>
            <w:pPr>
              <w:spacing w:after="20"/>
              <w:ind w:left="20"/>
              <w:jc w:val="both"/>
            </w:pPr>
            <w:r>
              <w:rPr>
                <w:rFonts w:ascii="Times New Roman"/>
                <w:b w:val="false"/>
                <w:i w:val="false"/>
                <w:color w:val="000000"/>
                <w:sz w:val="20"/>
              </w:rPr>
              <w:t>
49-кесте</w:t>
            </w:r>
          </w:p>
          <w:bookmarkEnd w:id="14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786"/>
        <w:gridCol w:w="5087"/>
        <w:gridCol w:w="278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1460"/>
          <w:p>
            <w:pPr>
              <w:spacing w:after="20"/>
              <w:ind w:left="20"/>
              <w:jc w:val="both"/>
            </w:pPr>
            <w:r>
              <w:rPr>
                <w:rFonts w:ascii="Times New Roman"/>
                <w:b w:val="false"/>
                <w:i w:val="false"/>
                <w:color w:val="000000"/>
                <w:sz w:val="20"/>
              </w:rPr>
              <w:t>
Филиалда жұмыс істейтіндердің нақты саны, адам</w:t>
            </w:r>
          </w:p>
          <w:bookmarkEnd w:id="1460"/>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3 000-ға дейін</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 5 000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5 000-нан артық</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1461"/>
          <w:p>
            <w:pPr>
              <w:spacing w:after="20"/>
              <w:ind w:left="20"/>
              <w:jc w:val="both"/>
            </w:pPr>
            <w:r>
              <w:rPr>
                <w:rFonts w:ascii="Times New Roman"/>
                <w:b w:val="false"/>
                <w:i w:val="false"/>
                <w:color w:val="000000"/>
                <w:sz w:val="20"/>
              </w:rPr>
              <w:t>
Қызметтер бойынша саны, адам</w:t>
            </w:r>
          </w:p>
          <w:bookmarkEnd w:id="1461"/>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216" w:id="1462"/>
    <w:p>
      <w:pPr>
        <w:spacing w:after="0"/>
        <w:ind w:left="0"/>
        <w:jc w:val="left"/>
      </w:pPr>
      <w:r>
        <w:rPr>
          <w:rFonts w:ascii="Times New Roman"/>
          <w:b/>
          <w:i w:val="false"/>
          <w:color w:val="000000"/>
        </w:rPr>
        <w:t xml:space="preserve"> 15-параграф. Материалдық-техникалық қамтамасыз ету және жабдықтармен жинақтау</w:t>
      </w:r>
    </w:p>
    <w:bookmarkEnd w:id="146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217" w:id="1463"/>
          <w:p>
            <w:pPr>
              <w:spacing w:after="20"/>
              <w:ind w:left="20"/>
              <w:jc w:val="both"/>
            </w:pPr>
            <w:r>
              <w:rPr>
                <w:rFonts w:ascii="Times New Roman"/>
                <w:b w:val="false"/>
                <w:i w:val="false"/>
                <w:color w:val="000000"/>
                <w:sz w:val="20"/>
              </w:rPr>
              <w:t>
50-кесте</w:t>
            </w:r>
          </w:p>
          <w:bookmarkEnd w:id="146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8"/>
        <w:gridCol w:w="2362"/>
      </w:tblGrid>
      <w:tr>
        <w:trPr>
          <w:trHeight w:val="30" w:hRule="atLeast"/>
        </w:trPr>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1464"/>
          <w:p>
            <w:pPr>
              <w:spacing w:after="20"/>
              <w:ind w:left="20"/>
              <w:jc w:val="both"/>
            </w:pPr>
            <w:r>
              <w:rPr>
                <w:rFonts w:ascii="Times New Roman"/>
                <w:b w:val="false"/>
                <w:i w:val="false"/>
                <w:color w:val="000000"/>
                <w:sz w:val="20"/>
              </w:rPr>
              <w:t xml:space="preserve">
Жүк айналымы көлемі, миллион теңге </w:t>
            </w:r>
          </w:p>
          <w:bookmarkEnd w:id="1464"/>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бойынша саны, адам</w:t>
            </w:r>
          </w:p>
        </w:tc>
      </w:tr>
      <w:tr>
        <w:trPr>
          <w:trHeight w:val="30" w:hRule="atLeast"/>
        </w:trPr>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1465"/>
          <w:p>
            <w:pPr>
              <w:spacing w:after="20"/>
              <w:ind w:left="20"/>
              <w:jc w:val="both"/>
            </w:pPr>
            <w:r>
              <w:rPr>
                <w:rFonts w:ascii="Times New Roman"/>
                <w:b w:val="false"/>
                <w:i w:val="false"/>
                <w:color w:val="000000"/>
                <w:sz w:val="20"/>
              </w:rPr>
              <w:t>
750-ге дейін</w:t>
            </w:r>
          </w:p>
          <w:bookmarkEnd w:id="1465"/>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1466"/>
          <w:p>
            <w:pPr>
              <w:spacing w:after="20"/>
              <w:ind w:left="20"/>
              <w:jc w:val="both"/>
            </w:pPr>
            <w:r>
              <w:rPr>
                <w:rFonts w:ascii="Times New Roman"/>
                <w:b w:val="false"/>
                <w:i w:val="false"/>
                <w:color w:val="000000"/>
                <w:sz w:val="20"/>
              </w:rPr>
              <w:t>
751 – 1 400</w:t>
            </w:r>
          </w:p>
          <w:bookmarkEnd w:id="1466"/>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1467"/>
          <w:p>
            <w:pPr>
              <w:spacing w:after="20"/>
              <w:ind w:left="20"/>
              <w:jc w:val="both"/>
            </w:pPr>
            <w:r>
              <w:rPr>
                <w:rFonts w:ascii="Times New Roman"/>
                <w:b w:val="false"/>
                <w:i w:val="false"/>
                <w:color w:val="000000"/>
                <w:sz w:val="20"/>
              </w:rPr>
              <w:t>
1 401 – 2 000</w:t>
            </w:r>
          </w:p>
          <w:bookmarkEnd w:id="1467"/>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1468"/>
          <w:p>
            <w:pPr>
              <w:spacing w:after="20"/>
              <w:ind w:left="20"/>
              <w:jc w:val="both"/>
            </w:pPr>
            <w:r>
              <w:rPr>
                <w:rFonts w:ascii="Times New Roman"/>
                <w:b w:val="false"/>
                <w:i w:val="false"/>
                <w:color w:val="000000"/>
                <w:sz w:val="20"/>
              </w:rPr>
              <w:t>
2 001 – 2 500</w:t>
            </w:r>
          </w:p>
          <w:bookmarkEnd w:id="1468"/>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4233" w:id="1469"/>
    <w:p>
      <w:pPr>
        <w:spacing w:after="0"/>
        <w:ind w:left="0"/>
        <w:jc w:val="both"/>
      </w:pPr>
      <w:r>
        <w:rPr>
          <w:rFonts w:ascii="Times New Roman"/>
          <w:b w:val="false"/>
          <w:i w:val="false"/>
          <w:color w:val="000000"/>
          <w:sz w:val="28"/>
        </w:rPr>
        <w:t>
      Филиалда өндірістік-техникалық қызмет көрсету мен жабдықтармен жинақтау болмаған жағдайда 1,3 коэффициенті қолданылады.</w:t>
      </w:r>
    </w:p>
    <w:bookmarkEnd w:id="1469"/>
    <w:bookmarkStart w:name="z4234" w:id="1470"/>
    <w:p>
      <w:pPr>
        <w:spacing w:after="0"/>
        <w:ind w:left="0"/>
        <w:jc w:val="left"/>
      </w:pPr>
      <w:r>
        <w:rPr>
          <w:rFonts w:ascii="Times New Roman"/>
          <w:b/>
          <w:i w:val="false"/>
          <w:color w:val="000000"/>
        </w:rPr>
        <w:t xml:space="preserve"> 16-параграф. Жоспарлау, экономикалық талдау және тарифтік реттеу</w:t>
      </w:r>
    </w:p>
    <w:bookmarkEnd w:id="147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235" w:id="1471"/>
          <w:p>
            <w:pPr>
              <w:spacing w:after="20"/>
              <w:ind w:left="20"/>
              <w:jc w:val="both"/>
            </w:pPr>
            <w:r>
              <w:rPr>
                <w:rFonts w:ascii="Times New Roman"/>
                <w:b w:val="false"/>
                <w:i w:val="false"/>
                <w:color w:val="000000"/>
                <w:sz w:val="20"/>
              </w:rPr>
              <w:t>
51-кесте</w:t>
            </w:r>
          </w:p>
          <w:bookmarkEnd w:id="147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062"/>
        <w:gridCol w:w="2205"/>
        <w:gridCol w:w="2526"/>
        <w:gridCol w:w="2526"/>
        <w:gridCol w:w="2527"/>
      </w:tblGrid>
      <w:tr>
        <w:trPr>
          <w:trHeight w:val="30" w:hRule="atLeast"/>
        </w:trPr>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1472"/>
          <w:p>
            <w:pPr>
              <w:spacing w:after="20"/>
              <w:ind w:left="20"/>
              <w:jc w:val="both"/>
            </w:pPr>
            <w:r>
              <w:rPr>
                <w:rFonts w:ascii="Times New Roman"/>
                <w:b w:val="false"/>
                <w:i w:val="false"/>
                <w:color w:val="000000"/>
                <w:sz w:val="20"/>
              </w:rPr>
              <w:t>
Жүк айналымы миллиард тонна-километр</w:t>
            </w:r>
          </w:p>
          <w:bookmarkEnd w:id="14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жұмысшылардың нақты саны жағдайында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500-ге дейін</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1 500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 3 000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 5 000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 – 6 000</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1473"/>
          <w:p>
            <w:pPr>
              <w:spacing w:after="20"/>
              <w:ind w:left="20"/>
              <w:jc w:val="both"/>
            </w:pPr>
            <w:r>
              <w:rPr>
                <w:rFonts w:ascii="Times New Roman"/>
                <w:b w:val="false"/>
                <w:i w:val="false"/>
                <w:color w:val="000000"/>
                <w:sz w:val="20"/>
              </w:rPr>
              <w:t>
</w:t>
            </w:r>
            <w:r>
              <w:rPr>
                <w:rFonts w:ascii="Times New Roman"/>
                <w:b w:val="false"/>
                <w:i/>
                <w:color w:val="000000"/>
                <w:sz w:val="20"/>
              </w:rPr>
              <w:t>5-ке дейін</w:t>
            </w:r>
          </w:p>
          <w:bookmarkEnd w:id="1473"/>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1474"/>
          <w:p>
            <w:pPr>
              <w:spacing w:after="20"/>
              <w:ind w:left="20"/>
              <w:jc w:val="both"/>
            </w:pPr>
            <w:r>
              <w:rPr>
                <w:rFonts w:ascii="Times New Roman"/>
                <w:b w:val="false"/>
                <w:i w:val="false"/>
                <w:color w:val="000000"/>
                <w:sz w:val="20"/>
              </w:rPr>
              <w:t>
5 – 10</w:t>
            </w:r>
          </w:p>
          <w:bookmarkEnd w:id="1474"/>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1475"/>
          <w:p>
            <w:pPr>
              <w:spacing w:after="20"/>
              <w:ind w:left="20"/>
              <w:jc w:val="both"/>
            </w:pPr>
            <w:r>
              <w:rPr>
                <w:rFonts w:ascii="Times New Roman"/>
                <w:b w:val="false"/>
                <w:i w:val="false"/>
                <w:color w:val="000000"/>
                <w:sz w:val="20"/>
              </w:rPr>
              <w:t>
10 – 20</w:t>
            </w:r>
          </w:p>
          <w:bookmarkEnd w:id="1475"/>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1476"/>
          <w:p>
            <w:pPr>
              <w:spacing w:after="20"/>
              <w:ind w:left="20"/>
              <w:jc w:val="both"/>
            </w:pPr>
            <w:r>
              <w:rPr>
                <w:rFonts w:ascii="Times New Roman"/>
                <w:b w:val="false"/>
                <w:i w:val="false"/>
                <w:color w:val="000000"/>
                <w:sz w:val="20"/>
              </w:rPr>
              <w:t>
20 – 30</w:t>
            </w:r>
          </w:p>
          <w:bookmarkEnd w:id="1476"/>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1477"/>
          <w:p>
            <w:pPr>
              <w:spacing w:after="20"/>
              <w:ind w:left="20"/>
              <w:jc w:val="both"/>
            </w:pPr>
            <w:r>
              <w:rPr>
                <w:rFonts w:ascii="Times New Roman"/>
                <w:b w:val="false"/>
                <w:i w:val="false"/>
                <w:color w:val="000000"/>
                <w:sz w:val="20"/>
              </w:rPr>
              <w:t>
30 – 40</w:t>
            </w:r>
          </w:p>
          <w:bookmarkEnd w:id="1477"/>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1478"/>
          <w:p>
            <w:pPr>
              <w:spacing w:after="20"/>
              <w:ind w:left="20"/>
              <w:jc w:val="both"/>
            </w:pPr>
            <w:r>
              <w:rPr>
                <w:rFonts w:ascii="Times New Roman"/>
                <w:b w:val="false"/>
                <w:i w:val="false"/>
                <w:color w:val="000000"/>
                <w:sz w:val="20"/>
              </w:rPr>
              <w:t>
40 – 50</w:t>
            </w:r>
          </w:p>
          <w:bookmarkEnd w:id="1478"/>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bookmarkStart w:name="z4288" w:id="1479"/>
    <w:p>
      <w:pPr>
        <w:spacing w:after="0"/>
        <w:ind w:left="0"/>
        <w:jc w:val="both"/>
      </w:pPr>
      <w:r>
        <w:rPr>
          <w:rFonts w:ascii="Times New Roman"/>
          <w:b w:val="false"/>
          <w:i w:val="false"/>
          <w:color w:val="000000"/>
          <w:sz w:val="28"/>
        </w:rPr>
        <w:t>
      Қосымша көзделеді:</w:t>
      </w:r>
    </w:p>
    <w:bookmarkEnd w:id="1479"/>
    <w:bookmarkStart w:name="z4289" w:id="1480"/>
    <w:p>
      <w:pPr>
        <w:spacing w:after="0"/>
        <w:ind w:left="0"/>
        <w:jc w:val="both"/>
      </w:pPr>
      <w:r>
        <w:rPr>
          <w:rFonts w:ascii="Times New Roman"/>
          <w:b w:val="false"/>
          <w:i w:val="false"/>
          <w:color w:val="000000"/>
          <w:sz w:val="28"/>
        </w:rPr>
        <w:t>
      1 адам – жеке есептеу бойынша экономист</w:t>
      </w:r>
    </w:p>
    <w:bookmarkEnd w:id="1480"/>
    <w:bookmarkStart w:name="z4290" w:id="1481"/>
    <w:p>
      <w:pPr>
        <w:spacing w:after="0"/>
        <w:ind w:left="0"/>
        <w:jc w:val="both"/>
      </w:pPr>
      <w:r>
        <w:rPr>
          <w:rFonts w:ascii="Times New Roman"/>
          <w:b w:val="false"/>
          <w:i w:val="false"/>
          <w:color w:val="000000"/>
          <w:sz w:val="28"/>
        </w:rPr>
        <w:t>
      3 адам – тарифтік реттеу секторы</w:t>
      </w:r>
    </w:p>
    <w:bookmarkEnd w:id="1481"/>
    <w:bookmarkStart w:name="z4291" w:id="1482"/>
    <w:p>
      <w:pPr>
        <w:spacing w:after="0"/>
        <w:ind w:left="0"/>
        <w:jc w:val="left"/>
      </w:pPr>
      <w:r>
        <w:rPr>
          <w:rFonts w:ascii="Times New Roman"/>
          <w:b/>
          <w:i w:val="false"/>
          <w:color w:val="000000"/>
        </w:rPr>
        <w:t xml:space="preserve"> 17-параграф. Еңбек, жалақы және еңбекті нормалауды ұйымдастыру</w:t>
      </w:r>
    </w:p>
    <w:bookmarkEnd w:id="148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292" w:id="1483"/>
          <w:p>
            <w:pPr>
              <w:spacing w:after="20"/>
              <w:ind w:left="20"/>
              <w:jc w:val="both"/>
            </w:pPr>
            <w:r>
              <w:rPr>
                <w:rFonts w:ascii="Times New Roman"/>
                <w:b w:val="false"/>
                <w:i w:val="false"/>
                <w:color w:val="000000"/>
                <w:sz w:val="20"/>
              </w:rPr>
              <w:t>
52-кесте</w:t>
            </w:r>
          </w:p>
          <w:bookmarkEnd w:id="14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772"/>
        <w:gridCol w:w="1892"/>
        <w:gridCol w:w="2426"/>
        <w:gridCol w:w="2426"/>
        <w:gridCol w:w="242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1484"/>
          <w:p>
            <w:pPr>
              <w:spacing w:after="20"/>
              <w:ind w:left="20"/>
              <w:jc w:val="both"/>
            </w:pPr>
            <w:r>
              <w:rPr>
                <w:rFonts w:ascii="Times New Roman"/>
                <w:b w:val="false"/>
                <w:i w:val="false"/>
                <w:color w:val="000000"/>
                <w:sz w:val="20"/>
              </w:rPr>
              <w:t>
Филиалда жұмыс істейтіндердің нақты саны, адам</w:t>
            </w:r>
          </w:p>
          <w:bookmarkEnd w:id="1484"/>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500-ге дейін</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1485"/>
          <w:p>
            <w:pPr>
              <w:spacing w:after="20"/>
              <w:ind w:left="20"/>
              <w:jc w:val="both"/>
            </w:pPr>
            <w:r>
              <w:rPr>
                <w:rFonts w:ascii="Times New Roman"/>
                <w:b w:val="false"/>
                <w:i w:val="false"/>
                <w:color w:val="000000"/>
                <w:sz w:val="20"/>
              </w:rPr>
              <w:t>
501 –</w:t>
            </w:r>
          </w:p>
          <w:bookmarkEnd w:id="1485"/>
          <w:p>
            <w:pPr>
              <w:spacing w:after="20"/>
              <w:ind w:left="20"/>
              <w:jc w:val="both"/>
            </w:pPr>
            <w:r>
              <w:rPr>
                <w:rFonts w:ascii="Times New Roman"/>
                <w:b w:val="false"/>
                <w:i w:val="false"/>
                <w:color w:val="000000"/>
                <w:sz w:val="20"/>
              </w:rPr>
              <w:t>
1 500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1486"/>
          <w:p>
            <w:pPr>
              <w:spacing w:after="20"/>
              <w:ind w:left="20"/>
              <w:jc w:val="both"/>
            </w:pPr>
            <w:r>
              <w:rPr>
                <w:rFonts w:ascii="Times New Roman"/>
                <w:b w:val="false"/>
                <w:i w:val="false"/>
                <w:color w:val="000000"/>
                <w:sz w:val="20"/>
              </w:rPr>
              <w:t>
1 501 –</w:t>
            </w:r>
          </w:p>
          <w:bookmarkEnd w:id="1486"/>
          <w:p>
            <w:pPr>
              <w:spacing w:after="20"/>
              <w:ind w:left="20"/>
              <w:jc w:val="both"/>
            </w:pPr>
            <w:r>
              <w:rPr>
                <w:rFonts w:ascii="Times New Roman"/>
                <w:b w:val="false"/>
                <w:i w:val="false"/>
                <w:color w:val="000000"/>
                <w:sz w:val="20"/>
              </w:rPr>
              <w:t>
3 000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1487"/>
          <w:p>
            <w:pPr>
              <w:spacing w:after="20"/>
              <w:ind w:left="20"/>
              <w:jc w:val="both"/>
            </w:pPr>
            <w:r>
              <w:rPr>
                <w:rFonts w:ascii="Times New Roman"/>
                <w:b w:val="false"/>
                <w:i w:val="false"/>
                <w:color w:val="000000"/>
                <w:sz w:val="20"/>
              </w:rPr>
              <w:t>
3 001 –</w:t>
            </w:r>
          </w:p>
          <w:bookmarkEnd w:id="1487"/>
          <w:p>
            <w:pPr>
              <w:spacing w:after="20"/>
              <w:ind w:left="20"/>
              <w:jc w:val="both"/>
            </w:pPr>
            <w:r>
              <w:rPr>
                <w:rFonts w:ascii="Times New Roman"/>
                <w:b w:val="false"/>
                <w:i w:val="false"/>
                <w:color w:val="000000"/>
                <w:sz w:val="20"/>
              </w:rPr>
              <w:t>
5 000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1488"/>
          <w:p>
            <w:pPr>
              <w:spacing w:after="20"/>
              <w:ind w:left="20"/>
              <w:jc w:val="both"/>
            </w:pPr>
            <w:r>
              <w:rPr>
                <w:rFonts w:ascii="Times New Roman"/>
                <w:b w:val="false"/>
                <w:i w:val="false"/>
                <w:color w:val="000000"/>
                <w:sz w:val="20"/>
              </w:rPr>
              <w:t>
5 001 –</w:t>
            </w:r>
          </w:p>
          <w:bookmarkEnd w:id="1488"/>
          <w:p>
            <w:pPr>
              <w:spacing w:after="20"/>
              <w:ind w:left="20"/>
              <w:jc w:val="both"/>
            </w:pPr>
            <w:r>
              <w:rPr>
                <w:rFonts w:ascii="Times New Roman"/>
                <w:b w:val="false"/>
                <w:i w:val="false"/>
                <w:color w:val="000000"/>
                <w:sz w:val="20"/>
              </w:rPr>
              <w:t>
6 000</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1489"/>
          <w:p>
            <w:pPr>
              <w:spacing w:after="20"/>
              <w:ind w:left="20"/>
              <w:jc w:val="both"/>
            </w:pPr>
            <w:r>
              <w:rPr>
                <w:rFonts w:ascii="Times New Roman"/>
                <w:b w:val="false"/>
                <w:i w:val="false"/>
                <w:color w:val="000000"/>
                <w:sz w:val="20"/>
              </w:rPr>
              <w:t>
Қызметтер бойынша саны, адам</w:t>
            </w:r>
          </w:p>
          <w:bookmarkEnd w:id="1489"/>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311" w:id="1490"/>
    <w:p>
      <w:pPr>
        <w:spacing w:after="0"/>
        <w:ind w:left="0"/>
        <w:jc w:val="left"/>
      </w:pPr>
      <w:r>
        <w:rPr>
          <w:rFonts w:ascii="Times New Roman"/>
          <w:b/>
          <w:i w:val="false"/>
          <w:color w:val="000000"/>
        </w:rPr>
        <w:t xml:space="preserve"> 18-параграф. Бухгалтерлік есеп</w:t>
      </w:r>
    </w:p>
    <w:bookmarkEnd w:id="149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312" w:id="1491"/>
          <w:p>
            <w:pPr>
              <w:spacing w:after="20"/>
              <w:ind w:left="20"/>
              <w:jc w:val="both"/>
            </w:pPr>
            <w:r>
              <w:rPr>
                <w:rFonts w:ascii="Times New Roman"/>
                <w:b w:val="false"/>
                <w:i w:val="false"/>
                <w:color w:val="000000"/>
                <w:sz w:val="20"/>
              </w:rPr>
              <w:t>
53-кесте</w:t>
            </w:r>
          </w:p>
          <w:bookmarkEnd w:id="149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292"/>
        <w:gridCol w:w="1379"/>
        <w:gridCol w:w="1769"/>
        <w:gridCol w:w="1769"/>
        <w:gridCol w:w="1770"/>
        <w:gridCol w:w="1770"/>
      </w:tblGrid>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1492"/>
          <w:p>
            <w:pPr>
              <w:spacing w:after="20"/>
              <w:ind w:left="20"/>
              <w:jc w:val="both"/>
            </w:pPr>
            <w:r>
              <w:rPr>
                <w:rFonts w:ascii="Times New Roman"/>
                <w:b w:val="false"/>
                <w:i w:val="false"/>
                <w:color w:val="000000"/>
                <w:sz w:val="20"/>
              </w:rPr>
              <w:t>
Жүк айналымы миллиард тонна-километр</w:t>
            </w:r>
          </w:p>
          <w:bookmarkEnd w:id="14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филиалда жұмыс істейтіндердің нақты саны жағдайында,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900-ге дейін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1493"/>
          <w:p>
            <w:pPr>
              <w:spacing w:after="20"/>
              <w:ind w:left="20"/>
              <w:jc w:val="both"/>
            </w:pPr>
            <w:r>
              <w:rPr>
                <w:rFonts w:ascii="Times New Roman"/>
                <w:b w:val="false"/>
                <w:i w:val="false"/>
                <w:color w:val="000000"/>
                <w:sz w:val="20"/>
              </w:rPr>
              <w:t xml:space="preserve">
901 – </w:t>
            </w:r>
          </w:p>
          <w:bookmarkEnd w:id="1493"/>
          <w:p>
            <w:pPr>
              <w:spacing w:after="20"/>
              <w:ind w:left="20"/>
              <w:jc w:val="both"/>
            </w:pPr>
            <w:r>
              <w:rPr>
                <w:rFonts w:ascii="Times New Roman"/>
                <w:b w:val="false"/>
                <w:i w:val="false"/>
                <w:color w:val="000000"/>
                <w:sz w:val="20"/>
              </w:rPr>
              <w:t>
1 800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1494"/>
          <w:p>
            <w:pPr>
              <w:spacing w:after="20"/>
              <w:ind w:left="20"/>
              <w:jc w:val="both"/>
            </w:pPr>
            <w:r>
              <w:rPr>
                <w:rFonts w:ascii="Times New Roman"/>
                <w:b w:val="false"/>
                <w:i w:val="false"/>
                <w:color w:val="000000"/>
                <w:sz w:val="20"/>
              </w:rPr>
              <w:t xml:space="preserve">
1 801 – </w:t>
            </w:r>
          </w:p>
          <w:bookmarkEnd w:id="1494"/>
          <w:p>
            <w:pPr>
              <w:spacing w:after="20"/>
              <w:ind w:left="20"/>
              <w:jc w:val="both"/>
            </w:pPr>
            <w:r>
              <w:rPr>
                <w:rFonts w:ascii="Times New Roman"/>
                <w:b w:val="false"/>
                <w:i w:val="false"/>
                <w:color w:val="000000"/>
                <w:sz w:val="20"/>
              </w:rPr>
              <w:t>
2 600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1495"/>
          <w:p>
            <w:pPr>
              <w:spacing w:after="20"/>
              <w:ind w:left="20"/>
              <w:jc w:val="both"/>
            </w:pPr>
            <w:r>
              <w:rPr>
                <w:rFonts w:ascii="Times New Roman"/>
                <w:b w:val="false"/>
                <w:i w:val="false"/>
                <w:color w:val="000000"/>
                <w:sz w:val="20"/>
              </w:rPr>
              <w:t xml:space="preserve">
2 601 – </w:t>
            </w:r>
          </w:p>
          <w:bookmarkEnd w:id="1495"/>
          <w:p>
            <w:pPr>
              <w:spacing w:after="20"/>
              <w:ind w:left="20"/>
              <w:jc w:val="both"/>
            </w:pPr>
            <w:r>
              <w:rPr>
                <w:rFonts w:ascii="Times New Roman"/>
                <w:b w:val="false"/>
                <w:i w:val="false"/>
                <w:color w:val="000000"/>
                <w:sz w:val="20"/>
              </w:rPr>
              <w:t>
3 600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1496"/>
          <w:p>
            <w:pPr>
              <w:spacing w:after="20"/>
              <w:ind w:left="20"/>
              <w:jc w:val="both"/>
            </w:pPr>
            <w:r>
              <w:rPr>
                <w:rFonts w:ascii="Times New Roman"/>
                <w:b w:val="false"/>
                <w:i w:val="false"/>
                <w:color w:val="000000"/>
                <w:sz w:val="20"/>
              </w:rPr>
              <w:t xml:space="preserve">
3 601 – </w:t>
            </w:r>
          </w:p>
          <w:bookmarkEnd w:id="1496"/>
          <w:p>
            <w:pPr>
              <w:spacing w:after="20"/>
              <w:ind w:left="20"/>
              <w:jc w:val="both"/>
            </w:pPr>
            <w:r>
              <w:rPr>
                <w:rFonts w:ascii="Times New Roman"/>
                <w:b w:val="false"/>
                <w:i w:val="false"/>
                <w:color w:val="000000"/>
                <w:sz w:val="20"/>
              </w:rPr>
              <w:t>
5 600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1497"/>
          <w:p>
            <w:pPr>
              <w:spacing w:after="20"/>
              <w:ind w:left="20"/>
              <w:jc w:val="both"/>
            </w:pPr>
            <w:r>
              <w:rPr>
                <w:rFonts w:ascii="Times New Roman"/>
                <w:b w:val="false"/>
                <w:i w:val="false"/>
                <w:color w:val="000000"/>
                <w:sz w:val="20"/>
              </w:rPr>
              <w:t xml:space="preserve">
5 601 – </w:t>
            </w:r>
          </w:p>
          <w:bookmarkEnd w:id="1497"/>
          <w:p>
            <w:pPr>
              <w:spacing w:after="20"/>
              <w:ind w:left="20"/>
              <w:jc w:val="both"/>
            </w:pPr>
            <w:r>
              <w:rPr>
                <w:rFonts w:ascii="Times New Roman"/>
                <w:b w:val="false"/>
                <w:i w:val="false"/>
                <w:color w:val="000000"/>
                <w:sz w:val="20"/>
              </w:rPr>
              <w:t>
7 600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1498"/>
          <w:p>
            <w:pPr>
              <w:spacing w:after="20"/>
              <w:ind w:left="20"/>
              <w:jc w:val="both"/>
            </w:pPr>
            <w:r>
              <w:rPr>
                <w:rFonts w:ascii="Times New Roman"/>
                <w:b w:val="false"/>
                <w:i w:val="false"/>
                <w:color w:val="000000"/>
                <w:sz w:val="20"/>
              </w:rPr>
              <w:t>
5-ке дейін</w:t>
            </w:r>
          </w:p>
          <w:bookmarkEnd w:id="1498"/>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1499"/>
          <w:p>
            <w:pPr>
              <w:spacing w:after="20"/>
              <w:ind w:left="20"/>
              <w:jc w:val="both"/>
            </w:pPr>
            <w:r>
              <w:rPr>
                <w:rFonts w:ascii="Times New Roman"/>
                <w:b w:val="false"/>
                <w:i w:val="false"/>
                <w:color w:val="000000"/>
                <w:sz w:val="20"/>
              </w:rPr>
              <w:t>
5,1 – 10</w:t>
            </w:r>
          </w:p>
          <w:bookmarkEnd w:id="1499"/>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1500"/>
          <w:p>
            <w:pPr>
              <w:spacing w:after="20"/>
              <w:ind w:left="20"/>
              <w:jc w:val="both"/>
            </w:pPr>
            <w:r>
              <w:rPr>
                <w:rFonts w:ascii="Times New Roman"/>
                <w:b w:val="false"/>
                <w:i w:val="false"/>
                <w:color w:val="000000"/>
                <w:sz w:val="20"/>
              </w:rPr>
              <w:t>
10,1 – 20</w:t>
            </w:r>
          </w:p>
          <w:bookmarkEnd w:id="1500"/>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1501"/>
          <w:p>
            <w:pPr>
              <w:spacing w:after="20"/>
              <w:ind w:left="20"/>
              <w:jc w:val="both"/>
            </w:pPr>
            <w:r>
              <w:rPr>
                <w:rFonts w:ascii="Times New Roman"/>
                <w:b w:val="false"/>
                <w:i w:val="false"/>
                <w:color w:val="000000"/>
                <w:sz w:val="20"/>
              </w:rPr>
              <w:t>
20,1 – 30</w:t>
            </w:r>
          </w:p>
          <w:bookmarkEnd w:id="1501"/>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1502"/>
          <w:p>
            <w:pPr>
              <w:spacing w:after="20"/>
              <w:ind w:left="20"/>
              <w:jc w:val="both"/>
            </w:pPr>
            <w:r>
              <w:rPr>
                <w:rFonts w:ascii="Times New Roman"/>
                <w:b w:val="false"/>
                <w:i w:val="false"/>
                <w:color w:val="000000"/>
                <w:sz w:val="20"/>
              </w:rPr>
              <w:t>
30,1 – 40</w:t>
            </w:r>
          </w:p>
          <w:bookmarkEnd w:id="1502"/>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1503"/>
          <w:p>
            <w:pPr>
              <w:spacing w:after="20"/>
              <w:ind w:left="20"/>
              <w:jc w:val="both"/>
            </w:pPr>
            <w:r>
              <w:rPr>
                <w:rFonts w:ascii="Times New Roman"/>
                <w:b w:val="false"/>
                <w:i w:val="false"/>
                <w:color w:val="000000"/>
                <w:sz w:val="20"/>
              </w:rPr>
              <w:t>
40,1 – 50,1</w:t>
            </w:r>
          </w:p>
          <w:bookmarkEnd w:id="1503"/>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4377" w:id="1504"/>
    <w:p>
      <w:pPr>
        <w:spacing w:after="0"/>
        <w:ind w:left="0"/>
        <w:jc w:val="both"/>
      </w:pPr>
      <w:r>
        <w:rPr>
          <w:rFonts w:ascii="Times New Roman"/>
          <w:b w:val="false"/>
          <w:i w:val="false"/>
          <w:color w:val="000000"/>
          <w:sz w:val="28"/>
        </w:rPr>
        <w:t>
      Филиалда тауарлы-материалдық құндылықтарды есепке ала отырып орталықтандыру жағдайында 1,2 коэффициенті қолданылады.</w:t>
      </w:r>
    </w:p>
    <w:bookmarkEnd w:id="1504"/>
    <w:bookmarkStart w:name="z4378" w:id="1505"/>
    <w:p>
      <w:pPr>
        <w:spacing w:after="0"/>
        <w:ind w:left="0"/>
        <w:jc w:val="both"/>
      </w:pPr>
      <w:r>
        <w:rPr>
          <w:rFonts w:ascii="Times New Roman"/>
          <w:b w:val="false"/>
          <w:i w:val="false"/>
          <w:color w:val="000000"/>
          <w:sz w:val="28"/>
        </w:rPr>
        <w:t>
      Күрделі салымдарды орталықтан есепке алмаған жағдайда 0,6 коэффициенті қолданылады.</w:t>
      </w:r>
    </w:p>
    <w:bookmarkEnd w:id="1505"/>
    <w:bookmarkStart w:name="z4379" w:id="1506"/>
    <w:p>
      <w:pPr>
        <w:spacing w:after="0"/>
        <w:ind w:left="0"/>
        <w:jc w:val="both"/>
      </w:pPr>
      <w:r>
        <w:rPr>
          <w:rFonts w:ascii="Times New Roman"/>
          <w:b w:val="false"/>
          <w:i w:val="false"/>
          <w:color w:val="000000"/>
          <w:sz w:val="28"/>
        </w:rPr>
        <w:t>
      Мұнайды теңіз кемежайларында танкерлерге тиеумен айналысатын филиалдар үшін қосымша 1 адам көзделеді.</w:t>
      </w:r>
    </w:p>
    <w:bookmarkEnd w:id="1506"/>
    <w:bookmarkStart w:name="z4380" w:id="1507"/>
    <w:p>
      <w:pPr>
        <w:spacing w:after="0"/>
        <w:ind w:left="0"/>
        <w:jc w:val="both"/>
      </w:pPr>
      <w:r>
        <w:rPr>
          <w:rFonts w:ascii="Times New Roman"/>
          <w:b w:val="false"/>
          <w:i w:val="false"/>
          <w:color w:val="000000"/>
          <w:sz w:val="28"/>
        </w:rPr>
        <w:t>
      Есептеулерде қосылған құн салығы, салықтар, кедендік баж салығы бойынша есептеулер қолданылған жағдайда 1,3 коэффициенті қолданылады.</w:t>
      </w:r>
    </w:p>
    <w:bookmarkEnd w:id="1507"/>
    <w:bookmarkStart w:name="z4381" w:id="1508"/>
    <w:p>
      <w:pPr>
        <w:spacing w:after="0"/>
        <w:ind w:left="0"/>
        <w:jc w:val="both"/>
      </w:pPr>
      <w:r>
        <w:rPr>
          <w:rFonts w:ascii="Times New Roman"/>
          <w:b w:val="false"/>
          <w:i w:val="false"/>
          <w:color w:val="000000"/>
          <w:sz w:val="28"/>
        </w:rPr>
        <w:t xml:space="preserve">
      Қаржы есептілігінің халықаралық стандарттары бойынша жеке есепке алу бойынша 1 адам, шоғырландырылған есептілік бойынша 1 адам қосымша көзделеді. </w:t>
      </w:r>
    </w:p>
    <w:bookmarkEnd w:id="1508"/>
    <w:bookmarkStart w:name="z4382" w:id="1509"/>
    <w:p>
      <w:pPr>
        <w:spacing w:after="0"/>
        <w:ind w:left="0"/>
        <w:jc w:val="left"/>
      </w:pPr>
      <w:r>
        <w:rPr>
          <w:rFonts w:ascii="Times New Roman"/>
          <w:b/>
          <w:i w:val="false"/>
          <w:color w:val="000000"/>
        </w:rPr>
        <w:t xml:space="preserve"> 19-параграф. Қаржы қызметі</w:t>
      </w:r>
    </w:p>
    <w:bookmarkEnd w:id="150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383" w:id="1510"/>
          <w:p>
            <w:pPr>
              <w:spacing w:after="20"/>
              <w:ind w:left="20"/>
              <w:jc w:val="both"/>
            </w:pPr>
            <w:r>
              <w:rPr>
                <w:rFonts w:ascii="Times New Roman"/>
                <w:b w:val="false"/>
                <w:i w:val="false"/>
                <w:color w:val="000000"/>
                <w:sz w:val="20"/>
              </w:rPr>
              <w:t>
54-кесте</w:t>
            </w:r>
          </w:p>
          <w:bookmarkEnd w:id="151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2264"/>
        <w:gridCol w:w="3884"/>
        <w:gridCol w:w="3884"/>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1511"/>
          <w:p>
            <w:pPr>
              <w:spacing w:after="20"/>
              <w:ind w:left="20"/>
              <w:jc w:val="both"/>
            </w:pPr>
            <w:r>
              <w:rPr>
                <w:rFonts w:ascii="Times New Roman"/>
                <w:b w:val="false"/>
                <w:i w:val="false"/>
                <w:color w:val="000000"/>
                <w:sz w:val="20"/>
              </w:rPr>
              <w:t>
Филиалдың жүк айналымы, миллиард тонна-километр</w:t>
            </w:r>
          </w:p>
          <w:bookmarkEnd w:id="1511"/>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1512"/>
          <w:p>
            <w:pPr>
              <w:spacing w:after="20"/>
              <w:ind w:left="20"/>
              <w:jc w:val="both"/>
            </w:pPr>
            <w:r>
              <w:rPr>
                <w:rFonts w:ascii="Times New Roman"/>
                <w:b w:val="false"/>
                <w:i w:val="false"/>
                <w:color w:val="000000"/>
                <w:sz w:val="20"/>
              </w:rPr>
              <w:t>
Қызметтер бойынша саны, адам</w:t>
            </w:r>
          </w:p>
          <w:bookmarkEnd w:id="1512"/>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394" w:id="1513"/>
    <w:p>
      <w:pPr>
        <w:spacing w:after="0"/>
        <w:ind w:left="0"/>
        <w:jc w:val="left"/>
      </w:pPr>
      <w:r>
        <w:rPr>
          <w:rFonts w:ascii="Times New Roman"/>
          <w:b/>
          <w:i w:val="false"/>
          <w:color w:val="000000"/>
        </w:rPr>
        <w:t xml:space="preserve"> 20-параграф. Келісімшарттар бөлімі</w:t>
      </w:r>
    </w:p>
    <w:bookmarkEnd w:id="151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395" w:id="1514"/>
          <w:p>
            <w:pPr>
              <w:spacing w:after="20"/>
              <w:ind w:left="20"/>
              <w:jc w:val="both"/>
            </w:pPr>
            <w:r>
              <w:rPr>
                <w:rFonts w:ascii="Times New Roman"/>
                <w:b w:val="false"/>
                <w:i w:val="false"/>
                <w:color w:val="000000"/>
                <w:sz w:val="20"/>
              </w:rPr>
              <w:t>
55-кесте</w:t>
            </w:r>
          </w:p>
          <w:bookmarkEnd w:id="151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2781"/>
        <w:gridCol w:w="4770"/>
        <w:gridCol w:w="2782"/>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6" w:id="1515"/>
          <w:p>
            <w:pPr>
              <w:spacing w:after="20"/>
              <w:ind w:left="20"/>
              <w:jc w:val="both"/>
            </w:pPr>
            <w:r>
              <w:rPr>
                <w:rFonts w:ascii="Times New Roman"/>
                <w:b w:val="false"/>
                <w:i w:val="false"/>
                <w:color w:val="000000"/>
                <w:sz w:val="20"/>
              </w:rPr>
              <w:t xml:space="preserve">
Филиалдың жүк айналымы, </w:t>
            </w:r>
          </w:p>
          <w:bookmarkEnd w:id="1515"/>
          <w:p>
            <w:pPr>
              <w:spacing w:after="20"/>
              <w:ind w:left="20"/>
              <w:jc w:val="both"/>
            </w:pPr>
            <w:r>
              <w:rPr>
                <w:rFonts w:ascii="Times New Roman"/>
                <w:b w:val="false"/>
                <w:i w:val="false"/>
                <w:color w:val="000000"/>
                <w:sz w:val="20"/>
              </w:rPr>
              <w:t>
миллиард тонна-километр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2" w:id="1516"/>
          <w:p>
            <w:pPr>
              <w:spacing w:after="20"/>
              <w:ind w:left="20"/>
              <w:jc w:val="both"/>
            </w:pPr>
            <w:r>
              <w:rPr>
                <w:rFonts w:ascii="Times New Roman"/>
                <w:b w:val="false"/>
                <w:i w:val="false"/>
                <w:color w:val="000000"/>
                <w:sz w:val="20"/>
              </w:rPr>
              <w:t>
Қызметтер бойынша саны, адам</w:t>
            </w:r>
          </w:p>
          <w:bookmarkEnd w:id="1516"/>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07" w:id="1517"/>
    <w:p>
      <w:pPr>
        <w:spacing w:after="0"/>
        <w:ind w:left="0"/>
        <w:jc w:val="left"/>
      </w:pPr>
      <w:r>
        <w:rPr>
          <w:rFonts w:ascii="Times New Roman"/>
          <w:b/>
          <w:i w:val="false"/>
          <w:color w:val="000000"/>
        </w:rPr>
        <w:t xml:space="preserve"> 21-параграф. Кадрларды жинақтау, даярлау және әлеуметтік дамыту</w:t>
      </w:r>
    </w:p>
    <w:bookmarkEnd w:id="151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08" w:id="1518"/>
          <w:p>
            <w:pPr>
              <w:spacing w:after="20"/>
              <w:ind w:left="20"/>
              <w:jc w:val="both"/>
            </w:pPr>
            <w:r>
              <w:rPr>
                <w:rFonts w:ascii="Times New Roman"/>
                <w:b w:val="false"/>
                <w:i w:val="false"/>
                <w:color w:val="000000"/>
                <w:sz w:val="20"/>
              </w:rPr>
              <w:t>
56-кесте</w:t>
            </w:r>
          </w:p>
          <w:bookmarkEnd w:id="15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9"/>
        <w:gridCol w:w="2361"/>
      </w:tblGrid>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1519"/>
          <w:p>
            <w:pPr>
              <w:spacing w:after="20"/>
              <w:ind w:left="20"/>
              <w:jc w:val="both"/>
            </w:pPr>
            <w:r>
              <w:rPr>
                <w:rFonts w:ascii="Times New Roman"/>
                <w:b w:val="false"/>
                <w:i w:val="false"/>
                <w:color w:val="000000"/>
                <w:sz w:val="20"/>
              </w:rPr>
              <w:t>
Филиалда жұмыс істейтіндердің нақты саны, адам</w:t>
            </w:r>
          </w:p>
          <w:bookmarkEnd w:id="1519"/>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1520"/>
          <w:p>
            <w:pPr>
              <w:spacing w:after="20"/>
              <w:ind w:left="20"/>
              <w:jc w:val="both"/>
            </w:pPr>
            <w:r>
              <w:rPr>
                <w:rFonts w:ascii="Times New Roman"/>
                <w:b w:val="false"/>
                <w:i w:val="false"/>
                <w:color w:val="000000"/>
                <w:sz w:val="20"/>
              </w:rPr>
              <w:t>
2 500-ге дейін</w:t>
            </w:r>
          </w:p>
          <w:bookmarkEnd w:id="1520"/>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521"/>
          <w:p>
            <w:pPr>
              <w:spacing w:after="20"/>
              <w:ind w:left="20"/>
              <w:jc w:val="both"/>
            </w:pPr>
            <w:r>
              <w:rPr>
                <w:rFonts w:ascii="Times New Roman"/>
                <w:b w:val="false"/>
                <w:i w:val="false"/>
                <w:color w:val="000000"/>
                <w:sz w:val="20"/>
              </w:rPr>
              <w:t>
2 501 – 3 500</w:t>
            </w:r>
          </w:p>
          <w:bookmarkEnd w:id="1521"/>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1522"/>
          <w:p>
            <w:pPr>
              <w:spacing w:after="20"/>
              <w:ind w:left="20"/>
              <w:jc w:val="both"/>
            </w:pPr>
            <w:r>
              <w:rPr>
                <w:rFonts w:ascii="Times New Roman"/>
                <w:b w:val="false"/>
                <w:i w:val="false"/>
                <w:color w:val="000000"/>
                <w:sz w:val="20"/>
              </w:rPr>
              <w:t>
3 501 – 4 500</w:t>
            </w:r>
          </w:p>
          <w:bookmarkEnd w:id="1522"/>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1523"/>
          <w:p>
            <w:pPr>
              <w:spacing w:after="20"/>
              <w:ind w:left="20"/>
              <w:jc w:val="both"/>
            </w:pPr>
            <w:r>
              <w:rPr>
                <w:rFonts w:ascii="Times New Roman"/>
                <w:b w:val="false"/>
                <w:i w:val="false"/>
                <w:color w:val="000000"/>
                <w:sz w:val="20"/>
              </w:rPr>
              <w:t>
4 501 – 5 500</w:t>
            </w:r>
          </w:p>
          <w:bookmarkEnd w:id="1523"/>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1524"/>
          <w:p>
            <w:pPr>
              <w:spacing w:after="20"/>
              <w:ind w:left="20"/>
              <w:jc w:val="both"/>
            </w:pPr>
            <w:r>
              <w:rPr>
                <w:rFonts w:ascii="Times New Roman"/>
                <w:b w:val="false"/>
                <w:i w:val="false"/>
                <w:color w:val="000000"/>
                <w:sz w:val="20"/>
              </w:rPr>
              <w:t>
5 501 – 6 500</w:t>
            </w:r>
          </w:p>
          <w:bookmarkEnd w:id="1524"/>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427" w:id="1525"/>
    <w:p>
      <w:pPr>
        <w:spacing w:after="0"/>
        <w:ind w:left="0"/>
        <w:jc w:val="left"/>
      </w:pPr>
      <w:r>
        <w:rPr>
          <w:rFonts w:ascii="Times New Roman"/>
          <w:b/>
          <w:i w:val="false"/>
          <w:color w:val="000000"/>
        </w:rPr>
        <w:t xml:space="preserve"> 22-параграф. Құқықтық қызмет</w:t>
      </w:r>
    </w:p>
    <w:bookmarkEnd w:id="152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28" w:id="1526"/>
          <w:p>
            <w:pPr>
              <w:spacing w:after="20"/>
              <w:ind w:left="20"/>
              <w:jc w:val="both"/>
            </w:pPr>
            <w:r>
              <w:rPr>
                <w:rFonts w:ascii="Times New Roman"/>
                <w:b w:val="false"/>
                <w:i w:val="false"/>
                <w:color w:val="000000"/>
                <w:sz w:val="20"/>
              </w:rPr>
              <w:t>
57-кесте</w:t>
            </w:r>
          </w:p>
          <w:bookmarkEnd w:id="152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9"/>
        <w:gridCol w:w="2361"/>
      </w:tblGrid>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1527"/>
          <w:p>
            <w:pPr>
              <w:spacing w:after="20"/>
              <w:ind w:left="20"/>
              <w:jc w:val="both"/>
            </w:pPr>
            <w:r>
              <w:rPr>
                <w:rFonts w:ascii="Times New Roman"/>
                <w:b w:val="false"/>
                <w:i w:val="false"/>
                <w:color w:val="000000"/>
                <w:sz w:val="20"/>
              </w:rPr>
              <w:t>
Филиалда жұмыс істейтіндердің нақты саны, адам</w:t>
            </w:r>
          </w:p>
          <w:bookmarkEnd w:id="1527"/>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1528"/>
          <w:p>
            <w:pPr>
              <w:spacing w:after="20"/>
              <w:ind w:left="20"/>
              <w:jc w:val="both"/>
            </w:pPr>
            <w:r>
              <w:rPr>
                <w:rFonts w:ascii="Times New Roman"/>
                <w:b w:val="false"/>
                <w:i w:val="false"/>
                <w:color w:val="000000"/>
                <w:sz w:val="20"/>
              </w:rPr>
              <w:t>
1 500-ге дейін</w:t>
            </w:r>
          </w:p>
          <w:bookmarkEnd w:id="1528"/>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529"/>
          <w:p>
            <w:pPr>
              <w:spacing w:after="20"/>
              <w:ind w:left="20"/>
              <w:jc w:val="both"/>
            </w:pPr>
            <w:r>
              <w:rPr>
                <w:rFonts w:ascii="Times New Roman"/>
                <w:b w:val="false"/>
                <w:i w:val="false"/>
                <w:color w:val="000000"/>
                <w:sz w:val="20"/>
              </w:rPr>
              <w:t>
1501 – 2 500</w:t>
            </w:r>
          </w:p>
          <w:bookmarkEnd w:id="1529"/>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1530"/>
          <w:p>
            <w:pPr>
              <w:spacing w:after="20"/>
              <w:ind w:left="20"/>
              <w:jc w:val="both"/>
            </w:pPr>
            <w:r>
              <w:rPr>
                <w:rFonts w:ascii="Times New Roman"/>
                <w:b w:val="false"/>
                <w:i w:val="false"/>
                <w:color w:val="000000"/>
                <w:sz w:val="20"/>
              </w:rPr>
              <w:t>
2 501 – 4 500</w:t>
            </w:r>
          </w:p>
          <w:bookmarkEnd w:id="1530"/>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1531"/>
          <w:p>
            <w:pPr>
              <w:spacing w:after="20"/>
              <w:ind w:left="20"/>
              <w:jc w:val="both"/>
            </w:pPr>
            <w:r>
              <w:rPr>
                <w:rFonts w:ascii="Times New Roman"/>
                <w:b w:val="false"/>
                <w:i w:val="false"/>
                <w:color w:val="000000"/>
                <w:sz w:val="20"/>
              </w:rPr>
              <w:t>
4 501 және одан көп</w:t>
            </w:r>
          </w:p>
          <w:bookmarkEnd w:id="1531"/>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444" w:id="1532"/>
    <w:p>
      <w:pPr>
        <w:spacing w:after="0"/>
        <w:ind w:left="0"/>
        <w:jc w:val="left"/>
      </w:pPr>
      <w:r>
        <w:rPr>
          <w:rFonts w:ascii="Times New Roman"/>
          <w:b/>
          <w:i w:val="false"/>
          <w:color w:val="000000"/>
        </w:rPr>
        <w:t xml:space="preserve"> 23-параграф. Азаматтық қорғаныс, төтенше жағдайлар және арнайы бөлім</w:t>
      </w:r>
    </w:p>
    <w:bookmarkEnd w:id="153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45" w:id="1533"/>
          <w:p>
            <w:pPr>
              <w:spacing w:after="20"/>
              <w:ind w:left="20"/>
              <w:jc w:val="both"/>
            </w:pPr>
            <w:r>
              <w:rPr>
                <w:rFonts w:ascii="Times New Roman"/>
                <w:b w:val="false"/>
                <w:i w:val="false"/>
                <w:color w:val="000000"/>
                <w:sz w:val="20"/>
              </w:rPr>
              <w:t>
58-кесте</w:t>
            </w:r>
          </w:p>
          <w:bookmarkEnd w:id="153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0"/>
        <w:gridCol w:w="3720"/>
      </w:tblGrid>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1534"/>
          <w:p>
            <w:pPr>
              <w:spacing w:after="20"/>
              <w:ind w:left="20"/>
              <w:jc w:val="both"/>
            </w:pPr>
            <w:r>
              <w:rPr>
                <w:rFonts w:ascii="Times New Roman"/>
                <w:b w:val="false"/>
                <w:i w:val="false"/>
                <w:color w:val="000000"/>
                <w:sz w:val="20"/>
              </w:rPr>
              <w:t>
Филиалда жұмыс істейтіндердің нақты саны, адам</w:t>
            </w:r>
          </w:p>
          <w:bookmarkEnd w:id="1534"/>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1535"/>
          <w:p>
            <w:pPr>
              <w:spacing w:after="20"/>
              <w:ind w:left="20"/>
              <w:jc w:val="both"/>
            </w:pPr>
            <w:r>
              <w:rPr>
                <w:rFonts w:ascii="Times New Roman"/>
                <w:b w:val="false"/>
                <w:i w:val="false"/>
                <w:color w:val="000000"/>
                <w:sz w:val="20"/>
              </w:rPr>
              <w:t>
2 500-ге дейін</w:t>
            </w:r>
          </w:p>
          <w:bookmarkEnd w:id="1535"/>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1536"/>
          <w:p>
            <w:pPr>
              <w:spacing w:after="20"/>
              <w:ind w:left="20"/>
              <w:jc w:val="both"/>
            </w:pPr>
            <w:r>
              <w:rPr>
                <w:rFonts w:ascii="Times New Roman"/>
                <w:b w:val="false"/>
                <w:i w:val="false"/>
                <w:color w:val="000000"/>
                <w:sz w:val="20"/>
              </w:rPr>
              <w:t>
2 501 және жоғары</w:t>
            </w:r>
          </w:p>
          <w:bookmarkEnd w:id="1536"/>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455" w:id="1537"/>
    <w:p>
      <w:pPr>
        <w:spacing w:after="0"/>
        <w:ind w:left="0"/>
        <w:jc w:val="left"/>
      </w:pPr>
      <w:r>
        <w:rPr>
          <w:rFonts w:ascii="Times New Roman"/>
          <w:b/>
          <w:i w:val="false"/>
          <w:color w:val="000000"/>
        </w:rPr>
        <w:t xml:space="preserve"> 24-параграф. Меншікті қорғау</w:t>
      </w:r>
    </w:p>
    <w:bookmarkEnd w:id="153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56" w:id="1538"/>
          <w:p>
            <w:pPr>
              <w:spacing w:after="20"/>
              <w:ind w:left="20"/>
              <w:jc w:val="both"/>
            </w:pPr>
            <w:r>
              <w:rPr>
                <w:rFonts w:ascii="Times New Roman"/>
                <w:b w:val="false"/>
                <w:i w:val="false"/>
                <w:color w:val="000000"/>
                <w:sz w:val="20"/>
              </w:rPr>
              <w:t>
59-кесте</w:t>
            </w:r>
          </w:p>
          <w:bookmarkEnd w:id="153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0"/>
        <w:gridCol w:w="3720"/>
      </w:tblGrid>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1539"/>
          <w:p>
            <w:pPr>
              <w:spacing w:after="20"/>
              <w:ind w:left="20"/>
              <w:jc w:val="both"/>
            </w:pPr>
            <w:r>
              <w:rPr>
                <w:rFonts w:ascii="Times New Roman"/>
                <w:b w:val="false"/>
                <w:i w:val="false"/>
                <w:color w:val="000000"/>
                <w:sz w:val="20"/>
              </w:rPr>
              <w:t>
Филиалда жұмыс істейтіндердің нақты саны, адам</w:t>
            </w:r>
          </w:p>
          <w:bookmarkEnd w:id="1539"/>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1540"/>
          <w:p>
            <w:pPr>
              <w:spacing w:after="20"/>
              <w:ind w:left="20"/>
              <w:jc w:val="both"/>
            </w:pPr>
            <w:r>
              <w:rPr>
                <w:rFonts w:ascii="Times New Roman"/>
                <w:b w:val="false"/>
                <w:i w:val="false"/>
                <w:color w:val="000000"/>
                <w:sz w:val="20"/>
              </w:rPr>
              <w:t>
3 000-ға дейін</w:t>
            </w:r>
          </w:p>
          <w:bookmarkEnd w:id="1540"/>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1541"/>
          <w:p>
            <w:pPr>
              <w:spacing w:after="20"/>
              <w:ind w:left="20"/>
              <w:jc w:val="both"/>
            </w:pPr>
            <w:r>
              <w:rPr>
                <w:rFonts w:ascii="Times New Roman"/>
                <w:b w:val="false"/>
                <w:i w:val="false"/>
                <w:color w:val="000000"/>
                <w:sz w:val="20"/>
              </w:rPr>
              <w:t>
3 001 және жоғары</w:t>
            </w:r>
          </w:p>
          <w:bookmarkEnd w:id="1541"/>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466" w:id="1542"/>
    <w:p>
      <w:pPr>
        <w:spacing w:after="0"/>
        <w:ind w:left="0"/>
        <w:jc w:val="left"/>
      </w:pPr>
      <w:r>
        <w:rPr>
          <w:rFonts w:ascii="Times New Roman"/>
          <w:b/>
          <w:i w:val="false"/>
          <w:color w:val="000000"/>
        </w:rPr>
        <w:t xml:space="preserve"> 25-параграф. Мемлекеттік тілді дамыту</w:t>
      </w:r>
    </w:p>
    <w:bookmarkEnd w:id="154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67" w:id="1543"/>
          <w:p>
            <w:pPr>
              <w:spacing w:after="20"/>
              <w:ind w:left="20"/>
              <w:jc w:val="both"/>
            </w:pPr>
            <w:r>
              <w:rPr>
                <w:rFonts w:ascii="Times New Roman"/>
                <w:b w:val="false"/>
                <w:i w:val="false"/>
                <w:color w:val="000000"/>
                <w:sz w:val="20"/>
              </w:rPr>
              <w:t>
60-кесте</w:t>
            </w:r>
          </w:p>
          <w:bookmarkEnd w:id="154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9"/>
        <w:gridCol w:w="2361"/>
      </w:tblGrid>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1544"/>
          <w:p>
            <w:pPr>
              <w:spacing w:after="20"/>
              <w:ind w:left="20"/>
              <w:jc w:val="both"/>
            </w:pPr>
            <w:r>
              <w:rPr>
                <w:rFonts w:ascii="Times New Roman"/>
                <w:b w:val="false"/>
                <w:i w:val="false"/>
                <w:color w:val="000000"/>
                <w:sz w:val="20"/>
              </w:rPr>
              <w:t>
Филиалда жұмыс істейтіндердің нақты саны, адам</w:t>
            </w:r>
          </w:p>
          <w:bookmarkEnd w:id="1544"/>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1545"/>
          <w:p>
            <w:pPr>
              <w:spacing w:after="20"/>
              <w:ind w:left="20"/>
              <w:jc w:val="both"/>
            </w:pPr>
            <w:r>
              <w:rPr>
                <w:rFonts w:ascii="Times New Roman"/>
                <w:b w:val="false"/>
                <w:i w:val="false"/>
                <w:color w:val="000000"/>
                <w:sz w:val="20"/>
              </w:rPr>
              <w:t>
1 500-ге дейін</w:t>
            </w:r>
          </w:p>
          <w:bookmarkEnd w:id="1545"/>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1546"/>
          <w:p>
            <w:pPr>
              <w:spacing w:after="20"/>
              <w:ind w:left="20"/>
              <w:jc w:val="both"/>
            </w:pPr>
            <w:r>
              <w:rPr>
                <w:rFonts w:ascii="Times New Roman"/>
                <w:b w:val="false"/>
                <w:i w:val="false"/>
                <w:color w:val="000000"/>
                <w:sz w:val="20"/>
              </w:rPr>
              <w:t>
1 501 – 2 500</w:t>
            </w:r>
          </w:p>
          <w:bookmarkEnd w:id="1546"/>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1547"/>
          <w:p>
            <w:pPr>
              <w:spacing w:after="20"/>
              <w:ind w:left="20"/>
              <w:jc w:val="both"/>
            </w:pPr>
            <w:r>
              <w:rPr>
                <w:rFonts w:ascii="Times New Roman"/>
                <w:b w:val="false"/>
                <w:i w:val="false"/>
                <w:color w:val="000000"/>
                <w:sz w:val="20"/>
              </w:rPr>
              <w:t>
2 501 – 4 500</w:t>
            </w:r>
          </w:p>
          <w:bookmarkEnd w:id="1547"/>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1548"/>
          <w:p>
            <w:pPr>
              <w:spacing w:after="20"/>
              <w:ind w:left="20"/>
              <w:jc w:val="both"/>
            </w:pPr>
            <w:r>
              <w:rPr>
                <w:rFonts w:ascii="Times New Roman"/>
                <w:b w:val="false"/>
                <w:i w:val="false"/>
                <w:color w:val="000000"/>
                <w:sz w:val="20"/>
              </w:rPr>
              <w:t>
4 501 және одан көп</w:t>
            </w:r>
          </w:p>
          <w:bookmarkEnd w:id="1548"/>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483" w:id="1549"/>
    <w:p>
      <w:pPr>
        <w:spacing w:after="0"/>
        <w:ind w:left="0"/>
        <w:jc w:val="left"/>
      </w:pPr>
      <w:r>
        <w:rPr>
          <w:rFonts w:ascii="Times New Roman"/>
          <w:b/>
          <w:i w:val="false"/>
          <w:color w:val="000000"/>
        </w:rPr>
        <w:t xml:space="preserve"> Мемлекеттік тілден орыс тіліне және орыс тілінен мемлекеттік тілге аударатын</w:t>
      </w:r>
      <w:r>
        <w:br/>
      </w:r>
      <w:r>
        <w:rPr>
          <w:rFonts w:ascii="Times New Roman"/>
          <w:b/>
          <w:i w:val="false"/>
          <w:color w:val="000000"/>
        </w:rPr>
        <w:t>аудармашылардың нормативтік саны, 1 000 бетке,</w:t>
      </w:r>
      <w:r>
        <w:br/>
      </w:r>
      <w:r>
        <w:rPr>
          <w:rFonts w:ascii="Times New Roman"/>
          <w:b/>
          <w:i w:val="false"/>
          <w:color w:val="000000"/>
        </w:rPr>
        <w:t>адам (1 баспа бет 2000 баспа таңба)</w:t>
      </w:r>
    </w:p>
    <w:bookmarkEnd w:id="154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484" w:id="1550"/>
          <w:p>
            <w:pPr>
              <w:spacing w:after="20"/>
              <w:ind w:left="20"/>
              <w:jc w:val="both"/>
            </w:pPr>
            <w:r>
              <w:rPr>
                <w:rFonts w:ascii="Times New Roman"/>
                <w:b w:val="false"/>
                <w:i w:val="false"/>
                <w:color w:val="000000"/>
                <w:sz w:val="20"/>
              </w:rPr>
              <w:t>
61-кесте</w:t>
            </w:r>
          </w:p>
          <w:bookmarkEnd w:id="155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404"/>
        <w:gridCol w:w="3450"/>
        <w:gridCol w:w="395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Түпнұсқаның күрделілік тобы </w:t>
            </w:r>
          </w:p>
        </w:tc>
      </w:tr>
      <w:tr>
        <w:trPr>
          <w:trHeight w:val="30" w:hRule="atLeast"/>
        </w:trPr>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Лексикалық, мәнерлік құрамы және мағыналық мазмұнын аудару кезінде қиындық тудырмайтын жалпы және арнайы мәселелер бойынша мәтіндер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1551"/>
          <w:p>
            <w:pPr>
              <w:spacing w:after="20"/>
              <w:ind w:left="20"/>
              <w:jc w:val="both"/>
            </w:pPr>
            <w:r>
              <w:rPr>
                <w:rFonts w:ascii="Times New Roman"/>
                <w:b w:val="false"/>
                <w:i w:val="false"/>
                <w:color w:val="000000"/>
                <w:sz w:val="20"/>
              </w:rPr>
              <w:t xml:space="preserve">
Мәнерлік құрамы және мағыналық мазмұны сөздік-анықтамалық әдебиетті пайдалануды көздейтін тар салалық сипаттағы арнайы мәселелер бойынша мәтіндер, сондай-ақ сан салалық тақырыптағы мәтіндер </w:t>
            </w:r>
          </w:p>
          <w:bookmarkEnd w:id="15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Лексикалық, мәнерлік құрамы және мағыналық мазмұны сөздік-анықтамалық әдебиетті пайдаланумен қатар, арнайы терминдердің түсінігін ашатын қосымша материалдарды іріктеуді және мамандардың кеңесін көздейтін білімнің жаңа салаларындағы мәтіндер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1552"/>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толық жазбаша аудару</w:t>
            </w:r>
          </w:p>
          <w:bookmarkEnd w:id="1552"/>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1553"/>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өз аудармасы (толық жазбаша) мәтінін редакциялау</w:t>
            </w:r>
          </w:p>
          <w:bookmarkEnd w:id="1553"/>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1554"/>
          <w:p>
            <w:pPr>
              <w:spacing w:after="20"/>
              <w:ind w:left="20"/>
              <w:jc w:val="both"/>
            </w:pPr>
            <w:r>
              <w:rPr>
                <w:rFonts w:ascii="Times New Roman"/>
                <w:b w:val="false"/>
                <w:i w:val="false"/>
                <w:color w:val="000000"/>
                <w:sz w:val="20"/>
              </w:rPr>
              <w:t>
Мемлекеттік тілден орыс тіліне және орыс тілінен мемлекеттік тілге өзгенің аудармасы (толық жазбаша) мәтінін редакциялау</w:t>
            </w:r>
          </w:p>
          <w:bookmarkEnd w:id="1554"/>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bl>
    <w:bookmarkStart w:name="z4514" w:id="1555"/>
    <w:p>
      <w:pPr>
        <w:spacing w:after="0"/>
        <w:ind w:left="0"/>
        <w:jc w:val="left"/>
      </w:pPr>
      <w:r>
        <w:rPr>
          <w:rFonts w:ascii="Times New Roman"/>
          <w:b/>
          <w:i w:val="false"/>
          <w:color w:val="000000"/>
        </w:rPr>
        <w:t xml:space="preserve"> 26-параграф. Іс жүргізу</w:t>
      </w:r>
    </w:p>
    <w:bookmarkEnd w:id="155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15" w:id="1556"/>
          <w:p>
            <w:pPr>
              <w:spacing w:after="20"/>
              <w:ind w:left="20"/>
              <w:jc w:val="both"/>
            </w:pPr>
            <w:r>
              <w:rPr>
                <w:rFonts w:ascii="Times New Roman"/>
                <w:b w:val="false"/>
                <w:i w:val="false"/>
                <w:color w:val="000000"/>
                <w:sz w:val="20"/>
              </w:rPr>
              <w:t>
62-кесте</w:t>
            </w:r>
          </w:p>
          <w:bookmarkEnd w:id="155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48"/>
        <w:gridCol w:w="3454"/>
        <w:gridCol w:w="3455"/>
        <w:gridCol w:w="1950"/>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1557"/>
          <w:p>
            <w:pPr>
              <w:spacing w:after="20"/>
              <w:ind w:left="20"/>
              <w:jc w:val="both"/>
            </w:pPr>
            <w:r>
              <w:rPr>
                <w:rFonts w:ascii="Times New Roman"/>
                <w:b w:val="false"/>
                <w:i w:val="false"/>
                <w:color w:val="000000"/>
                <w:sz w:val="20"/>
              </w:rPr>
              <w:t>
Филиалда жұмыс істейтіндердің нақты саны, адам</w:t>
            </w:r>
          </w:p>
          <w:bookmarkEnd w:id="1557"/>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150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астам</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1558"/>
          <w:p>
            <w:pPr>
              <w:spacing w:after="20"/>
              <w:ind w:left="20"/>
              <w:jc w:val="both"/>
            </w:pPr>
            <w:r>
              <w:rPr>
                <w:rFonts w:ascii="Times New Roman"/>
                <w:b w:val="false"/>
                <w:i w:val="false"/>
                <w:color w:val="000000"/>
                <w:sz w:val="20"/>
              </w:rPr>
              <w:t>
Қызметтер бойынша саны, адам</w:t>
            </w:r>
          </w:p>
          <w:bookmarkEnd w:id="1558"/>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4528" w:id="1559"/>
    <w:p>
      <w:pPr>
        <w:spacing w:after="0"/>
        <w:ind w:left="0"/>
        <w:jc w:val="both"/>
      </w:pPr>
      <w:r>
        <w:rPr>
          <w:rFonts w:ascii="Times New Roman"/>
          <w:b w:val="false"/>
          <w:i w:val="false"/>
          <w:color w:val="000000"/>
          <w:sz w:val="28"/>
        </w:rPr>
        <w:t>
      Қосымша көзделеді:</w:t>
      </w:r>
    </w:p>
    <w:bookmarkEnd w:id="1559"/>
    <w:bookmarkStart w:name="z4529" w:id="1560"/>
    <w:p>
      <w:pPr>
        <w:spacing w:after="0"/>
        <w:ind w:left="0"/>
        <w:jc w:val="both"/>
      </w:pPr>
      <w:r>
        <w:rPr>
          <w:rFonts w:ascii="Times New Roman"/>
          <w:b w:val="false"/>
          <w:i w:val="false"/>
          <w:color w:val="000000"/>
          <w:sz w:val="28"/>
        </w:rPr>
        <w:t>
      Филиал жоғары басшылығының әрбіріне 1 адам есебінен қосымша хатшы референт (хатшы) лауазымы көзделеді.</w:t>
      </w:r>
    </w:p>
    <w:bookmarkEnd w:id="1560"/>
    <w:bookmarkStart w:name="z4530" w:id="1561"/>
    <w:p>
      <w:pPr>
        <w:spacing w:after="0"/>
        <w:ind w:left="0"/>
        <w:jc w:val="both"/>
      </w:pPr>
      <w:r>
        <w:rPr>
          <w:rFonts w:ascii="Times New Roman"/>
          <w:b w:val="false"/>
          <w:i w:val="false"/>
          <w:color w:val="000000"/>
          <w:sz w:val="28"/>
        </w:rPr>
        <w:t>
      Кітапханашы лауазымы – 1 адам, мұрағатшы мамандығы – 1 адам.</w:t>
      </w:r>
    </w:p>
    <w:bookmarkEnd w:id="1561"/>
    <w:bookmarkStart w:name="z4531" w:id="1562"/>
    <w:p>
      <w:pPr>
        <w:spacing w:after="0"/>
        <w:ind w:left="0"/>
        <w:jc w:val="left"/>
      </w:pPr>
      <w:r>
        <w:rPr>
          <w:rFonts w:ascii="Times New Roman"/>
          <w:b/>
          <w:i w:val="false"/>
          <w:color w:val="000000"/>
        </w:rPr>
        <w:t xml:space="preserve"> 27-параграф. Шаруашылық қызмет көрсету</w:t>
      </w:r>
    </w:p>
    <w:bookmarkEnd w:id="156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32" w:id="1563"/>
          <w:p>
            <w:pPr>
              <w:spacing w:after="20"/>
              <w:ind w:left="20"/>
              <w:jc w:val="both"/>
            </w:pPr>
            <w:r>
              <w:rPr>
                <w:rFonts w:ascii="Times New Roman"/>
                <w:b w:val="false"/>
                <w:i w:val="false"/>
                <w:color w:val="000000"/>
                <w:sz w:val="20"/>
              </w:rPr>
              <w:t>
63-кесте</w:t>
            </w:r>
          </w:p>
          <w:bookmarkEnd w:id="156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48"/>
        <w:gridCol w:w="3454"/>
        <w:gridCol w:w="3455"/>
        <w:gridCol w:w="1950"/>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3" w:id="1564"/>
          <w:p>
            <w:pPr>
              <w:spacing w:after="20"/>
              <w:ind w:left="20"/>
              <w:jc w:val="both"/>
            </w:pPr>
            <w:r>
              <w:rPr>
                <w:rFonts w:ascii="Times New Roman"/>
                <w:b w:val="false"/>
                <w:i w:val="false"/>
                <w:color w:val="000000"/>
                <w:sz w:val="20"/>
              </w:rPr>
              <w:t>
Филиалда жұмыс істейтіндердің нақты саны, адам</w:t>
            </w:r>
          </w:p>
          <w:bookmarkEnd w:id="1564"/>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150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200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астам</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9" w:id="1565"/>
          <w:p>
            <w:pPr>
              <w:spacing w:after="20"/>
              <w:ind w:left="20"/>
              <w:jc w:val="both"/>
            </w:pPr>
            <w:r>
              <w:rPr>
                <w:rFonts w:ascii="Times New Roman"/>
                <w:b w:val="false"/>
                <w:i w:val="false"/>
                <w:color w:val="000000"/>
                <w:sz w:val="20"/>
              </w:rPr>
              <w:t>
Қызметтер бойынша саны, адам</w:t>
            </w:r>
          </w:p>
          <w:bookmarkEnd w:id="1565"/>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545" w:id="1566"/>
    <w:p>
      <w:pPr>
        <w:spacing w:after="0"/>
        <w:ind w:left="0"/>
        <w:jc w:val="left"/>
      </w:pPr>
      <w:r>
        <w:rPr>
          <w:rFonts w:ascii="Times New Roman"/>
          <w:b/>
          <w:i w:val="false"/>
          <w:color w:val="000000"/>
        </w:rPr>
        <w:t xml:space="preserve"> 28-параграф. Баспасөз қызметі</w:t>
      </w:r>
    </w:p>
    <w:bookmarkEnd w:id="156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46" w:id="1567"/>
          <w:p>
            <w:pPr>
              <w:spacing w:after="20"/>
              <w:ind w:left="20"/>
              <w:jc w:val="both"/>
            </w:pPr>
            <w:r>
              <w:rPr>
                <w:rFonts w:ascii="Times New Roman"/>
                <w:b w:val="false"/>
                <w:i w:val="false"/>
                <w:color w:val="000000"/>
                <w:sz w:val="20"/>
              </w:rPr>
              <w:t>
64-кесте</w:t>
            </w:r>
          </w:p>
          <w:bookmarkEnd w:id="156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0"/>
        <w:gridCol w:w="3720"/>
      </w:tblGrid>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1568"/>
          <w:p>
            <w:pPr>
              <w:spacing w:after="20"/>
              <w:ind w:left="20"/>
              <w:jc w:val="both"/>
            </w:pPr>
            <w:r>
              <w:rPr>
                <w:rFonts w:ascii="Times New Roman"/>
                <w:b w:val="false"/>
                <w:i w:val="false"/>
                <w:color w:val="000000"/>
                <w:sz w:val="20"/>
              </w:rPr>
              <w:t>
Филиалда жұмыс істейтіндердің нақты саны, адам</w:t>
            </w:r>
          </w:p>
          <w:bookmarkEnd w:id="1568"/>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1569"/>
          <w:p>
            <w:pPr>
              <w:spacing w:after="20"/>
              <w:ind w:left="20"/>
              <w:jc w:val="both"/>
            </w:pPr>
            <w:r>
              <w:rPr>
                <w:rFonts w:ascii="Times New Roman"/>
                <w:b w:val="false"/>
                <w:i w:val="false"/>
                <w:color w:val="000000"/>
                <w:sz w:val="20"/>
              </w:rPr>
              <w:t xml:space="preserve">
2 500-ге дейін </w:t>
            </w:r>
          </w:p>
          <w:bookmarkEnd w:id="1569"/>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1570"/>
          <w:p>
            <w:pPr>
              <w:spacing w:after="20"/>
              <w:ind w:left="20"/>
              <w:jc w:val="both"/>
            </w:pPr>
            <w:r>
              <w:rPr>
                <w:rFonts w:ascii="Times New Roman"/>
                <w:b w:val="false"/>
                <w:i w:val="false"/>
                <w:color w:val="000000"/>
                <w:sz w:val="20"/>
              </w:rPr>
              <w:t>
2 500-ден астам</w:t>
            </w:r>
          </w:p>
          <w:bookmarkEnd w:id="1570"/>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4556" w:id="1571"/>
    <w:p>
      <w:pPr>
        <w:spacing w:after="0"/>
        <w:ind w:left="0"/>
        <w:jc w:val="left"/>
      </w:pPr>
      <w:r>
        <w:rPr>
          <w:rFonts w:ascii="Times New Roman"/>
          <w:b/>
          <w:i w:val="false"/>
          <w:color w:val="000000"/>
        </w:rPr>
        <w:t xml:space="preserve"> 4. Мұнай құбыры, су құбыры басқармалары басшыларының, мамандарының және</w:t>
      </w:r>
      <w:r>
        <w:br/>
      </w:r>
      <w:r>
        <w:rPr>
          <w:rFonts w:ascii="Times New Roman"/>
          <w:b/>
          <w:i w:val="false"/>
          <w:color w:val="000000"/>
        </w:rPr>
        <w:t>қызметшілерінің сан нормативтері</w:t>
      </w:r>
      <w:r>
        <w:br/>
      </w:r>
      <w:r>
        <w:rPr>
          <w:rFonts w:ascii="Times New Roman"/>
          <w:b/>
          <w:i w:val="false"/>
          <w:color w:val="000000"/>
        </w:rPr>
        <w:t>1-параграф. Басқару аппараты</w:t>
      </w:r>
    </w:p>
    <w:bookmarkEnd w:id="1571"/>
    <w:bookmarkStart w:name="z4558" w:id="1572"/>
    <w:p>
      <w:pPr>
        <w:spacing w:after="0"/>
        <w:ind w:left="0"/>
        <w:jc w:val="both"/>
      </w:pPr>
      <w:r>
        <w:rPr>
          <w:rFonts w:ascii="Times New Roman"/>
          <w:b w:val="false"/>
          <w:i w:val="false"/>
          <w:color w:val="000000"/>
          <w:sz w:val="28"/>
        </w:rPr>
        <w:t>
      1. Жалпы басшылық</w:t>
      </w:r>
    </w:p>
    <w:bookmarkEnd w:id="157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59" w:id="1573"/>
          <w:p>
            <w:pPr>
              <w:spacing w:after="20"/>
              <w:ind w:left="20"/>
              <w:jc w:val="both"/>
            </w:pPr>
            <w:r>
              <w:rPr>
                <w:rFonts w:ascii="Times New Roman"/>
                <w:b w:val="false"/>
                <w:i w:val="false"/>
                <w:color w:val="000000"/>
                <w:sz w:val="20"/>
              </w:rPr>
              <w:t>
65-кесте</w:t>
            </w:r>
          </w:p>
          <w:bookmarkEnd w:id="157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4429"/>
        <w:gridCol w:w="4429"/>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1574"/>
          <w:p>
            <w:pPr>
              <w:spacing w:after="20"/>
              <w:ind w:left="20"/>
              <w:jc w:val="both"/>
            </w:pPr>
            <w:r>
              <w:rPr>
                <w:rFonts w:ascii="Times New Roman"/>
                <w:b w:val="false"/>
                <w:i w:val="false"/>
                <w:color w:val="000000"/>
                <w:sz w:val="20"/>
              </w:rPr>
              <w:t>
Жүк айналымы, миллиард тонна-километр</w:t>
            </w:r>
          </w:p>
          <w:bookmarkEnd w:id="1574"/>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3,0-ке дейін</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артық</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1575"/>
          <w:p>
            <w:pPr>
              <w:spacing w:after="20"/>
              <w:ind w:left="20"/>
              <w:jc w:val="both"/>
            </w:pPr>
            <w:r>
              <w:rPr>
                <w:rFonts w:ascii="Times New Roman"/>
                <w:b w:val="false"/>
                <w:i w:val="false"/>
                <w:color w:val="000000"/>
                <w:sz w:val="20"/>
              </w:rPr>
              <w:t>
Қызметтер бойынша саны, адам</w:t>
            </w:r>
          </w:p>
          <w:bookmarkEnd w:id="1575"/>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4568" w:id="1576"/>
    <w:p>
      <w:pPr>
        <w:spacing w:after="0"/>
        <w:ind w:left="0"/>
        <w:jc w:val="both"/>
      </w:pPr>
      <w:r>
        <w:rPr>
          <w:rFonts w:ascii="Times New Roman"/>
          <w:b w:val="false"/>
          <w:i w:val="false"/>
          <w:color w:val="000000"/>
          <w:sz w:val="28"/>
        </w:rPr>
        <w:t>
      2. Басшылық жанындағы аппарат</w:t>
      </w:r>
    </w:p>
    <w:bookmarkEnd w:id="157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69" w:id="1577"/>
          <w:p>
            <w:pPr>
              <w:spacing w:after="20"/>
              <w:ind w:left="20"/>
              <w:jc w:val="both"/>
            </w:pPr>
            <w:r>
              <w:rPr>
                <w:rFonts w:ascii="Times New Roman"/>
                <w:b w:val="false"/>
                <w:i w:val="false"/>
                <w:color w:val="000000"/>
                <w:sz w:val="20"/>
              </w:rPr>
              <w:t>
66-кесте</w:t>
            </w:r>
          </w:p>
          <w:bookmarkEnd w:id="15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578"/>
          <w:p>
            <w:pPr>
              <w:spacing w:after="20"/>
              <w:ind w:left="20"/>
              <w:jc w:val="both"/>
            </w:pPr>
            <w:r>
              <w:rPr>
                <w:rFonts w:ascii="Times New Roman"/>
                <w:b w:val="false"/>
                <w:i w:val="false"/>
                <w:color w:val="000000"/>
                <w:sz w:val="20"/>
              </w:rPr>
              <w:t>
Ұсынылатын қызметтер</w:t>
            </w:r>
          </w:p>
          <w:bookmarkEnd w:id="15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1579"/>
          <w:p>
            <w:pPr>
              <w:spacing w:after="20"/>
              <w:ind w:left="20"/>
              <w:jc w:val="both"/>
            </w:pPr>
            <w:r>
              <w:rPr>
                <w:rFonts w:ascii="Times New Roman"/>
                <w:b w:val="false"/>
                <w:i w:val="false"/>
                <w:color w:val="000000"/>
                <w:sz w:val="20"/>
              </w:rPr>
              <w:t xml:space="preserve">
Байланыс жөніндегі инженер </w:t>
            </w:r>
          </w:p>
          <w:bookmarkEnd w:id="15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1580"/>
          <w:p>
            <w:pPr>
              <w:spacing w:after="20"/>
              <w:ind w:left="20"/>
              <w:jc w:val="both"/>
            </w:pPr>
            <w:r>
              <w:rPr>
                <w:rFonts w:ascii="Times New Roman"/>
                <w:b w:val="false"/>
                <w:i w:val="false"/>
                <w:color w:val="000000"/>
                <w:sz w:val="20"/>
              </w:rPr>
              <w:t>
Авиатасымалдау жөніндегі диспетчер</w:t>
            </w:r>
          </w:p>
          <w:bookmarkEnd w:id="1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579" w:id="1581"/>
    <w:p>
      <w:pPr>
        <w:spacing w:after="0"/>
        <w:ind w:left="0"/>
        <w:jc w:val="both"/>
      </w:pPr>
      <w:r>
        <w:rPr>
          <w:rFonts w:ascii="Times New Roman"/>
          <w:b w:val="false"/>
          <w:i w:val="false"/>
          <w:color w:val="000000"/>
          <w:sz w:val="28"/>
        </w:rPr>
        <w:t xml:space="preserve">
      3. Магистральдық мұнай құбырлары мен су құбырларын пайдалану </w:t>
      </w:r>
    </w:p>
    <w:bookmarkEnd w:id="158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580" w:id="1582"/>
          <w:p>
            <w:pPr>
              <w:spacing w:after="20"/>
              <w:ind w:left="20"/>
              <w:jc w:val="both"/>
            </w:pPr>
            <w:r>
              <w:rPr>
                <w:rFonts w:ascii="Times New Roman"/>
                <w:b w:val="false"/>
                <w:i w:val="false"/>
                <w:color w:val="000000"/>
                <w:sz w:val="20"/>
              </w:rPr>
              <w:t>
67-кесте</w:t>
            </w:r>
          </w:p>
          <w:bookmarkEnd w:id="158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1406"/>
        <w:gridCol w:w="1220"/>
        <w:gridCol w:w="1220"/>
        <w:gridCol w:w="1221"/>
        <w:gridCol w:w="1221"/>
        <w:gridCol w:w="1221"/>
        <w:gridCol w:w="1221"/>
      </w:tblGrid>
      <w:tr>
        <w:trPr>
          <w:trHeight w:val="30" w:hRule="atLeast"/>
        </w:trPr>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1583"/>
          <w:p>
            <w:pPr>
              <w:spacing w:after="20"/>
              <w:ind w:left="20"/>
              <w:jc w:val="both"/>
            </w:pPr>
            <w:r>
              <w:rPr>
                <w:rFonts w:ascii="Times New Roman"/>
                <w:b w:val="false"/>
                <w:i w:val="false"/>
                <w:color w:val="000000"/>
                <w:sz w:val="20"/>
              </w:rPr>
              <w:t>
Магистральдық мұнай және су сорап стансалары, мұнай құю эстакадасы (мұнай құю пункті) саны, дана</w:t>
            </w:r>
          </w:p>
          <w:bookmarkEnd w:id="158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мұнай және су құбырлары трассасының ұзындығы бойына, мың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1584"/>
          <w:p>
            <w:pPr>
              <w:spacing w:after="20"/>
              <w:ind w:left="20"/>
              <w:jc w:val="both"/>
            </w:pPr>
            <w:r>
              <w:rPr>
                <w:rFonts w:ascii="Times New Roman"/>
                <w:b w:val="false"/>
                <w:i w:val="false"/>
                <w:color w:val="000000"/>
                <w:sz w:val="20"/>
              </w:rPr>
              <w:t xml:space="preserve">
1 – 2 </w:t>
            </w:r>
          </w:p>
          <w:bookmarkEnd w:id="1584"/>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1585"/>
          <w:p>
            <w:pPr>
              <w:spacing w:after="20"/>
              <w:ind w:left="20"/>
              <w:jc w:val="both"/>
            </w:pPr>
            <w:r>
              <w:rPr>
                <w:rFonts w:ascii="Times New Roman"/>
                <w:b w:val="false"/>
                <w:i w:val="false"/>
                <w:color w:val="000000"/>
                <w:sz w:val="20"/>
              </w:rPr>
              <w:t>
4</w:t>
            </w:r>
          </w:p>
          <w:bookmarkEnd w:id="1585"/>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1586"/>
          <w:p>
            <w:pPr>
              <w:spacing w:after="20"/>
              <w:ind w:left="20"/>
              <w:jc w:val="both"/>
            </w:pPr>
            <w:r>
              <w:rPr>
                <w:rFonts w:ascii="Times New Roman"/>
                <w:b w:val="false"/>
                <w:i w:val="false"/>
                <w:color w:val="000000"/>
                <w:sz w:val="20"/>
              </w:rPr>
              <w:t>
6</w:t>
            </w:r>
          </w:p>
          <w:bookmarkEnd w:id="1586"/>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1587"/>
          <w:p>
            <w:pPr>
              <w:spacing w:after="20"/>
              <w:ind w:left="20"/>
              <w:jc w:val="both"/>
            </w:pPr>
            <w:r>
              <w:rPr>
                <w:rFonts w:ascii="Times New Roman"/>
                <w:b w:val="false"/>
                <w:i w:val="false"/>
                <w:color w:val="000000"/>
                <w:sz w:val="20"/>
              </w:rPr>
              <w:t>
8</w:t>
            </w:r>
          </w:p>
          <w:bookmarkEnd w:id="1587"/>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1588"/>
          <w:p>
            <w:pPr>
              <w:spacing w:after="20"/>
              <w:ind w:left="20"/>
              <w:jc w:val="both"/>
            </w:pPr>
            <w:r>
              <w:rPr>
                <w:rFonts w:ascii="Times New Roman"/>
                <w:b w:val="false"/>
                <w:i w:val="false"/>
                <w:color w:val="000000"/>
                <w:sz w:val="20"/>
              </w:rPr>
              <w:t>
10</w:t>
            </w:r>
          </w:p>
          <w:bookmarkEnd w:id="1588"/>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1589"/>
          <w:p>
            <w:pPr>
              <w:spacing w:after="20"/>
              <w:ind w:left="20"/>
              <w:jc w:val="both"/>
            </w:pPr>
            <w:r>
              <w:rPr>
                <w:rFonts w:ascii="Times New Roman"/>
                <w:b w:val="false"/>
                <w:i w:val="false"/>
                <w:color w:val="000000"/>
                <w:sz w:val="20"/>
              </w:rPr>
              <w:t>
12</w:t>
            </w:r>
          </w:p>
          <w:bookmarkEnd w:id="1589"/>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1590"/>
          <w:p>
            <w:pPr>
              <w:spacing w:after="20"/>
              <w:ind w:left="20"/>
              <w:jc w:val="both"/>
            </w:pPr>
            <w:r>
              <w:rPr>
                <w:rFonts w:ascii="Times New Roman"/>
                <w:b w:val="false"/>
                <w:i w:val="false"/>
                <w:color w:val="000000"/>
                <w:sz w:val="20"/>
              </w:rPr>
              <w:t>
14</w:t>
            </w:r>
          </w:p>
          <w:bookmarkEnd w:id="1590"/>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1591"/>
          <w:p>
            <w:pPr>
              <w:spacing w:after="20"/>
              <w:ind w:left="20"/>
              <w:jc w:val="both"/>
            </w:pPr>
            <w:r>
              <w:rPr>
                <w:rFonts w:ascii="Times New Roman"/>
                <w:b w:val="false"/>
                <w:i w:val="false"/>
                <w:color w:val="000000"/>
                <w:sz w:val="20"/>
              </w:rPr>
              <w:t>
16</w:t>
            </w:r>
          </w:p>
          <w:bookmarkEnd w:id="1591"/>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4665" w:id="1592"/>
    <w:p>
      <w:pPr>
        <w:spacing w:after="0"/>
        <w:ind w:left="0"/>
        <w:jc w:val="both"/>
      </w:pPr>
      <w:r>
        <w:rPr>
          <w:rFonts w:ascii="Times New Roman"/>
          <w:b w:val="false"/>
          <w:i w:val="false"/>
          <w:color w:val="000000"/>
          <w:sz w:val="28"/>
        </w:rPr>
        <w:t>
      Басқармада мұнай қыздыру стансалары (пештер) болған кезде қосымша 1 адам көзделеді.</w:t>
      </w:r>
    </w:p>
    <w:bookmarkEnd w:id="1592"/>
    <w:bookmarkStart w:name="z4666" w:id="1593"/>
    <w:p>
      <w:pPr>
        <w:spacing w:after="0"/>
        <w:ind w:left="0"/>
        <w:jc w:val="both"/>
      </w:pPr>
      <w:r>
        <w:rPr>
          <w:rFonts w:ascii="Times New Roman"/>
          <w:b w:val="false"/>
          <w:i w:val="false"/>
          <w:color w:val="000000"/>
          <w:sz w:val="28"/>
        </w:rPr>
        <w:t xml:space="preserve">
      Құбырларды құбырішілік ізерлеу және жөндеу бойынша жұмыстар болған кезде қосымша 1 адам көзделеді. </w:t>
      </w:r>
    </w:p>
    <w:bookmarkEnd w:id="1593"/>
    <w:bookmarkStart w:name="z4667" w:id="1594"/>
    <w:p>
      <w:pPr>
        <w:spacing w:after="0"/>
        <w:ind w:left="0"/>
        <w:jc w:val="both"/>
      </w:pPr>
      <w:r>
        <w:rPr>
          <w:rFonts w:ascii="Times New Roman"/>
          <w:b w:val="false"/>
          <w:i w:val="false"/>
          <w:color w:val="000000"/>
          <w:sz w:val="28"/>
        </w:rPr>
        <w:t>
      4. Қоршаған ортаны қорғау</w:t>
      </w:r>
    </w:p>
    <w:bookmarkEnd w:id="159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668" w:id="1595"/>
          <w:p>
            <w:pPr>
              <w:spacing w:after="20"/>
              <w:ind w:left="20"/>
              <w:jc w:val="both"/>
            </w:pPr>
            <w:r>
              <w:rPr>
                <w:rFonts w:ascii="Times New Roman"/>
                <w:b w:val="false"/>
                <w:i w:val="false"/>
                <w:color w:val="000000"/>
                <w:sz w:val="20"/>
              </w:rPr>
              <w:t>
68-кесте</w:t>
            </w:r>
          </w:p>
          <w:bookmarkEnd w:id="159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2376"/>
        <w:gridCol w:w="3573"/>
        <w:gridCol w:w="3173"/>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1596"/>
          <w:p>
            <w:pPr>
              <w:spacing w:after="20"/>
              <w:ind w:left="20"/>
              <w:jc w:val="both"/>
            </w:pPr>
            <w:r>
              <w:rPr>
                <w:rFonts w:ascii="Times New Roman"/>
                <w:b w:val="false"/>
                <w:i w:val="false"/>
                <w:color w:val="000000"/>
                <w:sz w:val="20"/>
              </w:rPr>
              <w:t>
Филиалдың жүк айналымы, миллиард тонна-километр</w:t>
            </w:r>
          </w:p>
          <w:bookmarkEnd w:id="1596"/>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1597"/>
          <w:p>
            <w:pPr>
              <w:spacing w:after="20"/>
              <w:ind w:left="20"/>
              <w:jc w:val="both"/>
            </w:pPr>
            <w:r>
              <w:rPr>
                <w:rFonts w:ascii="Times New Roman"/>
                <w:b w:val="false"/>
                <w:i w:val="false"/>
                <w:color w:val="000000"/>
                <w:sz w:val="20"/>
              </w:rPr>
              <w:t>
Қызметтер бойынша саны, адам</w:t>
            </w:r>
          </w:p>
          <w:bookmarkEnd w:id="1597"/>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679" w:id="1598"/>
    <w:p>
      <w:pPr>
        <w:spacing w:after="0"/>
        <w:ind w:left="0"/>
        <w:jc w:val="both"/>
      </w:pPr>
      <w:r>
        <w:rPr>
          <w:rFonts w:ascii="Times New Roman"/>
          <w:b w:val="false"/>
          <w:i w:val="false"/>
          <w:color w:val="000000"/>
          <w:sz w:val="28"/>
        </w:rPr>
        <w:t>
      5. Механикалық жөндеу қызмет көрсету, технологиялық көлік пен арнайы техниканы пайдалану</w:t>
      </w:r>
    </w:p>
    <w:bookmarkEnd w:id="159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680" w:id="1599"/>
          <w:p>
            <w:pPr>
              <w:spacing w:after="20"/>
              <w:ind w:left="20"/>
              <w:jc w:val="both"/>
            </w:pPr>
            <w:r>
              <w:rPr>
                <w:rFonts w:ascii="Times New Roman"/>
                <w:b w:val="false"/>
                <w:i w:val="false"/>
                <w:color w:val="000000"/>
                <w:sz w:val="20"/>
              </w:rPr>
              <w:t>
69-кесте</w:t>
            </w:r>
          </w:p>
          <w:bookmarkEnd w:id="159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1600"/>
          <w:p>
            <w:pPr>
              <w:spacing w:after="20"/>
              <w:ind w:left="20"/>
              <w:jc w:val="both"/>
            </w:pPr>
            <w:r>
              <w:rPr>
                <w:rFonts w:ascii="Times New Roman"/>
                <w:b w:val="false"/>
                <w:i w:val="false"/>
                <w:color w:val="000000"/>
                <w:sz w:val="20"/>
              </w:rPr>
              <w:t>
Магистральдық (негізгі) және тіреу асты сораптардың жиынтық саны, дана</w:t>
            </w:r>
          </w:p>
          <w:bookmarkEnd w:id="1600"/>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1601"/>
          <w:p>
            <w:pPr>
              <w:spacing w:after="20"/>
              <w:ind w:left="20"/>
              <w:jc w:val="both"/>
            </w:pPr>
            <w:r>
              <w:rPr>
                <w:rFonts w:ascii="Times New Roman"/>
                <w:b w:val="false"/>
                <w:i w:val="false"/>
                <w:color w:val="000000"/>
                <w:sz w:val="20"/>
              </w:rPr>
              <w:t>
</w:t>
            </w:r>
            <w:r>
              <w:rPr>
                <w:rFonts w:ascii="Times New Roman"/>
                <w:b/>
                <w:i w:val="false"/>
                <w:color w:val="000000"/>
                <w:sz w:val="20"/>
              </w:rPr>
              <w:t>20-ға дейін</w:t>
            </w:r>
          </w:p>
          <w:bookmarkEnd w:id="1601"/>
          <w:bookmarkStart w:name="z4685" w:id="1602"/>
          <w:p>
            <w:pPr>
              <w:spacing w:after="20"/>
              <w:ind w:left="20"/>
              <w:jc w:val="both"/>
            </w:pPr>
            <w:r>
              <w:rPr>
                <w:rFonts w:ascii="Times New Roman"/>
                <w:b w:val="false"/>
                <w:i w:val="false"/>
                <w:color w:val="000000"/>
                <w:sz w:val="20"/>
              </w:rPr>
              <w:t>
21 – 50</w:t>
            </w:r>
          </w:p>
          <w:bookmarkEnd w:id="1602"/>
          <w:p>
            <w:pPr>
              <w:spacing w:after="20"/>
              <w:ind w:left="20"/>
              <w:jc w:val="both"/>
            </w:pPr>
            <w:r>
              <w:rPr>
                <w:rFonts w:ascii="Times New Roman"/>
                <w:b w:val="false"/>
                <w:i w:val="false"/>
                <w:color w:val="000000"/>
                <w:sz w:val="20"/>
              </w:rPr>
              <w:t>
51 және жоғары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1603"/>
          <w:p>
            <w:pPr>
              <w:spacing w:after="20"/>
              <w:ind w:left="20"/>
              <w:jc w:val="both"/>
            </w:pPr>
            <w:r>
              <w:rPr>
                <w:rFonts w:ascii="Times New Roman"/>
                <w:b w:val="false"/>
                <w:i w:val="false"/>
                <w:color w:val="000000"/>
                <w:sz w:val="20"/>
              </w:rPr>
              <w:t>
1</w:t>
            </w:r>
          </w:p>
          <w:bookmarkEnd w:id="1603"/>
          <w:bookmarkStart w:name="z4688" w:id="1604"/>
          <w:p>
            <w:pPr>
              <w:spacing w:after="20"/>
              <w:ind w:left="20"/>
              <w:jc w:val="both"/>
            </w:pPr>
            <w:r>
              <w:rPr>
                <w:rFonts w:ascii="Times New Roman"/>
                <w:b w:val="false"/>
                <w:i w:val="false"/>
                <w:color w:val="000000"/>
                <w:sz w:val="20"/>
              </w:rPr>
              <w:t>
2</w:t>
            </w:r>
          </w:p>
          <w:bookmarkEnd w:id="1604"/>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691" w:id="1605"/>
    <w:p>
      <w:pPr>
        <w:spacing w:after="0"/>
        <w:ind w:left="0"/>
        <w:jc w:val="both"/>
      </w:pPr>
      <w:r>
        <w:rPr>
          <w:rFonts w:ascii="Times New Roman"/>
          <w:b w:val="false"/>
          <w:i w:val="false"/>
          <w:color w:val="000000"/>
          <w:sz w:val="28"/>
        </w:rPr>
        <w:t xml:space="preserve">
      Автокөлік құралдары 100 бірлікке дейін болғанда көлік және арнайы техника жөніндегі инженер 1 адам, автокөлік құралдары 100 бірліктен асқанда 2 адам көзделеді. Басқармада мұнай қыздыру стансасы болған кезде қосымша 1 адам көзделеді. </w:t>
      </w:r>
    </w:p>
    <w:bookmarkEnd w:id="1605"/>
    <w:bookmarkStart w:name="z4692" w:id="1606"/>
    <w:p>
      <w:pPr>
        <w:spacing w:after="0"/>
        <w:ind w:left="0"/>
        <w:jc w:val="both"/>
      </w:pPr>
      <w:r>
        <w:rPr>
          <w:rFonts w:ascii="Times New Roman"/>
          <w:b w:val="false"/>
          <w:i w:val="false"/>
          <w:color w:val="000000"/>
          <w:sz w:val="28"/>
        </w:rPr>
        <w:t>
      6. Энергетикалық жөндеу қызметін көрсету</w:t>
      </w:r>
    </w:p>
    <w:bookmarkEnd w:id="160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693" w:id="1607"/>
          <w:p>
            <w:pPr>
              <w:spacing w:after="20"/>
              <w:ind w:left="20"/>
              <w:jc w:val="both"/>
            </w:pPr>
            <w:r>
              <w:rPr>
                <w:rFonts w:ascii="Times New Roman"/>
                <w:b w:val="false"/>
                <w:i w:val="false"/>
                <w:color w:val="000000"/>
                <w:sz w:val="20"/>
              </w:rPr>
              <w:t>
70-кесте</w:t>
            </w:r>
          </w:p>
          <w:bookmarkEnd w:id="16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1608"/>
          <w:p>
            <w:pPr>
              <w:spacing w:after="20"/>
              <w:ind w:left="20"/>
              <w:jc w:val="both"/>
            </w:pPr>
            <w:r>
              <w:rPr>
                <w:rFonts w:ascii="Times New Roman"/>
                <w:b w:val="false"/>
                <w:i w:val="false"/>
                <w:color w:val="000000"/>
                <w:sz w:val="20"/>
              </w:rPr>
              <w:t xml:space="preserve">
Магистральдық (негізгі) және тіреу сораптарының жиынтық саны, дана </w:t>
            </w:r>
          </w:p>
          <w:bookmarkEnd w:id="1608"/>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1609"/>
          <w:p>
            <w:pPr>
              <w:spacing w:after="20"/>
              <w:ind w:left="20"/>
              <w:jc w:val="both"/>
            </w:pPr>
            <w:r>
              <w:rPr>
                <w:rFonts w:ascii="Times New Roman"/>
                <w:b w:val="false"/>
                <w:i w:val="false"/>
                <w:color w:val="000000"/>
                <w:sz w:val="20"/>
              </w:rPr>
              <w:t>
40-қа дейін</w:t>
            </w:r>
          </w:p>
          <w:bookmarkEnd w:id="1609"/>
          <w:bookmarkStart w:name="z4698" w:id="1610"/>
          <w:p>
            <w:pPr>
              <w:spacing w:after="20"/>
              <w:ind w:left="20"/>
              <w:jc w:val="both"/>
            </w:pPr>
            <w:r>
              <w:rPr>
                <w:rFonts w:ascii="Times New Roman"/>
                <w:b w:val="false"/>
                <w:i w:val="false"/>
                <w:color w:val="000000"/>
                <w:sz w:val="20"/>
              </w:rPr>
              <w:t>
41 – 70</w:t>
            </w:r>
          </w:p>
          <w:bookmarkEnd w:id="1610"/>
          <w:p>
            <w:pPr>
              <w:spacing w:after="20"/>
              <w:ind w:left="20"/>
              <w:jc w:val="both"/>
            </w:pPr>
            <w:r>
              <w:rPr>
                <w:rFonts w:ascii="Times New Roman"/>
                <w:b w:val="false"/>
                <w:i w:val="false"/>
                <w:color w:val="000000"/>
                <w:sz w:val="20"/>
              </w:rPr>
              <w:t>
71 және жоғары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1611"/>
          <w:p>
            <w:pPr>
              <w:spacing w:after="20"/>
              <w:ind w:left="20"/>
              <w:jc w:val="both"/>
            </w:pPr>
            <w:r>
              <w:rPr>
                <w:rFonts w:ascii="Times New Roman"/>
                <w:b w:val="false"/>
                <w:i w:val="false"/>
                <w:color w:val="000000"/>
                <w:sz w:val="20"/>
              </w:rPr>
              <w:t>
2</w:t>
            </w:r>
          </w:p>
          <w:bookmarkEnd w:id="1611"/>
          <w:bookmarkStart w:name="z4701" w:id="1612"/>
          <w:p>
            <w:pPr>
              <w:spacing w:after="20"/>
              <w:ind w:left="20"/>
              <w:jc w:val="both"/>
            </w:pPr>
            <w:r>
              <w:rPr>
                <w:rFonts w:ascii="Times New Roman"/>
                <w:b w:val="false"/>
                <w:i w:val="false"/>
                <w:color w:val="000000"/>
                <w:sz w:val="20"/>
              </w:rPr>
              <w:t>
2</w:t>
            </w:r>
          </w:p>
          <w:bookmarkEnd w:id="1612"/>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704" w:id="1613"/>
    <w:p>
      <w:pPr>
        <w:spacing w:after="0"/>
        <w:ind w:left="0"/>
        <w:jc w:val="both"/>
      </w:pPr>
      <w:r>
        <w:rPr>
          <w:rFonts w:ascii="Times New Roman"/>
          <w:b w:val="false"/>
          <w:i w:val="false"/>
          <w:color w:val="000000"/>
          <w:sz w:val="28"/>
        </w:rPr>
        <w:t xml:space="preserve">
      Мұнай құбыры басқармасында мұнай қыздыру стансалары (пештері) болған кезде қосымша 1 адам, 10 және одан көп дизель электр стансасы болған кезде қосымша 1 адам, МҚБ-да 3 және одан көп қазандық болған кезде қосымша 1 адам жылу технигі көзделеді. </w:t>
      </w:r>
    </w:p>
    <w:bookmarkEnd w:id="1613"/>
    <w:bookmarkStart w:name="z4705" w:id="1614"/>
    <w:p>
      <w:pPr>
        <w:spacing w:after="0"/>
        <w:ind w:left="0"/>
        <w:jc w:val="both"/>
      </w:pPr>
      <w:r>
        <w:rPr>
          <w:rFonts w:ascii="Times New Roman"/>
          <w:b w:val="false"/>
          <w:i w:val="false"/>
          <w:color w:val="000000"/>
          <w:sz w:val="28"/>
        </w:rPr>
        <w:t>
      7. Өндірістік үдерістерді автоматтандыру</w:t>
      </w:r>
    </w:p>
    <w:bookmarkEnd w:id="161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706" w:id="1615"/>
          <w:p>
            <w:pPr>
              <w:spacing w:after="20"/>
              <w:ind w:left="20"/>
              <w:jc w:val="both"/>
            </w:pPr>
            <w:r>
              <w:rPr>
                <w:rFonts w:ascii="Times New Roman"/>
                <w:b w:val="false"/>
                <w:i w:val="false"/>
                <w:color w:val="000000"/>
                <w:sz w:val="20"/>
              </w:rPr>
              <w:t>
71-кесте</w:t>
            </w:r>
          </w:p>
          <w:bookmarkEnd w:id="161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2"/>
        <w:gridCol w:w="651"/>
        <w:gridCol w:w="1011"/>
        <w:gridCol w:w="1011"/>
        <w:gridCol w:w="1011"/>
        <w:gridCol w:w="1011"/>
        <w:gridCol w:w="1011"/>
        <w:gridCol w:w="1011"/>
        <w:gridCol w:w="1011"/>
      </w:tblGrid>
      <w:tr>
        <w:trPr>
          <w:trHeight w:val="30" w:hRule="atLeast"/>
        </w:trPr>
        <w:tc>
          <w:tcPr>
            <w:tcW w:w="4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1616"/>
          <w:p>
            <w:pPr>
              <w:spacing w:after="20"/>
              <w:ind w:left="20"/>
              <w:jc w:val="both"/>
            </w:pPr>
            <w:r>
              <w:rPr>
                <w:rFonts w:ascii="Times New Roman"/>
                <w:b w:val="false"/>
                <w:i w:val="false"/>
                <w:color w:val="000000"/>
                <w:sz w:val="20"/>
              </w:rPr>
              <w:t>
Автоматтандырылған мұнай және су сорап стансалары, қазандықтар, мұнай қыздыру пункттері, мұнай құю эстакадасы (мұнай құю пункті) саны, дана</w:t>
            </w:r>
          </w:p>
          <w:bookmarkEnd w:id="161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стансалық және желілік телемеханиканың бақыланатын пункттері жағдайында (Скп),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1617"/>
          <w:p>
            <w:pPr>
              <w:spacing w:after="20"/>
              <w:ind w:left="20"/>
              <w:jc w:val="both"/>
            </w:pPr>
            <w:r>
              <w:rPr>
                <w:rFonts w:ascii="Times New Roman"/>
                <w:b w:val="false"/>
                <w:i w:val="false"/>
                <w:color w:val="000000"/>
                <w:sz w:val="20"/>
              </w:rPr>
              <w:t>
2</w:t>
            </w:r>
          </w:p>
          <w:bookmarkEnd w:id="1617"/>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1618"/>
          <w:p>
            <w:pPr>
              <w:spacing w:after="20"/>
              <w:ind w:left="20"/>
              <w:jc w:val="both"/>
            </w:pPr>
            <w:r>
              <w:rPr>
                <w:rFonts w:ascii="Times New Roman"/>
                <w:b w:val="false"/>
                <w:i w:val="false"/>
                <w:color w:val="000000"/>
                <w:sz w:val="20"/>
              </w:rPr>
              <w:t>
4</w:t>
            </w:r>
          </w:p>
          <w:bookmarkEnd w:id="1618"/>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619"/>
          <w:p>
            <w:pPr>
              <w:spacing w:after="20"/>
              <w:ind w:left="20"/>
              <w:jc w:val="both"/>
            </w:pPr>
            <w:r>
              <w:rPr>
                <w:rFonts w:ascii="Times New Roman"/>
                <w:b w:val="false"/>
                <w:i w:val="false"/>
                <w:color w:val="000000"/>
                <w:sz w:val="20"/>
              </w:rPr>
              <w:t>
6</w:t>
            </w:r>
          </w:p>
          <w:bookmarkEnd w:id="1619"/>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1620"/>
          <w:p>
            <w:pPr>
              <w:spacing w:after="20"/>
              <w:ind w:left="20"/>
              <w:jc w:val="both"/>
            </w:pPr>
            <w:r>
              <w:rPr>
                <w:rFonts w:ascii="Times New Roman"/>
                <w:b w:val="false"/>
                <w:i w:val="false"/>
                <w:color w:val="000000"/>
                <w:sz w:val="20"/>
              </w:rPr>
              <w:t>
8</w:t>
            </w:r>
          </w:p>
          <w:bookmarkEnd w:id="1620"/>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1621"/>
          <w:p>
            <w:pPr>
              <w:spacing w:after="20"/>
              <w:ind w:left="20"/>
              <w:jc w:val="both"/>
            </w:pPr>
            <w:r>
              <w:rPr>
                <w:rFonts w:ascii="Times New Roman"/>
                <w:b w:val="false"/>
                <w:i w:val="false"/>
                <w:color w:val="000000"/>
                <w:sz w:val="20"/>
              </w:rPr>
              <w:t>
10</w:t>
            </w:r>
          </w:p>
          <w:bookmarkEnd w:id="1621"/>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1622"/>
          <w:p>
            <w:pPr>
              <w:spacing w:after="20"/>
              <w:ind w:left="20"/>
              <w:jc w:val="both"/>
            </w:pPr>
            <w:r>
              <w:rPr>
                <w:rFonts w:ascii="Times New Roman"/>
                <w:b w:val="false"/>
                <w:i w:val="false"/>
                <w:color w:val="000000"/>
                <w:sz w:val="20"/>
              </w:rPr>
              <w:t>
12</w:t>
            </w:r>
          </w:p>
          <w:bookmarkEnd w:id="1622"/>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1623"/>
          <w:p>
            <w:pPr>
              <w:spacing w:after="20"/>
              <w:ind w:left="20"/>
              <w:jc w:val="both"/>
            </w:pPr>
            <w:r>
              <w:rPr>
                <w:rFonts w:ascii="Times New Roman"/>
                <w:b w:val="false"/>
                <w:i w:val="false"/>
                <w:color w:val="000000"/>
                <w:sz w:val="20"/>
              </w:rPr>
              <w:t>
14</w:t>
            </w:r>
          </w:p>
          <w:bookmarkEnd w:id="1623"/>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1624"/>
          <w:p>
            <w:pPr>
              <w:spacing w:after="20"/>
              <w:ind w:left="20"/>
              <w:jc w:val="both"/>
            </w:pPr>
            <w:r>
              <w:rPr>
                <w:rFonts w:ascii="Times New Roman"/>
                <w:b w:val="false"/>
                <w:i w:val="false"/>
                <w:color w:val="000000"/>
                <w:sz w:val="20"/>
              </w:rPr>
              <w:t>
16</w:t>
            </w:r>
          </w:p>
          <w:bookmarkEnd w:id="1624"/>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1625"/>
          <w:p>
            <w:pPr>
              <w:spacing w:after="20"/>
              <w:ind w:left="20"/>
              <w:jc w:val="both"/>
            </w:pPr>
            <w:r>
              <w:rPr>
                <w:rFonts w:ascii="Times New Roman"/>
                <w:b w:val="false"/>
                <w:i w:val="false"/>
                <w:color w:val="000000"/>
                <w:sz w:val="20"/>
              </w:rPr>
              <w:t>
18</w:t>
            </w:r>
          </w:p>
          <w:bookmarkEnd w:id="1625"/>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1626"/>
          <w:p>
            <w:pPr>
              <w:spacing w:after="20"/>
              <w:ind w:left="20"/>
              <w:jc w:val="both"/>
            </w:pPr>
            <w:r>
              <w:rPr>
                <w:rFonts w:ascii="Times New Roman"/>
                <w:b w:val="false"/>
                <w:i w:val="false"/>
                <w:color w:val="000000"/>
                <w:sz w:val="20"/>
              </w:rPr>
              <w:t>
20</w:t>
            </w:r>
          </w:p>
          <w:bookmarkEnd w:id="1626"/>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4820" w:id="1627"/>
    <w:p>
      <w:pPr>
        <w:spacing w:after="0"/>
        <w:ind w:left="0"/>
        <w:jc w:val="both"/>
      </w:pPr>
      <w:r>
        <w:rPr>
          <w:rFonts w:ascii="Times New Roman"/>
          <w:b w:val="false"/>
          <w:i w:val="false"/>
          <w:color w:val="000000"/>
          <w:sz w:val="28"/>
        </w:rPr>
        <w:t xml:space="preserve">
      Қауіпсіздік жүйелері болған кезде 71-кестемен көзделген нормативтік санға </w:t>
      </w:r>
    </w:p>
    <w:bookmarkEnd w:id="1627"/>
    <w:p>
      <w:pPr>
        <w:spacing w:after="0"/>
        <w:ind w:left="0"/>
        <w:jc w:val="both"/>
      </w:pPr>
      <w:r>
        <w:rPr>
          <w:rFonts w:ascii="Times New Roman"/>
          <w:b w:val="false"/>
          <w:i w:val="false"/>
          <w:color w:val="000000"/>
          <w:sz w:val="28"/>
        </w:rPr>
        <w:t>
      1,2 коэффициенті қолданылады.</w:t>
      </w:r>
    </w:p>
    <w:bookmarkStart w:name="z4821" w:id="1628"/>
    <w:p>
      <w:pPr>
        <w:spacing w:after="0"/>
        <w:ind w:left="0"/>
        <w:jc w:val="both"/>
      </w:pPr>
      <w:r>
        <w:rPr>
          <w:rFonts w:ascii="Times New Roman"/>
          <w:b w:val="false"/>
          <w:i w:val="false"/>
          <w:color w:val="000000"/>
          <w:sz w:val="28"/>
        </w:rPr>
        <w:t>
      8. Метрологиялық қызмет көрсету</w:t>
      </w:r>
    </w:p>
    <w:bookmarkEnd w:id="162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22" w:id="1629"/>
          <w:p>
            <w:pPr>
              <w:spacing w:after="20"/>
              <w:ind w:left="20"/>
              <w:jc w:val="both"/>
            </w:pPr>
            <w:r>
              <w:rPr>
                <w:rFonts w:ascii="Times New Roman"/>
                <w:b w:val="false"/>
                <w:i w:val="false"/>
                <w:color w:val="000000"/>
                <w:sz w:val="20"/>
              </w:rPr>
              <w:t>
72-кесте</w:t>
            </w:r>
          </w:p>
          <w:bookmarkEnd w:id="162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1630"/>
          <w:p>
            <w:pPr>
              <w:spacing w:after="20"/>
              <w:ind w:left="20"/>
              <w:jc w:val="both"/>
            </w:pPr>
            <w:r>
              <w:rPr>
                <w:rFonts w:ascii="Times New Roman"/>
                <w:b w:val="false"/>
                <w:i w:val="false"/>
                <w:color w:val="000000"/>
                <w:sz w:val="20"/>
              </w:rPr>
              <w:t>
Басқармада пайдаланылатын өлшеу құралдары саны (құралдар паркі), бірлік</w:t>
            </w:r>
          </w:p>
          <w:bookmarkEnd w:id="1630"/>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саны жағдайында қызметтер бойынша саны (құралдар паркі), адам</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1631"/>
          <w:p>
            <w:pPr>
              <w:spacing w:after="20"/>
              <w:ind w:left="20"/>
              <w:jc w:val="both"/>
            </w:pPr>
            <w:r>
              <w:rPr>
                <w:rFonts w:ascii="Times New Roman"/>
                <w:b w:val="false"/>
                <w:i w:val="false"/>
                <w:color w:val="000000"/>
                <w:sz w:val="20"/>
              </w:rPr>
              <w:t>
2 500-ге дейін</w:t>
            </w:r>
          </w:p>
          <w:bookmarkEnd w:id="1631"/>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1632"/>
          <w:p>
            <w:pPr>
              <w:spacing w:after="20"/>
              <w:ind w:left="20"/>
              <w:jc w:val="both"/>
            </w:pPr>
            <w:r>
              <w:rPr>
                <w:rFonts w:ascii="Times New Roman"/>
                <w:b w:val="false"/>
                <w:i w:val="false"/>
                <w:color w:val="000000"/>
                <w:sz w:val="20"/>
              </w:rPr>
              <w:t>
2 501 – 5 000</w:t>
            </w:r>
          </w:p>
          <w:bookmarkEnd w:id="1632"/>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2" w:id="1633"/>
          <w:p>
            <w:pPr>
              <w:spacing w:after="20"/>
              <w:ind w:left="20"/>
              <w:jc w:val="both"/>
            </w:pPr>
            <w:r>
              <w:rPr>
                <w:rFonts w:ascii="Times New Roman"/>
                <w:b w:val="false"/>
                <w:i w:val="false"/>
                <w:color w:val="000000"/>
                <w:sz w:val="20"/>
              </w:rPr>
              <w:t>
5000-нан жоғары</w:t>
            </w:r>
          </w:p>
          <w:bookmarkEnd w:id="1633"/>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835" w:id="1634"/>
    <w:p>
      <w:pPr>
        <w:spacing w:after="0"/>
        <w:ind w:left="0"/>
        <w:jc w:val="both"/>
      </w:pPr>
      <w:r>
        <w:rPr>
          <w:rFonts w:ascii="Times New Roman"/>
          <w:b w:val="false"/>
          <w:i w:val="false"/>
          <w:color w:val="000000"/>
          <w:sz w:val="28"/>
        </w:rPr>
        <w:t>
      Өлшеу құралдарына сырт ұйымдардан бақылау болған кезде қосымша 1 адам көзделеді</w:t>
      </w:r>
    </w:p>
    <w:bookmarkEnd w:id="1634"/>
    <w:bookmarkStart w:name="z4836" w:id="1635"/>
    <w:p>
      <w:pPr>
        <w:spacing w:after="0"/>
        <w:ind w:left="0"/>
        <w:jc w:val="both"/>
      </w:pPr>
      <w:r>
        <w:rPr>
          <w:rFonts w:ascii="Times New Roman"/>
          <w:b w:val="false"/>
          <w:i w:val="false"/>
          <w:color w:val="000000"/>
          <w:sz w:val="28"/>
        </w:rPr>
        <w:t>
      9. Жаңа техника, рационализациялау, стандарттау</w:t>
      </w:r>
    </w:p>
    <w:bookmarkEnd w:id="163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37" w:id="1636"/>
          <w:p>
            <w:pPr>
              <w:spacing w:after="20"/>
              <w:ind w:left="20"/>
              <w:jc w:val="both"/>
            </w:pPr>
            <w:r>
              <w:rPr>
                <w:rFonts w:ascii="Times New Roman"/>
                <w:b w:val="false"/>
                <w:i w:val="false"/>
                <w:color w:val="000000"/>
                <w:sz w:val="20"/>
              </w:rPr>
              <w:t>
73-кесте</w:t>
            </w:r>
          </w:p>
          <w:bookmarkEnd w:id="16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6"/>
        <w:gridCol w:w="3104"/>
      </w:tblGrid>
      <w:tr>
        <w:trPr>
          <w:trHeight w:val="30"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1637"/>
          <w:p>
            <w:pPr>
              <w:spacing w:after="20"/>
              <w:ind w:left="20"/>
              <w:jc w:val="both"/>
            </w:pPr>
            <w:r>
              <w:rPr>
                <w:rFonts w:ascii="Times New Roman"/>
                <w:b w:val="false"/>
                <w:i w:val="false"/>
                <w:color w:val="000000"/>
                <w:sz w:val="20"/>
              </w:rPr>
              <w:t>
Қызмет көрсетілетін нысан</w:t>
            </w:r>
          </w:p>
          <w:bookmarkEnd w:id="1637"/>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1638"/>
          <w:p>
            <w:pPr>
              <w:spacing w:after="20"/>
              <w:ind w:left="20"/>
              <w:jc w:val="both"/>
            </w:pPr>
            <w:r>
              <w:rPr>
                <w:rFonts w:ascii="Times New Roman"/>
                <w:b w:val="false"/>
                <w:i w:val="false"/>
                <w:color w:val="000000"/>
                <w:sz w:val="20"/>
              </w:rPr>
              <w:t>
Мұнай құбыры басқармасында қызметкерлер саны 400 адамнан кем болғанда</w:t>
            </w:r>
          </w:p>
          <w:bookmarkEnd w:id="1638"/>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1639"/>
          <w:p>
            <w:pPr>
              <w:spacing w:after="20"/>
              <w:ind w:left="20"/>
              <w:jc w:val="both"/>
            </w:pPr>
            <w:r>
              <w:rPr>
                <w:rFonts w:ascii="Times New Roman"/>
                <w:b w:val="false"/>
                <w:i w:val="false"/>
                <w:color w:val="000000"/>
                <w:sz w:val="20"/>
              </w:rPr>
              <w:t xml:space="preserve">
Мұнай құбыры басқармасында қызметкерлер саны 401 және одан көп болғанда </w:t>
            </w:r>
          </w:p>
          <w:bookmarkEnd w:id="1639"/>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4847" w:id="1640"/>
    <w:p>
      <w:pPr>
        <w:spacing w:after="0"/>
        <w:ind w:left="0"/>
        <w:jc w:val="both"/>
      </w:pPr>
      <w:r>
        <w:rPr>
          <w:rFonts w:ascii="Times New Roman"/>
          <w:b w:val="false"/>
          <w:i w:val="false"/>
          <w:color w:val="000000"/>
          <w:sz w:val="28"/>
        </w:rPr>
        <w:t>
      10. Еңбекті қорғау және өрт қауіпсіздігі</w:t>
      </w:r>
    </w:p>
    <w:bookmarkEnd w:id="164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48" w:id="1641"/>
          <w:p>
            <w:pPr>
              <w:spacing w:after="20"/>
              <w:ind w:left="20"/>
              <w:jc w:val="both"/>
            </w:pPr>
            <w:r>
              <w:rPr>
                <w:rFonts w:ascii="Times New Roman"/>
                <w:b w:val="false"/>
                <w:i w:val="false"/>
                <w:color w:val="000000"/>
                <w:sz w:val="20"/>
              </w:rPr>
              <w:t>
74-кесте</w:t>
            </w:r>
          </w:p>
          <w:bookmarkEnd w:id="164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12"/>
        <w:gridCol w:w="1234"/>
        <w:gridCol w:w="1234"/>
        <w:gridCol w:w="1234"/>
        <w:gridCol w:w="1234"/>
        <w:gridCol w:w="1234"/>
        <w:gridCol w:w="1722"/>
        <w:gridCol w:w="172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4849" w:id="1642"/>
          <w:p>
            <w:pPr>
              <w:spacing w:after="20"/>
              <w:ind w:left="20"/>
              <w:jc w:val="both"/>
            </w:pPr>
            <w:r>
              <w:rPr>
                <w:rFonts w:ascii="Times New Roman"/>
                <w:b w:val="false"/>
                <w:i w:val="false"/>
                <w:color w:val="000000"/>
                <w:sz w:val="20"/>
              </w:rPr>
              <w:t>
Жұмыс істеушілердің нақты саны, адам</w:t>
            </w:r>
          </w:p>
          <w:bookmarkEnd w:id="1642"/>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p>
            <w:pPr>
              <w:spacing w:after="20"/>
              <w:ind w:left="20"/>
              <w:jc w:val="both"/>
            </w:pPr>
            <w:r>
              <w:rPr>
                <w:rFonts w:ascii="Times New Roman"/>
                <w:b w:val="false"/>
                <w:i w:val="false"/>
                <w:color w:val="000000"/>
                <w:sz w:val="20"/>
              </w:rPr>
              <w:t>
және жоғары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1643"/>
          <w:p>
            <w:pPr>
              <w:spacing w:after="20"/>
              <w:ind w:left="20"/>
              <w:jc w:val="both"/>
            </w:pPr>
            <w:r>
              <w:rPr>
                <w:rFonts w:ascii="Times New Roman"/>
                <w:b w:val="false"/>
                <w:i w:val="false"/>
                <w:color w:val="000000"/>
                <w:sz w:val="20"/>
              </w:rPr>
              <w:t>
Қызметтер бойынша саны</w:t>
            </w:r>
          </w:p>
          <w:bookmarkEnd w:id="1643"/>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869" w:id="1644"/>
    <w:p>
      <w:pPr>
        <w:spacing w:after="0"/>
        <w:ind w:left="0"/>
        <w:jc w:val="both"/>
      </w:pPr>
      <w:r>
        <w:rPr>
          <w:rFonts w:ascii="Times New Roman"/>
          <w:b w:val="false"/>
          <w:i w:val="false"/>
          <w:color w:val="000000"/>
          <w:sz w:val="28"/>
        </w:rPr>
        <w:t>
      11. Өндірістік бақылау</w:t>
      </w:r>
    </w:p>
    <w:bookmarkEnd w:id="164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70" w:id="1645"/>
          <w:p>
            <w:pPr>
              <w:spacing w:after="20"/>
              <w:ind w:left="20"/>
              <w:jc w:val="both"/>
            </w:pPr>
            <w:r>
              <w:rPr>
                <w:rFonts w:ascii="Times New Roman"/>
                <w:b w:val="false"/>
                <w:i w:val="false"/>
                <w:color w:val="000000"/>
                <w:sz w:val="20"/>
              </w:rPr>
              <w:t>
75-кесте</w:t>
            </w:r>
          </w:p>
          <w:bookmarkEnd w:id="164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8"/>
        <w:gridCol w:w="2972"/>
      </w:tblGrid>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1646"/>
          <w:p>
            <w:pPr>
              <w:spacing w:after="20"/>
              <w:ind w:left="20"/>
              <w:jc w:val="both"/>
            </w:pPr>
            <w:r>
              <w:rPr>
                <w:rFonts w:ascii="Times New Roman"/>
                <w:b w:val="false"/>
                <w:i w:val="false"/>
                <w:color w:val="000000"/>
                <w:sz w:val="20"/>
              </w:rPr>
              <w:t>
Қауіпті объектілерде жұмыс істейтін қызметкерлердің нақты саны, адам</w:t>
            </w:r>
          </w:p>
          <w:bookmarkEnd w:id="1646"/>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1647"/>
          <w:p>
            <w:pPr>
              <w:spacing w:after="20"/>
              <w:ind w:left="20"/>
              <w:jc w:val="both"/>
            </w:pPr>
            <w:r>
              <w:rPr>
                <w:rFonts w:ascii="Times New Roman"/>
                <w:b w:val="false"/>
                <w:i w:val="false"/>
                <w:color w:val="000000"/>
                <w:sz w:val="20"/>
              </w:rPr>
              <w:t xml:space="preserve">
150 – 500 </w:t>
            </w:r>
          </w:p>
          <w:bookmarkEnd w:id="1647"/>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1648"/>
          <w:p>
            <w:pPr>
              <w:spacing w:after="20"/>
              <w:ind w:left="20"/>
              <w:jc w:val="both"/>
            </w:pPr>
            <w:r>
              <w:rPr>
                <w:rFonts w:ascii="Times New Roman"/>
                <w:b w:val="false"/>
                <w:i w:val="false"/>
                <w:color w:val="000000"/>
                <w:sz w:val="20"/>
              </w:rPr>
              <w:t>
500-ден артық</w:t>
            </w:r>
          </w:p>
          <w:bookmarkEnd w:id="1648"/>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4880" w:id="1649"/>
    <w:p>
      <w:pPr>
        <w:spacing w:after="0"/>
        <w:ind w:left="0"/>
        <w:jc w:val="both"/>
      </w:pPr>
      <w:r>
        <w:rPr>
          <w:rFonts w:ascii="Times New Roman"/>
          <w:b w:val="false"/>
          <w:i w:val="false"/>
          <w:color w:val="000000"/>
          <w:sz w:val="28"/>
        </w:rPr>
        <w:t>
      12. Гигиена және өндірістік санитария</w:t>
      </w:r>
    </w:p>
    <w:bookmarkEnd w:id="164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81" w:id="1650"/>
          <w:p>
            <w:pPr>
              <w:spacing w:after="20"/>
              <w:ind w:left="20"/>
              <w:jc w:val="both"/>
            </w:pPr>
            <w:r>
              <w:rPr>
                <w:rFonts w:ascii="Times New Roman"/>
                <w:b w:val="false"/>
                <w:i w:val="false"/>
                <w:color w:val="000000"/>
                <w:sz w:val="20"/>
              </w:rPr>
              <w:t>
76-кесте</w:t>
            </w:r>
          </w:p>
          <w:bookmarkEnd w:id="165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9"/>
        <w:gridCol w:w="4341"/>
      </w:tblGrid>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1651"/>
          <w:p>
            <w:pPr>
              <w:spacing w:after="20"/>
              <w:ind w:left="20"/>
              <w:jc w:val="both"/>
            </w:pPr>
            <w:r>
              <w:rPr>
                <w:rFonts w:ascii="Times New Roman"/>
                <w:b w:val="false"/>
                <w:i w:val="false"/>
                <w:color w:val="000000"/>
                <w:sz w:val="20"/>
              </w:rPr>
              <w:t xml:space="preserve">
Ұсынылатын лауазымдар </w:t>
            </w:r>
          </w:p>
          <w:bookmarkEnd w:id="1651"/>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1652"/>
          <w:p>
            <w:pPr>
              <w:spacing w:after="20"/>
              <w:ind w:left="20"/>
              <w:jc w:val="both"/>
            </w:pPr>
            <w:r>
              <w:rPr>
                <w:rFonts w:ascii="Times New Roman"/>
                <w:b w:val="false"/>
                <w:i w:val="false"/>
                <w:color w:val="000000"/>
                <w:sz w:val="20"/>
              </w:rPr>
              <w:t xml:space="preserve">
Гигиена және өндірістік санитария бойынша маман </w:t>
            </w:r>
          </w:p>
          <w:bookmarkEnd w:id="1652"/>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4888" w:id="1653"/>
    <w:p>
      <w:pPr>
        <w:spacing w:after="0"/>
        <w:ind w:left="0"/>
        <w:jc w:val="both"/>
      </w:pPr>
      <w:r>
        <w:rPr>
          <w:rFonts w:ascii="Times New Roman"/>
          <w:b w:val="false"/>
          <w:i w:val="false"/>
          <w:color w:val="000000"/>
          <w:sz w:val="28"/>
        </w:rPr>
        <w:t>
      13. Күрделі құрылыс және күрделі жөндеу</w:t>
      </w:r>
    </w:p>
    <w:bookmarkEnd w:id="165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889" w:id="1654"/>
          <w:p>
            <w:pPr>
              <w:spacing w:after="20"/>
              <w:ind w:left="20"/>
              <w:jc w:val="both"/>
            </w:pPr>
            <w:r>
              <w:rPr>
                <w:rFonts w:ascii="Times New Roman"/>
                <w:b w:val="false"/>
                <w:i w:val="false"/>
                <w:color w:val="000000"/>
                <w:sz w:val="20"/>
              </w:rPr>
              <w:t>
77-кесте</w:t>
            </w:r>
          </w:p>
          <w:bookmarkEnd w:id="165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2273"/>
        <w:gridCol w:w="2566"/>
        <w:gridCol w:w="3004"/>
        <w:gridCol w:w="1887"/>
      </w:tblGrid>
      <w:tr>
        <w:trPr>
          <w:trHeight w:val="30" w:hRule="atLeast"/>
        </w:trPr>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1655"/>
          <w:p>
            <w:pPr>
              <w:spacing w:after="20"/>
              <w:ind w:left="20"/>
              <w:jc w:val="both"/>
            </w:pPr>
            <w:r>
              <w:rPr>
                <w:rFonts w:ascii="Times New Roman"/>
                <w:b w:val="false"/>
                <w:i w:val="false"/>
                <w:color w:val="000000"/>
                <w:sz w:val="20"/>
              </w:rPr>
              <w:t>
Өз күшімен және мердігер ұйымдармен орындалатын күрделі құрылыс және күрделі жөндеу көлемі, мың айлық есептік көрсеткіш</w:t>
            </w:r>
          </w:p>
          <w:bookmarkEnd w:id="16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118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 590</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 2 946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2 946-дан артық</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1656"/>
          <w:p>
            <w:pPr>
              <w:spacing w:after="20"/>
              <w:ind w:left="20"/>
              <w:jc w:val="both"/>
            </w:pPr>
            <w:r>
              <w:rPr>
                <w:rFonts w:ascii="Times New Roman"/>
                <w:b w:val="false"/>
                <w:i w:val="false"/>
                <w:color w:val="000000"/>
                <w:sz w:val="20"/>
              </w:rPr>
              <w:t xml:space="preserve">
Қызметтер бойынша саны, адам, </w:t>
            </w:r>
          </w:p>
          <w:bookmarkEnd w:id="1656"/>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1657"/>
          <w:p>
            <w:pPr>
              <w:spacing w:after="20"/>
              <w:ind w:left="20"/>
              <w:jc w:val="both"/>
            </w:pPr>
            <w:r>
              <w:rPr>
                <w:rFonts w:ascii="Times New Roman"/>
                <w:b w:val="false"/>
                <w:i w:val="false"/>
                <w:color w:val="000000"/>
                <w:sz w:val="20"/>
              </w:rPr>
              <w:t xml:space="preserve">
Қосымша техникалық қадағалау жөніндегі инженер </w:t>
            </w:r>
          </w:p>
          <w:bookmarkEnd w:id="1657"/>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4911" w:id="1658"/>
    <w:p>
      <w:pPr>
        <w:spacing w:after="0"/>
        <w:ind w:left="0"/>
        <w:jc w:val="both"/>
      </w:pPr>
      <w:r>
        <w:rPr>
          <w:rFonts w:ascii="Times New Roman"/>
          <w:b w:val="false"/>
          <w:i w:val="false"/>
          <w:color w:val="000000"/>
          <w:sz w:val="28"/>
        </w:rPr>
        <w:t>
      Жұмыс көлемі 24 мың айлық есептік көрсеткіштен кем болған кезде қызметтер қарастырылмайды.</w:t>
      </w:r>
    </w:p>
    <w:bookmarkEnd w:id="1658"/>
    <w:bookmarkStart w:name="z4912" w:id="1659"/>
    <w:p>
      <w:pPr>
        <w:spacing w:after="0"/>
        <w:ind w:left="0"/>
        <w:jc w:val="both"/>
      </w:pPr>
      <w:r>
        <w:rPr>
          <w:rFonts w:ascii="Times New Roman"/>
          <w:b w:val="false"/>
          <w:i w:val="false"/>
          <w:color w:val="000000"/>
          <w:sz w:val="28"/>
        </w:rPr>
        <w:t xml:space="preserve">
      Бақылау пунктінен 100 және одан көп километрге қашық объектілерде жұмыс болған кезде 3 объектіге қосымша 1 адам қарастырылады. </w:t>
      </w:r>
    </w:p>
    <w:bookmarkEnd w:id="1659"/>
    <w:bookmarkStart w:name="z4913" w:id="1660"/>
    <w:p>
      <w:pPr>
        <w:spacing w:after="0"/>
        <w:ind w:left="0"/>
        <w:jc w:val="both"/>
      </w:pPr>
      <w:r>
        <w:rPr>
          <w:rFonts w:ascii="Times New Roman"/>
          <w:b w:val="false"/>
          <w:i w:val="false"/>
          <w:color w:val="000000"/>
          <w:sz w:val="28"/>
        </w:rPr>
        <w:t xml:space="preserve">
      Өндірістегі ағымдағы жөндеуге өз күшімен жетекшілік ететін жағдайда қосымша </w:t>
      </w:r>
    </w:p>
    <w:bookmarkEnd w:id="1660"/>
    <w:p>
      <w:pPr>
        <w:spacing w:after="0"/>
        <w:ind w:left="0"/>
        <w:jc w:val="both"/>
      </w:pPr>
      <w:r>
        <w:rPr>
          <w:rFonts w:ascii="Times New Roman"/>
          <w:b w:val="false"/>
          <w:i w:val="false"/>
          <w:color w:val="000000"/>
          <w:sz w:val="28"/>
        </w:rPr>
        <w:t xml:space="preserve">
      1 адам қарастырылады. </w:t>
      </w:r>
    </w:p>
    <w:bookmarkStart w:name="z4914" w:id="1661"/>
    <w:p>
      <w:pPr>
        <w:spacing w:after="0"/>
        <w:ind w:left="0"/>
        <w:jc w:val="both"/>
      </w:pPr>
      <w:r>
        <w:rPr>
          <w:rFonts w:ascii="Times New Roman"/>
          <w:b w:val="false"/>
          <w:i w:val="false"/>
          <w:color w:val="000000"/>
          <w:sz w:val="28"/>
        </w:rPr>
        <w:t xml:space="preserve">
      14. Материалдық-техникалық қамтамасыз ету және жабдықтармен жинақтау </w:t>
      </w:r>
    </w:p>
    <w:bookmarkEnd w:id="1661"/>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915" w:id="1662"/>
          <w:p>
            <w:pPr>
              <w:spacing w:after="20"/>
              <w:ind w:left="20"/>
              <w:jc w:val="both"/>
            </w:pPr>
            <w:r>
              <w:rPr>
                <w:rFonts w:ascii="Times New Roman"/>
                <w:b w:val="false"/>
                <w:i w:val="false"/>
                <w:color w:val="000000"/>
                <w:sz w:val="20"/>
              </w:rPr>
              <w:t>
78-кесте</w:t>
            </w:r>
          </w:p>
          <w:bookmarkEnd w:id="166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8"/>
        <w:gridCol w:w="2972"/>
      </w:tblGrid>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1663"/>
          <w:p>
            <w:pPr>
              <w:spacing w:after="20"/>
              <w:ind w:left="20"/>
              <w:jc w:val="both"/>
            </w:pPr>
            <w:r>
              <w:rPr>
                <w:rFonts w:ascii="Times New Roman"/>
                <w:b w:val="false"/>
                <w:i w:val="false"/>
                <w:color w:val="000000"/>
                <w:sz w:val="20"/>
              </w:rPr>
              <w:t>
Тауар айналымы көлемі, миллион теңге.</w:t>
            </w:r>
          </w:p>
          <w:bookmarkEnd w:id="1663"/>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1664"/>
          <w:p>
            <w:pPr>
              <w:spacing w:after="20"/>
              <w:ind w:left="20"/>
              <w:jc w:val="both"/>
            </w:pPr>
            <w:r>
              <w:rPr>
                <w:rFonts w:ascii="Times New Roman"/>
                <w:b w:val="false"/>
                <w:i w:val="false"/>
                <w:color w:val="000000"/>
                <w:sz w:val="20"/>
              </w:rPr>
              <w:t xml:space="preserve">
190-ге дейін </w:t>
            </w:r>
          </w:p>
          <w:bookmarkEnd w:id="1664"/>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2" w:id="1665"/>
          <w:p>
            <w:pPr>
              <w:spacing w:after="20"/>
              <w:ind w:left="20"/>
              <w:jc w:val="both"/>
            </w:pPr>
            <w:r>
              <w:rPr>
                <w:rFonts w:ascii="Times New Roman"/>
                <w:b w:val="false"/>
                <w:i w:val="false"/>
                <w:color w:val="000000"/>
                <w:sz w:val="20"/>
              </w:rPr>
              <w:t>
191 – 350</w:t>
            </w:r>
          </w:p>
          <w:bookmarkEnd w:id="1665"/>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1666"/>
          <w:p>
            <w:pPr>
              <w:spacing w:after="20"/>
              <w:ind w:left="20"/>
              <w:jc w:val="both"/>
            </w:pPr>
            <w:r>
              <w:rPr>
                <w:rFonts w:ascii="Times New Roman"/>
                <w:b w:val="false"/>
                <w:i w:val="false"/>
                <w:color w:val="000000"/>
                <w:sz w:val="20"/>
              </w:rPr>
              <w:t>
351 – 500</w:t>
            </w:r>
          </w:p>
          <w:bookmarkEnd w:id="1666"/>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1667"/>
          <w:p>
            <w:pPr>
              <w:spacing w:after="20"/>
              <w:ind w:left="20"/>
              <w:jc w:val="both"/>
            </w:pPr>
            <w:r>
              <w:rPr>
                <w:rFonts w:ascii="Times New Roman"/>
                <w:b w:val="false"/>
                <w:i w:val="false"/>
                <w:color w:val="000000"/>
                <w:sz w:val="20"/>
              </w:rPr>
              <w:t>
501 – 620</w:t>
            </w:r>
          </w:p>
          <w:bookmarkEnd w:id="1667"/>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4931" w:id="1668"/>
    <w:p>
      <w:pPr>
        <w:spacing w:after="0"/>
        <w:ind w:left="0"/>
        <w:jc w:val="both"/>
      </w:pPr>
      <w:r>
        <w:rPr>
          <w:rFonts w:ascii="Times New Roman"/>
          <w:b w:val="false"/>
          <w:i w:val="false"/>
          <w:color w:val="000000"/>
          <w:sz w:val="28"/>
        </w:rPr>
        <w:t xml:space="preserve">
      15. Жоспарлау және экономикалық талдау </w:t>
      </w:r>
    </w:p>
    <w:bookmarkEnd w:id="166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932" w:id="1669"/>
          <w:p>
            <w:pPr>
              <w:spacing w:after="20"/>
              <w:ind w:left="20"/>
              <w:jc w:val="both"/>
            </w:pPr>
            <w:r>
              <w:rPr>
                <w:rFonts w:ascii="Times New Roman"/>
                <w:b w:val="false"/>
                <w:i w:val="false"/>
                <w:color w:val="000000"/>
                <w:sz w:val="20"/>
              </w:rPr>
              <w:t>
79-кесте</w:t>
            </w:r>
          </w:p>
          <w:bookmarkEnd w:id="166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283"/>
        <w:gridCol w:w="981"/>
        <w:gridCol w:w="981"/>
        <w:gridCol w:w="981"/>
        <w:gridCol w:w="982"/>
        <w:gridCol w:w="982"/>
        <w:gridCol w:w="1239"/>
        <w:gridCol w:w="1239"/>
        <w:gridCol w:w="1239"/>
        <w:gridCol w:w="1240"/>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1670"/>
          <w:p>
            <w:pPr>
              <w:spacing w:after="20"/>
              <w:ind w:left="20"/>
              <w:jc w:val="both"/>
            </w:pPr>
            <w:r>
              <w:rPr>
                <w:rFonts w:ascii="Times New Roman"/>
                <w:b w:val="false"/>
                <w:i w:val="false"/>
                <w:color w:val="000000"/>
                <w:sz w:val="20"/>
              </w:rPr>
              <w:t>
Жүк айналымы, миллиард тонна-километр</w:t>
            </w:r>
          </w:p>
          <w:bookmarkEnd w:id="167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 істейтіндердің нақты саны жағдайында,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1671"/>
          <w:p>
            <w:pPr>
              <w:spacing w:after="20"/>
              <w:ind w:left="20"/>
              <w:jc w:val="both"/>
            </w:pPr>
            <w:r>
              <w:rPr>
                <w:rFonts w:ascii="Times New Roman"/>
                <w:b w:val="false"/>
                <w:i w:val="false"/>
                <w:color w:val="000000"/>
                <w:sz w:val="20"/>
              </w:rPr>
              <w:t>
1-ге дейін</w:t>
            </w:r>
          </w:p>
          <w:bookmarkEnd w:id="1671"/>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1672"/>
          <w:p>
            <w:pPr>
              <w:spacing w:after="20"/>
              <w:ind w:left="20"/>
              <w:jc w:val="both"/>
            </w:pPr>
            <w:r>
              <w:rPr>
                <w:rFonts w:ascii="Times New Roman"/>
                <w:b w:val="false"/>
                <w:i w:val="false"/>
                <w:color w:val="000000"/>
                <w:sz w:val="20"/>
              </w:rPr>
              <w:t>
1-3</w:t>
            </w:r>
          </w:p>
          <w:bookmarkEnd w:id="1672"/>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1673"/>
          <w:p>
            <w:pPr>
              <w:spacing w:after="20"/>
              <w:ind w:left="20"/>
              <w:jc w:val="both"/>
            </w:pPr>
            <w:r>
              <w:rPr>
                <w:rFonts w:ascii="Times New Roman"/>
                <w:b w:val="false"/>
                <w:i w:val="false"/>
                <w:color w:val="000000"/>
                <w:sz w:val="20"/>
              </w:rPr>
              <w:t>
3-5</w:t>
            </w:r>
          </w:p>
          <w:bookmarkEnd w:id="1673"/>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1674"/>
          <w:p>
            <w:pPr>
              <w:spacing w:after="20"/>
              <w:ind w:left="20"/>
              <w:jc w:val="both"/>
            </w:pPr>
            <w:r>
              <w:rPr>
                <w:rFonts w:ascii="Times New Roman"/>
                <w:b w:val="false"/>
                <w:i w:val="false"/>
                <w:color w:val="000000"/>
                <w:sz w:val="20"/>
              </w:rPr>
              <w:t>
5-10</w:t>
            </w:r>
          </w:p>
          <w:bookmarkEnd w:id="1674"/>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4996" w:id="1675"/>
    <w:p>
      <w:pPr>
        <w:spacing w:after="0"/>
        <w:ind w:left="0"/>
        <w:jc w:val="both"/>
      </w:pPr>
      <w:r>
        <w:rPr>
          <w:rFonts w:ascii="Times New Roman"/>
          <w:b w:val="false"/>
          <w:i w:val="false"/>
          <w:color w:val="000000"/>
          <w:sz w:val="28"/>
        </w:rPr>
        <w:t>
      Қосымша 1 адам – бөлектеп есептеу жөніндегі экономист, 1 адам – тарифтік реттеу жөніндегі экономист көзделеді.</w:t>
      </w:r>
    </w:p>
    <w:bookmarkEnd w:id="1675"/>
    <w:bookmarkStart w:name="z4997" w:id="1676"/>
    <w:p>
      <w:pPr>
        <w:spacing w:after="0"/>
        <w:ind w:left="0"/>
        <w:jc w:val="both"/>
      </w:pPr>
      <w:r>
        <w:rPr>
          <w:rFonts w:ascii="Times New Roman"/>
          <w:b w:val="false"/>
          <w:i w:val="false"/>
          <w:color w:val="000000"/>
          <w:sz w:val="28"/>
        </w:rPr>
        <w:t xml:space="preserve">
      16. Еңбек, жалақы және еңбекті нормалауды ұйымдастыру </w:t>
      </w:r>
    </w:p>
    <w:bookmarkEnd w:id="167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4998" w:id="1677"/>
          <w:p>
            <w:pPr>
              <w:spacing w:after="20"/>
              <w:ind w:left="20"/>
              <w:jc w:val="both"/>
            </w:pPr>
            <w:r>
              <w:rPr>
                <w:rFonts w:ascii="Times New Roman"/>
                <w:b w:val="false"/>
                <w:i w:val="false"/>
                <w:color w:val="000000"/>
                <w:sz w:val="20"/>
              </w:rPr>
              <w:t>
80-кесте</w:t>
            </w:r>
          </w:p>
          <w:bookmarkEnd w:id="16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2"/>
        <w:gridCol w:w="2738"/>
      </w:tblGrid>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1678"/>
          <w:p>
            <w:pPr>
              <w:spacing w:after="20"/>
              <w:ind w:left="20"/>
              <w:jc w:val="both"/>
            </w:pPr>
            <w:r>
              <w:rPr>
                <w:rFonts w:ascii="Times New Roman"/>
                <w:b w:val="false"/>
                <w:i w:val="false"/>
                <w:color w:val="000000"/>
                <w:sz w:val="20"/>
              </w:rPr>
              <w:t>
Жұмыс істейтіндер нақты саны, адам</w:t>
            </w:r>
          </w:p>
          <w:bookmarkEnd w:id="1678"/>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2" w:id="1679"/>
          <w:p>
            <w:pPr>
              <w:spacing w:after="20"/>
              <w:ind w:left="20"/>
              <w:jc w:val="both"/>
            </w:pPr>
            <w:r>
              <w:rPr>
                <w:rFonts w:ascii="Times New Roman"/>
                <w:b w:val="false"/>
                <w:i w:val="false"/>
                <w:color w:val="000000"/>
                <w:sz w:val="20"/>
              </w:rPr>
              <w:t>
</w:t>
            </w:r>
            <w:r>
              <w:rPr>
                <w:rFonts w:ascii="Times New Roman"/>
                <w:b/>
                <w:i w:val="false"/>
                <w:color w:val="000000"/>
                <w:sz w:val="20"/>
              </w:rPr>
              <w:t>500-ге дейін</w:t>
            </w:r>
          </w:p>
          <w:bookmarkEnd w:id="1679"/>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1680"/>
          <w:p>
            <w:pPr>
              <w:spacing w:after="20"/>
              <w:ind w:left="20"/>
              <w:jc w:val="both"/>
            </w:pPr>
            <w:r>
              <w:rPr>
                <w:rFonts w:ascii="Times New Roman"/>
                <w:b w:val="false"/>
                <w:i w:val="false"/>
                <w:color w:val="000000"/>
                <w:sz w:val="20"/>
              </w:rPr>
              <w:t>
</w:t>
            </w:r>
            <w:r>
              <w:rPr>
                <w:rFonts w:ascii="Times New Roman"/>
                <w:b/>
                <w:i w:val="false"/>
                <w:color w:val="000000"/>
                <w:sz w:val="20"/>
              </w:rPr>
              <w:t>501 – 1000</w:t>
            </w:r>
          </w:p>
          <w:bookmarkEnd w:id="1680"/>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8" w:id="1681"/>
          <w:p>
            <w:pPr>
              <w:spacing w:after="20"/>
              <w:ind w:left="20"/>
              <w:jc w:val="both"/>
            </w:pPr>
            <w:r>
              <w:rPr>
                <w:rFonts w:ascii="Times New Roman"/>
                <w:b w:val="false"/>
                <w:i w:val="false"/>
                <w:color w:val="000000"/>
                <w:sz w:val="20"/>
              </w:rPr>
              <w:t>
1 000-нан артық</w:t>
            </w:r>
          </w:p>
          <w:bookmarkEnd w:id="1681"/>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011" w:id="1682"/>
    <w:p>
      <w:pPr>
        <w:spacing w:after="0"/>
        <w:ind w:left="0"/>
        <w:jc w:val="both"/>
      </w:pPr>
      <w:r>
        <w:rPr>
          <w:rFonts w:ascii="Times New Roman"/>
          <w:b w:val="false"/>
          <w:i w:val="false"/>
          <w:color w:val="000000"/>
          <w:sz w:val="28"/>
        </w:rPr>
        <w:t>
      17. Бухгалтерлік есеп және қаржы қызметі</w:t>
      </w:r>
    </w:p>
    <w:bookmarkEnd w:id="168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012" w:id="1683"/>
          <w:p>
            <w:pPr>
              <w:spacing w:after="20"/>
              <w:ind w:left="20"/>
              <w:jc w:val="both"/>
            </w:pPr>
            <w:r>
              <w:rPr>
                <w:rFonts w:ascii="Times New Roman"/>
                <w:b w:val="false"/>
                <w:i w:val="false"/>
                <w:color w:val="000000"/>
                <w:sz w:val="20"/>
              </w:rPr>
              <w:t>
81-кесте</w:t>
            </w:r>
          </w:p>
          <w:bookmarkEnd w:id="16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368"/>
        <w:gridCol w:w="923"/>
        <w:gridCol w:w="923"/>
        <w:gridCol w:w="923"/>
        <w:gridCol w:w="923"/>
        <w:gridCol w:w="924"/>
        <w:gridCol w:w="1166"/>
        <w:gridCol w:w="1166"/>
        <w:gridCol w:w="1166"/>
        <w:gridCol w:w="1166"/>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1684"/>
          <w:p>
            <w:pPr>
              <w:spacing w:after="20"/>
              <w:ind w:left="20"/>
              <w:jc w:val="both"/>
            </w:pPr>
            <w:r>
              <w:rPr>
                <w:rFonts w:ascii="Times New Roman"/>
                <w:b w:val="false"/>
                <w:i w:val="false"/>
                <w:color w:val="000000"/>
                <w:sz w:val="20"/>
              </w:rPr>
              <w:t>
Жүк айналымы миллиард тонна-километр</w:t>
            </w:r>
          </w:p>
          <w:bookmarkEnd w:id="1684"/>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 істейтіндердің нақты саны жағдайында,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1685"/>
          <w:p>
            <w:pPr>
              <w:spacing w:after="20"/>
              <w:ind w:left="20"/>
              <w:jc w:val="both"/>
            </w:pPr>
            <w:r>
              <w:rPr>
                <w:rFonts w:ascii="Times New Roman"/>
                <w:b w:val="false"/>
                <w:i w:val="false"/>
                <w:color w:val="000000"/>
                <w:sz w:val="20"/>
              </w:rPr>
              <w:t>
1-ге дейін</w:t>
            </w:r>
          </w:p>
          <w:bookmarkEnd w:id="1685"/>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1686"/>
          <w:p>
            <w:pPr>
              <w:spacing w:after="20"/>
              <w:ind w:left="20"/>
              <w:jc w:val="both"/>
            </w:pPr>
            <w:r>
              <w:rPr>
                <w:rFonts w:ascii="Times New Roman"/>
                <w:b w:val="false"/>
                <w:i w:val="false"/>
                <w:color w:val="000000"/>
                <w:sz w:val="20"/>
              </w:rPr>
              <w:t xml:space="preserve">
1 – 3 </w:t>
            </w:r>
          </w:p>
          <w:bookmarkEnd w:id="1686"/>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1687"/>
          <w:p>
            <w:pPr>
              <w:spacing w:after="20"/>
              <w:ind w:left="20"/>
              <w:jc w:val="both"/>
            </w:pPr>
            <w:r>
              <w:rPr>
                <w:rFonts w:ascii="Times New Roman"/>
                <w:b w:val="false"/>
                <w:i w:val="false"/>
                <w:color w:val="000000"/>
                <w:sz w:val="20"/>
              </w:rPr>
              <w:t xml:space="preserve">
3 – 5 </w:t>
            </w:r>
          </w:p>
          <w:bookmarkEnd w:id="1687"/>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1688"/>
          <w:p>
            <w:pPr>
              <w:spacing w:after="20"/>
              <w:ind w:left="20"/>
              <w:jc w:val="both"/>
            </w:pPr>
            <w:r>
              <w:rPr>
                <w:rFonts w:ascii="Times New Roman"/>
                <w:b w:val="false"/>
                <w:i w:val="false"/>
                <w:color w:val="000000"/>
                <w:sz w:val="20"/>
              </w:rPr>
              <w:t xml:space="preserve">
5 – 10 </w:t>
            </w:r>
          </w:p>
          <w:bookmarkEnd w:id="1688"/>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1689"/>
          <w:p>
            <w:pPr>
              <w:spacing w:after="20"/>
              <w:ind w:left="20"/>
              <w:jc w:val="both"/>
            </w:pPr>
            <w:r>
              <w:rPr>
                <w:rFonts w:ascii="Times New Roman"/>
                <w:b w:val="false"/>
                <w:i w:val="false"/>
                <w:color w:val="000000"/>
                <w:sz w:val="20"/>
              </w:rPr>
              <w:t xml:space="preserve">
10 – 15 </w:t>
            </w:r>
          </w:p>
          <w:bookmarkEnd w:id="1689"/>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5088" w:id="1690"/>
    <w:p>
      <w:pPr>
        <w:spacing w:after="0"/>
        <w:ind w:left="0"/>
        <w:jc w:val="both"/>
      </w:pPr>
      <w:r>
        <w:rPr>
          <w:rFonts w:ascii="Times New Roman"/>
          <w:b w:val="false"/>
          <w:i w:val="false"/>
          <w:color w:val="000000"/>
          <w:sz w:val="28"/>
        </w:rPr>
        <w:t xml:space="preserve">
      Бухгалтерлік есепті ішінара орталықтандырған жағдайда 1,1 коэффициенті қолданылады; толық орталықтандырған (барлық мұнай айдау стансасында, желілік өндірістік-диспетчерлік стансаларда бухгалтерлер мен кассирлер болмаған) жағдайда </w:t>
      </w:r>
    </w:p>
    <w:bookmarkEnd w:id="1690"/>
    <w:p>
      <w:pPr>
        <w:spacing w:after="0"/>
        <w:ind w:left="0"/>
        <w:jc w:val="both"/>
      </w:pPr>
      <w:r>
        <w:rPr>
          <w:rFonts w:ascii="Times New Roman"/>
          <w:b w:val="false"/>
          <w:i w:val="false"/>
          <w:color w:val="000000"/>
          <w:sz w:val="28"/>
        </w:rPr>
        <w:t xml:space="preserve">
      1,2 коэффициенті қолданылады. </w:t>
      </w:r>
    </w:p>
    <w:bookmarkStart w:name="z5089" w:id="1691"/>
    <w:p>
      <w:pPr>
        <w:spacing w:after="0"/>
        <w:ind w:left="0"/>
        <w:jc w:val="both"/>
      </w:pPr>
      <w:r>
        <w:rPr>
          <w:rFonts w:ascii="Times New Roman"/>
          <w:b w:val="false"/>
          <w:i w:val="false"/>
          <w:color w:val="000000"/>
          <w:sz w:val="28"/>
        </w:rPr>
        <w:t>
      Қосымша көзделеді:</w:t>
      </w:r>
    </w:p>
    <w:bookmarkEnd w:id="1691"/>
    <w:bookmarkStart w:name="z5090" w:id="1692"/>
    <w:p>
      <w:pPr>
        <w:spacing w:after="0"/>
        <w:ind w:left="0"/>
        <w:jc w:val="both"/>
      </w:pPr>
      <w:r>
        <w:rPr>
          <w:rFonts w:ascii="Times New Roman"/>
          <w:b w:val="false"/>
          <w:i w:val="false"/>
          <w:color w:val="000000"/>
          <w:sz w:val="28"/>
        </w:rPr>
        <w:t>
      - 1 адам – шоғырландырылған есеп жөніндегі бухгалтер;</w:t>
      </w:r>
    </w:p>
    <w:bookmarkEnd w:id="1692"/>
    <w:bookmarkStart w:name="z5091" w:id="1693"/>
    <w:p>
      <w:pPr>
        <w:spacing w:after="0"/>
        <w:ind w:left="0"/>
        <w:jc w:val="both"/>
      </w:pPr>
      <w:r>
        <w:rPr>
          <w:rFonts w:ascii="Times New Roman"/>
          <w:b w:val="false"/>
          <w:i w:val="false"/>
          <w:color w:val="000000"/>
          <w:sz w:val="28"/>
        </w:rPr>
        <w:t>
      - 1 адам – жеке есепке алу жөніндегі бухгалтер.</w:t>
      </w:r>
    </w:p>
    <w:bookmarkEnd w:id="1693"/>
    <w:bookmarkStart w:name="z5092" w:id="1694"/>
    <w:p>
      <w:pPr>
        <w:spacing w:after="0"/>
        <w:ind w:left="0"/>
        <w:jc w:val="both"/>
      </w:pPr>
      <w:r>
        <w:rPr>
          <w:rFonts w:ascii="Times New Roman"/>
          <w:b w:val="false"/>
          <w:i w:val="false"/>
          <w:color w:val="000000"/>
          <w:sz w:val="28"/>
        </w:rPr>
        <w:t>
      18. Жинақтау, кадрлар даярлау және әлеуметтік дамыту</w:t>
      </w:r>
    </w:p>
    <w:bookmarkEnd w:id="169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093" w:id="1695"/>
          <w:p>
            <w:pPr>
              <w:spacing w:after="20"/>
              <w:ind w:left="20"/>
              <w:jc w:val="both"/>
            </w:pPr>
            <w:r>
              <w:rPr>
                <w:rFonts w:ascii="Times New Roman"/>
                <w:b w:val="false"/>
                <w:i w:val="false"/>
                <w:color w:val="000000"/>
                <w:sz w:val="20"/>
              </w:rPr>
              <w:t>
82-кесте</w:t>
            </w:r>
          </w:p>
          <w:bookmarkEnd w:id="169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1466"/>
        <w:gridCol w:w="1122"/>
        <w:gridCol w:w="1122"/>
        <w:gridCol w:w="1122"/>
        <w:gridCol w:w="1122"/>
        <w:gridCol w:w="1122"/>
        <w:gridCol w:w="1416"/>
        <w:gridCol w:w="1416"/>
        <w:gridCol w:w="1416"/>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1696"/>
          <w:p>
            <w:pPr>
              <w:spacing w:after="20"/>
              <w:ind w:left="20"/>
              <w:jc w:val="both"/>
            </w:pPr>
            <w:r>
              <w:rPr>
                <w:rFonts w:ascii="Times New Roman"/>
                <w:b w:val="false"/>
                <w:i w:val="false"/>
                <w:color w:val="000000"/>
                <w:sz w:val="20"/>
              </w:rPr>
              <w:t>
Жұмыс істейтіндер нақты саны, адам</w:t>
            </w:r>
          </w:p>
          <w:bookmarkEnd w:id="1696"/>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1697"/>
          <w:p>
            <w:pPr>
              <w:spacing w:after="20"/>
              <w:ind w:left="20"/>
              <w:jc w:val="both"/>
            </w:pPr>
            <w:r>
              <w:rPr>
                <w:rFonts w:ascii="Times New Roman"/>
                <w:b w:val="false"/>
                <w:i w:val="false"/>
                <w:color w:val="000000"/>
                <w:sz w:val="20"/>
              </w:rPr>
              <w:t>
Қызметтер бойынша саны, адам</w:t>
            </w:r>
          </w:p>
          <w:bookmarkEnd w:id="1697"/>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5116" w:id="1698"/>
    <w:p>
      <w:pPr>
        <w:spacing w:after="0"/>
        <w:ind w:left="0"/>
        <w:jc w:val="both"/>
      </w:pPr>
      <w:r>
        <w:rPr>
          <w:rFonts w:ascii="Times New Roman"/>
          <w:b w:val="false"/>
          <w:i w:val="false"/>
          <w:color w:val="000000"/>
          <w:sz w:val="28"/>
        </w:rPr>
        <w:t>
      Қосымша 1 адам – әлеуметтік даму жөніндегі маман. Қосымша 1 адам – кадрлар даярлау жөніндегі жетекші инженер (инженер).</w:t>
      </w:r>
    </w:p>
    <w:bookmarkEnd w:id="1698"/>
    <w:bookmarkStart w:name="z5117" w:id="1699"/>
    <w:p>
      <w:pPr>
        <w:spacing w:after="0"/>
        <w:ind w:left="0"/>
        <w:jc w:val="both"/>
      </w:pPr>
      <w:r>
        <w:rPr>
          <w:rFonts w:ascii="Times New Roman"/>
          <w:b w:val="false"/>
          <w:i w:val="false"/>
          <w:color w:val="000000"/>
          <w:sz w:val="28"/>
        </w:rPr>
        <w:t>
      19. Іс жүргізу және шаруашылық қызмет көрсету</w:t>
      </w:r>
    </w:p>
    <w:bookmarkEnd w:id="169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18" w:id="1700"/>
          <w:p>
            <w:pPr>
              <w:spacing w:after="20"/>
              <w:ind w:left="20"/>
              <w:jc w:val="both"/>
            </w:pPr>
            <w:r>
              <w:rPr>
                <w:rFonts w:ascii="Times New Roman"/>
                <w:b w:val="false"/>
                <w:i w:val="false"/>
                <w:color w:val="000000"/>
                <w:sz w:val="20"/>
              </w:rPr>
              <w:t>
83-кесте</w:t>
            </w:r>
          </w:p>
          <w:bookmarkEnd w:id="170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484"/>
        <w:gridCol w:w="1135"/>
        <w:gridCol w:w="1135"/>
        <w:gridCol w:w="1135"/>
        <w:gridCol w:w="1136"/>
        <w:gridCol w:w="1136"/>
        <w:gridCol w:w="1433"/>
        <w:gridCol w:w="1434"/>
        <w:gridCol w:w="1434"/>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1701"/>
          <w:p>
            <w:pPr>
              <w:spacing w:after="20"/>
              <w:ind w:left="20"/>
              <w:jc w:val="both"/>
            </w:pPr>
            <w:r>
              <w:rPr>
                <w:rFonts w:ascii="Times New Roman"/>
                <w:b w:val="false"/>
                <w:i w:val="false"/>
                <w:color w:val="000000"/>
                <w:sz w:val="20"/>
              </w:rPr>
              <w:t>
Жұмыскерлердің нақты саны, адам</w:t>
            </w:r>
          </w:p>
          <w:bookmarkEnd w:id="1701"/>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1702"/>
          <w:p>
            <w:pPr>
              <w:spacing w:after="20"/>
              <w:ind w:left="20"/>
              <w:jc w:val="both"/>
            </w:pPr>
            <w:r>
              <w:rPr>
                <w:rFonts w:ascii="Times New Roman"/>
                <w:b w:val="false"/>
                <w:i w:val="false"/>
                <w:color w:val="000000"/>
                <w:sz w:val="20"/>
              </w:rPr>
              <w:t>
Қызметтер бойынша саны, адам</w:t>
            </w:r>
          </w:p>
          <w:bookmarkEnd w:id="1702"/>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5141" w:id="1703"/>
    <w:p>
      <w:pPr>
        <w:spacing w:after="0"/>
        <w:ind w:left="0"/>
        <w:jc w:val="both"/>
      </w:pPr>
      <w:r>
        <w:rPr>
          <w:rFonts w:ascii="Times New Roman"/>
          <w:b w:val="false"/>
          <w:i w:val="false"/>
          <w:color w:val="000000"/>
          <w:sz w:val="28"/>
        </w:rPr>
        <w:t xml:space="preserve">
      Басқармада мұрағат болған кезде қосымша 1 адам – мұрағатшы қарастырылады. Хатшы-референт лауазымы басқарманың жоғары басшысының бір қабылдау бөлмесіне </w:t>
      </w:r>
    </w:p>
    <w:bookmarkEnd w:id="1703"/>
    <w:p>
      <w:pPr>
        <w:spacing w:after="0"/>
        <w:ind w:left="0"/>
        <w:jc w:val="both"/>
      </w:pPr>
      <w:r>
        <w:rPr>
          <w:rFonts w:ascii="Times New Roman"/>
          <w:b w:val="false"/>
          <w:i w:val="false"/>
          <w:color w:val="000000"/>
          <w:sz w:val="28"/>
        </w:rPr>
        <w:t>
      1 адам есебінен.</w:t>
      </w:r>
    </w:p>
    <w:bookmarkStart w:name="z5142" w:id="1704"/>
    <w:p>
      <w:pPr>
        <w:spacing w:after="0"/>
        <w:ind w:left="0"/>
        <w:jc w:val="both"/>
      </w:pPr>
      <w:r>
        <w:rPr>
          <w:rFonts w:ascii="Times New Roman"/>
          <w:b w:val="false"/>
          <w:i w:val="false"/>
          <w:color w:val="000000"/>
          <w:sz w:val="28"/>
        </w:rPr>
        <w:t>
      20. Өндірісті жедел басқару</w:t>
      </w:r>
    </w:p>
    <w:bookmarkEnd w:id="1704"/>
    <w:bookmarkStart w:name="z5143" w:id="1705"/>
    <w:p>
      <w:pPr>
        <w:spacing w:after="0"/>
        <w:ind w:left="0"/>
        <w:jc w:val="both"/>
      </w:pPr>
      <w:r>
        <w:rPr>
          <w:rFonts w:ascii="Times New Roman"/>
          <w:b w:val="false"/>
          <w:i w:val="false"/>
          <w:color w:val="000000"/>
          <w:sz w:val="28"/>
        </w:rPr>
        <w:t>
      1) Тауар-көлік қызметі</w:t>
      </w:r>
    </w:p>
    <w:bookmarkEnd w:id="170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44" w:id="1706"/>
          <w:p>
            <w:pPr>
              <w:spacing w:after="20"/>
              <w:ind w:left="20"/>
              <w:jc w:val="both"/>
            </w:pPr>
            <w:r>
              <w:rPr>
                <w:rFonts w:ascii="Times New Roman"/>
                <w:b w:val="false"/>
                <w:i w:val="false"/>
                <w:color w:val="000000"/>
                <w:sz w:val="20"/>
              </w:rPr>
              <w:t>
84-кесте</w:t>
            </w:r>
          </w:p>
          <w:bookmarkEnd w:id="170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4"/>
        <w:gridCol w:w="4746"/>
      </w:tblGrid>
      <w:tr>
        <w:trPr>
          <w:trHeight w:val="30" w:hRule="atLeast"/>
        </w:trPr>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1707"/>
          <w:p>
            <w:pPr>
              <w:spacing w:after="20"/>
              <w:ind w:left="20"/>
              <w:jc w:val="both"/>
            </w:pPr>
            <w:r>
              <w:rPr>
                <w:rFonts w:ascii="Times New Roman"/>
                <w:b w:val="false"/>
                <w:i w:val="false"/>
                <w:color w:val="000000"/>
                <w:sz w:val="20"/>
              </w:rPr>
              <w:t>
Магистральдық мұнай-су сорап стансалары, дана</w:t>
            </w:r>
          </w:p>
          <w:bookmarkEnd w:id="1707"/>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1708"/>
          <w:p>
            <w:pPr>
              <w:spacing w:after="20"/>
              <w:ind w:left="20"/>
              <w:jc w:val="both"/>
            </w:pPr>
            <w:r>
              <w:rPr>
                <w:rFonts w:ascii="Times New Roman"/>
                <w:b w:val="false"/>
                <w:i w:val="false"/>
                <w:color w:val="000000"/>
                <w:sz w:val="20"/>
              </w:rPr>
              <w:t>
5-ке дейін</w:t>
            </w:r>
          </w:p>
          <w:bookmarkEnd w:id="1708"/>
          <w:p>
            <w:pPr>
              <w:spacing w:after="20"/>
              <w:ind w:left="20"/>
              <w:jc w:val="both"/>
            </w:pPr>
            <w:r>
              <w:rPr>
                <w:rFonts w:ascii="Times New Roman"/>
                <w:b w:val="false"/>
                <w:i w:val="false"/>
                <w:color w:val="000000"/>
                <w:sz w:val="20"/>
              </w:rPr>
              <w:t>
6-12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1709"/>
          <w:p>
            <w:pPr>
              <w:spacing w:after="20"/>
              <w:ind w:left="20"/>
              <w:jc w:val="both"/>
            </w:pPr>
            <w:r>
              <w:rPr>
                <w:rFonts w:ascii="Times New Roman"/>
                <w:b w:val="false"/>
                <w:i w:val="false"/>
                <w:color w:val="000000"/>
                <w:sz w:val="20"/>
              </w:rPr>
              <w:t>
3</w:t>
            </w:r>
          </w:p>
          <w:bookmarkEnd w:id="1709"/>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153" w:id="1710"/>
    <w:p>
      <w:pPr>
        <w:spacing w:after="0"/>
        <w:ind w:left="0"/>
        <w:jc w:val="both"/>
      </w:pPr>
      <w:r>
        <w:rPr>
          <w:rFonts w:ascii="Times New Roman"/>
          <w:b w:val="false"/>
          <w:i w:val="false"/>
          <w:color w:val="000000"/>
          <w:sz w:val="28"/>
        </w:rPr>
        <w:t>
      Диспетчерлік қызмет ұйымдастырылған кезде әр диспетчерлік орынға 2 адам – бір ауысымдық жұмыста, 6 адам – тәулік бойғы жұмыста қосымша қарастырылады.</w:t>
      </w:r>
    </w:p>
    <w:bookmarkEnd w:id="1710"/>
    <w:bookmarkStart w:name="z5154" w:id="1711"/>
    <w:p>
      <w:pPr>
        <w:spacing w:after="0"/>
        <w:ind w:left="0"/>
        <w:jc w:val="both"/>
      </w:pPr>
      <w:r>
        <w:rPr>
          <w:rFonts w:ascii="Times New Roman"/>
          <w:b w:val="false"/>
          <w:i w:val="false"/>
          <w:color w:val="000000"/>
          <w:sz w:val="28"/>
        </w:rPr>
        <w:t>
      Электр энергиясын коммерциялық есепке алу автоматтандырылған жүйесінің қосалқы жүйесі жұмыс істеген жағдайда (энергия диспетчерлік қызметтің болуы) қосымша 1 адам (энергия диспетчері) қарастырылады.</w:t>
      </w:r>
    </w:p>
    <w:bookmarkEnd w:id="1711"/>
    <w:bookmarkStart w:name="z5155" w:id="1712"/>
    <w:p>
      <w:pPr>
        <w:spacing w:after="0"/>
        <w:ind w:left="0"/>
        <w:jc w:val="both"/>
      </w:pPr>
      <w:r>
        <w:rPr>
          <w:rFonts w:ascii="Times New Roman"/>
          <w:b w:val="false"/>
          <w:i w:val="false"/>
          <w:color w:val="000000"/>
          <w:sz w:val="28"/>
        </w:rPr>
        <w:t>
      Мұнай құбыры басқармасында мұнай тасымалдау да, су жіберу де бөлімшелері болған кезде қызметкерлердің лауазымы бойынша саны 84-кестеде екі еселенеді.</w:t>
      </w:r>
    </w:p>
    <w:bookmarkEnd w:id="1712"/>
    <w:bookmarkStart w:name="z5156" w:id="1713"/>
    <w:p>
      <w:pPr>
        <w:spacing w:after="0"/>
        <w:ind w:left="0"/>
        <w:jc w:val="both"/>
      </w:pPr>
      <w:r>
        <w:rPr>
          <w:rFonts w:ascii="Times New Roman"/>
          <w:b w:val="false"/>
          <w:i w:val="false"/>
          <w:color w:val="000000"/>
          <w:sz w:val="28"/>
        </w:rPr>
        <w:t>
      2) Суды есепке алу және жіберу жөніндегі қызмет</w:t>
      </w:r>
    </w:p>
    <w:bookmarkEnd w:id="1713"/>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57" w:id="1714"/>
          <w:p>
            <w:pPr>
              <w:spacing w:after="20"/>
              <w:ind w:left="20"/>
              <w:jc w:val="both"/>
            </w:pPr>
            <w:r>
              <w:rPr>
                <w:rFonts w:ascii="Times New Roman"/>
                <w:b w:val="false"/>
                <w:i w:val="false"/>
                <w:color w:val="000000"/>
                <w:sz w:val="20"/>
              </w:rPr>
              <w:t>
85-кесте</w:t>
            </w:r>
          </w:p>
          <w:bookmarkEnd w:id="171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2"/>
        <w:gridCol w:w="4008"/>
      </w:tblGrid>
      <w:tr>
        <w:trPr>
          <w:trHeight w:val="30" w:hRule="atLeast"/>
        </w:trPr>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1715"/>
          <w:p>
            <w:pPr>
              <w:spacing w:after="20"/>
              <w:ind w:left="20"/>
              <w:jc w:val="both"/>
            </w:pPr>
            <w:r>
              <w:rPr>
                <w:rFonts w:ascii="Times New Roman"/>
                <w:b w:val="false"/>
                <w:i w:val="false"/>
                <w:color w:val="000000"/>
                <w:sz w:val="20"/>
              </w:rPr>
              <w:t>
Магистральдық су сорап стансаларының саны, дана</w:t>
            </w:r>
          </w:p>
          <w:bookmarkEnd w:id="1715"/>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1716"/>
          <w:p>
            <w:pPr>
              <w:spacing w:after="20"/>
              <w:ind w:left="20"/>
              <w:jc w:val="both"/>
            </w:pPr>
            <w:r>
              <w:rPr>
                <w:rFonts w:ascii="Times New Roman"/>
                <w:b w:val="false"/>
                <w:i w:val="false"/>
                <w:color w:val="000000"/>
                <w:sz w:val="20"/>
              </w:rPr>
              <w:t>
</w:t>
            </w:r>
            <w:r>
              <w:rPr>
                <w:rFonts w:ascii="Times New Roman"/>
                <w:b/>
                <w:i w:val="false"/>
                <w:color w:val="000000"/>
                <w:sz w:val="20"/>
              </w:rPr>
              <w:t>5-ке дейін</w:t>
            </w:r>
          </w:p>
          <w:bookmarkEnd w:id="1716"/>
          <w:p>
            <w:pPr>
              <w:spacing w:after="20"/>
              <w:ind w:left="20"/>
              <w:jc w:val="both"/>
            </w:pPr>
            <w:r>
              <w:rPr>
                <w:rFonts w:ascii="Times New Roman"/>
                <w:b w:val="false"/>
                <w:i w:val="false"/>
                <w:color w:val="000000"/>
                <w:sz w:val="20"/>
              </w:rPr>
              <w:t>
6 – 12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1717"/>
          <w:p>
            <w:pPr>
              <w:spacing w:after="20"/>
              <w:ind w:left="20"/>
              <w:jc w:val="both"/>
            </w:pPr>
            <w:r>
              <w:rPr>
                <w:rFonts w:ascii="Times New Roman"/>
                <w:b w:val="false"/>
                <w:i w:val="false"/>
                <w:color w:val="000000"/>
                <w:sz w:val="20"/>
              </w:rPr>
              <w:t>
2</w:t>
            </w:r>
          </w:p>
          <w:bookmarkEnd w:id="1717"/>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166" w:id="1718"/>
    <w:p>
      <w:pPr>
        <w:spacing w:after="0"/>
        <w:ind w:left="0"/>
        <w:jc w:val="both"/>
      </w:pPr>
      <w:r>
        <w:rPr>
          <w:rFonts w:ascii="Times New Roman"/>
          <w:b w:val="false"/>
          <w:i w:val="false"/>
          <w:color w:val="000000"/>
          <w:sz w:val="28"/>
        </w:rPr>
        <w:t>
      21. Құқықтық қызмет</w:t>
      </w:r>
    </w:p>
    <w:bookmarkEnd w:id="171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67" w:id="1719"/>
          <w:p>
            <w:pPr>
              <w:spacing w:after="20"/>
              <w:ind w:left="20"/>
              <w:jc w:val="both"/>
            </w:pPr>
            <w:r>
              <w:rPr>
                <w:rFonts w:ascii="Times New Roman"/>
                <w:b w:val="false"/>
                <w:i w:val="false"/>
                <w:color w:val="000000"/>
                <w:sz w:val="20"/>
              </w:rPr>
              <w:t>
86-кесте</w:t>
            </w:r>
          </w:p>
          <w:bookmarkEnd w:id="171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1720"/>
          <w:p>
            <w:pPr>
              <w:spacing w:after="20"/>
              <w:ind w:left="20"/>
              <w:jc w:val="both"/>
            </w:pPr>
            <w:r>
              <w:rPr>
                <w:rFonts w:ascii="Times New Roman"/>
                <w:b w:val="false"/>
                <w:i w:val="false"/>
                <w:color w:val="000000"/>
                <w:sz w:val="20"/>
              </w:rPr>
              <w:t>
Жұмыскерлердің нақты саны, адам</w:t>
            </w:r>
          </w:p>
          <w:bookmarkEnd w:id="1720"/>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1721"/>
          <w:p>
            <w:pPr>
              <w:spacing w:after="20"/>
              <w:ind w:left="20"/>
              <w:jc w:val="both"/>
            </w:pPr>
            <w:r>
              <w:rPr>
                <w:rFonts w:ascii="Times New Roman"/>
                <w:b w:val="false"/>
                <w:i w:val="false"/>
                <w:color w:val="000000"/>
                <w:sz w:val="20"/>
              </w:rPr>
              <w:t>
500-ге дейін</w:t>
            </w:r>
          </w:p>
          <w:bookmarkEnd w:id="1721"/>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1722"/>
          <w:p>
            <w:pPr>
              <w:spacing w:after="20"/>
              <w:ind w:left="20"/>
              <w:jc w:val="both"/>
            </w:pPr>
            <w:r>
              <w:rPr>
                <w:rFonts w:ascii="Times New Roman"/>
                <w:b w:val="false"/>
                <w:i w:val="false"/>
                <w:color w:val="000000"/>
                <w:sz w:val="20"/>
              </w:rPr>
              <w:t>
500-ден астам</w:t>
            </w:r>
          </w:p>
          <w:bookmarkEnd w:id="1722"/>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177" w:id="1723"/>
    <w:p>
      <w:pPr>
        <w:spacing w:after="0"/>
        <w:ind w:left="0"/>
        <w:jc w:val="both"/>
      </w:pPr>
      <w:r>
        <w:rPr>
          <w:rFonts w:ascii="Times New Roman"/>
          <w:b w:val="false"/>
          <w:i w:val="false"/>
          <w:color w:val="000000"/>
          <w:sz w:val="28"/>
        </w:rPr>
        <w:t>
      Жер бөлу жұмыстары болған кезде қосымша 1 адам қарастырылады.</w:t>
      </w:r>
    </w:p>
    <w:bookmarkEnd w:id="1723"/>
    <w:bookmarkStart w:name="z5178" w:id="1724"/>
    <w:p>
      <w:pPr>
        <w:spacing w:after="0"/>
        <w:ind w:left="0"/>
        <w:jc w:val="both"/>
      </w:pPr>
      <w:r>
        <w:rPr>
          <w:rFonts w:ascii="Times New Roman"/>
          <w:b w:val="false"/>
          <w:i w:val="false"/>
          <w:color w:val="000000"/>
          <w:sz w:val="28"/>
        </w:rPr>
        <w:t>
      22. Азаматтық қорғаныс, төтенше жағдайлар және арнайы жұмыс</w:t>
      </w:r>
    </w:p>
    <w:bookmarkEnd w:id="172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79" w:id="1725"/>
          <w:p>
            <w:pPr>
              <w:spacing w:after="20"/>
              <w:ind w:left="20"/>
              <w:jc w:val="both"/>
            </w:pPr>
            <w:r>
              <w:rPr>
                <w:rFonts w:ascii="Times New Roman"/>
                <w:b w:val="false"/>
                <w:i w:val="false"/>
                <w:color w:val="000000"/>
                <w:sz w:val="20"/>
              </w:rPr>
              <w:t>
87-кесте</w:t>
            </w:r>
          </w:p>
          <w:bookmarkEnd w:id="172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1726"/>
          <w:p>
            <w:pPr>
              <w:spacing w:after="20"/>
              <w:ind w:left="20"/>
              <w:jc w:val="both"/>
            </w:pPr>
            <w:r>
              <w:rPr>
                <w:rFonts w:ascii="Times New Roman"/>
                <w:b w:val="false"/>
                <w:i w:val="false"/>
                <w:color w:val="000000"/>
                <w:sz w:val="20"/>
              </w:rPr>
              <w:t>
Жұмыскерлердің нақты саны, адам</w:t>
            </w:r>
          </w:p>
          <w:bookmarkEnd w:id="1726"/>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1727"/>
          <w:p>
            <w:pPr>
              <w:spacing w:after="20"/>
              <w:ind w:left="20"/>
              <w:jc w:val="both"/>
            </w:pPr>
            <w:r>
              <w:rPr>
                <w:rFonts w:ascii="Times New Roman"/>
                <w:b w:val="false"/>
                <w:i w:val="false"/>
                <w:color w:val="000000"/>
                <w:sz w:val="20"/>
              </w:rPr>
              <w:t>
300-ден астам</w:t>
            </w:r>
          </w:p>
          <w:bookmarkEnd w:id="1727"/>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186" w:id="1728"/>
    <w:p>
      <w:pPr>
        <w:spacing w:after="0"/>
        <w:ind w:left="0"/>
        <w:jc w:val="both"/>
      </w:pPr>
      <w:r>
        <w:rPr>
          <w:rFonts w:ascii="Times New Roman"/>
          <w:b w:val="false"/>
          <w:i w:val="false"/>
          <w:color w:val="000000"/>
          <w:sz w:val="28"/>
        </w:rPr>
        <w:t xml:space="preserve">
      23. Мемлекеттік тілді дамыту </w:t>
      </w:r>
    </w:p>
    <w:bookmarkEnd w:id="172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187" w:id="1729"/>
          <w:p>
            <w:pPr>
              <w:spacing w:after="20"/>
              <w:ind w:left="20"/>
              <w:jc w:val="both"/>
            </w:pPr>
            <w:r>
              <w:rPr>
                <w:rFonts w:ascii="Times New Roman"/>
                <w:b w:val="false"/>
                <w:i w:val="false"/>
                <w:color w:val="000000"/>
                <w:sz w:val="20"/>
              </w:rPr>
              <w:t>
88-кесте</w:t>
            </w:r>
          </w:p>
          <w:bookmarkEnd w:id="172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4"/>
        <w:gridCol w:w="4256"/>
      </w:tblGrid>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1730"/>
          <w:p>
            <w:pPr>
              <w:spacing w:after="20"/>
              <w:ind w:left="20"/>
              <w:jc w:val="both"/>
            </w:pPr>
            <w:r>
              <w:rPr>
                <w:rFonts w:ascii="Times New Roman"/>
                <w:b w:val="false"/>
                <w:i w:val="false"/>
                <w:color w:val="000000"/>
                <w:sz w:val="20"/>
              </w:rPr>
              <w:t>
Жұмыскерлердің нақты саны, адам</w:t>
            </w:r>
          </w:p>
          <w:bookmarkEnd w:id="1730"/>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1731"/>
          <w:p>
            <w:pPr>
              <w:spacing w:after="20"/>
              <w:ind w:left="20"/>
              <w:jc w:val="both"/>
            </w:pPr>
            <w:r>
              <w:rPr>
                <w:rFonts w:ascii="Times New Roman"/>
                <w:b w:val="false"/>
                <w:i w:val="false"/>
                <w:color w:val="000000"/>
                <w:sz w:val="20"/>
              </w:rPr>
              <w:t>
300-ге дейін</w:t>
            </w:r>
          </w:p>
          <w:bookmarkEnd w:id="1731"/>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1732"/>
          <w:p>
            <w:pPr>
              <w:spacing w:after="20"/>
              <w:ind w:left="20"/>
              <w:jc w:val="both"/>
            </w:pPr>
            <w:r>
              <w:rPr>
                <w:rFonts w:ascii="Times New Roman"/>
                <w:b w:val="false"/>
                <w:i w:val="false"/>
                <w:color w:val="000000"/>
                <w:sz w:val="20"/>
              </w:rPr>
              <w:t>
450</w:t>
            </w:r>
          </w:p>
          <w:bookmarkEnd w:id="1732"/>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1733"/>
          <w:p>
            <w:pPr>
              <w:spacing w:after="20"/>
              <w:ind w:left="20"/>
              <w:jc w:val="both"/>
            </w:pPr>
            <w:r>
              <w:rPr>
                <w:rFonts w:ascii="Times New Roman"/>
                <w:b w:val="false"/>
                <w:i w:val="false"/>
                <w:color w:val="000000"/>
                <w:sz w:val="20"/>
              </w:rPr>
              <w:t>
600</w:t>
            </w:r>
          </w:p>
          <w:bookmarkEnd w:id="1733"/>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1734"/>
          <w:p>
            <w:pPr>
              <w:spacing w:after="20"/>
              <w:ind w:left="20"/>
              <w:jc w:val="both"/>
            </w:pPr>
            <w:r>
              <w:rPr>
                <w:rFonts w:ascii="Times New Roman"/>
                <w:b w:val="false"/>
                <w:i w:val="false"/>
                <w:color w:val="000000"/>
                <w:sz w:val="20"/>
              </w:rPr>
              <w:t>
750 және одан көп</w:t>
            </w:r>
          </w:p>
          <w:bookmarkEnd w:id="1734"/>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203" w:id="1735"/>
    <w:p>
      <w:pPr>
        <w:spacing w:after="0"/>
        <w:ind w:left="0"/>
        <w:jc w:val="left"/>
      </w:pPr>
      <w:r>
        <w:rPr>
          <w:rFonts w:ascii="Times New Roman"/>
          <w:b/>
          <w:i w:val="false"/>
          <w:color w:val="000000"/>
        </w:rPr>
        <w:t xml:space="preserve"> 2-параграф. Желілік өндірістік-диспетчерлік және жеке мұнай айдайтын және мұнай</w:t>
      </w:r>
      <w:r>
        <w:br/>
      </w:r>
      <w:r>
        <w:rPr>
          <w:rFonts w:ascii="Times New Roman"/>
          <w:b/>
          <w:i w:val="false"/>
          <w:color w:val="000000"/>
        </w:rPr>
        <w:t>құятын стансалар</w:t>
      </w:r>
    </w:p>
    <w:bookmarkEnd w:id="1735"/>
    <w:bookmarkStart w:name="z5205" w:id="1736"/>
    <w:p>
      <w:pPr>
        <w:spacing w:after="0"/>
        <w:ind w:left="0"/>
        <w:jc w:val="both"/>
      </w:pPr>
      <w:r>
        <w:rPr>
          <w:rFonts w:ascii="Times New Roman"/>
          <w:b w:val="false"/>
          <w:i w:val="false"/>
          <w:color w:val="000000"/>
          <w:sz w:val="28"/>
        </w:rPr>
        <w:t>
      1. Басшылық және мамандар</w:t>
      </w:r>
    </w:p>
    <w:bookmarkEnd w:id="173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06" w:id="1737"/>
          <w:p>
            <w:pPr>
              <w:spacing w:after="20"/>
              <w:ind w:left="20"/>
              <w:jc w:val="both"/>
            </w:pPr>
            <w:r>
              <w:rPr>
                <w:rFonts w:ascii="Times New Roman"/>
                <w:b w:val="false"/>
                <w:i w:val="false"/>
                <w:color w:val="000000"/>
                <w:sz w:val="20"/>
              </w:rPr>
              <w:t>
89-кесте</w:t>
            </w:r>
          </w:p>
          <w:bookmarkEnd w:id="173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0"/>
        <w:gridCol w:w="919"/>
        <w:gridCol w:w="7311"/>
      </w:tblGrid>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1738"/>
          <w:p>
            <w:pPr>
              <w:spacing w:after="20"/>
              <w:ind w:left="20"/>
              <w:jc w:val="both"/>
            </w:pPr>
            <w:r>
              <w:rPr>
                <w:rFonts w:ascii="Times New Roman"/>
                <w:b w:val="false"/>
                <w:i w:val="false"/>
                <w:color w:val="000000"/>
                <w:sz w:val="20"/>
              </w:rPr>
              <w:t>
Лауазымдар атауы</w:t>
            </w:r>
          </w:p>
          <w:bookmarkEnd w:id="1738"/>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1739"/>
          <w:p>
            <w:pPr>
              <w:spacing w:after="20"/>
              <w:ind w:left="20"/>
              <w:jc w:val="both"/>
            </w:pPr>
            <w:r>
              <w:rPr>
                <w:rFonts w:ascii="Times New Roman"/>
                <w:b w:val="false"/>
                <w:i w:val="false"/>
                <w:color w:val="000000"/>
                <w:sz w:val="20"/>
              </w:rPr>
              <w:t>
Станса бастығы</w:t>
            </w:r>
          </w:p>
          <w:bookmarkEnd w:id="1739"/>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1740"/>
          <w:p>
            <w:pPr>
              <w:spacing w:after="20"/>
              <w:ind w:left="20"/>
              <w:jc w:val="both"/>
            </w:pPr>
            <w:r>
              <w:rPr>
                <w:rFonts w:ascii="Times New Roman"/>
                <w:b w:val="false"/>
                <w:i w:val="false"/>
                <w:color w:val="000000"/>
                <w:sz w:val="20"/>
              </w:rPr>
              <w:t>
Бастықтың орынбасары</w:t>
            </w:r>
          </w:p>
          <w:bookmarkEnd w:id="1740"/>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1741"/>
          <w:p>
            <w:pPr>
              <w:spacing w:after="20"/>
              <w:ind w:left="20"/>
              <w:jc w:val="both"/>
            </w:pPr>
            <w:r>
              <w:rPr>
                <w:rFonts w:ascii="Times New Roman"/>
                <w:b w:val="false"/>
                <w:i w:val="false"/>
                <w:color w:val="000000"/>
                <w:sz w:val="20"/>
              </w:rPr>
              <w:t>
Энергия учаскесі бастығы</w:t>
            </w:r>
          </w:p>
          <w:bookmarkEnd w:id="1741"/>
          <w:p>
            <w:pPr>
              <w:spacing w:after="20"/>
              <w:ind w:left="20"/>
              <w:jc w:val="both"/>
            </w:pPr>
            <w:r>
              <w:rPr>
                <w:rFonts w:ascii="Times New Roman"/>
                <w:b w:val="false"/>
                <w:i w:val="false"/>
                <w:color w:val="000000"/>
                <w:sz w:val="20"/>
              </w:rPr>
              <w:t>
(энергетик)</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бірінен 1 километрден артық алшақталған 2 және одан көп мұнай және су сорап стансалары болған кезде саны 1 адамға көбейеді. </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1742"/>
          <w:p>
            <w:pPr>
              <w:spacing w:after="20"/>
              <w:ind w:left="20"/>
              <w:jc w:val="both"/>
            </w:pPr>
            <w:r>
              <w:rPr>
                <w:rFonts w:ascii="Times New Roman"/>
                <w:b w:val="false"/>
                <w:i w:val="false"/>
                <w:color w:val="000000"/>
                <w:sz w:val="20"/>
              </w:rPr>
              <w:t>
Механикалық учаске бастығы (механик)</w:t>
            </w:r>
          </w:p>
          <w:bookmarkEnd w:id="1742"/>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бірінен 1 километрден артық алшақталған 2 және одан көп мұнай және су сорап стансалары болған кезде саны 1 адамға көбейеді.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1743"/>
          <w:p>
            <w:pPr>
              <w:spacing w:after="20"/>
              <w:ind w:left="20"/>
              <w:jc w:val="both"/>
            </w:pPr>
            <w:r>
              <w:rPr>
                <w:rFonts w:ascii="Times New Roman"/>
                <w:b w:val="false"/>
                <w:i w:val="false"/>
                <w:color w:val="000000"/>
                <w:sz w:val="20"/>
              </w:rPr>
              <w:t>
Басқарудың автоматтандырылған жүйелері учаскесінің бастығы (бақылау-өлшеу аспаптары инженері)</w:t>
            </w:r>
          </w:p>
          <w:bookmarkEnd w:id="1743"/>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бірінен 1 километрден артық алшақталған 2 және одан көп мұнай және су сорап стансалары болған кезде саны 1 адамға көбейеді.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1744"/>
          <w:p>
            <w:pPr>
              <w:spacing w:after="20"/>
              <w:ind w:left="20"/>
              <w:jc w:val="both"/>
            </w:pPr>
            <w:r>
              <w:rPr>
                <w:rFonts w:ascii="Times New Roman"/>
                <w:b w:val="false"/>
                <w:i w:val="false"/>
                <w:color w:val="000000"/>
                <w:sz w:val="20"/>
              </w:rPr>
              <w:t>
Электр химиялық қорғаныш құралдары және Өндірістік-техникалық қамтамасыз ету және жабдықтарды жиынтықтау база жөніндегі инженер</w:t>
            </w:r>
          </w:p>
          <w:bookmarkEnd w:id="1744"/>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бірінен 1 километрден артық алшақталған 2 және одан көп мұнай және су сорап стансалары болған кезде саны 1 адамға көбейеді.</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1745"/>
          <w:p>
            <w:pPr>
              <w:spacing w:after="20"/>
              <w:ind w:left="20"/>
              <w:jc w:val="both"/>
            </w:pPr>
            <w:r>
              <w:rPr>
                <w:rFonts w:ascii="Times New Roman"/>
                <w:b w:val="false"/>
                <w:i w:val="false"/>
                <w:color w:val="000000"/>
                <w:sz w:val="20"/>
              </w:rPr>
              <w:t>
Метрология жөніндегі инженер (метролог)</w:t>
            </w:r>
          </w:p>
          <w:bookmarkEnd w:id="1745"/>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желілік өндірістік-диспетчерлік стансалар үшін пайдаланылатын өлшеу құралдарының саны 500 бірліктен артық болған кезде</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1746"/>
          <w:p>
            <w:pPr>
              <w:spacing w:after="20"/>
              <w:ind w:left="20"/>
              <w:jc w:val="both"/>
            </w:pPr>
            <w:r>
              <w:rPr>
                <w:rFonts w:ascii="Times New Roman"/>
                <w:b w:val="false"/>
                <w:i w:val="false"/>
                <w:color w:val="000000"/>
                <w:sz w:val="20"/>
              </w:rPr>
              <w:t>
Ауысым (вахта) бастығы</w:t>
            </w:r>
          </w:p>
          <w:bookmarkEnd w:id="1746"/>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44" w:id="1747"/>
    <w:p>
      <w:pPr>
        <w:spacing w:after="0"/>
        <w:ind w:left="0"/>
        <w:jc w:val="both"/>
      </w:pPr>
      <w:r>
        <w:rPr>
          <w:rFonts w:ascii="Times New Roman"/>
          <w:b w:val="false"/>
          <w:i w:val="false"/>
          <w:color w:val="000000"/>
          <w:sz w:val="28"/>
        </w:rPr>
        <w:t xml:space="preserve">
      Мұнай айдау стансасы мұнай қыздыру пункті болған кезде пунктке қосымша 1 адам қарастырылады. </w:t>
      </w:r>
    </w:p>
    <w:bookmarkEnd w:id="1747"/>
    <w:bookmarkStart w:name="z5245" w:id="1748"/>
    <w:p>
      <w:pPr>
        <w:spacing w:after="0"/>
        <w:ind w:left="0"/>
        <w:jc w:val="both"/>
      </w:pPr>
      <w:r>
        <w:rPr>
          <w:rFonts w:ascii="Times New Roman"/>
          <w:b w:val="false"/>
          <w:i w:val="false"/>
          <w:color w:val="000000"/>
          <w:sz w:val="28"/>
        </w:rPr>
        <w:t xml:space="preserve">
      Айлақтар болған кезде 5 адам қарастырылады. </w:t>
      </w:r>
    </w:p>
    <w:bookmarkEnd w:id="1748"/>
    <w:bookmarkStart w:name="z5246" w:id="1749"/>
    <w:p>
      <w:pPr>
        <w:spacing w:after="0"/>
        <w:ind w:left="0"/>
        <w:jc w:val="both"/>
      </w:pPr>
      <w:r>
        <w:rPr>
          <w:rFonts w:ascii="Times New Roman"/>
          <w:b w:val="false"/>
          <w:i w:val="false"/>
          <w:color w:val="000000"/>
          <w:sz w:val="28"/>
        </w:rPr>
        <w:t>
      Мұнайды жеке жылыту стансалары үшін 3 адам қарастырылады.</w:t>
      </w:r>
    </w:p>
    <w:bookmarkEnd w:id="1749"/>
    <w:bookmarkStart w:name="z5247" w:id="1750"/>
    <w:p>
      <w:pPr>
        <w:spacing w:after="0"/>
        <w:ind w:left="0"/>
        <w:jc w:val="both"/>
      </w:pPr>
      <w:r>
        <w:rPr>
          <w:rFonts w:ascii="Times New Roman"/>
          <w:b w:val="false"/>
          <w:i w:val="false"/>
          <w:color w:val="000000"/>
          <w:sz w:val="28"/>
        </w:rPr>
        <w:t xml:space="preserve">
      Қызметкерлердің саны 50 және одан көп жағдайда еңбекті қорғау бойынша инженер лауазымы енгізіледі. </w:t>
      </w:r>
    </w:p>
    <w:bookmarkEnd w:id="1750"/>
    <w:bookmarkStart w:name="z5248" w:id="1751"/>
    <w:p>
      <w:pPr>
        <w:spacing w:after="0"/>
        <w:ind w:left="0"/>
        <w:jc w:val="both"/>
      </w:pPr>
      <w:r>
        <w:rPr>
          <w:rFonts w:ascii="Times New Roman"/>
          <w:b w:val="false"/>
          <w:i w:val="false"/>
          <w:color w:val="000000"/>
          <w:sz w:val="28"/>
        </w:rPr>
        <w:t>
      Қосалқы станса болған кезде 1 адам қарастырылады.</w:t>
      </w:r>
    </w:p>
    <w:bookmarkEnd w:id="1751"/>
    <w:bookmarkStart w:name="z5249" w:id="1752"/>
    <w:p>
      <w:pPr>
        <w:spacing w:after="0"/>
        <w:ind w:left="0"/>
        <w:jc w:val="both"/>
      </w:pPr>
      <w:r>
        <w:rPr>
          <w:rFonts w:ascii="Times New Roman"/>
          <w:b w:val="false"/>
          <w:i w:val="false"/>
          <w:color w:val="000000"/>
          <w:sz w:val="28"/>
        </w:rPr>
        <w:t>
      2. Кадрларды жинақтау, іс жүргізу</w:t>
      </w:r>
    </w:p>
    <w:bookmarkEnd w:id="1752"/>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50" w:id="1753"/>
          <w:p>
            <w:pPr>
              <w:spacing w:after="20"/>
              <w:ind w:left="20"/>
              <w:jc w:val="both"/>
            </w:pPr>
            <w:r>
              <w:rPr>
                <w:rFonts w:ascii="Times New Roman"/>
                <w:b w:val="false"/>
                <w:i w:val="false"/>
                <w:color w:val="000000"/>
                <w:sz w:val="20"/>
              </w:rPr>
              <w:t>
90-кесте</w:t>
            </w:r>
          </w:p>
          <w:bookmarkEnd w:id="175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1"/>
        <w:gridCol w:w="3199"/>
      </w:tblGrid>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1754"/>
          <w:p>
            <w:pPr>
              <w:spacing w:after="20"/>
              <w:ind w:left="20"/>
              <w:jc w:val="both"/>
            </w:pPr>
            <w:r>
              <w:rPr>
                <w:rFonts w:ascii="Times New Roman"/>
                <w:b w:val="false"/>
                <w:i w:val="false"/>
                <w:color w:val="000000"/>
                <w:sz w:val="20"/>
              </w:rPr>
              <w:t>
Желілік өндірістік-диспетчерлік стансаларда тұтас немесе жеке мұнай айдау стансасында жұмыс істейтін нақты адам саны</w:t>
            </w:r>
          </w:p>
          <w:bookmarkEnd w:id="1754"/>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1755"/>
          <w:p>
            <w:pPr>
              <w:spacing w:after="20"/>
              <w:ind w:left="20"/>
              <w:jc w:val="both"/>
            </w:pPr>
            <w:r>
              <w:rPr>
                <w:rFonts w:ascii="Times New Roman"/>
                <w:b w:val="false"/>
                <w:i w:val="false"/>
                <w:color w:val="000000"/>
                <w:sz w:val="20"/>
              </w:rPr>
              <w:t>
200-ге дейін</w:t>
            </w:r>
          </w:p>
          <w:bookmarkEnd w:id="1755"/>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7" w:id="1756"/>
          <w:p>
            <w:pPr>
              <w:spacing w:after="20"/>
              <w:ind w:left="20"/>
              <w:jc w:val="both"/>
            </w:pPr>
            <w:r>
              <w:rPr>
                <w:rFonts w:ascii="Times New Roman"/>
                <w:b w:val="false"/>
                <w:i w:val="false"/>
                <w:color w:val="000000"/>
                <w:sz w:val="20"/>
              </w:rPr>
              <w:t>
201 және жоғары</w:t>
            </w:r>
          </w:p>
          <w:bookmarkEnd w:id="1756"/>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260" w:id="1757"/>
    <w:p>
      <w:pPr>
        <w:spacing w:after="0"/>
        <w:ind w:left="0"/>
        <w:jc w:val="both"/>
      </w:pPr>
      <w:r>
        <w:rPr>
          <w:rFonts w:ascii="Times New Roman"/>
          <w:b w:val="false"/>
          <w:i w:val="false"/>
          <w:color w:val="000000"/>
          <w:sz w:val="28"/>
        </w:rPr>
        <w:t xml:space="preserve">
      Мұнай құбыры басқармасында қызметтерді орталықтандырған жағдайда қызметтер бойынша саны қарастырылмайды. </w:t>
      </w:r>
    </w:p>
    <w:bookmarkEnd w:id="1757"/>
    <w:bookmarkStart w:name="z5261" w:id="1758"/>
    <w:p>
      <w:pPr>
        <w:spacing w:after="0"/>
        <w:ind w:left="0"/>
        <w:jc w:val="both"/>
      </w:pPr>
      <w:r>
        <w:rPr>
          <w:rFonts w:ascii="Times New Roman"/>
          <w:b w:val="false"/>
          <w:i w:val="false"/>
          <w:color w:val="000000"/>
          <w:sz w:val="28"/>
        </w:rPr>
        <w:t>
      3. Бухгалтерлік есеп</w:t>
      </w:r>
    </w:p>
    <w:bookmarkEnd w:id="1758"/>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62" w:id="1759"/>
          <w:p>
            <w:pPr>
              <w:spacing w:after="20"/>
              <w:ind w:left="20"/>
              <w:jc w:val="both"/>
            </w:pPr>
            <w:r>
              <w:rPr>
                <w:rFonts w:ascii="Times New Roman"/>
                <w:b w:val="false"/>
                <w:i w:val="false"/>
                <w:color w:val="000000"/>
                <w:sz w:val="20"/>
              </w:rPr>
              <w:t>
91-кесте</w:t>
            </w:r>
          </w:p>
          <w:bookmarkEnd w:id="17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1"/>
        <w:gridCol w:w="3199"/>
      </w:tblGrid>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760"/>
          <w:p>
            <w:pPr>
              <w:spacing w:after="20"/>
              <w:ind w:left="20"/>
              <w:jc w:val="both"/>
            </w:pPr>
            <w:r>
              <w:rPr>
                <w:rFonts w:ascii="Times New Roman"/>
                <w:b w:val="false"/>
                <w:i w:val="false"/>
                <w:color w:val="000000"/>
                <w:sz w:val="20"/>
              </w:rPr>
              <w:t>
Желілік өндірістік-диспетчерлік стансаларда тұтас немесе жеке мұнай айдау стансасында жұмыс істейтін нақты адам саны</w:t>
            </w:r>
          </w:p>
          <w:bookmarkEnd w:id="1760"/>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6" w:id="1761"/>
          <w:p>
            <w:pPr>
              <w:spacing w:after="20"/>
              <w:ind w:left="20"/>
              <w:jc w:val="both"/>
            </w:pPr>
            <w:r>
              <w:rPr>
                <w:rFonts w:ascii="Times New Roman"/>
                <w:b w:val="false"/>
                <w:i w:val="false"/>
                <w:color w:val="000000"/>
                <w:sz w:val="20"/>
              </w:rPr>
              <w:t>
150-ге дейін</w:t>
            </w:r>
          </w:p>
          <w:bookmarkEnd w:id="1761"/>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9" w:id="1762"/>
          <w:p>
            <w:pPr>
              <w:spacing w:after="20"/>
              <w:ind w:left="20"/>
              <w:jc w:val="both"/>
            </w:pPr>
            <w:r>
              <w:rPr>
                <w:rFonts w:ascii="Times New Roman"/>
                <w:b w:val="false"/>
                <w:i w:val="false"/>
                <w:color w:val="000000"/>
                <w:sz w:val="20"/>
              </w:rPr>
              <w:t>
151-300</w:t>
            </w:r>
          </w:p>
          <w:bookmarkEnd w:id="1762"/>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1763"/>
          <w:p>
            <w:pPr>
              <w:spacing w:after="20"/>
              <w:ind w:left="20"/>
              <w:jc w:val="both"/>
            </w:pPr>
            <w:r>
              <w:rPr>
                <w:rFonts w:ascii="Times New Roman"/>
                <w:b w:val="false"/>
                <w:i w:val="false"/>
                <w:color w:val="000000"/>
                <w:sz w:val="20"/>
              </w:rPr>
              <w:t>
301 және жоғары</w:t>
            </w:r>
          </w:p>
          <w:bookmarkEnd w:id="1763"/>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275" w:id="1764"/>
    <w:p>
      <w:pPr>
        <w:spacing w:after="0"/>
        <w:ind w:left="0"/>
        <w:jc w:val="both"/>
      </w:pPr>
      <w:r>
        <w:rPr>
          <w:rFonts w:ascii="Times New Roman"/>
          <w:b w:val="false"/>
          <w:i w:val="false"/>
          <w:color w:val="000000"/>
          <w:sz w:val="28"/>
        </w:rPr>
        <w:t xml:space="preserve">
      Мұнай құбыры басқармасында бухгалтерлік есепті орталықтандырған жағдайда қызметтер бойынша саны қарастырылмайды. </w:t>
      </w:r>
    </w:p>
    <w:bookmarkEnd w:id="1764"/>
    <w:bookmarkStart w:name="z5276" w:id="17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Шаруашылық қызмет көрсету</w:t>
      </w:r>
    </w:p>
    <w:bookmarkEnd w:id="1765"/>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78" w:id="1766"/>
          <w:p>
            <w:pPr>
              <w:spacing w:after="20"/>
              <w:ind w:left="20"/>
              <w:jc w:val="both"/>
            </w:pPr>
            <w:r>
              <w:rPr>
                <w:rFonts w:ascii="Times New Roman"/>
                <w:b w:val="false"/>
                <w:i w:val="false"/>
                <w:color w:val="000000"/>
                <w:sz w:val="20"/>
              </w:rPr>
              <w:t>
92-кесте</w:t>
            </w:r>
          </w:p>
          <w:bookmarkEnd w:id="17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0"/>
        <w:gridCol w:w="2980"/>
      </w:tblGrid>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9" w:id="1767"/>
          <w:p>
            <w:pPr>
              <w:spacing w:after="20"/>
              <w:ind w:left="20"/>
              <w:jc w:val="both"/>
            </w:pPr>
            <w:r>
              <w:rPr>
                <w:rFonts w:ascii="Times New Roman"/>
                <w:b w:val="false"/>
                <w:i w:val="false"/>
                <w:color w:val="000000"/>
                <w:sz w:val="20"/>
              </w:rPr>
              <w:t>
Қызмет көрсетілетін нысан</w:t>
            </w:r>
          </w:p>
          <w:bookmarkEnd w:id="1767"/>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1768"/>
          <w:p>
            <w:pPr>
              <w:spacing w:after="20"/>
              <w:ind w:left="20"/>
              <w:jc w:val="both"/>
            </w:pPr>
            <w:r>
              <w:rPr>
                <w:rFonts w:ascii="Times New Roman"/>
                <w:b w:val="false"/>
                <w:i w:val="false"/>
                <w:color w:val="000000"/>
                <w:sz w:val="20"/>
              </w:rPr>
              <w:t xml:space="preserve">
Станса, мұнай құю эстакадасы (мұнай құю пункті) </w:t>
            </w:r>
          </w:p>
          <w:bookmarkEnd w:id="1768"/>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285" w:id="1769"/>
    <w:p>
      <w:pPr>
        <w:spacing w:after="0"/>
        <w:ind w:left="0"/>
        <w:jc w:val="both"/>
      </w:pPr>
      <w:r>
        <w:rPr>
          <w:rFonts w:ascii="Times New Roman"/>
          <w:b w:val="false"/>
          <w:i w:val="false"/>
          <w:color w:val="000000"/>
          <w:sz w:val="28"/>
        </w:rPr>
        <w:t xml:space="preserve">
      5. Темір жолдар мен коммуникацияларды жөндеу </w:t>
      </w:r>
    </w:p>
    <w:bookmarkEnd w:id="1769"/>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86" w:id="1770"/>
          <w:p>
            <w:pPr>
              <w:spacing w:after="20"/>
              <w:ind w:left="20"/>
              <w:jc w:val="both"/>
            </w:pPr>
            <w:r>
              <w:rPr>
                <w:rFonts w:ascii="Times New Roman"/>
                <w:b w:val="false"/>
                <w:i w:val="false"/>
                <w:color w:val="000000"/>
                <w:sz w:val="20"/>
              </w:rPr>
              <w:t>
93-кесте</w:t>
            </w:r>
          </w:p>
          <w:bookmarkEnd w:id="177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6"/>
        <w:gridCol w:w="3594"/>
      </w:tblGrid>
      <w:tr>
        <w:trPr>
          <w:trHeight w:val="30" w:hRule="atLeast"/>
        </w:trPr>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1771"/>
          <w:p>
            <w:pPr>
              <w:spacing w:after="20"/>
              <w:ind w:left="20"/>
              <w:jc w:val="both"/>
            </w:pPr>
            <w:r>
              <w:rPr>
                <w:rFonts w:ascii="Times New Roman"/>
                <w:b w:val="false"/>
                <w:i w:val="false"/>
                <w:color w:val="000000"/>
                <w:sz w:val="20"/>
              </w:rPr>
              <w:t>
Қызмет көрсетілетін нысан</w:t>
            </w:r>
          </w:p>
          <w:bookmarkEnd w:id="1771"/>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1772"/>
          <w:p>
            <w:pPr>
              <w:spacing w:after="20"/>
              <w:ind w:left="20"/>
              <w:jc w:val="both"/>
            </w:pPr>
            <w:r>
              <w:rPr>
                <w:rFonts w:ascii="Times New Roman"/>
                <w:b w:val="false"/>
                <w:i w:val="false"/>
                <w:color w:val="000000"/>
                <w:sz w:val="20"/>
              </w:rPr>
              <w:t>
Жолдардың мынадай ұзындықтары жағдайында т/ж құю эстакадасы</w:t>
            </w:r>
          </w:p>
          <w:bookmarkEnd w:id="1772"/>
          <w:bookmarkStart w:name="z5291" w:id="1773"/>
          <w:p>
            <w:pPr>
              <w:spacing w:after="20"/>
              <w:ind w:left="20"/>
              <w:jc w:val="both"/>
            </w:pPr>
            <w:r>
              <w:rPr>
                <w:rFonts w:ascii="Times New Roman"/>
                <w:b w:val="false"/>
                <w:i w:val="false"/>
                <w:color w:val="000000"/>
                <w:sz w:val="20"/>
              </w:rPr>
              <w:t>
5 километрге дейін</w:t>
            </w:r>
          </w:p>
          <w:bookmarkEnd w:id="1773"/>
          <w:p>
            <w:pPr>
              <w:spacing w:after="20"/>
              <w:ind w:left="20"/>
              <w:jc w:val="both"/>
            </w:pPr>
            <w:r>
              <w:rPr>
                <w:rFonts w:ascii="Times New Roman"/>
                <w:b w:val="false"/>
                <w:i w:val="false"/>
                <w:color w:val="000000"/>
                <w:sz w:val="20"/>
              </w:rPr>
              <w:t>
5 километрден артық</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1774"/>
          <w:p>
            <w:pPr>
              <w:spacing w:after="20"/>
              <w:ind w:left="20"/>
              <w:jc w:val="both"/>
            </w:pPr>
            <w:r>
              <w:rPr>
                <w:rFonts w:ascii="Times New Roman"/>
                <w:b w:val="false"/>
                <w:i w:val="false"/>
                <w:color w:val="000000"/>
                <w:sz w:val="20"/>
              </w:rPr>
              <w:t>
1</w:t>
            </w:r>
          </w:p>
          <w:bookmarkEnd w:id="1774"/>
          <w:p>
            <w:pPr>
              <w:spacing w:after="20"/>
              <w:ind w:left="20"/>
              <w:jc w:val="both"/>
            </w:pPr>
            <w:r>
              <w:rPr>
                <w:rFonts w:ascii="Times New Roman"/>
                <w:b w:val="false"/>
                <w:i w:val="false"/>
                <w:color w:val="000000"/>
                <w:sz w:val="20"/>
              </w:rPr>
              <w:t>
2</w:t>
            </w:r>
          </w:p>
        </w:tc>
      </w:tr>
    </w:tbl>
    <w:bookmarkStart w:name="z5296" w:id="1775"/>
    <w:p>
      <w:pPr>
        <w:spacing w:after="0"/>
        <w:ind w:left="0"/>
        <w:jc w:val="left"/>
      </w:pPr>
      <w:r>
        <w:rPr>
          <w:rFonts w:ascii="Times New Roman"/>
          <w:b/>
          <w:i w:val="false"/>
          <w:color w:val="000000"/>
        </w:rPr>
        <w:t xml:space="preserve"> 3-параграф. Жөндеу-қалпына келтіру және трассалық қызмет көрсету</w:t>
      </w:r>
    </w:p>
    <w:bookmarkEnd w:id="1775"/>
    <w:bookmarkStart w:name="z5297" w:id="1776"/>
    <w:p>
      <w:pPr>
        <w:spacing w:after="0"/>
        <w:ind w:left="0"/>
        <w:jc w:val="both"/>
      </w:pPr>
      <w:r>
        <w:rPr>
          <w:rFonts w:ascii="Times New Roman"/>
          <w:b w:val="false"/>
          <w:i w:val="false"/>
          <w:color w:val="000000"/>
          <w:sz w:val="28"/>
        </w:rPr>
        <w:t>
      1. Апаттық-қалпына келтіру пункті, желілік-пайдалану қызметі, орталық апаттық-жөндеу қызметі</w:t>
      </w:r>
    </w:p>
    <w:bookmarkEnd w:id="1776"/>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298" w:id="1777"/>
          <w:p>
            <w:pPr>
              <w:spacing w:after="20"/>
              <w:ind w:left="20"/>
              <w:jc w:val="both"/>
            </w:pPr>
            <w:r>
              <w:rPr>
                <w:rFonts w:ascii="Times New Roman"/>
                <w:b w:val="false"/>
                <w:i w:val="false"/>
                <w:color w:val="000000"/>
                <w:sz w:val="20"/>
              </w:rPr>
              <w:t>
94-кесте</w:t>
            </w:r>
          </w:p>
          <w:bookmarkEnd w:id="17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2"/>
        <w:gridCol w:w="4008"/>
      </w:tblGrid>
      <w:tr>
        <w:trPr>
          <w:trHeight w:val="30" w:hRule="atLeast"/>
        </w:trPr>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1778"/>
          <w:p>
            <w:pPr>
              <w:spacing w:after="20"/>
              <w:ind w:left="20"/>
              <w:jc w:val="both"/>
            </w:pPr>
            <w:r>
              <w:rPr>
                <w:rFonts w:ascii="Times New Roman"/>
                <w:b w:val="false"/>
                <w:i w:val="false"/>
                <w:color w:val="000000"/>
                <w:sz w:val="20"/>
              </w:rPr>
              <w:t>
Қызмет көрсетілетін нысан</w:t>
            </w:r>
          </w:p>
          <w:bookmarkEnd w:id="1778"/>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1779"/>
          <w:p>
            <w:pPr>
              <w:spacing w:after="20"/>
              <w:ind w:left="20"/>
              <w:jc w:val="both"/>
            </w:pPr>
            <w:r>
              <w:rPr>
                <w:rFonts w:ascii="Times New Roman"/>
                <w:b w:val="false"/>
                <w:i w:val="false"/>
                <w:color w:val="000000"/>
                <w:sz w:val="20"/>
              </w:rPr>
              <w:t>
Құбыр трассасы</w:t>
            </w:r>
          </w:p>
          <w:bookmarkEnd w:id="1779"/>
          <w:bookmarkStart w:name="z5303" w:id="1780"/>
          <w:p>
            <w:pPr>
              <w:spacing w:after="20"/>
              <w:ind w:left="20"/>
              <w:jc w:val="both"/>
            </w:pPr>
            <w:r>
              <w:rPr>
                <w:rFonts w:ascii="Times New Roman"/>
                <w:b w:val="false"/>
                <w:i w:val="false"/>
                <w:color w:val="000000"/>
                <w:sz w:val="20"/>
              </w:rPr>
              <w:t>
</w:t>
            </w:r>
            <w:r>
              <w:rPr>
                <w:rFonts w:ascii="Times New Roman"/>
                <w:b w:val="false"/>
                <w:i/>
                <w:color w:val="000000"/>
                <w:sz w:val="20"/>
              </w:rPr>
              <w:t>Қалыпты жағдайда 225 километрге.</w:t>
            </w:r>
          </w:p>
          <w:bookmarkEnd w:id="1780"/>
          <w:p>
            <w:pPr>
              <w:spacing w:after="20"/>
              <w:ind w:left="20"/>
              <w:jc w:val="both"/>
            </w:pPr>
            <w:r>
              <w:rPr>
                <w:rFonts w:ascii="Times New Roman"/>
                <w:b w:val="false"/>
                <w:i w:val="false"/>
                <w:color w:val="000000"/>
                <w:sz w:val="20"/>
              </w:rPr>
              <w:t xml:space="preserve">
Батпақты және таулы учаскедерде 90 километрге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1781"/>
          <w:p>
            <w:pPr>
              <w:spacing w:after="20"/>
              <w:ind w:left="20"/>
              <w:jc w:val="both"/>
            </w:pPr>
            <w:r>
              <w:rPr>
                <w:rFonts w:ascii="Times New Roman"/>
                <w:b w:val="false"/>
                <w:i w:val="false"/>
                <w:color w:val="000000"/>
                <w:sz w:val="20"/>
              </w:rPr>
              <w:t>
3</w:t>
            </w:r>
          </w:p>
          <w:bookmarkEnd w:id="1781"/>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308" w:id="1782"/>
    <w:p>
      <w:pPr>
        <w:spacing w:after="0"/>
        <w:ind w:left="0"/>
        <w:jc w:val="both"/>
      </w:pPr>
      <w:r>
        <w:rPr>
          <w:rFonts w:ascii="Times New Roman"/>
          <w:b w:val="false"/>
          <w:i w:val="false"/>
          <w:color w:val="000000"/>
          <w:sz w:val="28"/>
        </w:rPr>
        <w:t xml:space="preserve">
      Қызметкерлер саны қалыпты жағдай мен шөлейтті жағдайда құбыржолы трассасының 225 километріне белгіленеді. Батпақты және таулы трассаларда және күріш егістіктеріне жапсарлас трассалар учаскелерінде бекітілетін учаске ұзындығы </w:t>
      </w:r>
    </w:p>
    <w:bookmarkEnd w:id="1782"/>
    <w:p>
      <w:pPr>
        <w:spacing w:after="0"/>
        <w:ind w:left="0"/>
        <w:jc w:val="both"/>
      </w:pPr>
      <w:r>
        <w:rPr>
          <w:rFonts w:ascii="Times New Roman"/>
          <w:b w:val="false"/>
          <w:i w:val="false"/>
          <w:color w:val="000000"/>
          <w:sz w:val="28"/>
        </w:rPr>
        <w:t xml:space="preserve">
      90 километрді құрайды. Егер батпақтың жиынтық ұзындығы 2 пайыздан артықты құраса, не 2 километрден артық ұзындыққа ие батпақ болса, трасса батпақты болып саналады. </w:t>
      </w:r>
    </w:p>
    <w:bookmarkStart w:name="z5309" w:id="1783"/>
    <w:p>
      <w:pPr>
        <w:spacing w:after="0"/>
        <w:ind w:left="0"/>
        <w:jc w:val="both"/>
      </w:pPr>
      <w:r>
        <w:rPr>
          <w:rFonts w:ascii="Times New Roman"/>
          <w:b w:val="false"/>
          <w:i w:val="false"/>
          <w:color w:val="000000"/>
          <w:sz w:val="28"/>
        </w:rPr>
        <w:t>
      Қызметкерлер саны 50 және одан көп адам болса, еңбекті қорғау жөніндегі инженер лауазымы енгізіледі.</w:t>
      </w:r>
    </w:p>
    <w:bookmarkEnd w:id="1783"/>
    <w:bookmarkStart w:name="z5310" w:id="1784"/>
    <w:p>
      <w:pPr>
        <w:spacing w:after="0"/>
        <w:ind w:left="0"/>
        <w:jc w:val="both"/>
      </w:pPr>
      <w:r>
        <w:rPr>
          <w:rFonts w:ascii="Times New Roman"/>
          <w:b w:val="false"/>
          <w:i w:val="false"/>
          <w:color w:val="000000"/>
          <w:sz w:val="28"/>
        </w:rPr>
        <w:t>
      2. Телемеханика құралдарына желілік-пайдаланушылық қызмет</w:t>
      </w:r>
    </w:p>
    <w:bookmarkEnd w:id="178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311" w:id="1785"/>
          <w:p>
            <w:pPr>
              <w:spacing w:after="20"/>
              <w:ind w:left="20"/>
              <w:jc w:val="both"/>
            </w:pPr>
            <w:r>
              <w:rPr>
                <w:rFonts w:ascii="Times New Roman"/>
                <w:b w:val="false"/>
                <w:i w:val="false"/>
                <w:color w:val="000000"/>
                <w:sz w:val="20"/>
              </w:rPr>
              <w:t>
95-кесте</w:t>
            </w:r>
          </w:p>
          <w:bookmarkEnd w:id="178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1786"/>
          <w:p>
            <w:pPr>
              <w:spacing w:after="20"/>
              <w:ind w:left="20"/>
              <w:jc w:val="both"/>
            </w:pPr>
            <w:r>
              <w:rPr>
                <w:rFonts w:ascii="Times New Roman"/>
                <w:b w:val="false"/>
                <w:i w:val="false"/>
                <w:color w:val="000000"/>
                <w:sz w:val="20"/>
              </w:rPr>
              <w:t>
Автоматика құралдарының атауы</w:t>
            </w:r>
          </w:p>
          <w:bookmarkEnd w:id="1786"/>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1787"/>
          <w:p>
            <w:pPr>
              <w:spacing w:after="20"/>
              <w:ind w:left="20"/>
              <w:jc w:val="both"/>
            </w:pPr>
            <w:r>
              <w:rPr>
                <w:rFonts w:ascii="Times New Roman"/>
                <w:b w:val="false"/>
                <w:i w:val="false"/>
                <w:color w:val="000000"/>
                <w:sz w:val="20"/>
              </w:rPr>
              <w:t>
Қызметтік және желілік телемеханиканың бақыланатын пункттері:</w:t>
            </w:r>
          </w:p>
          <w:bookmarkEnd w:id="1787"/>
          <w:bookmarkStart w:name="z5316" w:id="1788"/>
          <w:p>
            <w:pPr>
              <w:spacing w:after="20"/>
              <w:ind w:left="20"/>
              <w:jc w:val="both"/>
            </w:pPr>
            <w:r>
              <w:rPr>
                <w:rFonts w:ascii="Times New Roman"/>
                <w:b w:val="false"/>
                <w:i w:val="false"/>
                <w:color w:val="000000"/>
                <w:sz w:val="20"/>
              </w:rPr>
              <w:t>
10-ға дейін</w:t>
            </w:r>
          </w:p>
          <w:bookmarkEnd w:id="1788"/>
          <w:bookmarkStart w:name="z5317" w:id="1789"/>
          <w:p>
            <w:pPr>
              <w:spacing w:after="20"/>
              <w:ind w:left="20"/>
              <w:jc w:val="both"/>
            </w:pPr>
            <w:r>
              <w:rPr>
                <w:rFonts w:ascii="Times New Roman"/>
                <w:b w:val="false"/>
                <w:i w:val="false"/>
                <w:color w:val="000000"/>
                <w:sz w:val="20"/>
              </w:rPr>
              <w:t xml:space="preserve">
10 – 20 </w:t>
            </w:r>
          </w:p>
          <w:bookmarkEnd w:id="1789"/>
          <w:bookmarkStart w:name="z5318" w:id="1790"/>
          <w:p>
            <w:pPr>
              <w:spacing w:after="20"/>
              <w:ind w:left="20"/>
              <w:jc w:val="both"/>
            </w:pPr>
            <w:r>
              <w:rPr>
                <w:rFonts w:ascii="Times New Roman"/>
                <w:b w:val="false"/>
                <w:i w:val="false"/>
                <w:color w:val="000000"/>
                <w:sz w:val="20"/>
              </w:rPr>
              <w:t xml:space="preserve">
20 – 50 </w:t>
            </w:r>
          </w:p>
          <w:bookmarkEnd w:id="1790"/>
          <w:p>
            <w:pPr>
              <w:spacing w:after="20"/>
              <w:ind w:left="20"/>
              <w:jc w:val="both"/>
            </w:pPr>
            <w:r>
              <w:rPr>
                <w:rFonts w:ascii="Times New Roman"/>
                <w:b w:val="false"/>
                <w:i w:val="false"/>
                <w:color w:val="000000"/>
                <w:sz w:val="20"/>
              </w:rPr>
              <w:t>
51 және одан артық</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1791"/>
          <w:p>
            <w:pPr>
              <w:spacing w:after="20"/>
              <w:ind w:left="20"/>
              <w:jc w:val="both"/>
            </w:pPr>
            <w:r>
              <w:rPr>
                <w:rFonts w:ascii="Times New Roman"/>
                <w:b w:val="false"/>
                <w:i w:val="false"/>
                <w:color w:val="000000"/>
                <w:sz w:val="20"/>
              </w:rPr>
              <w:t>
1</w:t>
            </w:r>
          </w:p>
          <w:bookmarkEnd w:id="1791"/>
          <w:bookmarkStart w:name="z5321" w:id="1792"/>
          <w:p>
            <w:pPr>
              <w:spacing w:after="20"/>
              <w:ind w:left="20"/>
              <w:jc w:val="both"/>
            </w:pPr>
            <w:r>
              <w:rPr>
                <w:rFonts w:ascii="Times New Roman"/>
                <w:b w:val="false"/>
                <w:i w:val="false"/>
                <w:color w:val="000000"/>
                <w:sz w:val="20"/>
              </w:rPr>
              <w:t>
2</w:t>
            </w:r>
          </w:p>
          <w:bookmarkEnd w:id="1792"/>
          <w:bookmarkStart w:name="z5322" w:id="1793"/>
          <w:p>
            <w:pPr>
              <w:spacing w:after="20"/>
              <w:ind w:left="20"/>
              <w:jc w:val="both"/>
            </w:pPr>
            <w:r>
              <w:rPr>
                <w:rFonts w:ascii="Times New Roman"/>
                <w:b w:val="false"/>
                <w:i w:val="false"/>
                <w:color w:val="000000"/>
                <w:sz w:val="20"/>
              </w:rPr>
              <w:t>
3</w:t>
            </w:r>
          </w:p>
          <w:bookmarkEnd w:id="1793"/>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325" w:id="1794"/>
    <w:p>
      <w:pPr>
        <w:spacing w:after="0"/>
        <w:ind w:left="0"/>
        <w:jc w:val="both"/>
      </w:pPr>
      <w:r>
        <w:rPr>
          <w:rFonts w:ascii="Times New Roman"/>
          <w:b w:val="false"/>
          <w:i w:val="false"/>
          <w:color w:val="000000"/>
          <w:sz w:val="28"/>
        </w:rPr>
        <w:t>
      SCADA жүйесі бар мұнай құбыры басқармаларына қызмет көрсететін өңірлік бөлімшелер басқарудың автоматтандырылған жүйелерін сүйемелдеу қызметінің нормативтік санын есептеу үшін 1,2 коэффициенті қолданылады.</w:t>
      </w:r>
    </w:p>
    <w:bookmarkEnd w:id="1794"/>
    <w:bookmarkStart w:name="z5326" w:id="1795"/>
    <w:p>
      <w:pPr>
        <w:spacing w:after="0"/>
        <w:ind w:left="0"/>
        <w:jc w:val="both"/>
      </w:pPr>
      <w:r>
        <w:rPr>
          <w:rFonts w:ascii="Times New Roman"/>
          <w:b w:val="false"/>
          <w:i w:val="false"/>
          <w:color w:val="000000"/>
          <w:sz w:val="28"/>
        </w:rPr>
        <w:t>
      Қосымша телемеханика инженері бағдарламалық кешенін сүйемелдеу жөніндегі жүйе әкімшісінің екі бірлігі қарастырылады.</w:t>
      </w:r>
    </w:p>
    <w:bookmarkEnd w:id="1795"/>
    <w:bookmarkStart w:name="z5327" w:id="1796"/>
    <w:p>
      <w:pPr>
        <w:spacing w:after="0"/>
        <w:ind w:left="0"/>
        <w:jc w:val="left"/>
      </w:pPr>
      <w:r>
        <w:rPr>
          <w:rFonts w:ascii="Times New Roman"/>
          <w:b/>
          <w:i w:val="false"/>
          <w:color w:val="000000"/>
        </w:rPr>
        <w:t xml:space="preserve"> 4-параграф. Тауар-шикізат қызметі</w:t>
      </w:r>
      <w:r>
        <w:br/>
      </w:r>
      <w:r>
        <w:rPr>
          <w:rFonts w:ascii="Times New Roman"/>
          <w:b/>
          <w:i w:val="false"/>
          <w:color w:val="000000"/>
        </w:rPr>
        <w:t>(қабылдау-тапсыру учаскедері, сұйыққойма парктері, эстакадалар)</w:t>
      </w:r>
    </w:p>
    <w:bookmarkEnd w:id="1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6"/>
        <w:gridCol w:w="1884"/>
      </w:tblGrid>
      <w:tr>
        <w:trPr>
          <w:trHeight w:val="30" w:hRule="atLeast"/>
        </w:trPr>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1797"/>
          <w:p>
            <w:pPr>
              <w:spacing w:after="20"/>
              <w:ind w:left="20"/>
              <w:jc w:val="both"/>
            </w:pPr>
            <w:r>
              <w:rPr>
                <w:rFonts w:ascii="Times New Roman"/>
                <w:b w:val="false"/>
                <w:i w:val="false"/>
                <w:color w:val="000000"/>
                <w:sz w:val="20"/>
              </w:rPr>
              <w:t>
Қызмет көрсетілетін нысан</w:t>
            </w:r>
          </w:p>
          <w:bookmarkEnd w:id="179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1798"/>
          <w:p>
            <w:pPr>
              <w:spacing w:after="20"/>
              <w:ind w:left="20"/>
              <w:jc w:val="both"/>
            </w:pPr>
            <w:r>
              <w:rPr>
                <w:rFonts w:ascii="Times New Roman"/>
                <w:b w:val="false"/>
                <w:i w:val="false"/>
                <w:color w:val="000000"/>
                <w:sz w:val="20"/>
              </w:rPr>
              <w:t>
Станса (мұнай құю эстакадасы, мұнай құю пункті)</w:t>
            </w:r>
          </w:p>
          <w:bookmarkEnd w:id="1798"/>
          <w:bookmarkStart w:name="z5332" w:id="1799"/>
          <w:p>
            <w:pPr>
              <w:spacing w:after="20"/>
              <w:ind w:left="20"/>
              <w:jc w:val="both"/>
            </w:pPr>
            <w:r>
              <w:rPr>
                <w:rFonts w:ascii="Times New Roman"/>
                <w:b w:val="false"/>
                <w:i w:val="false"/>
                <w:color w:val="000000"/>
                <w:sz w:val="20"/>
              </w:rPr>
              <w:t>
Жеке бөлінген қабылдау-тапсыру пункттер</w:t>
            </w:r>
          </w:p>
          <w:bookmarkEnd w:id="1799"/>
          <w:bookmarkStart w:name="z5333" w:id="1800"/>
          <w:p>
            <w:pPr>
              <w:spacing w:after="20"/>
              <w:ind w:left="20"/>
              <w:jc w:val="both"/>
            </w:pPr>
            <w:r>
              <w:rPr>
                <w:rFonts w:ascii="Times New Roman"/>
                <w:b w:val="false"/>
                <w:i w:val="false"/>
                <w:color w:val="000000"/>
                <w:sz w:val="20"/>
              </w:rPr>
              <w:t>
75 - 150 мың текше метр сыйымдылықты РП</w:t>
            </w:r>
          </w:p>
          <w:bookmarkEnd w:id="1800"/>
          <w:bookmarkStart w:name="z5334" w:id="1801"/>
          <w:p>
            <w:pPr>
              <w:spacing w:after="20"/>
              <w:ind w:left="20"/>
              <w:jc w:val="both"/>
            </w:pPr>
            <w:r>
              <w:rPr>
                <w:rFonts w:ascii="Times New Roman"/>
                <w:b w:val="false"/>
                <w:i w:val="false"/>
                <w:color w:val="000000"/>
                <w:sz w:val="20"/>
              </w:rPr>
              <w:t>
151 мың текше метрден астам</w:t>
            </w:r>
          </w:p>
          <w:bookmarkEnd w:id="1801"/>
          <w:p>
            <w:pPr>
              <w:spacing w:after="20"/>
              <w:ind w:left="20"/>
              <w:jc w:val="both"/>
            </w:pPr>
            <w:r>
              <w:rPr>
                <w:rFonts w:ascii="Times New Roman"/>
                <w:b w:val="false"/>
                <w:i w:val="false"/>
                <w:color w:val="000000"/>
                <w:sz w:val="20"/>
              </w:rPr>
              <w:t>
Құю эстакадасы, мұнай құю пункті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1802"/>
          <w:p>
            <w:pPr>
              <w:spacing w:after="20"/>
              <w:ind w:left="20"/>
              <w:jc w:val="both"/>
            </w:pPr>
            <w:r>
              <w:rPr>
                <w:rFonts w:ascii="Times New Roman"/>
                <w:b w:val="false"/>
                <w:i w:val="false"/>
                <w:color w:val="000000"/>
                <w:sz w:val="20"/>
              </w:rPr>
              <w:t>
1</w:t>
            </w:r>
          </w:p>
          <w:bookmarkEnd w:id="1802"/>
          <w:bookmarkStart w:name="z5337" w:id="1803"/>
          <w:p>
            <w:pPr>
              <w:spacing w:after="20"/>
              <w:ind w:left="20"/>
              <w:jc w:val="both"/>
            </w:pPr>
            <w:r>
              <w:rPr>
                <w:rFonts w:ascii="Times New Roman"/>
                <w:b w:val="false"/>
                <w:i w:val="false"/>
                <w:color w:val="000000"/>
                <w:sz w:val="20"/>
              </w:rPr>
              <w:t>
3</w:t>
            </w:r>
          </w:p>
          <w:bookmarkEnd w:id="1803"/>
          <w:bookmarkStart w:name="z5338" w:id="1804"/>
          <w:p>
            <w:pPr>
              <w:spacing w:after="20"/>
              <w:ind w:left="20"/>
              <w:jc w:val="both"/>
            </w:pPr>
            <w:r>
              <w:rPr>
                <w:rFonts w:ascii="Times New Roman"/>
                <w:b w:val="false"/>
                <w:i w:val="false"/>
                <w:color w:val="000000"/>
                <w:sz w:val="20"/>
              </w:rPr>
              <w:t>
1</w:t>
            </w:r>
          </w:p>
          <w:bookmarkEnd w:id="1804"/>
          <w:bookmarkStart w:name="z5339" w:id="1805"/>
          <w:p>
            <w:pPr>
              <w:spacing w:after="20"/>
              <w:ind w:left="20"/>
              <w:jc w:val="both"/>
            </w:pPr>
            <w:r>
              <w:rPr>
                <w:rFonts w:ascii="Times New Roman"/>
                <w:b w:val="false"/>
                <w:i w:val="false"/>
                <w:color w:val="000000"/>
                <w:sz w:val="20"/>
              </w:rPr>
              <w:t>
2</w:t>
            </w:r>
          </w:p>
          <w:bookmarkEnd w:id="1805"/>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342" w:id="1806"/>
          <w:p>
            <w:pPr>
              <w:spacing w:after="20"/>
              <w:ind w:left="20"/>
              <w:jc w:val="both"/>
            </w:pPr>
            <w:r>
              <w:rPr>
                <w:rFonts w:ascii="Times New Roman"/>
                <w:b w:val="false"/>
                <w:i w:val="false"/>
                <w:color w:val="000000"/>
                <w:sz w:val="20"/>
              </w:rPr>
              <w:t>
96-кесте</w:t>
            </w:r>
          </w:p>
          <w:bookmarkEnd w:id="1806"/>
        </w:tc>
      </w:tr>
    </w:tbl>
    <w:bookmarkStart w:name="z5343" w:id="1807"/>
    <w:p>
      <w:pPr>
        <w:spacing w:after="0"/>
        <w:ind w:left="0"/>
        <w:jc w:val="left"/>
      </w:pPr>
      <w:r>
        <w:rPr>
          <w:rFonts w:ascii="Times New Roman"/>
          <w:b/>
          <w:i w:val="false"/>
          <w:color w:val="000000"/>
        </w:rPr>
        <w:t xml:space="preserve"> 5-параграф. Химиялық талдаулар жүргізу</w:t>
      </w:r>
    </w:p>
    <w:bookmarkEnd w:id="180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344" w:id="1808"/>
          <w:p>
            <w:pPr>
              <w:spacing w:after="20"/>
              <w:ind w:left="20"/>
              <w:jc w:val="both"/>
            </w:pPr>
            <w:r>
              <w:rPr>
                <w:rFonts w:ascii="Times New Roman"/>
                <w:b w:val="false"/>
                <w:i w:val="false"/>
                <w:color w:val="000000"/>
                <w:sz w:val="20"/>
              </w:rPr>
              <w:t>
97-кесте</w:t>
            </w:r>
          </w:p>
          <w:bookmarkEnd w:id="180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5"/>
        <w:gridCol w:w="2915"/>
      </w:tblGrid>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1809"/>
          <w:p>
            <w:pPr>
              <w:spacing w:after="20"/>
              <w:ind w:left="20"/>
              <w:jc w:val="both"/>
            </w:pPr>
            <w:r>
              <w:rPr>
                <w:rFonts w:ascii="Times New Roman"/>
                <w:b w:val="false"/>
                <w:i w:val="false"/>
                <w:color w:val="000000"/>
                <w:sz w:val="20"/>
              </w:rPr>
              <w:t>
Қызмет көрсетілетін нысан</w:t>
            </w:r>
          </w:p>
          <w:bookmarkEnd w:id="1809"/>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1810"/>
          <w:p>
            <w:pPr>
              <w:spacing w:after="20"/>
              <w:ind w:left="20"/>
              <w:jc w:val="both"/>
            </w:pPr>
            <w:r>
              <w:rPr>
                <w:rFonts w:ascii="Times New Roman"/>
                <w:b w:val="false"/>
                <w:i w:val="false"/>
                <w:color w:val="000000"/>
                <w:sz w:val="20"/>
              </w:rPr>
              <w:t>
Химиялық зертхана</w:t>
            </w:r>
          </w:p>
          <w:bookmarkEnd w:id="1810"/>
          <w:bookmarkStart w:name="z5349" w:id="1811"/>
          <w:p>
            <w:pPr>
              <w:spacing w:after="20"/>
              <w:ind w:left="20"/>
              <w:jc w:val="both"/>
            </w:pPr>
            <w:r>
              <w:rPr>
                <w:rFonts w:ascii="Times New Roman"/>
                <w:b w:val="false"/>
                <w:i w:val="false"/>
                <w:color w:val="000000"/>
                <w:sz w:val="20"/>
              </w:rPr>
              <w:t>
Жылына 40 мың дана талдау жүргізген жағдайда</w:t>
            </w:r>
          </w:p>
          <w:bookmarkEnd w:id="1811"/>
          <w:p>
            <w:pPr>
              <w:spacing w:after="20"/>
              <w:ind w:left="20"/>
              <w:jc w:val="both"/>
            </w:pPr>
            <w:r>
              <w:rPr>
                <w:rFonts w:ascii="Times New Roman"/>
                <w:b w:val="false"/>
                <w:i w:val="false"/>
                <w:color w:val="000000"/>
                <w:sz w:val="20"/>
              </w:rPr>
              <w:t xml:space="preserve">
Жылына 40 мыңнан астам дана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1" w:id="1812"/>
          <w:p>
            <w:pPr>
              <w:spacing w:after="20"/>
              <w:ind w:left="20"/>
              <w:jc w:val="both"/>
            </w:pPr>
            <w:r>
              <w:rPr>
                <w:rFonts w:ascii="Times New Roman"/>
                <w:b w:val="false"/>
                <w:i w:val="false"/>
                <w:color w:val="000000"/>
                <w:sz w:val="20"/>
              </w:rPr>
              <w:t>
1</w:t>
            </w:r>
          </w:p>
          <w:bookmarkEnd w:id="1812"/>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354" w:id="1813"/>
    <w:p>
      <w:pPr>
        <w:spacing w:after="0"/>
        <w:ind w:left="0"/>
        <w:jc w:val="both"/>
      </w:pPr>
      <w:r>
        <w:rPr>
          <w:rFonts w:ascii="Times New Roman"/>
          <w:b w:val="false"/>
          <w:i w:val="false"/>
          <w:color w:val="000000"/>
          <w:sz w:val="28"/>
        </w:rPr>
        <w:t xml:space="preserve">
      Мұнай құбыры басқармасында су бойынша талдау жүргізген жағдайда қосымша </w:t>
      </w:r>
    </w:p>
    <w:bookmarkEnd w:id="1813"/>
    <w:p>
      <w:pPr>
        <w:spacing w:after="0"/>
        <w:ind w:left="0"/>
        <w:jc w:val="both"/>
      </w:pPr>
      <w:r>
        <w:rPr>
          <w:rFonts w:ascii="Times New Roman"/>
          <w:b w:val="false"/>
          <w:i w:val="false"/>
          <w:color w:val="000000"/>
          <w:sz w:val="28"/>
        </w:rPr>
        <w:t xml:space="preserve">
      1 адам қарастырылады. </w:t>
      </w:r>
    </w:p>
    <w:bookmarkStart w:name="z5355" w:id="1814"/>
    <w:p>
      <w:pPr>
        <w:spacing w:after="0"/>
        <w:ind w:left="0"/>
        <w:jc w:val="left"/>
      </w:pPr>
      <w:r>
        <w:rPr>
          <w:rFonts w:ascii="Times New Roman"/>
          <w:b/>
          <w:i w:val="false"/>
          <w:color w:val="000000"/>
        </w:rPr>
        <w:t xml:space="preserve"> 6-параграф. Өлшеу құралдарын және метрологиялық қамтамасыз етуді тексеру учаскесі</w:t>
      </w:r>
    </w:p>
    <w:bookmarkEnd w:id="1814"/>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356" w:id="1815"/>
          <w:p>
            <w:pPr>
              <w:spacing w:after="20"/>
              <w:ind w:left="20"/>
              <w:jc w:val="both"/>
            </w:pPr>
            <w:r>
              <w:rPr>
                <w:rFonts w:ascii="Times New Roman"/>
                <w:b w:val="false"/>
                <w:i w:val="false"/>
                <w:color w:val="000000"/>
                <w:sz w:val="20"/>
              </w:rPr>
              <w:t>
98-кесте</w:t>
            </w:r>
          </w:p>
          <w:bookmarkEnd w:id="181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1"/>
        <w:gridCol w:w="2389"/>
      </w:tblGrid>
      <w:tr>
        <w:trPr>
          <w:trHeight w:val="30" w:hRule="atLeast"/>
        </w:trPr>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1816"/>
          <w:p>
            <w:pPr>
              <w:spacing w:after="20"/>
              <w:ind w:left="20"/>
              <w:jc w:val="both"/>
            </w:pPr>
            <w:r>
              <w:rPr>
                <w:rFonts w:ascii="Times New Roman"/>
                <w:b w:val="false"/>
                <w:i w:val="false"/>
                <w:color w:val="000000"/>
                <w:sz w:val="20"/>
              </w:rPr>
              <w:t>
Мұнай-, су сораптары, мұнай құю пункті, мұнай құю эстакадасы саны</w:t>
            </w:r>
          </w:p>
          <w:bookmarkEnd w:id="1816"/>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0" w:id="1817"/>
          <w:p>
            <w:pPr>
              <w:spacing w:after="20"/>
              <w:ind w:left="20"/>
              <w:jc w:val="both"/>
            </w:pPr>
            <w:r>
              <w:rPr>
                <w:rFonts w:ascii="Times New Roman"/>
                <w:b w:val="false"/>
                <w:i w:val="false"/>
                <w:color w:val="000000"/>
                <w:sz w:val="20"/>
              </w:rPr>
              <w:t>
8-ге дейін</w:t>
            </w:r>
          </w:p>
          <w:bookmarkEnd w:id="1817"/>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1818"/>
          <w:p>
            <w:pPr>
              <w:spacing w:after="20"/>
              <w:ind w:left="20"/>
              <w:jc w:val="both"/>
            </w:pPr>
            <w:r>
              <w:rPr>
                <w:rFonts w:ascii="Times New Roman"/>
                <w:b w:val="false"/>
                <w:i w:val="false"/>
                <w:color w:val="000000"/>
                <w:sz w:val="20"/>
              </w:rPr>
              <w:t>
9 – 13</w:t>
            </w:r>
          </w:p>
          <w:bookmarkEnd w:id="1818"/>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1819"/>
          <w:p>
            <w:pPr>
              <w:spacing w:after="20"/>
              <w:ind w:left="20"/>
              <w:jc w:val="both"/>
            </w:pPr>
            <w:r>
              <w:rPr>
                <w:rFonts w:ascii="Times New Roman"/>
                <w:b w:val="false"/>
                <w:i w:val="false"/>
                <w:color w:val="000000"/>
                <w:sz w:val="20"/>
              </w:rPr>
              <w:t>
14 және одан жоғары</w:t>
            </w:r>
          </w:p>
          <w:bookmarkEnd w:id="1819"/>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369" w:id="1820"/>
    <w:p>
      <w:pPr>
        <w:spacing w:after="0"/>
        <w:ind w:left="0"/>
        <w:jc w:val="left"/>
      </w:pPr>
      <w:r>
        <w:rPr>
          <w:rFonts w:ascii="Times New Roman"/>
          <w:b/>
          <w:i w:val="false"/>
          <w:color w:val="000000"/>
        </w:rPr>
        <w:t xml:space="preserve"> 5. Дербес желілік өндірістік-диспетчерлік стансалар (мұнай айдау бойынша)</w:t>
      </w:r>
      <w:r>
        <w:br/>
      </w:r>
      <w:r>
        <w:rPr>
          <w:rFonts w:ascii="Times New Roman"/>
          <w:b/>
          <w:i w:val="false"/>
          <w:color w:val="000000"/>
        </w:rPr>
        <w:t>басшыларының, мамандарының және қызметкерлерінің сан нормативтері</w:t>
      </w:r>
      <w:r>
        <w:br/>
      </w:r>
      <w:r>
        <w:rPr>
          <w:rFonts w:ascii="Times New Roman"/>
          <w:b/>
          <w:i w:val="false"/>
          <w:color w:val="000000"/>
        </w:rPr>
        <w:t>(филиалдардың мұнай құбыры басқармаларынан желілік өндірістік-диспетчерлік</w:t>
      </w:r>
      <w:r>
        <w:br/>
      </w:r>
      <w:r>
        <w:rPr>
          <w:rFonts w:ascii="Times New Roman"/>
          <w:b/>
          <w:i w:val="false"/>
          <w:color w:val="000000"/>
        </w:rPr>
        <w:t>стансаларға қайта құрылған құрылымдық бөлімшелері үшін)</w:t>
      </w:r>
      <w:r>
        <w:br/>
      </w:r>
      <w:r>
        <w:rPr>
          <w:rFonts w:ascii="Times New Roman"/>
          <w:b/>
          <w:i w:val="false"/>
          <w:color w:val="000000"/>
        </w:rPr>
        <w:t>1-параграф. Жалпы басшылық</w:t>
      </w:r>
    </w:p>
    <w:bookmarkEnd w:id="1820"/>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5371" w:id="1821"/>
          <w:p>
            <w:pPr>
              <w:spacing w:after="20"/>
              <w:ind w:left="20"/>
              <w:jc w:val="both"/>
            </w:pPr>
            <w:r>
              <w:rPr>
                <w:rFonts w:ascii="Times New Roman"/>
                <w:b w:val="false"/>
                <w:i w:val="false"/>
                <w:color w:val="000000"/>
                <w:sz w:val="20"/>
              </w:rPr>
              <w:t>
99-кесте</w:t>
            </w:r>
          </w:p>
          <w:bookmarkEnd w:id="182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8"/>
        <w:gridCol w:w="5672"/>
      </w:tblGrid>
      <w:tr>
        <w:trPr>
          <w:trHeight w:val="30" w:hRule="atLeast"/>
        </w:trPr>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1822"/>
          <w:p>
            <w:pPr>
              <w:spacing w:after="20"/>
              <w:ind w:left="20"/>
              <w:jc w:val="both"/>
            </w:pPr>
            <w:r>
              <w:rPr>
                <w:rFonts w:ascii="Times New Roman"/>
                <w:b w:val="false"/>
                <w:i w:val="false"/>
                <w:color w:val="000000"/>
                <w:sz w:val="20"/>
              </w:rPr>
              <w:t>
Жүк айналымы, миллиард тонна-километр</w:t>
            </w:r>
          </w:p>
          <w:bookmarkEnd w:id="1822"/>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r>
        <w:trPr>
          <w:trHeight w:val="30" w:hRule="atLeast"/>
        </w:trPr>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1823"/>
          <w:p>
            <w:pPr>
              <w:spacing w:after="20"/>
              <w:ind w:left="20"/>
              <w:jc w:val="both"/>
            </w:pPr>
            <w:r>
              <w:rPr>
                <w:rFonts w:ascii="Times New Roman"/>
                <w:b w:val="false"/>
                <w:i w:val="false"/>
                <w:color w:val="000000"/>
                <w:sz w:val="20"/>
              </w:rPr>
              <w:t>
Қызметтер бойынша саны, адам</w:t>
            </w:r>
          </w:p>
          <w:bookmarkEnd w:id="1823"/>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378" w:id="1824"/>
    <w:p>
      <w:pPr>
        <w:spacing w:after="0"/>
        <w:ind w:left="0"/>
        <w:jc w:val="left"/>
      </w:pPr>
      <w:r>
        <w:rPr>
          <w:rFonts w:ascii="Times New Roman"/>
          <w:b/>
          <w:i w:val="false"/>
          <w:color w:val="000000"/>
        </w:rPr>
        <w:t xml:space="preserve"> 2-параграф. Басшылық жанындағы аппарат</w:t>
      </w:r>
    </w:p>
    <w:bookmarkEnd w:id="182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379" w:id="1825"/>
          <w:p>
            <w:pPr>
              <w:spacing w:after="20"/>
              <w:ind w:left="20"/>
              <w:jc w:val="both"/>
            </w:pPr>
            <w:r>
              <w:rPr>
                <w:rFonts w:ascii="Times New Roman"/>
                <w:b w:val="false"/>
                <w:i w:val="false"/>
                <w:color w:val="000000"/>
                <w:sz w:val="20"/>
              </w:rPr>
              <w:t>
100-кесте</w:t>
            </w:r>
          </w:p>
          <w:bookmarkEnd w:id="182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1826"/>
          <w:p>
            <w:pPr>
              <w:spacing w:after="20"/>
              <w:ind w:left="20"/>
              <w:jc w:val="both"/>
            </w:pPr>
            <w:r>
              <w:rPr>
                <w:rFonts w:ascii="Times New Roman"/>
                <w:b w:val="false"/>
                <w:i w:val="false"/>
                <w:color w:val="000000"/>
                <w:sz w:val="20"/>
              </w:rPr>
              <w:t>
Ұсынылатын қызметтер</w:t>
            </w:r>
          </w:p>
          <w:bookmarkEnd w:id="18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1827"/>
          <w:p>
            <w:pPr>
              <w:spacing w:after="20"/>
              <w:ind w:left="20"/>
              <w:jc w:val="both"/>
            </w:pPr>
            <w:r>
              <w:rPr>
                <w:rFonts w:ascii="Times New Roman"/>
                <w:b w:val="false"/>
                <w:i w:val="false"/>
                <w:color w:val="000000"/>
                <w:sz w:val="20"/>
              </w:rPr>
              <w:t>
Байланыс жөніндегі инженер</w:t>
            </w:r>
          </w:p>
          <w:bookmarkEnd w:id="18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386" w:id="1828"/>
    <w:p>
      <w:pPr>
        <w:spacing w:after="0"/>
        <w:ind w:left="0"/>
        <w:jc w:val="left"/>
      </w:pPr>
      <w:r>
        <w:rPr>
          <w:rFonts w:ascii="Times New Roman"/>
          <w:b/>
          <w:i w:val="false"/>
          <w:color w:val="000000"/>
        </w:rPr>
        <w:t xml:space="preserve"> 3-параграф. Магистральдық мұнай құбырларын және су құбырларын пайдалану</w:t>
      </w:r>
    </w:p>
    <w:bookmarkEnd w:id="182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387" w:id="1829"/>
          <w:p>
            <w:pPr>
              <w:spacing w:after="20"/>
              <w:ind w:left="20"/>
              <w:jc w:val="both"/>
            </w:pPr>
            <w:r>
              <w:rPr>
                <w:rFonts w:ascii="Times New Roman"/>
                <w:b w:val="false"/>
                <w:i w:val="false"/>
                <w:color w:val="000000"/>
                <w:sz w:val="20"/>
              </w:rPr>
              <w:t>
101-кесте</w:t>
            </w:r>
          </w:p>
          <w:bookmarkEnd w:id="182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342"/>
        <w:gridCol w:w="1342"/>
        <w:gridCol w:w="1343"/>
        <w:gridCol w:w="1343"/>
        <w:gridCol w:w="1343"/>
        <w:gridCol w:w="1343"/>
        <w:gridCol w:w="1343"/>
      </w:tblGrid>
      <w:tr>
        <w:trPr>
          <w:trHeight w:val="3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8" w:id="1830"/>
          <w:p>
            <w:pPr>
              <w:spacing w:after="20"/>
              <w:ind w:left="20"/>
              <w:jc w:val="both"/>
            </w:pPr>
            <w:r>
              <w:rPr>
                <w:rFonts w:ascii="Times New Roman"/>
                <w:b w:val="false"/>
                <w:i w:val="false"/>
                <w:color w:val="000000"/>
                <w:sz w:val="20"/>
              </w:rPr>
              <w:t>
Мұнай айдау және су сорап стансалары, мұнай құю эстакадасы (мұнай құю пункті) саны, дана</w:t>
            </w:r>
          </w:p>
          <w:bookmarkEnd w:id="183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мұнай және су құбырлары трассасының ұзындығы, мың километр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0,7-ге 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0,9-қа 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1,1-ге 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1,4-ке 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1,7-ге 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2,0-ге дейін</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0" w:id="1831"/>
          <w:p>
            <w:pPr>
              <w:spacing w:after="20"/>
              <w:ind w:left="20"/>
              <w:jc w:val="both"/>
            </w:pPr>
            <w:r>
              <w:rPr>
                <w:rFonts w:ascii="Times New Roman"/>
                <w:b w:val="false"/>
                <w:i w:val="false"/>
                <w:color w:val="000000"/>
                <w:sz w:val="20"/>
              </w:rPr>
              <w:t>
-</w:t>
            </w:r>
          </w:p>
          <w:bookmarkEnd w:id="1831"/>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1832"/>
          <w:p>
            <w:pPr>
              <w:spacing w:after="20"/>
              <w:ind w:left="20"/>
              <w:jc w:val="both"/>
            </w:pPr>
            <w:r>
              <w:rPr>
                <w:rFonts w:ascii="Times New Roman"/>
                <w:b w:val="false"/>
                <w:i w:val="false"/>
                <w:color w:val="000000"/>
                <w:sz w:val="20"/>
              </w:rPr>
              <w:t>
1</w:t>
            </w:r>
          </w:p>
          <w:bookmarkEnd w:id="1832"/>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1833"/>
          <w:p>
            <w:pPr>
              <w:spacing w:after="20"/>
              <w:ind w:left="20"/>
              <w:jc w:val="both"/>
            </w:pPr>
            <w:r>
              <w:rPr>
                <w:rFonts w:ascii="Times New Roman"/>
                <w:b w:val="false"/>
                <w:i w:val="false"/>
                <w:color w:val="000000"/>
                <w:sz w:val="20"/>
              </w:rPr>
              <w:t>
2</w:t>
            </w:r>
          </w:p>
          <w:bookmarkEnd w:id="1833"/>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1834"/>
          <w:p>
            <w:pPr>
              <w:spacing w:after="20"/>
              <w:ind w:left="20"/>
              <w:jc w:val="both"/>
            </w:pPr>
            <w:r>
              <w:rPr>
                <w:rFonts w:ascii="Times New Roman"/>
                <w:b w:val="false"/>
                <w:i w:val="false"/>
                <w:color w:val="000000"/>
                <w:sz w:val="20"/>
              </w:rPr>
              <w:t>
3</w:t>
            </w:r>
          </w:p>
          <w:bookmarkEnd w:id="1834"/>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1835"/>
          <w:p>
            <w:pPr>
              <w:spacing w:after="20"/>
              <w:ind w:left="20"/>
              <w:jc w:val="both"/>
            </w:pPr>
            <w:r>
              <w:rPr>
                <w:rFonts w:ascii="Times New Roman"/>
                <w:b w:val="false"/>
                <w:i w:val="false"/>
                <w:color w:val="000000"/>
                <w:sz w:val="20"/>
              </w:rPr>
              <w:t>
4</w:t>
            </w:r>
          </w:p>
          <w:bookmarkEnd w:id="1835"/>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1836"/>
          <w:p>
            <w:pPr>
              <w:spacing w:after="20"/>
              <w:ind w:left="20"/>
              <w:jc w:val="both"/>
            </w:pPr>
            <w:r>
              <w:rPr>
                <w:rFonts w:ascii="Times New Roman"/>
                <w:b w:val="false"/>
                <w:i w:val="false"/>
                <w:color w:val="000000"/>
                <w:sz w:val="20"/>
              </w:rPr>
              <w:t>
5</w:t>
            </w:r>
          </w:p>
          <w:bookmarkEnd w:id="1836"/>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5454" w:id="1837"/>
    <w:p>
      <w:pPr>
        <w:spacing w:after="0"/>
        <w:ind w:left="0"/>
        <w:jc w:val="both"/>
      </w:pPr>
      <w:r>
        <w:rPr>
          <w:rFonts w:ascii="Times New Roman"/>
          <w:b w:val="false"/>
          <w:i w:val="false"/>
          <w:color w:val="000000"/>
          <w:sz w:val="28"/>
        </w:rPr>
        <w:t>
      Басқармада мұнай қыздыру стансалары (пештері) болған кезде қосымша 1 адам қарастырылады.</w:t>
      </w:r>
    </w:p>
    <w:bookmarkEnd w:id="1837"/>
    <w:bookmarkStart w:name="z5455" w:id="1838"/>
    <w:p>
      <w:pPr>
        <w:spacing w:after="0"/>
        <w:ind w:left="0"/>
        <w:jc w:val="left"/>
      </w:pPr>
      <w:r>
        <w:rPr>
          <w:rFonts w:ascii="Times New Roman"/>
          <w:b/>
          <w:i w:val="false"/>
          <w:color w:val="000000"/>
        </w:rPr>
        <w:t xml:space="preserve"> 4-параграф. Энергетикалық жөндеу қызметін көрсету</w:t>
      </w:r>
    </w:p>
    <w:bookmarkEnd w:id="183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456" w:id="1839"/>
          <w:p>
            <w:pPr>
              <w:spacing w:after="20"/>
              <w:ind w:left="20"/>
              <w:jc w:val="both"/>
            </w:pPr>
            <w:r>
              <w:rPr>
                <w:rFonts w:ascii="Times New Roman"/>
                <w:b w:val="false"/>
                <w:i w:val="false"/>
                <w:color w:val="000000"/>
                <w:sz w:val="20"/>
              </w:rPr>
              <w:t>
102-кесте</w:t>
            </w:r>
          </w:p>
          <w:bookmarkEnd w:id="183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0"/>
        <w:gridCol w:w="3410"/>
      </w:tblGrid>
      <w:tr>
        <w:trPr>
          <w:trHeight w:val="30" w:hRule="atLeast"/>
        </w:trPr>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1840"/>
          <w:p>
            <w:pPr>
              <w:spacing w:after="20"/>
              <w:ind w:left="20"/>
              <w:jc w:val="both"/>
            </w:pPr>
            <w:r>
              <w:rPr>
                <w:rFonts w:ascii="Times New Roman"/>
                <w:b w:val="false"/>
                <w:i w:val="false"/>
                <w:color w:val="000000"/>
                <w:sz w:val="20"/>
              </w:rPr>
              <w:t xml:space="preserve">
Магистральдық, қосалқы және көмекші сораптар және басқа да энергетикалық жабдықтар саны, дана </w:t>
            </w:r>
          </w:p>
          <w:bookmarkEnd w:id="1840"/>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0" w:id="1841"/>
          <w:p>
            <w:pPr>
              <w:spacing w:after="20"/>
              <w:ind w:left="20"/>
              <w:jc w:val="both"/>
            </w:pPr>
            <w:r>
              <w:rPr>
                <w:rFonts w:ascii="Times New Roman"/>
                <w:b w:val="false"/>
                <w:i w:val="false"/>
                <w:color w:val="000000"/>
                <w:sz w:val="20"/>
              </w:rPr>
              <w:t>
40-қа дейін</w:t>
            </w:r>
          </w:p>
          <w:bookmarkEnd w:id="1841"/>
          <w:bookmarkStart w:name="z5461" w:id="1842"/>
          <w:p>
            <w:pPr>
              <w:spacing w:after="20"/>
              <w:ind w:left="20"/>
              <w:jc w:val="both"/>
            </w:pPr>
            <w:r>
              <w:rPr>
                <w:rFonts w:ascii="Times New Roman"/>
                <w:b w:val="false"/>
                <w:i w:val="false"/>
                <w:color w:val="000000"/>
                <w:sz w:val="20"/>
              </w:rPr>
              <w:t xml:space="preserve">
41 – 70 </w:t>
            </w:r>
          </w:p>
          <w:bookmarkEnd w:id="1842"/>
          <w:p>
            <w:pPr>
              <w:spacing w:after="20"/>
              <w:ind w:left="20"/>
              <w:jc w:val="both"/>
            </w:pPr>
            <w:r>
              <w:rPr>
                <w:rFonts w:ascii="Times New Roman"/>
                <w:b w:val="false"/>
                <w:i w:val="false"/>
                <w:color w:val="000000"/>
                <w:sz w:val="20"/>
              </w:rPr>
              <w:t>
71 және жоғары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1843"/>
          <w:p>
            <w:pPr>
              <w:spacing w:after="20"/>
              <w:ind w:left="20"/>
              <w:jc w:val="both"/>
            </w:pPr>
            <w:r>
              <w:rPr>
                <w:rFonts w:ascii="Times New Roman"/>
                <w:b w:val="false"/>
                <w:i w:val="false"/>
                <w:color w:val="000000"/>
                <w:sz w:val="20"/>
              </w:rPr>
              <w:t>
1</w:t>
            </w:r>
          </w:p>
          <w:bookmarkEnd w:id="1843"/>
          <w:bookmarkStart w:name="z5464" w:id="1844"/>
          <w:p>
            <w:pPr>
              <w:spacing w:after="20"/>
              <w:ind w:left="20"/>
              <w:jc w:val="both"/>
            </w:pPr>
            <w:r>
              <w:rPr>
                <w:rFonts w:ascii="Times New Roman"/>
                <w:b w:val="false"/>
                <w:i w:val="false"/>
                <w:color w:val="000000"/>
                <w:sz w:val="20"/>
              </w:rPr>
              <w:t>
2</w:t>
            </w:r>
          </w:p>
          <w:bookmarkEnd w:id="1844"/>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467" w:id="1845"/>
    <w:p>
      <w:pPr>
        <w:spacing w:after="0"/>
        <w:ind w:left="0"/>
        <w:jc w:val="both"/>
      </w:pPr>
      <w:r>
        <w:rPr>
          <w:rFonts w:ascii="Times New Roman"/>
          <w:b w:val="false"/>
          <w:i w:val="false"/>
          <w:color w:val="000000"/>
          <w:sz w:val="28"/>
        </w:rPr>
        <w:t xml:space="preserve">
      1 және одан көп қазандықтар болған кезде, қосымша 1 адам – жылу технигі қарастырылады. </w:t>
      </w:r>
    </w:p>
    <w:bookmarkEnd w:id="1845"/>
    <w:bookmarkStart w:name="z5468" w:id="1846"/>
    <w:p>
      <w:pPr>
        <w:spacing w:after="0"/>
        <w:ind w:left="0"/>
        <w:jc w:val="left"/>
      </w:pPr>
      <w:r>
        <w:rPr>
          <w:rFonts w:ascii="Times New Roman"/>
          <w:b/>
          <w:i w:val="false"/>
          <w:color w:val="000000"/>
        </w:rPr>
        <w:t xml:space="preserve"> 5-параграф. Механикалық жөндеу қызметін көрсету, технологиялық көлік пен арнайы</w:t>
      </w:r>
      <w:r>
        <w:br/>
      </w:r>
      <w:r>
        <w:rPr>
          <w:rFonts w:ascii="Times New Roman"/>
          <w:b/>
          <w:i w:val="false"/>
          <w:color w:val="000000"/>
        </w:rPr>
        <w:t>техниканы пайдалану</w:t>
      </w:r>
    </w:p>
    <w:bookmarkEnd w:id="184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469" w:id="1847"/>
          <w:p>
            <w:pPr>
              <w:spacing w:after="20"/>
              <w:ind w:left="20"/>
              <w:jc w:val="both"/>
            </w:pPr>
            <w:r>
              <w:rPr>
                <w:rFonts w:ascii="Times New Roman"/>
                <w:b w:val="false"/>
                <w:i w:val="false"/>
                <w:color w:val="000000"/>
                <w:sz w:val="20"/>
              </w:rPr>
              <w:t>
103-кесте</w:t>
            </w:r>
          </w:p>
          <w:bookmarkEnd w:id="184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3"/>
        <w:gridCol w:w="3527"/>
      </w:tblGrid>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0" w:id="1848"/>
          <w:p>
            <w:pPr>
              <w:spacing w:after="20"/>
              <w:ind w:left="20"/>
              <w:jc w:val="both"/>
            </w:pPr>
            <w:r>
              <w:rPr>
                <w:rFonts w:ascii="Times New Roman"/>
                <w:b w:val="false"/>
                <w:i w:val="false"/>
                <w:color w:val="000000"/>
                <w:sz w:val="20"/>
              </w:rPr>
              <w:t>
Магистральдық және қосалқы және көмекші сораптардың, механикалық-технологиялық жабдықтың саны, дана</w:t>
            </w:r>
          </w:p>
          <w:bookmarkEnd w:id="1848"/>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1849"/>
          <w:p>
            <w:pPr>
              <w:spacing w:after="20"/>
              <w:ind w:left="20"/>
              <w:jc w:val="both"/>
            </w:pPr>
            <w:r>
              <w:rPr>
                <w:rFonts w:ascii="Times New Roman"/>
                <w:b w:val="false"/>
                <w:i w:val="false"/>
                <w:color w:val="000000"/>
                <w:sz w:val="20"/>
              </w:rPr>
              <w:t>
20-ға дейін</w:t>
            </w:r>
          </w:p>
          <w:bookmarkEnd w:id="1849"/>
          <w:bookmarkStart w:name="z5474" w:id="1850"/>
          <w:p>
            <w:pPr>
              <w:spacing w:after="20"/>
              <w:ind w:left="20"/>
              <w:jc w:val="both"/>
            </w:pPr>
            <w:r>
              <w:rPr>
                <w:rFonts w:ascii="Times New Roman"/>
                <w:b w:val="false"/>
                <w:i w:val="false"/>
                <w:color w:val="000000"/>
                <w:sz w:val="20"/>
              </w:rPr>
              <w:t>
21 – 50</w:t>
            </w:r>
          </w:p>
          <w:bookmarkEnd w:id="1850"/>
          <w:p>
            <w:pPr>
              <w:spacing w:after="20"/>
              <w:ind w:left="20"/>
              <w:jc w:val="both"/>
            </w:pPr>
            <w:r>
              <w:rPr>
                <w:rFonts w:ascii="Times New Roman"/>
                <w:b w:val="false"/>
                <w:i w:val="false"/>
                <w:color w:val="000000"/>
                <w:sz w:val="20"/>
              </w:rPr>
              <w:t>
51 және жоғары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6" w:id="1851"/>
          <w:p>
            <w:pPr>
              <w:spacing w:after="20"/>
              <w:ind w:left="20"/>
              <w:jc w:val="both"/>
            </w:pPr>
            <w:r>
              <w:rPr>
                <w:rFonts w:ascii="Times New Roman"/>
                <w:b w:val="false"/>
                <w:i w:val="false"/>
                <w:color w:val="000000"/>
                <w:sz w:val="20"/>
              </w:rPr>
              <w:t>
1</w:t>
            </w:r>
          </w:p>
          <w:bookmarkEnd w:id="1851"/>
          <w:bookmarkStart w:name="z5477" w:id="1852"/>
          <w:p>
            <w:pPr>
              <w:spacing w:after="20"/>
              <w:ind w:left="20"/>
              <w:jc w:val="both"/>
            </w:pPr>
            <w:r>
              <w:rPr>
                <w:rFonts w:ascii="Times New Roman"/>
                <w:b w:val="false"/>
                <w:i w:val="false"/>
                <w:color w:val="000000"/>
                <w:sz w:val="20"/>
              </w:rPr>
              <w:t>
2</w:t>
            </w:r>
          </w:p>
          <w:bookmarkEnd w:id="1852"/>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5480" w:id="1853"/>
    <w:p>
      <w:pPr>
        <w:spacing w:after="0"/>
        <w:ind w:left="0"/>
        <w:jc w:val="both"/>
      </w:pPr>
      <w:r>
        <w:rPr>
          <w:rFonts w:ascii="Times New Roman"/>
          <w:b w:val="false"/>
          <w:i w:val="false"/>
          <w:color w:val="000000"/>
          <w:sz w:val="28"/>
        </w:rPr>
        <w:t>
      Автокөлік құралдарының саны 30 бірліктен артық болғанда автокөлікті пайдалану (жөндеу) жөніндегі инженер 1 адам қарастырылады.</w:t>
      </w:r>
    </w:p>
    <w:bookmarkEnd w:id="1853"/>
    <w:bookmarkStart w:name="z5481" w:id="1854"/>
    <w:p>
      <w:pPr>
        <w:spacing w:after="0"/>
        <w:ind w:left="0"/>
        <w:jc w:val="left"/>
      </w:pPr>
      <w:r>
        <w:rPr>
          <w:rFonts w:ascii="Times New Roman"/>
          <w:b/>
          <w:i w:val="false"/>
          <w:color w:val="000000"/>
        </w:rPr>
        <w:t xml:space="preserve"> 6-параграф. Өндірісті жедел басқару (Тауар-көлік қызметі)</w:t>
      </w:r>
    </w:p>
    <w:bookmarkEnd w:id="185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482" w:id="1855"/>
          <w:p>
            <w:pPr>
              <w:spacing w:after="20"/>
              <w:ind w:left="20"/>
              <w:jc w:val="both"/>
            </w:pPr>
            <w:r>
              <w:rPr>
                <w:rFonts w:ascii="Times New Roman"/>
                <w:b w:val="false"/>
                <w:i w:val="false"/>
                <w:color w:val="000000"/>
                <w:sz w:val="20"/>
              </w:rPr>
              <w:t>
104-кесте</w:t>
            </w:r>
          </w:p>
          <w:bookmarkEnd w:id="185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7"/>
        <w:gridCol w:w="3442"/>
        <w:gridCol w:w="3451"/>
      </w:tblGrid>
      <w:tr>
        <w:trPr>
          <w:trHeight w:val="30" w:hRule="atLeast"/>
        </w:trPr>
        <w:tc>
          <w:tcPr>
            <w:tcW w:w="5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1856"/>
          <w:p>
            <w:pPr>
              <w:spacing w:after="20"/>
              <w:ind w:left="20"/>
              <w:jc w:val="both"/>
            </w:pPr>
            <w:r>
              <w:rPr>
                <w:rFonts w:ascii="Times New Roman"/>
                <w:b w:val="false"/>
                <w:i w:val="false"/>
                <w:color w:val="000000"/>
                <w:sz w:val="20"/>
              </w:rPr>
              <w:t>
Мұнай айдау стансасы, қабылдау-тапсыру пункттер саны, бірлік</w:t>
            </w:r>
          </w:p>
          <w:bookmarkEnd w:id="18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жүк айналымы миллиард тонна-километр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артық</w:t>
            </w:r>
          </w:p>
        </w:tc>
      </w:tr>
      <w:tr>
        <w:trPr>
          <w:trHeight w:val="30" w:hRule="atLeast"/>
        </w:trPr>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1857"/>
          <w:p>
            <w:pPr>
              <w:spacing w:after="20"/>
              <w:ind w:left="20"/>
              <w:jc w:val="both"/>
            </w:pPr>
            <w:r>
              <w:rPr>
                <w:rFonts w:ascii="Times New Roman"/>
                <w:b w:val="false"/>
                <w:i w:val="false"/>
                <w:color w:val="000000"/>
                <w:sz w:val="20"/>
              </w:rPr>
              <w:t>
5-ке дейін</w:t>
            </w:r>
          </w:p>
          <w:bookmarkEnd w:id="1857"/>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5494" w:id="1858"/>
    <w:p>
      <w:pPr>
        <w:spacing w:after="0"/>
        <w:ind w:left="0"/>
        <w:jc w:val="both"/>
      </w:pPr>
      <w:r>
        <w:rPr>
          <w:rFonts w:ascii="Times New Roman"/>
          <w:b w:val="false"/>
          <w:i w:val="false"/>
          <w:color w:val="000000"/>
          <w:sz w:val="28"/>
        </w:rPr>
        <w:t>
      Диспетчерлік қызметті ұйымдастыру кезінде тәулік бойы жұмыс жағдайында әр диспетчерлік постқа 6 адам қарастырылады.</w:t>
      </w:r>
    </w:p>
    <w:bookmarkEnd w:id="1858"/>
    <w:bookmarkStart w:name="z5495" w:id="1859"/>
    <w:p>
      <w:pPr>
        <w:spacing w:after="0"/>
        <w:ind w:left="0"/>
        <w:jc w:val="left"/>
      </w:pPr>
      <w:r>
        <w:rPr>
          <w:rFonts w:ascii="Times New Roman"/>
          <w:b/>
          <w:i w:val="false"/>
          <w:color w:val="000000"/>
        </w:rPr>
        <w:t xml:space="preserve"> 7-параграф. Өндірістік үдерістерді автоматтандыру</w:t>
      </w:r>
    </w:p>
    <w:bookmarkEnd w:id="1859"/>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496" w:id="1860"/>
          <w:p>
            <w:pPr>
              <w:spacing w:after="20"/>
              <w:ind w:left="20"/>
              <w:jc w:val="both"/>
            </w:pPr>
            <w:r>
              <w:rPr>
                <w:rFonts w:ascii="Times New Roman"/>
                <w:b w:val="false"/>
                <w:i w:val="false"/>
                <w:color w:val="000000"/>
                <w:sz w:val="20"/>
              </w:rPr>
              <w:t>
105-кесте</w:t>
            </w:r>
          </w:p>
          <w:bookmarkEnd w:id="186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934"/>
        <w:gridCol w:w="1189"/>
        <w:gridCol w:w="1189"/>
        <w:gridCol w:w="1190"/>
        <w:gridCol w:w="1190"/>
        <w:gridCol w:w="1018"/>
        <w:gridCol w:w="1190"/>
        <w:gridCol w:w="1020"/>
      </w:tblGrid>
      <w:tr>
        <w:trPr>
          <w:trHeight w:val="30"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1861"/>
          <w:p>
            <w:pPr>
              <w:spacing w:after="20"/>
              <w:ind w:left="20"/>
              <w:jc w:val="both"/>
            </w:pPr>
            <w:r>
              <w:rPr>
                <w:rFonts w:ascii="Times New Roman"/>
                <w:b w:val="false"/>
                <w:i w:val="false"/>
                <w:color w:val="000000"/>
                <w:sz w:val="20"/>
              </w:rPr>
              <w:t>
Автоматтандырылған мұнай айдау және су сорап стансалары, қазандықтар, мұнай қыздыру пункттері, мұнай құю эстакадасы (мұнай құю пункті) саны, дана</w:t>
            </w:r>
          </w:p>
          <w:bookmarkEnd w:id="1861"/>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стансалық және желілік телемеханиканың бақыланатын пункттері жағдайында (ЖБП),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1862"/>
          <w:p>
            <w:pPr>
              <w:spacing w:after="20"/>
              <w:ind w:left="20"/>
              <w:jc w:val="both"/>
            </w:pPr>
            <w:r>
              <w:rPr>
                <w:rFonts w:ascii="Times New Roman"/>
                <w:b w:val="false"/>
                <w:i w:val="false"/>
                <w:color w:val="000000"/>
                <w:sz w:val="20"/>
              </w:rPr>
              <w:t>
6 дейін</w:t>
            </w:r>
          </w:p>
          <w:bookmarkEnd w:id="1862"/>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1863"/>
          <w:p>
            <w:pPr>
              <w:spacing w:after="20"/>
              <w:ind w:left="20"/>
              <w:jc w:val="both"/>
            </w:pPr>
            <w:r>
              <w:rPr>
                <w:rFonts w:ascii="Times New Roman"/>
                <w:b w:val="false"/>
                <w:i w:val="false"/>
                <w:color w:val="000000"/>
                <w:sz w:val="20"/>
              </w:rPr>
              <w:t>
6-дан артық</w:t>
            </w:r>
          </w:p>
          <w:bookmarkEnd w:id="1863"/>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530" w:id="1864"/>
    <w:p>
      <w:pPr>
        <w:spacing w:after="0"/>
        <w:ind w:left="0"/>
        <w:jc w:val="left"/>
      </w:pPr>
      <w:r>
        <w:rPr>
          <w:rFonts w:ascii="Times New Roman"/>
          <w:b/>
          <w:i w:val="false"/>
          <w:color w:val="000000"/>
        </w:rPr>
        <w:t xml:space="preserve"> 8-параграф. Метрологиялық қызмет көрсету</w:t>
      </w:r>
    </w:p>
    <w:bookmarkEnd w:id="186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31" w:id="1865"/>
          <w:p>
            <w:pPr>
              <w:spacing w:after="20"/>
              <w:ind w:left="20"/>
              <w:jc w:val="both"/>
            </w:pPr>
            <w:r>
              <w:rPr>
                <w:rFonts w:ascii="Times New Roman"/>
                <w:b w:val="false"/>
                <w:i w:val="false"/>
                <w:color w:val="000000"/>
                <w:sz w:val="20"/>
              </w:rPr>
              <w:t>
106-кесте</w:t>
            </w:r>
          </w:p>
          <w:bookmarkEnd w:id="186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4638"/>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2" w:id="1866"/>
          <w:p>
            <w:pPr>
              <w:spacing w:after="20"/>
              <w:ind w:left="20"/>
              <w:jc w:val="both"/>
            </w:pPr>
            <w:r>
              <w:rPr>
                <w:rFonts w:ascii="Times New Roman"/>
                <w:b w:val="false"/>
                <w:i w:val="false"/>
                <w:color w:val="000000"/>
                <w:sz w:val="20"/>
              </w:rPr>
              <w:t>
Желілік өндірістік-диспетчерлік стансаларда пайдаланылатын өлшеу құралдарының саны (құралдар паркі), бірлік</w:t>
            </w:r>
          </w:p>
          <w:bookmarkEnd w:id="1866"/>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саны жағдайында қызметтер бойынша саны (құралдар паркі), адам</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1867"/>
          <w:p>
            <w:pPr>
              <w:spacing w:after="20"/>
              <w:ind w:left="20"/>
              <w:jc w:val="both"/>
            </w:pPr>
            <w:r>
              <w:rPr>
                <w:rFonts w:ascii="Times New Roman"/>
                <w:b w:val="false"/>
                <w:i w:val="false"/>
                <w:color w:val="000000"/>
                <w:sz w:val="20"/>
              </w:rPr>
              <w:t>
2 500-ге дейін</w:t>
            </w:r>
          </w:p>
          <w:bookmarkEnd w:id="1867"/>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1868"/>
          <w:p>
            <w:pPr>
              <w:spacing w:after="20"/>
              <w:ind w:left="20"/>
              <w:jc w:val="both"/>
            </w:pPr>
            <w:r>
              <w:rPr>
                <w:rFonts w:ascii="Times New Roman"/>
                <w:b w:val="false"/>
                <w:i w:val="false"/>
                <w:color w:val="000000"/>
                <w:sz w:val="20"/>
              </w:rPr>
              <w:t>
2 501 – 5 000</w:t>
            </w:r>
          </w:p>
          <w:bookmarkEnd w:id="1868"/>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1869"/>
          <w:p>
            <w:pPr>
              <w:spacing w:after="20"/>
              <w:ind w:left="20"/>
              <w:jc w:val="both"/>
            </w:pPr>
            <w:r>
              <w:rPr>
                <w:rFonts w:ascii="Times New Roman"/>
                <w:b w:val="false"/>
                <w:i w:val="false"/>
                <w:color w:val="000000"/>
                <w:sz w:val="20"/>
              </w:rPr>
              <w:t>
5 000-нан жоғары</w:t>
            </w:r>
          </w:p>
          <w:bookmarkEnd w:id="1869"/>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544" w:id="1870"/>
    <w:p>
      <w:pPr>
        <w:spacing w:after="0"/>
        <w:ind w:left="0"/>
        <w:jc w:val="left"/>
      </w:pPr>
      <w:r>
        <w:rPr>
          <w:rFonts w:ascii="Times New Roman"/>
          <w:b/>
          <w:i w:val="false"/>
          <w:color w:val="000000"/>
        </w:rPr>
        <w:t xml:space="preserve"> 9-параграф. Еңбек қорғау және өрт қауіпсіздігі</w:t>
      </w:r>
    </w:p>
    <w:bookmarkEnd w:id="187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45" w:id="1871"/>
          <w:p>
            <w:pPr>
              <w:spacing w:after="20"/>
              <w:ind w:left="20"/>
              <w:jc w:val="both"/>
            </w:pPr>
            <w:r>
              <w:rPr>
                <w:rFonts w:ascii="Times New Roman"/>
                <w:b w:val="false"/>
                <w:i w:val="false"/>
                <w:color w:val="000000"/>
                <w:sz w:val="20"/>
              </w:rPr>
              <w:t>
107-кесте</w:t>
            </w:r>
          </w:p>
          <w:bookmarkEnd w:id="187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4614"/>
        <w:gridCol w:w="4615"/>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6" w:id="1872"/>
          <w:p>
            <w:pPr>
              <w:spacing w:after="20"/>
              <w:ind w:left="20"/>
              <w:jc w:val="both"/>
            </w:pPr>
            <w:r>
              <w:rPr>
                <w:rFonts w:ascii="Times New Roman"/>
                <w:b w:val="false"/>
                <w:i w:val="false"/>
                <w:color w:val="000000"/>
                <w:sz w:val="20"/>
              </w:rPr>
              <w:t>
Жұмыс істейтіндердің нақты саны, адам</w:t>
            </w:r>
          </w:p>
          <w:bookmarkEnd w:id="1872"/>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300-ден асқанда </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1873"/>
          <w:p>
            <w:pPr>
              <w:spacing w:after="20"/>
              <w:ind w:left="20"/>
              <w:jc w:val="both"/>
            </w:pPr>
            <w:r>
              <w:rPr>
                <w:rFonts w:ascii="Times New Roman"/>
                <w:b w:val="false"/>
                <w:i w:val="false"/>
                <w:color w:val="000000"/>
                <w:sz w:val="20"/>
              </w:rPr>
              <w:t>
Қызметтер бойынша саны</w:t>
            </w:r>
          </w:p>
          <w:bookmarkEnd w:id="1873"/>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554" w:id="1874"/>
    <w:p>
      <w:pPr>
        <w:spacing w:after="0"/>
        <w:ind w:left="0"/>
        <w:jc w:val="left"/>
      </w:pPr>
      <w:r>
        <w:rPr>
          <w:rFonts w:ascii="Times New Roman"/>
          <w:b/>
          <w:i w:val="false"/>
          <w:color w:val="000000"/>
        </w:rPr>
        <w:t xml:space="preserve"> 10-параграф. Қоршаған ортаны қорғау</w:t>
      </w:r>
    </w:p>
    <w:bookmarkEnd w:id="187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55" w:id="1875"/>
          <w:p>
            <w:pPr>
              <w:spacing w:after="20"/>
              <w:ind w:left="20"/>
              <w:jc w:val="both"/>
            </w:pPr>
            <w:r>
              <w:rPr>
                <w:rFonts w:ascii="Times New Roman"/>
                <w:b w:val="false"/>
                <w:i w:val="false"/>
                <w:color w:val="000000"/>
                <w:sz w:val="20"/>
              </w:rPr>
              <w:t>
108-кесте</w:t>
            </w:r>
          </w:p>
          <w:bookmarkEnd w:id="187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6"/>
        <w:gridCol w:w="3882"/>
        <w:gridCol w:w="3882"/>
      </w:tblGrid>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1876"/>
          <w:p>
            <w:pPr>
              <w:spacing w:after="20"/>
              <w:ind w:left="20"/>
              <w:jc w:val="both"/>
            </w:pPr>
            <w:r>
              <w:rPr>
                <w:rFonts w:ascii="Times New Roman"/>
                <w:b w:val="false"/>
                <w:i w:val="false"/>
                <w:color w:val="000000"/>
                <w:sz w:val="20"/>
              </w:rPr>
              <w:t>
Жүк айналымы, миллиард тонна-километр</w:t>
            </w:r>
          </w:p>
          <w:bookmarkEnd w:id="1876"/>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артық</w:t>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1877"/>
          <w:p>
            <w:pPr>
              <w:spacing w:after="20"/>
              <w:ind w:left="20"/>
              <w:jc w:val="both"/>
            </w:pPr>
            <w:r>
              <w:rPr>
                <w:rFonts w:ascii="Times New Roman"/>
                <w:b w:val="false"/>
                <w:i w:val="false"/>
                <w:color w:val="000000"/>
                <w:sz w:val="20"/>
              </w:rPr>
              <w:t>
Қызметтер бойынша саны, адам</w:t>
            </w:r>
          </w:p>
          <w:bookmarkEnd w:id="1877"/>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564" w:id="1878"/>
    <w:p>
      <w:pPr>
        <w:spacing w:after="0"/>
        <w:ind w:left="0"/>
        <w:jc w:val="left"/>
      </w:pPr>
      <w:r>
        <w:rPr>
          <w:rFonts w:ascii="Times New Roman"/>
          <w:b/>
          <w:i w:val="false"/>
          <w:color w:val="000000"/>
        </w:rPr>
        <w:t xml:space="preserve"> 11-параграф. Өндірістік бақылау</w:t>
      </w:r>
    </w:p>
    <w:bookmarkEnd w:id="187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65" w:id="1879"/>
          <w:p>
            <w:pPr>
              <w:spacing w:after="20"/>
              <w:ind w:left="20"/>
              <w:jc w:val="both"/>
            </w:pPr>
            <w:r>
              <w:rPr>
                <w:rFonts w:ascii="Times New Roman"/>
                <w:b w:val="false"/>
                <w:i w:val="false"/>
                <w:color w:val="000000"/>
                <w:sz w:val="20"/>
              </w:rPr>
              <w:t>
109-кесте</w:t>
            </w:r>
          </w:p>
          <w:bookmarkEnd w:id="187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1880"/>
          <w:p>
            <w:pPr>
              <w:spacing w:after="20"/>
              <w:ind w:left="20"/>
              <w:jc w:val="both"/>
            </w:pPr>
            <w:r>
              <w:rPr>
                <w:rFonts w:ascii="Times New Roman"/>
                <w:b w:val="false"/>
                <w:i w:val="false"/>
                <w:color w:val="000000"/>
                <w:sz w:val="20"/>
              </w:rPr>
              <w:t xml:space="preserve">
Негізгі және қосалқы жабдықтар саны, бірлік </w:t>
            </w:r>
          </w:p>
          <w:bookmarkEnd w:id="1880"/>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1881"/>
          <w:p>
            <w:pPr>
              <w:spacing w:after="20"/>
              <w:ind w:left="20"/>
              <w:jc w:val="both"/>
            </w:pPr>
            <w:r>
              <w:rPr>
                <w:rFonts w:ascii="Times New Roman"/>
                <w:b w:val="false"/>
                <w:i w:val="false"/>
                <w:color w:val="000000"/>
                <w:sz w:val="20"/>
              </w:rPr>
              <w:t>
100-ге дейін</w:t>
            </w:r>
          </w:p>
          <w:bookmarkEnd w:id="1881"/>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1882"/>
          <w:p>
            <w:pPr>
              <w:spacing w:after="20"/>
              <w:ind w:left="20"/>
              <w:jc w:val="both"/>
            </w:pPr>
            <w:r>
              <w:rPr>
                <w:rFonts w:ascii="Times New Roman"/>
                <w:b w:val="false"/>
                <w:i w:val="false"/>
                <w:color w:val="000000"/>
                <w:sz w:val="20"/>
              </w:rPr>
              <w:t>
100-ден артық</w:t>
            </w:r>
          </w:p>
          <w:bookmarkEnd w:id="1882"/>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575" w:id="1883"/>
    <w:p>
      <w:pPr>
        <w:spacing w:after="0"/>
        <w:ind w:left="0"/>
        <w:jc w:val="left"/>
      </w:pPr>
      <w:r>
        <w:rPr>
          <w:rFonts w:ascii="Times New Roman"/>
          <w:b/>
          <w:i w:val="false"/>
          <w:color w:val="000000"/>
        </w:rPr>
        <w:t xml:space="preserve"> 12-параграф. Азаматтық қорғаныс, төтенше жағдайлар және арнайы жұмыс</w:t>
      </w:r>
    </w:p>
    <w:bookmarkEnd w:id="1883"/>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76" w:id="1884"/>
          <w:p>
            <w:pPr>
              <w:spacing w:after="20"/>
              <w:ind w:left="20"/>
              <w:jc w:val="both"/>
            </w:pPr>
            <w:r>
              <w:rPr>
                <w:rFonts w:ascii="Times New Roman"/>
                <w:b w:val="false"/>
                <w:i w:val="false"/>
                <w:color w:val="000000"/>
                <w:sz w:val="20"/>
              </w:rPr>
              <w:t>
110-кесте</w:t>
            </w:r>
          </w:p>
          <w:bookmarkEnd w:id="188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1885"/>
          <w:p>
            <w:pPr>
              <w:spacing w:after="20"/>
              <w:ind w:left="20"/>
              <w:jc w:val="both"/>
            </w:pPr>
            <w:r>
              <w:rPr>
                <w:rFonts w:ascii="Times New Roman"/>
                <w:b w:val="false"/>
                <w:i w:val="false"/>
                <w:color w:val="000000"/>
                <w:sz w:val="20"/>
              </w:rPr>
              <w:t>
Жұмыс істейтіндердің нақты саны, адам</w:t>
            </w:r>
          </w:p>
          <w:bookmarkEnd w:id="1885"/>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1886"/>
          <w:p>
            <w:pPr>
              <w:spacing w:after="20"/>
              <w:ind w:left="20"/>
              <w:jc w:val="both"/>
            </w:pPr>
            <w:r>
              <w:rPr>
                <w:rFonts w:ascii="Times New Roman"/>
                <w:b w:val="false"/>
                <w:i w:val="false"/>
                <w:color w:val="000000"/>
                <w:sz w:val="20"/>
              </w:rPr>
              <w:t>
400-ден кем</w:t>
            </w:r>
          </w:p>
          <w:bookmarkEnd w:id="1886"/>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1887"/>
          <w:p>
            <w:pPr>
              <w:spacing w:after="20"/>
              <w:ind w:left="20"/>
              <w:jc w:val="both"/>
            </w:pPr>
            <w:r>
              <w:rPr>
                <w:rFonts w:ascii="Times New Roman"/>
                <w:b w:val="false"/>
                <w:i w:val="false"/>
                <w:color w:val="000000"/>
                <w:sz w:val="20"/>
              </w:rPr>
              <w:t>
400-ден астам</w:t>
            </w:r>
          </w:p>
          <w:bookmarkEnd w:id="1887"/>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586" w:id="1888"/>
    <w:p>
      <w:pPr>
        <w:spacing w:after="0"/>
        <w:ind w:left="0"/>
        <w:jc w:val="left"/>
      </w:pPr>
      <w:r>
        <w:rPr>
          <w:rFonts w:ascii="Times New Roman"/>
          <w:b/>
          <w:i w:val="false"/>
          <w:color w:val="000000"/>
        </w:rPr>
        <w:t xml:space="preserve"> 13-параграф. Күрделі құрылыс және күрделі жөндеу</w:t>
      </w:r>
    </w:p>
    <w:bookmarkEnd w:id="188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587" w:id="1889"/>
          <w:p>
            <w:pPr>
              <w:spacing w:after="20"/>
              <w:ind w:left="20"/>
              <w:jc w:val="both"/>
            </w:pPr>
            <w:r>
              <w:rPr>
                <w:rFonts w:ascii="Times New Roman"/>
                <w:b w:val="false"/>
                <w:i w:val="false"/>
                <w:color w:val="000000"/>
                <w:sz w:val="20"/>
              </w:rPr>
              <w:t>
111-кесте</w:t>
            </w:r>
          </w:p>
          <w:bookmarkEnd w:id="188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2606"/>
        <w:gridCol w:w="3266"/>
        <w:gridCol w:w="3266"/>
      </w:tblGrid>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1890"/>
          <w:p>
            <w:pPr>
              <w:spacing w:after="20"/>
              <w:ind w:left="20"/>
              <w:jc w:val="both"/>
            </w:pPr>
            <w:r>
              <w:rPr>
                <w:rFonts w:ascii="Times New Roman"/>
                <w:b w:val="false"/>
                <w:i w:val="false"/>
                <w:color w:val="000000"/>
                <w:sz w:val="20"/>
              </w:rPr>
              <w:t>
Пайдаланылатын нысандар, ғимараттар және құрылыстар саны, бірлік</w:t>
            </w:r>
          </w:p>
          <w:bookmarkEnd w:id="1890"/>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артық</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1891"/>
          <w:p>
            <w:pPr>
              <w:spacing w:after="20"/>
              <w:ind w:left="20"/>
              <w:jc w:val="both"/>
            </w:pPr>
            <w:r>
              <w:rPr>
                <w:rFonts w:ascii="Times New Roman"/>
                <w:b w:val="false"/>
                <w:i w:val="false"/>
                <w:color w:val="000000"/>
                <w:sz w:val="20"/>
              </w:rPr>
              <w:t>
Қызметтер бойынша саны, адам</w:t>
            </w:r>
          </w:p>
          <w:bookmarkEnd w:id="1891"/>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1892"/>
          <w:p>
            <w:pPr>
              <w:spacing w:after="20"/>
              <w:ind w:left="20"/>
              <w:jc w:val="both"/>
            </w:pPr>
            <w:r>
              <w:rPr>
                <w:rFonts w:ascii="Times New Roman"/>
                <w:b w:val="false"/>
                <w:i w:val="false"/>
                <w:color w:val="000000"/>
                <w:sz w:val="20"/>
              </w:rPr>
              <w:t xml:space="preserve">
Техникалық қадағалау жөніндегі қосымша инженер </w:t>
            </w:r>
          </w:p>
          <w:bookmarkEnd w:id="1892"/>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603" w:id="1893"/>
    <w:p>
      <w:pPr>
        <w:spacing w:after="0"/>
        <w:ind w:left="0"/>
        <w:jc w:val="both"/>
      </w:pPr>
      <w:r>
        <w:rPr>
          <w:rFonts w:ascii="Times New Roman"/>
          <w:b w:val="false"/>
          <w:i w:val="false"/>
          <w:color w:val="000000"/>
          <w:sz w:val="28"/>
        </w:rPr>
        <w:t xml:space="preserve">
      Бақылау тармағынан 100 және көп километр алшақ нысандарда жұмыстар болған кезде қосымша 3 нысанға 1 адам қарастырылады. </w:t>
      </w:r>
    </w:p>
    <w:bookmarkEnd w:id="1893"/>
    <w:bookmarkStart w:name="z5604" w:id="1894"/>
    <w:p>
      <w:pPr>
        <w:spacing w:after="0"/>
        <w:ind w:left="0"/>
        <w:jc w:val="left"/>
      </w:pPr>
      <w:r>
        <w:rPr>
          <w:rFonts w:ascii="Times New Roman"/>
          <w:b/>
          <w:i w:val="false"/>
          <w:color w:val="000000"/>
        </w:rPr>
        <w:t xml:space="preserve"> 14-параграф. Рационализациялау, жаңа техника және стандарттау</w:t>
      </w:r>
    </w:p>
    <w:bookmarkEnd w:id="189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05" w:id="1895"/>
          <w:p>
            <w:pPr>
              <w:spacing w:after="20"/>
              <w:ind w:left="20"/>
              <w:jc w:val="both"/>
            </w:pPr>
            <w:r>
              <w:rPr>
                <w:rFonts w:ascii="Times New Roman"/>
                <w:b w:val="false"/>
                <w:i w:val="false"/>
                <w:color w:val="000000"/>
                <w:sz w:val="20"/>
              </w:rPr>
              <w:t>
112-кесте</w:t>
            </w:r>
          </w:p>
          <w:bookmarkEnd w:id="189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9"/>
        <w:gridCol w:w="4171"/>
      </w:tblGrid>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1896"/>
          <w:p>
            <w:pPr>
              <w:spacing w:after="20"/>
              <w:ind w:left="20"/>
              <w:jc w:val="both"/>
            </w:pPr>
            <w:r>
              <w:rPr>
                <w:rFonts w:ascii="Times New Roman"/>
                <w:b w:val="false"/>
                <w:i w:val="false"/>
                <w:color w:val="000000"/>
                <w:sz w:val="20"/>
              </w:rPr>
              <w:t>
Жұмыс істейтіндердің нақты саны, адам</w:t>
            </w:r>
          </w:p>
          <w:bookmarkEnd w:id="1896"/>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1897"/>
          <w:p>
            <w:pPr>
              <w:spacing w:after="20"/>
              <w:ind w:left="20"/>
              <w:jc w:val="both"/>
            </w:pPr>
            <w:r>
              <w:rPr>
                <w:rFonts w:ascii="Times New Roman"/>
                <w:b w:val="false"/>
                <w:i w:val="false"/>
                <w:color w:val="000000"/>
                <w:sz w:val="20"/>
              </w:rPr>
              <w:t xml:space="preserve">
400-ден кем </w:t>
            </w:r>
          </w:p>
          <w:bookmarkEnd w:id="1897"/>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1898"/>
          <w:p>
            <w:pPr>
              <w:spacing w:after="20"/>
              <w:ind w:left="20"/>
              <w:jc w:val="both"/>
            </w:pPr>
            <w:r>
              <w:rPr>
                <w:rFonts w:ascii="Times New Roman"/>
                <w:b w:val="false"/>
                <w:i w:val="false"/>
                <w:color w:val="000000"/>
                <w:sz w:val="20"/>
              </w:rPr>
              <w:t xml:space="preserve">
400-ден көп болғанда </w:t>
            </w:r>
          </w:p>
          <w:bookmarkEnd w:id="18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616" w:id="1899"/>
    <w:p>
      <w:pPr>
        <w:spacing w:after="0"/>
        <w:ind w:left="0"/>
        <w:jc w:val="left"/>
      </w:pPr>
      <w:r>
        <w:rPr>
          <w:rFonts w:ascii="Times New Roman"/>
          <w:b/>
          <w:i w:val="false"/>
          <w:color w:val="000000"/>
        </w:rPr>
        <w:t xml:space="preserve"> 15-параграф. Материалдық-техникалық қамтамасыз ету және жабдықпен жинақтау</w:t>
      </w:r>
    </w:p>
    <w:bookmarkEnd w:id="1899"/>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17" w:id="1900"/>
          <w:p>
            <w:pPr>
              <w:spacing w:after="20"/>
              <w:ind w:left="20"/>
              <w:jc w:val="both"/>
            </w:pPr>
            <w:r>
              <w:rPr>
                <w:rFonts w:ascii="Times New Roman"/>
                <w:b w:val="false"/>
                <w:i w:val="false"/>
                <w:color w:val="000000"/>
                <w:sz w:val="20"/>
              </w:rPr>
              <w:t>
113-кесте</w:t>
            </w:r>
          </w:p>
          <w:bookmarkEnd w:id="190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8"/>
        <w:gridCol w:w="2972"/>
      </w:tblGrid>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1901"/>
          <w:p>
            <w:pPr>
              <w:spacing w:after="20"/>
              <w:ind w:left="20"/>
              <w:jc w:val="both"/>
            </w:pPr>
            <w:r>
              <w:rPr>
                <w:rFonts w:ascii="Times New Roman"/>
                <w:b w:val="false"/>
                <w:i w:val="false"/>
                <w:color w:val="000000"/>
                <w:sz w:val="20"/>
              </w:rPr>
              <w:t>
Тауар айналымы көлемі, миллион теңге</w:t>
            </w:r>
          </w:p>
          <w:bookmarkEnd w:id="1901"/>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бойынша саны, адам </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1902"/>
          <w:p>
            <w:pPr>
              <w:spacing w:after="20"/>
              <w:ind w:left="20"/>
              <w:jc w:val="both"/>
            </w:pPr>
            <w:r>
              <w:rPr>
                <w:rFonts w:ascii="Times New Roman"/>
                <w:b w:val="false"/>
                <w:i w:val="false"/>
                <w:color w:val="000000"/>
                <w:sz w:val="20"/>
              </w:rPr>
              <w:t xml:space="preserve">
190-ға дейін </w:t>
            </w:r>
          </w:p>
          <w:bookmarkEnd w:id="1902"/>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1903"/>
          <w:p>
            <w:pPr>
              <w:spacing w:after="20"/>
              <w:ind w:left="20"/>
              <w:jc w:val="both"/>
            </w:pPr>
            <w:r>
              <w:rPr>
                <w:rFonts w:ascii="Times New Roman"/>
                <w:b w:val="false"/>
                <w:i w:val="false"/>
                <w:color w:val="000000"/>
                <w:sz w:val="20"/>
              </w:rPr>
              <w:t xml:space="preserve">
191 – 350 </w:t>
            </w:r>
          </w:p>
          <w:bookmarkEnd w:id="1903"/>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1904"/>
          <w:p>
            <w:pPr>
              <w:spacing w:after="20"/>
              <w:ind w:left="20"/>
              <w:jc w:val="both"/>
            </w:pPr>
            <w:r>
              <w:rPr>
                <w:rFonts w:ascii="Times New Roman"/>
                <w:b w:val="false"/>
                <w:i w:val="false"/>
                <w:color w:val="000000"/>
                <w:sz w:val="20"/>
              </w:rPr>
              <w:t xml:space="preserve">
351 – 500 </w:t>
            </w:r>
          </w:p>
          <w:bookmarkEnd w:id="1904"/>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1905"/>
          <w:p>
            <w:pPr>
              <w:spacing w:after="20"/>
              <w:ind w:left="20"/>
              <w:jc w:val="both"/>
            </w:pPr>
            <w:r>
              <w:rPr>
                <w:rFonts w:ascii="Times New Roman"/>
                <w:b w:val="false"/>
                <w:i w:val="false"/>
                <w:color w:val="000000"/>
                <w:sz w:val="20"/>
              </w:rPr>
              <w:t xml:space="preserve">
501 – 620 </w:t>
            </w:r>
          </w:p>
          <w:bookmarkEnd w:id="1905"/>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633" w:id="1906"/>
    <w:p>
      <w:pPr>
        <w:spacing w:after="0"/>
        <w:ind w:left="0"/>
        <w:jc w:val="left"/>
      </w:pPr>
      <w:r>
        <w:rPr>
          <w:rFonts w:ascii="Times New Roman"/>
          <w:b/>
          <w:i w:val="false"/>
          <w:color w:val="000000"/>
        </w:rPr>
        <w:t xml:space="preserve"> 16-параграф. Бухгалтерлік есеп және қаржы қызметі</w:t>
      </w:r>
    </w:p>
    <w:bookmarkEnd w:id="190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34" w:id="1907"/>
          <w:p>
            <w:pPr>
              <w:spacing w:after="20"/>
              <w:ind w:left="20"/>
              <w:jc w:val="both"/>
            </w:pPr>
            <w:r>
              <w:rPr>
                <w:rFonts w:ascii="Times New Roman"/>
                <w:b w:val="false"/>
                <w:i w:val="false"/>
                <w:color w:val="000000"/>
                <w:sz w:val="20"/>
              </w:rPr>
              <w:t>
114-кесте</w:t>
            </w:r>
          </w:p>
          <w:bookmarkEnd w:id="19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475"/>
        <w:gridCol w:w="2476"/>
        <w:gridCol w:w="2476"/>
        <w:gridCol w:w="2476"/>
      </w:tblGrid>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5635" w:id="1908"/>
          <w:p>
            <w:pPr>
              <w:spacing w:after="20"/>
              <w:ind w:left="20"/>
              <w:jc w:val="both"/>
            </w:pPr>
            <w:r>
              <w:rPr>
                <w:rFonts w:ascii="Times New Roman"/>
                <w:b w:val="false"/>
                <w:i w:val="false"/>
                <w:color w:val="000000"/>
                <w:sz w:val="20"/>
              </w:rPr>
              <w:t>
Жүк айналымы, миллиард тонна-километр</w:t>
            </w:r>
          </w:p>
          <w:bookmarkEnd w:id="19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 істейтіндердің нақты саны жағдайында,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450-ге дейін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450-ден артық</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4" w:id="1909"/>
          <w:p>
            <w:pPr>
              <w:spacing w:after="20"/>
              <w:ind w:left="20"/>
              <w:jc w:val="both"/>
            </w:pPr>
            <w:r>
              <w:rPr>
                <w:rFonts w:ascii="Times New Roman"/>
                <w:b w:val="false"/>
                <w:i w:val="false"/>
                <w:color w:val="000000"/>
                <w:sz w:val="20"/>
              </w:rPr>
              <w:t>
1-ге дейін</w:t>
            </w:r>
          </w:p>
          <w:bookmarkEnd w:id="1909"/>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1910"/>
          <w:p>
            <w:pPr>
              <w:spacing w:after="20"/>
              <w:ind w:left="20"/>
              <w:jc w:val="both"/>
            </w:pPr>
            <w:r>
              <w:rPr>
                <w:rFonts w:ascii="Times New Roman"/>
                <w:b w:val="false"/>
                <w:i w:val="false"/>
                <w:color w:val="000000"/>
                <w:sz w:val="20"/>
              </w:rPr>
              <w:t xml:space="preserve">
1 – 3 </w:t>
            </w:r>
          </w:p>
          <w:bookmarkEnd w:id="1910"/>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5656" w:id="1911"/>
    <w:p>
      <w:pPr>
        <w:spacing w:after="0"/>
        <w:ind w:left="0"/>
        <w:jc w:val="both"/>
      </w:pPr>
      <w:r>
        <w:rPr>
          <w:rFonts w:ascii="Times New Roman"/>
          <w:b w:val="false"/>
          <w:i w:val="false"/>
          <w:color w:val="000000"/>
          <w:sz w:val="28"/>
        </w:rPr>
        <w:t>
      Толық орталықтандырылған жағдайда (барлық мұнай айдау стансасында бухгалтер мен кассирлердің болмауы) – 1,2 коэффициенті қолданылады. Қосымша 1 адам – қаржы есептілігінің халықаралық стандарттары бойынша бухгалтері қарастырылады.</w:t>
      </w:r>
    </w:p>
    <w:bookmarkEnd w:id="1911"/>
    <w:bookmarkStart w:name="z5657" w:id="1912"/>
    <w:p>
      <w:pPr>
        <w:spacing w:after="0"/>
        <w:ind w:left="0"/>
        <w:jc w:val="left"/>
      </w:pPr>
      <w:r>
        <w:rPr>
          <w:rFonts w:ascii="Times New Roman"/>
          <w:b/>
          <w:i w:val="false"/>
          <w:color w:val="000000"/>
        </w:rPr>
        <w:t xml:space="preserve"> 17-параграф. Құқықтық қызмет</w:t>
      </w:r>
    </w:p>
    <w:bookmarkEnd w:id="191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58" w:id="1913"/>
          <w:p>
            <w:pPr>
              <w:spacing w:after="20"/>
              <w:ind w:left="20"/>
              <w:jc w:val="both"/>
            </w:pPr>
            <w:r>
              <w:rPr>
                <w:rFonts w:ascii="Times New Roman"/>
                <w:b w:val="false"/>
                <w:i w:val="false"/>
                <w:color w:val="000000"/>
                <w:sz w:val="20"/>
              </w:rPr>
              <w:t>
115-кесте</w:t>
            </w:r>
          </w:p>
          <w:bookmarkEnd w:id="191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1914"/>
          <w:p>
            <w:pPr>
              <w:spacing w:after="20"/>
              <w:ind w:left="20"/>
              <w:jc w:val="both"/>
            </w:pPr>
            <w:r>
              <w:rPr>
                <w:rFonts w:ascii="Times New Roman"/>
                <w:b w:val="false"/>
                <w:i w:val="false"/>
                <w:color w:val="000000"/>
                <w:sz w:val="20"/>
              </w:rPr>
              <w:t>
Жұмыс істейтіндердің нақты саны, адам</w:t>
            </w:r>
          </w:p>
          <w:bookmarkEnd w:id="1914"/>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1915"/>
          <w:p>
            <w:pPr>
              <w:spacing w:after="20"/>
              <w:ind w:left="20"/>
              <w:jc w:val="both"/>
            </w:pPr>
            <w:r>
              <w:rPr>
                <w:rFonts w:ascii="Times New Roman"/>
                <w:b w:val="false"/>
                <w:i w:val="false"/>
                <w:color w:val="000000"/>
                <w:sz w:val="20"/>
              </w:rPr>
              <w:t>
100-ге дейін</w:t>
            </w:r>
          </w:p>
          <w:bookmarkEnd w:id="1915"/>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1916"/>
          <w:p>
            <w:pPr>
              <w:spacing w:after="20"/>
              <w:ind w:left="20"/>
              <w:jc w:val="both"/>
            </w:pPr>
            <w:r>
              <w:rPr>
                <w:rFonts w:ascii="Times New Roman"/>
                <w:b w:val="false"/>
                <w:i w:val="false"/>
                <w:color w:val="000000"/>
                <w:sz w:val="20"/>
              </w:rPr>
              <w:t>
100-ден астам</w:t>
            </w:r>
          </w:p>
          <w:bookmarkEnd w:id="1916"/>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668" w:id="1917"/>
    <w:p>
      <w:pPr>
        <w:spacing w:after="0"/>
        <w:ind w:left="0"/>
        <w:jc w:val="left"/>
      </w:pPr>
      <w:r>
        <w:rPr>
          <w:rFonts w:ascii="Times New Roman"/>
          <w:b/>
          <w:i w:val="false"/>
          <w:color w:val="000000"/>
        </w:rPr>
        <w:t xml:space="preserve"> 18-параграф. Еңбекті және жалақыны жоспарлау, ұйымдастыру және еңбекті нормалау</w:t>
      </w:r>
    </w:p>
    <w:bookmarkEnd w:id="191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69" w:id="1918"/>
          <w:p>
            <w:pPr>
              <w:spacing w:after="20"/>
              <w:ind w:left="20"/>
              <w:jc w:val="both"/>
            </w:pPr>
            <w:r>
              <w:rPr>
                <w:rFonts w:ascii="Times New Roman"/>
                <w:b w:val="false"/>
                <w:i w:val="false"/>
                <w:color w:val="000000"/>
                <w:sz w:val="20"/>
              </w:rPr>
              <w:t>
116-кесте</w:t>
            </w:r>
          </w:p>
          <w:bookmarkEnd w:id="19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4558"/>
        <w:gridCol w:w="4558"/>
      </w:tblGrid>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1919"/>
          <w:p>
            <w:pPr>
              <w:spacing w:after="20"/>
              <w:ind w:left="20"/>
              <w:jc w:val="both"/>
            </w:pPr>
            <w:r>
              <w:rPr>
                <w:rFonts w:ascii="Times New Roman"/>
                <w:b w:val="false"/>
                <w:i w:val="false"/>
                <w:color w:val="000000"/>
                <w:sz w:val="20"/>
              </w:rPr>
              <w:t>
Жүк айналымы, миллиард тонна-километр</w:t>
            </w:r>
          </w:p>
          <w:bookmarkEnd w:id="19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 істейтіндердің нақты саны кезінде, адам</w:t>
            </w:r>
          </w:p>
        </w:tc>
      </w:tr>
      <w:tr>
        <w:trPr>
          <w:trHeight w:val="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1920"/>
          <w:p>
            <w:pPr>
              <w:spacing w:after="20"/>
              <w:ind w:left="20"/>
              <w:jc w:val="both"/>
            </w:pPr>
            <w:r>
              <w:rPr>
                <w:rFonts w:ascii="Times New Roman"/>
                <w:b w:val="false"/>
                <w:i w:val="false"/>
                <w:color w:val="000000"/>
                <w:sz w:val="20"/>
              </w:rPr>
              <w:t>
3-ке дейін</w:t>
            </w:r>
          </w:p>
          <w:bookmarkEnd w:id="19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682" w:id="1921"/>
    <w:p>
      <w:pPr>
        <w:spacing w:after="0"/>
        <w:ind w:left="0"/>
        <w:jc w:val="left"/>
      </w:pPr>
      <w:r>
        <w:rPr>
          <w:rFonts w:ascii="Times New Roman"/>
          <w:b/>
          <w:i w:val="false"/>
          <w:color w:val="000000"/>
        </w:rPr>
        <w:t xml:space="preserve"> 19-параграф. Кадрларды жинақтау, дайындау және әлеуметтік даму</w:t>
      </w:r>
    </w:p>
    <w:bookmarkEnd w:id="192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83" w:id="1922"/>
          <w:p>
            <w:pPr>
              <w:spacing w:after="20"/>
              <w:ind w:left="20"/>
              <w:jc w:val="both"/>
            </w:pPr>
            <w:r>
              <w:rPr>
                <w:rFonts w:ascii="Times New Roman"/>
                <w:b w:val="false"/>
                <w:i w:val="false"/>
                <w:color w:val="000000"/>
                <w:sz w:val="20"/>
              </w:rPr>
              <w:t>
117-кесте</w:t>
            </w:r>
          </w:p>
          <w:bookmarkEnd w:id="192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4614"/>
        <w:gridCol w:w="4615"/>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1923"/>
          <w:p>
            <w:pPr>
              <w:spacing w:after="20"/>
              <w:ind w:left="20"/>
              <w:jc w:val="both"/>
            </w:pPr>
            <w:r>
              <w:rPr>
                <w:rFonts w:ascii="Times New Roman"/>
                <w:b w:val="false"/>
                <w:i w:val="false"/>
                <w:color w:val="000000"/>
                <w:sz w:val="20"/>
              </w:rPr>
              <w:t>
Жұмыс істейтіндердің нақты саны, адам</w:t>
            </w:r>
          </w:p>
          <w:bookmarkEnd w:id="1923"/>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1924"/>
          <w:p>
            <w:pPr>
              <w:spacing w:after="20"/>
              <w:ind w:left="20"/>
              <w:jc w:val="both"/>
            </w:pPr>
            <w:r>
              <w:rPr>
                <w:rFonts w:ascii="Times New Roman"/>
                <w:b w:val="false"/>
                <w:i w:val="false"/>
                <w:color w:val="000000"/>
                <w:sz w:val="20"/>
              </w:rPr>
              <w:t xml:space="preserve">
Қызметтер бойынша саны, адам </w:t>
            </w:r>
          </w:p>
          <w:bookmarkEnd w:id="1924"/>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692" w:id="1925"/>
    <w:p>
      <w:pPr>
        <w:spacing w:after="0"/>
        <w:ind w:left="0"/>
        <w:jc w:val="left"/>
      </w:pPr>
      <w:r>
        <w:rPr>
          <w:rFonts w:ascii="Times New Roman"/>
          <w:b/>
          <w:i w:val="false"/>
          <w:color w:val="000000"/>
        </w:rPr>
        <w:t xml:space="preserve"> 20-параграф. Гигиена және өнеркәсіптік санитария</w:t>
      </w:r>
    </w:p>
    <w:bookmarkEnd w:id="192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693" w:id="1926"/>
          <w:p>
            <w:pPr>
              <w:spacing w:after="20"/>
              <w:ind w:left="20"/>
              <w:jc w:val="both"/>
            </w:pPr>
            <w:r>
              <w:rPr>
                <w:rFonts w:ascii="Times New Roman"/>
                <w:b w:val="false"/>
                <w:i w:val="false"/>
                <w:color w:val="000000"/>
                <w:sz w:val="20"/>
              </w:rPr>
              <w:t>
118-кесте</w:t>
            </w:r>
          </w:p>
          <w:bookmarkEnd w:id="192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1927"/>
          <w:p>
            <w:pPr>
              <w:spacing w:after="20"/>
              <w:ind w:left="20"/>
              <w:jc w:val="both"/>
            </w:pPr>
            <w:r>
              <w:rPr>
                <w:rFonts w:ascii="Times New Roman"/>
                <w:b w:val="false"/>
                <w:i w:val="false"/>
                <w:color w:val="000000"/>
                <w:sz w:val="20"/>
              </w:rPr>
              <w:t>
Жұмыс істейтіндердің нақты саны, адам</w:t>
            </w:r>
          </w:p>
          <w:bookmarkEnd w:id="1927"/>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1928"/>
          <w:p>
            <w:pPr>
              <w:spacing w:after="20"/>
              <w:ind w:left="20"/>
              <w:jc w:val="both"/>
            </w:pPr>
            <w:r>
              <w:rPr>
                <w:rFonts w:ascii="Times New Roman"/>
                <w:b w:val="false"/>
                <w:i w:val="false"/>
                <w:color w:val="000000"/>
                <w:sz w:val="20"/>
              </w:rPr>
              <w:t>
100-ге дейін</w:t>
            </w:r>
          </w:p>
          <w:bookmarkEnd w:id="1928"/>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1929"/>
          <w:p>
            <w:pPr>
              <w:spacing w:after="20"/>
              <w:ind w:left="20"/>
              <w:jc w:val="both"/>
            </w:pPr>
            <w:r>
              <w:rPr>
                <w:rFonts w:ascii="Times New Roman"/>
                <w:b w:val="false"/>
                <w:i w:val="false"/>
                <w:color w:val="000000"/>
                <w:sz w:val="20"/>
              </w:rPr>
              <w:t>
100-ден артық</w:t>
            </w:r>
          </w:p>
          <w:bookmarkEnd w:id="1929"/>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703" w:id="1930"/>
    <w:p>
      <w:pPr>
        <w:spacing w:after="0"/>
        <w:ind w:left="0"/>
        <w:jc w:val="left"/>
      </w:pPr>
      <w:r>
        <w:rPr>
          <w:rFonts w:ascii="Times New Roman"/>
          <w:b/>
          <w:i w:val="false"/>
          <w:color w:val="000000"/>
        </w:rPr>
        <w:t xml:space="preserve"> 21-параграф. Іс жүргізу және шаруашылық қызмет көрсету</w:t>
      </w:r>
    </w:p>
    <w:bookmarkEnd w:id="193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04" w:id="1931"/>
          <w:p>
            <w:pPr>
              <w:spacing w:after="20"/>
              <w:ind w:left="20"/>
              <w:jc w:val="both"/>
            </w:pPr>
            <w:r>
              <w:rPr>
                <w:rFonts w:ascii="Times New Roman"/>
                <w:b w:val="false"/>
                <w:i w:val="false"/>
                <w:color w:val="000000"/>
                <w:sz w:val="20"/>
              </w:rPr>
              <w:t>
119-кесте</w:t>
            </w:r>
          </w:p>
          <w:bookmarkEnd w:id="193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355"/>
        <w:gridCol w:w="3356"/>
        <w:gridCol w:w="3356"/>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1932"/>
          <w:p>
            <w:pPr>
              <w:spacing w:after="20"/>
              <w:ind w:left="20"/>
              <w:jc w:val="both"/>
            </w:pPr>
            <w:r>
              <w:rPr>
                <w:rFonts w:ascii="Times New Roman"/>
                <w:b w:val="false"/>
                <w:i w:val="false"/>
                <w:color w:val="000000"/>
                <w:sz w:val="20"/>
              </w:rPr>
              <w:t>
Жұмыс істейтіндердің нақты саны, адам</w:t>
            </w:r>
          </w:p>
          <w:bookmarkEnd w:id="1932"/>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300-ге дейін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0" w:id="1933"/>
          <w:p>
            <w:pPr>
              <w:spacing w:after="20"/>
              <w:ind w:left="20"/>
              <w:jc w:val="both"/>
            </w:pPr>
            <w:r>
              <w:rPr>
                <w:rFonts w:ascii="Times New Roman"/>
                <w:b w:val="false"/>
                <w:i w:val="false"/>
                <w:color w:val="000000"/>
                <w:sz w:val="20"/>
              </w:rPr>
              <w:t>
Қызметтер бойынша саны, адам</w:t>
            </w:r>
          </w:p>
          <w:bookmarkEnd w:id="1933"/>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5715" w:id="1934"/>
    <w:p>
      <w:pPr>
        <w:spacing w:after="0"/>
        <w:ind w:left="0"/>
        <w:jc w:val="left"/>
      </w:pPr>
      <w:r>
        <w:rPr>
          <w:rFonts w:ascii="Times New Roman"/>
          <w:b/>
          <w:i w:val="false"/>
          <w:color w:val="000000"/>
        </w:rPr>
        <w:t xml:space="preserve"> 22-параграф. Мемлекеттік тілді дамыту</w:t>
      </w:r>
    </w:p>
    <w:bookmarkEnd w:id="193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16" w:id="1935"/>
          <w:p>
            <w:pPr>
              <w:spacing w:after="20"/>
              <w:ind w:left="20"/>
              <w:jc w:val="both"/>
            </w:pPr>
            <w:r>
              <w:rPr>
                <w:rFonts w:ascii="Times New Roman"/>
                <w:b w:val="false"/>
                <w:i w:val="false"/>
                <w:color w:val="000000"/>
                <w:sz w:val="20"/>
              </w:rPr>
              <w:t>
120-кесте</w:t>
            </w:r>
          </w:p>
          <w:bookmarkEnd w:id="193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8"/>
        <w:gridCol w:w="2972"/>
      </w:tblGrid>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1936"/>
          <w:p>
            <w:pPr>
              <w:spacing w:after="20"/>
              <w:ind w:left="20"/>
              <w:jc w:val="both"/>
            </w:pPr>
            <w:r>
              <w:rPr>
                <w:rFonts w:ascii="Times New Roman"/>
                <w:b w:val="false"/>
                <w:i w:val="false"/>
                <w:color w:val="000000"/>
                <w:sz w:val="20"/>
              </w:rPr>
              <w:t>
Басқарма қызметінің атауы</w:t>
            </w:r>
          </w:p>
          <w:bookmarkEnd w:id="1936"/>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1937"/>
          <w:p>
            <w:pPr>
              <w:spacing w:after="20"/>
              <w:ind w:left="20"/>
              <w:jc w:val="both"/>
            </w:pPr>
            <w:r>
              <w:rPr>
                <w:rFonts w:ascii="Times New Roman"/>
                <w:b w:val="false"/>
                <w:i w:val="false"/>
                <w:color w:val="000000"/>
                <w:sz w:val="20"/>
              </w:rPr>
              <w:t xml:space="preserve">
150 – 300 </w:t>
            </w:r>
          </w:p>
          <w:bookmarkEnd w:id="1937"/>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3" w:id="1938"/>
          <w:p>
            <w:pPr>
              <w:spacing w:after="20"/>
              <w:ind w:left="20"/>
              <w:jc w:val="both"/>
            </w:pPr>
            <w:r>
              <w:rPr>
                <w:rFonts w:ascii="Times New Roman"/>
                <w:b w:val="false"/>
                <w:i w:val="false"/>
                <w:color w:val="000000"/>
                <w:sz w:val="20"/>
              </w:rPr>
              <w:t xml:space="preserve">
300-ден артық </w:t>
            </w:r>
          </w:p>
          <w:bookmarkEnd w:id="1938"/>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726" w:id="1939"/>
    <w:p>
      <w:pPr>
        <w:spacing w:after="0"/>
        <w:ind w:left="0"/>
        <w:jc w:val="left"/>
      </w:pPr>
      <w:r>
        <w:rPr>
          <w:rFonts w:ascii="Times New Roman"/>
          <w:b/>
          <w:i w:val="false"/>
          <w:color w:val="000000"/>
        </w:rPr>
        <w:t xml:space="preserve"> 6. Өндірістік қызмет көрсету базаларының басшылары, мамандарының және</w:t>
      </w:r>
      <w:r>
        <w:br/>
      </w:r>
      <w:r>
        <w:rPr>
          <w:rFonts w:ascii="Times New Roman"/>
          <w:b/>
          <w:i w:val="false"/>
          <w:color w:val="000000"/>
        </w:rPr>
        <w:t>қызметкерлерінің сан нормативтері</w:t>
      </w:r>
      <w:r>
        <w:br/>
      </w:r>
      <w:r>
        <w:rPr>
          <w:rFonts w:ascii="Times New Roman"/>
          <w:b/>
          <w:i w:val="false"/>
          <w:color w:val="000000"/>
        </w:rPr>
        <w:t>1-параграф. Басшылар мен мамандар</w:t>
      </w:r>
    </w:p>
    <w:bookmarkEnd w:id="1939"/>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28" w:id="1940"/>
          <w:p>
            <w:pPr>
              <w:spacing w:after="20"/>
              <w:ind w:left="20"/>
              <w:jc w:val="both"/>
            </w:pPr>
            <w:r>
              <w:rPr>
                <w:rFonts w:ascii="Times New Roman"/>
                <w:b w:val="false"/>
                <w:i w:val="false"/>
                <w:color w:val="000000"/>
                <w:sz w:val="20"/>
              </w:rPr>
              <w:t>
121-кесте</w:t>
            </w:r>
          </w:p>
          <w:bookmarkEnd w:id="19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9"/>
        <w:gridCol w:w="2170"/>
        <w:gridCol w:w="2170"/>
        <w:gridCol w:w="3981"/>
      </w:tblGrid>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1941"/>
          <w:p>
            <w:pPr>
              <w:spacing w:after="20"/>
              <w:ind w:left="20"/>
              <w:jc w:val="both"/>
            </w:pPr>
            <w:r>
              <w:rPr>
                <w:rFonts w:ascii="Times New Roman"/>
                <w:b w:val="false"/>
                <w:i w:val="false"/>
                <w:color w:val="000000"/>
                <w:sz w:val="20"/>
              </w:rPr>
              <w:t>
Базадағы жеке учаскелер саны, дана</w:t>
            </w:r>
          </w:p>
          <w:bookmarkEnd w:id="1941"/>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4" w:id="1942"/>
          <w:p>
            <w:pPr>
              <w:spacing w:after="20"/>
              <w:ind w:left="20"/>
              <w:jc w:val="both"/>
            </w:pPr>
            <w:r>
              <w:rPr>
                <w:rFonts w:ascii="Times New Roman"/>
                <w:b w:val="false"/>
                <w:i w:val="false"/>
                <w:color w:val="000000"/>
                <w:sz w:val="20"/>
              </w:rPr>
              <w:t>
Қызметтер бойынша сан, адам</w:t>
            </w:r>
          </w:p>
          <w:bookmarkEnd w:id="19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740" w:id="1943"/>
    <w:p>
      <w:pPr>
        <w:spacing w:after="0"/>
        <w:ind w:left="0"/>
        <w:jc w:val="left"/>
      </w:pPr>
      <w:r>
        <w:rPr>
          <w:rFonts w:ascii="Times New Roman"/>
          <w:b/>
          <w:i w:val="false"/>
          <w:color w:val="000000"/>
        </w:rPr>
        <w:t xml:space="preserve"> 2-параграф. Пайдаланушылық жабдықтарға механикалық жөндеу</w:t>
      </w:r>
      <w:r>
        <w:br/>
      </w:r>
      <w:r>
        <w:rPr>
          <w:rFonts w:ascii="Times New Roman"/>
          <w:b/>
          <w:i w:val="false"/>
          <w:color w:val="000000"/>
        </w:rPr>
        <w:t>қызметін көрсету</w:t>
      </w:r>
    </w:p>
    <w:bookmarkEnd w:id="1943"/>
    <w:bookmarkStart w:name="z5741" w:id="1944"/>
    <w:p>
      <w:pPr>
        <w:spacing w:after="0"/>
        <w:ind w:left="0"/>
        <w:jc w:val="both"/>
      </w:pPr>
      <w:r>
        <w:rPr>
          <w:rFonts w:ascii="Times New Roman"/>
          <w:b w:val="false"/>
          <w:i w:val="false"/>
          <w:color w:val="000000"/>
          <w:sz w:val="28"/>
        </w:rPr>
        <w:t xml:space="preserve">
      Аталған қызметті есептеу мына формула бойынша жүргізіледі: </w:t>
      </w:r>
    </w:p>
    <w:bookmarkEnd w:id="1944"/>
    <w:bookmarkStart w:name="z5742" w:id="1945"/>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0,05 * </w:t>
      </w:r>
      <w:r>
        <w:rPr>
          <w:rFonts w:ascii="Times New Roman"/>
          <w:b w:val="false"/>
          <w:i/>
          <w:color w:val="000000"/>
          <w:sz w:val="28"/>
        </w:rPr>
        <w:t>П</w:t>
      </w:r>
      <w:r>
        <w:rPr>
          <w:rFonts w:ascii="Times New Roman"/>
          <w:b w:val="false"/>
          <w:i w:val="false"/>
          <w:color w:val="000000"/>
          <w:sz w:val="28"/>
        </w:rPr>
        <w:t xml:space="preserve"> + 0,0015 * </w:t>
      </w:r>
      <w:r>
        <w:rPr>
          <w:rFonts w:ascii="Times New Roman"/>
          <w:b w:val="false"/>
          <w:i/>
          <w:color w:val="000000"/>
          <w:sz w:val="28"/>
        </w:rPr>
        <w:t>В</w:t>
      </w:r>
      <w:r>
        <w:rPr>
          <w:rFonts w:ascii="Times New Roman"/>
          <w:b w:val="false"/>
          <w:i w:val="false"/>
          <w:color w:val="000000"/>
          <w:sz w:val="28"/>
        </w:rPr>
        <w:t xml:space="preserve"> + 0,2 * </w:t>
      </w:r>
      <w:r>
        <w:rPr>
          <w:rFonts w:ascii="Times New Roman"/>
          <w:b w:val="false"/>
          <w:i/>
          <w:color w:val="000000"/>
          <w:sz w:val="28"/>
        </w:rPr>
        <w:t>А</w:t>
      </w:r>
    </w:p>
    <w:bookmarkEnd w:id="1945"/>
    <w:bookmarkStart w:name="z5743" w:id="1946"/>
    <w:p>
      <w:pPr>
        <w:spacing w:after="0"/>
        <w:ind w:left="0"/>
        <w:jc w:val="both"/>
      </w:pPr>
      <w:r>
        <w:rPr>
          <w:rFonts w:ascii="Times New Roman"/>
          <w:b w:val="false"/>
          <w:i w:val="false"/>
          <w:color w:val="000000"/>
          <w:sz w:val="28"/>
        </w:rPr>
        <w:t>
      мұнда:</w:t>
      </w:r>
    </w:p>
    <w:bookmarkEnd w:id="1946"/>
    <w:bookmarkStart w:name="z5744" w:id="1947"/>
    <w:p>
      <w:pPr>
        <w:spacing w:after="0"/>
        <w:ind w:left="0"/>
        <w:jc w:val="both"/>
      </w:pPr>
      <w:r>
        <w:rPr>
          <w:rFonts w:ascii="Times New Roman"/>
          <w:b w:val="false"/>
          <w:i w:val="false"/>
          <w:color w:val="000000"/>
          <w:sz w:val="28"/>
        </w:rPr>
        <w:t xml:space="preserve">
      </w:t>
      </w:r>
      <w:r>
        <w:rPr>
          <w:rFonts w:ascii="Times New Roman"/>
          <w:b w:val="false"/>
          <w:i/>
          <w:color w:val="000000"/>
          <w:sz w:val="28"/>
        </w:rPr>
        <w:t>П</w:t>
      </w:r>
      <w:r>
        <w:rPr>
          <w:rFonts w:ascii="Times New Roman"/>
          <w:b w:val="false"/>
          <w:i w:val="false"/>
          <w:color w:val="000000"/>
          <w:sz w:val="28"/>
        </w:rPr>
        <w:t xml:space="preserve"> – сорап стансалары, қазандықтар, мұнай құю пункті саны, дана;</w:t>
      </w:r>
    </w:p>
    <w:bookmarkEnd w:id="1947"/>
    <w:bookmarkStart w:name="z5745" w:id="1948"/>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бір тінді есептелген құбыр ұзындығы, километр;</w:t>
      </w:r>
    </w:p>
    <w:bookmarkEnd w:id="1948"/>
    <w:bookmarkStart w:name="z5746" w:id="1949"/>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сұйыққоймалар саны, дана</w:t>
      </w:r>
    </w:p>
    <w:bookmarkEnd w:id="1949"/>
    <w:bookmarkStart w:name="z5747" w:id="1950"/>
    <w:p>
      <w:pPr>
        <w:spacing w:after="0"/>
        <w:ind w:left="0"/>
        <w:jc w:val="both"/>
      </w:pPr>
      <w:r>
        <w:rPr>
          <w:rFonts w:ascii="Times New Roman"/>
          <w:b w:val="false"/>
          <w:i w:val="false"/>
          <w:color w:val="000000"/>
          <w:sz w:val="28"/>
        </w:rPr>
        <w:t xml:space="preserve">
      3-параграф. пайдаланушылық жабдықтарына, электр химиялық қорғаныш құралдарына және трасса желісі бойындағы электр беруге энергетикалық жөндеу қызметін көрсету </w:t>
      </w:r>
    </w:p>
    <w:bookmarkEnd w:id="1950"/>
    <w:bookmarkStart w:name="z5748" w:id="1951"/>
    <w:p>
      <w:pPr>
        <w:spacing w:after="0"/>
        <w:ind w:left="0"/>
        <w:jc w:val="both"/>
      </w:pPr>
      <w:r>
        <w:rPr>
          <w:rFonts w:ascii="Times New Roman"/>
          <w:b w:val="false"/>
          <w:i w:val="false"/>
          <w:color w:val="000000"/>
          <w:sz w:val="28"/>
        </w:rPr>
        <w:t>
      Аталған қызметті есептеу мына формула бойынша жүргізіледі:</w:t>
      </w:r>
    </w:p>
    <w:bookmarkEnd w:id="1951"/>
    <w:bookmarkStart w:name="z5749" w:id="19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 = </w:t>
      </w:r>
      <w:r>
        <w:rPr>
          <w:rFonts w:ascii="Times New Roman"/>
          <w:b w:val="false"/>
          <w:i w:val="false"/>
          <w:color w:val="000000"/>
          <w:sz w:val="28"/>
        </w:rPr>
        <w:t>0,006</w:t>
      </w:r>
      <w:r>
        <w:rPr>
          <w:rFonts w:ascii="Times New Roman"/>
          <w:b w:val="false"/>
          <w:i/>
          <w:color w:val="000000"/>
          <w:sz w:val="28"/>
        </w:rPr>
        <w:t xml:space="preserve"> * У + </w:t>
      </w:r>
      <w:r>
        <w:rPr>
          <w:rFonts w:ascii="Times New Roman"/>
          <w:b w:val="false"/>
          <w:i w:val="false"/>
          <w:color w:val="000000"/>
          <w:sz w:val="28"/>
        </w:rPr>
        <w:t>0,0015</w:t>
      </w:r>
      <w:r>
        <w:rPr>
          <w:rFonts w:ascii="Times New Roman"/>
          <w:b w:val="false"/>
          <w:i/>
          <w:color w:val="000000"/>
          <w:sz w:val="28"/>
        </w:rPr>
        <w:t xml:space="preserve"> * В + </w:t>
      </w:r>
      <w:r>
        <w:rPr>
          <w:rFonts w:ascii="Times New Roman"/>
          <w:b w:val="false"/>
          <w:i w:val="false"/>
          <w:color w:val="000000"/>
          <w:sz w:val="28"/>
        </w:rPr>
        <w:t>0,025</w:t>
      </w:r>
      <w:r>
        <w:rPr>
          <w:rFonts w:ascii="Times New Roman"/>
          <w:b w:val="false"/>
          <w:i/>
          <w:color w:val="000000"/>
          <w:sz w:val="28"/>
        </w:rPr>
        <w:t xml:space="preserve"> * К</w:t>
      </w:r>
    </w:p>
    <w:bookmarkEnd w:id="1952"/>
    <w:bookmarkStart w:name="z5750" w:id="1953"/>
    <w:p>
      <w:pPr>
        <w:spacing w:after="0"/>
        <w:ind w:left="0"/>
        <w:jc w:val="both"/>
      </w:pPr>
      <w:r>
        <w:rPr>
          <w:rFonts w:ascii="Times New Roman"/>
          <w:b w:val="false"/>
          <w:i w:val="false"/>
          <w:color w:val="000000"/>
          <w:sz w:val="28"/>
        </w:rPr>
        <w:t>
      мұнда: У – электр жабдығының орнатылған қуаты, мың киловатт.;</w:t>
      </w:r>
    </w:p>
    <w:bookmarkEnd w:id="1953"/>
    <w:bookmarkStart w:name="z5751" w:id="1954"/>
    <w:p>
      <w:pPr>
        <w:spacing w:after="0"/>
        <w:ind w:left="0"/>
        <w:jc w:val="both"/>
      </w:pPr>
      <w:r>
        <w:rPr>
          <w:rFonts w:ascii="Times New Roman"/>
          <w:b w:val="false"/>
          <w:i w:val="false"/>
          <w:color w:val="000000"/>
          <w:sz w:val="28"/>
        </w:rPr>
        <w:t>
      В – бір тінді есептелген құбыр ұзындығы, километр;</w:t>
      </w:r>
    </w:p>
    <w:bookmarkEnd w:id="1954"/>
    <w:bookmarkStart w:name="z5752" w:id="1955"/>
    <w:p>
      <w:pPr>
        <w:spacing w:after="0"/>
        <w:ind w:left="0"/>
        <w:jc w:val="both"/>
      </w:pPr>
      <w:r>
        <w:rPr>
          <w:rFonts w:ascii="Times New Roman"/>
          <w:b w:val="false"/>
          <w:i w:val="false"/>
          <w:color w:val="000000"/>
          <w:sz w:val="28"/>
        </w:rPr>
        <w:t>
      К – қызмет көрсетілетін жабдықтың жиынтық саны.</w:t>
      </w:r>
    </w:p>
    <w:bookmarkEnd w:id="1955"/>
    <w:bookmarkStart w:name="z5753" w:id="1956"/>
    <w:p>
      <w:pPr>
        <w:spacing w:after="0"/>
        <w:ind w:left="0"/>
        <w:jc w:val="left"/>
      </w:pPr>
      <w:r>
        <w:rPr>
          <w:rFonts w:ascii="Times New Roman"/>
          <w:b/>
          <w:i w:val="false"/>
          <w:color w:val="000000"/>
        </w:rPr>
        <w:t xml:space="preserve"> 4-параграф. Автоматика, телемеханика құралдарына қызмет көрсету және оларды жөндеу</w:t>
      </w:r>
    </w:p>
    <w:bookmarkEnd w:id="195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54" w:id="1957"/>
          <w:p>
            <w:pPr>
              <w:spacing w:after="20"/>
              <w:ind w:left="20"/>
              <w:jc w:val="both"/>
            </w:pPr>
            <w:r>
              <w:rPr>
                <w:rFonts w:ascii="Times New Roman"/>
                <w:b w:val="false"/>
                <w:i w:val="false"/>
                <w:color w:val="000000"/>
                <w:sz w:val="20"/>
              </w:rPr>
              <w:t>
122-кесте</w:t>
            </w:r>
          </w:p>
          <w:bookmarkEnd w:id="19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8"/>
        <w:gridCol w:w="2472"/>
      </w:tblGrid>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1958"/>
          <w:p>
            <w:pPr>
              <w:spacing w:after="20"/>
              <w:ind w:left="20"/>
              <w:jc w:val="both"/>
            </w:pPr>
            <w:r>
              <w:rPr>
                <w:rFonts w:ascii="Times New Roman"/>
                <w:b w:val="false"/>
                <w:i w:val="false"/>
                <w:color w:val="000000"/>
                <w:sz w:val="20"/>
              </w:rPr>
              <w:t>
Автоматика құралдарының атауы</w:t>
            </w:r>
          </w:p>
          <w:bookmarkEnd w:id="1958"/>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1959"/>
          <w:p>
            <w:pPr>
              <w:spacing w:after="20"/>
              <w:ind w:left="20"/>
              <w:jc w:val="both"/>
            </w:pPr>
            <w:r>
              <w:rPr>
                <w:rFonts w:ascii="Times New Roman"/>
                <w:b w:val="false"/>
                <w:i w:val="false"/>
                <w:color w:val="000000"/>
                <w:sz w:val="20"/>
              </w:rPr>
              <w:t>
Автоматтандырылған мұнай, су сорап стансалары, қазандықтар, мұнай қыздыру пункттері, мұнай құю эстакадасы (мұнай құю пункті)</w:t>
            </w:r>
          </w:p>
          <w:bookmarkEnd w:id="1959"/>
          <w:bookmarkStart w:name="z5759" w:id="1960"/>
          <w:p>
            <w:pPr>
              <w:spacing w:after="20"/>
              <w:ind w:left="20"/>
              <w:jc w:val="both"/>
            </w:pPr>
            <w:r>
              <w:rPr>
                <w:rFonts w:ascii="Times New Roman"/>
                <w:b w:val="false"/>
                <w:i w:val="false"/>
                <w:color w:val="000000"/>
                <w:sz w:val="20"/>
              </w:rPr>
              <w:t>
</w:t>
            </w:r>
            <w:r>
              <w:rPr>
                <w:rFonts w:ascii="Times New Roman"/>
                <w:b/>
                <w:i w:val="false"/>
                <w:color w:val="000000"/>
                <w:sz w:val="20"/>
              </w:rPr>
              <w:t>7-ге дейін</w:t>
            </w:r>
          </w:p>
          <w:bookmarkEnd w:id="1960"/>
          <w:bookmarkStart w:name="z5760" w:id="1961"/>
          <w:p>
            <w:pPr>
              <w:spacing w:after="20"/>
              <w:ind w:left="20"/>
              <w:jc w:val="both"/>
            </w:pPr>
            <w:r>
              <w:rPr>
                <w:rFonts w:ascii="Times New Roman"/>
                <w:b w:val="false"/>
                <w:i w:val="false"/>
                <w:color w:val="000000"/>
                <w:sz w:val="20"/>
              </w:rPr>
              <w:t xml:space="preserve">
8 – 15 </w:t>
            </w:r>
          </w:p>
          <w:bookmarkEnd w:id="1961"/>
          <w:bookmarkStart w:name="z5761" w:id="1962"/>
          <w:p>
            <w:pPr>
              <w:spacing w:after="20"/>
              <w:ind w:left="20"/>
              <w:jc w:val="both"/>
            </w:pPr>
            <w:r>
              <w:rPr>
                <w:rFonts w:ascii="Times New Roman"/>
                <w:b w:val="false"/>
                <w:i w:val="false"/>
                <w:color w:val="000000"/>
                <w:sz w:val="20"/>
              </w:rPr>
              <w:t xml:space="preserve">
16 – 25 </w:t>
            </w:r>
          </w:p>
          <w:bookmarkEnd w:id="1962"/>
          <w:bookmarkStart w:name="z5762" w:id="1963"/>
          <w:p>
            <w:pPr>
              <w:spacing w:after="20"/>
              <w:ind w:left="20"/>
              <w:jc w:val="both"/>
            </w:pPr>
            <w:r>
              <w:rPr>
                <w:rFonts w:ascii="Times New Roman"/>
                <w:b w:val="false"/>
                <w:i w:val="false"/>
                <w:color w:val="000000"/>
                <w:sz w:val="20"/>
              </w:rPr>
              <w:t>
26 және одан көп</w:t>
            </w:r>
          </w:p>
          <w:bookmarkEnd w:id="1963"/>
          <w:bookmarkStart w:name="z5763" w:id="1964"/>
          <w:p>
            <w:pPr>
              <w:spacing w:after="20"/>
              <w:ind w:left="20"/>
              <w:jc w:val="both"/>
            </w:pPr>
            <w:r>
              <w:rPr>
                <w:rFonts w:ascii="Times New Roman"/>
                <w:b w:val="false"/>
                <w:i w:val="false"/>
                <w:color w:val="000000"/>
                <w:sz w:val="20"/>
              </w:rPr>
              <w:t>
Қызметтік және желілік телемеханиканың бақыланатын пункттері:</w:t>
            </w:r>
          </w:p>
          <w:bookmarkEnd w:id="1964"/>
          <w:bookmarkStart w:name="z5764" w:id="1965"/>
          <w:p>
            <w:pPr>
              <w:spacing w:after="20"/>
              <w:ind w:left="20"/>
              <w:jc w:val="both"/>
            </w:pPr>
            <w:r>
              <w:rPr>
                <w:rFonts w:ascii="Times New Roman"/>
                <w:b w:val="false"/>
                <w:i w:val="false"/>
                <w:color w:val="000000"/>
                <w:sz w:val="20"/>
              </w:rPr>
              <w:t>
</w:t>
            </w:r>
            <w:r>
              <w:rPr>
                <w:rFonts w:ascii="Times New Roman"/>
                <w:b/>
                <w:i w:val="false"/>
                <w:color w:val="000000"/>
                <w:sz w:val="20"/>
              </w:rPr>
              <w:t>10-ға дейін</w:t>
            </w:r>
          </w:p>
          <w:bookmarkEnd w:id="1965"/>
          <w:bookmarkStart w:name="z5765" w:id="1966"/>
          <w:p>
            <w:pPr>
              <w:spacing w:after="20"/>
              <w:ind w:left="20"/>
              <w:jc w:val="both"/>
            </w:pPr>
            <w:r>
              <w:rPr>
                <w:rFonts w:ascii="Times New Roman"/>
                <w:b w:val="false"/>
                <w:i w:val="false"/>
                <w:color w:val="000000"/>
                <w:sz w:val="20"/>
              </w:rPr>
              <w:t>
10-20</w:t>
            </w:r>
          </w:p>
          <w:bookmarkEnd w:id="1966"/>
          <w:bookmarkStart w:name="z5766" w:id="1967"/>
          <w:p>
            <w:pPr>
              <w:spacing w:after="20"/>
              <w:ind w:left="20"/>
              <w:jc w:val="both"/>
            </w:pPr>
            <w:r>
              <w:rPr>
                <w:rFonts w:ascii="Times New Roman"/>
                <w:b w:val="false"/>
                <w:i w:val="false"/>
                <w:color w:val="000000"/>
                <w:sz w:val="20"/>
              </w:rPr>
              <w:t>
20–50</w:t>
            </w:r>
          </w:p>
          <w:bookmarkEnd w:id="1967"/>
          <w:bookmarkStart w:name="z5767" w:id="1968"/>
          <w:p>
            <w:pPr>
              <w:spacing w:after="20"/>
              <w:ind w:left="20"/>
              <w:jc w:val="both"/>
            </w:pPr>
            <w:r>
              <w:rPr>
                <w:rFonts w:ascii="Times New Roman"/>
                <w:b w:val="false"/>
                <w:i w:val="false"/>
                <w:color w:val="000000"/>
                <w:sz w:val="20"/>
              </w:rPr>
              <w:t>
51 және одан көп</w:t>
            </w:r>
          </w:p>
          <w:bookmarkEnd w:id="1968"/>
          <w:bookmarkStart w:name="z5768" w:id="1969"/>
          <w:p>
            <w:pPr>
              <w:spacing w:after="20"/>
              <w:ind w:left="20"/>
              <w:jc w:val="both"/>
            </w:pPr>
            <w:r>
              <w:rPr>
                <w:rFonts w:ascii="Times New Roman"/>
                <w:b w:val="false"/>
                <w:i w:val="false"/>
                <w:color w:val="000000"/>
                <w:sz w:val="20"/>
              </w:rPr>
              <w:t>
</w:t>
            </w:r>
            <w:r>
              <w:rPr>
                <w:rFonts w:ascii="Times New Roman"/>
                <w:b/>
                <w:i w:val="false"/>
                <w:color w:val="000000"/>
                <w:sz w:val="20"/>
              </w:rPr>
              <w:t>Мұнай, су, газ және жылуды есепке алу тораптары</w:t>
            </w:r>
          </w:p>
          <w:bookmarkEnd w:id="1969"/>
          <w:bookmarkStart w:name="z5769" w:id="1970"/>
          <w:p>
            <w:pPr>
              <w:spacing w:after="20"/>
              <w:ind w:left="20"/>
              <w:jc w:val="both"/>
            </w:pPr>
            <w:r>
              <w:rPr>
                <w:rFonts w:ascii="Times New Roman"/>
                <w:b w:val="false"/>
                <w:i w:val="false"/>
                <w:color w:val="000000"/>
                <w:sz w:val="20"/>
              </w:rPr>
              <w:t>
</w:t>
            </w:r>
            <w:r>
              <w:rPr>
                <w:rFonts w:ascii="Times New Roman"/>
                <w:b/>
                <w:i w:val="false"/>
                <w:color w:val="000000"/>
                <w:sz w:val="20"/>
              </w:rPr>
              <w:t>7-ге дейін</w:t>
            </w:r>
          </w:p>
          <w:bookmarkEnd w:id="1970"/>
          <w:bookmarkStart w:name="z5770" w:id="1971"/>
          <w:p>
            <w:pPr>
              <w:spacing w:after="20"/>
              <w:ind w:left="20"/>
              <w:jc w:val="both"/>
            </w:pPr>
            <w:r>
              <w:rPr>
                <w:rFonts w:ascii="Times New Roman"/>
                <w:b w:val="false"/>
                <w:i w:val="false"/>
                <w:color w:val="000000"/>
                <w:sz w:val="20"/>
              </w:rPr>
              <w:t>
8 және одан көп</w:t>
            </w:r>
          </w:p>
          <w:bookmarkEnd w:id="19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2" w:id="1972"/>
          <w:p>
            <w:pPr>
              <w:spacing w:after="20"/>
              <w:ind w:left="20"/>
              <w:jc w:val="both"/>
            </w:pPr>
            <w:r>
              <w:rPr>
                <w:rFonts w:ascii="Times New Roman"/>
                <w:b w:val="false"/>
                <w:i w:val="false"/>
                <w:color w:val="000000"/>
                <w:sz w:val="20"/>
              </w:rPr>
              <w:t>
1</w:t>
            </w:r>
          </w:p>
          <w:bookmarkEnd w:id="1972"/>
          <w:bookmarkStart w:name="z5773" w:id="1973"/>
          <w:p>
            <w:pPr>
              <w:spacing w:after="20"/>
              <w:ind w:left="20"/>
              <w:jc w:val="both"/>
            </w:pPr>
            <w:r>
              <w:rPr>
                <w:rFonts w:ascii="Times New Roman"/>
                <w:b w:val="false"/>
                <w:i w:val="false"/>
                <w:color w:val="000000"/>
                <w:sz w:val="20"/>
              </w:rPr>
              <w:t>
2</w:t>
            </w:r>
          </w:p>
          <w:bookmarkEnd w:id="1973"/>
          <w:bookmarkStart w:name="z5774" w:id="1974"/>
          <w:p>
            <w:pPr>
              <w:spacing w:after="20"/>
              <w:ind w:left="20"/>
              <w:jc w:val="both"/>
            </w:pPr>
            <w:r>
              <w:rPr>
                <w:rFonts w:ascii="Times New Roman"/>
                <w:b w:val="false"/>
                <w:i w:val="false"/>
                <w:color w:val="000000"/>
                <w:sz w:val="20"/>
              </w:rPr>
              <w:t>
3</w:t>
            </w:r>
          </w:p>
          <w:bookmarkEnd w:id="1974"/>
          <w:bookmarkStart w:name="z5775" w:id="1975"/>
          <w:p>
            <w:pPr>
              <w:spacing w:after="20"/>
              <w:ind w:left="20"/>
              <w:jc w:val="both"/>
            </w:pPr>
            <w:r>
              <w:rPr>
                <w:rFonts w:ascii="Times New Roman"/>
                <w:b w:val="false"/>
                <w:i w:val="false"/>
                <w:color w:val="000000"/>
                <w:sz w:val="20"/>
              </w:rPr>
              <w:t>
4</w:t>
            </w:r>
          </w:p>
          <w:bookmarkEnd w:id="1975"/>
          <w:bookmarkStart w:name="z5776" w:id="1976"/>
          <w:p>
            <w:pPr>
              <w:spacing w:after="20"/>
              <w:ind w:left="20"/>
              <w:jc w:val="both"/>
            </w:pPr>
            <w:r>
              <w:rPr>
                <w:rFonts w:ascii="Times New Roman"/>
                <w:b w:val="false"/>
                <w:i w:val="false"/>
                <w:color w:val="000000"/>
                <w:sz w:val="20"/>
              </w:rPr>
              <w:t>
1</w:t>
            </w:r>
          </w:p>
          <w:bookmarkEnd w:id="1976"/>
          <w:bookmarkStart w:name="z5777" w:id="1977"/>
          <w:p>
            <w:pPr>
              <w:spacing w:after="20"/>
              <w:ind w:left="20"/>
              <w:jc w:val="both"/>
            </w:pPr>
            <w:r>
              <w:rPr>
                <w:rFonts w:ascii="Times New Roman"/>
                <w:b w:val="false"/>
                <w:i w:val="false"/>
                <w:color w:val="000000"/>
                <w:sz w:val="20"/>
              </w:rPr>
              <w:t>
2</w:t>
            </w:r>
          </w:p>
          <w:bookmarkEnd w:id="1977"/>
          <w:bookmarkStart w:name="z5778" w:id="1978"/>
          <w:p>
            <w:pPr>
              <w:spacing w:after="20"/>
              <w:ind w:left="20"/>
              <w:jc w:val="both"/>
            </w:pPr>
            <w:r>
              <w:rPr>
                <w:rFonts w:ascii="Times New Roman"/>
                <w:b w:val="false"/>
                <w:i w:val="false"/>
                <w:color w:val="000000"/>
                <w:sz w:val="20"/>
              </w:rPr>
              <w:t>
3</w:t>
            </w:r>
          </w:p>
          <w:bookmarkEnd w:id="1978"/>
          <w:bookmarkStart w:name="z5779" w:id="1979"/>
          <w:p>
            <w:pPr>
              <w:spacing w:after="20"/>
              <w:ind w:left="20"/>
              <w:jc w:val="both"/>
            </w:pPr>
            <w:r>
              <w:rPr>
                <w:rFonts w:ascii="Times New Roman"/>
                <w:b w:val="false"/>
                <w:i w:val="false"/>
                <w:color w:val="000000"/>
                <w:sz w:val="20"/>
              </w:rPr>
              <w:t>
4</w:t>
            </w:r>
          </w:p>
          <w:bookmarkEnd w:id="1979"/>
          <w:bookmarkStart w:name="z5780" w:id="1980"/>
          <w:p>
            <w:pPr>
              <w:spacing w:after="20"/>
              <w:ind w:left="20"/>
              <w:jc w:val="both"/>
            </w:pPr>
            <w:r>
              <w:rPr>
                <w:rFonts w:ascii="Times New Roman"/>
                <w:b w:val="false"/>
                <w:i w:val="false"/>
                <w:color w:val="000000"/>
                <w:sz w:val="20"/>
              </w:rPr>
              <w:t>
1</w:t>
            </w:r>
          </w:p>
          <w:bookmarkEnd w:id="1980"/>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783" w:id="1981"/>
    <w:p>
      <w:pPr>
        <w:spacing w:after="0"/>
        <w:ind w:left="0"/>
        <w:jc w:val="both"/>
      </w:pPr>
      <w:r>
        <w:rPr>
          <w:rFonts w:ascii="Times New Roman"/>
          <w:b w:val="false"/>
          <w:i w:val="false"/>
          <w:color w:val="000000"/>
          <w:sz w:val="28"/>
        </w:rPr>
        <w:t xml:space="preserve">
      SCADA жүйесі бар мұнай құбыры басқармалары немесе филиалдың жеке бөлімшесі жанындағы бақылау-өлшеу аспаптары учаскелерінің сан нормативін есептеу үшін 1,2 коэффициенті қолданылады. Енгізілген жүйелер болған және апатқа қарсы қорғаныш жүйелеріне, жылыстауларды гидроакустикалық бақылау, бейне қадағалау, мұнай құбырларын қорғау жүйелеріне, электр қуатының меншікті есебі модуліне іс жүзінде қызмет көрсетілген жағдайда аталған коэффициент 0,05-ке артады. </w:t>
      </w:r>
    </w:p>
    <w:bookmarkEnd w:id="1981"/>
    <w:bookmarkStart w:name="z5784" w:id="1982"/>
    <w:p>
      <w:pPr>
        <w:spacing w:after="0"/>
        <w:ind w:left="0"/>
        <w:jc w:val="left"/>
      </w:pPr>
      <w:r>
        <w:rPr>
          <w:rFonts w:ascii="Times New Roman"/>
          <w:b/>
          <w:i w:val="false"/>
          <w:color w:val="000000"/>
        </w:rPr>
        <w:t xml:space="preserve"> 5-параграф. Метрологиялық қызмет көрсету. Өлшеу құралдарын тексеру учаскесі</w:t>
      </w:r>
    </w:p>
    <w:bookmarkEnd w:id="198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85" w:id="1983"/>
          <w:p>
            <w:pPr>
              <w:spacing w:after="20"/>
              <w:ind w:left="20"/>
              <w:jc w:val="both"/>
            </w:pPr>
            <w:r>
              <w:rPr>
                <w:rFonts w:ascii="Times New Roman"/>
                <w:b w:val="false"/>
                <w:i w:val="false"/>
                <w:color w:val="000000"/>
                <w:sz w:val="20"/>
              </w:rPr>
              <w:t>
123-кесте</w:t>
            </w:r>
          </w:p>
          <w:bookmarkEnd w:id="19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0"/>
        <w:gridCol w:w="3360"/>
      </w:tblGrid>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6" w:id="1984"/>
          <w:p>
            <w:pPr>
              <w:spacing w:after="20"/>
              <w:ind w:left="20"/>
              <w:jc w:val="both"/>
            </w:pPr>
            <w:r>
              <w:rPr>
                <w:rFonts w:ascii="Times New Roman"/>
                <w:b w:val="false"/>
                <w:i w:val="false"/>
                <w:color w:val="000000"/>
                <w:sz w:val="20"/>
              </w:rPr>
              <w:t xml:space="preserve">
Учаскеде түгенделетін өлшеу құралдарының саны, бірлік </w:t>
            </w:r>
          </w:p>
          <w:bookmarkEnd w:id="1984"/>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1985"/>
          <w:p>
            <w:pPr>
              <w:spacing w:after="20"/>
              <w:ind w:left="20"/>
              <w:jc w:val="both"/>
            </w:pPr>
            <w:r>
              <w:rPr>
                <w:rFonts w:ascii="Times New Roman"/>
                <w:b w:val="false"/>
                <w:i w:val="false"/>
                <w:color w:val="000000"/>
                <w:sz w:val="20"/>
              </w:rPr>
              <w:t>
10 000-ге дейін</w:t>
            </w:r>
          </w:p>
          <w:bookmarkEnd w:id="1985"/>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1986"/>
          <w:p>
            <w:pPr>
              <w:spacing w:after="20"/>
              <w:ind w:left="20"/>
              <w:jc w:val="both"/>
            </w:pPr>
            <w:r>
              <w:rPr>
                <w:rFonts w:ascii="Times New Roman"/>
                <w:b w:val="false"/>
                <w:i w:val="false"/>
                <w:color w:val="000000"/>
                <w:sz w:val="20"/>
              </w:rPr>
              <w:t>
10000-нан жоғары</w:t>
            </w:r>
          </w:p>
          <w:bookmarkEnd w:id="1986"/>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5795" w:id="1987"/>
    <w:p>
      <w:pPr>
        <w:spacing w:after="0"/>
        <w:ind w:left="0"/>
        <w:jc w:val="left"/>
      </w:pPr>
      <w:r>
        <w:rPr>
          <w:rFonts w:ascii="Times New Roman"/>
          <w:b/>
          <w:i w:val="false"/>
          <w:color w:val="000000"/>
        </w:rPr>
        <w:t xml:space="preserve"> 6-параграф. Еңбек қорғау</w:t>
      </w:r>
    </w:p>
    <w:bookmarkEnd w:id="198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796" w:id="1988"/>
          <w:p>
            <w:pPr>
              <w:spacing w:after="20"/>
              <w:ind w:left="20"/>
              <w:jc w:val="both"/>
            </w:pPr>
            <w:r>
              <w:rPr>
                <w:rFonts w:ascii="Times New Roman"/>
                <w:b w:val="false"/>
                <w:i w:val="false"/>
                <w:color w:val="000000"/>
                <w:sz w:val="20"/>
              </w:rPr>
              <w:t>
124-кесте</w:t>
            </w:r>
          </w:p>
          <w:bookmarkEnd w:id="198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7" w:id="1989"/>
          <w:p>
            <w:pPr>
              <w:spacing w:after="20"/>
              <w:ind w:left="20"/>
              <w:jc w:val="both"/>
            </w:pPr>
            <w:r>
              <w:rPr>
                <w:rFonts w:ascii="Times New Roman"/>
                <w:b w:val="false"/>
                <w:i w:val="false"/>
                <w:color w:val="000000"/>
                <w:sz w:val="20"/>
              </w:rPr>
              <w:t>
Жұмыс істейтіндердің нақты саны, адам</w:t>
            </w:r>
          </w:p>
          <w:bookmarkEnd w:id="1989"/>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0" w:id="1990"/>
          <w:p>
            <w:pPr>
              <w:spacing w:after="20"/>
              <w:ind w:left="20"/>
              <w:jc w:val="both"/>
            </w:pPr>
            <w:r>
              <w:rPr>
                <w:rFonts w:ascii="Times New Roman"/>
                <w:b w:val="false"/>
                <w:i w:val="false"/>
                <w:color w:val="000000"/>
                <w:sz w:val="20"/>
              </w:rPr>
              <w:t>
150-ге дейін</w:t>
            </w:r>
          </w:p>
          <w:bookmarkEnd w:id="1990"/>
          <w:p>
            <w:pPr>
              <w:spacing w:after="20"/>
              <w:ind w:left="20"/>
              <w:jc w:val="both"/>
            </w:pPr>
            <w:r>
              <w:rPr>
                <w:rFonts w:ascii="Times New Roman"/>
                <w:b w:val="false"/>
                <w:i w:val="false"/>
                <w:color w:val="000000"/>
                <w:sz w:val="20"/>
              </w:rPr>
              <w:t>
151 және жоғары</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2" w:id="1991"/>
          <w:p>
            <w:pPr>
              <w:spacing w:after="20"/>
              <w:ind w:left="20"/>
              <w:jc w:val="both"/>
            </w:pPr>
            <w:r>
              <w:rPr>
                <w:rFonts w:ascii="Times New Roman"/>
                <w:b w:val="false"/>
                <w:i w:val="false"/>
                <w:color w:val="000000"/>
                <w:sz w:val="20"/>
              </w:rPr>
              <w:t>
1</w:t>
            </w:r>
          </w:p>
          <w:bookmarkEnd w:id="1991"/>
          <w:p>
            <w:pPr>
              <w:spacing w:after="20"/>
              <w:ind w:left="20"/>
              <w:jc w:val="both"/>
            </w:pPr>
            <w:r>
              <w:rPr>
                <w:rFonts w:ascii="Times New Roman"/>
                <w:b w:val="false"/>
                <w:i w:val="false"/>
                <w:color w:val="000000"/>
                <w:sz w:val="20"/>
              </w:rPr>
              <w:t>
2</w:t>
            </w:r>
          </w:p>
        </w:tc>
      </w:tr>
    </w:tbl>
    <w:bookmarkStart w:name="z5805" w:id="1992"/>
    <w:p>
      <w:pPr>
        <w:spacing w:after="0"/>
        <w:ind w:left="0"/>
        <w:jc w:val="left"/>
      </w:pPr>
      <w:r>
        <w:rPr>
          <w:rFonts w:ascii="Times New Roman"/>
          <w:b/>
          <w:i w:val="false"/>
          <w:color w:val="000000"/>
        </w:rPr>
        <w:t xml:space="preserve"> 7-параграф. Еңбек және жалақыны жоспарлау, ұйымдастыру</w:t>
      </w:r>
    </w:p>
    <w:bookmarkEnd w:id="199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06" w:id="1993"/>
          <w:p>
            <w:pPr>
              <w:spacing w:after="20"/>
              <w:ind w:left="20"/>
              <w:jc w:val="both"/>
            </w:pPr>
            <w:r>
              <w:rPr>
                <w:rFonts w:ascii="Times New Roman"/>
                <w:b w:val="false"/>
                <w:i w:val="false"/>
                <w:color w:val="000000"/>
                <w:sz w:val="20"/>
              </w:rPr>
              <w:t>
125-кесте</w:t>
            </w:r>
          </w:p>
          <w:bookmarkEnd w:id="199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7" w:id="1994"/>
          <w:p>
            <w:pPr>
              <w:spacing w:after="20"/>
              <w:ind w:left="20"/>
              <w:jc w:val="both"/>
            </w:pPr>
            <w:r>
              <w:rPr>
                <w:rFonts w:ascii="Times New Roman"/>
                <w:b w:val="false"/>
                <w:i w:val="false"/>
                <w:color w:val="000000"/>
                <w:sz w:val="20"/>
              </w:rPr>
              <w:t>
Жұмыс істейтіндердің нақты саны, адам</w:t>
            </w:r>
          </w:p>
          <w:bookmarkEnd w:id="1994"/>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1995"/>
          <w:p>
            <w:pPr>
              <w:spacing w:after="20"/>
              <w:ind w:left="20"/>
              <w:jc w:val="both"/>
            </w:pPr>
            <w:r>
              <w:rPr>
                <w:rFonts w:ascii="Times New Roman"/>
                <w:b w:val="false"/>
                <w:i w:val="false"/>
                <w:color w:val="000000"/>
                <w:sz w:val="20"/>
              </w:rPr>
              <w:t xml:space="preserve">
200-ге дейін </w:t>
            </w:r>
          </w:p>
          <w:bookmarkEnd w:id="1995"/>
          <w:p>
            <w:pPr>
              <w:spacing w:after="20"/>
              <w:ind w:left="20"/>
              <w:jc w:val="both"/>
            </w:pPr>
            <w:r>
              <w:rPr>
                <w:rFonts w:ascii="Times New Roman"/>
                <w:b w:val="false"/>
                <w:i w:val="false"/>
                <w:color w:val="000000"/>
                <w:sz w:val="20"/>
              </w:rPr>
              <w:t xml:space="preserve">
201 және жоғары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2" w:id="1996"/>
          <w:p>
            <w:pPr>
              <w:spacing w:after="20"/>
              <w:ind w:left="20"/>
              <w:jc w:val="both"/>
            </w:pPr>
            <w:r>
              <w:rPr>
                <w:rFonts w:ascii="Times New Roman"/>
                <w:b w:val="false"/>
                <w:i w:val="false"/>
                <w:color w:val="000000"/>
                <w:sz w:val="20"/>
              </w:rPr>
              <w:t>
1</w:t>
            </w:r>
          </w:p>
          <w:bookmarkEnd w:id="1996"/>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815" w:id="1997"/>
    <w:p>
      <w:pPr>
        <w:spacing w:after="0"/>
        <w:ind w:left="0"/>
        <w:jc w:val="both"/>
      </w:pPr>
      <w:r>
        <w:rPr>
          <w:rFonts w:ascii="Times New Roman"/>
          <w:b w:val="false"/>
          <w:i w:val="false"/>
          <w:color w:val="000000"/>
          <w:sz w:val="28"/>
        </w:rPr>
        <w:t>
      Қызметті орталықтандыру жағдайында 125-кесте бойынша сан белгіленбейді.</w:t>
      </w:r>
    </w:p>
    <w:bookmarkEnd w:id="1997"/>
    <w:bookmarkStart w:name="z5816" w:id="1998"/>
    <w:p>
      <w:pPr>
        <w:spacing w:after="0"/>
        <w:ind w:left="0"/>
        <w:jc w:val="left"/>
      </w:pPr>
      <w:r>
        <w:rPr>
          <w:rFonts w:ascii="Times New Roman"/>
          <w:b/>
          <w:i w:val="false"/>
          <w:color w:val="000000"/>
        </w:rPr>
        <w:t xml:space="preserve"> 8-параграф. Бухгалтерлік есеп</w:t>
      </w:r>
    </w:p>
    <w:bookmarkEnd w:id="199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17" w:id="1999"/>
          <w:p>
            <w:pPr>
              <w:spacing w:after="20"/>
              <w:ind w:left="20"/>
              <w:jc w:val="both"/>
            </w:pPr>
            <w:r>
              <w:rPr>
                <w:rFonts w:ascii="Times New Roman"/>
                <w:b w:val="false"/>
                <w:i w:val="false"/>
                <w:color w:val="000000"/>
                <w:sz w:val="20"/>
              </w:rPr>
              <w:t>
126-кесте</w:t>
            </w:r>
          </w:p>
          <w:bookmarkEnd w:id="199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8"/>
        <w:gridCol w:w="4252"/>
      </w:tblGrid>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2000"/>
          <w:p>
            <w:pPr>
              <w:spacing w:after="20"/>
              <w:ind w:left="20"/>
              <w:jc w:val="both"/>
            </w:pPr>
            <w:r>
              <w:rPr>
                <w:rFonts w:ascii="Times New Roman"/>
                <w:b w:val="false"/>
                <w:i w:val="false"/>
                <w:color w:val="000000"/>
                <w:sz w:val="20"/>
              </w:rPr>
              <w:t>
Өндірістік қызмет көрсету базасында жұмыс істейтіндердің нақты саны, адам</w:t>
            </w:r>
          </w:p>
          <w:bookmarkEnd w:id="2000"/>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1" w:id="2001"/>
          <w:p>
            <w:pPr>
              <w:spacing w:after="20"/>
              <w:ind w:left="20"/>
              <w:jc w:val="both"/>
            </w:pPr>
            <w:r>
              <w:rPr>
                <w:rFonts w:ascii="Times New Roman"/>
                <w:b w:val="false"/>
                <w:i w:val="false"/>
                <w:color w:val="000000"/>
                <w:sz w:val="20"/>
              </w:rPr>
              <w:t xml:space="preserve">
200 адамға дейін </w:t>
            </w:r>
          </w:p>
          <w:bookmarkEnd w:id="2001"/>
          <w:p>
            <w:pPr>
              <w:spacing w:after="20"/>
              <w:ind w:left="20"/>
              <w:jc w:val="both"/>
            </w:pPr>
            <w:r>
              <w:rPr>
                <w:rFonts w:ascii="Times New Roman"/>
                <w:b w:val="false"/>
                <w:i w:val="false"/>
                <w:color w:val="000000"/>
                <w:sz w:val="20"/>
              </w:rPr>
              <w:t xml:space="preserve">
201 және жоғары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2002"/>
          <w:p>
            <w:pPr>
              <w:spacing w:after="20"/>
              <w:ind w:left="20"/>
              <w:jc w:val="both"/>
            </w:pPr>
            <w:r>
              <w:rPr>
                <w:rFonts w:ascii="Times New Roman"/>
                <w:b w:val="false"/>
                <w:i w:val="false"/>
                <w:color w:val="000000"/>
                <w:sz w:val="20"/>
              </w:rPr>
              <w:t>
1</w:t>
            </w:r>
          </w:p>
          <w:bookmarkEnd w:id="2002"/>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5826" w:id="2003"/>
    <w:p>
      <w:pPr>
        <w:spacing w:after="0"/>
        <w:ind w:left="0"/>
        <w:jc w:val="both"/>
      </w:pPr>
      <w:r>
        <w:rPr>
          <w:rFonts w:ascii="Times New Roman"/>
          <w:b w:val="false"/>
          <w:i w:val="false"/>
          <w:color w:val="000000"/>
          <w:sz w:val="28"/>
        </w:rPr>
        <w:t>
      Қызметті орталықтандыру жағдайында 126-кесте бойынша сан белгіленбейді.</w:t>
      </w:r>
    </w:p>
    <w:bookmarkEnd w:id="2003"/>
    <w:bookmarkStart w:name="z5827" w:id="2004"/>
    <w:p>
      <w:pPr>
        <w:spacing w:after="0"/>
        <w:ind w:left="0"/>
        <w:jc w:val="left"/>
      </w:pPr>
      <w:r>
        <w:rPr>
          <w:rFonts w:ascii="Times New Roman"/>
          <w:b/>
          <w:i w:val="false"/>
          <w:color w:val="000000"/>
        </w:rPr>
        <w:t xml:space="preserve"> 9-параграф. Кадрларды жинақтау, іс жүргізу және шаруашылық қызмет көрсету</w:t>
      </w:r>
    </w:p>
    <w:bookmarkEnd w:id="200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28" w:id="2005"/>
          <w:p>
            <w:pPr>
              <w:spacing w:after="20"/>
              <w:ind w:left="20"/>
              <w:jc w:val="both"/>
            </w:pPr>
            <w:r>
              <w:rPr>
                <w:rFonts w:ascii="Times New Roman"/>
                <w:b w:val="false"/>
                <w:i w:val="false"/>
                <w:color w:val="000000"/>
                <w:sz w:val="20"/>
              </w:rPr>
              <w:t>
127-кесте</w:t>
            </w:r>
          </w:p>
          <w:bookmarkEnd w:id="200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4"/>
        <w:gridCol w:w="4536"/>
      </w:tblGrid>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2006"/>
          <w:p>
            <w:pPr>
              <w:spacing w:after="20"/>
              <w:ind w:left="20"/>
              <w:jc w:val="both"/>
            </w:pPr>
            <w:r>
              <w:rPr>
                <w:rFonts w:ascii="Times New Roman"/>
                <w:b w:val="false"/>
                <w:i w:val="false"/>
                <w:color w:val="000000"/>
                <w:sz w:val="20"/>
              </w:rPr>
              <w:t>
Жұмыс істейтіндердің нақты саны, адам</w:t>
            </w:r>
          </w:p>
          <w:bookmarkEnd w:id="2006"/>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2007"/>
          <w:p>
            <w:pPr>
              <w:spacing w:after="20"/>
              <w:ind w:left="20"/>
              <w:jc w:val="both"/>
            </w:pPr>
            <w:r>
              <w:rPr>
                <w:rFonts w:ascii="Times New Roman"/>
                <w:b w:val="false"/>
                <w:i w:val="false"/>
                <w:color w:val="000000"/>
                <w:sz w:val="20"/>
              </w:rPr>
              <w:t xml:space="preserve">
150 адамға дейін </w:t>
            </w:r>
          </w:p>
          <w:bookmarkEnd w:id="2007"/>
          <w:p>
            <w:pPr>
              <w:spacing w:after="20"/>
              <w:ind w:left="20"/>
              <w:jc w:val="both"/>
            </w:pPr>
            <w:r>
              <w:rPr>
                <w:rFonts w:ascii="Times New Roman"/>
                <w:b w:val="false"/>
                <w:i w:val="false"/>
                <w:color w:val="000000"/>
                <w:sz w:val="20"/>
              </w:rPr>
              <w:t xml:space="preserve">
151 және жоғары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4" w:id="2008"/>
          <w:p>
            <w:pPr>
              <w:spacing w:after="20"/>
              <w:ind w:left="20"/>
              <w:jc w:val="both"/>
            </w:pPr>
            <w:r>
              <w:rPr>
                <w:rFonts w:ascii="Times New Roman"/>
                <w:b w:val="false"/>
                <w:i w:val="false"/>
                <w:color w:val="000000"/>
                <w:sz w:val="20"/>
              </w:rPr>
              <w:t>
1</w:t>
            </w:r>
          </w:p>
          <w:bookmarkEnd w:id="2008"/>
          <w:bookmarkStart w:name="z5835" w:id="2009"/>
          <w:p>
            <w:pPr>
              <w:spacing w:after="20"/>
              <w:ind w:left="20"/>
              <w:jc w:val="both"/>
            </w:pPr>
            <w:r>
              <w:rPr>
                <w:rFonts w:ascii="Times New Roman"/>
                <w:b w:val="false"/>
                <w:i w:val="false"/>
                <w:color w:val="000000"/>
                <w:sz w:val="20"/>
              </w:rPr>
              <w:t>
2</w:t>
            </w:r>
          </w:p>
          <w:bookmarkEnd w:id="20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38" w:id="2010"/>
    <w:p>
      <w:pPr>
        <w:spacing w:after="0"/>
        <w:ind w:left="0"/>
        <w:jc w:val="both"/>
      </w:pPr>
      <w:r>
        <w:rPr>
          <w:rFonts w:ascii="Times New Roman"/>
          <w:b w:val="false"/>
          <w:i w:val="false"/>
          <w:color w:val="000000"/>
          <w:sz w:val="28"/>
        </w:rPr>
        <w:t>
      Қосымша мемлекеттік тілде аудармашы – іс жүргізуші қарастырылады – 1 адам. Қызметті орталықтандырған кезде 127-кесте бойынша сан белгіленбейді</w:t>
      </w:r>
    </w:p>
    <w:bookmarkEnd w:id="2010"/>
    <w:bookmarkStart w:name="z5839" w:id="2011"/>
    <w:p>
      <w:pPr>
        <w:spacing w:after="0"/>
        <w:ind w:left="0"/>
        <w:jc w:val="left"/>
      </w:pPr>
      <w:r>
        <w:rPr>
          <w:rFonts w:ascii="Times New Roman"/>
          <w:b/>
          <w:i w:val="false"/>
          <w:color w:val="000000"/>
        </w:rPr>
        <w:t xml:space="preserve"> 10-параграф. Материалдық-техникалық жабдықтау</w:t>
      </w:r>
    </w:p>
    <w:bookmarkEnd w:id="201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40" w:id="2012"/>
          <w:p>
            <w:pPr>
              <w:spacing w:after="20"/>
              <w:ind w:left="20"/>
              <w:jc w:val="both"/>
            </w:pPr>
            <w:r>
              <w:rPr>
                <w:rFonts w:ascii="Times New Roman"/>
                <w:b w:val="false"/>
                <w:i w:val="false"/>
                <w:color w:val="000000"/>
                <w:sz w:val="20"/>
              </w:rPr>
              <w:t>
128-кесте</w:t>
            </w:r>
          </w:p>
          <w:bookmarkEnd w:id="201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3"/>
        <w:gridCol w:w="2387"/>
      </w:tblGrid>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1" w:id="2013"/>
          <w:p>
            <w:pPr>
              <w:spacing w:after="20"/>
              <w:ind w:left="20"/>
              <w:jc w:val="both"/>
            </w:pPr>
            <w:r>
              <w:rPr>
                <w:rFonts w:ascii="Times New Roman"/>
                <w:b w:val="false"/>
                <w:i w:val="false"/>
                <w:color w:val="000000"/>
                <w:sz w:val="20"/>
              </w:rPr>
              <w:t xml:space="preserve">
Мұнай, су сорап стансалары, қазандықтар, мұнай қыздыру пункттері, мұнай құю эстакадасы (мұнай құю пункті), дана </w:t>
            </w:r>
          </w:p>
          <w:bookmarkEnd w:id="2013"/>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4" w:id="2014"/>
          <w:p>
            <w:pPr>
              <w:spacing w:after="20"/>
              <w:ind w:left="20"/>
              <w:jc w:val="both"/>
            </w:pPr>
            <w:r>
              <w:rPr>
                <w:rFonts w:ascii="Times New Roman"/>
                <w:b w:val="false"/>
                <w:i w:val="false"/>
                <w:color w:val="000000"/>
                <w:sz w:val="20"/>
              </w:rPr>
              <w:t xml:space="preserve">
6-ға дейін </w:t>
            </w:r>
          </w:p>
          <w:bookmarkEnd w:id="2014"/>
          <w:bookmarkStart w:name="z5845" w:id="2015"/>
          <w:p>
            <w:pPr>
              <w:spacing w:after="20"/>
              <w:ind w:left="20"/>
              <w:jc w:val="both"/>
            </w:pPr>
            <w:r>
              <w:rPr>
                <w:rFonts w:ascii="Times New Roman"/>
                <w:b w:val="false"/>
                <w:i w:val="false"/>
                <w:color w:val="000000"/>
                <w:sz w:val="20"/>
              </w:rPr>
              <w:t>
7 – 13</w:t>
            </w:r>
          </w:p>
          <w:bookmarkEnd w:id="2015"/>
          <w:p>
            <w:pPr>
              <w:spacing w:after="20"/>
              <w:ind w:left="20"/>
              <w:jc w:val="both"/>
            </w:pPr>
            <w:r>
              <w:rPr>
                <w:rFonts w:ascii="Times New Roman"/>
                <w:b w:val="false"/>
                <w:i w:val="false"/>
                <w:color w:val="000000"/>
                <w:sz w:val="20"/>
              </w:rPr>
              <w:t>
14 және жоғары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2016"/>
          <w:p>
            <w:pPr>
              <w:spacing w:after="20"/>
              <w:ind w:left="20"/>
              <w:jc w:val="both"/>
            </w:pPr>
            <w:r>
              <w:rPr>
                <w:rFonts w:ascii="Times New Roman"/>
                <w:b w:val="false"/>
                <w:i w:val="false"/>
                <w:color w:val="000000"/>
                <w:sz w:val="20"/>
              </w:rPr>
              <w:t>
1</w:t>
            </w:r>
          </w:p>
          <w:bookmarkEnd w:id="2016"/>
          <w:bookmarkStart w:name="z5848" w:id="2017"/>
          <w:p>
            <w:pPr>
              <w:spacing w:after="20"/>
              <w:ind w:left="20"/>
              <w:jc w:val="both"/>
            </w:pPr>
            <w:r>
              <w:rPr>
                <w:rFonts w:ascii="Times New Roman"/>
                <w:b w:val="false"/>
                <w:i w:val="false"/>
                <w:color w:val="000000"/>
                <w:sz w:val="20"/>
              </w:rPr>
              <w:t>
2</w:t>
            </w:r>
          </w:p>
          <w:bookmarkEnd w:id="2017"/>
          <w:p>
            <w:pPr>
              <w:spacing w:after="20"/>
              <w:ind w:left="20"/>
              <w:jc w:val="both"/>
            </w:pPr>
            <w:r>
              <w:rPr>
                <w:rFonts w:ascii="Times New Roman"/>
                <w:b w:val="false"/>
                <w:i w:val="false"/>
                <w:color w:val="000000"/>
                <w:sz w:val="20"/>
              </w:rPr>
              <w:t>
3</w:t>
            </w:r>
          </w:p>
        </w:tc>
      </w:tr>
    </w:tbl>
    <w:bookmarkStart w:name="z5851" w:id="2018"/>
    <w:p>
      <w:pPr>
        <w:spacing w:after="0"/>
        <w:ind w:left="0"/>
        <w:jc w:val="left"/>
      </w:pPr>
      <w:r>
        <w:rPr>
          <w:rFonts w:ascii="Times New Roman"/>
          <w:b/>
          <w:i w:val="false"/>
          <w:color w:val="000000"/>
        </w:rPr>
        <w:t xml:space="preserve"> 11-параграф. Сенімділік учаскесі</w:t>
      </w:r>
    </w:p>
    <w:bookmarkEnd w:id="201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52" w:id="2019"/>
          <w:p>
            <w:pPr>
              <w:spacing w:after="20"/>
              <w:ind w:left="20"/>
              <w:jc w:val="both"/>
            </w:pPr>
            <w:r>
              <w:rPr>
                <w:rFonts w:ascii="Times New Roman"/>
                <w:b w:val="false"/>
                <w:i w:val="false"/>
                <w:color w:val="000000"/>
                <w:sz w:val="20"/>
              </w:rPr>
              <w:t>
129-кесте</w:t>
            </w:r>
          </w:p>
          <w:bookmarkEnd w:id="201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843"/>
        <w:gridCol w:w="1968"/>
        <w:gridCol w:w="2337"/>
        <w:gridCol w:w="2524"/>
        <w:gridCol w:w="2402"/>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2020"/>
          <w:p>
            <w:pPr>
              <w:spacing w:after="20"/>
              <w:ind w:left="20"/>
              <w:jc w:val="both"/>
            </w:pPr>
            <w:r>
              <w:rPr>
                <w:rFonts w:ascii="Times New Roman"/>
                <w:b w:val="false"/>
                <w:i w:val="false"/>
                <w:color w:val="000000"/>
                <w:sz w:val="20"/>
              </w:rPr>
              <w:t>
Құбыр трассасының ұзындығы, километр</w:t>
            </w:r>
          </w:p>
          <w:bookmarkEnd w:id="2020"/>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2021"/>
          <w:p>
            <w:pPr>
              <w:spacing w:after="20"/>
              <w:ind w:left="20"/>
              <w:jc w:val="both"/>
            </w:pPr>
            <w:r>
              <w:rPr>
                <w:rFonts w:ascii="Times New Roman"/>
                <w:b w:val="false"/>
                <w:i w:val="false"/>
                <w:color w:val="000000"/>
                <w:sz w:val="20"/>
              </w:rPr>
              <w:t xml:space="preserve">
501 – </w:t>
            </w:r>
          </w:p>
          <w:bookmarkEnd w:id="2021"/>
          <w:p>
            <w:pPr>
              <w:spacing w:after="20"/>
              <w:ind w:left="20"/>
              <w:jc w:val="both"/>
            </w:pPr>
            <w:r>
              <w:rPr>
                <w:rFonts w:ascii="Times New Roman"/>
                <w:b w:val="false"/>
                <w:i w:val="false"/>
                <w:color w:val="000000"/>
                <w:sz w:val="20"/>
              </w:rPr>
              <w:t>
1 000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2022"/>
          <w:p>
            <w:pPr>
              <w:spacing w:after="20"/>
              <w:ind w:left="20"/>
              <w:jc w:val="both"/>
            </w:pPr>
            <w:r>
              <w:rPr>
                <w:rFonts w:ascii="Times New Roman"/>
                <w:b w:val="false"/>
                <w:i w:val="false"/>
                <w:color w:val="000000"/>
                <w:sz w:val="20"/>
              </w:rPr>
              <w:t xml:space="preserve">
1001 – </w:t>
            </w:r>
          </w:p>
          <w:bookmarkEnd w:id="2022"/>
          <w:p>
            <w:pPr>
              <w:spacing w:after="20"/>
              <w:ind w:left="20"/>
              <w:jc w:val="both"/>
            </w:pPr>
            <w:r>
              <w:rPr>
                <w:rFonts w:ascii="Times New Roman"/>
                <w:b w:val="false"/>
                <w:i w:val="false"/>
                <w:color w:val="000000"/>
                <w:sz w:val="20"/>
              </w:rPr>
              <w:t>
1 500</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2023"/>
          <w:p>
            <w:pPr>
              <w:spacing w:after="20"/>
              <w:ind w:left="20"/>
              <w:jc w:val="both"/>
            </w:pPr>
            <w:r>
              <w:rPr>
                <w:rFonts w:ascii="Times New Roman"/>
                <w:b w:val="false"/>
                <w:i w:val="false"/>
                <w:color w:val="000000"/>
                <w:sz w:val="20"/>
              </w:rPr>
              <w:t xml:space="preserve">
1 500 – </w:t>
            </w:r>
          </w:p>
          <w:bookmarkEnd w:id="2023"/>
          <w:p>
            <w:pPr>
              <w:spacing w:after="20"/>
              <w:ind w:left="20"/>
              <w:jc w:val="both"/>
            </w:pPr>
            <w:r>
              <w:rPr>
                <w:rFonts w:ascii="Times New Roman"/>
                <w:b w:val="false"/>
                <w:i w:val="false"/>
                <w:color w:val="000000"/>
                <w:sz w:val="20"/>
              </w:rPr>
              <w:t>
2 000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2 000-нан артық</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2024"/>
          <w:p>
            <w:pPr>
              <w:spacing w:after="20"/>
              <w:ind w:left="20"/>
              <w:jc w:val="both"/>
            </w:pPr>
            <w:r>
              <w:rPr>
                <w:rFonts w:ascii="Times New Roman"/>
                <w:b w:val="false"/>
                <w:i w:val="false"/>
                <w:color w:val="000000"/>
                <w:sz w:val="20"/>
              </w:rPr>
              <w:t>
Қызметтер бойынша саны, адам.</w:t>
            </w:r>
          </w:p>
          <w:bookmarkEnd w:id="2024"/>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870" w:id="2025"/>
    <w:p>
      <w:pPr>
        <w:spacing w:after="0"/>
        <w:ind w:left="0"/>
        <w:jc w:val="left"/>
      </w:pPr>
      <w:r>
        <w:rPr>
          <w:rFonts w:ascii="Times New Roman"/>
          <w:b/>
          <w:i w:val="false"/>
          <w:color w:val="000000"/>
        </w:rPr>
        <w:t xml:space="preserve"> 12-параграф. Вибродиагностикалау учаскесі</w:t>
      </w:r>
    </w:p>
    <w:bookmarkEnd w:id="202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71" w:id="2026"/>
          <w:p>
            <w:pPr>
              <w:spacing w:after="20"/>
              <w:ind w:left="20"/>
              <w:jc w:val="both"/>
            </w:pPr>
            <w:r>
              <w:rPr>
                <w:rFonts w:ascii="Times New Roman"/>
                <w:b w:val="false"/>
                <w:i w:val="false"/>
                <w:color w:val="000000"/>
                <w:sz w:val="20"/>
              </w:rPr>
              <w:t>
130-кесте</w:t>
            </w:r>
          </w:p>
          <w:bookmarkEnd w:id="202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2"/>
        <w:gridCol w:w="2821"/>
        <w:gridCol w:w="1967"/>
      </w:tblGrid>
      <w:tr>
        <w:trPr>
          <w:trHeight w:val="30" w:hRule="atLeast"/>
        </w:trPr>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2027"/>
          <w:p>
            <w:pPr>
              <w:spacing w:after="20"/>
              <w:ind w:left="20"/>
              <w:jc w:val="both"/>
            </w:pPr>
            <w:r>
              <w:rPr>
                <w:rFonts w:ascii="Times New Roman"/>
                <w:b w:val="false"/>
                <w:i w:val="false"/>
                <w:color w:val="000000"/>
                <w:sz w:val="20"/>
              </w:rPr>
              <w:t>
Жабдық түрі</w:t>
            </w:r>
          </w:p>
          <w:bookmarkEnd w:id="2027"/>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түрлері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 адам</w:t>
            </w:r>
          </w:p>
        </w:tc>
      </w:tr>
      <w:tr>
        <w:trPr>
          <w:trHeight w:val="30" w:hRule="atLeast"/>
        </w:trPr>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2028"/>
          <w:p>
            <w:pPr>
              <w:spacing w:after="20"/>
              <w:ind w:left="20"/>
              <w:jc w:val="both"/>
            </w:pPr>
            <w:r>
              <w:rPr>
                <w:rFonts w:ascii="Times New Roman"/>
                <w:b w:val="false"/>
                <w:i w:val="false"/>
                <w:color w:val="000000"/>
                <w:sz w:val="20"/>
              </w:rPr>
              <w:t>
Механикалық энергетикалық жабдық:</w:t>
            </w:r>
          </w:p>
          <w:bookmarkEnd w:id="2028"/>
          <w:bookmarkStart w:name="z5877" w:id="2029"/>
          <w:p>
            <w:pPr>
              <w:spacing w:after="20"/>
              <w:ind w:left="20"/>
              <w:jc w:val="both"/>
            </w:pPr>
            <w:r>
              <w:rPr>
                <w:rFonts w:ascii="Times New Roman"/>
                <w:b w:val="false"/>
                <w:i w:val="false"/>
                <w:color w:val="000000"/>
                <w:sz w:val="20"/>
              </w:rPr>
              <w:t>
100-ге дейін</w:t>
            </w:r>
          </w:p>
          <w:bookmarkEnd w:id="2029"/>
          <w:bookmarkStart w:name="z5878" w:id="2030"/>
          <w:p>
            <w:pPr>
              <w:spacing w:after="20"/>
              <w:ind w:left="20"/>
              <w:jc w:val="both"/>
            </w:pPr>
            <w:r>
              <w:rPr>
                <w:rFonts w:ascii="Times New Roman"/>
                <w:b w:val="false"/>
                <w:i w:val="false"/>
                <w:color w:val="000000"/>
                <w:sz w:val="20"/>
              </w:rPr>
              <w:t>
101 – 200</w:t>
            </w:r>
          </w:p>
          <w:bookmarkEnd w:id="2030"/>
          <w:p>
            <w:pPr>
              <w:spacing w:after="20"/>
              <w:ind w:left="20"/>
              <w:jc w:val="both"/>
            </w:pPr>
            <w:r>
              <w:rPr>
                <w:rFonts w:ascii="Times New Roman"/>
                <w:b w:val="false"/>
                <w:i w:val="false"/>
                <w:color w:val="000000"/>
                <w:sz w:val="20"/>
              </w:rPr>
              <w:t>
201 және одан көп</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2031"/>
          <w:p>
            <w:pPr>
              <w:spacing w:after="20"/>
              <w:ind w:left="20"/>
              <w:jc w:val="both"/>
            </w:pPr>
            <w:r>
              <w:rPr>
                <w:rFonts w:ascii="Times New Roman"/>
                <w:b w:val="false"/>
                <w:i w:val="false"/>
                <w:color w:val="000000"/>
                <w:sz w:val="20"/>
              </w:rPr>
              <w:t>
1</w:t>
            </w:r>
          </w:p>
          <w:bookmarkEnd w:id="2031"/>
          <w:bookmarkStart w:name="z5882" w:id="2032"/>
          <w:p>
            <w:pPr>
              <w:spacing w:after="20"/>
              <w:ind w:left="20"/>
              <w:jc w:val="both"/>
            </w:pPr>
            <w:r>
              <w:rPr>
                <w:rFonts w:ascii="Times New Roman"/>
                <w:b w:val="false"/>
                <w:i w:val="false"/>
                <w:color w:val="000000"/>
                <w:sz w:val="20"/>
              </w:rPr>
              <w:t>
2</w:t>
            </w:r>
          </w:p>
          <w:bookmarkEnd w:id="2032"/>
          <w:p>
            <w:pPr>
              <w:spacing w:after="20"/>
              <w:ind w:left="20"/>
              <w:jc w:val="both"/>
            </w:pPr>
            <w:r>
              <w:rPr>
                <w:rFonts w:ascii="Times New Roman"/>
                <w:b w:val="false"/>
                <w:i w:val="false"/>
                <w:color w:val="000000"/>
                <w:sz w:val="20"/>
              </w:rPr>
              <w:t>
3</w:t>
            </w:r>
          </w:p>
        </w:tc>
      </w:tr>
      <w:tr>
        <w:trPr>
          <w:trHeight w:val="30" w:hRule="atLeast"/>
        </w:trPr>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2033"/>
          <w:p>
            <w:pPr>
              <w:spacing w:after="20"/>
              <w:ind w:left="20"/>
              <w:jc w:val="both"/>
            </w:pPr>
            <w:r>
              <w:rPr>
                <w:rFonts w:ascii="Times New Roman"/>
                <w:b w:val="false"/>
                <w:i w:val="false"/>
                <w:color w:val="000000"/>
                <w:sz w:val="20"/>
              </w:rPr>
              <w:t>
Вибродиагностикалаудың стационарлық жүйелері:</w:t>
            </w:r>
          </w:p>
          <w:bookmarkEnd w:id="2033"/>
          <w:bookmarkStart w:name="z5886" w:id="2034"/>
          <w:p>
            <w:pPr>
              <w:spacing w:after="20"/>
              <w:ind w:left="20"/>
              <w:jc w:val="both"/>
            </w:pPr>
            <w:r>
              <w:rPr>
                <w:rFonts w:ascii="Times New Roman"/>
                <w:b w:val="false"/>
                <w:i w:val="false"/>
                <w:color w:val="000000"/>
                <w:sz w:val="20"/>
              </w:rPr>
              <w:t>
5-ке дейін</w:t>
            </w:r>
          </w:p>
          <w:bookmarkEnd w:id="2034"/>
          <w:bookmarkStart w:name="z5887" w:id="2035"/>
          <w:p>
            <w:pPr>
              <w:spacing w:after="20"/>
              <w:ind w:left="20"/>
              <w:jc w:val="both"/>
            </w:pPr>
            <w:r>
              <w:rPr>
                <w:rFonts w:ascii="Times New Roman"/>
                <w:b w:val="false"/>
                <w:i w:val="false"/>
                <w:color w:val="000000"/>
                <w:sz w:val="20"/>
              </w:rPr>
              <w:t>
6 – 10</w:t>
            </w:r>
          </w:p>
          <w:bookmarkEnd w:id="2035"/>
          <w:p>
            <w:pPr>
              <w:spacing w:after="20"/>
              <w:ind w:left="20"/>
              <w:jc w:val="both"/>
            </w:pPr>
            <w:r>
              <w:rPr>
                <w:rFonts w:ascii="Times New Roman"/>
                <w:b w:val="false"/>
                <w:i w:val="false"/>
                <w:color w:val="000000"/>
                <w:sz w:val="20"/>
              </w:rPr>
              <w:t>
11 және одан көп</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ағымдағы жөндеу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2036"/>
          <w:p>
            <w:pPr>
              <w:spacing w:after="20"/>
              <w:ind w:left="20"/>
              <w:jc w:val="both"/>
            </w:pPr>
            <w:r>
              <w:rPr>
                <w:rFonts w:ascii="Times New Roman"/>
                <w:b w:val="false"/>
                <w:i w:val="false"/>
                <w:color w:val="000000"/>
                <w:sz w:val="20"/>
              </w:rPr>
              <w:t>
1</w:t>
            </w:r>
          </w:p>
          <w:bookmarkEnd w:id="2036"/>
          <w:bookmarkStart w:name="z5891" w:id="2037"/>
          <w:p>
            <w:pPr>
              <w:spacing w:after="20"/>
              <w:ind w:left="20"/>
              <w:jc w:val="both"/>
            </w:pPr>
            <w:r>
              <w:rPr>
                <w:rFonts w:ascii="Times New Roman"/>
                <w:b w:val="false"/>
                <w:i w:val="false"/>
                <w:color w:val="000000"/>
                <w:sz w:val="20"/>
              </w:rPr>
              <w:t>
2</w:t>
            </w:r>
          </w:p>
          <w:bookmarkEnd w:id="2037"/>
          <w:p>
            <w:pPr>
              <w:spacing w:after="20"/>
              <w:ind w:left="20"/>
              <w:jc w:val="both"/>
            </w:pPr>
            <w:r>
              <w:rPr>
                <w:rFonts w:ascii="Times New Roman"/>
                <w:b w:val="false"/>
                <w:i w:val="false"/>
                <w:color w:val="000000"/>
                <w:sz w:val="20"/>
              </w:rPr>
              <w:t>
3</w:t>
            </w:r>
          </w:p>
        </w:tc>
      </w:tr>
    </w:tbl>
    <w:bookmarkStart w:name="z5894" w:id="2038"/>
    <w:p>
      <w:pPr>
        <w:spacing w:after="0"/>
        <w:ind w:left="0"/>
        <w:jc w:val="left"/>
      </w:pPr>
      <w:r>
        <w:rPr>
          <w:rFonts w:ascii="Times New Roman"/>
          <w:b/>
          <w:i w:val="false"/>
          <w:color w:val="000000"/>
        </w:rPr>
        <w:t xml:space="preserve"> 13-параграф. Жылумен, сумен жабдықтау учаскесі</w:t>
      </w:r>
    </w:p>
    <w:bookmarkEnd w:id="203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895" w:id="2039"/>
          <w:p>
            <w:pPr>
              <w:spacing w:after="20"/>
              <w:ind w:left="20"/>
              <w:jc w:val="both"/>
            </w:pPr>
            <w:r>
              <w:rPr>
                <w:rFonts w:ascii="Times New Roman"/>
                <w:b w:val="false"/>
                <w:i w:val="false"/>
                <w:color w:val="000000"/>
                <w:sz w:val="20"/>
              </w:rPr>
              <w:t>
131-кесте</w:t>
            </w:r>
          </w:p>
          <w:bookmarkEnd w:id="203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6"/>
        <w:gridCol w:w="2924"/>
      </w:tblGrid>
      <w:tr>
        <w:trPr>
          <w:trHeight w:val="30" w:hRule="atLeast"/>
        </w:trPr>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2040"/>
          <w:p>
            <w:pPr>
              <w:spacing w:after="20"/>
              <w:ind w:left="20"/>
              <w:jc w:val="both"/>
            </w:pPr>
            <w:r>
              <w:rPr>
                <w:rFonts w:ascii="Times New Roman"/>
                <w:b w:val="false"/>
                <w:i w:val="false"/>
                <w:color w:val="000000"/>
                <w:sz w:val="20"/>
              </w:rPr>
              <w:t>
Автоматтандырылған мұнай және су сорап стансалары; қазандықтар; мұнай қыздыру пункттері; мұнай құю эстакадасы саны</w:t>
            </w:r>
          </w:p>
          <w:bookmarkEnd w:id="2040"/>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2041"/>
          <w:p>
            <w:pPr>
              <w:spacing w:after="20"/>
              <w:ind w:left="20"/>
              <w:jc w:val="both"/>
            </w:pPr>
            <w:r>
              <w:rPr>
                <w:rFonts w:ascii="Times New Roman"/>
                <w:b w:val="false"/>
                <w:i w:val="false"/>
                <w:color w:val="000000"/>
                <w:sz w:val="20"/>
              </w:rPr>
              <w:t xml:space="preserve">
5-ке дейін </w:t>
            </w:r>
          </w:p>
          <w:bookmarkEnd w:id="2041"/>
          <w:p>
            <w:pPr>
              <w:spacing w:after="20"/>
              <w:ind w:left="20"/>
              <w:jc w:val="both"/>
            </w:pPr>
            <w:r>
              <w:rPr>
                <w:rFonts w:ascii="Times New Roman"/>
                <w:b w:val="false"/>
                <w:i w:val="false"/>
                <w:color w:val="000000"/>
                <w:sz w:val="20"/>
              </w:rPr>
              <w:t>
5 және жоғары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2042"/>
          <w:p>
            <w:pPr>
              <w:spacing w:after="20"/>
              <w:ind w:left="20"/>
              <w:jc w:val="both"/>
            </w:pPr>
            <w:r>
              <w:rPr>
                <w:rFonts w:ascii="Times New Roman"/>
                <w:b w:val="false"/>
                <w:i w:val="false"/>
                <w:color w:val="000000"/>
                <w:sz w:val="20"/>
              </w:rPr>
              <w:t>
2</w:t>
            </w:r>
          </w:p>
          <w:bookmarkEnd w:id="2042"/>
          <w:p>
            <w:pPr>
              <w:spacing w:after="20"/>
              <w:ind w:left="20"/>
              <w:jc w:val="both"/>
            </w:pPr>
            <w:r>
              <w:rPr>
                <w:rFonts w:ascii="Times New Roman"/>
                <w:b w:val="false"/>
                <w:i w:val="false"/>
                <w:color w:val="000000"/>
                <w:sz w:val="20"/>
              </w:rPr>
              <w:t>
3</w:t>
            </w:r>
          </w:p>
        </w:tc>
      </w:tr>
    </w:tbl>
    <w:bookmarkStart w:name="z5904" w:id="2043"/>
    <w:p>
      <w:pPr>
        <w:spacing w:after="0"/>
        <w:ind w:left="0"/>
        <w:jc w:val="left"/>
      </w:pPr>
      <w:r>
        <w:rPr>
          <w:rFonts w:ascii="Times New Roman"/>
          <w:b/>
          <w:i w:val="false"/>
          <w:color w:val="000000"/>
        </w:rPr>
        <w:t xml:space="preserve"> 14-параграф. Релелік қорғаныш және автоматика учаскесі</w:t>
      </w:r>
    </w:p>
    <w:bookmarkEnd w:id="2043"/>
    <w:bookmarkStart w:name="z5905" w:id="2044"/>
    <w:p>
      <w:pPr>
        <w:spacing w:after="0"/>
        <w:ind w:left="0"/>
        <w:jc w:val="both"/>
      </w:pPr>
      <w:r>
        <w:rPr>
          <w:rFonts w:ascii="Times New Roman"/>
          <w:b w:val="false"/>
          <w:i w:val="false"/>
          <w:color w:val="000000"/>
          <w:sz w:val="28"/>
        </w:rPr>
        <w:t>
      Аталған қызметті есептеу мына формула бойынша жүргізіледі:</w:t>
      </w:r>
    </w:p>
    <w:bookmarkEnd w:id="2044"/>
    <w:bookmarkStart w:name="z5906" w:id="20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 = </w:t>
      </w:r>
      <w:r>
        <w:rPr>
          <w:rFonts w:ascii="Times New Roman"/>
          <w:b w:val="false"/>
          <w:i w:val="false"/>
          <w:color w:val="000000"/>
          <w:sz w:val="28"/>
        </w:rPr>
        <w:t>0,008</w:t>
      </w:r>
      <w:r>
        <w:rPr>
          <w:rFonts w:ascii="Times New Roman"/>
          <w:b w:val="false"/>
          <w:i/>
          <w:color w:val="000000"/>
          <w:sz w:val="28"/>
        </w:rPr>
        <w:t xml:space="preserve"> * В</w:t>
      </w:r>
      <w:r>
        <w:rPr>
          <w:rFonts w:ascii="Times New Roman"/>
          <w:b w:val="false"/>
          <w:i w:val="false"/>
          <w:color w:val="000000"/>
          <w:sz w:val="28"/>
        </w:rPr>
        <w:t>т</w:t>
      </w:r>
      <w:r>
        <w:rPr>
          <w:rFonts w:ascii="Times New Roman"/>
          <w:b w:val="false"/>
          <w:i/>
          <w:color w:val="000000"/>
          <w:sz w:val="28"/>
        </w:rPr>
        <w:t xml:space="preserve"> + </w:t>
      </w:r>
      <w:r>
        <w:rPr>
          <w:rFonts w:ascii="Times New Roman"/>
          <w:b w:val="false"/>
          <w:i w:val="false"/>
          <w:color w:val="000000"/>
          <w:sz w:val="28"/>
        </w:rPr>
        <w:t>0,0007</w:t>
      </w:r>
      <w:r>
        <w:rPr>
          <w:rFonts w:ascii="Times New Roman"/>
          <w:b w:val="false"/>
          <w:i/>
          <w:color w:val="000000"/>
          <w:sz w:val="28"/>
        </w:rPr>
        <w:t xml:space="preserve"> * Т</w:t>
      </w:r>
      <w:r>
        <w:rPr>
          <w:rFonts w:ascii="Times New Roman"/>
          <w:b w:val="false"/>
          <w:i w:val="false"/>
          <w:color w:val="000000"/>
          <w:sz w:val="28"/>
        </w:rPr>
        <w:t>тм</w:t>
      </w:r>
      <w:r>
        <w:rPr>
          <w:rFonts w:ascii="Times New Roman"/>
          <w:b w:val="false"/>
          <w:i/>
          <w:color w:val="000000"/>
          <w:sz w:val="28"/>
        </w:rPr>
        <w:t xml:space="preserve"> + </w:t>
      </w:r>
      <w:r>
        <w:rPr>
          <w:rFonts w:ascii="Times New Roman"/>
          <w:b w:val="false"/>
          <w:i w:val="false"/>
          <w:color w:val="000000"/>
          <w:sz w:val="28"/>
        </w:rPr>
        <w:t>0,003</w:t>
      </w:r>
      <w:r>
        <w:rPr>
          <w:rFonts w:ascii="Times New Roman"/>
          <w:b w:val="false"/>
          <w:i/>
          <w:color w:val="000000"/>
          <w:sz w:val="28"/>
        </w:rPr>
        <w:t xml:space="preserve"> * РЗА</w:t>
      </w:r>
    </w:p>
    <w:bookmarkEnd w:id="2045"/>
    <w:bookmarkStart w:name="z5907" w:id="2046"/>
    <w:p>
      <w:pPr>
        <w:spacing w:after="0"/>
        <w:ind w:left="0"/>
        <w:jc w:val="both"/>
      </w:pPr>
      <w:r>
        <w:rPr>
          <w:rFonts w:ascii="Times New Roman"/>
          <w:b w:val="false"/>
          <w:i w:val="false"/>
          <w:color w:val="000000"/>
          <w:sz w:val="28"/>
        </w:rPr>
        <w:t>
      мұнда, Вт – бір тінді есептелген құбырлардың ұзындығы, километр;</w:t>
      </w:r>
    </w:p>
    <w:bookmarkEnd w:id="2046"/>
    <w:bookmarkStart w:name="z5908" w:id="2047"/>
    <w:p>
      <w:pPr>
        <w:spacing w:after="0"/>
        <w:ind w:left="0"/>
        <w:jc w:val="both"/>
      </w:pPr>
      <w:r>
        <w:rPr>
          <w:rFonts w:ascii="Times New Roman"/>
          <w:b w:val="false"/>
          <w:i w:val="false"/>
          <w:color w:val="000000"/>
          <w:sz w:val="28"/>
        </w:rPr>
        <w:t>
      Т тм – телемеханикаландырылған трассалардың ұзындығы, километр</w:t>
      </w:r>
    </w:p>
    <w:bookmarkEnd w:id="2047"/>
    <w:bookmarkStart w:name="z5909" w:id="2048"/>
    <w:p>
      <w:pPr>
        <w:spacing w:after="0"/>
        <w:ind w:left="0"/>
        <w:jc w:val="both"/>
      </w:pPr>
      <w:r>
        <w:rPr>
          <w:rFonts w:ascii="Times New Roman"/>
          <w:b w:val="false"/>
          <w:i w:val="false"/>
          <w:color w:val="000000"/>
          <w:sz w:val="28"/>
        </w:rPr>
        <w:t>
      РЗА – релелік қорғанышқа және автоматикаға қызмет көрсетуші құрылғылардың жиынтық саны.</w:t>
      </w:r>
    </w:p>
    <w:bookmarkEnd w:id="2048"/>
    <w:bookmarkStart w:name="z5910" w:id="2049"/>
    <w:p>
      <w:pPr>
        <w:spacing w:after="0"/>
        <w:ind w:left="0"/>
        <w:jc w:val="both"/>
      </w:pPr>
      <w:r>
        <w:rPr>
          <w:rFonts w:ascii="Times New Roman"/>
          <w:b w:val="false"/>
          <w:i w:val="false"/>
          <w:color w:val="000000"/>
          <w:sz w:val="28"/>
        </w:rPr>
        <w:t xml:space="preserve">
      Өндірістік қызмет көрсету базасы бөлімшесі басқа бөлімшелерге қызмет көрсету кезінде осы бөлімнің 2-5 параграфтарына К=1,5 қолданылады. </w:t>
      </w:r>
    </w:p>
    <w:bookmarkEnd w:id="2049"/>
    <w:bookmarkStart w:name="z5911" w:id="2050"/>
    <w:p>
      <w:pPr>
        <w:spacing w:after="0"/>
        <w:ind w:left="0"/>
        <w:jc w:val="left"/>
      </w:pPr>
      <w:r>
        <w:rPr>
          <w:rFonts w:ascii="Times New Roman"/>
          <w:b/>
          <w:i w:val="false"/>
          <w:color w:val="000000"/>
        </w:rPr>
        <w:t xml:space="preserve"> 7. Технологиялық көлік пен арнайы техника цехтарының басшылары, мамандары мен</w:t>
      </w:r>
      <w:r>
        <w:br/>
      </w:r>
      <w:r>
        <w:rPr>
          <w:rFonts w:ascii="Times New Roman"/>
          <w:b/>
          <w:i w:val="false"/>
          <w:color w:val="000000"/>
        </w:rPr>
        <w:t>қызметкерлерінің сан нормативтері</w:t>
      </w:r>
      <w:r>
        <w:br/>
      </w:r>
      <w:r>
        <w:rPr>
          <w:rFonts w:ascii="Times New Roman"/>
          <w:b/>
          <w:i w:val="false"/>
          <w:color w:val="000000"/>
        </w:rPr>
        <w:t>1-параграф. Жалпы басшылық</w:t>
      </w:r>
    </w:p>
    <w:bookmarkEnd w:id="205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13" w:id="2051"/>
          <w:p>
            <w:pPr>
              <w:spacing w:after="20"/>
              <w:ind w:left="20"/>
              <w:jc w:val="both"/>
            </w:pPr>
            <w:r>
              <w:rPr>
                <w:rFonts w:ascii="Times New Roman"/>
                <w:b w:val="false"/>
                <w:i w:val="false"/>
                <w:color w:val="000000"/>
                <w:sz w:val="20"/>
              </w:rPr>
              <w:t>
132-кесте</w:t>
            </w:r>
          </w:p>
          <w:bookmarkEnd w:id="205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8"/>
        <w:gridCol w:w="2972"/>
      </w:tblGrid>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2052"/>
          <w:p>
            <w:pPr>
              <w:spacing w:after="20"/>
              <w:ind w:left="20"/>
              <w:jc w:val="both"/>
            </w:pPr>
            <w:r>
              <w:rPr>
                <w:rFonts w:ascii="Times New Roman"/>
                <w:b w:val="false"/>
                <w:i w:val="false"/>
                <w:color w:val="000000"/>
                <w:sz w:val="20"/>
              </w:rPr>
              <w:t>
Қызмет көрсетілетін нысан</w:t>
            </w:r>
          </w:p>
          <w:bookmarkEnd w:id="2052"/>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7" w:id="2053"/>
          <w:p>
            <w:pPr>
              <w:spacing w:after="20"/>
              <w:ind w:left="20"/>
              <w:jc w:val="both"/>
            </w:pPr>
            <w:r>
              <w:rPr>
                <w:rFonts w:ascii="Times New Roman"/>
                <w:b w:val="false"/>
                <w:i w:val="false"/>
                <w:color w:val="000000"/>
                <w:sz w:val="20"/>
              </w:rPr>
              <w:t>
Цех</w:t>
            </w:r>
          </w:p>
          <w:bookmarkEnd w:id="2053"/>
          <w:bookmarkStart w:name="z5918" w:id="2054"/>
          <w:p>
            <w:pPr>
              <w:spacing w:after="20"/>
              <w:ind w:left="20"/>
              <w:jc w:val="both"/>
            </w:pPr>
            <w:r>
              <w:rPr>
                <w:rFonts w:ascii="Times New Roman"/>
                <w:b w:val="false"/>
                <w:i w:val="false"/>
                <w:color w:val="000000"/>
                <w:sz w:val="20"/>
              </w:rPr>
              <w:t>
келтірілген бірлік саны 100-ге дейін</w:t>
            </w:r>
          </w:p>
          <w:bookmarkEnd w:id="2054"/>
          <w:bookmarkStart w:name="z5919" w:id="2055"/>
          <w:p>
            <w:pPr>
              <w:spacing w:after="20"/>
              <w:ind w:left="20"/>
              <w:jc w:val="both"/>
            </w:pPr>
            <w:r>
              <w:rPr>
                <w:rFonts w:ascii="Times New Roman"/>
                <w:b w:val="false"/>
                <w:i w:val="false"/>
                <w:color w:val="000000"/>
                <w:sz w:val="20"/>
              </w:rPr>
              <w:t>
101 – 300</w:t>
            </w:r>
          </w:p>
          <w:bookmarkEnd w:id="2055"/>
          <w:p>
            <w:pPr>
              <w:spacing w:after="20"/>
              <w:ind w:left="20"/>
              <w:jc w:val="both"/>
            </w:pPr>
            <w:r>
              <w:rPr>
                <w:rFonts w:ascii="Times New Roman"/>
                <w:b w:val="false"/>
                <w:i w:val="false"/>
                <w:color w:val="000000"/>
                <w:sz w:val="20"/>
              </w:rPr>
              <w:t>
301 және астам</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1" w:id="2056"/>
          <w:p>
            <w:pPr>
              <w:spacing w:after="20"/>
              <w:ind w:left="20"/>
              <w:jc w:val="both"/>
            </w:pPr>
            <w:r>
              <w:rPr>
                <w:rFonts w:ascii="Times New Roman"/>
                <w:b w:val="false"/>
                <w:i w:val="false"/>
                <w:color w:val="000000"/>
                <w:sz w:val="20"/>
              </w:rPr>
              <w:t>
1</w:t>
            </w:r>
          </w:p>
          <w:bookmarkEnd w:id="2056"/>
          <w:bookmarkStart w:name="z5922" w:id="2057"/>
          <w:p>
            <w:pPr>
              <w:spacing w:after="20"/>
              <w:ind w:left="20"/>
              <w:jc w:val="both"/>
            </w:pPr>
            <w:r>
              <w:rPr>
                <w:rFonts w:ascii="Times New Roman"/>
                <w:b w:val="false"/>
                <w:i w:val="false"/>
                <w:color w:val="000000"/>
                <w:sz w:val="20"/>
              </w:rPr>
              <w:t>
2</w:t>
            </w:r>
          </w:p>
          <w:bookmarkEnd w:id="2057"/>
          <w:p>
            <w:pPr>
              <w:spacing w:after="20"/>
              <w:ind w:left="20"/>
              <w:jc w:val="both"/>
            </w:pPr>
            <w:r>
              <w:rPr>
                <w:rFonts w:ascii="Times New Roman"/>
                <w:b w:val="false"/>
                <w:i w:val="false"/>
                <w:color w:val="000000"/>
                <w:sz w:val="20"/>
              </w:rPr>
              <w:t>
3</w:t>
            </w:r>
          </w:p>
        </w:tc>
      </w:tr>
    </w:tbl>
    <w:bookmarkStart w:name="z5925" w:id="2058"/>
    <w:p>
      <w:pPr>
        <w:spacing w:after="0"/>
        <w:ind w:left="0"/>
        <w:jc w:val="left"/>
      </w:pPr>
      <w:r>
        <w:rPr>
          <w:rFonts w:ascii="Times New Roman"/>
          <w:b/>
          <w:i w:val="false"/>
          <w:color w:val="000000"/>
        </w:rPr>
        <w:t xml:space="preserve"> 2-параграф. Колонналарды желілік басқару</w:t>
      </w:r>
    </w:p>
    <w:bookmarkEnd w:id="205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26" w:id="2059"/>
          <w:p>
            <w:pPr>
              <w:spacing w:after="20"/>
              <w:ind w:left="20"/>
              <w:jc w:val="both"/>
            </w:pPr>
            <w:r>
              <w:rPr>
                <w:rFonts w:ascii="Times New Roman"/>
                <w:b w:val="false"/>
                <w:i w:val="false"/>
                <w:color w:val="000000"/>
                <w:sz w:val="20"/>
              </w:rPr>
              <w:t>
133-кесте</w:t>
            </w:r>
          </w:p>
          <w:bookmarkEnd w:id="205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3"/>
        <w:gridCol w:w="3357"/>
      </w:tblGrid>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2060"/>
          <w:p>
            <w:pPr>
              <w:spacing w:after="20"/>
              <w:ind w:left="20"/>
              <w:jc w:val="both"/>
            </w:pPr>
            <w:r>
              <w:rPr>
                <w:rFonts w:ascii="Times New Roman"/>
                <w:b w:val="false"/>
                <w:i w:val="false"/>
                <w:color w:val="000000"/>
                <w:sz w:val="20"/>
              </w:rPr>
              <w:t>
Қызмет көрсетілетін нысан</w:t>
            </w:r>
          </w:p>
          <w:bookmarkEnd w:id="2060"/>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2061"/>
          <w:p>
            <w:pPr>
              <w:spacing w:after="20"/>
              <w:ind w:left="20"/>
              <w:jc w:val="both"/>
            </w:pPr>
            <w:r>
              <w:rPr>
                <w:rFonts w:ascii="Times New Roman"/>
                <w:b w:val="false"/>
                <w:i w:val="false"/>
                <w:color w:val="000000"/>
                <w:sz w:val="20"/>
              </w:rPr>
              <w:t>
Жылжымалы құрамның физикалық бірлік саны 100-ге дейін</w:t>
            </w:r>
          </w:p>
          <w:bookmarkEnd w:id="2061"/>
          <w:p>
            <w:pPr>
              <w:spacing w:after="20"/>
              <w:ind w:left="20"/>
              <w:jc w:val="both"/>
            </w:pPr>
            <w:r>
              <w:rPr>
                <w:rFonts w:ascii="Times New Roman"/>
                <w:b w:val="false"/>
                <w:i w:val="false"/>
                <w:color w:val="000000"/>
                <w:sz w:val="20"/>
              </w:rPr>
              <w:t>
100-ден астам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2062"/>
          <w:p>
            <w:pPr>
              <w:spacing w:after="20"/>
              <w:ind w:left="20"/>
              <w:jc w:val="both"/>
            </w:pPr>
            <w:r>
              <w:rPr>
                <w:rFonts w:ascii="Times New Roman"/>
                <w:b w:val="false"/>
                <w:i w:val="false"/>
                <w:color w:val="000000"/>
                <w:sz w:val="20"/>
              </w:rPr>
              <w:t>
1</w:t>
            </w:r>
          </w:p>
          <w:bookmarkEnd w:id="2062"/>
          <w:p>
            <w:pPr>
              <w:spacing w:after="20"/>
              <w:ind w:left="20"/>
              <w:jc w:val="both"/>
            </w:pPr>
            <w:r>
              <w:rPr>
                <w:rFonts w:ascii="Times New Roman"/>
                <w:b w:val="false"/>
                <w:i w:val="false"/>
                <w:color w:val="000000"/>
                <w:sz w:val="20"/>
              </w:rPr>
              <w:t>
2</w:t>
            </w:r>
          </w:p>
        </w:tc>
      </w:tr>
    </w:tbl>
    <w:bookmarkStart w:name="z5935" w:id="2063"/>
    <w:p>
      <w:pPr>
        <w:spacing w:after="0"/>
        <w:ind w:left="0"/>
        <w:jc w:val="left"/>
      </w:pPr>
      <w:r>
        <w:rPr>
          <w:rFonts w:ascii="Times New Roman"/>
          <w:b/>
          <w:i w:val="false"/>
          <w:color w:val="000000"/>
        </w:rPr>
        <w:t xml:space="preserve"> 3-параграф. Еңбек қорғау және қозғалыс қауіпсіздігі</w:t>
      </w:r>
    </w:p>
    <w:bookmarkEnd w:id="2063"/>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36" w:id="2064"/>
          <w:p>
            <w:pPr>
              <w:spacing w:after="20"/>
              <w:ind w:left="20"/>
              <w:jc w:val="both"/>
            </w:pPr>
            <w:r>
              <w:rPr>
                <w:rFonts w:ascii="Times New Roman"/>
                <w:b w:val="false"/>
                <w:i w:val="false"/>
                <w:color w:val="000000"/>
                <w:sz w:val="20"/>
              </w:rPr>
              <w:t>
134-кесте</w:t>
            </w:r>
          </w:p>
          <w:bookmarkEnd w:id="206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6"/>
        <w:gridCol w:w="3204"/>
      </w:tblGrid>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2065"/>
          <w:p>
            <w:pPr>
              <w:spacing w:after="20"/>
              <w:ind w:left="20"/>
              <w:jc w:val="both"/>
            </w:pPr>
            <w:r>
              <w:rPr>
                <w:rFonts w:ascii="Times New Roman"/>
                <w:b w:val="false"/>
                <w:i w:val="false"/>
                <w:color w:val="000000"/>
                <w:sz w:val="20"/>
              </w:rPr>
              <w:t>
Қызмет көрсетілетін нысан</w:t>
            </w:r>
          </w:p>
          <w:bookmarkEnd w:id="2065"/>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2066"/>
          <w:p>
            <w:pPr>
              <w:spacing w:after="20"/>
              <w:ind w:left="20"/>
              <w:jc w:val="both"/>
            </w:pPr>
            <w:r>
              <w:rPr>
                <w:rFonts w:ascii="Times New Roman"/>
                <w:b w:val="false"/>
                <w:i w:val="false"/>
                <w:color w:val="000000"/>
                <w:sz w:val="20"/>
              </w:rPr>
              <w:t>
Цех</w:t>
            </w:r>
          </w:p>
          <w:bookmarkEnd w:id="2066"/>
          <w:bookmarkStart w:name="z5941" w:id="2067"/>
          <w:p>
            <w:pPr>
              <w:spacing w:after="20"/>
              <w:ind w:left="20"/>
              <w:jc w:val="both"/>
            </w:pPr>
            <w:r>
              <w:rPr>
                <w:rFonts w:ascii="Times New Roman"/>
                <w:b w:val="false"/>
                <w:i w:val="false"/>
                <w:color w:val="000000"/>
                <w:sz w:val="20"/>
              </w:rPr>
              <w:t>
жұмысшылар саны</w:t>
            </w:r>
          </w:p>
          <w:bookmarkEnd w:id="2067"/>
          <w:bookmarkStart w:name="z5942" w:id="2068"/>
          <w:p>
            <w:pPr>
              <w:spacing w:after="20"/>
              <w:ind w:left="20"/>
              <w:jc w:val="both"/>
            </w:pPr>
            <w:r>
              <w:rPr>
                <w:rFonts w:ascii="Times New Roman"/>
                <w:b w:val="false"/>
                <w:i w:val="false"/>
                <w:color w:val="000000"/>
                <w:sz w:val="20"/>
              </w:rPr>
              <w:t>
50-ден 200 адамға дейін</w:t>
            </w:r>
          </w:p>
          <w:bookmarkEnd w:id="2068"/>
          <w:p>
            <w:pPr>
              <w:spacing w:after="20"/>
              <w:ind w:left="20"/>
              <w:jc w:val="both"/>
            </w:pPr>
            <w:r>
              <w:rPr>
                <w:rFonts w:ascii="Times New Roman"/>
                <w:b w:val="false"/>
                <w:i w:val="false"/>
                <w:color w:val="000000"/>
                <w:sz w:val="20"/>
              </w:rPr>
              <w:t>
201 және астам</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2069"/>
          <w:p>
            <w:pPr>
              <w:spacing w:after="20"/>
              <w:ind w:left="20"/>
              <w:jc w:val="both"/>
            </w:pPr>
            <w:r>
              <w:rPr>
                <w:rFonts w:ascii="Times New Roman"/>
                <w:b w:val="false"/>
                <w:i w:val="false"/>
                <w:color w:val="000000"/>
                <w:sz w:val="20"/>
              </w:rPr>
              <w:t>
1</w:t>
            </w:r>
          </w:p>
          <w:bookmarkEnd w:id="2069"/>
          <w:p>
            <w:pPr>
              <w:spacing w:after="20"/>
              <w:ind w:left="20"/>
              <w:jc w:val="both"/>
            </w:pPr>
            <w:r>
              <w:rPr>
                <w:rFonts w:ascii="Times New Roman"/>
                <w:b w:val="false"/>
                <w:i w:val="false"/>
                <w:color w:val="000000"/>
                <w:sz w:val="20"/>
              </w:rPr>
              <w:t>
2</w:t>
            </w:r>
          </w:p>
        </w:tc>
      </w:tr>
    </w:tbl>
    <w:bookmarkStart w:name="z5947" w:id="2070"/>
    <w:p>
      <w:pPr>
        <w:spacing w:after="0"/>
        <w:ind w:left="0"/>
        <w:jc w:val="left"/>
      </w:pPr>
      <w:r>
        <w:rPr>
          <w:rFonts w:ascii="Times New Roman"/>
          <w:b/>
          <w:i w:val="false"/>
          <w:color w:val="000000"/>
        </w:rPr>
        <w:t xml:space="preserve"> 4-параграф. Пайдаланушылық қызмет көрсету және өндірісті жедел басқару</w:t>
      </w:r>
    </w:p>
    <w:bookmarkEnd w:id="207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48" w:id="2071"/>
          <w:p>
            <w:pPr>
              <w:spacing w:after="20"/>
              <w:ind w:left="20"/>
              <w:jc w:val="both"/>
            </w:pPr>
            <w:r>
              <w:rPr>
                <w:rFonts w:ascii="Times New Roman"/>
                <w:b w:val="false"/>
                <w:i w:val="false"/>
                <w:color w:val="000000"/>
                <w:sz w:val="20"/>
              </w:rPr>
              <w:t>
135-кесте</w:t>
            </w:r>
          </w:p>
          <w:bookmarkEnd w:id="207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8"/>
        <w:gridCol w:w="3362"/>
      </w:tblGrid>
      <w:tr>
        <w:trPr>
          <w:trHeight w:val="30" w:hRule="atLeast"/>
        </w:trPr>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2072"/>
          <w:p>
            <w:pPr>
              <w:spacing w:after="20"/>
              <w:ind w:left="20"/>
              <w:jc w:val="both"/>
            </w:pPr>
            <w:r>
              <w:rPr>
                <w:rFonts w:ascii="Times New Roman"/>
                <w:b w:val="false"/>
                <w:i w:val="false"/>
                <w:color w:val="000000"/>
                <w:sz w:val="20"/>
              </w:rPr>
              <w:t>
Қызмет көрсетілетін нысан</w:t>
            </w:r>
          </w:p>
          <w:bookmarkEnd w:id="2072"/>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2073"/>
          <w:p>
            <w:pPr>
              <w:spacing w:after="20"/>
              <w:ind w:left="20"/>
              <w:jc w:val="both"/>
            </w:pPr>
            <w:r>
              <w:rPr>
                <w:rFonts w:ascii="Times New Roman"/>
                <w:b w:val="false"/>
                <w:i w:val="false"/>
                <w:color w:val="000000"/>
                <w:sz w:val="20"/>
              </w:rPr>
              <w:t>
Цех, колонна</w:t>
            </w:r>
          </w:p>
          <w:bookmarkEnd w:id="2073"/>
          <w:bookmarkStart w:name="z5953" w:id="2074"/>
          <w:p>
            <w:pPr>
              <w:spacing w:after="20"/>
              <w:ind w:left="20"/>
              <w:jc w:val="both"/>
            </w:pPr>
            <w:r>
              <w:rPr>
                <w:rFonts w:ascii="Times New Roman"/>
                <w:b w:val="false"/>
                <w:i w:val="false"/>
                <w:color w:val="000000"/>
                <w:sz w:val="20"/>
              </w:rPr>
              <w:t>
Келтірілген бірлікте көлік саны</w:t>
            </w:r>
          </w:p>
          <w:bookmarkEnd w:id="2074"/>
          <w:bookmarkStart w:name="z5954" w:id="2075"/>
          <w:p>
            <w:pPr>
              <w:spacing w:after="20"/>
              <w:ind w:left="20"/>
              <w:jc w:val="both"/>
            </w:pPr>
            <w:r>
              <w:rPr>
                <w:rFonts w:ascii="Times New Roman"/>
                <w:b w:val="false"/>
                <w:i w:val="false"/>
                <w:color w:val="000000"/>
                <w:sz w:val="20"/>
              </w:rPr>
              <w:t>
100-ге дейін</w:t>
            </w:r>
          </w:p>
          <w:bookmarkEnd w:id="2075"/>
          <w:bookmarkStart w:name="z5955" w:id="2076"/>
          <w:p>
            <w:pPr>
              <w:spacing w:after="20"/>
              <w:ind w:left="20"/>
              <w:jc w:val="both"/>
            </w:pPr>
            <w:r>
              <w:rPr>
                <w:rFonts w:ascii="Times New Roman"/>
                <w:b w:val="false"/>
                <w:i w:val="false"/>
                <w:color w:val="000000"/>
                <w:sz w:val="20"/>
              </w:rPr>
              <w:t>
101-200</w:t>
            </w:r>
          </w:p>
          <w:bookmarkEnd w:id="2076"/>
          <w:bookmarkStart w:name="z5956" w:id="2077"/>
          <w:p>
            <w:pPr>
              <w:spacing w:after="20"/>
              <w:ind w:left="20"/>
              <w:jc w:val="both"/>
            </w:pPr>
            <w:r>
              <w:rPr>
                <w:rFonts w:ascii="Times New Roman"/>
                <w:b w:val="false"/>
                <w:i w:val="false"/>
                <w:color w:val="000000"/>
                <w:sz w:val="20"/>
              </w:rPr>
              <w:t>
201-300</w:t>
            </w:r>
          </w:p>
          <w:bookmarkEnd w:id="2077"/>
          <w:p>
            <w:pPr>
              <w:spacing w:after="20"/>
              <w:ind w:left="20"/>
              <w:jc w:val="both"/>
            </w:pPr>
            <w:r>
              <w:rPr>
                <w:rFonts w:ascii="Times New Roman"/>
                <w:b w:val="false"/>
                <w:i w:val="false"/>
                <w:color w:val="000000"/>
                <w:sz w:val="20"/>
              </w:rPr>
              <w:t>
301 және астам</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2078"/>
          <w:p>
            <w:pPr>
              <w:spacing w:after="20"/>
              <w:ind w:left="20"/>
              <w:jc w:val="both"/>
            </w:pPr>
            <w:r>
              <w:rPr>
                <w:rFonts w:ascii="Times New Roman"/>
                <w:b w:val="false"/>
                <w:i w:val="false"/>
                <w:color w:val="000000"/>
                <w:sz w:val="20"/>
              </w:rPr>
              <w:t>
3</w:t>
            </w:r>
          </w:p>
          <w:bookmarkEnd w:id="2078"/>
          <w:bookmarkStart w:name="z5959" w:id="2079"/>
          <w:p>
            <w:pPr>
              <w:spacing w:after="20"/>
              <w:ind w:left="20"/>
              <w:jc w:val="both"/>
            </w:pPr>
            <w:r>
              <w:rPr>
                <w:rFonts w:ascii="Times New Roman"/>
                <w:b w:val="false"/>
                <w:i w:val="false"/>
                <w:color w:val="000000"/>
                <w:sz w:val="20"/>
              </w:rPr>
              <w:t>
6</w:t>
            </w:r>
          </w:p>
          <w:bookmarkEnd w:id="2079"/>
          <w:bookmarkStart w:name="z5960" w:id="2080"/>
          <w:p>
            <w:pPr>
              <w:spacing w:after="20"/>
              <w:ind w:left="20"/>
              <w:jc w:val="both"/>
            </w:pPr>
            <w:r>
              <w:rPr>
                <w:rFonts w:ascii="Times New Roman"/>
                <w:b w:val="false"/>
                <w:i w:val="false"/>
                <w:color w:val="000000"/>
                <w:sz w:val="20"/>
              </w:rPr>
              <w:t>
9</w:t>
            </w:r>
          </w:p>
          <w:bookmarkEnd w:id="2080"/>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5963" w:id="2081"/>
    <w:p>
      <w:pPr>
        <w:spacing w:after="0"/>
        <w:ind w:left="0"/>
        <w:jc w:val="both"/>
      </w:pPr>
      <w:r>
        <w:rPr>
          <w:rFonts w:ascii="Times New Roman"/>
          <w:b w:val="false"/>
          <w:i w:val="false"/>
          <w:color w:val="000000"/>
          <w:sz w:val="28"/>
        </w:rPr>
        <w:t xml:space="preserve">
      Қосымша 2 адам – бақылау механигі қарастырылады; тәулік бойы жұмыс жасаған кезде 5 адам – бақылау механигі қарастырылады. </w:t>
      </w:r>
    </w:p>
    <w:bookmarkEnd w:id="2081"/>
    <w:bookmarkStart w:name="z5964" w:id="2082"/>
    <w:p>
      <w:pPr>
        <w:spacing w:after="0"/>
        <w:ind w:left="0"/>
        <w:jc w:val="left"/>
      </w:pPr>
      <w:r>
        <w:rPr>
          <w:rFonts w:ascii="Times New Roman"/>
          <w:b/>
          <w:i w:val="false"/>
          <w:color w:val="000000"/>
        </w:rPr>
        <w:t xml:space="preserve"> 5-параграф. Жөндеу қызметін көрсету</w:t>
      </w:r>
    </w:p>
    <w:bookmarkEnd w:id="208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65" w:id="2083"/>
          <w:p>
            <w:pPr>
              <w:spacing w:after="20"/>
              <w:ind w:left="20"/>
              <w:jc w:val="both"/>
            </w:pPr>
            <w:r>
              <w:rPr>
                <w:rFonts w:ascii="Times New Roman"/>
                <w:b w:val="false"/>
                <w:i w:val="false"/>
                <w:color w:val="000000"/>
                <w:sz w:val="20"/>
              </w:rPr>
              <w:t>
136-кесте</w:t>
            </w:r>
          </w:p>
          <w:bookmarkEnd w:id="20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2"/>
        <w:gridCol w:w="3358"/>
      </w:tblGrid>
      <w:tr>
        <w:trPr>
          <w:trHeight w:val="30" w:hRule="atLeast"/>
        </w:trPr>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6" w:id="2084"/>
          <w:p>
            <w:pPr>
              <w:spacing w:after="20"/>
              <w:ind w:left="20"/>
              <w:jc w:val="both"/>
            </w:pPr>
            <w:r>
              <w:rPr>
                <w:rFonts w:ascii="Times New Roman"/>
                <w:b w:val="false"/>
                <w:i w:val="false"/>
                <w:color w:val="000000"/>
                <w:sz w:val="20"/>
              </w:rPr>
              <w:t>
Қызмет көрсетілетін нысан</w:t>
            </w:r>
          </w:p>
          <w:bookmarkEnd w:id="2084"/>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9" w:id="2085"/>
          <w:p>
            <w:pPr>
              <w:spacing w:after="20"/>
              <w:ind w:left="20"/>
              <w:jc w:val="both"/>
            </w:pPr>
            <w:r>
              <w:rPr>
                <w:rFonts w:ascii="Times New Roman"/>
                <w:b w:val="false"/>
                <w:i w:val="false"/>
                <w:color w:val="000000"/>
                <w:sz w:val="20"/>
              </w:rPr>
              <w:t>
Цех, колонна</w:t>
            </w:r>
          </w:p>
          <w:bookmarkEnd w:id="2085"/>
          <w:bookmarkStart w:name="z5970" w:id="2086"/>
          <w:p>
            <w:pPr>
              <w:spacing w:after="20"/>
              <w:ind w:left="20"/>
              <w:jc w:val="both"/>
            </w:pPr>
            <w:r>
              <w:rPr>
                <w:rFonts w:ascii="Times New Roman"/>
                <w:b w:val="false"/>
                <w:i w:val="false"/>
                <w:color w:val="000000"/>
                <w:sz w:val="20"/>
              </w:rPr>
              <w:t>
келтірілген бірлікте көлік саны</w:t>
            </w:r>
          </w:p>
          <w:bookmarkEnd w:id="2086"/>
          <w:bookmarkStart w:name="z5971" w:id="2087"/>
          <w:p>
            <w:pPr>
              <w:spacing w:after="20"/>
              <w:ind w:left="20"/>
              <w:jc w:val="both"/>
            </w:pPr>
            <w:r>
              <w:rPr>
                <w:rFonts w:ascii="Times New Roman"/>
                <w:b w:val="false"/>
                <w:i w:val="false"/>
                <w:color w:val="000000"/>
                <w:sz w:val="20"/>
              </w:rPr>
              <w:t>
100-ге дейін</w:t>
            </w:r>
          </w:p>
          <w:bookmarkEnd w:id="2087"/>
          <w:bookmarkStart w:name="z5972" w:id="2088"/>
          <w:p>
            <w:pPr>
              <w:spacing w:after="20"/>
              <w:ind w:left="20"/>
              <w:jc w:val="both"/>
            </w:pPr>
            <w:r>
              <w:rPr>
                <w:rFonts w:ascii="Times New Roman"/>
                <w:b w:val="false"/>
                <w:i w:val="false"/>
                <w:color w:val="000000"/>
                <w:sz w:val="20"/>
              </w:rPr>
              <w:t xml:space="preserve">
101 – 200 </w:t>
            </w:r>
          </w:p>
          <w:bookmarkEnd w:id="2088"/>
          <w:bookmarkStart w:name="z5973" w:id="2089"/>
          <w:p>
            <w:pPr>
              <w:spacing w:after="20"/>
              <w:ind w:left="20"/>
              <w:jc w:val="both"/>
            </w:pPr>
            <w:r>
              <w:rPr>
                <w:rFonts w:ascii="Times New Roman"/>
                <w:b w:val="false"/>
                <w:i w:val="false"/>
                <w:color w:val="000000"/>
                <w:sz w:val="20"/>
              </w:rPr>
              <w:t xml:space="preserve">
201 – 300 </w:t>
            </w:r>
          </w:p>
          <w:bookmarkEnd w:id="2089"/>
          <w:p>
            <w:pPr>
              <w:spacing w:after="20"/>
              <w:ind w:left="20"/>
              <w:jc w:val="both"/>
            </w:pPr>
            <w:r>
              <w:rPr>
                <w:rFonts w:ascii="Times New Roman"/>
                <w:b w:val="false"/>
                <w:i w:val="false"/>
                <w:color w:val="000000"/>
                <w:sz w:val="20"/>
              </w:rPr>
              <w:t>
301 және астам</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2090"/>
          <w:p>
            <w:pPr>
              <w:spacing w:after="20"/>
              <w:ind w:left="20"/>
              <w:jc w:val="both"/>
            </w:pPr>
            <w:r>
              <w:rPr>
                <w:rFonts w:ascii="Times New Roman"/>
                <w:b w:val="false"/>
                <w:i w:val="false"/>
                <w:color w:val="000000"/>
                <w:sz w:val="20"/>
              </w:rPr>
              <w:t>
1</w:t>
            </w:r>
          </w:p>
          <w:bookmarkEnd w:id="2090"/>
          <w:bookmarkStart w:name="z5976" w:id="2091"/>
          <w:p>
            <w:pPr>
              <w:spacing w:after="20"/>
              <w:ind w:left="20"/>
              <w:jc w:val="both"/>
            </w:pPr>
            <w:r>
              <w:rPr>
                <w:rFonts w:ascii="Times New Roman"/>
                <w:b w:val="false"/>
                <w:i w:val="false"/>
                <w:color w:val="000000"/>
                <w:sz w:val="20"/>
              </w:rPr>
              <w:t>
2</w:t>
            </w:r>
          </w:p>
          <w:bookmarkEnd w:id="2091"/>
          <w:bookmarkStart w:name="z5977" w:id="2092"/>
          <w:p>
            <w:pPr>
              <w:spacing w:after="20"/>
              <w:ind w:left="20"/>
              <w:jc w:val="both"/>
            </w:pPr>
            <w:r>
              <w:rPr>
                <w:rFonts w:ascii="Times New Roman"/>
                <w:b w:val="false"/>
                <w:i w:val="false"/>
                <w:color w:val="000000"/>
                <w:sz w:val="20"/>
              </w:rPr>
              <w:t>
3</w:t>
            </w:r>
          </w:p>
          <w:bookmarkEnd w:id="2092"/>
          <w:p>
            <w:pPr>
              <w:spacing w:after="20"/>
              <w:ind w:left="20"/>
              <w:jc w:val="both"/>
            </w:pPr>
            <w:r>
              <w:rPr>
                <w:rFonts w:ascii="Times New Roman"/>
                <w:b w:val="false"/>
                <w:i w:val="false"/>
                <w:color w:val="000000"/>
                <w:sz w:val="20"/>
              </w:rPr>
              <w:t>
4</w:t>
            </w:r>
          </w:p>
        </w:tc>
      </w:tr>
    </w:tbl>
    <w:bookmarkStart w:name="z5980" w:id="2093"/>
    <w:p>
      <w:pPr>
        <w:spacing w:after="0"/>
        <w:ind w:left="0"/>
        <w:jc w:val="left"/>
      </w:pPr>
      <w:r>
        <w:rPr>
          <w:rFonts w:ascii="Times New Roman"/>
          <w:b/>
          <w:i w:val="false"/>
          <w:color w:val="000000"/>
        </w:rPr>
        <w:t xml:space="preserve"> 6-параграф. Еңбекті және жалақыны жоспарлау, ұйымдастыру</w:t>
      </w:r>
    </w:p>
    <w:bookmarkEnd w:id="2093"/>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81" w:id="2094"/>
          <w:p>
            <w:pPr>
              <w:spacing w:after="20"/>
              <w:ind w:left="20"/>
              <w:jc w:val="both"/>
            </w:pPr>
            <w:r>
              <w:rPr>
                <w:rFonts w:ascii="Times New Roman"/>
                <w:b w:val="false"/>
                <w:i w:val="false"/>
                <w:color w:val="000000"/>
                <w:sz w:val="20"/>
              </w:rPr>
              <w:t>
137-кесте</w:t>
            </w:r>
          </w:p>
          <w:bookmarkEnd w:id="209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4"/>
        <w:gridCol w:w="4536"/>
      </w:tblGrid>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2095"/>
          <w:p>
            <w:pPr>
              <w:spacing w:after="20"/>
              <w:ind w:left="20"/>
              <w:jc w:val="both"/>
            </w:pPr>
            <w:r>
              <w:rPr>
                <w:rFonts w:ascii="Times New Roman"/>
                <w:b w:val="false"/>
                <w:i w:val="false"/>
                <w:color w:val="000000"/>
                <w:sz w:val="20"/>
              </w:rPr>
              <w:t>
Қызмет көрсетілетін нысан</w:t>
            </w:r>
          </w:p>
          <w:bookmarkEnd w:id="2095"/>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2096"/>
          <w:p>
            <w:pPr>
              <w:spacing w:after="20"/>
              <w:ind w:left="20"/>
              <w:jc w:val="both"/>
            </w:pPr>
            <w:r>
              <w:rPr>
                <w:rFonts w:ascii="Times New Roman"/>
                <w:b w:val="false"/>
                <w:i w:val="false"/>
                <w:color w:val="000000"/>
                <w:sz w:val="20"/>
              </w:rPr>
              <w:t>
Цех</w:t>
            </w:r>
          </w:p>
          <w:bookmarkEnd w:id="2096"/>
          <w:bookmarkStart w:name="z5986" w:id="2097"/>
          <w:p>
            <w:pPr>
              <w:spacing w:after="20"/>
              <w:ind w:left="20"/>
              <w:jc w:val="both"/>
            </w:pPr>
            <w:r>
              <w:rPr>
                <w:rFonts w:ascii="Times New Roman"/>
                <w:b w:val="false"/>
                <w:i w:val="false"/>
                <w:color w:val="000000"/>
                <w:sz w:val="20"/>
              </w:rPr>
              <w:t>
жұмыс жасаушылар саны</w:t>
            </w:r>
          </w:p>
          <w:bookmarkEnd w:id="2097"/>
          <w:bookmarkStart w:name="z5987" w:id="2098"/>
          <w:p>
            <w:pPr>
              <w:spacing w:after="20"/>
              <w:ind w:left="20"/>
              <w:jc w:val="both"/>
            </w:pPr>
            <w:r>
              <w:rPr>
                <w:rFonts w:ascii="Times New Roman"/>
                <w:b w:val="false"/>
                <w:i w:val="false"/>
                <w:color w:val="000000"/>
                <w:sz w:val="20"/>
              </w:rPr>
              <w:t>
200 адамға дейін</w:t>
            </w:r>
          </w:p>
          <w:bookmarkEnd w:id="2098"/>
          <w:p>
            <w:pPr>
              <w:spacing w:after="20"/>
              <w:ind w:left="20"/>
              <w:jc w:val="both"/>
            </w:pPr>
            <w:r>
              <w:rPr>
                <w:rFonts w:ascii="Times New Roman"/>
                <w:b w:val="false"/>
                <w:i w:val="false"/>
                <w:color w:val="000000"/>
                <w:sz w:val="20"/>
              </w:rPr>
              <w:t>
201 және астам</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2099"/>
          <w:p>
            <w:pPr>
              <w:spacing w:after="20"/>
              <w:ind w:left="20"/>
              <w:jc w:val="both"/>
            </w:pPr>
            <w:r>
              <w:rPr>
                <w:rFonts w:ascii="Times New Roman"/>
                <w:b w:val="false"/>
                <w:i w:val="false"/>
                <w:color w:val="000000"/>
                <w:sz w:val="20"/>
              </w:rPr>
              <w:t>
1</w:t>
            </w:r>
          </w:p>
          <w:bookmarkEnd w:id="2099"/>
          <w:p>
            <w:pPr>
              <w:spacing w:after="20"/>
              <w:ind w:left="20"/>
              <w:jc w:val="both"/>
            </w:pPr>
            <w:r>
              <w:rPr>
                <w:rFonts w:ascii="Times New Roman"/>
                <w:b w:val="false"/>
                <w:i w:val="false"/>
                <w:color w:val="000000"/>
                <w:sz w:val="20"/>
              </w:rPr>
              <w:t>
2</w:t>
            </w:r>
          </w:p>
        </w:tc>
      </w:tr>
    </w:tbl>
    <w:bookmarkStart w:name="z5992" w:id="2100"/>
    <w:p>
      <w:pPr>
        <w:spacing w:after="0"/>
        <w:ind w:left="0"/>
        <w:jc w:val="left"/>
      </w:pPr>
      <w:r>
        <w:rPr>
          <w:rFonts w:ascii="Times New Roman"/>
          <w:b/>
          <w:i w:val="false"/>
          <w:color w:val="000000"/>
        </w:rPr>
        <w:t xml:space="preserve"> 7-параграф. Материалдық-техникалық қамтамасыз ету</w:t>
      </w:r>
    </w:p>
    <w:bookmarkEnd w:id="210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5993" w:id="2101"/>
          <w:p>
            <w:pPr>
              <w:spacing w:after="20"/>
              <w:ind w:left="20"/>
              <w:jc w:val="both"/>
            </w:pPr>
            <w:r>
              <w:rPr>
                <w:rFonts w:ascii="Times New Roman"/>
                <w:b w:val="false"/>
                <w:i w:val="false"/>
                <w:color w:val="000000"/>
                <w:sz w:val="20"/>
              </w:rPr>
              <w:t>
138-кесте</w:t>
            </w:r>
          </w:p>
          <w:bookmarkEnd w:id="210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0"/>
        <w:gridCol w:w="4440"/>
      </w:tblGrid>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4" w:id="2102"/>
          <w:p>
            <w:pPr>
              <w:spacing w:after="20"/>
              <w:ind w:left="20"/>
              <w:jc w:val="both"/>
            </w:pPr>
            <w:r>
              <w:rPr>
                <w:rFonts w:ascii="Times New Roman"/>
                <w:b w:val="false"/>
                <w:i w:val="false"/>
                <w:color w:val="000000"/>
                <w:sz w:val="20"/>
              </w:rPr>
              <w:t>
Қызмет көрсетілетін нысан</w:t>
            </w:r>
          </w:p>
          <w:bookmarkEnd w:id="2102"/>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2103"/>
          <w:p>
            <w:pPr>
              <w:spacing w:after="20"/>
              <w:ind w:left="20"/>
              <w:jc w:val="both"/>
            </w:pPr>
            <w:r>
              <w:rPr>
                <w:rFonts w:ascii="Times New Roman"/>
                <w:b w:val="false"/>
                <w:i w:val="false"/>
                <w:color w:val="000000"/>
                <w:sz w:val="20"/>
              </w:rPr>
              <w:t>
Цех</w:t>
            </w:r>
          </w:p>
          <w:bookmarkEnd w:id="2103"/>
          <w:bookmarkStart w:name="z5998" w:id="2104"/>
          <w:p>
            <w:pPr>
              <w:spacing w:after="20"/>
              <w:ind w:left="20"/>
              <w:jc w:val="both"/>
            </w:pPr>
            <w:r>
              <w:rPr>
                <w:rFonts w:ascii="Times New Roman"/>
                <w:b w:val="false"/>
                <w:i w:val="false"/>
                <w:color w:val="000000"/>
                <w:sz w:val="20"/>
              </w:rPr>
              <w:t>
келтірілген бірлікте көлік саны</w:t>
            </w:r>
          </w:p>
          <w:bookmarkEnd w:id="2104"/>
          <w:bookmarkStart w:name="z5999" w:id="2105"/>
          <w:p>
            <w:pPr>
              <w:spacing w:after="20"/>
              <w:ind w:left="20"/>
              <w:jc w:val="both"/>
            </w:pPr>
            <w:r>
              <w:rPr>
                <w:rFonts w:ascii="Times New Roman"/>
                <w:b w:val="false"/>
                <w:i w:val="false"/>
                <w:color w:val="000000"/>
                <w:sz w:val="20"/>
              </w:rPr>
              <w:t>
250-ге дейін</w:t>
            </w:r>
          </w:p>
          <w:bookmarkEnd w:id="2105"/>
          <w:p>
            <w:pPr>
              <w:spacing w:after="20"/>
              <w:ind w:left="20"/>
              <w:jc w:val="both"/>
            </w:pPr>
            <w:r>
              <w:rPr>
                <w:rFonts w:ascii="Times New Roman"/>
                <w:b w:val="false"/>
                <w:i w:val="false"/>
                <w:color w:val="000000"/>
                <w:sz w:val="20"/>
              </w:rPr>
              <w:t>
251 және астам</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1" w:id="2106"/>
          <w:p>
            <w:pPr>
              <w:spacing w:after="20"/>
              <w:ind w:left="20"/>
              <w:jc w:val="both"/>
            </w:pPr>
            <w:r>
              <w:rPr>
                <w:rFonts w:ascii="Times New Roman"/>
                <w:b w:val="false"/>
                <w:i w:val="false"/>
                <w:color w:val="000000"/>
                <w:sz w:val="20"/>
              </w:rPr>
              <w:t>
1</w:t>
            </w:r>
          </w:p>
          <w:bookmarkEnd w:id="2106"/>
          <w:p>
            <w:pPr>
              <w:spacing w:after="20"/>
              <w:ind w:left="20"/>
              <w:jc w:val="both"/>
            </w:pPr>
            <w:r>
              <w:rPr>
                <w:rFonts w:ascii="Times New Roman"/>
                <w:b w:val="false"/>
                <w:i w:val="false"/>
                <w:color w:val="000000"/>
                <w:sz w:val="20"/>
              </w:rPr>
              <w:t>
2</w:t>
            </w:r>
          </w:p>
        </w:tc>
      </w:tr>
    </w:tbl>
    <w:bookmarkStart w:name="z6004" w:id="2107"/>
    <w:p>
      <w:pPr>
        <w:spacing w:after="0"/>
        <w:ind w:left="0"/>
        <w:jc w:val="left"/>
      </w:pPr>
      <w:r>
        <w:rPr>
          <w:rFonts w:ascii="Times New Roman"/>
          <w:b/>
          <w:i w:val="false"/>
          <w:color w:val="000000"/>
        </w:rPr>
        <w:t xml:space="preserve"> 8-параграф. Бухгалтерлік есеп</w:t>
      </w:r>
    </w:p>
    <w:bookmarkEnd w:id="210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005" w:id="2108"/>
          <w:p>
            <w:pPr>
              <w:spacing w:after="20"/>
              <w:ind w:left="20"/>
              <w:jc w:val="both"/>
            </w:pPr>
            <w:r>
              <w:rPr>
                <w:rFonts w:ascii="Times New Roman"/>
                <w:b w:val="false"/>
                <w:i w:val="false"/>
                <w:color w:val="000000"/>
                <w:sz w:val="20"/>
              </w:rPr>
              <w:t>
139-кесте</w:t>
            </w:r>
          </w:p>
          <w:bookmarkEnd w:id="210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1"/>
        <w:gridCol w:w="2849"/>
      </w:tblGrid>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2109"/>
          <w:p>
            <w:pPr>
              <w:spacing w:after="20"/>
              <w:ind w:left="20"/>
              <w:jc w:val="both"/>
            </w:pPr>
            <w:r>
              <w:rPr>
                <w:rFonts w:ascii="Times New Roman"/>
                <w:b w:val="false"/>
                <w:i w:val="false"/>
                <w:color w:val="000000"/>
                <w:sz w:val="20"/>
              </w:rPr>
              <w:t>
Қызмет көрсетілетін нысан</w:t>
            </w:r>
          </w:p>
          <w:bookmarkEnd w:id="2109"/>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2110"/>
          <w:p>
            <w:pPr>
              <w:spacing w:after="20"/>
              <w:ind w:left="20"/>
              <w:jc w:val="both"/>
            </w:pPr>
            <w:r>
              <w:rPr>
                <w:rFonts w:ascii="Times New Roman"/>
                <w:b w:val="false"/>
                <w:i w:val="false"/>
                <w:color w:val="000000"/>
                <w:sz w:val="20"/>
              </w:rPr>
              <w:t>
Цех</w:t>
            </w:r>
          </w:p>
          <w:bookmarkEnd w:id="2110"/>
          <w:bookmarkStart w:name="z6010" w:id="2111"/>
          <w:p>
            <w:pPr>
              <w:spacing w:after="20"/>
              <w:ind w:left="20"/>
              <w:jc w:val="both"/>
            </w:pPr>
            <w:r>
              <w:rPr>
                <w:rFonts w:ascii="Times New Roman"/>
                <w:b w:val="false"/>
                <w:i w:val="false"/>
                <w:color w:val="000000"/>
                <w:sz w:val="20"/>
              </w:rPr>
              <w:t>
жұмыс жасаушылардың саны</w:t>
            </w:r>
          </w:p>
          <w:bookmarkEnd w:id="2111"/>
          <w:bookmarkStart w:name="z6011" w:id="2112"/>
          <w:p>
            <w:pPr>
              <w:spacing w:after="20"/>
              <w:ind w:left="20"/>
              <w:jc w:val="both"/>
            </w:pPr>
            <w:r>
              <w:rPr>
                <w:rFonts w:ascii="Times New Roman"/>
                <w:b w:val="false"/>
                <w:i w:val="false"/>
                <w:color w:val="000000"/>
                <w:sz w:val="20"/>
              </w:rPr>
              <w:t>
150 адамға дейін</w:t>
            </w:r>
          </w:p>
          <w:bookmarkEnd w:id="2112"/>
          <w:bookmarkStart w:name="z6012" w:id="2113"/>
          <w:p>
            <w:pPr>
              <w:spacing w:after="20"/>
              <w:ind w:left="20"/>
              <w:jc w:val="both"/>
            </w:pPr>
            <w:r>
              <w:rPr>
                <w:rFonts w:ascii="Times New Roman"/>
                <w:b w:val="false"/>
                <w:i w:val="false"/>
                <w:color w:val="000000"/>
                <w:sz w:val="20"/>
              </w:rPr>
              <w:t>
151 – 300 адам</w:t>
            </w:r>
          </w:p>
          <w:bookmarkEnd w:id="2113"/>
          <w:p>
            <w:pPr>
              <w:spacing w:after="20"/>
              <w:ind w:left="20"/>
              <w:jc w:val="both"/>
            </w:pPr>
            <w:r>
              <w:rPr>
                <w:rFonts w:ascii="Times New Roman"/>
                <w:b w:val="false"/>
                <w:i w:val="false"/>
                <w:color w:val="000000"/>
                <w:sz w:val="20"/>
              </w:rPr>
              <w:t>
301 және астам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2114"/>
          <w:p>
            <w:pPr>
              <w:spacing w:after="20"/>
              <w:ind w:left="20"/>
              <w:jc w:val="both"/>
            </w:pPr>
            <w:r>
              <w:rPr>
                <w:rFonts w:ascii="Times New Roman"/>
                <w:b w:val="false"/>
                <w:i w:val="false"/>
                <w:color w:val="000000"/>
                <w:sz w:val="20"/>
              </w:rPr>
              <w:t>
1</w:t>
            </w:r>
          </w:p>
          <w:bookmarkEnd w:id="2114"/>
          <w:bookmarkStart w:name="z6015" w:id="2115"/>
          <w:p>
            <w:pPr>
              <w:spacing w:after="20"/>
              <w:ind w:left="20"/>
              <w:jc w:val="both"/>
            </w:pPr>
            <w:r>
              <w:rPr>
                <w:rFonts w:ascii="Times New Roman"/>
                <w:b w:val="false"/>
                <w:i w:val="false"/>
                <w:color w:val="000000"/>
                <w:sz w:val="20"/>
              </w:rPr>
              <w:t>
2</w:t>
            </w:r>
          </w:p>
          <w:bookmarkEnd w:id="2115"/>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6018" w:id="2116"/>
    <w:p>
      <w:pPr>
        <w:spacing w:after="0"/>
        <w:ind w:left="0"/>
        <w:jc w:val="both"/>
      </w:pPr>
      <w:r>
        <w:rPr>
          <w:rFonts w:ascii="Times New Roman"/>
          <w:b w:val="false"/>
          <w:i w:val="false"/>
          <w:color w:val="000000"/>
          <w:sz w:val="28"/>
        </w:rPr>
        <w:t>
      Қызметті орталықтандырған кезде 139-кесте бойынша сан белгіленбейді.</w:t>
      </w:r>
    </w:p>
    <w:bookmarkEnd w:id="2116"/>
    <w:bookmarkStart w:name="z6019" w:id="2117"/>
    <w:p>
      <w:pPr>
        <w:spacing w:after="0"/>
        <w:ind w:left="0"/>
        <w:jc w:val="left"/>
      </w:pPr>
      <w:r>
        <w:rPr>
          <w:rFonts w:ascii="Times New Roman"/>
          <w:b/>
          <w:i w:val="false"/>
          <w:color w:val="000000"/>
        </w:rPr>
        <w:t xml:space="preserve"> 9-параграф. Кадрлар және іс жүргізу</w:t>
      </w:r>
    </w:p>
    <w:bookmarkEnd w:id="211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020" w:id="2118"/>
          <w:p>
            <w:pPr>
              <w:spacing w:after="20"/>
              <w:ind w:left="20"/>
              <w:jc w:val="both"/>
            </w:pPr>
            <w:r>
              <w:rPr>
                <w:rFonts w:ascii="Times New Roman"/>
                <w:b w:val="false"/>
                <w:i w:val="false"/>
                <w:color w:val="000000"/>
                <w:sz w:val="20"/>
              </w:rPr>
              <w:t>
140-кесте</w:t>
            </w:r>
          </w:p>
          <w:bookmarkEnd w:id="21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4"/>
        <w:gridCol w:w="4536"/>
      </w:tblGrid>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2119"/>
          <w:p>
            <w:pPr>
              <w:spacing w:after="20"/>
              <w:ind w:left="20"/>
              <w:jc w:val="both"/>
            </w:pPr>
            <w:r>
              <w:rPr>
                <w:rFonts w:ascii="Times New Roman"/>
                <w:b w:val="false"/>
                <w:i w:val="false"/>
                <w:color w:val="000000"/>
                <w:sz w:val="20"/>
              </w:rPr>
              <w:t>
Қызмет көрсетілетін нысан</w:t>
            </w:r>
          </w:p>
          <w:bookmarkEnd w:id="2119"/>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2120"/>
          <w:p>
            <w:pPr>
              <w:spacing w:after="20"/>
              <w:ind w:left="20"/>
              <w:jc w:val="both"/>
            </w:pPr>
            <w:r>
              <w:rPr>
                <w:rFonts w:ascii="Times New Roman"/>
                <w:b w:val="false"/>
                <w:i w:val="false"/>
                <w:color w:val="000000"/>
                <w:sz w:val="20"/>
              </w:rPr>
              <w:t>
Цех</w:t>
            </w:r>
          </w:p>
          <w:bookmarkEnd w:id="2120"/>
          <w:bookmarkStart w:name="z6025" w:id="2121"/>
          <w:p>
            <w:pPr>
              <w:spacing w:after="20"/>
              <w:ind w:left="20"/>
              <w:jc w:val="both"/>
            </w:pPr>
            <w:r>
              <w:rPr>
                <w:rFonts w:ascii="Times New Roman"/>
                <w:b w:val="false"/>
                <w:i w:val="false"/>
                <w:color w:val="000000"/>
                <w:sz w:val="20"/>
              </w:rPr>
              <w:t>
жұмыс істейтіндер саны</w:t>
            </w:r>
          </w:p>
          <w:bookmarkEnd w:id="2121"/>
          <w:bookmarkStart w:name="z6026" w:id="2122"/>
          <w:p>
            <w:pPr>
              <w:spacing w:after="20"/>
              <w:ind w:left="20"/>
              <w:jc w:val="both"/>
            </w:pPr>
            <w:r>
              <w:rPr>
                <w:rFonts w:ascii="Times New Roman"/>
                <w:b w:val="false"/>
                <w:i w:val="false"/>
                <w:color w:val="000000"/>
                <w:sz w:val="20"/>
              </w:rPr>
              <w:t>
300 адамға дейін</w:t>
            </w:r>
          </w:p>
          <w:bookmarkEnd w:id="2122"/>
          <w:p>
            <w:pPr>
              <w:spacing w:after="20"/>
              <w:ind w:left="20"/>
              <w:jc w:val="both"/>
            </w:pPr>
            <w:r>
              <w:rPr>
                <w:rFonts w:ascii="Times New Roman"/>
                <w:b w:val="false"/>
                <w:i w:val="false"/>
                <w:color w:val="000000"/>
                <w:sz w:val="20"/>
              </w:rPr>
              <w:t>
301 және астам</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2123"/>
          <w:p>
            <w:pPr>
              <w:spacing w:after="20"/>
              <w:ind w:left="20"/>
              <w:jc w:val="both"/>
            </w:pPr>
            <w:r>
              <w:rPr>
                <w:rFonts w:ascii="Times New Roman"/>
                <w:b w:val="false"/>
                <w:i w:val="false"/>
                <w:color w:val="000000"/>
                <w:sz w:val="20"/>
              </w:rPr>
              <w:t>
1</w:t>
            </w:r>
          </w:p>
          <w:bookmarkEnd w:id="2123"/>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6031" w:id="2124"/>
    <w:p>
      <w:pPr>
        <w:spacing w:after="0"/>
        <w:ind w:left="0"/>
        <w:jc w:val="both"/>
      </w:pPr>
      <w:r>
        <w:rPr>
          <w:rFonts w:ascii="Times New Roman"/>
          <w:b w:val="false"/>
          <w:i w:val="false"/>
          <w:color w:val="000000"/>
          <w:sz w:val="28"/>
        </w:rPr>
        <w:t>
      Қосымша мемлекеттік тілде аудармашы – іс жүргізуші қарастырылады – 1 адам. Қызметті орталықтандырған кезде 140-кесте бойынша сан белгіленбейді.</w:t>
      </w:r>
    </w:p>
    <w:bookmarkEnd w:id="2124"/>
    <w:bookmarkStart w:name="z6032" w:id="2125"/>
    <w:p>
      <w:pPr>
        <w:spacing w:after="0"/>
        <w:ind w:left="0"/>
        <w:jc w:val="left"/>
      </w:pPr>
      <w:r>
        <w:rPr>
          <w:rFonts w:ascii="Times New Roman"/>
          <w:b/>
          <w:i w:val="false"/>
          <w:color w:val="000000"/>
        </w:rPr>
        <w:t xml:space="preserve"> 8. Шаруашылық және өндірістік қызмет көрсету учаскелері</w:t>
      </w:r>
      <w:r>
        <w:br/>
      </w:r>
      <w:r>
        <w:rPr>
          <w:rFonts w:ascii="Times New Roman"/>
          <w:b/>
          <w:i w:val="false"/>
          <w:color w:val="000000"/>
        </w:rPr>
        <w:t>1-параграф. Құрылыс, құрылыс-құрастыру, жөндеу-құрылыс учаскелері</w:t>
      </w:r>
    </w:p>
    <w:bookmarkEnd w:id="212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033" w:id="2126"/>
          <w:p>
            <w:pPr>
              <w:spacing w:after="20"/>
              <w:ind w:left="20"/>
              <w:jc w:val="both"/>
            </w:pPr>
            <w:r>
              <w:rPr>
                <w:rFonts w:ascii="Times New Roman"/>
                <w:b w:val="false"/>
                <w:i w:val="false"/>
                <w:color w:val="000000"/>
                <w:sz w:val="20"/>
              </w:rPr>
              <w:t>
141-кесте</w:t>
            </w:r>
          </w:p>
          <w:bookmarkEnd w:id="212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127"/>
        <w:gridCol w:w="2052"/>
        <w:gridCol w:w="1127"/>
        <w:gridCol w:w="2052"/>
        <w:gridCol w:w="2053"/>
        <w:gridCol w:w="2053"/>
        <w:gridCol w:w="1128"/>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2127"/>
          <w:p>
            <w:pPr>
              <w:spacing w:after="20"/>
              <w:ind w:left="20"/>
              <w:jc w:val="both"/>
            </w:pPr>
            <w:r>
              <w:rPr>
                <w:rFonts w:ascii="Times New Roman"/>
                <w:b w:val="false"/>
                <w:i w:val="false"/>
                <w:color w:val="000000"/>
                <w:sz w:val="20"/>
              </w:rPr>
              <w:t>
Учаске жұмыскерлерінің саны, адам</w:t>
            </w:r>
          </w:p>
          <w:bookmarkEnd w:id="212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күшімен орындалатын учаске жұмысының көлемі,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1,0-ге дейін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1,5-ге дейін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2128"/>
          <w:p>
            <w:pPr>
              <w:spacing w:after="20"/>
              <w:ind w:left="20"/>
              <w:jc w:val="both"/>
            </w:pPr>
            <w:r>
              <w:rPr>
                <w:rFonts w:ascii="Times New Roman"/>
                <w:b w:val="false"/>
                <w:i w:val="false"/>
                <w:color w:val="000000"/>
                <w:sz w:val="20"/>
              </w:rPr>
              <w:t>
1,5-тен</w:t>
            </w:r>
          </w:p>
          <w:bookmarkEnd w:id="2128"/>
          <w:p>
            <w:pPr>
              <w:spacing w:after="20"/>
              <w:ind w:left="20"/>
              <w:jc w:val="both"/>
            </w:pPr>
            <w:r>
              <w:rPr>
                <w:rFonts w:ascii="Times New Roman"/>
                <w:b w:val="false"/>
                <w:i w:val="false"/>
                <w:color w:val="000000"/>
                <w:sz w:val="20"/>
              </w:rPr>
              <w:t>
2,0-ге дейін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2,0-ден 3,0-ке дейін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3,0-тен 4,0-ке дейін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4,0-тен 5,0-ке дейін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артық</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2129"/>
          <w:p>
            <w:pPr>
              <w:spacing w:after="20"/>
              <w:ind w:left="20"/>
              <w:jc w:val="both"/>
            </w:pPr>
            <w:r>
              <w:rPr>
                <w:rFonts w:ascii="Times New Roman"/>
                <w:b w:val="false"/>
                <w:i w:val="false"/>
                <w:color w:val="000000"/>
                <w:sz w:val="20"/>
              </w:rPr>
              <w:t>
7</w:t>
            </w:r>
          </w:p>
          <w:bookmarkEnd w:id="2129"/>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2130"/>
          <w:p>
            <w:pPr>
              <w:spacing w:after="20"/>
              <w:ind w:left="20"/>
              <w:jc w:val="both"/>
            </w:pPr>
            <w:r>
              <w:rPr>
                <w:rFonts w:ascii="Times New Roman"/>
                <w:b w:val="false"/>
                <w:i w:val="false"/>
                <w:color w:val="000000"/>
                <w:sz w:val="20"/>
              </w:rPr>
              <w:t>
12</w:t>
            </w:r>
          </w:p>
          <w:bookmarkEnd w:id="2130"/>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2131"/>
          <w:p>
            <w:pPr>
              <w:spacing w:after="20"/>
              <w:ind w:left="20"/>
              <w:jc w:val="both"/>
            </w:pPr>
            <w:r>
              <w:rPr>
                <w:rFonts w:ascii="Times New Roman"/>
                <w:b w:val="false"/>
                <w:i w:val="false"/>
                <w:color w:val="000000"/>
                <w:sz w:val="20"/>
              </w:rPr>
              <w:t>
25</w:t>
            </w:r>
          </w:p>
          <w:bookmarkEnd w:id="2131"/>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2132"/>
          <w:p>
            <w:pPr>
              <w:spacing w:after="20"/>
              <w:ind w:left="20"/>
              <w:jc w:val="both"/>
            </w:pPr>
            <w:r>
              <w:rPr>
                <w:rFonts w:ascii="Times New Roman"/>
                <w:b w:val="false"/>
                <w:i w:val="false"/>
                <w:color w:val="000000"/>
                <w:sz w:val="20"/>
              </w:rPr>
              <w:t>
35</w:t>
            </w:r>
          </w:p>
          <w:bookmarkEnd w:id="213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2133"/>
          <w:p>
            <w:pPr>
              <w:spacing w:after="20"/>
              <w:ind w:left="20"/>
              <w:jc w:val="both"/>
            </w:pPr>
            <w:r>
              <w:rPr>
                <w:rFonts w:ascii="Times New Roman"/>
                <w:b w:val="false"/>
                <w:i w:val="false"/>
                <w:color w:val="000000"/>
                <w:sz w:val="20"/>
              </w:rPr>
              <w:t>
50</w:t>
            </w:r>
          </w:p>
          <w:bookmarkEnd w:id="213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6092" w:id="2134"/>
    <w:p>
      <w:pPr>
        <w:spacing w:after="0"/>
        <w:ind w:left="0"/>
        <w:jc w:val="both"/>
      </w:pPr>
      <w:r>
        <w:rPr>
          <w:rFonts w:ascii="Times New Roman"/>
          <w:b w:val="false"/>
          <w:i w:val="false"/>
          <w:color w:val="000000"/>
          <w:sz w:val="28"/>
        </w:rPr>
        <w:t xml:space="preserve">
      Жұмыскерлер саны 25 адамнан астам және жөндеу құрылыс басқармасынан </w:t>
      </w:r>
    </w:p>
    <w:bookmarkEnd w:id="2134"/>
    <w:p>
      <w:pPr>
        <w:spacing w:after="0"/>
        <w:ind w:left="0"/>
        <w:jc w:val="both"/>
      </w:pPr>
      <w:r>
        <w:rPr>
          <w:rFonts w:ascii="Times New Roman"/>
          <w:b w:val="false"/>
          <w:i w:val="false"/>
          <w:color w:val="000000"/>
          <w:sz w:val="28"/>
        </w:rPr>
        <w:t>
      40 километрден астам қашықтыққа алшақталған жағдайда қосымша 1 адам қарастырылады. Жұмыстардың вахталық әдісі жағдайында басшылар мен мамандардың саны екі есеге артады, бұдан басқа, өндірістік қажеттілік жағдайында қызметтер құрамында 1 механик көзделеді. Учаске қызметкерлерінің саны 50 және одан астам адам болса, еңбек қорғау жөніндегі инженер лауазымы енгізіледі.</w:t>
      </w:r>
    </w:p>
    <w:bookmarkStart w:name="z6093" w:id="2135"/>
    <w:p>
      <w:pPr>
        <w:spacing w:after="0"/>
        <w:ind w:left="0"/>
        <w:jc w:val="left"/>
      </w:pPr>
      <w:r>
        <w:rPr>
          <w:rFonts w:ascii="Times New Roman"/>
          <w:b/>
          <w:i w:val="false"/>
          <w:color w:val="000000"/>
        </w:rPr>
        <w:t xml:space="preserve"> 2-параграф. Электр химиялық қорғаныш құралдары және өндірістік-техникалық</w:t>
      </w:r>
      <w:r>
        <w:br/>
      </w:r>
      <w:r>
        <w:rPr>
          <w:rFonts w:ascii="Times New Roman"/>
          <w:b/>
          <w:i w:val="false"/>
          <w:color w:val="000000"/>
        </w:rPr>
        <w:t>қамтамасыз ету және жабдықтарды жиынтықтау база құралдарын жөндеу және</w:t>
      </w:r>
      <w:r>
        <w:br/>
      </w:r>
      <w:r>
        <w:rPr>
          <w:rFonts w:ascii="Times New Roman"/>
          <w:b/>
          <w:i w:val="false"/>
          <w:color w:val="000000"/>
        </w:rPr>
        <w:t>оған қызмет көрсету учаскелері</w:t>
      </w:r>
    </w:p>
    <w:bookmarkEnd w:id="213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094" w:id="2136"/>
          <w:p>
            <w:pPr>
              <w:spacing w:after="20"/>
              <w:ind w:left="20"/>
              <w:jc w:val="both"/>
            </w:pPr>
            <w:r>
              <w:rPr>
                <w:rFonts w:ascii="Times New Roman"/>
                <w:b w:val="false"/>
                <w:i w:val="false"/>
                <w:color w:val="000000"/>
                <w:sz w:val="20"/>
              </w:rPr>
              <w:t>
142-кесте</w:t>
            </w:r>
          </w:p>
          <w:bookmarkEnd w:id="21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2137"/>
          <w:p>
            <w:pPr>
              <w:spacing w:after="20"/>
              <w:ind w:left="20"/>
              <w:jc w:val="both"/>
            </w:pPr>
            <w:r>
              <w:rPr>
                <w:rFonts w:ascii="Times New Roman"/>
                <w:b w:val="false"/>
                <w:i w:val="false"/>
                <w:color w:val="000000"/>
                <w:sz w:val="20"/>
              </w:rPr>
              <w:t>
Қызмет көрсетілетін нысан</w:t>
            </w:r>
          </w:p>
          <w:bookmarkEnd w:id="2137"/>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8" w:id="2138"/>
          <w:p>
            <w:pPr>
              <w:spacing w:after="20"/>
              <w:ind w:left="20"/>
              <w:jc w:val="both"/>
            </w:pPr>
            <w:r>
              <w:rPr>
                <w:rFonts w:ascii="Times New Roman"/>
                <w:b w:val="false"/>
                <w:i w:val="false"/>
                <w:color w:val="000000"/>
                <w:sz w:val="20"/>
              </w:rPr>
              <w:t>
Учаске</w:t>
            </w:r>
          </w:p>
          <w:bookmarkEnd w:id="2138"/>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101" w:id="2139"/>
    <w:p>
      <w:pPr>
        <w:spacing w:after="0"/>
        <w:ind w:left="0"/>
        <w:jc w:val="left"/>
      </w:pPr>
      <w:r>
        <w:rPr>
          <w:rFonts w:ascii="Times New Roman"/>
          <w:b/>
          <w:i w:val="false"/>
          <w:color w:val="000000"/>
        </w:rPr>
        <w:t xml:space="preserve"> 3-параграф. Суасты-техникалық жұмыстар бойынша учаскелер (базалар)</w:t>
      </w:r>
    </w:p>
    <w:bookmarkEnd w:id="2139"/>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02" w:id="2140"/>
          <w:p>
            <w:pPr>
              <w:spacing w:after="20"/>
              <w:ind w:left="20"/>
              <w:jc w:val="both"/>
            </w:pPr>
            <w:r>
              <w:rPr>
                <w:rFonts w:ascii="Times New Roman"/>
                <w:b w:val="false"/>
                <w:i w:val="false"/>
                <w:color w:val="000000"/>
                <w:sz w:val="20"/>
              </w:rPr>
              <w:t>
143-кесте</w:t>
            </w:r>
          </w:p>
          <w:bookmarkEnd w:id="21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7"/>
        <w:gridCol w:w="2325"/>
        <w:gridCol w:w="2749"/>
        <w:gridCol w:w="3609"/>
      </w:tblGrid>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2141"/>
          <w:p>
            <w:pPr>
              <w:spacing w:after="20"/>
              <w:ind w:left="20"/>
              <w:jc w:val="both"/>
            </w:pPr>
            <w:r>
              <w:rPr>
                <w:rFonts w:ascii="Times New Roman"/>
                <w:b w:val="false"/>
                <w:i w:val="false"/>
                <w:color w:val="000000"/>
                <w:sz w:val="20"/>
              </w:rPr>
              <w:t>
      Зерттеу класы</w:t>
            </w:r>
          </w:p>
          <w:bookmarkEnd w:id="2141"/>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2142"/>
          <w:p>
            <w:pPr>
              <w:spacing w:after="20"/>
              <w:ind w:left="20"/>
              <w:jc w:val="both"/>
            </w:pPr>
            <w:r>
              <w:rPr>
                <w:rFonts w:ascii="Times New Roman"/>
                <w:b w:val="false"/>
                <w:i w:val="false"/>
                <w:color w:val="000000"/>
                <w:sz w:val="20"/>
              </w:rPr>
              <w:t>
Қызметтер бойынша саны, адам</w:t>
            </w:r>
          </w:p>
          <w:bookmarkEnd w:id="2142"/>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6113" w:id="2143"/>
    <w:p>
      <w:pPr>
        <w:spacing w:after="0"/>
        <w:ind w:left="0"/>
        <w:jc w:val="both"/>
      </w:pPr>
      <w:r>
        <w:rPr>
          <w:rFonts w:ascii="Times New Roman"/>
          <w:b w:val="false"/>
          <w:i w:val="false"/>
          <w:color w:val="000000"/>
          <w:sz w:val="28"/>
        </w:rPr>
        <w:t xml:space="preserve">
      Кеме жүретін өзендер арқылы суасты өтпелерін тексерген кезде, кемеге қосымша </w:t>
      </w:r>
    </w:p>
    <w:bookmarkEnd w:id="2143"/>
    <w:p>
      <w:pPr>
        <w:spacing w:after="0"/>
        <w:ind w:left="0"/>
        <w:jc w:val="both"/>
      </w:pPr>
      <w:r>
        <w:rPr>
          <w:rFonts w:ascii="Times New Roman"/>
          <w:b w:val="false"/>
          <w:i w:val="false"/>
          <w:color w:val="000000"/>
          <w:sz w:val="28"/>
        </w:rPr>
        <w:t xml:space="preserve">
      2 адам қарастырылады. </w:t>
      </w:r>
    </w:p>
    <w:bookmarkStart w:name="z6114" w:id="2144"/>
    <w:p>
      <w:pPr>
        <w:spacing w:after="0"/>
        <w:ind w:left="0"/>
        <w:jc w:val="left"/>
      </w:pPr>
      <w:r>
        <w:rPr>
          <w:rFonts w:ascii="Times New Roman"/>
          <w:b/>
          <w:i w:val="false"/>
          <w:color w:val="000000"/>
        </w:rPr>
        <w:t xml:space="preserve"> 4-параграф. Қосалқы өндіріс учаскелері</w:t>
      </w:r>
    </w:p>
    <w:bookmarkEnd w:id="214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15" w:id="2145"/>
          <w:p>
            <w:pPr>
              <w:spacing w:after="20"/>
              <w:ind w:left="20"/>
              <w:jc w:val="both"/>
            </w:pPr>
            <w:r>
              <w:rPr>
                <w:rFonts w:ascii="Times New Roman"/>
                <w:b w:val="false"/>
                <w:i w:val="false"/>
                <w:color w:val="000000"/>
                <w:sz w:val="20"/>
              </w:rPr>
              <w:t>
144-кесте</w:t>
            </w:r>
          </w:p>
          <w:bookmarkEnd w:id="214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6"/>
        <w:gridCol w:w="5224"/>
      </w:tblGrid>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6" w:id="2146"/>
          <w:p>
            <w:pPr>
              <w:spacing w:after="20"/>
              <w:ind w:left="20"/>
              <w:jc w:val="both"/>
            </w:pPr>
            <w:r>
              <w:rPr>
                <w:rFonts w:ascii="Times New Roman"/>
                <w:b w:val="false"/>
                <w:i w:val="false"/>
                <w:color w:val="000000"/>
                <w:sz w:val="20"/>
              </w:rPr>
              <w:t>
Учаскеде жұмыскерлер саны</w:t>
            </w:r>
          </w:p>
          <w:bookmarkEnd w:id="2146"/>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2147"/>
          <w:p>
            <w:pPr>
              <w:spacing w:after="20"/>
              <w:ind w:left="20"/>
              <w:jc w:val="both"/>
            </w:pPr>
            <w:r>
              <w:rPr>
                <w:rFonts w:ascii="Times New Roman"/>
                <w:b w:val="false"/>
                <w:i w:val="false"/>
                <w:color w:val="000000"/>
                <w:sz w:val="20"/>
              </w:rPr>
              <w:t>
15 адамға дейін</w:t>
            </w:r>
          </w:p>
          <w:bookmarkEnd w:id="2147"/>
          <w:p>
            <w:pPr>
              <w:spacing w:after="20"/>
              <w:ind w:left="20"/>
              <w:jc w:val="both"/>
            </w:pPr>
            <w:r>
              <w:rPr>
                <w:rFonts w:ascii="Times New Roman"/>
                <w:b w:val="false"/>
                <w:i w:val="false"/>
                <w:color w:val="000000"/>
                <w:sz w:val="20"/>
              </w:rPr>
              <w:t>
16 және астам</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2148"/>
          <w:p>
            <w:pPr>
              <w:spacing w:after="20"/>
              <w:ind w:left="20"/>
              <w:jc w:val="both"/>
            </w:pPr>
            <w:r>
              <w:rPr>
                <w:rFonts w:ascii="Times New Roman"/>
                <w:b w:val="false"/>
                <w:i w:val="false"/>
                <w:color w:val="000000"/>
                <w:sz w:val="20"/>
              </w:rPr>
              <w:t>
1</w:t>
            </w:r>
          </w:p>
          <w:bookmarkEnd w:id="2148"/>
          <w:p>
            <w:pPr>
              <w:spacing w:after="20"/>
              <w:ind w:left="20"/>
              <w:jc w:val="both"/>
            </w:pPr>
            <w:r>
              <w:rPr>
                <w:rFonts w:ascii="Times New Roman"/>
                <w:b w:val="false"/>
                <w:i w:val="false"/>
                <w:color w:val="000000"/>
                <w:sz w:val="20"/>
              </w:rPr>
              <w:t>
2</w:t>
            </w:r>
          </w:p>
        </w:tc>
      </w:tr>
    </w:tbl>
    <w:bookmarkStart w:name="z6124" w:id="2149"/>
    <w:p>
      <w:pPr>
        <w:spacing w:after="0"/>
        <w:ind w:left="0"/>
        <w:jc w:val="left"/>
      </w:pPr>
      <w:r>
        <w:rPr>
          <w:rFonts w:ascii="Times New Roman"/>
          <w:b/>
          <w:i w:val="false"/>
          <w:color w:val="000000"/>
        </w:rPr>
        <w:t xml:space="preserve"> 9. Өндірістік-техникалық қамтамасыз ету және жабдықтармен жинақтау базаларының</w:t>
      </w:r>
      <w:r>
        <w:br/>
      </w:r>
      <w:r>
        <w:rPr>
          <w:rFonts w:ascii="Times New Roman"/>
          <w:b/>
          <w:i w:val="false"/>
          <w:color w:val="000000"/>
        </w:rPr>
        <w:t>басшылары, мамандары мен қызметкерлерінің сан нормативтері</w:t>
      </w:r>
    </w:p>
    <w:bookmarkEnd w:id="2149"/>
    <w:bookmarkStart w:name="z6125" w:id="2150"/>
    <w:p>
      <w:pPr>
        <w:spacing w:after="0"/>
        <w:ind w:left="0"/>
        <w:jc w:val="left"/>
      </w:pPr>
    </w:p>
    <w:bookmarkEnd w:id="2150"/>
    <w:bookmarkStart w:name="z6126" w:id="2151"/>
    <w:p>
      <w:pPr>
        <w:spacing w:after="0"/>
        <w:ind w:left="0"/>
        <w:jc w:val="left"/>
      </w:pPr>
      <w:r>
        <w:rPr>
          <w:rFonts w:ascii="Times New Roman"/>
          <w:b/>
          <w:i w:val="false"/>
          <w:color w:val="000000"/>
        </w:rPr>
        <w:t xml:space="preserve"> 1-параграф. Жалпы басшылық</w:t>
      </w:r>
      <w:r>
        <w:br/>
      </w:r>
      <w:r>
        <w:rPr>
          <w:rFonts w:ascii="Times New Roman"/>
          <w:b/>
          <w:i w:val="false"/>
          <w:color w:val="000000"/>
        </w:rPr>
        <w:t>Ұсынылатын лауазымдар: база бастығы, бастықтың орынбасары, бас инженер.</w:t>
      </w:r>
    </w:p>
    <w:bookmarkEnd w:id="215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27" w:id="2152"/>
          <w:p>
            <w:pPr>
              <w:spacing w:after="20"/>
              <w:ind w:left="20"/>
              <w:jc w:val="both"/>
            </w:pPr>
            <w:r>
              <w:rPr>
                <w:rFonts w:ascii="Times New Roman"/>
                <w:b w:val="false"/>
                <w:i w:val="false"/>
                <w:color w:val="000000"/>
                <w:sz w:val="20"/>
              </w:rPr>
              <w:t>
145-кесте</w:t>
            </w:r>
          </w:p>
          <w:bookmarkEnd w:id="215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5"/>
        <w:gridCol w:w="3355"/>
      </w:tblGrid>
      <w:tr>
        <w:trPr>
          <w:trHeight w:val="30" w:hRule="atLeast"/>
        </w:trPr>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8" w:id="2153"/>
          <w:p>
            <w:pPr>
              <w:spacing w:after="20"/>
              <w:ind w:left="20"/>
              <w:jc w:val="both"/>
            </w:pPr>
            <w:r>
              <w:rPr>
                <w:rFonts w:ascii="Times New Roman"/>
                <w:b w:val="false"/>
                <w:i w:val="false"/>
                <w:color w:val="000000"/>
                <w:sz w:val="20"/>
              </w:rPr>
              <w:t>
Өндірістік-техникалық қамтамасыз ету және жабдықтармен жинақтау базаларының тауар айналым көлемі, миллион теңге</w:t>
            </w:r>
          </w:p>
          <w:bookmarkEnd w:id="2153"/>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1" w:id="2154"/>
          <w:p>
            <w:pPr>
              <w:spacing w:after="20"/>
              <w:ind w:left="20"/>
              <w:jc w:val="both"/>
            </w:pPr>
            <w:r>
              <w:rPr>
                <w:rFonts w:ascii="Times New Roman"/>
                <w:b w:val="false"/>
                <w:i w:val="false"/>
                <w:color w:val="000000"/>
                <w:sz w:val="20"/>
              </w:rPr>
              <w:t>
4 000-ға дейін</w:t>
            </w:r>
          </w:p>
          <w:bookmarkEnd w:id="2154"/>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4" w:id="2155"/>
          <w:p>
            <w:pPr>
              <w:spacing w:after="20"/>
              <w:ind w:left="20"/>
              <w:jc w:val="both"/>
            </w:pPr>
            <w:r>
              <w:rPr>
                <w:rFonts w:ascii="Times New Roman"/>
                <w:b w:val="false"/>
                <w:i w:val="false"/>
                <w:color w:val="000000"/>
                <w:sz w:val="20"/>
              </w:rPr>
              <w:t>
4 000-нан астам</w:t>
            </w:r>
          </w:p>
          <w:bookmarkEnd w:id="2155"/>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137" w:id="2156"/>
    <w:p>
      <w:pPr>
        <w:spacing w:after="0"/>
        <w:ind w:left="0"/>
        <w:jc w:val="left"/>
      </w:pPr>
      <w:r>
        <w:rPr>
          <w:rFonts w:ascii="Times New Roman"/>
          <w:b/>
          <w:i w:val="false"/>
          <w:color w:val="000000"/>
        </w:rPr>
        <w:t xml:space="preserve"> 2-параграф. Басшылық жанындағы аппарат</w:t>
      </w:r>
    </w:p>
    <w:bookmarkEnd w:id="215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38" w:id="2157"/>
          <w:p>
            <w:pPr>
              <w:spacing w:after="20"/>
              <w:ind w:left="20"/>
              <w:jc w:val="both"/>
            </w:pPr>
            <w:r>
              <w:rPr>
                <w:rFonts w:ascii="Times New Roman"/>
                <w:b w:val="false"/>
                <w:i w:val="false"/>
                <w:color w:val="000000"/>
                <w:sz w:val="20"/>
              </w:rPr>
              <w:t>
146-кесте</w:t>
            </w:r>
          </w:p>
          <w:bookmarkEnd w:id="21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2158"/>
          <w:p>
            <w:pPr>
              <w:spacing w:after="20"/>
              <w:ind w:left="20"/>
              <w:jc w:val="both"/>
            </w:pPr>
            <w:r>
              <w:rPr>
                <w:rFonts w:ascii="Times New Roman"/>
                <w:b w:val="false"/>
                <w:i w:val="false"/>
                <w:color w:val="000000"/>
                <w:sz w:val="20"/>
              </w:rPr>
              <w:t xml:space="preserve">
Қызмет түрі </w:t>
            </w:r>
          </w:p>
          <w:bookmarkEnd w:id="2158"/>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2159"/>
          <w:p>
            <w:pPr>
              <w:spacing w:after="20"/>
              <w:ind w:left="20"/>
              <w:jc w:val="both"/>
            </w:pPr>
            <w:r>
              <w:rPr>
                <w:rFonts w:ascii="Times New Roman"/>
                <w:b w:val="false"/>
                <w:i w:val="false"/>
                <w:color w:val="000000"/>
                <w:sz w:val="20"/>
              </w:rPr>
              <w:t>
Басшылық жанындағы аппарат</w:t>
            </w:r>
          </w:p>
          <w:bookmarkEnd w:id="2159"/>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6145" w:id="2160"/>
    <w:p>
      <w:pPr>
        <w:spacing w:after="0"/>
        <w:ind w:left="0"/>
        <w:jc w:val="both"/>
      </w:pPr>
      <w:r>
        <w:rPr>
          <w:rFonts w:ascii="Times New Roman"/>
          <w:b w:val="false"/>
          <w:i w:val="false"/>
          <w:color w:val="000000"/>
          <w:sz w:val="28"/>
        </w:rPr>
        <w:t>
      Базада қазандық болған кезде қосымша 1 адам қарастырылады (механик немесе шебер).</w:t>
      </w:r>
    </w:p>
    <w:bookmarkEnd w:id="2160"/>
    <w:bookmarkStart w:name="z6146" w:id="2161"/>
    <w:p>
      <w:pPr>
        <w:spacing w:after="0"/>
        <w:ind w:left="0"/>
        <w:jc w:val="left"/>
      </w:pPr>
      <w:r>
        <w:rPr>
          <w:rFonts w:ascii="Times New Roman"/>
          <w:b/>
          <w:i w:val="false"/>
          <w:color w:val="000000"/>
        </w:rPr>
        <w:t xml:space="preserve"> 3-параграф. Экономикалық жұмыс</w:t>
      </w:r>
    </w:p>
    <w:bookmarkEnd w:id="216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47" w:id="2162"/>
          <w:p>
            <w:pPr>
              <w:spacing w:after="20"/>
              <w:ind w:left="20"/>
              <w:jc w:val="both"/>
            </w:pPr>
            <w:r>
              <w:rPr>
                <w:rFonts w:ascii="Times New Roman"/>
                <w:b w:val="false"/>
                <w:i w:val="false"/>
                <w:color w:val="000000"/>
                <w:sz w:val="20"/>
              </w:rPr>
              <w:t>
147-кесте</w:t>
            </w:r>
          </w:p>
          <w:bookmarkEnd w:id="216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8402"/>
      </w:tblGrid>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2163"/>
          <w:p>
            <w:pPr>
              <w:spacing w:after="20"/>
              <w:ind w:left="20"/>
              <w:jc w:val="both"/>
            </w:pPr>
            <w:r>
              <w:rPr>
                <w:rFonts w:ascii="Times New Roman"/>
                <w:b w:val="false"/>
                <w:i w:val="false"/>
                <w:color w:val="000000"/>
                <w:sz w:val="20"/>
              </w:rPr>
              <w:t>
Қызмет түрі</w:t>
            </w:r>
          </w:p>
          <w:bookmarkEnd w:id="2163"/>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2164"/>
          <w:p>
            <w:pPr>
              <w:spacing w:after="20"/>
              <w:ind w:left="20"/>
              <w:jc w:val="both"/>
            </w:pPr>
            <w:r>
              <w:rPr>
                <w:rFonts w:ascii="Times New Roman"/>
                <w:b w:val="false"/>
                <w:i w:val="false"/>
                <w:color w:val="000000"/>
                <w:sz w:val="20"/>
              </w:rPr>
              <w:t>
Экономикалық жұмыс</w:t>
            </w:r>
          </w:p>
          <w:bookmarkEnd w:id="2164"/>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6154" w:id="2165"/>
    <w:p>
      <w:pPr>
        <w:spacing w:after="0"/>
        <w:ind w:left="0"/>
        <w:jc w:val="left"/>
      </w:pPr>
      <w:r>
        <w:rPr>
          <w:rFonts w:ascii="Times New Roman"/>
          <w:b/>
          <w:i w:val="false"/>
          <w:color w:val="000000"/>
        </w:rPr>
        <w:t xml:space="preserve"> 4-параграф. Бухгалтерия</w:t>
      </w:r>
    </w:p>
    <w:bookmarkEnd w:id="216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55" w:id="2166"/>
          <w:p>
            <w:pPr>
              <w:spacing w:after="20"/>
              <w:ind w:left="20"/>
              <w:jc w:val="both"/>
            </w:pPr>
            <w:r>
              <w:rPr>
                <w:rFonts w:ascii="Times New Roman"/>
                <w:b w:val="false"/>
                <w:i w:val="false"/>
                <w:color w:val="000000"/>
                <w:sz w:val="20"/>
              </w:rPr>
              <w:t>
148-кесте</w:t>
            </w:r>
          </w:p>
          <w:bookmarkEnd w:id="216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9"/>
        <w:gridCol w:w="2470"/>
        <w:gridCol w:w="2471"/>
      </w:tblGrid>
      <w:tr>
        <w:trPr>
          <w:trHeight w:val="30" w:hRule="atLeast"/>
        </w:trPr>
        <w:tc>
          <w:tcPr>
            <w:tcW w:w="7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2167"/>
          <w:p>
            <w:pPr>
              <w:spacing w:after="20"/>
              <w:ind w:left="20"/>
              <w:jc w:val="both"/>
            </w:pPr>
            <w:r>
              <w:rPr>
                <w:rFonts w:ascii="Times New Roman"/>
                <w:b w:val="false"/>
                <w:i w:val="false"/>
                <w:color w:val="000000"/>
                <w:sz w:val="20"/>
              </w:rPr>
              <w:t>
Тауар айналымы базасының жылдық көлемі, миллион теңге</w:t>
            </w:r>
          </w:p>
          <w:bookmarkEnd w:id="2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 жұмыс ісейтіндердің нақты саны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 дейін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астам</w:t>
            </w:r>
          </w:p>
        </w:tc>
      </w:tr>
      <w:tr>
        <w:trPr>
          <w:trHeight w:val="30" w:hRule="atLeast"/>
        </w:trPr>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2168"/>
          <w:p>
            <w:pPr>
              <w:spacing w:after="20"/>
              <w:ind w:left="20"/>
              <w:jc w:val="both"/>
            </w:pPr>
            <w:r>
              <w:rPr>
                <w:rFonts w:ascii="Times New Roman"/>
                <w:b w:val="false"/>
                <w:i w:val="false"/>
                <w:color w:val="000000"/>
                <w:sz w:val="20"/>
              </w:rPr>
              <w:t>
2 000-ға дейін</w:t>
            </w:r>
          </w:p>
          <w:bookmarkEnd w:id="2168"/>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2169"/>
          <w:p>
            <w:pPr>
              <w:spacing w:after="20"/>
              <w:ind w:left="20"/>
              <w:jc w:val="both"/>
            </w:pPr>
            <w:r>
              <w:rPr>
                <w:rFonts w:ascii="Times New Roman"/>
                <w:b w:val="false"/>
                <w:i w:val="false"/>
                <w:color w:val="000000"/>
                <w:sz w:val="20"/>
              </w:rPr>
              <w:t>
2 001 – 6 000</w:t>
            </w:r>
          </w:p>
          <w:bookmarkEnd w:id="2169"/>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2170"/>
          <w:p>
            <w:pPr>
              <w:spacing w:after="20"/>
              <w:ind w:left="20"/>
              <w:jc w:val="both"/>
            </w:pPr>
            <w:r>
              <w:rPr>
                <w:rFonts w:ascii="Times New Roman"/>
                <w:b w:val="false"/>
                <w:i w:val="false"/>
                <w:color w:val="000000"/>
                <w:sz w:val="20"/>
              </w:rPr>
              <w:t>
6 000-нан астам</w:t>
            </w:r>
          </w:p>
          <w:bookmarkEnd w:id="2170"/>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6175" w:id="2171"/>
    <w:p>
      <w:pPr>
        <w:spacing w:after="0"/>
        <w:ind w:left="0"/>
        <w:jc w:val="both"/>
      </w:pPr>
      <w:r>
        <w:rPr>
          <w:rFonts w:ascii="Times New Roman"/>
          <w:b w:val="false"/>
          <w:i w:val="false"/>
          <w:color w:val="000000"/>
          <w:sz w:val="28"/>
        </w:rPr>
        <w:t>
      Әр орталық қоймаға қосымша 1 адам – материалдық есепке алу жөніндегі бухгалтер қарастырылады.</w:t>
      </w:r>
    </w:p>
    <w:bookmarkEnd w:id="2171"/>
    <w:bookmarkStart w:name="z6176" w:id="2172"/>
    <w:p>
      <w:pPr>
        <w:spacing w:after="0"/>
        <w:ind w:left="0"/>
        <w:jc w:val="left"/>
      </w:pPr>
      <w:r>
        <w:rPr>
          <w:rFonts w:ascii="Times New Roman"/>
          <w:b/>
          <w:i w:val="false"/>
          <w:color w:val="000000"/>
        </w:rPr>
        <w:t xml:space="preserve"> 5-параграф. Өндірістік бөлімшелер</w:t>
      </w:r>
    </w:p>
    <w:bookmarkEnd w:id="2172"/>
    <w:bookmarkStart w:name="z6177" w:id="2173"/>
    <w:p>
      <w:pPr>
        <w:spacing w:after="0"/>
        <w:ind w:left="0"/>
        <w:jc w:val="both"/>
      </w:pPr>
      <w:r>
        <w:rPr>
          <w:rFonts w:ascii="Times New Roman"/>
          <w:b w:val="false"/>
          <w:i w:val="false"/>
          <w:color w:val="000000"/>
          <w:sz w:val="28"/>
        </w:rPr>
        <w:t>
      1. Жүктерді өңдеу және тасымалдау, тиеу-түсіру жұмыстары учаскелері</w:t>
      </w:r>
    </w:p>
    <w:bookmarkEnd w:id="2173"/>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78" w:id="2174"/>
          <w:p>
            <w:pPr>
              <w:spacing w:after="20"/>
              <w:ind w:left="20"/>
              <w:jc w:val="both"/>
            </w:pPr>
            <w:r>
              <w:rPr>
                <w:rFonts w:ascii="Times New Roman"/>
                <w:b w:val="false"/>
                <w:i w:val="false"/>
                <w:color w:val="000000"/>
                <w:sz w:val="20"/>
              </w:rPr>
              <w:t>
149-кесте</w:t>
            </w:r>
          </w:p>
          <w:bookmarkEnd w:id="217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1"/>
        <w:gridCol w:w="3199"/>
      </w:tblGrid>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9" w:id="2175"/>
          <w:p>
            <w:pPr>
              <w:spacing w:after="20"/>
              <w:ind w:left="20"/>
              <w:jc w:val="both"/>
            </w:pPr>
            <w:r>
              <w:rPr>
                <w:rFonts w:ascii="Times New Roman"/>
                <w:b w:val="false"/>
                <w:i w:val="false"/>
                <w:color w:val="000000"/>
                <w:sz w:val="20"/>
              </w:rPr>
              <w:t xml:space="preserve">
Тиеу – түсіру, көтеру-көліктік жұмыстарымен айналысатын учаске жұмыскерлерінің саны, адам </w:t>
            </w:r>
          </w:p>
          <w:bookmarkEnd w:id="2175"/>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2" w:id="2176"/>
          <w:p>
            <w:pPr>
              <w:spacing w:after="20"/>
              <w:ind w:left="20"/>
              <w:jc w:val="both"/>
            </w:pPr>
            <w:r>
              <w:rPr>
                <w:rFonts w:ascii="Times New Roman"/>
                <w:b w:val="false"/>
                <w:i w:val="false"/>
                <w:color w:val="000000"/>
                <w:sz w:val="20"/>
              </w:rPr>
              <w:t>
10-ға дейін</w:t>
            </w:r>
          </w:p>
          <w:bookmarkEnd w:id="2176"/>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5" w:id="2177"/>
          <w:p>
            <w:pPr>
              <w:spacing w:after="20"/>
              <w:ind w:left="20"/>
              <w:jc w:val="both"/>
            </w:pPr>
            <w:r>
              <w:rPr>
                <w:rFonts w:ascii="Times New Roman"/>
                <w:b w:val="false"/>
                <w:i w:val="false"/>
                <w:color w:val="000000"/>
                <w:sz w:val="20"/>
              </w:rPr>
              <w:t>
11 – 20</w:t>
            </w:r>
          </w:p>
          <w:bookmarkEnd w:id="2177"/>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8" w:id="2178"/>
          <w:p>
            <w:pPr>
              <w:spacing w:after="20"/>
              <w:ind w:left="20"/>
              <w:jc w:val="both"/>
            </w:pPr>
            <w:r>
              <w:rPr>
                <w:rFonts w:ascii="Times New Roman"/>
                <w:b w:val="false"/>
                <w:i w:val="false"/>
                <w:color w:val="000000"/>
                <w:sz w:val="20"/>
              </w:rPr>
              <w:t>
21 – 40</w:t>
            </w:r>
          </w:p>
          <w:bookmarkEnd w:id="2178"/>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1" w:id="2179"/>
          <w:p>
            <w:pPr>
              <w:spacing w:after="20"/>
              <w:ind w:left="20"/>
              <w:jc w:val="both"/>
            </w:pPr>
            <w:r>
              <w:rPr>
                <w:rFonts w:ascii="Times New Roman"/>
                <w:b w:val="false"/>
                <w:i w:val="false"/>
                <w:color w:val="000000"/>
                <w:sz w:val="20"/>
              </w:rPr>
              <w:t>
41 – 60</w:t>
            </w:r>
          </w:p>
          <w:bookmarkEnd w:id="2179"/>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6194" w:id="2180"/>
    <w:p>
      <w:pPr>
        <w:spacing w:after="0"/>
        <w:ind w:left="0"/>
        <w:jc w:val="both"/>
      </w:pPr>
      <w:r>
        <w:rPr>
          <w:rFonts w:ascii="Times New Roman"/>
          <w:b w:val="false"/>
          <w:i w:val="false"/>
          <w:color w:val="000000"/>
          <w:sz w:val="28"/>
        </w:rPr>
        <w:t xml:space="preserve">
      Учаске басқа базалар үшін жұмыстарды немесе қызметтерді орындаған кезде, осы кестеге 1,8 коэффициенті қолданылады. </w:t>
      </w:r>
    </w:p>
    <w:bookmarkEnd w:id="2180"/>
    <w:bookmarkStart w:name="z6195" w:id="2181"/>
    <w:p>
      <w:pPr>
        <w:spacing w:after="0"/>
        <w:ind w:left="0"/>
        <w:jc w:val="both"/>
      </w:pPr>
      <w:r>
        <w:rPr>
          <w:rFonts w:ascii="Times New Roman"/>
          <w:b w:val="false"/>
          <w:i w:val="false"/>
          <w:color w:val="000000"/>
          <w:sz w:val="28"/>
        </w:rPr>
        <w:t xml:space="preserve">
      Екі ауысымда немесе тәулік бойы жұмыс істеген кезде ауысымға қосымша бір бірлік қарастырылады. </w:t>
      </w:r>
    </w:p>
    <w:bookmarkEnd w:id="2181"/>
    <w:bookmarkStart w:name="z6196" w:id="2182"/>
    <w:p>
      <w:pPr>
        <w:spacing w:after="0"/>
        <w:ind w:left="0"/>
        <w:jc w:val="both"/>
      </w:pPr>
      <w:r>
        <w:rPr>
          <w:rFonts w:ascii="Times New Roman"/>
          <w:b w:val="false"/>
          <w:i w:val="false"/>
          <w:color w:val="000000"/>
          <w:sz w:val="28"/>
        </w:rPr>
        <w:t xml:space="preserve">
      Темір жол тармағына, тұйығына қызмет көрсеткен кезде, қосымша 1 адам – шебер қарастырылады. </w:t>
      </w:r>
    </w:p>
    <w:bookmarkEnd w:id="2182"/>
    <w:bookmarkStart w:name="z6197" w:id="2183"/>
    <w:p>
      <w:pPr>
        <w:spacing w:after="0"/>
        <w:ind w:left="0"/>
        <w:jc w:val="both"/>
      </w:pPr>
      <w:r>
        <w:rPr>
          <w:rFonts w:ascii="Times New Roman"/>
          <w:b w:val="false"/>
          <w:i w:val="false"/>
          <w:color w:val="000000"/>
          <w:sz w:val="28"/>
        </w:rPr>
        <w:t>
      2. Материалдық-техникалық жабдықтау</w:t>
      </w:r>
    </w:p>
    <w:bookmarkEnd w:id="2183"/>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198" w:id="2184"/>
          <w:p>
            <w:pPr>
              <w:spacing w:after="20"/>
              <w:ind w:left="20"/>
              <w:jc w:val="both"/>
            </w:pPr>
            <w:r>
              <w:rPr>
                <w:rFonts w:ascii="Times New Roman"/>
                <w:b w:val="false"/>
                <w:i w:val="false"/>
                <w:color w:val="000000"/>
                <w:sz w:val="20"/>
              </w:rPr>
              <w:t>
150-кесте</w:t>
            </w:r>
          </w:p>
          <w:bookmarkEnd w:id="2184"/>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815"/>
        <w:gridCol w:w="3312"/>
        <w:gridCol w:w="3591"/>
        <w:gridCol w:w="2095"/>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2185"/>
          <w:p>
            <w:pPr>
              <w:spacing w:after="20"/>
              <w:ind w:left="20"/>
              <w:jc w:val="both"/>
            </w:pPr>
            <w:r>
              <w:rPr>
                <w:rFonts w:ascii="Times New Roman"/>
                <w:b w:val="false"/>
                <w:i w:val="false"/>
                <w:color w:val="000000"/>
                <w:sz w:val="20"/>
              </w:rPr>
              <w:t>
Тауар айналымының көлемі, миллион теңге</w:t>
            </w:r>
          </w:p>
          <w:bookmarkEnd w:id="21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 номенклатурасының бірлік саны жағдайындағы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2 000-ға дейін</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 4 000</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 10 000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10 000-нан астам</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2186"/>
          <w:p>
            <w:pPr>
              <w:spacing w:after="20"/>
              <w:ind w:left="20"/>
              <w:jc w:val="both"/>
            </w:pPr>
            <w:r>
              <w:rPr>
                <w:rFonts w:ascii="Times New Roman"/>
                <w:b w:val="false"/>
                <w:i w:val="false"/>
                <w:color w:val="000000"/>
                <w:sz w:val="20"/>
              </w:rPr>
              <w:t>
300</w:t>
            </w:r>
          </w:p>
          <w:bookmarkEnd w:id="2186"/>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2187"/>
          <w:p>
            <w:pPr>
              <w:spacing w:after="20"/>
              <w:ind w:left="20"/>
              <w:jc w:val="both"/>
            </w:pPr>
            <w:r>
              <w:rPr>
                <w:rFonts w:ascii="Times New Roman"/>
                <w:b w:val="false"/>
                <w:i w:val="false"/>
                <w:color w:val="000000"/>
                <w:sz w:val="20"/>
              </w:rPr>
              <w:t>
400</w:t>
            </w:r>
          </w:p>
          <w:bookmarkEnd w:id="2187"/>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0" w:id="2188"/>
          <w:p>
            <w:pPr>
              <w:spacing w:after="20"/>
              <w:ind w:left="20"/>
              <w:jc w:val="both"/>
            </w:pPr>
            <w:r>
              <w:rPr>
                <w:rFonts w:ascii="Times New Roman"/>
                <w:b w:val="false"/>
                <w:i w:val="false"/>
                <w:color w:val="000000"/>
                <w:sz w:val="20"/>
              </w:rPr>
              <w:t>
600</w:t>
            </w:r>
          </w:p>
          <w:bookmarkEnd w:id="2188"/>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2189"/>
          <w:p>
            <w:pPr>
              <w:spacing w:after="20"/>
              <w:ind w:left="20"/>
              <w:jc w:val="both"/>
            </w:pPr>
            <w:r>
              <w:rPr>
                <w:rFonts w:ascii="Times New Roman"/>
                <w:b w:val="false"/>
                <w:i w:val="false"/>
                <w:color w:val="000000"/>
                <w:sz w:val="20"/>
              </w:rPr>
              <w:t>
700</w:t>
            </w:r>
          </w:p>
          <w:bookmarkEnd w:id="2189"/>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2190"/>
          <w:p>
            <w:pPr>
              <w:spacing w:after="20"/>
              <w:ind w:left="20"/>
              <w:jc w:val="both"/>
            </w:pPr>
            <w:r>
              <w:rPr>
                <w:rFonts w:ascii="Times New Roman"/>
                <w:b w:val="false"/>
                <w:i w:val="false"/>
                <w:color w:val="000000"/>
                <w:sz w:val="20"/>
              </w:rPr>
              <w:t>
1 400</w:t>
            </w:r>
          </w:p>
          <w:bookmarkEnd w:id="2190"/>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2191"/>
          <w:p>
            <w:pPr>
              <w:spacing w:after="20"/>
              <w:ind w:left="20"/>
              <w:jc w:val="both"/>
            </w:pPr>
            <w:r>
              <w:rPr>
                <w:rFonts w:ascii="Times New Roman"/>
                <w:b w:val="false"/>
                <w:i w:val="false"/>
                <w:color w:val="000000"/>
                <w:sz w:val="20"/>
              </w:rPr>
              <w:t>
2 800</w:t>
            </w:r>
          </w:p>
          <w:bookmarkEnd w:id="2191"/>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2192"/>
          <w:p>
            <w:pPr>
              <w:spacing w:after="20"/>
              <w:ind w:left="20"/>
              <w:jc w:val="both"/>
            </w:pPr>
            <w:r>
              <w:rPr>
                <w:rFonts w:ascii="Times New Roman"/>
                <w:b w:val="false"/>
                <w:i w:val="false"/>
                <w:color w:val="000000"/>
                <w:sz w:val="20"/>
              </w:rPr>
              <w:t>
4 300</w:t>
            </w:r>
          </w:p>
          <w:bookmarkEnd w:id="2192"/>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0" w:id="2193"/>
          <w:p>
            <w:pPr>
              <w:spacing w:after="20"/>
              <w:ind w:left="20"/>
              <w:jc w:val="both"/>
            </w:pPr>
            <w:r>
              <w:rPr>
                <w:rFonts w:ascii="Times New Roman"/>
                <w:b w:val="false"/>
                <w:i w:val="false"/>
                <w:color w:val="000000"/>
                <w:sz w:val="20"/>
              </w:rPr>
              <w:t>
5 700</w:t>
            </w:r>
          </w:p>
          <w:bookmarkEnd w:id="2193"/>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6" w:id="2194"/>
          <w:p>
            <w:pPr>
              <w:spacing w:after="20"/>
              <w:ind w:left="20"/>
              <w:jc w:val="both"/>
            </w:pPr>
            <w:r>
              <w:rPr>
                <w:rFonts w:ascii="Times New Roman"/>
                <w:b w:val="false"/>
                <w:i w:val="false"/>
                <w:color w:val="000000"/>
                <w:sz w:val="20"/>
              </w:rPr>
              <w:t>
7 100</w:t>
            </w:r>
          </w:p>
          <w:bookmarkEnd w:id="2194"/>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2" w:id="2195"/>
          <w:p>
            <w:pPr>
              <w:spacing w:after="20"/>
              <w:ind w:left="20"/>
              <w:jc w:val="both"/>
            </w:pPr>
            <w:r>
              <w:rPr>
                <w:rFonts w:ascii="Times New Roman"/>
                <w:b w:val="false"/>
                <w:i w:val="false"/>
                <w:color w:val="000000"/>
                <w:sz w:val="20"/>
              </w:rPr>
              <w:t>
8 500</w:t>
            </w:r>
          </w:p>
          <w:bookmarkEnd w:id="2195"/>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6268" w:id="2196"/>
    <w:p>
      <w:pPr>
        <w:spacing w:after="0"/>
        <w:ind w:left="0"/>
        <w:jc w:val="both"/>
      </w:pPr>
      <w:r>
        <w:rPr>
          <w:rFonts w:ascii="Times New Roman"/>
          <w:b w:val="false"/>
          <w:i w:val="false"/>
          <w:color w:val="000000"/>
          <w:sz w:val="28"/>
        </w:rPr>
        <w:t>
      Тұрақты жұмыстар немесе басқа базалар үшін жұмыстар немесе қызметтер орындаған кезде (яғни база ауыстырып тиейтін болғанда) осы кестеге 1,8 коэффициенті қолданылады. Әр орталық қоймаға орталық қойма меңгерушісі қосымша қарастырылады.</w:t>
      </w:r>
    </w:p>
    <w:bookmarkEnd w:id="2196"/>
    <w:bookmarkStart w:name="z6269" w:id="2197"/>
    <w:p>
      <w:pPr>
        <w:spacing w:after="0"/>
        <w:ind w:left="0"/>
        <w:jc w:val="both"/>
      </w:pPr>
      <w:r>
        <w:rPr>
          <w:rFonts w:ascii="Times New Roman"/>
          <w:b w:val="false"/>
          <w:i w:val="false"/>
          <w:color w:val="000000"/>
          <w:sz w:val="28"/>
        </w:rPr>
        <w:t>
      3. Шаруашылық қызмет көрсету</w:t>
      </w:r>
    </w:p>
    <w:bookmarkEnd w:id="219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270" w:id="2198"/>
          <w:p>
            <w:pPr>
              <w:spacing w:after="20"/>
              <w:ind w:left="20"/>
              <w:jc w:val="both"/>
            </w:pPr>
            <w:r>
              <w:rPr>
                <w:rFonts w:ascii="Times New Roman"/>
                <w:b w:val="false"/>
                <w:i w:val="false"/>
                <w:color w:val="000000"/>
                <w:sz w:val="20"/>
              </w:rPr>
              <w:t>
151-кесте</w:t>
            </w:r>
          </w:p>
          <w:bookmarkEnd w:id="219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1" w:id="2199"/>
          <w:p>
            <w:pPr>
              <w:spacing w:after="20"/>
              <w:ind w:left="20"/>
              <w:jc w:val="both"/>
            </w:pPr>
            <w:r>
              <w:rPr>
                <w:rFonts w:ascii="Times New Roman"/>
                <w:b w:val="false"/>
                <w:i w:val="false"/>
                <w:color w:val="000000"/>
                <w:sz w:val="20"/>
              </w:rPr>
              <w:t>
Қызмет көрсетілетін нысан</w:t>
            </w:r>
          </w:p>
          <w:bookmarkEnd w:id="21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4" w:id="2200"/>
          <w:p>
            <w:pPr>
              <w:spacing w:after="20"/>
              <w:ind w:left="20"/>
              <w:jc w:val="both"/>
            </w:pPr>
            <w:r>
              <w:rPr>
                <w:rFonts w:ascii="Times New Roman"/>
                <w:b w:val="false"/>
                <w:i w:val="false"/>
                <w:color w:val="000000"/>
                <w:sz w:val="20"/>
              </w:rPr>
              <w:t>
База</w:t>
            </w:r>
          </w:p>
          <w:bookmarkEnd w:id="22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277" w:id="2201"/>
    <w:p>
      <w:pPr>
        <w:spacing w:after="0"/>
        <w:ind w:left="0"/>
        <w:jc w:val="both"/>
      </w:pPr>
      <w:r>
        <w:rPr>
          <w:rFonts w:ascii="Times New Roman"/>
          <w:b w:val="false"/>
          <w:i w:val="false"/>
          <w:color w:val="000000"/>
          <w:sz w:val="28"/>
        </w:rPr>
        <w:t>
      4. Гигиена және өндірістік санитария</w:t>
      </w:r>
    </w:p>
    <w:bookmarkEnd w:id="220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278" w:id="2202"/>
          <w:p>
            <w:pPr>
              <w:spacing w:after="20"/>
              <w:ind w:left="20"/>
              <w:jc w:val="both"/>
            </w:pPr>
            <w:r>
              <w:rPr>
                <w:rFonts w:ascii="Times New Roman"/>
                <w:b w:val="false"/>
                <w:i w:val="false"/>
                <w:color w:val="000000"/>
                <w:sz w:val="20"/>
              </w:rPr>
              <w:t>
152-кесте</w:t>
            </w:r>
          </w:p>
          <w:bookmarkEnd w:id="220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9"/>
        <w:gridCol w:w="4341"/>
      </w:tblGrid>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9" w:id="2203"/>
          <w:p>
            <w:pPr>
              <w:spacing w:after="20"/>
              <w:ind w:left="20"/>
              <w:jc w:val="both"/>
            </w:pPr>
            <w:r>
              <w:rPr>
                <w:rFonts w:ascii="Times New Roman"/>
                <w:b w:val="false"/>
                <w:i w:val="false"/>
                <w:color w:val="000000"/>
                <w:sz w:val="20"/>
              </w:rPr>
              <w:t>
Ұсынылатын лауазым</w:t>
            </w:r>
          </w:p>
          <w:bookmarkEnd w:id="2203"/>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r>
      <w:tr>
        <w:trPr>
          <w:trHeight w:val="30" w:hRule="atLeast"/>
        </w:trPr>
        <w:tc>
          <w:tcPr>
            <w:tcW w:w="7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2204"/>
          <w:p>
            <w:pPr>
              <w:spacing w:after="20"/>
              <w:ind w:left="20"/>
              <w:jc w:val="both"/>
            </w:pPr>
            <w:r>
              <w:rPr>
                <w:rFonts w:ascii="Times New Roman"/>
                <w:b w:val="false"/>
                <w:i w:val="false"/>
                <w:color w:val="000000"/>
                <w:sz w:val="20"/>
              </w:rPr>
              <w:t xml:space="preserve">
Гигиена және өндірістік санитария бойынша маман </w:t>
            </w:r>
          </w:p>
          <w:bookmarkEnd w:id="2204"/>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285" w:id="2205"/>
    <w:p>
      <w:pPr>
        <w:spacing w:after="0"/>
        <w:ind w:left="0"/>
        <w:jc w:val="left"/>
      </w:pPr>
      <w:r>
        <w:rPr>
          <w:rFonts w:ascii="Times New Roman"/>
          <w:b/>
          <w:i w:val="false"/>
          <w:color w:val="000000"/>
        </w:rPr>
        <w:t xml:space="preserve"> Жобалық-сметалық жұмыстармен айналысатын басшылардың,</w:t>
      </w:r>
      <w:r>
        <w:br/>
      </w:r>
      <w:r>
        <w:rPr>
          <w:rFonts w:ascii="Times New Roman"/>
          <w:b/>
          <w:i w:val="false"/>
          <w:color w:val="000000"/>
        </w:rPr>
        <w:t>мамандардың және қызметкерлердің сан нормативтері</w:t>
      </w:r>
      <w:r>
        <w:br/>
      </w:r>
      <w:r>
        <w:rPr>
          <w:rFonts w:ascii="Times New Roman"/>
          <w:b/>
          <w:i w:val="false"/>
          <w:color w:val="000000"/>
        </w:rPr>
        <w:t>1-параграф. Жобалық-сметалық жұмыстар</w:t>
      </w:r>
    </w:p>
    <w:bookmarkEnd w:id="220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287" w:id="2206"/>
          <w:p>
            <w:pPr>
              <w:spacing w:after="20"/>
              <w:ind w:left="20"/>
              <w:jc w:val="both"/>
            </w:pPr>
            <w:r>
              <w:rPr>
                <w:rFonts w:ascii="Times New Roman"/>
                <w:b w:val="false"/>
                <w:i w:val="false"/>
                <w:color w:val="000000"/>
                <w:sz w:val="20"/>
              </w:rPr>
              <w:t>
153-кесте</w:t>
            </w:r>
          </w:p>
          <w:bookmarkEnd w:id="220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2927"/>
      </w:tblGrid>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8" w:id="2207"/>
          <w:p>
            <w:pPr>
              <w:spacing w:after="20"/>
              <w:ind w:left="20"/>
              <w:jc w:val="both"/>
            </w:pPr>
            <w:r>
              <w:rPr>
                <w:rFonts w:ascii="Times New Roman"/>
                <w:b w:val="false"/>
                <w:i w:val="false"/>
                <w:color w:val="000000"/>
                <w:sz w:val="20"/>
              </w:rPr>
              <w:t>
Күрделі жөндеу бойынша жобалық-сметалық жұмыстардың, күрделі құрылыс пен ағымдағы жөндеудің жылдық көлемі, миллион теңге</w:t>
            </w:r>
          </w:p>
          <w:bookmarkEnd w:id="2207"/>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1" w:id="2208"/>
          <w:p>
            <w:pPr>
              <w:spacing w:after="20"/>
              <w:ind w:left="20"/>
              <w:jc w:val="both"/>
            </w:pPr>
            <w:r>
              <w:rPr>
                <w:rFonts w:ascii="Times New Roman"/>
                <w:b w:val="false"/>
                <w:i w:val="false"/>
                <w:color w:val="000000"/>
                <w:sz w:val="20"/>
              </w:rPr>
              <w:t>
115-ке дейін</w:t>
            </w:r>
          </w:p>
          <w:bookmarkEnd w:id="2208"/>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4" w:id="2209"/>
          <w:p>
            <w:pPr>
              <w:spacing w:after="20"/>
              <w:ind w:left="20"/>
              <w:jc w:val="both"/>
            </w:pPr>
            <w:r>
              <w:rPr>
                <w:rFonts w:ascii="Times New Roman"/>
                <w:b w:val="false"/>
                <w:i w:val="false"/>
                <w:color w:val="000000"/>
                <w:sz w:val="20"/>
              </w:rPr>
              <w:t>
116-дан астам</w:t>
            </w:r>
          </w:p>
          <w:bookmarkEnd w:id="2209"/>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bookmarkStart w:name="z6297" w:id="2210"/>
    <w:p>
      <w:pPr>
        <w:spacing w:after="0"/>
        <w:ind w:left="0"/>
        <w:jc w:val="both"/>
      </w:pPr>
      <w:r>
        <w:rPr>
          <w:rFonts w:ascii="Times New Roman"/>
          <w:b w:val="false"/>
          <w:i w:val="false"/>
          <w:color w:val="000000"/>
          <w:sz w:val="28"/>
        </w:rPr>
        <w:t xml:space="preserve">
      Бұдан әрі жұмыстың көлемі ұлғайған кезде әр 50 миллион теңгеге 1 адам есебінен қосымша сан қарастырылады. </w:t>
      </w:r>
    </w:p>
    <w:bookmarkEnd w:id="2210"/>
    <w:bookmarkStart w:name="z6298" w:id="2211"/>
    <w:p>
      <w:pPr>
        <w:spacing w:after="0"/>
        <w:ind w:left="0"/>
        <w:jc w:val="left"/>
      </w:pPr>
      <w:r>
        <w:rPr>
          <w:rFonts w:ascii="Times New Roman"/>
          <w:b/>
          <w:i w:val="false"/>
          <w:color w:val="000000"/>
        </w:rPr>
        <w:t xml:space="preserve"> Орталық диспетчерлік пункттер және өндірістік диспетчерлік қызметтер</w:t>
      </w:r>
      <w:r>
        <w:br/>
      </w:r>
      <w:r>
        <w:rPr>
          <w:rFonts w:ascii="Times New Roman"/>
          <w:b/>
          <w:i w:val="false"/>
          <w:color w:val="000000"/>
        </w:rPr>
        <w:t>қызметкерлерінің сан нормативтері</w:t>
      </w:r>
      <w:r>
        <w:br/>
      </w:r>
      <w:r>
        <w:rPr>
          <w:rFonts w:ascii="Times New Roman"/>
          <w:b/>
          <w:i w:val="false"/>
          <w:color w:val="000000"/>
        </w:rPr>
        <w:t>1-параграф. Орталық диспетчерлік пункттер мен өндірістік-диспетчерлік қызметтер</w:t>
      </w:r>
    </w:p>
    <w:bookmarkEnd w:id="221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00" w:id="2212"/>
          <w:p>
            <w:pPr>
              <w:spacing w:after="20"/>
              <w:ind w:left="20"/>
              <w:jc w:val="both"/>
            </w:pPr>
            <w:r>
              <w:rPr>
                <w:rFonts w:ascii="Times New Roman"/>
                <w:b w:val="false"/>
                <w:i w:val="false"/>
                <w:color w:val="000000"/>
                <w:sz w:val="20"/>
              </w:rPr>
              <w:t>
154-кесте</w:t>
            </w:r>
          </w:p>
          <w:bookmarkEnd w:id="221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7"/>
        <w:gridCol w:w="4813"/>
      </w:tblGrid>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2213"/>
          <w:p>
            <w:pPr>
              <w:spacing w:after="20"/>
              <w:ind w:left="20"/>
              <w:jc w:val="both"/>
            </w:pPr>
            <w:r>
              <w:rPr>
                <w:rFonts w:ascii="Times New Roman"/>
                <w:b w:val="false"/>
                <w:i w:val="false"/>
                <w:color w:val="000000"/>
                <w:sz w:val="20"/>
              </w:rPr>
              <w:t>
Жұмыс режимі</w:t>
            </w:r>
          </w:p>
          <w:bookmarkEnd w:id="2213"/>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4" w:id="2214"/>
          <w:p>
            <w:pPr>
              <w:spacing w:after="20"/>
              <w:ind w:left="20"/>
              <w:jc w:val="both"/>
            </w:pPr>
            <w:r>
              <w:rPr>
                <w:rFonts w:ascii="Times New Roman"/>
                <w:b w:val="false"/>
                <w:i w:val="false"/>
                <w:color w:val="000000"/>
                <w:sz w:val="20"/>
              </w:rPr>
              <w:t>
Қызметтер бойынша саны, адам</w:t>
            </w:r>
          </w:p>
          <w:bookmarkEnd w:id="2214"/>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6307" w:id="2215"/>
    <w:p>
      <w:pPr>
        <w:spacing w:after="0"/>
        <w:ind w:left="0"/>
        <w:jc w:val="both"/>
      </w:pPr>
      <w:r>
        <w:rPr>
          <w:rFonts w:ascii="Times New Roman"/>
          <w:b w:val="false"/>
          <w:i w:val="false"/>
          <w:color w:val="000000"/>
          <w:sz w:val="28"/>
        </w:rPr>
        <w:t>
      Тәулік бойы жұмыс жасаған кезде орталық диспетчерлік пунктте әр қосымша жұмыс орнына (диспетчерлік орынға) 5 адам қарастырылады.</w:t>
      </w:r>
    </w:p>
    <w:bookmarkEnd w:id="2215"/>
    <w:bookmarkStart w:name="z6308" w:id="2216"/>
    <w:p>
      <w:pPr>
        <w:spacing w:after="0"/>
        <w:ind w:left="0"/>
        <w:jc w:val="left"/>
      </w:pPr>
      <w:r>
        <w:rPr>
          <w:rFonts w:ascii="Times New Roman"/>
          <w:b/>
          <w:i w:val="false"/>
          <w:color w:val="000000"/>
        </w:rPr>
        <w:t xml:space="preserve"> 12. Басқарудың автоматтандырылған жүйесі қызметінің басшылары, мамандары мен</w:t>
      </w:r>
      <w:r>
        <w:br/>
      </w:r>
      <w:r>
        <w:rPr>
          <w:rFonts w:ascii="Times New Roman"/>
          <w:b/>
          <w:i w:val="false"/>
          <w:color w:val="000000"/>
        </w:rPr>
        <w:t>қызметкерлерінің сан нормативтері</w:t>
      </w:r>
      <w:r>
        <w:br/>
      </w:r>
      <w:r>
        <w:rPr>
          <w:rFonts w:ascii="Times New Roman"/>
          <w:b/>
          <w:i w:val="false"/>
          <w:color w:val="000000"/>
        </w:rPr>
        <w:t>1-параграф. Басқарудың автоматтандырылған жүйесін сүйемелдеу қызметі</w:t>
      </w:r>
    </w:p>
    <w:bookmarkEnd w:id="221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10" w:id="2217"/>
          <w:p>
            <w:pPr>
              <w:spacing w:after="20"/>
              <w:ind w:left="20"/>
              <w:jc w:val="both"/>
            </w:pPr>
            <w:r>
              <w:rPr>
                <w:rFonts w:ascii="Times New Roman"/>
                <w:b w:val="false"/>
                <w:i w:val="false"/>
                <w:color w:val="000000"/>
                <w:sz w:val="20"/>
              </w:rPr>
              <w:t>
155-кесте</w:t>
            </w:r>
          </w:p>
          <w:bookmarkEnd w:id="221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8"/>
        <w:gridCol w:w="2472"/>
      </w:tblGrid>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1" w:id="2218"/>
          <w:p>
            <w:pPr>
              <w:spacing w:after="20"/>
              <w:ind w:left="20"/>
              <w:jc w:val="both"/>
            </w:pPr>
            <w:r>
              <w:rPr>
                <w:rFonts w:ascii="Times New Roman"/>
                <w:b w:val="false"/>
                <w:i w:val="false"/>
                <w:color w:val="000000"/>
                <w:sz w:val="20"/>
              </w:rPr>
              <w:t>
Автоматика құралының атауы</w:t>
            </w:r>
          </w:p>
          <w:bookmarkEnd w:id="2218"/>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2219"/>
          <w:p>
            <w:pPr>
              <w:spacing w:after="20"/>
              <w:ind w:left="20"/>
              <w:jc w:val="both"/>
            </w:pPr>
            <w:r>
              <w:rPr>
                <w:rFonts w:ascii="Times New Roman"/>
                <w:b w:val="false"/>
                <w:i w:val="false"/>
                <w:color w:val="000000"/>
                <w:sz w:val="20"/>
              </w:rPr>
              <w:t>
Автоматтандырылған мұнай және су сорап стансалары, қазандықтар, мұнай қыздыру пункттері, мұнай құю эстакадасы (мұнай құю пункті)</w:t>
            </w:r>
          </w:p>
          <w:bookmarkEnd w:id="2219"/>
          <w:bookmarkStart w:name="z6315" w:id="2220"/>
          <w:p>
            <w:pPr>
              <w:spacing w:after="20"/>
              <w:ind w:left="20"/>
              <w:jc w:val="both"/>
            </w:pPr>
            <w:r>
              <w:rPr>
                <w:rFonts w:ascii="Times New Roman"/>
                <w:b w:val="false"/>
                <w:i w:val="false"/>
                <w:color w:val="000000"/>
                <w:sz w:val="20"/>
              </w:rPr>
              <w:t>
</w:t>
            </w:r>
            <w:r>
              <w:rPr>
                <w:rFonts w:ascii="Times New Roman"/>
                <w:b/>
                <w:i w:val="false"/>
                <w:color w:val="000000"/>
                <w:sz w:val="20"/>
              </w:rPr>
              <w:t>7-ге дейін</w:t>
            </w:r>
          </w:p>
          <w:bookmarkEnd w:id="2220"/>
          <w:bookmarkStart w:name="z6316" w:id="2221"/>
          <w:p>
            <w:pPr>
              <w:spacing w:after="20"/>
              <w:ind w:left="20"/>
              <w:jc w:val="both"/>
            </w:pPr>
            <w:r>
              <w:rPr>
                <w:rFonts w:ascii="Times New Roman"/>
                <w:b w:val="false"/>
                <w:i w:val="false"/>
                <w:color w:val="000000"/>
                <w:sz w:val="20"/>
              </w:rPr>
              <w:t xml:space="preserve">
8 – 15 </w:t>
            </w:r>
          </w:p>
          <w:bookmarkEnd w:id="2221"/>
          <w:bookmarkStart w:name="z6317" w:id="2222"/>
          <w:p>
            <w:pPr>
              <w:spacing w:after="20"/>
              <w:ind w:left="20"/>
              <w:jc w:val="both"/>
            </w:pPr>
            <w:r>
              <w:rPr>
                <w:rFonts w:ascii="Times New Roman"/>
                <w:b w:val="false"/>
                <w:i w:val="false"/>
                <w:color w:val="000000"/>
                <w:sz w:val="20"/>
              </w:rPr>
              <w:t>
16 – 25</w:t>
            </w:r>
          </w:p>
          <w:bookmarkEnd w:id="2222"/>
          <w:bookmarkStart w:name="z6318" w:id="2223"/>
          <w:p>
            <w:pPr>
              <w:spacing w:after="20"/>
              <w:ind w:left="20"/>
              <w:jc w:val="both"/>
            </w:pPr>
            <w:r>
              <w:rPr>
                <w:rFonts w:ascii="Times New Roman"/>
                <w:b w:val="false"/>
                <w:i w:val="false"/>
                <w:color w:val="000000"/>
                <w:sz w:val="20"/>
              </w:rPr>
              <w:t>
26 және жоғары</w:t>
            </w:r>
          </w:p>
          <w:bookmarkEnd w:id="2223"/>
          <w:bookmarkStart w:name="z6319" w:id="2224"/>
          <w:p>
            <w:pPr>
              <w:spacing w:after="20"/>
              <w:ind w:left="20"/>
              <w:jc w:val="both"/>
            </w:pPr>
            <w:r>
              <w:rPr>
                <w:rFonts w:ascii="Times New Roman"/>
                <w:b w:val="false"/>
                <w:i w:val="false"/>
                <w:color w:val="000000"/>
                <w:sz w:val="20"/>
              </w:rPr>
              <w:t>
Атқарымдық және желілік телемеханиканың бақыланатын пункттері:</w:t>
            </w:r>
          </w:p>
          <w:bookmarkEnd w:id="2224"/>
          <w:bookmarkStart w:name="z6320" w:id="2225"/>
          <w:p>
            <w:pPr>
              <w:spacing w:after="20"/>
              <w:ind w:left="20"/>
              <w:jc w:val="both"/>
            </w:pPr>
            <w:r>
              <w:rPr>
                <w:rFonts w:ascii="Times New Roman"/>
                <w:b w:val="false"/>
                <w:i w:val="false"/>
                <w:color w:val="000000"/>
                <w:sz w:val="20"/>
              </w:rPr>
              <w:t>
</w:t>
            </w:r>
            <w:r>
              <w:rPr>
                <w:rFonts w:ascii="Times New Roman"/>
                <w:b/>
                <w:i w:val="false"/>
                <w:color w:val="000000"/>
                <w:sz w:val="20"/>
              </w:rPr>
              <w:t>10-ға дейін</w:t>
            </w:r>
          </w:p>
          <w:bookmarkEnd w:id="2225"/>
          <w:bookmarkStart w:name="z6321" w:id="2226"/>
          <w:p>
            <w:pPr>
              <w:spacing w:after="20"/>
              <w:ind w:left="20"/>
              <w:jc w:val="both"/>
            </w:pPr>
            <w:r>
              <w:rPr>
                <w:rFonts w:ascii="Times New Roman"/>
                <w:b w:val="false"/>
                <w:i w:val="false"/>
                <w:color w:val="000000"/>
                <w:sz w:val="20"/>
              </w:rPr>
              <w:t xml:space="preserve">
10 – 20 </w:t>
            </w:r>
          </w:p>
          <w:bookmarkEnd w:id="2226"/>
          <w:bookmarkStart w:name="z6322" w:id="2227"/>
          <w:p>
            <w:pPr>
              <w:spacing w:after="20"/>
              <w:ind w:left="20"/>
              <w:jc w:val="both"/>
            </w:pPr>
            <w:r>
              <w:rPr>
                <w:rFonts w:ascii="Times New Roman"/>
                <w:b w:val="false"/>
                <w:i w:val="false"/>
                <w:color w:val="000000"/>
                <w:sz w:val="20"/>
              </w:rPr>
              <w:t>
20 – 50</w:t>
            </w:r>
          </w:p>
          <w:bookmarkEnd w:id="2227"/>
          <w:p>
            <w:pPr>
              <w:spacing w:after="20"/>
              <w:ind w:left="20"/>
              <w:jc w:val="both"/>
            </w:pPr>
            <w:r>
              <w:rPr>
                <w:rFonts w:ascii="Times New Roman"/>
                <w:b w:val="false"/>
                <w:i w:val="false"/>
                <w:color w:val="000000"/>
                <w:sz w:val="20"/>
              </w:rPr>
              <w:t xml:space="preserve">
51 және жоғары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2228"/>
          <w:p>
            <w:pPr>
              <w:spacing w:after="20"/>
              <w:ind w:left="20"/>
              <w:jc w:val="both"/>
            </w:pPr>
            <w:r>
              <w:rPr>
                <w:rFonts w:ascii="Times New Roman"/>
                <w:b w:val="false"/>
                <w:i w:val="false"/>
                <w:color w:val="000000"/>
                <w:sz w:val="20"/>
              </w:rPr>
              <w:t>
2</w:t>
            </w:r>
          </w:p>
          <w:bookmarkEnd w:id="2228"/>
          <w:bookmarkStart w:name="z6325" w:id="2229"/>
          <w:p>
            <w:pPr>
              <w:spacing w:after="20"/>
              <w:ind w:left="20"/>
              <w:jc w:val="both"/>
            </w:pPr>
            <w:r>
              <w:rPr>
                <w:rFonts w:ascii="Times New Roman"/>
                <w:b w:val="false"/>
                <w:i w:val="false"/>
                <w:color w:val="000000"/>
                <w:sz w:val="20"/>
              </w:rPr>
              <w:t>
4</w:t>
            </w:r>
          </w:p>
          <w:bookmarkEnd w:id="2229"/>
          <w:bookmarkStart w:name="z6326" w:id="2230"/>
          <w:p>
            <w:pPr>
              <w:spacing w:after="20"/>
              <w:ind w:left="20"/>
              <w:jc w:val="both"/>
            </w:pPr>
            <w:r>
              <w:rPr>
                <w:rFonts w:ascii="Times New Roman"/>
                <w:b w:val="false"/>
                <w:i w:val="false"/>
                <w:color w:val="000000"/>
                <w:sz w:val="20"/>
              </w:rPr>
              <w:t>
6</w:t>
            </w:r>
          </w:p>
          <w:bookmarkEnd w:id="2230"/>
          <w:bookmarkStart w:name="z6327" w:id="2231"/>
          <w:p>
            <w:pPr>
              <w:spacing w:after="20"/>
              <w:ind w:left="20"/>
              <w:jc w:val="both"/>
            </w:pPr>
            <w:r>
              <w:rPr>
                <w:rFonts w:ascii="Times New Roman"/>
                <w:b w:val="false"/>
                <w:i w:val="false"/>
                <w:color w:val="000000"/>
                <w:sz w:val="20"/>
              </w:rPr>
              <w:t>
8</w:t>
            </w:r>
          </w:p>
          <w:bookmarkEnd w:id="2231"/>
          <w:bookmarkStart w:name="z6328" w:id="2232"/>
          <w:p>
            <w:pPr>
              <w:spacing w:after="20"/>
              <w:ind w:left="20"/>
              <w:jc w:val="both"/>
            </w:pPr>
            <w:r>
              <w:rPr>
                <w:rFonts w:ascii="Times New Roman"/>
                <w:b w:val="false"/>
                <w:i w:val="false"/>
                <w:color w:val="000000"/>
                <w:sz w:val="20"/>
              </w:rPr>
              <w:t>
2</w:t>
            </w:r>
          </w:p>
          <w:bookmarkEnd w:id="2232"/>
          <w:bookmarkStart w:name="z6329" w:id="2233"/>
          <w:p>
            <w:pPr>
              <w:spacing w:after="20"/>
              <w:ind w:left="20"/>
              <w:jc w:val="both"/>
            </w:pPr>
            <w:r>
              <w:rPr>
                <w:rFonts w:ascii="Times New Roman"/>
                <w:b w:val="false"/>
                <w:i w:val="false"/>
                <w:color w:val="000000"/>
                <w:sz w:val="20"/>
              </w:rPr>
              <w:t>
4</w:t>
            </w:r>
          </w:p>
          <w:bookmarkEnd w:id="2233"/>
          <w:bookmarkStart w:name="z6330" w:id="2234"/>
          <w:p>
            <w:pPr>
              <w:spacing w:after="20"/>
              <w:ind w:left="20"/>
              <w:jc w:val="both"/>
            </w:pPr>
            <w:r>
              <w:rPr>
                <w:rFonts w:ascii="Times New Roman"/>
                <w:b w:val="false"/>
                <w:i w:val="false"/>
                <w:color w:val="000000"/>
                <w:sz w:val="20"/>
              </w:rPr>
              <w:t>
6</w:t>
            </w:r>
          </w:p>
          <w:bookmarkEnd w:id="2234"/>
          <w:p>
            <w:pPr>
              <w:spacing w:after="20"/>
              <w:ind w:left="20"/>
              <w:jc w:val="both"/>
            </w:pPr>
            <w:r>
              <w:rPr>
                <w:rFonts w:ascii="Times New Roman"/>
                <w:b w:val="false"/>
                <w:i w:val="false"/>
                <w:color w:val="000000"/>
                <w:sz w:val="20"/>
              </w:rPr>
              <w:t>
8</w:t>
            </w:r>
          </w:p>
        </w:tc>
      </w:tr>
    </w:tbl>
    <w:bookmarkStart w:name="z6333" w:id="2235"/>
    <w:p>
      <w:pPr>
        <w:spacing w:after="0"/>
        <w:ind w:left="0"/>
        <w:jc w:val="left"/>
      </w:pPr>
      <w:r>
        <w:rPr>
          <w:rFonts w:ascii="Times New Roman"/>
          <w:b/>
          <w:i w:val="false"/>
          <w:color w:val="000000"/>
        </w:rPr>
        <w:t xml:space="preserve"> 2-параграф. Орталық диспетчерлік пунктте SCADA жүйесінің жұмысын жедел бақылау</w:t>
      </w:r>
    </w:p>
    <w:bookmarkEnd w:id="223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34" w:id="2236"/>
          <w:p>
            <w:pPr>
              <w:spacing w:after="20"/>
              <w:ind w:left="20"/>
              <w:jc w:val="both"/>
            </w:pPr>
            <w:r>
              <w:rPr>
                <w:rFonts w:ascii="Times New Roman"/>
                <w:b w:val="false"/>
                <w:i w:val="false"/>
                <w:color w:val="000000"/>
                <w:sz w:val="20"/>
              </w:rPr>
              <w:t>
156-кесте</w:t>
            </w:r>
          </w:p>
          <w:bookmarkEnd w:id="22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3"/>
        <w:gridCol w:w="5877"/>
      </w:tblGrid>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5" w:id="2237"/>
          <w:p>
            <w:pPr>
              <w:spacing w:after="20"/>
              <w:ind w:left="20"/>
              <w:jc w:val="both"/>
            </w:pPr>
            <w:r>
              <w:rPr>
                <w:rFonts w:ascii="Times New Roman"/>
                <w:b w:val="false"/>
                <w:i w:val="false"/>
                <w:color w:val="000000"/>
                <w:sz w:val="20"/>
              </w:rPr>
              <w:t xml:space="preserve">
Магистральдық мұнай-су сорап стансалары саны, дана </w:t>
            </w:r>
          </w:p>
          <w:bookmarkEnd w:id="2237"/>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істеген жағдайда қызметтер бойынша саны, адам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8" w:id="2238"/>
          <w:p>
            <w:pPr>
              <w:spacing w:after="20"/>
              <w:ind w:left="20"/>
              <w:jc w:val="both"/>
            </w:pPr>
            <w:r>
              <w:rPr>
                <w:rFonts w:ascii="Times New Roman"/>
                <w:b w:val="false"/>
                <w:i w:val="false"/>
                <w:color w:val="000000"/>
                <w:sz w:val="20"/>
              </w:rPr>
              <w:t>
</w:t>
            </w:r>
            <w:r>
              <w:rPr>
                <w:rFonts w:ascii="Times New Roman"/>
                <w:b/>
                <w:i w:val="false"/>
                <w:color w:val="000000"/>
                <w:sz w:val="20"/>
              </w:rPr>
              <w:t>5-ке дейін</w:t>
            </w:r>
          </w:p>
          <w:bookmarkEnd w:id="2238"/>
          <w:p>
            <w:pPr>
              <w:spacing w:after="20"/>
              <w:ind w:left="20"/>
              <w:jc w:val="both"/>
            </w:pPr>
            <w:r>
              <w:rPr>
                <w:rFonts w:ascii="Times New Roman"/>
                <w:b w:val="false"/>
                <w:i w:val="false"/>
                <w:color w:val="000000"/>
                <w:sz w:val="20"/>
              </w:rPr>
              <w:t xml:space="preserve">
6 – 12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0" w:id="2239"/>
          <w:p>
            <w:pPr>
              <w:spacing w:after="20"/>
              <w:ind w:left="20"/>
              <w:jc w:val="both"/>
            </w:pPr>
            <w:r>
              <w:rPr>
                <w:rFonts w:ascii="Times New Roman"/>
                <w:b w:val="false"/>
                <w:i w:val="false"/>
                <w:color w:val="000000"/>
                <w:sz w:val="20"/>
              </w:rPr>
              <w:t>
5</w:t>
            </w:r>
          </w:p>
          <w:bookmarkEnd w:id="2239"/>
          <w:p>
            <w:pPr>
              <w:spacing w:after="20"/>
              <w:ind w:left="20"/>
              <w:jc w:val="both"/>
            </w:pPr>
            <w:r>
              <w:rPr>
                <w:rFonts w:ascii="Times New Roman"/>
                <w:b w:val="false"/>
                <w:i w:val="false"/>
                <w:color w:val="000000"/>
                <w:sz w:val="20"/>
              </w:rPr>
              <w:t>
6</w:t>
            </w:r>
          </w:p>
        </w:tc>
      </w:tr>
    </w:tbl>
    <w:bookmarkStart w:name="z6343" w:id="2240"/>
    <w:p>
      <w:pPr>
        <w:spacing w:after="0"/>
        <w:ind w:left="0"/>
        <w:jc w:val="left"/>
      </w:pPr>
      <w:r>
        <w:rPr>
          <w:rFonts w:ascii="Times New Roman"/>
          <w:b/>
          <w:i w:val="false"/>
          <w:color w:val="000000"/>
        </w:rPr>
        <w:t xml:space="preserve"> 3-параграф. Техникалық қызмет көрсету секторы</w:t>
      </w:r>
    </w:p>
    <w:bookmarkEnd w:id="224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44" w:id="2241"/>
          <w:p>
            <w:pPr>
              <w:spacing w:after="20"/>
              <w:ind w:left="20"/>
              <w:jc w:val="both"/>
            </w:pPr>
            <w:r>
              <w:rPr>
                <w:rFonts w:ascii="Times New Roman"/>
                <w:b w:val="false"/>
                <w:i w:val="false"/>
                <w:color w:val="000000"/>
                <w:sz w:val="20"/>
              </w:rPr>
              <w:t>
157-кесте</w:t>
            </w:r>
          </w:p>
          <w:bookmarkEnd w:id="224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5"/>
        <w:gridCol w:w="2362"/>
        <w:gridCol w:w="2363"/>
      </w:tblGrid>
      <w:tr>
        <w:trPr>
          <w:trHeight w:val="3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2242"/>
          <w:p>
            <w:pPr>
              <w:spacing w:after="20"/>
              <w:ind w:left="20"/>
              <w:jc w:val="both"/>
            </w:pPr>
            <w:r>
              <w:rPr>
                <w:rFonts w:ascii="Times New Roman"/>
                <w:b w:val="false"/>
                <w:i w:val="false"/>
                <w:color w:val="000000"/>
                <w:sz w:val="20"/>
              </w:rPr>
              <w:t>
ЭЕМ тұрпаты</w:t>
            </w:r>
          </w:p>
          <w:bookmarkEnd w:id="22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 адам</w:t>
            </w:r>
          </w:p>
        </w:tc>
      </w:tr>
      <w:tr>
        <w:trPr>
          <w:trHeight w:val="3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2243"/>
          <w:p>
            <w:pPr>
              <w:spacing w:after="20"/>
              <w:ind w:left="20"/>
              <w:jc w:val="both"/>
            </w:pPr>
            <w:r>
              <w:rPr>
                <w:rFonts w:ascii="Times New Roman"/>
                <w:b w:val="false"/>
                <w:i w:val="false"/>
                <w:color w:val="000000"/>
                <w:sz w:val="20"/>
              </w:rPr>
              <w:t>
1. SCADA жүйесінің серверлері</w:t>
            </w:r>
          </w:p>
          <w:bookmarkEnd w:id="2243"/>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ЭЕМ</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4" w:id="2244"/>
          <w:p>
            <w:pPr>
              <w:spacing w:after="20"/>
              <w:ind w:left="20"/>
              <w:jc w:val="both"/>
            </w:pPr>
            <w:r>
              <w:rPr>
                <w:rFonts w:ascii="Times New Roman"/>
                <w:b w:val="false"/>
                <w:i w:val="false"/>
                <w:color w:val="000000"/>
                <w:sz w:val="20"/>
              </w:rPr>
              <w:t>
2. SCADA жүйесінің АРМ</w:t>
            </w:r>
          </w:p>
          <w:bookmarkEnd w:id="2244"/>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ЭЕМ</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8" w:id="2245"/>
          <w:p>
            <w:pPr>
              <w:spacing w:after="20"/>
              <w:ind w:left="20"/>
              <w:jc w:val="both"/>
            </w:pPr>
            <w:r>
              <w:rPr>
                <w:rFonts w:ascii="Times New Roman"/>
                <w:b w:val="false"/>
                <w:i w:val="false"/>
                <w:color w:val="000000"/>
                <w:sz w:val="20"/>
              </w:rPr>
              <w:t>
3. SCADA жүйесінің клиенттері</w:t>
            </w:r>
          </w:p>
          <w:bookmarkEnd w:id="2245"/>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ЭЕМ</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2" w:id="2246"/>
          <w:p>
            <w:pPr>
              <w:spacing w:after="20"/>
              <w:ind w:left="20"/>
              <w:jc w:val="both"/>
            </w:pPr>
            <w:r>
              <w:rPr>
                <w:rFonts w:ascii="Times New Roman"/>
                <w:b w:val="false"/>
                <w:i w:val="false"/>
                <w:color w:val="000000"/>
                <w:sz w:val="20"/>
              </w:rPr>
              <w:t>
4. Перифериялық құрылғылар</w:t>
            </w:r>
          </w:p>
          <w:bookmarkEnd w:id="2246"/>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Құрылғы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6366" w:id="2247"/>
    <w:p>
      <w:pPr>
        <w:spacing w:after="0"/>
        <w:ind w:left="0"/>
        <w:jc w:val="left"/>
      </w:pPr>
      <w:r>
        <w:rPr>
          <w:rFonts w:ascii="Times New Roman"/>
          <w:b/>
          <w:i w:val="false"/>
          <w:color w:val="000000"/>
        </w:rPr>
        <w:t xml:space="preserve"> 4-параграф. Орталық диспетчерлік пунктке қызмет көрсету секторы</w:t>
      </w:r>
    </w:p>
    <w:bookmarkEnd w:id="224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67" w:id="2248"/>
          <w:p>
            <w:pPr>
              <w:spacing w:after="20"/>
              <w:ind w:left="20"/>
              <w:jc w:val="both"/>
            </w:pPr>
            <w:r>
              <w:rPr>
                <w:rFonts w:ascii="Times New Roman"/>
                <w:b w:val="false"/>
                <w:i w:val="false"/>
                <w:color w:val="000000"/>
                <w:sz w:val="20"/>
              </w:rPr>
              <w:t>
158-кесте</w:t>
            </w:r>
          </w:p>
          <w:bookmarkEnd w:id="224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7"/>
        <w:gridCol w:w="4813"/>
      </w:tblGrid>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2249"/>
          <w:p>
            <w:pPr>
              <w:spacing w:after="20"/>
              <w:ind w:left="20"/>
              <w:jc w:val="both"/>
            </w:pPr>
            <w:r>
              <w:rPr>
                <w:rFonts w:ascii="Times New Roman"/>
                <w:b w:val="false"/>
                <w:i w:val="false"/>
                <w:color w:val="000000"/>
                <w:sz w:val="20"/>
              </w:rPr>
              <w:t>
Жұмыс режимі</w:t>
            </w:r>
          </w:p>
          <w:bookmarkEnd w:id="2249"/>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1" w:id="2250"/>
          <w:p>
            <w:pPr>
              <w:spacing w:after="20"/>
              <w:ind w:left="20"/>
              <w:jc w:val="both"/>
            </w:pPr>
            <w:r>
              <w:rPr>
                <w:rFonts w:ascii="Times New Roman"/>
                <w:b w:val="false"/>
                <w:i w:val="false"/>
                <w:color w:val="000000"/>
                <w:sz w:val="20"/>
              </w:rPr>
              <w:t>
Қызметтер бойынша саны, адам</w:t>
            </w:r>
          </w:p>
          <w:bookmarkEnd w:id="2250"/>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374" w:id="2251"/>
    <w:p>
      <w:pPr>
        <w:spacing w:after="0"/>
        <w:ind w:left="0"/>
        <w:jc w:val="left"/>
      </w:pPr>
      <w:r>
        <w:rPr>
          <w:rFonts w:ascii="Times New Roman"/>
          <w:b/>
          <w:i w:val="false"/>
          <w:color w:val="000000"/>
        </w:rPr>
        <w:t xml:space="preserve"> 5-параграф. Метрологиялық қызмет көрсету. Өлшеу құралдарын тексеру учаскесі</w:t>
      </w:r>
    </w:p>
    <w:bookmarkEnd w:id="225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75" w:id="2252"/>
          <w:p>
            <w:pPr>
              <w:spacing w:after="20"/>
              <w:ind w:left="20"/>
              <w:jc w:val="both"/>
            </w:pPr>
            <w:r>
              <w:rPr>
                <w:rFonts w:ascii="Times New Roman"/>
                <w:b w:val="false"/>
                <w:i w:val="false"/>
                <w:color w:val="000000"/>
                <w:sz w:val="20"/>
              </w:rPr>
              <w:t>
159-кесте</w:t>
            </w:r>
          </w:p>
          <w:bookmarkEnd w:id="225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3776"/>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6" w:id="2253"/>
          <w:p>
            <w:pPr>
              <w:spacing w:after="20"/>
              <w:ind w:left="20"/>
              <w:jc w:val="both"/>
            </w:pPr>
            <w:r>
              <w:rPr>
                <w:rFonts w:ascii="Times New Roman"/>
                <w:b w:val="false"/>
                <w:i w:val="false"/>
                <w:color w:val="000000"/>
                <w:sz w:val="20"/>
              </w:rPr>
              <w:t>
Учаске тексеретін өлшеу құралдарының саны, бірлік</w:t>
            </w:r>
          </w:p>
          <w:bookmarkEnd w:id="2253"/>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9" w:id="2254"/>
          <w:p>
            <w:pPr>
              <w:spacing w:after="20"/>
              <w:ind w:left="20"/>
              <w:jc w:val="both"/>
            </w:pPr>
            <w:r>
              <w:rPr>
                <w:rFonts w:ascii="Times New Roman"/>
                <w:b w:val="false"/>
                <w:i w:val="false"/>
                <w:color w:val="000000"/>
                <w:sz w:val="20"/>
              </w:rPr>
              <w:t>
</w:t>
            </w:r>
            <w:r>
              <w:rPr>
                <w:rFonts w:ascii="Times New Roman"/>
                <w:b/>
                <w:i w:val="false"/>
                <w:color w:val="000000"/>
                <w:sz w:val="20"/>
              </w:rPr>
              <w:t>10 000-ға дейін</w:t>
            </w:r>
          </w:p>
          <w:bookmarkEnd w:id="2254"/>
          <w:p>
            <w:pPr>
              <w:spacing w:after="20"/>
              <w:ind w:left="20"/>
              <w:jc w:val="both"/>
            </w:pPr>
            <w:r>
              <w:rPr>
                <w:rFonts w:ascii="Times New Roman"/>
                <w:b w:val="false"/>
                <w:i w:val="false"/>
                <w:color w:val="000000"/>
                <w:sz w:val="20"/>
              </w:rPr>
              <w:t>
10 000-нан астам</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2255"/>
          <w:p>
            <w:pPr>
              <w:spacing w:after="20"/>
              <w:ind w:left="20"/>
              <w:jc w:val="both"/>
            </w:pPr>
            <w:r>
              <w:rPr>
                <w:rFonts w:ascii="Times New Roman"/>
                <w:b w:val="false"/>
                <w:i w:val="false"/>
                <w:color w:val="000000"/>
                <w:sz w:val="20"/>
              </w:rPr>
              <w:t>
5</w:t>
            </w:r>
          </w:p>
          <w:bookmarkEnd w:id="2255"/>
          <w:p>
            <w:pPr>
              <w:spacing w:after="20"/>
              <w:ind w:left="20"/>
              <w:jc w:val="both"/>
            </w:pPr>
            <w:r>
              <w:rPr>
                <w:rFonts w:ascii="Times New Roman"/>
                <w:b w:val="false"/>
                <w:i w:val="false"/>
                <w:color w:val="000000"/>
                <w:sz w:val="20"/>
              </w:rPr>
              <w:t>
6</w:t>
            </w:r>
          </w:p>
        </w:tc>
      </w:tr>
    </w:tbl>
    <w:bookmarkStart w:name="z6384" w:id="2256"/>
    <w:p>
      <w:pPr>
        <w:spacing w:after="0"/>
        <w:ind w:left="0"/>
        <w:jc w:val="left"/>
      </w:pPr>
      <w:r>
        <w:rPr>
          <w:rFonts w:ascii="Times New Roman"/>
          <w:b/>
          <w:i w:val="false"/>
          <w:color w:val="000000"/>
        </w:rPr>
        <w:t xml:space="preserve"> 6-параграф. Өңірлік бөлімшелер</w:t>
      </w:r>
    </w:p>
    <w:bookmarkEnd w:id="225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385" w:id="2257"/>
          <w:p>
            <w:pPr>
              <w:spacing w:after="20"/>
              <w:ind w:left="20"/>
              <w:jc w:val="both"/>
            </w:pPr>
            <w:r>
              <w:rPr>
                <w:rFonts w:ascii="Times New Roman"/>
                <w:b w:val="false"/>
                <w:i w:val="false"/>
                <w:color w:val="000000"/>
                <w:sz w:val="20"/>
              </w:rPr>
              <w:t>
160-кесте</w:t>
            </w:r>
          </w:p>
          <w:bookmarkEnd w:id="225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1840"/>
        <w:gridCol w:w="2534"/>
        <w:gridCol w:w="2534"/>
        <w:gridCol w:w="1765"/>
      </w:tblGrid>
      <w:tr>
        <w:trPr>
          <w:trHeight w:val="30" w:hRule="atLeast"/>
        </w:trPr>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2258"/>
          <w:p>
            <w:pPr>
              <w:spacing w:after="20"/>
              <w:ind w:left="20"/>
              <w:jc w:val="both"/>
            </w:pPr>
            <w:r>
              <w:rPr>
                <w:rFonts w:ascii="Times New Roman"/>
                <w:b w:val="false"/>
                <w:i w:val="false"/>
                <w:color w:val="000000"/>
                <w:sz w:val="20"/>
              </w:rPr>
              <w:t xml:space="preserve">
Автоматтандырылған мұнай және су сорап стансалары, қазандықтар, мұнай жылыту пункттері саны, дана </w:t>
            </w:r>
          </w:p>
          <w:bookmarkEnd w:id="22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Атқарымдық және желілік телемеханиканың бақыланатын пункттері, дана, саны жағдайда қызметтер бойынша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жоғары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2259"/>
          <w:p>
            <w:pPr>
              <w:spacing w:after="20"/>
              <w:ind w:left="20"/>
              <w:jc w:val="both"/>
            </w:pPr>
            <w:r>
              <w:rPr>
                <w:rFonts w:ascii="Times New Roman"/>
                <w:b w:val="false"/>
                <w:i w:val="false"/>
                <w:color w:val="000000"/>
                <w:sz w:val="20"/>
              </w:rPr>
              <w:t>
7-ге дейін</w:t>
            </w:r>
          </w:p>
          <w:bookmarkEnd w:id="2259"/>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1" w:id="2260"/>
          <w:p>
            <w:pPr>
              <w:spacing w:after="20"/>
              <w:ind w:left="20"/>
              <w:jc w:val="both"/>
            </w:pPr>
            <w:r>
              <w:rPr>
                <w:rFonts w:ascii="Times New Roman"/>
                <w:b w:val="false"/>
                <w:i w:val="false"/>
                <w:color w:val="000000"/>
                <w:sz w:val="20"/>
              </w:rPr>
              <w:t>
8-15</w:t>
            </w:r>
          </w:p>
          <w:bookmarkEnd w:id="2260"/>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7" w:id="2261"/>
          <w:p>
            <w:pPr>
              <w:spacing w:after="20"/>
              <w:ind w:left="20"/>
              <w:jc w:val="both"/>
            </w:pPr>
            <w:r>
              <w:rPr>
                <w:rFonts w:ascii="Times New Roman"/>
                <w:b w:val="false"/>
                <w:i w:val="false"/>
                <w:color w:val="000000"/>
                <w:sz w:val="20"/>
              </w:rPr>
              <w:t>
16-25</w:t>
            </w:r>
          </w:p>
          <w:bookmarkEnd w:id="2261"/>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3" w:id="2262"/>
          <w:p>
            <w:pPr>
              <w:spacing w:after="20"/>
              <w:ind w:left="20"/>
              <w:jc w:val="both"/>
            </w:pPr>
            <w:r>
              <w:rPr>
                <w:rFonts w:ascii="Times New Roman"/>
                <w:b w:val="false"/>
                <w:i w:val="false"/>
                <w:color w:val="000000"/>
                <w:sz w:val="20"/>
              </w:rPr>
              <w:t>
26 және астам</w:t>
            </w:r>
          </w:p>
          <w:bookmarkEnd w:id="2262"/>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6419" w:id="2263"/>
    <w:p>
      <w:pPr>
        <w:spacing w:after="0"/>
        <w:ind w:left="0"/>
        <w:jc w:val="both"/>
      </w:pPr>
      <w:r>
        <w:rPr>
          <w:rFonts w:ascii="Times New Roman"/>
          <w:b w:val="false"/>
          <w:i w:val="false"/>
          <w:color w:val="000000"/>
          <w:sz w:val="28"/>
        </w:rPr>
        <w:t xml:space="preserve">
      Өңірлік бөлімшелердің нормативтік санын есептеу үшін SCADA жүйесі бар мұнай құбыры басқармасына қызмет көрсететін ИТЦ 1,2 коэффициентін қолданады. </w:t>
      </w:r>
    </w:p>
    <w:bookmarkEnd w:id="2263"/>
    <w:bookmarkStart w:name="z6420" w:id="2264"/>
    <w:p>
      <w:pPr>
        <w:spacing w:after="0"/>
        <w:ind w:left="0"/>
        <w:jc w:val="both"/>
      </w:pPr>
      <w:r>
        <w:rPr>
          <w:rFonts w:ascii="Times New Roman"/>
          <w:b w:val="false"/>
          <w:i w:val="false"/>
          <w:color w:val="000000"/>
          <w:sz w:val="28"/>
        </w:rPr>
        <w:t>
      7-параграф. Бақылау-өлшеу аспаптарын, SCADA жүйесін, автоматика және телемеханика құралдарын жөндеумен айналысатын қызметкерлердің сан нормативтері</w:t>
      </w:r>
    </w:p>
    <w:bookmarkEnd w:id="2264"/>
    <w:bookmarkStart w:name="z6421" w:id="2265"/>
    <w:p>
      <w:pPr>
        <w:spacing w:after="0"/>
        <w:ind w:left="0"/>
        <w:jc w:val="both"/>
      </w:pPr>
      <w:r>
        <w:rPr>
          <w:rFonts w:ascii="Times New Roman"/>
          <w:b w:val="false"/>
          <w:i w:val="false"/>
          <w:color w:val="000000"/>
          <w:sz w:val="28"/>
        </w:rPr>
        <w:t>
      Сан нормативін есептеу мына формуламен жүргізіледі:</w:t>
      </w:r>
    </w:p>
    <w:bookmarkEnd w:id="2265"/>
    <w:bookmarkStart w:name="z6422" w:id="2266"/>
    <w:p>
      <w:pPr>
        <w:spacing w:after="0"/>
        <w:ind w:left="0"/>
        <w:jc w:val="both"/>
      </w:pPr>
      <w:r>
        <w:rPr>
          <w:rFonts w:ascii="Times New Roman"/>
          <w:b w:val="false"/>
          <w:i w:val="false"/>
          <w:color w:val="000000"/>
          <w:sz w:val="28"/>
        </w:rPr>
        <w:t xml:space="preserve">
      </w:t>
      </w:r>
      <w:r>
        <w:rPr>
          <w:rFonts w:ascii="Times New Roman"/>
          <w:b w:val="false"/>
          <w:i/>
          <w:color w:val="000000"/>
          <w:sz w:val="28"/>
        </w:rPr>
        <w:t>Н</w:t>
      </w:r>
      <w:r>
        <w:rPr>
          <w:rFonts w:ascii="Times New Roman"/>
          <w:b w:val="false"/>
          <w:i w:val="false"/>
          <w:color w:val="000000"/>
          <w:sz w:val="28"/>
        </w:rPr>
        <w:t xml:space="preserve"> = 0,92 * </w:t>
      </w:r>
      <w:r>
        <w:rPr>
          <w:rFonts w:ascii="Times New Roman"/>
          <w:b w:val="false"/>
          <w:i/>
          <w:color w:val="000000"/>
          <w:sz w:val="28"/>
        </w:rPr>
        <w:t>НСА</w:t>
      </w:r>
      <w:r>
        <w:rPr>
          <w:rFonts w:ascii="Times New Roman"/>
          <w:b w:val="false"/>
          <w:i w:val="false"/>
          <w:color w:val="000000"/>
          <w:sz w:val="28"/>
        </w:rPr>
        <w:t xml:space="preserve"> + 0,2 * </w:t>
      </w:r>
      <w:r>
        <w:rPr>
          <w:rFonts w:ascii="Times New Roman"/>
          <w:b w:val="false"/>
          <w:i/>
          <w:color w:val="000000"/>
          <w:sz w:val="28"/>
        </w:rPr>
        <w:t>ЖБП</w:t>
      </w:r>
      <w:r>
        <w:rPr>
          <w:rFonts w:ascii="Times New Roman"/>
          <w:b w:val="false"/>
          <w:i w:val="false"/>
          <w:color w:val="000000"/>
          <w:sz w:val="28"/>
        </w:rPr>
        <w:t xml:space="preserve"> + 0,4 *</w:t>
      </w:r>
      <w:r>
        <w:rPr>
          <w:rFonts w:ascii="Times New Roman"/>
          <w:b w:val="false"/>
          <w:i/>
          <w:color w:val="000000"/>
          <w:sz w:val="28"/>
        </w:rPr>
        <w:t xml:space="preserve"> Пп</w:t>
      </w:r>
      <w:r>
        <w:rPr>
          <w:rFonts w:ascii="Times New Roman"/>
          <w:b w:val="false"/>
          <w:i w:val="false"/>
          <w:color w:val="000000"/>
          <w:sz w:val="28"/>
        </w:rPr>
        <w:t xml:space="preserve"> + 0,1 * </w:t>
      </w:r>
      <w:r>
        <w:rPr>
          <w:rFonts w:ascii="Times New Roman"/>
          <w:b w:val="false"/>
          <w:i/>
          <w:color w:val="000000"/>
          <w:sz w:val="28"/>
        </w:rPr>
        <w:t>К</w:t>
      </w:r>
      <w:r>
        <w:rPr>
          <w:rFonts w:ascii="Times New Roman"/>
          <w:b w:val="false"/>
          <w:i w:val="false"/>
          <w:color w:val="000000"/>
          <w:sz w:val="28"/>
        </w:rPr>
        <w:t xml:space="preserve"> + 0,02 * </w:t>
      </w:r>
      <w:r>
        <w:rPr>
          <w:rFonts w:ascii="Times New Roman"/>
          <w:b w:val="false"/>
          <w:i/>
          <w:color w:val="000000"/>
          <w:sz w:val="28"/>
        </w:rPr>
        <w:t>Р</w:t>
      </w:r>
      <w:r>
        <w:rPr>
          <w:rFonts w:ascii="Times New Roman"/>
          <w:b w:val="false"/>
          <w:i w:val="false"/>
          <w:color w:val="000000"/>
          <w:sz w:val="28"/>
        </w:rPr>
        <w:t>;</w:t>
      </w:r>
    </w:p>
    <w:bookmarkEnd w:id="2266"/>
    <w:bookmarkStart w:name="z6423" w:id="2267"/>
    <w:p>
      <w:pPr>
        <w:spacing w:after="0"/>
        <w:ind w:left="0"/>
        <w:jc w:val="both"/>
      </w:pPr>
      <w:r>
        <w:rPr>
          <w:rFonts w:ascii="Times New Roman"/>
          <w:b w:val="false"/>
          <w:i w:val="false"/>
          <w:color w:val="000000"/>
          <w:sz w:val="28"/>
        </w:rPr>
        <w:t xml:space="preserve">
      мұнда: </w:t>
      </w:r>
    </w:p>
    <w:bookmarkEnd w:id="2267"/>
    <w:bookmarkStart w:name="z6424" w:id="2268"/>
    <w:p>
      <w:pPr>
        <w:spacing w:after="0"/>
        <w:ind w:left="0"/>
        <w:jc w:val="both"/>
      </w:pPr>
      <w:r>
        <w:rPr>
          <w:rFonts w:ascii="Times New Roman"/>
          <w:b w:val="false"/>
          <w:i w:val="false"/>
          <w:color w:val="000000"/>
          <w:sz w:val="28"/>
        </w:rPr>
        <w:t xml:space="preserve">
      </w:t>
      </w:r>
      <w:r>
        <w:rPr>
          <w:rFonts w:ascii="Times New Roman"/>
          <w:b w:val="false"/>
          <w:i/>
          <w:color w:val="000000"/>
          <w:sz w:val="28"/>
        </w:rPr>
        <w:t>НСА</w:t>
      </w:r>
      <w:r>
        <w:rPr>
          <w:rFonts w:ascii="Times New Roman"/>
          <w:b w:val="false"/>
          <w:i w:val="false"/>
          <w:color w:val="000000"/>
          <w:sz w:val="28"/>
        </w:rPr>
        <w:t xml:space="preserve"> – автоматтандырылған магистральдық қосалқы мұнай және су сораптары стансалары, дана;</w:t>
      </w:r>
    </w:p>
    <w:bookmarkEnd w:id="2268"/>
    <w:bookmarkStart w:name="z6425" w:id="2269"/>
    <w:p>
      <w:pPr>
        <w:spacing w:after="0"/>
        <w:ind w:left="0"/>
        <w:jc w:val="both"/>
      </w:pPr>
      <w:r>
        <w:rPr>
          <w:rFonts w:ascii="Times New Roman"/>
          <w:b w:val="false"/>
          <w:i w:val="false"/>
          <w:color w:val="000000"/>
          <w:sz w:val="28"/>
        </w:rPr>
        <w:t xml:space="preserve">
      </w:t>
      </w:r>
      <w:r>
        <w:rPr>
          <w:rFonts w:ascii="Times New Roman"/>
          <w:b w:val="false"/>
          <w:i/>
          <w:color w:val="000000"/>
          <w:sz w:val="28"/>
        </w:rPr>
        <w:t>ЖБП</w:t>
      </w:r>
      <w:r>
        <w:rPr>
          <w:rFonts w:ascii="Times New Roman"/>
          <w:b w:val="false"/>
          <w:i w:val="false"/>
          <w:color w:val="000000"/>
          <w:sz w:val="28"/>
        </w:rPr>
        <w:t xml:space="preserve"> – телемеханикаландырылған желілік бақылау пункттерінің саны, дана;</w:t>
      </w:r>
    </w:p>
    <w:bookmarkEnd w:id="2269"/>
    <w:bookmarkStart w:name="z6426" w:id="2270"/>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val="false"/>
          <w:i w:val="false"/>
          <w:color w:val="000000"/>
          <w:sz w:val="28"/>
        </w:rPr>
        <w:t xml:space="preserve"> – автоматтандырылған мұнай қыздыру пештері саны, дана;</w:t>
      </w:r>
    </w:p>
    <w:bookmarkEnd w:id="2270"/>
    <w:bookmarkStart w:name="z6427" w:id="2271"/>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 автоматтандырылған қазандықтар саны, дана;</w:t>
      </w:r>
    </w:p>
    <w:bookmarkEnd w:id="2271"/>
    <w:bookmarkStart w:name="z6428" w:id="2272"/>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 автоматтандырылған сұйыққоймалар саны, дана.</w:t>
      </w:r>
    </w:p>
    <w:bookmarkEnd w:id="2272"/>
    <w:bookmarkStart w:name="z6429" w:id="2273"/>
    <w:p>
      <w:pPr>
        <w:spacing w:after="0"/>
        <w:ind w:left="0"/>
        <w:jc w:val="both"/>
      </w:pPr>
      <w:r>
        <w:rPr>
          <w:rFonts w:ascii="Times New Roman"/>
          <w:b w:val="false"/>
          <w:i w:val="false"/>
          <w:color w:val="000000"/>
          <w:sz w:val="28"/>
        </w:rPr>
        <w:t xml:space="preserve">
      Филиалға автоматика, телемеханика және бақылау-өлшеу аспаптары құралдары жабдықтарын баптау қызметін көрсететін басқарудың автоматтандырылған жүйесін сүйемелдеу қызметінің алынған сан нормативіне </w:t>
      </w:r>
      <w:r>
        <w:rPr>
          <w:rFonts w:ascii="Times New Roman"/>
          <w:b w:val="false"/>
          <w:i/>
          <w:color w:val="000000"/>
          <w:sz w:val="28"/>
        </w:rPr>
        <w:t>К</w:t>
      </w:r>
      <w:r>
        <w:rPr>
          <w:rFonts w:ascii="Times New Roman"/>
          <w:b w:val="false"/>
          <w:i w:val="false"/>
          <w:color w:val="000000"/>
          <w:sz w:val="28"/>
        </w:rPr>
        <w:t xml:space="preserve"> = 1,5 қолданылады.</w:t>
      </w:r>
    </w:p>
    <w:bookmarkEnd w:id="2273"/>
    <w:bookmarkStart w:name="z6430" w:id="2274"/>
    <w:p>
      <w:pPr>
        <w:spacing w:after="0"/>
        <w:ind w:left="0"/>
        <w:jc w:val="left"/>
      </w:pPr>
      <w:r>
        <w:rPr>
          <w:rFonts w:ascii="Times New Roman"/>
          <w:b/>
          <w:i w:val="false"/>
          <w:color w:val="000000"/>
        </w:rPr>
        <w:t xml:space="preserve"> 13. Ақпараттық-есептеу техникасына қызмет көрсетумен және жөндеумен</w:t>
      </w:r>
      <w:r>
        <w:br/>
      </w:r>
      <w:r>
        <w:rPr>
          <w:rFonts w:ascii="Times New Roman"/>
          <w:b/>
          <w:i w:val="false"/>
          <w:color w:val="000000"/>
        </w:rPr>
        <w:t>айналысатын қызметкерлердің сан нормативтері</w:t>
      </w:r>
      <w:r>
        <w:br/>
      </w:r>
      <w:r>
        <w:rPr>
          <w:rFonts w:ascii="Times New Roman"/>
          <w:b/>
          <w:i w:val="false"/>
          <w:color w:val="000000"/>
        </w:rPr>
        <w:t>1-параграф. Басшылық</w:t>
      </w:r>
    </w:p>
    <w:bookmarkEnd w:id="227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32" w:id="2275"/>
          <w:p>
            <w:pPr>
              <w:spacing w:after="20"/>
              <w:ind w:left="20"/>
              <w:jc w:val="both"/>
            </w:pPr>
            <w:r>
              <w:rPr>
                <w:rFonts w:ascii="Times New Roman"/>
                <w:b w:val="false"/>
                <w:i w:val="false"/>
                <w:color w:val="000000"/>
                <w:sz w:val="20"/>
              </w:rPr>
              <w:t>
161-кесте</w:t>
            </w:r>
          </w:p>
          <w:bookmarkEnd w:id="227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4613"/>
        <w:gridCol w:w="4423"/>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3" w:id="2276"/>
          <w:p>
            <w:pPr>
              <w:spacing w:after="20"/>
              <w:ind w:left="20"/>
              <w:jc w:val="both"/>
            </w:pPr>
            <w:r>
              <w:rPr>
                <w:rFonts w:ascii="Times New Roman"/>
                <w:b w:val="false"/>
                <w:i w:val="false"/>
                <w:color w:val="000000"/>
                <w:sz w:val="20"/>
              </w:rPr>
              <w:t>
Қызметкерлер саны ЕО</w:t>
            </w:r>
          </w:p>
          <w:bookmarkEnd w:id="2276"/>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және жоғары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7" w:id="2277"/>
          <w:p>
            <w:pPr>
              <w:spacing w:after="20"/>
              <w:ind w:left="20"/>
              <w:jc w:val="both"/>
            </w:pPr>
            <w:r>
              <w:rPr>
                <w:rFonts w:ascii="Times New Roman"/>
                <w:b w:val="false"/>
                <w:i w:val="false"/>
                <w:color w:val="000000"/>
                <w:sz w:val="20"/>
              </w:rPr>
              <w:t>
Қызметтер бойынша саны, адам</w:t>
            </w:r>
          </w:p>
          <w:bookmarkEnd w:id="2277"/>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441" w:id="2278"/>
    <w:p>
      <w:pPr>
        <w:spacing w:after="0"/>
        <w:ind w:left="0"/>
        <w:jc w:val="left"/>
      </w:pPr>
      <w:r>
        <w:rPr>
          <w:rFonts w:ascii="Times New Roman"/>
          <w:b/>
          <w:i w:val="false"/>
          <w:color w:val="000000"/>
        </w:rPr>
        <w:t xml:space="preserve"> 2-параграф. Қаржы-экономикалық және әкімшілік міндеттерді автоматтандыру</w:t>
      </w:r>
    </w:p>
    <w:bookmarkEnd w:id="227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42" w:id="2279"/>
          <w:p>
            <w:pPr>
              <w:spacing w:after="20"/>
              <w:ind w:left="20"/>
              <w:jc w:val="both"/>
            </w:pPr>
            <w:r>
              <w:rPr>
                <w:rFonts w:ascii="Times New Roman"/>
                <w:b w:val="false"/>
                <w:i w:val="false"/>
                <w:color w:val="000000"/>
                <w:sz w:val="20"/>
              </w:rPr>
              <w:t>
162-кесте</w:t>
            </w:r>
          </w:p>
          <w:bookmarkEnd w:id="227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1736"/>
        <w:gridCol w:w="2960"/>
        <w:gridCol w:w="2960"/>
        <w:gridCol w:w="1737"/>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3" w:id="2280"/>
          <w:p>
            <w:pPr>
              <w:spacing w:after="20"/>
              <w:ind w:left="20"/>
              <w:jc w:val="both"/>
            </w:pPr>
            <w:r>
              <w:rPr>
                <w:rFonts w:ascii="Times New Roman"/>
                <w:b w:val="false"/>
                <w:i w:val="false"/>
                <w:color w:val="000000"/>
                <w:sz w:val="20"/>
              </w:rPr>
              <w:t>
Филиалдар және мұнай құбыры басқармалары бойынша жетекшілердің, мамандардың және басқа қызметкерлердің сан нормативі, адам</w:t>
            </w:r>
          </w:p>
          <w:bookmarkEnd w:id="2280"/>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401 - 600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601 - 800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800-ден артық</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9" w:id="2281"/>
          <w:p>
            <w:pPr>
              <w:spacing w:after="20"/>
              <w:ind w:left="20"/>
              <w:jc w:val="both"/>
            </w:pPr>
            <w:r>
              <w:rPr>
                <w:rFonts w:ascii="Times New Roman"/>
                <w:b w:val="false"/>
                <w:i w:val="false"/>
                <w:color w:val="000000"/>
                <w:sz w:val="20"/>
              </w:rPr>
              <w:t>
Қызметтер бойынша саны, адам</w:t>
            </w:r>
          </w:p>
          <w:bookmarkEnd w:id="2281"/>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6455" w:id="2282"/>
    <w:p>
      <w:pPr>
        <w:spacing w:after="0"/>
        <w:ind w:left="0"/>
        <w:jc w:val="left"/>
      </w:pPr>
      <w:r>
        <w:rPr>
          <w:rFonts w:ascii="Times New Roman"/>
          <w:b/>
          <w:i w:val="false"/>
          <w:color w:val="000000"/>
        </w:rPr>
        <w:t xml:space="preserve"> 3-параграф. Өндірістік міндеттерді автоматтандыру</w:t>
      </w:r>
    </w:p>
    <w:bookmarkEnd w:id="228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56" w:id="2283"/>
          <w:p>
            <w:pPr>
              <w:spacing w:after="20"/>
              <w:ind w:left="20"/>
              <w:jc w:val="both"/>
            </w:pPr>
            <w:r>
              <w:rPr>
                <w:rFonts w:ascii="Times New Roman"/>
                <w:b w:val="false"/>
                <w:i w:val="false"/>
                <w:color w:val="000000"/>
                <w:sz w:val="20"/>
              </w:rPr>
              <w:t>
163-кесте</w:t>
            </w:r>
          </w:p>
          <w:bookmarkEnd w:id="228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1736"/>
        <w:gridCol w:w="2960"/>
        <w:gridCol w:w="2960"/>
        <w:gridCol w:w="1737"/>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2284"/>
          <w:p>
            <w:pPr>
              <w:spacing w:after="20"/>
              <w:ind w:left="20"/>
              <w:jc w:val="both"/>
            </w:pPr>
            <w:r>
              <w:rPr>
                <w:rFonts w:ascii="Times New Roman"/>
                <w:b w:val="false"/>
                <w:i w:val="false"/>
                <w:color w:val="000000"/>
                <w:sz w:val="20"/>
              </w:rPr>
              <w:t>
Филиал және мұнай құбыры басқармалары бойынша жетекшілердің, мамандардың және басқа қызметкерлердің сан нормативтері, адам</w:t>
            </w:r>
          </w:p>
          <w:bookmarkEnd w:id="2284"/>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401 - 600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601 - 800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800-ден артық</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3" w:id="2285"/>
          <w:p>
            <w:pPr>
              <w:spacing w:after="20"/>
              <w:ind w:left="20"/>
              <w:jc w:val="both"/>
            </w:pPr>
            <w:r>
              <w:rPr>
                <w:rFonts w:ascii="Times New Roman"/>
                <w:b w:val="false"/>
                <w:i w:val="false"/>
                <w:color w:val="000000"/>
                <w:sz w:val="20"/>
              </w:rPr>
              <w:t>
Қызметтер бойынша саны, адам</w:t>
            </w:r>
          </w:p>
          <w:bookmarkEnd w:id="2285"/>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469" w:id="2286"/>
    <w:p>
      <w:pPr>
        <w:spacing w:after="0"/>
        <w:ind w:left="0"/>
        <w:jc w:val="left"/>
      </w:pPr>
      <w:r>
        <w:rPr>
          <w:rFonts w:ascii="Times New Roman"/>
          <w:b/>
          <w:i w:val="false"/>
          <w:color w:val="000000"/>
        </w:rPr>
        <w:t xml:space="preserve"> 4-параграф. Кеңсе жүйелерін сүйемелдеу және қызмет көрсету</w:t>
      </w:r>
    </w:p>
    <w:bookmarkEnd w:id="228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70" w:id="2287"/>
          <w:p>
            <w:pPr>
              <w:spacing w:after="20"/>
              <w:ind w:left="20"/>
              <w:jc w:val="both"/>
            </w:pPr>
            <w:r>
              <w:rPr>
                <w:rFonts w:ascii="Times New Roman"/>
                <w:b w:val="false"/>
                <w:i w:val="false"/>
                <w:color w:val="000000"/>
                <w:sz w:val="20"/>
              </w:rPr>
              <w:t>
164-кесте</w:t>
            </w:r>
          </w:p>
          <w:bookmarkEnd w:id="228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2"/>
        <w:gridCol w:w="1672"/>
        <w:gridCol w:w="2725"/>
        <w:gridCol w:w="3145"/>
        <w:gridCol w:w="2096"/>
      </w:tblGrid>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1" w:id="2288"/>
          <w:p>
            <w:pPr>
              <w:spacing w:after="20"/>
              <w:ind w:left="20"/>
              <w:jc w:val="both"/>
            </w:pPr>
            <w:r>
              <w:rPr>
                <w:rFonts w:ascii="Times New Roman"/>
                <w:b w:val="false"/>
                <w:i w:val="false"/>
                <w:color w:val="000000"/>
                <w:sz w:val="20"/>
              </w:rPr>
              <w:t>
Филиал бойынша жетекшілердің, мамандардың және басқа қызметкерлердің сан нормативі, адам</w:t>
            </w:r>
          </w:p>
          <w:bookmarkEnd w:id="2288"/>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артық</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7" w:id="2289"/>
          <w:p>
            <w:pPr>
              <w:spacing w:after="20"/>
              <w:ind w:left="20"/>
              <w:jc w:val="both"/>
            </w:pPr>
            <w:r>
              <w:rPr>
                <w:rFonts w:ascii="Times New Roman"/>
                <w:b w:val="false"/>
                <w:i w:val="false"/>
                <w:color w:val="000000"/>
                <w:sz w:val="20"/>
              </w:rPr>
              <w:t>
Қызметтер бойынша саны, адам</w:t>
            </w:r>
          </w:p>
          <w:bookmarkEnd w:id="2289"/>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483" w:id="2290"/>
    <w:p>
      <w:pPr>
        <w:spacing w:after="0"/>
        <w:ind w:left="0"/>
        <w:jc w:val="left"/>
      </w:pPr>
      <w:r>
        <w:rPr>
          <w:rFonts w:ascii="Times New Roman"/>
          <w:b/>
          <w:i w:val="false"/>
          <w:color w:val="000000"/>
        </w:rPr>
        <w:t xml:space="preserve"> 5-параграф. Серверлерге әкімшілік ету</w:t>
      </w:r>
    </w:p>
    <w:bookmarkEnd w:id="2290"/>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84" w:id="2291"/>
          <w:p>
            <w:pPr>
              <w:spacing w:after="20"/>
              <w:ind w:left="20"/>
              <w:jc w:val="both"/>
            </w:pPr>
            <w:r>
              <w:rPr>
                <w:rFonts w:ascii="Times New Roman"/>
                <w:b w:val="false"/>
                <w:i w:val="false"/>
                <w:color w:val="000000"/>
                <w:sz w:val="20"/>
              </w:rPr>
              <w:t>
165-кесте</w:t>
            </w:r>
          </w:p>
          <w:bookmarkEnd w:id="229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2755"/>
        <w:gridCol w:w="4492"/>
        <w:gridCol w:w="2756"/>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5" w:id="2292"/>
          <w:p>
            <w:pPr>
              <w:spacing w:after="20"/>
              <w:ind w:left="20"/>
              <w:jc w:val="both"/>
            </w:pPr>
            <w:r>
              <w:rPr>
                <w:rFonts w:ascii="Times New Roman"/>
                <w:b w:val="false"/>
                <w:i w:val="false"/>
                <w:color w:val="000000"/>
                <w:sz w:val="20"/>
              </w:rPr>
              <w:t>
Филиал бойынша серверлер саны, бірлік</w:t>
            </w:r>
          </w:p>
          <w:bookmarkEnd w:id="2292"/>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артық</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0" w:id="2293"/>
          <w:p>
            <w:pPr>
              <w:spacing w:after="20"/>
              <w:ind w:left="20"/>
              <w:jc w:val="both"/>
            </w:pPr>
            <w:r>
              <w:rPr>
                <w:rFonts w:ascii="Times New Roman"/>
                <w:b w:val="false"/>
                <w:i w:val="false"/>
                <w:color w:val="000000"/>
                <w:sz w:val="20"/>
              </w:rPr>
              <w:t>
Қызметтер бойынша саны, адам</w:t>
            </w:r>
          </w:p>
          <w:bookmarkEnd w:id="2293"/>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495" w:id="2294"/>
    <w:p>
      <w:pPr>
        <w:spacing w:after="0"/>
        <w:ind w:left="0"/>
        <w:jc w:val="left"/>
      </w:pPr>
      <w:r>
        <w:rPr>
          <w:rFonts w:ascii="Times New Roman"/>
          <w:b/>
          <w:i w:val="false"/>
          <w:color w:val="000000"/>
        </w:rPr>
        <w:t xml:space="preserve"> 6-параграф. Пайдаланушыларды техникалық қамтамасыз ету және қолдау</w:t>
      </w:r>
    </w:p>
    <w:bookmarkEnd w:id="2294"/>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496" w:id="2295"/>
          <w:p>
            <w:pPr>
              <w:spacing w:after="20"/>
              <w:ind w:left="20"/>
              <w:jc w:val="both"/>
            </w:pPr>
            <w:r>
              <w:rPr>
                <w:rFonts w:ascii="Times New Roman"/>
                <w:b w:val="false"/>
                <w:i w:val="false"/>
                <w:color w:val="000000"/>
                <w:sz w:val="20"/>
              </w:rPr>
              <w:t>
166-кесте</w:t>
            </w:r>
          </w:p>
          <w:bookmarkEnd w:id="229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701"/>
        <w:gridCol w:w="2773"/>
        <w:gridCol w:w="3200"/>
        <w:gridCol w:w="2132"/>
      </w:tblGrid>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2296"/>
          <w:p>
            <w:pPr>
              <w:spacing w:after="20"/>
              <w:ind w:left="20"/>
              <w:jc w:val="both"/>
            </w:pPr>
            <w:r>
              <w:rPr>
                <w:rFonts w:ascii="Times New Roman"/>
                <w:b w:val="false"/>
                <w:i w:val="false"/>
                <w:color w:val="000000"/>
                <w:sz w:val="20"/>
              </w:rPr>
              <w:t>
Филиал бойынша басшылардың мамандардың және басқа қызметкерлердің сан нормативі, адам</w:t>
            </w:r>
          </w:p>
          <w:bookmarkEnd w:id="2296"/>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артық</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2297"/>
          <w:p>
            <w:pPr>
              <w:spacing w:after="20"/>
              <w:ind w:left="20"/>
              <w:jc w:val="both"/>
            </w:pPr>
            <w:r>
              <w:rPr>
                <w:rFonts w:ascii="Times New Roman"/>
                <w:b w:val="false"/>
                <w:i w:val="false"/>
                <w:color w:val="000000"/>
                <w:sz w:val="20"/>
              </w:rPr>
              <w:t>
Қызметтер бойынша саны, адам</w:t>
            </w:r>
          </w:p>
          <w:bookmarkEnd w:id="2297"/>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509" w:id="2298"/>
    <w:p>
      <w:pPr>
        <w:spacing w:after="0"/>
        <w:ind w:left="0"/>
        <w:jc w:val="left"/>
      </w:pPr>
      <w:r>
        <w:rPr>
          <w:rFonts w:ascii="Times New Roman"/>
          <w:b/>
          <w:i w:val="false"/>
          <w:color w:val="000000"/>
        </w:rPr>
        <w:t xml:space="preserve"> 7-параграф. Шаруашылық қызмет көрсету, іс жүргізу</w:t>
      </w:r>
    </w:p>
    <w:bookmarkEnd w:id="229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10" w:id="2299"/>
          <w:p>
            <w:pPr>
              <w:spacing w:after="20"/>
              <w:ind w:left="20"/>
              <w:jc w:val="both"/>
            </w:pPr>
            <w:r>
              <w:rPr>
                <w:rFonts w:ascii="Times New Roman"/>
                <w:b w:val="false"/>
                <w:i w:val="false"/>
                <w:color w:val="000000"/>
                <w:sz w:val="20"/>
              </w:rPr>
              <w:t>
167-кесте</w:t>
            </w:r>
          </w:p>
          <w:bookmarkEnd w:id="229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0"/>
        <w:gridCol w:w="4155"/>
        <w:gridCol w:w="4155"/>
      </w:tblGrid>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2300"/>
          <w:p>
            <w:pPr>
              <w:spacing w:after="20"/>
              <w:ind w:left="20"/>
              <w:jc w:val="both"/>
            </w:pPr>
            <w:r>
              <w:rPr>
                <w:rFonts w:ascii="Times New Roman"/>
                <w:b w:val="false"/>
                <w:i w:val="false"/>
                <w:color w:val="000000"/>
                <w:sz w:val="20"/>
              </w:rPr>
              <w:t>
Ақпараттық есептеу орталығы қызметкерлерінің саны, адам</w:t>
            </w:r>
          </w:p>
          <w:bookmarkEnd w:id="2300"/>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артық</w:t>
            </w:r>
          </w:p>
        </w:tc>
      </w:tr>
      <w:tr>
        <w:trPr>
          <w:trHeight w:val="30" w:hRule="atLeast"/>
        </w:trPr>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2301"/>
          <w:p>
            <w:pPr>
              <w:spacing w:after="20"/>
              <w:ind w:left="20"/>
              <w:jc w:val="both"/>
            </w:pPr>
            <w:r>
              <w:rPr>
                <w:rFonts w:ascii="Times New Roman"/>
                <w:b w:val="false"/>
                <w:i w:val="false"/>
                <w:color w:val="000000"/>
                <w:sz w:val="20"/>
              </w:rPr>
              <w:t>
Қызметтер бойынша саны, адам.</w:t>
            </w:r>
          </w:p>
          <w:bookmarkEnd w:id="2301"/>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6519" w:id="2302"/>
    <w:p>
      <w:pPr>
        <w:spacing w:after="0"/>
        <w:ind w:left="0"/>
        <w:jc w:val="left"/>
      </w:pPr>
      <w:r>
        <w:rPr>
          <w:rFonts w:ascii="Times New Roman"/>
          <w:b/>
          <w:i w:val="false"/>
          <w:color w:val="000000"/>
        </w:rPr>
        <w:t xml:space="preserve"> 8-параграф. Мұнай құбыры басқармасы ақпараттық жүйелеріне қызмет көрсету учаскесі</w:t>
      </w:r>
    </w:p>
    <w:bookmarkEnd w:id="2302"/>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20" w:id="2303"/>
          <w:p>
            <w:pPr>
              <w:spacing w:after="20"/>
              <w:ind w:left="20"/>
              <w:jc w:val="both"/>
            </w:pPr>
            <w:r>
              <w:rPr>
                <w:rFonts w:ascii="Times New Roman"/>
                <w:b w:val="false"/>
                <w:i w:val="false"/>
                <w:color w:val="000000"/>
                <w:sz w:val="20"/>
              </w:rPr>
              <w:t>
168-кесте</w:t>
            </w:r>
          </w:p>
          <w:bookmarkEnd w:id="230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1170"/>
        <w:gridCol w:w="2303"/>
        <w:gridCol w:w="2600"/>
        <w:gridCol w:w="2600"/>
        <w:gridCol w:w="1467"/>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1" w:id="2304"/>
          <w:p>
            <w:pPr>
              <w:spacing w:after="20"/>
              <w:ind w:left="20"/>
              <w:jc w:val="both"/>
            </w:pPr>
            <w:r>
              <w:rPr>
                <w:rFonts w:ascii="Times New Roman"/>
                <w:b w:val="false"/>
                <w:i w:val="false"/>
                <w:color w:val="000000"/>
                <w:sz w:val="20"/>
              </w:rPr>
              <w:t xml:space="preserve">
МҚБ басқару аппараты жетекшілерінің, мамандардың және басқа желілік қызметкерлердің сан нормативі, адам </w:t>
            </w:r>
          </w:p>
          <w:bookmarkEnd w:id="2304"/>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100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300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артық</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2305"/>
          <w:p>
            <w:pPr>
              <w:spacing w:after="20"/>
              <w:ind w:left="20"/>
              <w:jc w:val="both"/>
            </w:pPr>
            <w:r>
              <w:rPr>
                <w:rFonts w:ascii="Times New Roman"/>
                <w:b w:val="false"/>
                <w:i w:val="false"/>
                <w:color w:val="000000"/>
                <w:sz w:val="20"/>
              </w:rPr>
              <w:t>
Қызметтер бойынша саны, адам</w:t>
            </w:r>
          </w:p>
          <w:bookmarkEnd w:id="2305"/>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535" w:id="2306"/>
    <w:p>
      <w:pPr>
        <w:spacing w:after="0"/>
        <w:ind w:left="0"/>
        <w:jc w:val="left"/>
      </w:pPr>
      <w:r>
        <w:rPr>
          <w:rFonts w:ascii="Times New Roman"/>
          <w:b/>
          <w:i w:val="false"/>
          <w:color w:val="000000"/>
        </w:rPr>
        <w:t xml:space="preserve"> 14. Өндірістік бақылау қызметі басшылары, мамандары мен қызметкерлерінің</w:t>
      </w:r>
      <w:r>
        <w:br/>
      </w:r>
      <w:r>
        <w:rPr>
          <w:rFonts w:ascii="Times New Roman"/>
          <w:b/>
          <w:i w:val="false"/>
          <w:color w:val="000000"/>
        </w:rPr>
        <w:t>сан нормативтері</w:t>
      </w:r>
      <w:r>
        <w:br/>
      </w:r>
      <w:r>
        <w:rPr>
          <w:rFonts w:ascii="Times New Roman"/>
          <w:b/>
          <w:i w:val="false"/>
          <w:color w:val="000000"/>
        </w:rPr>
        <w:t>1-параграф. Өндірістік бақылау қызметі</w:t>
      </w:r>
    </w:p>
    <w:bookmarkEnd w:id="2306"/>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37" w:id="2307"/>
          <w:p>
            <w:pPr>
              <w:spacing w:after="20"/>
              <w:ind w:left="20"/>
              <w:jc w:val="both"/>
            </w:pPr>
            <w:r>
              <w:rPr>
                <w:rFonts w:ascii="Times New Roman"/>
                <w:b w:val="false"/>
                <w:i w:val="false"/>
                <w:color w:val="000000"/>
                <w:sz w:val="20"/>
              </w:rPr>
              <w:t>
169-кесте</w:t>
            </w:r>
          </w:p>
          <w:bookmarkEnd w:id="230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7"/>
        <w:gridCol w:w="3593"/>
      </w:tblGrid>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2308"/>
          <w:p>
            <w:pPr>
              <w:spacing w:after="20"/>
              <w:ind w:left="20"/>
              <w:jc w:val="both"/>
            </w:pPr>
            <w:r>
              <w:rPr>
                <w:rFonts w:ascii="Times New Roman"/>
                <w:b w:val="false"/>
                <w:i w:val="false"/>
                <w:color w:val="000000"/>
                <w:sz w:val="20"/>
              </w:rPr>
              <w:t xml:space="preserve">
Филиалда жұмыс істейтіндердің нақты саны, адам </w:t>
            </w:r>
          </w:p>
          <w:bookmarkEnd w:id="2308"/>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1" w:id="2309"/>
          <w:p>
            <w:pPr>
              <w:spacing w:after="20"/>
              <w:ind w:left="20"/>
              <w:jc w:val="both"/>
            </w:pPr>
            <w:r>
              <w:rPr>
                <w:rFonts w:ascii="Times New Roman"/>
                <w:b w:val="false"/>
                <w:i w:val="false"/>
                <w:color w:val="000000"/>
                <w:sz w:val="20"/>
              </w:rPr>
              <w:t>
2 500-ге дейін</w:t>
            </w:r>
          </w:p>
          <w:bookmarkEnd w:id="2309"/>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4" w:id="2310"/>
          <w:p>
            <w:pPr>
              <w:spacing w:after="20"/>
              <w:ind w:left="20"/>
              <w:jc w:val="both"/>
            </w:pPr>
            <w:r>
              <w:rPr>
                <w:rFonts w:ascii="Times New Roman"/>
                <w:b w:val="false"/>
                <w:i w:val="false"/>
                <w:color w:val="000000"/>
                <w:sz w:val="20"/>
              </w:rPr>
              <w:t>
2 501 және одан көп</w:t>
            </w:r>
          </w:p>
          <w:bookmarkEnd w:id="2310"/>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bl>
    <w:p>
      <w:pPr>
        <w:spacing w:after="0"/>
        <w:ind w:left="0"/>
        <w:jc w:val="left"/>
      </w:pPr>
      <w:r>
        <w:br/>
      </w:r>
      <w:r>
        <w:rPr>
          <w:rFonts w:ascii="Times New Roman"/>
          <w:b w:val="false"/>
          <w:i w:val="false"/>
          <w:color w:val="000000"/>
          <w:sz w:val="28"/>
        </w:rPr>
        <w:t>
</w:t>
      </w:r>
    </w:p>
    <w:bookmarkStart w:name="z6547" w:id="2311"/>
    <w:p>
      <w:pPr>
        <w:spacing w:after="0"/>
        <w:ind w:left="0"/>
        <w:jc w:val="both"/>
      </w:pPr>
      <w:r>
        <w:rPr>
          <w:rFonts w:ascii="Times New Roman"/>
          <w:b w:val="false"/>
          <w:i w:val="false"/>
          <w:color w:val="000000"/>
          <w:sz w:val="28"/>
        </w:rPr>
        <w:t>
      Ұйым бойынша әдістемелік ұсыныстарға сәйкес және қауіпті өндірістік объектілерде өнеркәсіптік қауіпсіздік талаптарын сақтау үшін өндірістік бақылауды жүзеге асыру (Қазақстан Республикасы Төтенше жағдайлар министрлігі Төтенше жағдайларды және өнеркәсіптік қауіпсіздікті мемлекеттік бақылау комитетінің 2010 жылғы 12 сәуірдегі №12 бұйрығымен келісілген):</w:t>
      </w:r>
    </w:p>
    <w:bookmarkEnd w:id="2311"/>
    <w:bookmarkStart w:name="z6548" w:id="2312"/>
    <w:p>
      <w:pPr>
        <w:spacing w:after="0"/>
        <w:ind w:left="0"/>
        <w:jc w:val="both"/>
      </w:pPr>
      <w:r>
        <w:rPr>
          <w:rFonts w:ascii="Times New Roman"/>
          <w:b w:val="false"/>
          <w:i w:val="false"/>
          <w:color w:val="000000"/>
          <w:sz w:val="28"/>
        </w:rPr>
        <w:t>
      "7. Пайдаланушы ұйымдарда өндірістік бақылауды ұйым басшысының шешімімен тағайындалған қызметкер немесе өндірістік бақылау қызметі жүзеге асырады.</w:t>
      </w:r>
    </w:p>
    <w:bookmarkEnd w:id="2312"/>
    <w:bookmarkStart w:name="z6549" w:id="2313"/>
    <w:p>
      <w:pPr>
        <w:spacing w:after="0"/>
        <w:ind w:left="0"/>
        <w:jc w:val="both"/>
      </w:pPr>
      <w:r>
        <w:rPr>
          <w:rFonts w:ascii="Times New Roman"/>
          <w:b w:val="false"/>
          <w:i w:val="false"/>
          <w:color w:val="000000"/>
          <w:sz w:val="28"/>
        </w:rPr>
        <w:t>
      1. Өндірістік бақылауды жүзеге асыруға жауапты адамның қызметін мыналарға жүктеу ұсынылады:</w:t>
      </w:r>
    </w:p>
    <w:bookmarkEnd w:id="2313"/>
    <w:bookmarkStart w:name="z6550" w:id="2314"/>
    <w:p>
      <w:pPr>
        <w:spacing w:after="0"/>
        <w:ind w:left="0"/>
        <w:jc w:val="both"/>
      </w:pPr>
      <w:r>
        <w:rPr>
          <w:rFonts w:ascii="Times New Roman"/>
          <w:b w:val="false"/>
          <w:i w:val="false"/>
          <w:color w:val="000000"/>
          <w:sz w:val="28"/>
        </w:rPr>
        <w:t>
      егер қауіпті өндірістік объектілерде жұмыс істейтін қызметкерлер саны 150 адамнан кем болса, пайдаланушы ұйым басшысы орынбасарларының біріне;</w:t>
      </w:r>
    </w:p>
    <w:bookmarkEnd w:id="2314"/>
    <w:bookmarkStart w:name="z6551" w:id="2315"/>
    <w:p>
      <w:pPr>
        <w:spacing w:after="0"/>
        <w:ind w:left="0"/>
        <w:jc w:val="both"/>
      </w:pPr>
      <w:r>
        <w:rPr>
          <w:rFonts w:ascii="Times New Roman"/>
          <w:b w:val="false"/>
          <w:i w:val="false"/>
          <w:color w:val="000000"/>
          <w:sz w:val="28"/>
        </w:rPr>
        <w:t>
      егер қауіпті өндірістік объектілерде жұмыс істейтін қызметкерлер саны 150 – 500 адамды құраса – тағайындалған қызметкерге;</w:t>
      </w:r>
    </w:p>
    <w:bookmarkEnd w:id="2315"/>
    <w:bookmarkStart w:name="z6552" w:id="2316"/>
    <w:p>
      <w:pPr>
        <w:spacing w:after="0"/>
        <w:ind w:left="0"/>
        <w:jc w:val="both"/>
      </w:pPr>
      <w:r>
        <w:rPr>
          <w:rFonts w:ascii="Times New Roman"/>
          <w:b w:val="false"/>
          <w:i w:val="false"/>
          <w:color w:val="000000"/>
          <w:sz w:val="28"/>
        </w:rPr>
        <w:t>
      егер қауіпті өндірістік объектілерде жұмыс істейтін қызметкерлер саны 500 адамнан артық болса, өндірістік бақылау қызметінің басшысына".</w:t>
      </w:r>
    </w:p>
    <w:bookmarkEnd w:id="2316"/>
    <w:bookmarkStart w:name="z6553" w:id="2317"/>
    <w:p>
      <w:pPr>
        <w:spacing w:after="0"/>
        <w:ind w:left="0"/>
        <w:jc w:val="left"/>
      </w:pPr>
      <w:r>
        <w:rPr>
          <w:rFonts w:ascii="Times New Roman"/>
          <w:b/>
          <w:i w:val="false"/>
          <w:color w:val="000000"/>
        </w:rPr>
        <w:t xml:space="preserve"> 15. Технологиялық режимдер қызметінің басшылары, мамандары және</w:t>
      </w:r>
      <w:r>
        <w:br/>
      </w:r>
      <w:r>
        <w:rPr>
          <w:rFonts w:ascii="Times New Roman"/>
          <w:b/>
          <w:i w:val="false"/>
          <w:color w:val="000000"/>
        </w:rPr>
        <w:t>қызметшілерінің сан нормативтері</w:t>
      </w:r>
      <w:r>
        <w:br/>
      </w:r>
      <w:r>
        <w:rPr>
          <w:rFonts w:ascii="Times New Roman"/>
          <w:b/>
          <w:i w:val="false"/>
          <w:color w:val="000000"/>
        </w:rPr>
        <w:t>1-параграф. Технологиялық режимдер қызметі</w:t>
      </w:r>
    </w:p>
    <w:bookmarkEnd w:id="231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55" w:id="2318"/>
          <w:p>
            <w:pPr>
              <w:spacing w:after="20"/>
              <w:ind w:left="20"/>
              <w:jc w:val="both"/>
            </w:pPr>
            <w:r>
              <w:rPr>
                <w:rFonts w:ascii="Times New Roman"/>
                <w:b w:val="false"/>
                <w:i w:val="false"/>
                <w:color w:val="000000"/>
                <w:sz w:val="20"/>
              </w:rPr>
              <w:t>
170-кесте</w:t>
            </w:r>
          </w:p>
          <w:bookmarkEnd w:id="23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2337"/>
        <w:gridCol w:w="3811"/>
        <w:gridCol w:w="3811"/>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6" w:id="2319"/>
          <w:p>
            <w:pPr>
              <w:spacing w:after="20"/>
              <w:ind w:left="20"/>
              <w:jc w:val="both"/>
            </w:pPr>
            <w:r>
              <w:rPr>
                <w:rFonts w:ascii="Times New Roman"/>
                <w:b w:val="false"/>
                <w:i w:val="false"/>
                <w:color w:val="000000"/>
                <w:sz w:val="20"/>
              </w:rPr>
              <w:t>
Филиал жүк айналымы, миллиард тонна-километр</w:t>
            </w:r>
          </w:p>
          <w:bookmarkEnd w:id="2319"/>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1" w:id="2320"/>
          <w:p>
            <w:pPr>
              <w:spacing w:after="20"/>
              <w:ind w:left="20"/>
              <w:jc w:val="both"/>
            </w:pPr>
            <w:r>
              <w:rPr>
                <w:rFonts w:ascii="Times New Roman"/>
                <w:b w:val="false"/>
                <w:i w:val="false"/>
                <w:color w:val="000000"/>
                <w:sz w:val="20"/>
              </w:rPr>
              <w:t xml:space="preserve">
Технологиялық режимдер қызметі, адам </w:t>
            </w:r>
          </w:p>
          <w:bookmarkEnd w:id="2320"/>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566" w:id="2321"/>
    <w:p>
      <w:pPr>
        <w:spacing w:after="0"/>
        <w:ind w:left="0"/>
        <w:jc w:val="left"/>
      </w:pPr>
      <w:r>
        <w:rPr>
          <w:rFonts w:ascii="Times New Roman"/>
          <w:b/>
          <w:i w:val="false"/>
          <w:color w:val="000000"/>
        </w:rPr>
        <w:t xml:space="preserve"> 16. Еңбек қорғау және өрт қауіпсіздігі басқармасының басшылары, мамандары және</w:t>
      </w:r>
      <w:r>
        <w:br/>
      </w:r>
      <w:r>
        <w:rPr>
          <w:rFonts w:ascii="Times New Roman"/>
          <w:b/>
          <w:i w:val="false"/>
          <w:color w:val="000000"/>
        </w:rPr>
        <w:t>қызметшілері сан нормативтері</w:t>
      </w:r>
      <w:r>
        <w:br/>
      </w:r>
      <w:r>
        <w:rPr>
          <w:rFonts w:ascii="Times New Roman"/>
          <w:b/>
          <w:i w:val="false"/>
          <w:color w:val="000000"/>
        </w:rPr>
        <w:t>1-параграф. Еңбек қорғау және өрт қауіпсіздігі</w:t>
      </w:r>
    </w:p>
    <w:bookmarkEnd w:id="232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68" w:id="2322"/>
          <w:p>
            <w:pPr>
              <w:spacing w:after="20"/>
              <w:ind w:left="20"/>
              <w:jc w:val="both"/>
            </w:pPr>
            <w:r>
              <w:rPr>
                <w:rFonts w:ascii="Times New Roman"/>
                <w:b w:val="false"/>
                <w:i w:val="false"/>
                <w:color w:val="000000"/>
                <w:sz w:val="20"/>
              </w:rPr>
              <w:t>
171-кесте</w:t>
            </w:r>
          </w:p>
          <w:bookmarkEnd w:id="232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3378"/>
        <w:gridCol w:w="3554"/>
        <w:gridCol w:w="3380"/>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2323"/>
          <w:p>
            <w:pPr>
              <w:spacing w:after="20"/>
              <w:ind w:left="20"/>
              <w:jc w:val="both"/>
            </w:pPr>
            <w:r>
              <w:rPr>
                <w:rFonts w:ascii="Times New Roman"/>
                <w:b w:val="false"/>
                <w:i w:val="false"/>
                <w:color w:val="000000"/>
                <w:sz w:val="20"/>
              </w:rPr>
              <w:t>
Филиалда жұмыс істейтіндердің нақты саны, адам</w:t>
            </w:r>
          </w:p>
          <w:bookmarkEnd w:id="2323"/>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2 000-ға дейін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1" w:id="2324"/>
          <w:p>
            <w:pPr>
              <w:spacing w:after="20"/>
              <w:ind w:left="20"/>
              <w:jc w:val="both"/>
            </w:pPr>
            <w:r>
              <w:rPr>
                <w:rFonts w:ascii="Times New Roman"/>
                <w:b w:val="false"/>
                <w:i w:val="false"/>
                <w:color w:val="000000"/>
                <w:sz w:val="20"/>
              </w:rPr>
              <w:t xml:space="preserve">
2 001 – </w:t>
            </w:r>
          </w:p>
          <w:bookmarkEnd w:id="2324"/>
          <w:p>
            <w:pPr>
              <w:spacing w:after="20"/>
              <w:ind w:left="20"/>
              <w:jc w:val="both"/>
            </w:pPr>
            <w:r>
              <w:rPr>
                <w:rFonts w:ascii="Times New Roman"/>
                <w:b w:val="false"/>
                <w:i w:val="false"/>
                <w:color w:val="000000"/>
                <w:sz w:val="20"/>
              </w:rPr>
              <w:t>
5 000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5 000-нан жоғары</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5" w:id="2325"/>
          <w:p>
            <w:pPr>
              <w:spacing w:after="20"/>
              <w:ind w:left="20"/>
              <w:jc w:val="both"/>
            </w:pPr>
            <w:r>
              <w:rPr>
                <w:rFonts w:ascii="Times New Roman"/>
                <w:b w:val="false"/>
                <w:i w:val="false"/>
                <w:color w:val="000000"/>
                <w:sz w:val="20"/>
              </w:rPr>
              <w:t>
Қызметтер бойынша саны, адам</w:t>
            </w:r>
          </w:p>
          <w:bookmarkEnd w:id="2325"/>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6580" w:id="2326"/>
    <w:p>
      <w:pPr>
        <w:spacing w:after="0"/>
        <w:ind w:left="0"/>
        <w:jc w:val="left"/>
      </w:pPr>
      <w:r>
        <w:rPr>
          <w:rFonts w:ascii="Times New Roman"/>
          <w:b/>
          <w:i w:val="false"/>
          <w:color w:val="000000"/>
        </w:rPr>
        <w:t xml:space="preserve"> 17. Жатақханалардың басшылары және қызметшілері</w:t>
      </w:r>
      <w:r>
        <w:br/>
      </w:r>
      <w:r>
        <w:rPr>
          <w:rFonts w:ascii="Times New Roman"/>
          <w:b/>
          <w:i w:val="false"/>
          <w:color w:val="000000"/>
        </w:rPr>
        <w:t>сан нормативтері</w:t>
      </w:r>
    </w:p>
    <w:bookmarkEnd w:id="2326"/>
    <w:bookmarkStart w:name="z6581" w:id="2327"/>
    <w:p>
      <w:pPr>
        <w:spacing w:after="0"/>
        <w:ind w:left="0"/>
        <w:jc w:val="both"/>
      </w:pPr>
      <w:r>
        <w:rPr>
          <w:rFonts w:ascii="Times New Roman"/>
          <w:b w:val="false"/>
          <w:i w:val="false"/>
          <w:color w:val="000000"/>
          <w:sz w:val="28"/>
        </w:rPr>
        <w:t>
      1-параграф. Лауазымдар атауы: жатақхана меңгерушісі, жатақхана кезекшісі (комендант)</w:t>
      </w:r>
    </w:p>
    <w:bookmarkEnd w:id="2327"/>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582" w:id="2328"/>
          <w:p>
            <w:pPr>
              <w:spacing w:after="20"/>
              <w:ind w:left="20"/>
              <w:jc w:val="both"/>
            </w:pPr>
            <w:r>
              <w:rPr>
                <w:rFonts w:ascii="Times New Roman"/>
                <w:b w:val="false"/>
                <w:i w:val="false"/>
                <w:color w:val="000000"/>
                <w:sz w:val="20"/>
              </w:rPr>
              <w:t>
172-кесте</w:t>
            </w:r>
          </w:p>
          <w:bookmarkEnd w:id="232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5"/>
        <w:gridCol w:w="6345"/>
      </w:tblGrid>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3" w:id="2329"/>
          <w:p>
            <w:pPr>
              <w:spacing w:after="20"/>
              <w:ind w:left="20"/>
              <w:jc w:val="both"/>
            </w:pPr>
            <w:r>
              <w:rPr>
                <w:rFonts w:ascii="Times New Roman"/>
                <w:b w:val="false"/>
                <w:i w:val="false"/>
                <w:color w:val="000000"/>
                <w:sz w:val="20"/>
              </w:rPr>
              <w:t>
Лауазым атауы</w:t>
            </w:r>
          </w:p>
          <w:bookmarkEnd w:id="2329"/>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2330"/>
          <w:p>
            <w:pPr>
              <w:spacing w:after="20"/>
              <w:ind w:left="20"/>
              <w:jc w:val="both"/>
            </w:pPr>
            <w:r>
              <w:rPr>
                <w:rFonts w:ascii="Times New Roman"/>
                <w:b w:val="false"/>
                <w:i w:val="false"/>
                <w:color w:val="000000"/>
                <w:sz w:val="20"/>
              </w:rPr>
              <w:t>
25 орынға дейін</w:t>
            </w:r>
          </w:p>
          <w:bookmarkEnd w:id="2330"/>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8" w:id="2331"/>
          <w:p>
            <w:pPr>
              <w:spacing w:after="20"/>
              <w:ind w:left="20"/>
              <w:jc w:val="both"/>
            </w:pPr>
            <w:r>
              <w:rPr>
                <w:rFonts w:ascii="Times New Roman"/>
                <w:b w:val="false"/>
                <w:i w:val="false"/>
                <w:color w:val="000000"/>
                <w:sz w:val="20"/>
              </w:rPr>
              <w:t>
Меңгеруші</w:t>
            </w:r>
          </w:p>
          <w:bookmarkEnd w:id="2331"/>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1" w:id="2332"/>
          <w:p>
            <w:pPr>
              <w:spacing w:after="20"/>
              <w:ind w:left="20"/>
              <w:jc w:val="both"/>
            </w:pPr>
            <w:r>
              <w:rPr>
                <w:rFonts w:ascii="Times New Roman"/>
                <w:b w:val="false"/>
                <w:i w:val="false"/>
                <w:color w:val="000000"/>
                <w:sz w:val="20"/>
              </w:rPr>
              <w:t xml:space="preserve">
25 орыннан жоғары </w:t>
            </w:r>
          </w:p>
          <w:bookmarkEnd w:id="2332"/>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3" w:id="2333"/>
          <w:p>
            <w:pPr>
              <w:spacing w:after="20"/>
              <w:ind w:left="20"/>
              <w:jc w:val="both"/>
            </w:pPr>
            <w:r>
              <w:rPr>
                <w:rFonts w:ascii="Times New Roman"/>
                <w:b w:val="false"/>
                <w:i w:val="false"/>
                <w:color w:val="000000"/>
                <w:sz w:val="20"/>
              </w:rPr>
              <w:t>
Меңгеруші</w:t>
            </w:r>
          </w:p>
          <w:bookmarkEnd w:id="2333"/>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6" w:id="2334"/>
          <w:p>
            <w:pPr>
              <w:spacing w:after="20"/>
              <w:ind w:left="20"/>
              <w:jc w:val="both"/>
            </w:pPr>
            <w:r>
              <w:rPr>
                <w:rFonts w:ascii="Times New Roman"/>
                <w:b w:val="false"/>
                <w:i w:val="false"/>
                <w:color w:val="000000"/>
                <w:sz w:val="20"/>
              </w:rPr>
              <w:t>
Кезекші (комендант)</w:t>
            </w:r>
          </w:p>
          <w:bookmarkEnd w:id="2334"/>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6599" w:id="2335"/>
    <w:p>
      <w:pPr>
        <w:spacing w:after="0"/>
        <w:ind w:left="0"/>
        <w:jc w:val="both"/>
      </w:pPr>
      <w:r>
        <w:rPr>
          <w:rFonts w:ascii="Times New Roman"/>
          <w:b w:val="false"/>
          <w:i w:val="false"/>
          <w:color w:val="000000"/>
          <w:sz w:val="28"/>
        </w:rPr>
        <w:t>
      Лауазым атауы: шаруашылық меңгерушісі</w:t>
      </w:r>
    </w:p>
    <w:bookmarkEnd w:id="2335"/>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600" w:id="2336"/>
          <w:p>
            <w:pPr>
              <w:spacing w:after="20"/>
              <w:ind w:left="20"/>
              <w:jc w:val="both"/>
            </w:pPr>
            <w:r>
              <w:rPr>
                <w:rFonts w:ascii="Times New Roman"/>
                <w:b w:val="false"/>
                <w:i w:val="false"/>
                <w:color w:val="000000"/>
                <w:sz w:val="20"/>
              </w:rPr>
              <w:t>
173-кесте</w:t>
            </w:r>
          </w:p>
          <w:bookmarkEnd w:id="2336"/>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3"/>
        <w:gridCol w:w="5097"/>
      </w:tblGrid>
      <w:tr>
        <w:trPr>
          <w:trHeight w:val="30" w:hRule="atLeast"/>
        </w:trPr>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1" w:id="2337"/>
          <w:p>
            <w:pPr>
              <w:spacing w:after="20"/>
              <w:ind w:left="20"/>
              <w:jc w:val="both"/>
            </w:pPr>
            <w:r>
              <w:rPr>
                <w:rFonts w:ascii="Times New Roman"/>
                <w:b w:val="false"/>
                <w:i w:val="false"/>
                <w:color w:val="000000"/>
                <w:sz w:val="20"/>
              </w:rPr>
              <w:t>
Орындар саны</w:t>
            </w:r>
          </w:p>
          <w:bookmarkEnd w:id="2337"/>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4" w:id="2338"/>
          <w:p>
            <w:pPr>
              <w:spacing w:after="20"/>
              <w:ind w:left="20"/>
              <w:jc w:val="both"/>
            </w:pPr>
            <w:r>
              <w:rPr>
                <w:rFonts w:ascii="Times New Roman"/>
                <w:b w:val="false"/>
                <w:i w:val="false"/>
                <w:color w:val="000000"/>
                <w:sz w:val="20"/>
              </w:rPr>
              <w:t xml:space="preserve">
50-ден жоғары </w:t>
            </w:r>
          </w:p>
          <w:bookmarkEnd w:id="2338"/>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607" w:id="2339"/>
    <w:p>
      <w:pPr>
        <w:spacing w:after="0"/>
        <w:ind w:left="0"/>
        <w:jc w:val="left"/>
      </w:pPr>
      <w:r>
        <w:rPr>
          <w:rFonts w:ascii="Times New Roman"/>
          <w:b/>
          <w:i w:val="false"/>
          <w:color w:val="000000"/>
        </w:rPr>
        <w:t xml:space="preserve"> 18. Оқу-курстық комбинатының басшылары, мамандары және басқа да қызметшілері</w:t>
      </w:r>
      <w:r>
        <w:br/>
      </w:r>
      <w:r>
        <w:rPr>
          <w:rFonts w:ascii="Times New Roman"/>
          <w:b/>
          <w:i w:val="false"/>
          <w:color w:val="000000"/>
        </w:rPr>
        <w:t>сан нормативтері</w:t>
      </w:r>
    </w:p>
    <w:bookmarkEnd w:id="2339"/>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608" w:id="2340"/>
          <w:p>
            <w:pPr>
              <w:spacing w:after="20"/>
              <w:ind w:left="20"/>
              <w:jc w:val="both"/>
            </w:pPr>
            <w:r>
              <w:rPr>
                <w:rFonts w:ascii="Times New Roman"/>
                <w:b w:val="false"/>
                <w:i w:val="false"/>
                <w:color w:val="000000"/>
                <w:sz w:val="20"/>
              </w:rPr>
              <w:t>
174-кесте</w:t>
            </w:r>
          </w:p>
          <w:bookmarkEnd w:id="234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2668"/>
        <w:gridCol w:w="1949"/>
        <w:gridCol w:w="5735"/>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9" w:id="2341"/>
          <w:p>
            <w:pPr>
              <w:spacing w:after="20"/>
              <w:ind w:left="20"/>
              <w:jc w:val="both"/>
            </w:pPr>
            <w:r>
              <w:rPr>
                <w:rFonts w:ascii="Times New Roman"/>
                <w:b w:val="false"/>
                <w:i w:val="false"/>
                <w:color w:val="000000"/>
                <w:sz w:val="20"/>
              </w:rPr>
              <w:t>
Р/с</w:t>
            </w:r>
          </w:p>
          <w:bookmarkEnd w:id="2341"/>
          <w:bookmarkStart w:name="z6610" w:id="2342"/>
          <w:p>
            <w:pPr>
              <w:spacing w:after="20"/>
              <w:ind w:left="20"/>
              <w:jc w:val="both"/>
            </w:pPr>
            <w:r>
              <w:rPr>
                <w:rFonts w:ascii="Times New Roman"/>
                <w:b w:val="false"/>
                <w:i w:val="false"/>
                <w:color w:val="000000"/>
                <w:sz w:val="20"/>
              </w:rPr>
              <w:t>
№</w:t>
            </w:r>
          </w:p>
          <w:bookmarkEnd w:id="23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атаулары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6" w:id="2343"/>
          <w:p>
            <w:pPr>
              <w:spacing w:after="20"/>
              <w:ind w:left="20"/>
              <w:jc w:val="both"/>
            </w:pPr>
            <w:r>
              <w:rPr>
                <w:rFonts w:ascii="Times New Roman"/>
                <w:b w:val="false"/>
                <w:i w:val="false"/>
                <w:color w:val="000000"/>
                <w:sz w:val="20"/>
              </w:rPr>
              <w:t>
1</w:t>
            </w:r>
          </w:p>
          <w:bookmarkEnd w:id="2343"/>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1" w:id="2344"/>
          <w:p>
            <w:pPr>
              <w:spacing w:after="20"/>
              <w:ind w:left="20"/>
              <w:jc w:val="both"/>
            </w:pPr>
            <w:r>
              <w:rPr>
                <w:rFonts w:ascii="Times New Roman"/>
                <w:b w:val="false"/>
                <w:i w:val="false"/>
                <w:color w:val="000000"/>
                <w:sz w:val="20"/>
              </w:rPr>
              <w:t>
2</w:t>
            </w:r>
          </w:p>
          <w:bookmarkEnd w:id="2344"/>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6" w:id="2345"/>
          <w:p>
            <w:pPr>
              <w:spacing w:after="20"/>
              <w:ind w:left="20"/>
              <w:jc w:val="both"/>
            </w:pPr>
            <w:r>
              <w:rPr>
                <w:rFonts w:ascii="Times New Roman"/>
                <w:b w:val="false"/>
                <w:i w:val="false"/>
                <w:color w:val="000000"/>
                <w:sz w:val="20"/>
              </w:rPr>
              <w:t>
3</w:t>
            </w:r>
          </w:p>
          <w:bookmarkEnd w:id="2345"/>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1" w:id="2346"/>
          <w:p>
            <w:pPr>
              <w:spacing w:after="20"/>
              <w:ind w:left="20"/>
              <w:jc w:val="both"/>
            </w:pPr>
            <w:r>
              <w:rPr>
                <w:rFonts w:ascii="Times New Roman"/>
                <w:b w:val="false"/>
                <w:i w:val="false"/>
                <w:color w:val="000000"/>
                <w:sz w:val="20"/>
              </w:rPr>
              <w:t>
4</w:t>
            </w:r>
          </w:p>
          <w:bookmarkEnd w:id="2346"/>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бағдарламаларының жетекшісі-оқытушы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сағат оқу бағдарламасына</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6" w:id="2347"/>
          <w:p>
            <w:pPr>
              <w:spacing w:after="20"/>
              <w:ind w:left="20"/>
              <w:jc w:val="both"/>
            </w:pPr>
            <w:r>
              <w:rPr>
                <w:rFonts w:ascii="Times New Roman"/>
                <w:b w:val="false"/>
                <w:i w:val="false"/>
                <w:color w:val="000000"/>
                <w:sz w:val="20"/>
              </w:rPr>
              <w:t>
5</w:t>
            </w:r>
          </w:p>
          <w:bookmarkEnd w:id="2347"/>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сағат тәжірибелік сабақ</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2348"/>
          <w:p>
            <w:pPr>
              <w:spacing w:after="20"/>
              <w:ind w:left="20"/>
              <w:jc w:val="both"/>
            </w:pPr>
            <w:r>
              <w:rPr>
                <w:rFonts w:ascii="Times New Roman"/>
                <w:b w:val="false"/>
                <w:i w:val="false"/>
                <w:color w:val="000000"/>
                <w:sz w:val="20"/>
              </w:rPr>
              <w:t>
6</w:t>
            </w:r>
          </w:p>
          <w:bookmarkEnd w:id="2348"/>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бөлімінің хатшысы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6" w:id="2349"/>
          <w:p>
            <w:pPr>
              <w:spacing w:after="20"/>
              <w:ind w:left="20"/>
              <w:jc w:val="both"/>
            </w:pPr>
            <w:r>
              <w:rPr>
                <w:rFonts w:ascii="Times New Roman"/>
                <w:b w:val="false"/>
                <w:i w:val="false"/>
                <w:color w:val="000000"/>
                <w:sz w:val="20"/>
              </w:rPr>
              <w:t>
7</w:t>
            </w:r>
          </w:p>
          <w:bookmarkEnd w:id="2349"/>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зертханаға</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1" w:id="2350"/>
          <w:p>
            <w:pPr>
              <w:spacing w:after="20"/>
              <w:ind w:left="20"/>
              <w:jc w:val="both"/>
            </w:pPr>
            <w:r>
              <w:rPr>
                <w:rFonts w:ascii="Times New Roman"/>
                <w:b w:val="false"/>
                <w:i w:val="false"/>
                <w:color w:val="000000"/>
                <w:sz w:val="20"/>
              </w:rPr>
              <w:t>
8</w:t>
            </w:r>
          </w:p>
          <w:bookmarkEnd w:id="2350"/>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Аудармашы-оқытушы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6" w:id="2351"/>
    <w:p>
      <w:pPr>
        <w:spacing w:after="0"/>
        <w:ind w:left="0"/>
        <w:jc w:val="left"/>
      </w:pPr>
      <w:r>
        <w:rPr>
          <w:rFonts w:ascii="Times New Roman"/>
          <w:b/>
          <w:i w:val="false"/>
          <w:color w:val="000000"/>
        </w:rPr>
        <w:t xml:space="preserve"> 19. Тамақтандыру қызметінің аспаздары, ас үй жұмысшылары, басшылары мен</w:t>
      </w:r>
      <w:r>
        <w:br/>
      </w:r>
      <w:r>
        <w:rPr>
          <w:rFonts w:ascii="Times New Roman"/>
          <w:b/>
          <w:i w:val="false"/>
          <w:color w:val="000000"/>
        </w:rPr>
        <w:t>мамандары сан нормативтері</w:t>
      </w:r>
    </w:p>
    <w:bookmarkEnd w:id="2351"/>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657" w:id="2352"/>
          <w:p>
            <w:pPr>
              <w:spacing w:after="20"/>
              <w:ind w:left="20"/>
              <w:jc w:val="both"/>
            </w:pPr>
            <w:r>
              <w:rPr>
                <w:rFonts w:ascii="Times New Roman"/>
                <w:b w:val="false"/>
                <w:i w:val="false"/>
                <w:color w:val="000000"/>
                <w:sz w:val="20"/>
              </w:rPr>
              <w:t>
175-кесте</w:t>
            </w:r>
          </w:p>
          <w:bookmarkEnd w:id="235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6"/>
        <w:gridCol w:w="5224"/>
      </w:tblGrid>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2353"/>
          <w:p>
            <w:pPr>
              <w:spacing w:after="20"/>
              <w:ind w:left="20"/>
              <w:jc w:val="both"/>
            </w:pPr>
            <w:r>
              <w:rPr>
                <w:rFonts w:ascii="Times New Roman"/>
                <w:b w:val="false"/>
                <w:i w:val="false"/>
                <w:color w:val="000000"/>
                <w:sz w:val="20"/>
              </w:rPr>
              <w:t xml:space="preserve">
Қызмет көрсету кезінде </w:t>
            </w:r>
          </w:p>
          <w:bookmarkEnd w:id="2353"/>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бойынша саны, адам</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1" w:id="2354"/>
          <w:p>
            <w:pPr>
              <w:spacing w:after="20"/>
              <w:ind w:left="20"/>
              <w:jc w:val="both"/>
            </w:pPr>
            <w:r>
              <w:rPr>
                <w:rFonts w:ascii="Times New Roman"/>
                <w:b w:val="false"/>
                <w:i w:val="false"/>
                <w:color w:val="000000"/>
                <w:sz w:val="20"/>
              </w:rPr>
              <w:t>
20 адамға дейін</w:t>
            </w:r>
          </w:p>
          <w:bookmarkEnd w:id="2354"/>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2355"/>
          <w:p>
            <w:pPr>
              <w:spacing w:after="20"/>
              <w:ind w:left="20"/>
              <w:jc w:val="both"/>
            </w:pPr>
            <w:r>
              <w:rPr>
                <w:rFonts w:ascii="Times New Roman"/>
                <w:b w:val="false"/>
                <w:i w:val="false"/>
                <w:color w:val="000000"/>
                <w:sz w:val="20"/>
              </w:rPr>
              <w:t>
Аспаз</w:t>
            </w:r>
          </w:p>
          <w:bookmarkEnd w:id="2355"/>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2356"/>
          <w:p>
            <w:pPr>
              <w:spacing w:after="20"/>
              <w:ind w:left="20"/>
              <w:jc w:val="both"/>
            </w:pPr>
            <w:r>
              <w:rPr>
                <w:rFonts w:ascii="Times New Roman"/>
                <w:b w:val="false"/>
                <w:i w:val="false"/>
                <w:color w:val="000000"/>
                <w:sz w:val="20"/>
              </w:rPr>
              <w:t>
Ас үй жұмысшысы</w:t>
            </w:r>
          </w:p>
          <w:bookmarkEnd w:id="2356"/>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2357"/>
          <w:p>
            <w:pPr>
              <w:spacing w:after="20"/>
              <w:ind w:left="20"/>
              <w:jc w:val="both"/>
            </w:pPr>
            <w:r>
              <w:rPr>
                <w:rFonts w:ascii="Times New Roman"/>
                <w:b w:val="false"/>
                <w:i w:val="false"/>
                <w:color w:val="000000"/>
                <w:sz w:val="20"/>
              </w:rPr>
              <w:t>
40 адамға дейін</w:t>
            </w:r>
          </w:p>
          <w:bookmarkEnd w:id="2357"/>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2358"/>
          <w:p>
            <w:pPr>
              <w:spacing w:after="20"/>
              <w:ind w:left="20"/>
              <w:jc w:val="both"/>
            </w:pPr>
            <w:r>
              <w:rPr>
                <w:rFonts w:ascii="Times New Roman"/>
                <w:b w:val="false"/>
                <w:i w:val="false"/>
                <w:color w:val="000000"/>
                <w:sz w:val="20"/>
              </w:rPr>
              <w:t>
Аспаз</w:t>
            </w:r>
          </w:p>
          <w:bookmarkEnd w:id="2358"/>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2359"/>
          <w:p>
            <w:pPr>
              <w:spacing w:after="20"/>
              <w:ind w:left="20"/>
              <w:jc w:val="both"/>
            </w:pPr>
            <w:r>
              <w:rPr>
                <w:rFonts w:ascii="Times New Roman"/>
                <w:b w:val="false"/>
                <w:i w:val="false"/>
                <w:color w:val="000000"/>
                <w:sz w:val="20"/>
              </w:rPr>
              <w:t>
Ас үй жұмысшысы</w:t>
            </w:r>
          </w:p>
          <w:bookmarkEnd w:id="2359"/>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2360"/>
          <w:p>
            <w:pPr>
              <w:spacing w:after="20"/>
              <w:ind w:left="20"/>
              <w:jc w:val="both"/>
            </w:pPr>
            <w:r>
              <w:rPr>
                <w:rFonts w:ascii="Times New Roman"/>
                <w:b w:val="false"/>
                <w:i w:val="false"/>
                <w:color w:val="000000"/>
                <w:sz w:val="20"/>
              </w:rPr>
              <w:t>
70 адамға дейін</w:t>
            </w:r>
          </w:p>
          <w:bookmarkEnd w:id="2360"/>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2361"/>
          <w:p>
            <w:pPr>
              <w:spacing w:after="20"/>
              <w:ind w:left="20"/>
              <w:jc w:val="both"/>
            </w:pPr>
            <w:r>
              <w:rPr>
                <w:rFonts w:ascii="Times New Roman"/>
                <w:b w:val="false"/>
                <w:i w:val="false"/>
                <w:color w:val="000000"/>
                <w:sz w:val="20"/>
              </w:rPr>
              <w:t>
Аспаз</w:t>
            </w:r>
          </w:p>
          <w:bookmarkEnd w:id="2361"/>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2362"/>
          <w:p>
            <w:pPr>
              <w:spacing w:after="20"/>
              <w:ind w:left="20"/>
              <w:jc w:val="both"/>
            </w:pPr>
            <w:r>
              <w:rPr>
                <w:rFonts w:ascii="Times New Roman"/>
                <w:b w:val="false"/>
                <w:i w:val="false"/>
                <w:color w:val="000000"/>
                <w:sz w:val="20"/>
              </w:rPr>
              <w:t>
Ас үй жұмысшысы</w:t>
            </w:r>
          </w:p>
          <w:bookmarkEnd w:id="2362"/>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2363"/>
          <w:p>
            <w:pPr>
              <w:spacing w:after="20"/>
              <w:ind w:left="20"/>
              <w:jc w:val="both"/>
            </w:pPr>
            <w:r>
              <w:rPr>
                <w:rFonts w:ascii="Times New Roman"/>
                <w:b w:val="false"/>
                <w:i w:val="false"/>
                <w:color w:val="000000"/>
                <w:sz w:val="20"/>
              </w:rPr>
              <w:t>
70 адамнан жоғары</w:t>
            </w:r>
          </w:p>
          <w:bookmarkEnd w:id="2363"/>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1" w:id="2364"/>
          <w:p>
            <w:pPr>
              <w:spacing w:after="20"/>
              <w:ind w:left="20"/>
              <w:jc w:val="both"/>
            </w:pPr>
            <w:r>
              <w:rPr>
                <w:rFonts w:ascii="Times New Roman"/>
                <w:b w:val="false"/>
                <w:i w:val="false"/>
                <w:color w:val="000000"/>
                <w:sz w:val="20"/>
              </w:rPr>
              <w:t>
Аспаз</w:t>
            </w:r>
          </w:p>
          <w:bookmarkEnd w:id="2364"/>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4" w:id="2365"/>
          <w:p>
            <w:pPr>
              <w:spacing w:after="20"/>
              <w:ind w:left="20"/>
              <w:jc w:val="both"/>
            </w:pPr>
            <w:r>
              <w:rPr>
                <w:rFonts w:ascii="Times New Roman"/>
                <w:b w:val="false"/>
                <w:i w:val="false"/>
                <w:color w:val="000000"/>
                <w:sz w:val="20"/>
              </w:rPr>
              <w:t>
Ас үй жұмысшысы</w:t>
            </w:r>
          </w:p>
          <w:bookmarkEnd w:id="2365"/>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bookmarkStart w:name="z6697" w:id="2366"/>
    <w:p>
      <w:pPr>
        <w:spacing w:after="0"/>
        <w:ind w:left="0"/>
        <w:jc w:val="both"/>
      </w:pPr>
      <w:r>
        <w:rPr>
          <w:rFonts w:ascii="Times New Roman"/>
          <w:b w:val="false"/>
          <w:i w:val="false"/>
          <w:color w:val="000000"/>
          <w:sz w:val="28"/>
        </w:rPr>
        <w:t>
      Объектілерге еңбекті ұйымдастырудың вахталық әдісімен қызмет көрсетілген кезде, қызмет көрсетуші қызметкерлер саны екі есе көбейеді.</w:t>
      </w:r>
    </w:p>
    <w:bookmarkEnd w:id="2366"/>
    <w:bookmarkStart w:name="z6698" w:id="2367"/>
    <w:p>
      <w:pPr>
        <w:spacing w:after="0"/>
        <w:ind w:left="0"/>
        <w:jc w:val="both"/>
      </w:pPr>
      <w:r>
        <w:rPr>
          <w:rFonts w:ascii="Times New Roman"/>
          <w:b w:val="false"/>
          <w:i w:val="false"/>
          <w:color w:val="000000"/>
          <w:sz w:val="28"/>
        </w:rPr>
        <w:t xml:space="preserve">
      Штатта 11 аспаздан астам болған кезде ауыстыруға 1 аспаз бірлігі қарастырылады. </w:t>
      </w:r>
    </w:p>
    <w:bookmarkEnd w:id="2367"/>
    <w:bookmarkStart w:name="z6699" w:id="2368"/>
    <w:p>
      <w:pPr>
        <w:spacing w:after="0"/>
        <w:ind w:left="0"/>
        <w:jc w:val="both"/>
      </w:pPr>
      <w:r>
        <w:rPr>
          <w:rFonts w:ascii="Times New Roman"/>
          <w:b w:val="false"/>
          <w:i w:val="false"/>
          <w:color w:val="000000"/>
          <w:sz w:val="28"/>
        </w:rPr>
        <w:t>
      Ұсынылатын лауазымдар: тамақтандыру қызметінің меңгерушісі, технолог, бухгалтер, есепші, жіберуші.</w:t>
      </w:r>
    </w:p>
    <w:bookmarkEnd w:id="2368"/>
    <w:tbl>
      <w:tblPr>
        <w:tblW w:w="0" w:type="auto"/>
        <w:tblCellSpacing w:w="0" w:type="auto"/>
        <w:tblBorders>
          <w:top w:val="none"/>
          <w:left w:val="none"/>
          <w:bottom w:val="none"/>
          <w:right w:val="none"/>
          <w:insideH w:val="none"/>
          <w:insideV w:val="none"/>
        </w:tblBorders>
      </w:tblPr>
      <w:tblGrid>
        <w:gridCol w:w="788"/>
        <w:gridCol w:w="11512"/>
      </w:tblGrid>
      <w:tr>
        <w:trPr>
          <w:trHeight w:val="30" w:hRule="atLeast"/>
        </w:trPr>
        <w:tc>
          <w:tcPr>
            <w:tcW w:w="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2" w:type="dxa"/>
            <w:tcBorders/>
            <w:tcMar>
              <w:top w:w="15" w:type="dxa"/>
              <w:left w:w="15" w:type="dxa"/>
              <w:bottom w:w="15" w:type="dxa"/>
              <w:right w:w="15" w:type="dxa"/>
            </w:tcMar>
            <w:vAlign w:val="center"/>
          </w:tcPr>
          <w:bookmarkStart w:name="z6700" w:id="2369"/>
          <w:p>
            <w:pPr>
              <w:spacing w:after="20"/>
              <w:ind w:left="20"/>
              <w:jc w:val="both"/>
            </w:pPr>
            <w:r>
              <w:rPr>
                <w:rFonts w:ascii="Times New Roman"/>
                <w:b w:val="false"/>
                <w:i w:val="false"/>
                <w:color w:val="000000"/>
                <w:sz w:val="20"/>
              </w:rPr>
              <w:t>
176-кесте</w:t>
            </w:r>
          </w:p>
          <w:bookmarkEnd w:id="236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7"/>
        <w:gridCol w:w="3653"/>
      </w:tblGrid>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2370"/>
          <w:p>
            <w:pPr>
              <w:spacing w:after="20"/>
              <w:ind w:left="20"/>
              <w:jc w:val="both"/>
            </w:pPr>
            <w:r>
              <w:rPr>
                <w:rFonts w:ascii="Times New Roman"/>
                <w:b w:val="false"/>
                <w:i w:val="false"/>
                <w:color w:val="000000"/>
                <w:sz w:val="20"/>
              </w:rPr>
              <w:t>
Қызмет көрсету кезінде</w:t>
            </w:r>
          </w:p>
          <w:bookmarkEnd w:id="2370"/>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бойынша саны, адам</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4" w:id="2371"/>
          <w:p>
            <w:pPr>
              <w:spacing w:after="20"/>
              <w:ind w:left="20"/>
              <w:jc w:val="both"/>
            </w:pPr>
            <w:r>
              <w:rPr>
                <w:rFonts w:ascii="Times New Roman"/>
                <w:b w:val="false"/>
                <w:i w:val="false"/>
                <w:color w:val="000000"/>
                <w:sz w:val="20"/>
              </w:rPr>
              <w:t>
2-ге дейін тамақтандыру пункті (асханалар)</w:t>
            </w:r>
          </w:p>
          <w:bookmarkEnd w:id="2371"/>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2372"/>
          <w:p>
            <w:pPr>
              <w:spacing w:after="20"/>
              <w:ind w:left="20"/>
              <w:jc w:val="both"/>
            </w:pPr>
            <w:r>
              <w:rPr>
                <w:rFonts w:ascii="Times New Roman"/>
                <w:b w:val="false"/>
                <w:i w:val="false"/>
                <w:color w:val="000000"/>
                <w:sz w:val="20"/>
              </w:rPr>
              <w:t>
3 тамақтандыру пункті (асханалар)</w:t>
            </w:r>
          </w:p>
          <w:bookmarkEnd w:id="2372"/>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0" w:id="2373"/>
          <w:p>
            <w:pPr>
              <w:spacing w:after="20"/>
              <w:ind w:left="20"/>
              <w:jc w:val="both"/>
            </w:pPr>
            <w:r>
              <w:rPr>
                <w:rFonts w:ascii="Times New Roman"/>
                <w:b w:val="false"/>
                <w:i w:val="false"/>
                <w:color w:val="000000"/>
                <w:sz w:val="20"/>
              </w:rPr>
              <w:t>
4 тамақтандыру пункті (асханалар)</w:t>
            </w:r>
          </w:p>
          <w:bookmarkEnd w:id="2373"/>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2374"/>
          <w:p>
            <w:pPr>
              <w:spacing w:after="20"/>
              <w:ind w:left="20"/>
              <w:jc w:val="both"/>
            </w:pPr>
            <w:r>
              <w:rPr>
                <w:rFonts w:ascii="Times New Roman"/>
                <w:b w:val="false"/>
                <w:i w:val="false"/>
                <w:color w:val="000000"/>
                <w:sz w:val="20"/>
              </w:rPr>
              <w:t>
5 және одан да көп тамақтандыру пункті (асханалар)</w:t>
            </w:r>
          </w:p>
          <w:bookmarkEnd w:id="2374"/>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6716" w:id="2375"/>
          <w:p>
            <w:pPr>
              <w:spacing w:after="20"/>
              <w:ind w:left="20"/>
              <w:jc w:val="both"/>
            </w:pPr>
            <w:r>
              <w:rPr>
                <w:rFonts w:ascii="Times New Roman"/>
                <w:b w:val="false"/>
                <w:i w:val="false"/>
                <w:color w:val="000000"/>
                <w:sz w:val="20"/>
              </w:rPr>
              <w:t>
Мұнай тасымалдау мен</w:t>
            </w:r>
          </w:p>
          <w:bookmarkEnd w:id="2375"/>
          <w:p>
            <w:pPr>
              <w:spacing w:after="20"/>
              <w:ind w:left="20"/>
              <w:jc w:val="both"/>
            </w:pPr>
            <w:r>
              <w:rPr>
                <w:rFonts w:ascii="Times New Roman"/>
                <w:b w:val="false"/>
                <w:i w:val="false"/>
                <w:color w:val="000000"/>
                <w:sz w:val="20"/>
              </w:rPr>
              <w:t>
су жіберуді жүзеге асыратын</w:t>
            </w:r>
          </w:p>
          <w:p>
            <w:pPr>
              <w:spacing w:after="20"/>
              <w:ind w:left="20"/>
              <w:jc w:val="both"/>
            </w:pPr>
            <w:r>
              <w:rPr>
                <w:rFonts w:ascii="Times New Roman"/>
                <w:b w:val="false"/>
                <w:i w:val="false"/>
                <w:color w:val="000000"/>
                <w:sz w:val="20"/>
              </w:rPr>
              <w:t>
ұйымдары өнеркәсіптік-</w:t>
            </w:r>
          </w:p>
          <w:p>
            <w:pPr>
              <w:spacing w:after="20"/>
              <w:ind w:left="20"/>
              <w:jc w:val="both"/>
            </w:pPr>
            <w:r>
              <w:rPr>
                <w:rFonts w:ascii="Times New Roman"/>
                <w:b w:val="false"/>
                <w:i w:val="false"/>
                <w:color w:val="000000"/>
                <w:sz w:val="20"/>
              </w:rPr>
              <w:t>
өндірістік</w:t>
            </w:r>
          </w:p>
        </w:tc>
      </w:tr>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6717" w:id="2376"/>
          <w:p>
            <w:pPr>
              <w:spacing w:after="20"/>
              <w:ind w:left="20"/>
              <w:jc w:val="both"/>
            </w:pPr>
            <w:r>
              <w:rPr>
                <w:rFonts w:ascii="Times New Roman"/>
                <w:b w:val="false"/>
                <w:i w:val="false"/>
                <w:color w:val="000000"/>
                <w:sz w:val="20"/>
              </w:rPr>
              <w:t>
персоналы санының</w:t>
            </w:r>
          </w:p>
          <w:bookmarkEnd w:id="2376"/>
          <w:p>
            <w:pPr>
              <w:spacing w:after="20"/>
              <w:ind w:left="20"/>
              <w:jc w:val="both"/>
            </w:pPr>
            <w:r>
              <w:rPr>
                <w:rFonts w:ascii="Times New Roman"/>
                <w:b w:val="false"/>
                <w:i w:val="false"/>
                <w:color w:val="000000"/>
                <w:sz w:val="20"/>
              </w:rPr>
              <w:t>
типтік нормативтеріне</w:t>
            </w:r>
          </w:p>
          <w:p>
            <w:pPr>
              <w:spacing w:after="20"/>
              <w:ind w:left="20"/>
              <w:jc w:val="both"/>
            </w:pPr>
            <w:r>
              <w:rPr>
                <w:rFonts w:ascii="Times New Roman"/>
                <w:b w:val="false"/>
                <w:i w:val="false"/>
                <w:color w:val="000000"/>
                <w:sz w:val="20"/>
              </w:rPr>
              <w:t>
2-қосымша</w:t>
            </w:r>
          </w:p>
        </w:tc>
      </w:tr>
    </w:tbl>
    <w:bookmarkStart w:name="z6718" w:id="2377"/>
    <w:p>
      <w:pPr>
        <w:spacing w:after="0"/>
        <w:ind w:left="0"/>
        <w:jc w:val="left"/>
      </w:pPr>
      <w:r>
        <w:rPr>
          <w:rFonts w:ascii="Times New Roman"/>
          <w:b/>
          <w:i w:val="false"/>
          <w:color w:val="000000"/>
        </w:rPr>
        <w:t xml:space="preserve"> Мұнай құбыры көлігі басқармаларының және бөлімшелерінің санын анықтау үшін</w:t>
      </w:r>
      <w:r>
        <w:br/>
      </w:r>
      <w:r>
        <w:rPr>
          <w:rFonts w:ascii="Times New Roman"/>
          <w:b/>
          <w:i w:val="false"/>
          <w:color w:val="000000"/>
        </w:rPr>
        <w:t>негізгі көрсеткіштердің болжамды тізбесі</w:t>
      </w:r>
    </w:p>
    <w:bookmarkEnd w:id="2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0"/>
        <w:gridCol w:w="1751"/>
        <w:gridCol w:w="867"/>
        <w:gridCol w:w="1412"/>
      </w:tblGrid>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9" w:id="2378"/>
          <w:p>
            <w:pPr>
              <w:spacing w:after="20"/>
              <w:ind w:left="20"/>
              <w:jc w:val="both"/>
            </w:pPr>
            <w:r>
              <w:rPr>
                <w:rFonts w:ascii="Times New Roman"/>
                <w:b w:val="false"/>
                <w:i w:val="false"/>
                <w:color w:val="000000"/>
                <w:sz w:val="20"/>
              </w:rPr>
              <w:t>
Өлшем атауы</w:t>
            </w:r>
          </w:p>
          <w:bookmarkEnd w:id="237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2379"/>
          <w:p>
            <w:pPr>
              <w:spacing w:after="20"/>
              <w:ind w:left="20"/>
              <w:jc w:val="both"/>
            </w:pPr>
            <w:r>
              <w:rPr>
                <w:rFonts w:ascii="Times New Roman"/>
                <w:b w:val="false"/>
                <w:i w:val="false"/>
                <w:color w:val="000000"/>
                <w:sz w:val="20"/>
              </w:rPr>
              <w:t xml:space="preserve">
Жүк айналымы (миллиард тонна-километр) мұнай </w:t>
            </w:r>
          </w:p>
          <w:bookmarkEnd w:id="237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2380"/>
          <w:p>
            <w:pPr>
              <w:spacing w:after="20"/>
              <w:ind w:left="20"/>
              <w:jc w:val="both"/>
            </w:pPr>
            <w:r>
              <w:rPr>
                <w:rFonts w:ascii="Times New Roman"/>
                <w:b w:val="false"/>
                <w:i w:val="false"/>
                <w:color w:val="000000"/>
                <w:sz w:val="20"/>
              </w:rPr>
              <w:t xml:space="preserve">
-”- су </w:t>
            </w:r>
          </w:p>
          <w:bookmarkEnd w:id="238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2381"/>
          <w:p>
            <w:pPr>
              <w:spacing w:after="20"/>
              <w:ind w:left="20"/>
              <w:jc w:val="both"/>
            </w:pPr>
            <w:r>
              <w:rPr>
                <w:rFonts w:ascii="Times New Roman"/>
                <w:b w:val="false"/>
                <w:i w:val="false"/>
                <w:color w:val="000000"/>
                <w:sz w:val="20"/>
              </w:rPr>
              <w:t xml:space="preserve">
Айдау, мың тонна мұнай </w:t>
            </w:r>
          </w:p>
          <w:bookmarkEnd w:id="238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2382"/>
          <w:p>
            <w:pPr>
              <w:spacing w:after="20"/>
              <w:ind w:left="20"/>
              <w:jc w:val="both"/>
            </w:pPr>
            <w:r>
              <w:rPr>
                <w:rFonts w:ascii="Times New Roman"/>
                <w:b w:val="false"/>
                <w:i w:val="false"/>
                <w:color w:val="000000"/>
                <w:sz w:val="20"/>
              </w:rPr>
              <w:t xml:space="preserve">
-”-, мың м3 су </w:t>
            </w:r>
          </w:p>
          <w:bookmarkEnd w:id="238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2383"/>
          <w:p>
            <w:pPr>
              <w:spacing w:after="20"/>
              <w:ind w:left="20"/>
              <w:jc w:val="both"/>
            </w:pPr>
            <w:r>
              <w:rPr>
                <w:rFonts w:ascii="Times New Roman"/>
                <w:b w:val="false"/>
                <w:i w:val="false"/>
                <w:color w:val="000000"/>
                <w:sz w:val="20"/>
              </w:rPr>
              <w:t xml:space="preserve">
Қотару-құю, мың тонна </w:t>
            </w:r>
          </w:p>
          <w:bookmarkEnd w:id="2383"/>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2384"/>
          <w:p>
            <w:pPr>
              <w:spacing w:after="20"/>
              <w:ind w:left="20"/>
              <w:jc w:val="both"/>
            </w:pPr>
            <w:r>
              <w:rPr>
                <w:rFonts w:ascii="Times New Roman"/>
                <w:b w:val="false"/>
                <w:i w:val="false"/>
                <w:color w:val="000000"/>
                <w:sz w:val="20"/>
              </w:rPr>
              <w:t>
магистральдық мұнай айдау стансалары саны,</w:t>
            </w:r>
          </w:p>
          <w:bookmarkEnd w:id="2384"/>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2385"/>
          <w:p>
            <w:pPr>
              <w:spacing w:after="20"/>
              <w:ind w:left="20"/>
              <w:jc w:val="both"/>
            </w:pPr>
            <w:r>
              <w:rPr>
                <w:rFonts w:ascii="Times New Roman"/>
                <w:b w:val="false"/>
                <w:i w:val="false"/>
                <w:color w:val="000000"/>
                <w:sz w:val="20"/>
              </w:rPr>
              <w:t>
-”- су сорап стансасы</w:t>
            </w:r>
          </w:p>
          <w:bookmarkEnd w:id="2385"/>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9" w:id="2386"/>
          <w:p>
            <w:pPr>
              <w:spacing w:after="20"/>
              <w:ind w:left="20"/>
              <w:jc w:val="both"/>
            </w:pPr>
            <w:r>
              <w:rPr>
                <w:rFonts w:ascii="Times New Roman"/>
                <w:b w:val="false"/>
                <w:i w:val="false"/>
                <w:color w:val="000000"/>
                <w:sz w:val="20"/>
              </w:rPr>
              <w:t xml:space="preserve">
БМАС </w:t>
            </w:r>
          </w:p>
          <w:bookmarkEnd w:id="238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4" w:id="2387"/>
          <w:p>
            <w:pPr>
              <w:spacing w:after="20"/>
              <w:ind w:left="20"/>
              <w:jc w:val="both"/>
            </w:pPr>
            <w:r>
              <w:rPr>
                <w:rFonts w:ascii="Times New Roman"/>
                <w:b w:val="false"/>
                <w:i w:val="false"/>
                <w:color w:val="000000"/>
                <w:sz w:val="20"/>
              </w:rPr>
              <w:t>
Трассалар ұзақтығы, километр мұнай</w:t>
            </w:r>
          </w:p>
          <w:bookmarkEnd w:id="2387"/>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9" w:id="2388"/>
          <w:p>
            <w:pPr>
              <w:spacing w:after="20"/>
              <w:ind w:left="20"/>
              <w:jc w:val="both"/>
            </w:pPr>
            <w:r>
              <w:rPr>
                <w:rFonts w:ascii="Times New Roman"/>
                <w:b w:val="false"/>
                <w:i w:val="false"/>
                <w:color w:val="000000"/>
                <w:sz w:val="20"/>
              </w:rPr>
              <w:t>
-”- су</w:t>
            </w:r>
          </w:p>
          <w:bookmarkEnd w:id="238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2389"/>
          <w:p>
            <w:pPr>
              <w:spacing w:after="20"/>
              <w:ind w:left="20"/>
              <w:jc w:val="both"/>
            </w:pPr>
            <w:r>
              <w:rPr>
                <w:rFonts w:ascii="Times New Roman"/>
                <w:b w:val="false"/>
                <w:i w:val="false"/>
                <w:color w:val="000000"/>
                <w:sz w:val="20"/>
              </w:rPr>
              <w:t xml:space="preserve">
Бір тінді құбырлар ұзындығы (километр) мұнай </w:t>
            </w:r>
          </w:p>
          <w:bookmarkEnd w:id="238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9" w:id="2390"/>
          <w:p>
            <w:pPr>
              <w:spacing w:after="20"/>
              <w:ind w:left="20"/>
              <w:jc w:val="both"/>
            </w:pPr>
            <w:r>
              <w:rPr>
                <w:rFonts w:ascii="Times New Roman"/>
                <w:b w:val="false"/>
                <w:i w:val="false"/>
                <w:color w:val="000000"/>
                <w:sz w:val="20"/>
              </w:rPr>
              <w:t>
-”- су</w:t>
            </w:r>
          </w:p>
          <w:bookmarkEnd w:id="239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4" w:id="2391"/>
          <w:p>
            <w:pPr>
              <w:spacing w:after="20"/>
              <w:ind w:left="20"/>
              <w:jc w:val="both"/>
            </w:pPr>
            <w:r>
              <w:rPr>
                <w:rFonts w:ascii="Times New Roman"/>
                <w:b w:val="false"/>
                <w:i w:val="false"/>
                <w:color w:val="000000"/>
                <w:sz w:val="20"/>
              </w:rPr>
              <w:t xml:space="preserve">
Негізгілердің жиынтық мөлшері </w:t>
            </w:r>
          </w:p>
          <w:bookmarkEnd w:id="239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9" w:id="2392"/>
          <w:p>
            <w:pPr>
              <w:spacing w:after="20"/>
              <w:ind w:left="20"/>
              <w:jc w:val="both"/>
            </w:pPr>
            <w:r>
              <w:rPr>
                <w:rFonts w:ascii="Times New Roman"/>
                <w:b w:val="false"/>
                <w:i w:val="false"/>
                <w:color w:val="000000"/>
                <w:sz w:val="20"/>
              </w:rPr>
              <w:t>
-”- қосалқы сораптар</w:t>
            </w:r>
          </w:p>
          <w:bookmarkEnd w:id="239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2393"/>
          <w:p>
            <w:pPr>
              <w:spacing w:after="20"/>
              <w:ind w:left="20"/>
              <w:jc w:val="both"/>
            </w:pPr>
            <w:r>
              <w:rPr>
                <w:rFonts w:ascii="Times New Roman"/>
                <w:b w:val="false"/>
                <w:i w:val="false"/>
                <w:color w:val="000000"/>
                <w:sz w:val="20"/>
              </w:rPr>
              <w:t xml:space="preserve">
Автоматтандырылған мұнай айдау стансасы, су сорап стансасы саны </w:t>
            </w:r>
          </w:p>
          <w:bookmarkEnd w:id="2393"/>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9" w:id="2394"/>
          <w:p>
            <w:pPr>
              <w:spacing w:after="20"/>
              <w:ind w:left="20"/>
              <w:jc w:val="both"/>
            </w:pPr>
            <w:r>
              <w:rPr>
                <w:rFonts w:ascii="Times New Roman"/>
                <w:b w:val="false"/>
                <w:i w:val="false"/>
                <w:color w:val="000000"/>
                <w:sz w:val="20"/>
              </w:rPr>
              <w:t>
Телемеханикаландырылған трассалар ұзындығы, километр</w:t>
            </w:r>
          </w:p>
          <w:bookmarkEnd w:id="2394"/>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4" w:id="2395"/>
          <w:p>
            <w:pPr>
              <w:spacing w:after="20"/>
              <w:ind w:left="20"/>
              <w:jc w:val="both"/>
            </w:pPr>
            <w:r>
              <w:rPr>
                <w:rFonts w:ascii="Times New Roman"/>
                <w:b w:val="false"/>
                <w:i w:val="false"/>
                <w:color w:val="000000"/>
                <w:sz w:val="20"/>
              </w:rPr>
              <w:t xml:space="preserve">
Телемеханика бақылау пункттерінің саны </w:t>
            </w:r>
          </w:p>
          <w:bookmarkEnd w:id="2395"/>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Скп</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9" w:id="2396"/>
          <w:p>
            <w:pPr>
              <w:spacing w:after="20"/>
              <w:ind w:left="20"/>
              <w:jc w:val="both"/>
            </w:pPr>
            <w:r>
              <w:rPr>
                <w:rFonts w:ascii="Times New Roman"/>
                <w:b w:val="false"/>
                <w:i w:val="false"/>
                <w:color w:val="000000"/>
                <w:sz w:val="20"/>
              </w:rPr>
              <w:t xml:space="preserve">
Негізгі қорлардың теңгерімдік құны (мың теңге) </w:t>
            </w:r>
          </w:p>
          <w:bookmarkEnd w:id="239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2397"/>
          <w:p>
            <w:pPr>
              <w:spacing w:after="20"/>
              <w:ind w:left="20"/>
              <w:jc w:val="both"/>
            </w:pPr>
            <w:r>
              <w:rPr>
                <w:rFonts w:ascii="Times New Roman"/>
                <w:b w:val="false"/>
                <w:i w:val="false"/>
                <w:color w:val="000000"/>
                <w:sz w:val="20"/>
              </w:rPr>
              <w:t>
Пайдалану құқығындағы жерлердің теңгерімдік құны (мың теңге)</w:t>
            </w:r>
          </w:p>
          <w:bookmarkEnd w:id="2397"/>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2398"/>
          <w:p>
            <w:pPr>
              <w:spacing w:after="20"/>
              <w:ind w:left="20"/>
              <w:jc w:val="both"/>
            </w:pPr>
            <w:r>
              <w:rPr>
                <w:rFonts w:ascii="Times New Roman"/>
                <w:b w:val="false"/>
                <w:i w:val="false"/>
                <w:color w:val="000000"/>
                <w:sz w:val="20"/>
              </w:rPr>
              <w:t>
Штат кестесі бойынша нақты саны</w:t>
            </w:r>
          </w:p>
          <w:bookmarkEnd w:id="239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4" w:id="2399"/>
          <w:p>
            <w:pPr>
              <w:spacing w:after="20"/>
              <w:ind w:left="20"/>
              <w:jc w:val="both"/>
            </w:pPr>
            <w:r>
              <w:rPr>
                <w:rFonts w:ascii="Times New Roman"/>
                <w:b w:val="false"/>
                <w:i w:val="false"/>
                <w:color w:val="000000"/>
                <w:sz w:val="20"/>
              </w:rPr>
              <w:t>
Электр жабдығының орнатылған қуаты (мың кВт)</w:t>
            </w:r>
          </w:p>
          <w:bookmarkEnd w:id="239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9" w:id="2400"/>
          <w:p>
            <w:pPr>
              <w:spacing w:after="20"/>
              <w:ind w:left="20"/>
              <w:jc w:val="both"/>
            </w:pPr>
            <w:r>
              <w:rPr>
                <w:rFonts w:ascii="Times New Roman"/>
                <w:b w:val="false"/>
                <w:i w:val="false"/>
                <w:color w:val="000000"/>
                <w:sz w:val="20"/>
              </w:rPr>
              <w:t>
Жоғары кернеулі желілердің ұзындығы, километр</w:t>
            </w:r>
          </w:p>
          <w:bookmarkEnd w:id="240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4" w:id="2401"/>
          <w:p>
            <w:pPr>
              <w:spacing w:after="20"/>
              <w:ind w:left="20"/>
              <w:jc w:val="both"/>
            </w:pPr>
            <w:r>
              <w:rPr>
                <w:rFonts w:ascii="Times New Roman"/>
                <w:b w:val="false"/>
                <w:i w:val="false"/>
                <w:color w:val="000000"/>
                <w:sz w:val="20"/>
              </w:rPr>
              <w:t>
Кабельді ЭТЖ ұзындығы, километр</w:t>
            </w:r>
          </w:p>
          <w:bookmarkEnd w:id="240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2402"/>
          <w:p>
            <w:pPr>
              <w:spacing w:after="20"/>
              <w:ind w:left="20"/>
              <w:jc w:val="both"/>
            </w:pPr>
            <w:r>
              <w:rPr>
                <w:rFonts w:ascii="Times New Roman"/>
                <w:b w:val="false"/>
                <w:i w:val="false"/>
                <w:color w:val="000000"/>
                <w:sz w:val="20"/>
              </w:rPr>
              <w:t>
Катодты қорғанышты стансалар саны</w:t>
            </w:r>
          </w:p>
          <w:bookmarkEnd w:id="240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4" w:id="2403"/>
          <w:p>
            <w:pPr>
              <w:spacing w:after="20"/>
              <w:ind w:left="20"/>
              <w:jc w:val="both"/>
            </w:pPr>
            <w:r>
              <w:rPr>
                <w:rFonts w:ascii="Times New Roman"/>
                <w:b w:val="false"/>
                <w:i w:val="false"/>
                <w:color w:val="000000"/>
                <w:sz w:val="20"/>
              </w:rPr>
              <w:t>
УКЗВ саны</w:t>
            </w:r>
          </w:p>
          <w:bookmarkEnd w:id="2403"/>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2404"/>
          <w:p>
            <w:pPr>
              <w:spacing w:after="20"/>
              <w:ind w:left="20"/>
              <w:jc w:val="both"/>
            </w:pPr>
            <w:r>
              <w:rPr>
                <w:rFonts w:ascii="Times New Roman"/>
                <w:b w:val="false"/>
                <w:i w:val="false"/>
                <w:color w:val="000000"/>
                <w:sz w:val="20"/>
              </w:rPr>
              <w:t>
Сұйыққойма паркінің сыйымдылығы (мың текше метр )</w:t>
            </w:r>
          </w:p>
          <w:bookmarkEnd w:id="2404"/>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2405"/>
          <w:p>
            <w:pPr>
              <w:spacing w:after="20"/>
              <w:ind w:left="20"/>
              <w:jc w:val="both"/>
            </w:pPr>
            <w:r>
              <w:rPr>
                <w:rFonts w:ascii="Times New Roman"/>
                <w:b w:val="false"/>
                <w:i w:val="false"/>
                <w:color w:val="000000"/>
                <w:sz w:val="20"/>
              </w:rPr>
              <w:t>
-”- су</w:t>
            </w:r>
          </w:p>
          <w:bookmarkEnd w:id="2405"/>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9" w:id="2406"/>
          <w:p>
            <w:pPr>
              <w:spacing w:after="20"/>
              <w:ind w:left="20"/>
              <w:jc w:val="both"/>
            </w:pPr>
            <w:r>
              <w:rPr>
                <w:rFonts w:ascii="Times New Roman"/>
                <w:b w:val="false"/>
                <w:i w:val="false"/>
                <w:color w:val="000000"/>
                <w:sz w:val="20"/>
              </w:rPr>
              <w:t>
Сұйыққоймалар саны, дана мұнай</w:t>
            </w:r>
          </w:p>
          <w:bookmarkEnd w:id="240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4" w:id="2407"/>
          <w:p>
            <w:pPr>
              <w:spacing w:after="20"/>
              <w:ind w:left="20"/>
              <w:jc w:val="both"/>
            </w:pPr>
            <w:r>
              <w:rPr>
                <w:rFonts w:ascii="Times New Roman"/>
                <w:b w:val="false"/>
                <w:i w:val="false"/>
                <w:color w:val="000000"/>
                <w:sz w:val="20"/>
              </w:rPr>
              <w:t>
-”- су</w:t>
            </w:r>
          </w:p>
          <w:bookmarkEnd w:id="2407"/>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9" w:id="2408"/>
          <w:p>
            <w:pPr>
              <w:spacing w:after="20"/>
              <w:ind w:left="20"/>
              <w:jc w:val="both"/>
            </w:pPr>
            <w:r>
              <w:rPr>
                <w:rFonts w:ascii="Times New Roman"/>
                <w:b w:val="false"/>
                <w:i w:val="false"/>
                <w:color w:val="000000"/>
                <w:sz w:val="20"/>
              </w:rPr>
              <w:t xml:space="preserve">
Қазандықтар саны, </w:t>
            </w:r>
          </w:p>
          <w:bookmarkEnd w:id="240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4" w:id="2409"/>
          <w:p>
            <w:pPr>
              <w:spacing w:after="20"/>
              <w:ind w:left="20"/>
              <w:jc w:val="both"/>
            </w:pPr>
            <w:r>
              <w:rPr>
                <w:rFonts w:ascii="Times New Roman"/>
                <w:b w:val="false"/>
                <w:i w:val="false"/>
                <w:color w:val="000000"/>
                <w:sz w:val="20"/>
              </w:rPr>
              <w:t>
оның ішінде автоматтандырылғаны</w:t>
            </w:r>
          </w:p>
          <w:bookmarkEnd w:id="240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9" w:id="2410"/>
          <w:p>
            <w:pPr>
              <w:spacing w:after="20"/>
              <w:ind w:left="20"/>
              <w:jc w:val="both"/>
            </w:pPr>
            <w:r>
              <w:rPr>
                <w:rFonts w:ascii="Times New Roman"/>
                <w:b w:val="false"/>
                <w:i w:val="false"/>
                <w:color w:val="000000"/>
                <w:sz w:val="20"/>
              </w:rPr>
              <w:t>
Автокөлік пен арнайы техника құралдарының саны келтірілген бірлікте</w:t>
            </w:r>
          </w:p>
          <w:bookmarkEnd w:id="241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4" w:id="2411"/>
          <w:p>
            <w:pPr>
              <w:spacing w:after="20"/>
              <w:ind w:left="20"/>
              <w:jc w:val="both"/>
            </w:pPr>
            <w:r>
              <w:rPr>
                <w:rFonts w:ascii="Times New Roman"/>
                <w:b w:val="false"/>
                <w:i w:val="false"/>
                <w:color w:val="000000"/>
                <w:sz w:val="20"/>
              </w:rPr>
              <w:t>
Күрделі құрылыс (күрделі қаржы жұмсалымы) көлемі, мың айлық есептік көрсеткіш</w:t>
            </w:r>
          </w:p>
          <w:bookmarkEnd w:id="241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9" w:id="2412"/>
          <w:p>
            <w:pPr>
              <w:spacing w:after="20"/>
              <w:ind w:left="20"/>
              <w:jc w:val="both"/>
            </w:pPr>
            <w:r>
              <w:rPr>
                <w:rFonts w:ascii="Times New Roman"/>
                <w:b w:val="false"/>
                <w:i w:val="false"/>
                <w:color w:val="000000"/>
                <w:sz w:val="20"/>
              </w:rPr>
              <w:t>
Күрделі жөндеу көлемі, мың айлық есептік көрсеткіш</w:t>
            </w:r>
          </w:p>
          <w:bookmarkEnd w:id="241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4" w:id="2413"/>
          <w:p>
            <w:pPr>
              <w:spacing w:after="20"/>
              <w:ind w:left="20"/>
              <w:jc w:val="both"/>
            </w:pPr>
            <w:r>
              <w:rPr>
                <w:rFonts w:ascii="Times New Roman"/>
                <w:b w:val="false"/>
                <w:i w:val="false"/>
                <w:color w:val="000000"/>
                <w:sz w:val="20"/>
              </w:rPr>
              <w:t xml:space="preserve">
Бір тінді құбырлар ұзақтығы диаметрі бойынша </w:t>
            </w:r>
          </w:p>
          <w:bookmarkEnd w:id="2413"/>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2414"/>
          <w:p>
            <w:pPr>
              <w:spacing w:after="20"/>
              <w:ind w:left="20"/>
              <w:jc w:val="both"/>
            </w:pPr>
            <w:r>
              <w:rPr>
                <w:rFonts w:ascii="Times New Roman"/>
                <w:b w:val="false"/>
                <w:i w:val="false"/>
                <w:color w:val="000000"/>
                <w:sz w:val="20"/>
              </w:rPr>
              <w:t>
1220 мм (километр) мұнай</w:t>
            </w:r>
          </w:p>
          <w:bookmarkEnd w:id="2414"/>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4" w:id="2415"/>
          <w:p>
            <w:pPr>
              <w:spacing w:after="20"/>
              <w:ind w:left="20"/>
              <w:jc w:val="both"/>
            </w:pPr>
            <w:r>
              <w:rPr>
                <w:rFonts w:ascii="Times New Roman"/>
                <w:b w:val="false"/>
                <w:i w:val="false"/>
                <w:color w:val="000000"/>
                <w:sz w:val="20"/>
              </w:rPr>
              <w:t>
-”- су</w:t>
            </w:r>
          </w:p>
          <w:bookmarkEnd w:id="2415"/>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2416"/>
          <w:p>
            <w:pPr>
              <w:spacing w:after="20"/>
              <w:ind w:left="20"/>
              <w:jc w:val="both"/>
            </w:pPr>
            <w:r>
              <w:rPr>
                <w:rFonts w:ascii="Times New Roman"/>
                <w:b w:val="false"/>
                <w:i w:val="false"/>
                <w:color w:val="000000"/>
                <w:sz w:val="20"/>
              </w:rPr>
              <w:t>
1020 мм (километр) мұнай</w:t>
            </w:r>
          </w:p>
          <w:bookmarkEnd w:id="241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2417"/>
          <w:p>
            <w:pPr>
              <w:spacing w:after="20"/>
              <w:ind w:left="20"/>
              <w:jc w:val="both"/>
            </w:pPr>
            <w:r>
              <w:rPr>
                <w:rFonts w:ascii="Times New Roman"/>
                <w:b w:val="false"/>
                <w:i w:val="false"/>
                <w:color w:val="000000"/>
                <w:sz w:val="20"/>
              </w:rPr>
              <w:t>
-”- су</w:t>
            </w:r>
          </w:p>
          <w:bookmarkEnd w:id="2417"/>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9" w:id="2418"/>
          <w:p>
            <w:pPr>
              <w:spacing w:after="20"/>
              <w:ind w:left="20"/>
              <w:jc w:val="both"/>
            </w:pPr>
            <w:r>
              <w:rPr>
                <w:rFonts w:ascii="Times New Roman"/>
                <w:b w:val="false"/>
                <w:i w:val="false"/>
                <w:color w:val="000000"/>
                <w:sz w:val="20"/>
              </w:rPr>
              <w:t>
720 мм (километр) мұнай</w:t>
            </w:r>
          </w:p>
          <w:bookmarkEnd w:id="241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4" w:id="2419"/>
          <w:p>
            <w:pPr>
              <w:spacing w:after="20"/>
              <w:ind w:left="20"/>
              <w:jc w:val="both"/>
            </w:pPr>
            <w:r>
              <w:rPr>
                <w:rFonts w:ascii="Times New Roman"/>
                <w:b w:val="false"/>
                <w:i w:val="false"/>
                <w:color w:val="000000"/>
                <w:sz w:val="20"/>
              </w:rPr>
              <w:t>
-”- су</w:t>
            </w:r>
          </w:p>
          <w:bookmarkEnd w:id="241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9" w:id="2420"/>
          <w:p>
            <w:pPr>
              <w:spacing w:after="20"/>
              <w:ind w:left="20"/>
              <w:jc w:val="both"/>
            </w:pPr>
            <w:r>
              <w:rPr>
                <w:rFonts w:ascii="Times New Roman"/>
                <w:b w:val="false"/>
                <w:i w:val="false"/>
                <w:color w:val="000000"/>
                <w:sz w:val="20"/>
              </w:rPr>
              <w:t>
530 мм (километр) дейін мұнай</w:t>
            </w:r>
          </w:p>
          <w:bookmarkEnd w:id="242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4" w:id="2421"/>
          <w:p>
            <w:pPr>
              <w:spacing w:after="20"/>
              <w:ind w:left="20"/>
              <w:jc w:val="both"/>
            </w:pPr>
            <w:r>
              <w:rPr>
                <w:rFonts w:ascii="Times New Roman"/>
                <w:b w:val="false"/>
                <w:i w:val="false"/>
                <w:color w:val="000000"/>
                <w:sz w:val="20"/>
              </w:rPr>
              <w:t>
-”- су</w:t>
            </w:r>
          </w:p>
          <w:bookmarkEnd w:id="242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2422"/>
          <w:p>
            <w:pPr>
              <w:spacing w:after="20"/>
              <w:ind w:left="20"/>
              <w:jc w:val="both"/>
            </w:pPr>
            <w:r>
              <w:rPr>
                <w:rFonts w:ascii="Times New Roman"/>
                <w:b w:val="false"/>
                <w:i w:val="false"/>
                <w:color w:val="000000"/>
                <w:sz w:val="20"/>
              </w:rPr>
              <w:t>
Өзге мұнай айдау стансасы, ССС саны</w:t>
            </w:r>
          </w:p>
          <w:bookmarkEnd w:id="242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4" w:id="2423"/>
          <w:p>
            <w:pPr>
              <w:spacing w:after="20"/>
              <w:ind w:left="20"/>
              <w:jc w:val="both"/>
            </w:pPr>
            <w:r>
              <w:rPr>
                <w:rFonts w:ascii="Times New Roman"/>
                <w:b w:val="false"/>
                <w:i w:val="false"/>
                <w:color w:val="000000"/>
                <w:sz w:val="20"/>
              </w:rPr>
              <w:t>
Қыздыру пункттерінің саны,</w:t>
            </w:r>
          </w:p>
          <w:bookmarkEnd w:id="2423"/>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2424"/>
          <w:p>
            <w:pPr>
              <w:spacing w:after="20"/>
              <w:ind w:left="20"/>
              <w:jc w:val="both"/>
            </w:pPr>
            <w:r>
              <w:rPr>
                <w:rFonts w:ascii="Times New Roman"/>
                <w:b w:val="false"/>
                <w:i w:val="false"/>
                <w:color w:val="000000"/>
                <w:sz w:val="20"/>
              </w:rPr>
              <w:t>
оның ішінде автоматтандырылғаны</w:t>
            </w:r>
          </w:p>
          <w:bookmarkEnd w:id="2424"/>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4" w:id="2425"/>
          <w:p>
            <w:pPr>
              <w:spacing w:after="20"/>
              <w:ind w:left="20"/>
              <w:jc w:val="both"/>
            </w:pPr>
            <w:r>
              <w:rPr>
                <w:rFonts w:ascii="Times New Roman"/>
                <w:b w:val="false"/>
                <w:i w:val="false"/>
                <w:color w:val="000000"/>
                <w:sz w:val="20"/>
              </w:rPr>
              <w:t>
- қыздыру пештерінің саны</w:t>
            </w:r>
          </w:p>
          <w:bookmarkEnd w:id="2425"/>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9" w:id="2426"/>
          <w:p>
            <w:pPr>
              <w:spacing w:after="20"/>
              <w:ind w:left="20"/>
              <w:jc w:val="both"/>
            </w:pPr>
            <w:r>
              <w:rPr>
                <w:rFonts w:ascii="Times New Roman"/>
                <w:b w:val="false"/>
                <w:i w:val="false"/>
                <w:color w:val="000000"/>
                <w:sz w:val="20"/>
              </w:rPr>
              <w:t>
- қосалқы стансалар саны</w:t>
            </w:r>
          </w:p>
          <w:bookmarkEnd w:id="2426"/>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4" w:id="2427"/>
          <w:p>
            <w:pPr>
              <w:spacing w:after="20"/>
              <w:ind w:left="20"/>
              <w:jc w:val="both"/>
            </w:pPr>
            <w:r>
              <w:rPr>
                <w:rFonts w:ascii="Times New Roman"/>
                <w:b w:val="false"/>
                <w:i w:val="false"/>
                <w:color w:val="000000"/>
                <w:sz w:val="20"/>
              </w:rPr>
              <w:t>
Мұнай мен су есебін жүргізу тораптарының саны, дана</w:t>
            </w:r>
          </w:p>
          <w:bookmarkEnd w:id="2427"/>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2428"/>
          <w:p>
            <w:pPr>
              <w:spacing w:after="20"/>
              <w:ind w:left="20"/>
              <w:jc w:val="both"/>
            </w:pPr>
            <w:r>
              <w:rPr>
                <w:rFonts w:ascii="Times New Roman"/>
                <w:b w:val="false"/>
                <w:i w:val="false"/>
                <w:color w:val="000000"/>
                <w:sz w:val="20"/>
              </w:rPr>
              <w:t>
Телемеханикаландырылған желілік бақылау пункттерінің саны, дана</w:t>
            </w:r>
          </w:p>
          <w:bookmarkEnd w:id="2428"/>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2429"/>
          <w:p>
            <w:pPr>
              <w:spacing w:after="20"/>
              <w:ind w:left="20"/>
              <w:jc w:val="both"/>
            </w:pPr>
            <w:r>
              <w:rPr>
                <w:rFonts w:ascii="Times New Roman"/>
                <w:b w:val="false"/>
                <w:i w:val="false"/>
                <w:color w:val="000000"/>
                <w:sz w:val="20"/>
              </w:rPr>
              <w:t>
Автоматтандырылған магистральдық және қосалқы мұнай және су сорап стансаларының саны, дана</w:t>
            </w:r>
          </w:p>
          <w:bookmarkEnd w:id="2429"/>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9" w:id="2430"/>
          <w:p>
            <w:pPr>
              <w:spacing w:after="20"/>
              <w:ind w:left="20"/>
              <w:jc w:val="both"/>
            </w:pPr>
            <w:r>
              <w:rPr>
                <w:rFonts w:ascii="Times New Roman"/>
                <w:b w:val="false"/>
                <w:i w:val="false"/>
                <w:color w:val="000000"/>
                <w:sz w:val="20"/>
              </w:rPr>
              <w:t>
Филиал бойынша серверлер саны, бірлік</w:t>
            </w:r>
          </w:p>
          <w:bookmarkEnd w:id="2430"/>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4" w:id="2431"/>
          <w:p>
            <w:pPr>
              <w:spacing w:after="20"/>
              <w:ind w:left="20"/>
              <w:jc w:val="both"/>
            </w:pPr>
            <w:r>
              <w:rPr>
                <w:rFonts w:ascii="Times New Roman"/>
                <w:b w:val="false"/>
                <w:i w:val="false"/>
                <w:color w:val="000000"/>
                <w:sz w:val="20"/>
              </w:rPr>
              <w:t>
Оқу бағдарламалары сағатының саны, сағат</w:t>
            </w:r>
          </w:p>
          <w:bookmarkEnd w:id="2431"/>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9" w:id="2432"/>
          <w:p>
            <w:pPr>
              <w:spacing w:after="20"/>
              <w:ind w:left="20"/>
              <w:jc w:val="both"/>
            </w:pPr>
            <w:r>
              <w:rPr>
                <w:rFonts w:ascii="Times New Roman"/>
                <w:b w:val="false"/>
                <w:i w:val="false"/>
                <w:color w:val="000000"/>
                <w:sz w:val="20"/>
              </w:rPr>
              <w:t>
Тәжірибелік сабақтар сағатының саны, сағат</w:t>
            </w:r>
          </w:p>
          <w:bookmarkEnd w:id="2432"/>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тасымалдау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жіберуді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өнеркәсіптік-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персоналы санының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типтік нормативтеріне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bookmarkStart w:name="z7000" w:id="2433"/>
    <w:p>
      <w:pPr>
        <w:spacing w:after="0"/>
        <w:ind w:left="0"/>
        <w:jc w:val="left"/>
      </w:pPr>
      <w:r>
        <w:rPr>
          <w:rFonts w:ascii="Times New Roman"/>
          <w:b/>
          <w:i w:val="false"/>
          <w:color w:val="000000"/>
        </w:rPr>
        <w:t xml:space="preserve"> Апаттық-қалпына келтіру пункті қызметкерлерінің болжамды саны</w:t>
      </w:r>
    </w:p>
    <w:bookmarkEnd w:id="2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290"/>
        <w:gridCol w:w="1875"/>
        <w:gridCol w:w="2636"/>
        <w:gridCol w:w="3520"/>
        <w:gridCol w:w="990"/>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1" w:id="2434"/>
          <w:p>
            <w:pPr>
              <w:spacing w:after="20"/>
              <w:ind w:left="20"/>
              <w:jc w:val="both"/>
            </w:pPr>
            <w:r>
              <w:rPr>
                <w:rFonts w:ascii="Times New Roman"/>
                <w:b w:val="false"/>
                <w:i w:val="false"/>
                <w:color w:val="000000"/>
                <w:sz w:val="20"/>
              </w:rPr>
              <w:t>
РС №</w:t>
            </w:r>
          </w:p>
          <w:bookmarkEnd w:id="24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2435"/>
          <w:p>
            <w:pPr>
              <w:spacing w:after="20"/>
              <w:ind w:left="20"/>
              <w:jc w:val="both"/>
            </w:pPr>
            <w:r>
              <w:rPr>
                <w:rFonts w:ascii="Times New Roman"/>
                <w:b w:val="false"/>
                <w:i w:val="false"/>
                <w:color w:val="000000"/>
                <w:sz w:val="20"/>
              </w:rPr>
              <w:t>
Негізгі кәсіп</w:t>
            </w:r>
          </w:p>
          <w:bookmarkEnd w:id="24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530 миллиметрге дейін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2436"/>
          <w:p>
            <w:pPr>
              <w:spacing w:after="20"/>
              <w:ind w:left="20"/>
              <w:jc w:val="both"/>
            </w:pPr>
            <w:r>
              <w:rPr>
                <w:rFonts w:ascii="Times New Roman"/>
                <w:b w:val="false"/>
                <w:i w:val="false"/>
                <w:color w:val="000000"/>
                <w:sz w:val="20"/>
              </w:rPr>
              <w:t xml:space="preserve">
диаметрі </w:t>
            </w:r>
          </w:p>
          <w:bookmarkEnd w:id="2436"/>
          <w:bookmarkStart w:name="z7007" w:id="2437"/>
          <w:p>
            <w:pPr>
              <w:spacing w:after="20"/>
              <w:ind w:left="20"/>
              <w:jc w:val="both"/>
            </w:pPr>
            <w:r>
              <w:rPr>
                <w:rFonts w:ascii="Times New Roman"/>
                <w:b w:val="false"/>
                <w:i w:val="false"/>
                <w:color w:val="000000"/>
                <w:sz w:val="20"/>
              </w:rPr>
              <w:t>
730-820</w:t>
            </w:r>
          </w:p>
          <w:bookmarkEnd w:id="2437"/>
          <w:p>
            <w:pPr>
              <w:spacing w:after="20"/>
              <w:ind w:left="20"/>
              <w:jc w:val="both"/>
            </w:pPr>
            <w:r>
              <w:rPr>
                <w:rFonts w:ascii="Times New Roman"/>
                <w:b w:val="false"/>
                <w:i w:val="false"/>
                <w:color w:val="000000"/>
                <w:sz w:val="20"/>
              </w:rPr>
              <w:t>
миллиметр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2438"/>
          <w:p>
            <w:pPr>
              <w:spacing w:after="20"/>
              <w:ind w:left="20"/>
              <w:jc w:val="both"/>
            </w:pPr>
            <w:r>
              <w:rPr>
                <w:rFonts w:ascii="Times New Roman"/>
                <w:b w:val="false"/>
                <w:i w:val="false"/>
                <w:color w:val="000000"/>
                <w:sz w:val="20"/>
              </w:rPr>
              <w:t xml:space="preserve">
диаметрі 1020-1220 </w:t>
            </w:r>
          </w:p>
          <w:bookmarkEnd w:id="2438"/>
          <w:p>
            <w:pPr>
              <w:spacing w:after="20"/>
              <w:ind w:left="20"/>
              <w:jc w:val="both"/>
            </w:pPr>
            <w:r>
              <w:rPr>
                <w:rFonts w:ascii="Times New Roman"/>
                <w:b w:val="false"/>
                <w:i w:val="false"/>
                <w:color w:val="000000"/>
                <w:sz w:val="20"/>
              </w:rPr>
              <w:t>
миллиметр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3" w:id="2439"/>
          <w:p>
            <w:pPr>
              <w:spacing w:after="20"/>
              <w:ind w:left="20"/>
              <w:jc w:val="both"/>
            </w:pPr>
            <w:r>
              <w:rPr>
                <w:rFonts w:ascii="Times New Roman"/>
                <w:b w:val="false"/>
                <w:i w:val="false"/>
                <w:color w:val="000000"/>
                <w:sz w:val="20"/>
              </w:rPr>
              <w:t>
1</w:t>
            </w:r>
          </w:p>
          <w:bookmarkEnd w:id="2439"/>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Кәдімгі жағдай үшін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2440"/>
          <w:p>
            <w:pPr>
              <w:spacing w:after="20"/>
              <w:ind w:left="20"/>
              <w:jc w:val="both"/>
            </w:pPr>
            <w:r>
              <w:rPr>
                <w:rFonts w:ascii="Times New Roman"/>
                <w:b w:val="false"/>
                <w:i w:val="false"/>
                <w:color w:val="000000"/>
                <w:sz w:val="20"/>
              </w:rPr>
              <w:t>
1</w:t>
            </w:r>
          </w:p>
          <w:bookmarkEnd w:id="2440"/>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Апаттық-қалпына келтіру пункті бастығы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2441"/>
          <w:p>
            <w:pPr>
              <w:spacing w:after="20"/>
              <w:ind w:left="20"/>
              <w:jc w:val="both"/>
            </w:pPr>
            <w:r>
              <w:rPr>
                <w:rFonts w:ascii="Times New Roman"/>
                <w:b w:val="false"/>
                <w:i w:val="false"/>
                <w:color w:val="000000"/>
                <w:sz w:val="20"/>
              </w:rPr>
              <w:t>
2</w:t>
            </w:r>
          </w:p>
          <w:bookmarkEnd w:id="2441"/>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Автотрактор техникасы жөніндегі механигі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1" w:id="2442"/>
          <w:p>
            <w:pPr>
              <w:spacing w:after="20"/>
              <w:ind w:left="20"/>
              <w:jc w:val="both"/>
            </w:pPr>
            <w:r>
              <w:rPr>
                <w:rFonts w:ascii="Times New Roman"/>
                <w:b w:val="false"/>
                <w:i w:val="false"/>
                <w:color w:val="000000"/>
                <w:sz w:val="20"/>
              </w:rPr>
              <w:t>
3</w:t>
            </w:r>
          </w:p>
          <w:bookmarkEnd w:id="2442"/>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Апаттық-қалпына келтіру жұмысы шебері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2443"/>
          <w:p>
            <w:pPr>
              <w:spacing w:after="20"/>
              <w:ind w:left="20"/>
              <w:jc w:val="both"/>
            </w:pPr>
            <w:r>
              <w:rPr>
                <w:rFonts w:ascii="Times New Roman"/>
                <w:b w:val="false"/>
                <w:i w:val="false"/>
                <w:color w:val="000000"/>
                <w:sz w:val="20"/>
              </w:rPr>
              <w:t>
4</w:t>
            </w:r>
          </w:p>
          <w:bookmarkEnd w:id="2443"/>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3-сынып жүргізушісі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5" w:id="2444"/>
          <w:p>
            <w:pPr>
              <w:spacing w:after="20"/>
              <w:ind w:left="20"/>
              <w:jc w:val="both"/>
            </w:pPr>
            <w:r>
              <w:rPr>
                <w:rFonts w:ascii="Times New Roman"/>
                <w:b w:val="false"/>
                <w:i w:val="false"/>
                <w:color w:val="000000"/>
                <w:sz w:val="20"/>
              </w:rPr>
              <w:t>
5</w:t>
            </w:r>
          </w:p>
          <w:bookmarkEnd w:id="2444"/>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табанды-тартқыштың жүргізушісі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2" w:id="2445"/>
          <w:p>
            <w:pPr>
              <w:spacing w:after="20"/>
              <w:ind w:left="20"/>
              <w:jc w:val="both"/>
            </w:pPr>
            <w:r>
              <w:rPr>
                <w:rFonts w:ascii="Times New Roman"/>
                <w:b w:val="false"/>
                <w:i w:val="false"/>
                <w:color w:val="000000"/>
                <w:sz w:val="20"/>
              </w:rPr>
              <w:t>
6</w:t>
            </w:r>
          </w:p>
          <w:bookmarkEnd w:id="2445"/>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6-разрядты бульдозер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2446"/>
          <w:p>
            <w:pPr>
              <w:spacing w:after="20"/>
              <w:ind w:left="20"/>
              <w:jc w:val="both"/>
            </w:pPr>
            <w:r>
              <w:rPr>
                <w:rFonts w:ascii="Times New Roman"/>
                <w:b w:val="false"/>
                <w:i w:val="false"/>
                <w:color w:val="000000"/>
                <w:sz w:val="20"/>
              </w:rPr>
              <w:t>
7</w:t>
            </w:r>
          </w:p>
          <w:bookmarkEnd w:id="2446"/>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5-разрядты құбыр төсеуші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2447"/>
          <w:p>
            <w:pPr>
              <w:spacing w:after="20"/>
              <w:ind w:left="20"/>
              <w:jc w:val="both"/>
            </w:pPr>
            <w:r>
              <w:rPr>
                <w:rFonts w:ascii="Times New Roman"/>
                <w:b w:val="false"/>
                <w:i w:val="false"/>
                <w:color w:val="000000"/>
                <w:sz w:val="20"/>
              </w:rPr>
              <w:t>
8</w:t>
            </w:r>
          </w:p>
          <w:bookmarkEnd w:id="2447"/>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6-разрядты экскаватор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2448"/>
          <w:p>
            <w:pPr>
              <w:spacing w:after="20"/>
              <w:ind w:left="20"/>
              <w:jc w:val="both"/>
            </w:pPr>
            <w:r>
              <w:rPr>
                <w:rFonts w:ascii="Times New Roman"/>
                <w:b w:val="false"/>
                <w:i w:val="false"/>
                <w:color w:val="000000"/>
                <w:sz w:val="20"/>
              </w:rPr>
              <w:t>
9</w:t>
            </w:r>
          </w:p>
          <w:bookmarkEnd w:id="2448"/>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5-разрядты экскаватор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0" w:id="2449"/>
          <w:p>
            <w:pPr>
              <w:spacing w:after="20"/>
              <w:ind w:left="20"/>
              <w:jc w:val="both"/>
            </w:pPr>
            <w:r>
              <w:rPr>
                <w:rFonts w:ascii="Times New Roman"/>
                <w:b w:val="false"/>
                <w:i w:val="false"/>
                <w:color w:val="000000"/>
                <w:sz w:val="20"/>
              </w:rPr>
              <w:t>
10</w:t>
            </w:r>
          </w:p>
          <w:bookmarkEnd w:id="2449"/>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6-разрядты автокран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2450"/>
          <w:p>
            <w:pPr>
              <w:spacing w:after="20"/>
              <w:ind w:left="20"/>
              <w:jc w:val="both"/>
            </w:pPr>
            <w:r>
              <w:rPr>
                <w:rFonts w:ascii="Times New Roman"/>
                <w:b w:val="false"/>
                <w:i w:val="false"/>
                <w:color w:val="000000"/>
                <w:sz w:val="20"/>
              </w:rPr>
              <w:t>
11</w:t>
            </w:r>
          </w:p>
          <w:bookmarkEnd w:id="2450"/>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6-разрядты электр-газбен дәнекерлеуші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2451"/>
          <w:p>
            <w:pPr>
              <w:spacing w:after="20"/>
              <w:ind w:left="20"/>
              <w:jc w:val="both"/>
            </w:pPr>
            <w:r>
              <w:rPr>
                <w:rFonts w:ascii="Times New Roman"/>
                <w:b w:val="false"/>
                <w:i w:val="false"/>
                <w:color w:val="000000"/>
                <w:sz w:val="20"/>
              </w:rPr>
              <w:t>
12</w:t>
            </w:r>
          </w:p>
          <w:bookmarkEnd w:id="2451"/>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5-разрядты электр-газбен дәнекерлеуші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2452"/>
          <w:p>
            <w:pPr>
              <w:spacing w:after="20"/>
              <w:ind w:left="20"/>
              <w:jc w:val="both"/>
            </w:pPr>
            <w:r>
              <w:rPr>
                <w:rFonts w:ascii="Times New Roman"/>
                <w:b w:val="false"/>
                <w:i w:val="false"/>
                <w:color w:val="000000"/>
                <w:sz w:val="20"/>
              </w:rPr>
              <w:t>
13</w:t>
            </w:r>
          </w:p>
          <w:bookmarkEnd w:id="2452"/>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5-разрядты желілік құбыршы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2453"/>
          <w:p>
            <w:pPr>
              <w:spacing w:after="20"/>
              <w:ind w:left="20"/>
              <w:jc w:val="both"/>
            </w:pPr>
            <w:r>
              <w:rPr>
                <w:rFonts w:ascii="Times New Roman"/>
                <w:b w:val="false"/>
                <w:i w:val="false"/>
                <w:color w:val="000000"/>
                <w:sz w:val="20"/>
              </w:rPr>
              <w:t>
14</w:t>
            </w:r>
          </w:p>
          <w:bookmarkEnd w:id="2453"/>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4-разрядты газбен кесуші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2454"/>
          <w:p>
            <w:pPr>
              <w:spacing w:after="20"/>
              <w:ind w:left="20"/>
              <w:jc w:val="both"/>
            </w:pPr>
            <w:r>
              <w:rPr>
                <w:rFonts w:ascii="Times New Roman"/>
                <w:b w:val="false"/>
                <w:i w:val="false"/>
                <w:color w:val="000000"/>
                <w:sz w:val="20"/>
              </w:rPr>
              <w:t>
15</w:t>
            </w:r>
          </w:p>
          <w:bookmarkEnd w:id="2454"/>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4-разрядты сораптар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 бойынша жиыны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Батпақты жерлерде апаттық-қалпына келтіру пункттерінің қосымша құрамы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6" w:id="2455"/>
          <w:p>
            <w:pPr>
              <w:spacing w:after="20"/>
              <w:ind w:left="20"/>
              <w:jc w:val="both"/>
            </w:pPr>
            <w:r>
              <w:rPr>
                <w:rFonts w:ascii="Times New Roman"/>
                <w:b w:val="false"/>
                <w:i w:val="false"/>
                <w:color w:val="000000"/>
                <w:sz w:val="20"/>
              </w:rPr>
              <w:t>
1</w:t>
            </w:r>
          </w:p>
          <w:bookmarkEnd w:id="2455"/>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5-разрядты трактор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2456"/>
          <w:p>
            <w:pPr>
              <w:spacing w:after="20"/>
              <w:ind w:left="20"/>
              <w:jc w:val="both"/>
            </w:pPr>
            <w:r>
              <w:rPr>
                <w:rFonts w:ascii="Times New Roman"/>
                <w:b w:val="false"/>
                <w:i w:val="false"/>
                <w:color w:val="000000"/>
                <w:sz w:val="20"/>
              </w:rPr>
              <w:t>
2</w:t>
            </w:r>
          </w:p>
          <w:bookmarkEnd w:id="2456"/>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5-разрядты бульдозер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0" w:id="2457"/>
          <w:p>
            <w:pPr>
              <w:spacing w:after="20"/>
              <w:ind w:left="20"/>
              <w:jc w:val="both"/>
            </w:pPr>
            <w:r>
              <w:rPr>
                <w:rFonts w:ascii="Times New Roman"/>
                <w:b w:val="false"/>
                <w:i w:val="false"/>
                <w:color w:val="000000"/>
                <w:sz w:val="20"/>
              </w:rPr>
              <w:t>
3</w:t>
            </w:r>
          </w:p>
          <w:bookmarkEnd w:id="2457"/>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 жүргізушісі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2458"/>
          <w:p>
            <w:pPr>
              <w:spacing w:after="20"/>
              <w:ind w:left="20"/>
              <w:jc w:val="both"/>
            </w:pPr>
            <w:r>
              <w:rPr>
                <w:rFonts w:ascii="Times New Roman"/>
                <w:b w:val="false"/>
                <w:i w:val="false"/>
                <w:color w:val="000000"/>
                <w:sz w:val="20"/>
              </w:rPr>
              <w:t>
4</w:t>
            </w:r>
          </w:p>
          <w:bookmarkEnd w:id="2458"/>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Батпақта жүргіш механик-жүргізушісі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4" w:id="2459"/>
          <w:p>
            <w:pPr>
              <w:spacing w:after="20"/>
              <w:ind w:left="20"/>
              <w:jc w:val="both"/>
            </w:pPr>
            <w:r>
              <w:rPr>
                <w:rFonts w:ascii="Times New Roman"/>
                <w:b w:val="false"/>
                <w:i w:val="false"/>
                <w:color w:val="000000"/>
                <w:sz w:val="20"/>
              </w:rPr>
              <w:t>
5</w:t>
            </w:r>
          </w:p>
          <w:bookmarkEnd w:id="2459"/>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жиыны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1" w:id="2460"/>
          <w:p>
            <w:pPr>
              <w:spacing w:after="20"/>
              <w:ind w:left="20"/>
              <w:jc w:val="both"/>
            </w:pPr>
            <w:r>
              <w:rPr>
                <w:rFonts w:ascii="Times New Roman"/>
                <w:b w:val="false"/>
                <w:i w:val="false"/>
                <w:color w:val="000000"/>
                <w:sz w:val="20"/>
              </w:rPr>
              <w:t>
6</w:t>
            </w:r>
          </w:p>
          <w:bookmarkEnd w:id="2460"/>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2461"/>
          <w:p>
            <w:pPr>
              <w:spacing w:after="20"/>
              <w:ind w:left="20"/>
              <w:jc w:val="both"/>
            </w:pPr>
            <w:r>
              <w:rPr>
                <w:rFonts w:ascii="Times New Roman"/>
                <w:b w:val="false"/>
                <w:i w:val="false"/>
                <w:color w:val="000000"/>
                <w:sz w:val="20"/>
              </w:rPr>
              <w:t>
</w:t>
            </w:r>
            <w:r>
              <w:rPr>
                <w:rFonts w:ascii="Times New Roman"/>
                <w:b/>
                <w:i w:val="false"/>
                <w:color w:val="000000"/>
                <w:sz w:val="20"/>
              </w:rPr>
              <w:t>А бөлімімен барлығы</w:t>
            </w:r>
          </w:p>
          <w:bookmarkEnd w:id="24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Шөл жер жағдайында апаттық-қалпына келтіру пункттерінің қосымша құрамы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2462"/>
          <w:p>
            <w:pPr>
              <w:spacing w:after="20"/>
              <w:ind w:left="20"/>
              <w:jc w:val="both"/>
            </w:pPr>
            <w:r>
              <w:rPr>
                <w:rFonts w:ascii="Times New Roman"/>
                <w:b w:val="false"/>
                <w:i w:val="false"/>
                <w:color w:val="000000"/>
                <w:sz w:val="20"/>
              </w:rPr>
              <w:t>
1</w:t>
            </w:r>
          </w:p>
          <w:bookmarkEnd w:id="2462"/>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5-разрядты экскаватор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3" w:id="2463"/>
          <w:p>
            <w:pPr>
              <w:spacing w:after="20"/>
              <w:ind w:left="20"/>
              <w:jc w:val="both"/>
            </w:pPr>
            <w:r>
              <w:rPr>
                <w:rFonts w:ascii="Times New Roman"/>
                <w:b w:val="false"/>
                <w:i w:val="false"/>
                <w:color w:val="000000"/>
                <w:sz w:val="20"/>
              </w:rPr>
              <w:t>
2</w:t>
            </w:r>
          </w:p>
          <w:bookmarkEnd w:id="2463"/>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6-разрядты бульдозер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2464"/>
          <w:p>
            <w:pPr>
              <w:spacing w:after="20"/>
              <w:ind w:left="20"/>
              <w:jc w:val="both"/>
            </w:pPr>
            <w:r>
              <w:rPr>
                <w:rFonts w:ascii="Times New Roman"/>
                <w:b w:val="false"/>
                <w:i w:val="false"/>
                <w:color w:val="000000"/>
                <w:sz w:val="20"/>
              </w:rPr>
              <w:t>
3</w:t>
            </w:r>
          </w:p>
          <w:bookmarkEnd w:id="2464"/>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6-разрядты бұрғы-кран машинасының машинисі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бөлімімен 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7231" w:id="2465"/>
    <w:p>
      <w:pPr>
        <w:spacing w:after="0"/>
        <w:ind w:left="0"/>
        <w:jc w:val="both"/>
      </w:pPr>
      <w:r>
        <w:rPr>
          <w:rFonts w:ascii="Times New Roman"/>
          <w:b w:val="false"/>
          <w:i w:val="false"/>
          <w:color w:val="000000"/>
          <w:sz w:val="28"/>
        </w:rPr>
        <w:t xml:space="preserve">
      Көрсетілген құрам мен қызметкерлер саны 90-91 тармақтарға және осы нормативтерге 1-қосымшаның 20-кестесіне сай жасақталған апаттық-қалпына келтіру пункттері үшін келтірілген. Апаттық-қалпына келтіру пункттерін техникалық құралдармен толық жарақталмаған кезде арнайы техникаға қызмет көрсетуші жұмысшылар саны оның нақты барына қарай белгіленеді. </w:t>
      </w:r>
    </w:p>
    <w:bookmarkEnd w:id="2465"/>
    <w:bookmarkStart w:name="z7232" w:id="2466"/>
    <w:p>
      <w:pPr>
        <w:spacing w:after="0"/>
        <w:ind w:left="0"/>
        <w:jc w:val="both"/>
      </w:pPr>
      <w:r>
        <w:rPr>
          <w:rFonts w:ascii="Times New Roman"/>
          <w:b w:val="false"/>
          <w:i w:val="false"/>
          <w:color w:val="000000"/>
          <w:sz w:val="28"/>
        </w:rPr>
        <w:t>
      5-тармақта қызметкерлердің қосымша саны апаттық-қалпына келтіру пункттерін жасақтау үшін келтірілген.</w:t>
      </w:r>
    </w:p>
    <w:bookmarkEnd w:id="246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тасымалдау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жіберуді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өнеркәсіптік-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персоналы санының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типтік нормативтеріне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bookmarkStart w:name="z7234" w:id="2467"/>
    <w:p>
      <w:pPr>
        <w:spacing w:after="0"/>
        <w:ind w:left="0"/>
        <w:jc w:val="left"/>
      </w:pPr>
      <w:r>
        <w:rPr>
          <w:rFonts w:ascii="Times New Roman"/>
          <w:b/>
          <w:i w:val="false"/>
          <w:color w:val="000000"/>
        </w:rPr>
        <w:t xml:space="preserve"> Кәдімгі жағдайларда тартылған магистральдық мұнай құбырлары желілік</w:t>
      </w:r>
      <w:r>
        <w:br/>
      </w:r>
      <w:r>
        <w:rPr>
          <w:rFonts w:ascii="Times New Roman"/>
          <w:b/>
          <w:i w:val="false"/>
          <w:color w:val="000000"/>
        </w:rPr>
        <w:t>бөлігіне техникалық қызмет көрсету және жөндеу</w:t>
      </w:r>
      <w:r>
        <w:br/>
      </w:r>
      <w:r>
        <w:rPr>
          <w:rFonts w:ascii="Times New Roman"/>
          <w:b/>
          <w:i w:val="false"/>
          <w:color w:val="000000"/>
        </w:rPr>
        <w:t>іс-шараларының болжамды еңбек ауқымы</w:t>
      </w:r>
    </w:p>
    <w:bookmarkEnd w:id="2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9"/>
        <w:gridCol w:w="778"/>
        <w:gridCol w:w="1789"/>
        <w:gridCol w:w="2128"/>
        <w:gridCol w:w="2129"/>
        <w:gridCol w:w="2129"/>
        <w:gridCol w:w="2129"/>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2468"/>
          <w:p>
            <w:pPr>
              <w:spacing w:after="20"/>
              <w:ind w:left="20"/>
              <w:jc w:val="both"/>
            </w:pPr>
            <w:r>
              <w:rPr>
                <w:rFonts w:ascii="Times New Roman"/>
                <w:b w:val="false"/>
                <w:i w:val="false"/>
                <w:color w:val="000000"/>
                <w:sz w:val="20"/>
              </w:rPr>
              <w:t>
Рс</w:t>
            </w:r>
          </w:p>
          <w:bookmarkEnd w:id="2468"/>
          <w:bookmarkStart w:name="z7236" w:id="2469"/>
          <w:p>
            <w:pPr>
              <w:spacing w:after="20"/>
              <w:ind w:left="20"/>
              <w:jc w:val="both"/>
            </w:pPr>
            <w:r>
              <w:rPr>
                <w:rFonts w:ascii="Times New Roman"/>
                <w:b w:val="false"/>
                <w:i w:val="false"/>
                <w:color w:val="000000"/>
                <w:sz w:val="20"/>
              </w:rPr>
              <w:t>
№</w:t>
            </w:r>
          </w:p>
          <w:bookmarkEnd w:id="24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8" w:id="2470"/>
          <w:p>
            <w:pPr>
              <w:spacing w:after="20"/>
              <w:ind w:left="20"/>
              <w:jc w:val="both"/>
            </w:pPr>
            <w:r>
              <w:rPr>
                <w:rFonts w:ascii="Times New Roman"/>
                <w:b w:val="false"/>
                <w:i w:val="false"/>
                <w:color w:val="000000"/>
                <w:sz w:val="20"/>
              </w:rPr>
              <w:t>
Іс-шара</w:t>
            </w:r>
          </w:p>
          <w:bookmarkEnd w:id="24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1" w:id="2471"/>
          <w:p>
            <w:pPr>
              <w:spacing w:after="20"/>
              <w:ind w:left="20"/>
              <w:jc w:val="both"/>
            </w:pPr>
            <w:r>
              <w:rPr>
                <w:rFonts w:ascii="Times New Roman"/>
                <w:b w:val="false"/>
                <w:i w:val="false"/>
                <w:color w:val="000000"/>
                <w:sz w:val="20"/>
              </w:rPr>
              <w:t xml:space="preserve">
диаметрі </w:t>
            </w:r>
          </w:p>
          <w:bookmarkEnd w:id="2471"/>
          <w:p>
            <w:pPr>
              <w:spacing w:after="20"/>
              <w:ind w:left="20"/>
              <w:jc w:val="both"/>
            </w:pPr>
            <w:r>
              <w:rPr>
                <w:rFonts w:ascii="Times New Roman"/>
                <w:b w:val="false"/>
                <w:i w:val="false"/>
                <w:color w:val="000000"/>
                <w:sz w:val="20"/>
              </w:rPr>
              <w:t>
530 милли-метр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2472"/>
          <w:p>
            <w:pPr>
              <w:spacing w:after="20"/>
              <w:ind w:left="20"/>
              <w:jc w:val="both"/>
            </w:pPr>
            <w:r>
              <w:rPr>
                <w:rFonts w:ascii="Times New Roman"/>
                <w:b w:val="false"/>
                <w:i w:val="false"/>
                <w:color w:val="000000"/>
                <w:sz w:val="20"/>
              </w:rPr>
              <w:t xml:space="preserve">
диаметрі </w:t>
            </w:r>
          </w:p>
          <w:bookmarkEnd w:id="2472"/>
          <w:p>
            <w:pPr>
              <w:spacing w:after="20"/>
              <w:ind w:left="20"/>
              <w:jc w:val="both"/>
            </w:pPr>
            <w:r>
              <w:rPr>
                <w:rFonts w:ascii="Times New Roman"/>
                <w:b w:val="false"/>
                <w:i w:val="false"/>
                <w:color w:val="000000"/>
                <w:sz w:val="20"/>
              </w:rPr>
              <w:t>
720 милли-метр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5" w:id="2473"/>
          <w:p>
            <w:pPr>
              <w:spacing w:after="20"/>
              <w:ind w:left="20"/>
              <w:jc w:val="both"/>
            </w:pPr>
            <w:r>
              <w:rPr>
                <w:rFonts w:ascii="Times New Roman"/>
                <w:b w:val="false"/>
                <w:i w:val="false"/>
                <w:color w:val="000000"/>
                <w:sz w:val="20"/>
              </w:rPr>
              <w:t xml:space="preserve">
диаметрі </w:t>
            </w:r>
          </w:p>
          <w:bookmarkEnd w:id="2473"/>
          <w:p>
            <w:pPr>
              <w:spacing w:after="20"/>
              <w:ind w:left="20"/>
              <w:jc w:val="both"/>
            </w:pPr>
            <w:r>
              <w:rPr>
                <w:rFonts w:ascii="Times New Roman"/>
                <w:b w:val="false"/>
                <w:i w:val="false"/>
                <w:color w:val="000000"/>
                <w:sz w:val="20"/>
              </w:rPr>
              <w:t>
820 милли-метр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7" w:id="2474"/>
          <w:p>
            <w:pPr>
              <w:spacing w:after="20"/>
              <w:ind w:left="20"/>
              <w:jc w:val="both"/>
            </w:pPr>
            <w:r>
              <w:rPr>
                <w:rFonts w:ascii="Times New Roman"/>
                <w:b w:val="false"/>
                <w:i w:val="false"/>
                <w:color w:val="000000"/>
                <w:sz w:val="20"/>
              </w:rPr>
              <w:t xml:space="preserve">
диаметрі </w:t>
            </w:r>
          </w:p>
          <w:bookmarkEnd w:id="2474"/>
          <w:p>
            <w:pPr>
              <w:spacing w:after="20"/>
              <w:ind w:left="20"/>
              <w:jc w:val="both"/>
            </w:pPr>
            <w:r>
              <w:rPr>
                <w:rFonts w:ascii="Times New Roman"/>
                <w:b w:val="false"/>
                <w:i w:val="false"/>
                <w:color w:val="000000"/>
                <w:sz w:val="20"/>
              </w:rPr>
              <w:t>
1020 милли-метр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2475"/>
          <w:p>
            <w:pPr>
              <w:spacing w:after="20"/>
              <w:ind w:left="20"/>
              <w:jc w:val="both"/>
            </w:pPr>
            <w:r>
              <w:rPr>
                <w:rFonts w:ascii="Times New Roman"/>
                <w:b w:val="false"/>
                <w:i w:val="false"/>
                <w:color w:val="000000"/>
                <w:sz w:val="20"/>
              </w:rPr>
              <w:t xml:space="preserve">
диаметрі </w:t>
            </w:r>
          </w:p>
          <w:bookmarkEnd w:id="2475"/>
          <w:p>
            <w:pPr>
              <w:spacing w:after="20"/>
              <w:ind w:left="20"/>
              <w:jc w:val="both"/>
            </w:pPr>
            <w:r>
              <w:rPr>
                <w:rFonts w:ascii="Times New Roman"/>
                <w:b w:val="false"/>
                <w:i w:val="false"/>
                <w:color w:val="000000"/>
                <w:sz w:val="20"/>
              </w:rPr>
              <w:t>
1220 милли-метр</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2476"/>
          <w:p>
            <w:pPr>
              <w:spacing w:after="20"/>
              <w:ind w:left="20"/>
              <w:jc w:val="both"/>
            </w:pPr>
            <w:r>
              <w:rPr>
                <w:rFonts w:ascii="Times New Roman"/>
                <w:b w:val="false"/>
                <w:i w:val="false"/>
                <w:color w:val="000000"/>
                <w:sz w:val="20"/>
              </w:rPr>
              <w:t>
1</w:t>
            </w:r>
          </w:p>
          <w:bookmarkEnd w:id="2476"/>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2477"/>
          <w:p>
            <w:pPr>
              <w:spacing w:after="20"/>
              <w:ind w:left="20"/>
              <w:jc w:val="both"/>
            </w:pPr>
            <w:r>
              <w:rPr>
                <w:rFonts w:ascii="Times New Roman"/>
                <w:b w:val="false"/>
                <w:i w:val="false"/>
                <w:color w:val="000000"/>
                <w:sz w:val="20"/>
              </w:rPr>
              <w:t>
1 километрге</w:t>
            </w:r>
          </w:p>
          <w:bookmarkEnd w:id="2477"/>
          <w:bookmarkStart w:name="z7255" w:id="2478"/>
          <w:p>
            <w:pPr>
              <w:spacing w:after="20"/>
              <w:ind w:left="20"/>
              <w:jc w:val="both"/>
            </w:pPr>
            <w:r>
              <w:rPr>
                <w:rFonts w:ascii="Times New Roman"/>
                <w:b w:val="false"/>
                <w:i w:val="false"/>
                <w:color w:val="000000"/>
                <w:sz w:val="20"/>
              </w:rPr>
              <w:t>
адам/сағат</w:t>
            </w:r>
          </w:p>
          <w:bookmarkEnd w:id="24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3" w:id="2479"/>
          <w:p>
            <w:pPr>
              <w:spacing w:after="20"/>
              <w:ind w:left="20"/>
              <w:jc w:val="both"/>
            </w:pPr>
            <w:r>
              <w:rPr>
                <w:rFonts w:ascii="Times New Roman"/>
                <w:b w:val="false"/>
                <w:i w:val="false"/>
                <w:color w:val="000000"/>
                <w:sz w:val="20"/>
              </w:rPr>
              <w:t>
2</w:t>
            </w:r>
          </w:p>
          <w:bookmarkEnd w:id="2479"/>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жөндеу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2" w:id="2480"/>
          <w:p>
            <w:pPr>
              <w:spacing w:after="20"/>
              <w:ind w:left="20"/>
              <w:jc w:val="both"/>
            </w:pPr>
            <w:r>
              <w:rPr>
                <w:rFonts w:ascii="Times New Roman"/>
                <w:b w:val="false"/>
                <w:i w:val="false"/>
                <w:color w:val="000000"/>
                <w:sz w:val="20"/>
              </w:rPr>
              <w:t>
3</w:t>
            </w:r>
          </w:p>
          <w:bookmarkEnd w:id="2480"/>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тасымалдау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жіберуді жүзеге асыратын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 өнеркәсіптік-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персоналы санының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типтік нормативтеріне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bookmarkStart w:name="z7282" w:id="2481"/>
    <w:p>
      <w:pPr>
        <w:spacing w:after="0"/>
        <w:ind w:left="0"/>
        <w:jc w:val="left"/>
      </w:pPr>
      <w:r>
        <w:rPr>
          <w:rFonts w:ascii="Times New Roman"/>
          <w:b/>
          <w:i w:val="false"/>
          <w:color w:val="000000"/>
        </w:rPr>
        <w:t xml:space="preserve"> Көрсетілген автомобильдер санын анықтауға арналған</w:t>
      </w:r>
      <w:r>
        <w:br/>
      </w:r>
      <w:r>
        <w:rPr>
          <w:rFonts w:ascii="Times New Roman"/>
          <w:b/>
          <w:i w:val="false"/>
          <w:color w:val="000000"/>
        </w:rPr>
        <w:t>коэффициенттер кестесі</w:t>
      </w:r>
    </w:p>
    <w:bookmarkEnd w:id="2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10900"/>
        <w:gridCol w:w="906"/>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3" w:id="2482"/>
          <w:p>
            <w:pPr>
              <w:spacing w:after="20"/>
              <w:ind w:left="20"/>
              <w:jc w:val="both"/>
            </w:pPr>
            <w:r>
              <w:rPr>
                <w:rFonts w:ascii="Times New Roman"/>
                <w:b w:val="false"/>
                <w:i w:val="false"/>
                <w:color w:val="000000"/>
                <w:sz w:val="20"/>
              </w:rPr>
              <w:t>
Рс№</w:t>
            </w:r>
          </w:p>
          <w:bookmarkEnd w:id="2482"/>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атауы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Келтіру коэффициенті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7" w:id="2483"/>
          <w:p>
            <w:pPr>
              <w:spacing w:after="20"/>
              <w:ind w:left="20"/>
              <w:jc w:val="both"/>
            </w:pPr>
            <w:r>
              <w:rPr>
                <w:rFonts w:ascii="Times New Roman"/>
                <w:b w:val="false"/>
                <w:i w:val="false"/>
                <w:color w:val="000000"/>
                <w:sz w:val="20"/>
              </w:rPr>
              <w:t>
1</w:t>
            </w:r>
          </w:p>
          <w:bookmarkEnd w:id="2483"/>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2484"/>
          <w:p>
            <w:pPr>
              <w:spacing w:after="20"/>
              <w:ind w:left="20"/>
              <w:jc w:val="both"/>
            </w:pPr>
            <w:r>
              <w:rPr>
                <w:rFonts w:ascii="Times New Roman"/>
                <w:b w:val="false"/>
                <w:i w:val="false"/>
                <w:color w:val="000000"/>
                <w:sz w:val="20"/>
              </w:rPr>
              <w:t>
1</w:t>
            </w:r>
          </w:p>
          <w:bookmarkEnd w:id="2484"/>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борттық бензинді автомобильдер, жол машиналары (катоктар және тағы басқалар)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2485"/>
          <w:p>
            <w:pPr>
              <w:spacing w:after="20"/>
              <w:ind w:left="20"/>
              <w:jc w:val="both"/>
            </w:pPr>
            <w:r>
              <w:rPr>
                <w:rFonts w:ascii="Times New Roman"/>
                <w:b w:val="false"/>
                <w:i w:val="false"/>
                <w:color w:val="000000"/>
                <w:sz w:val="20"/>
              </w:rPr>
              <w:t>
2</w:t>
            </w:r>
          </w:p>
          <w:bookmarkEnd w:id="2485"/>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және арнайы жүк (бензинді) негізді жүк көтеруі 20 тоннаға дейін, тіркемелі электр стансалы, сығымдағышты және бензин қозғалтқышты дәнекерлеу агрегаты бар автомобильдер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2486"/>
          <w:p>
            <w:pPr>
              <w:spacing w:after="20"/>
              <w:ind w:left="20"/>
              <w:jc w:val="both"/>
            </w:pPr>
            <w:r>
              <w:rPr>
                <w:rFonts w:ascii="Times New Roman"/>
                <w:b w:val="false"/>
                <w:i w:val="false"/>
                <w:color w:val="000000"/>
                <w:sz w:val="20"/>
              </w:rPr>
              <w:t>
3</w:t>
            </w:r>
          </w:p>
          <w:bookmarkEnd w:id="2486"/>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қауы бар және мамандандырылған, жүк көтеруі 20 тоннаға дейін жүк, сондай-ақ арнайы, жүргізушілер еңбек ақысы 3-топқа жатқызылған автомобильдері, шөмішінің сыйымдылығы 1 текше метрге дейін экскаваторлар, тракторлар, мамандандырылған тракторлар, тракторлы тиегіштер, автогрейдерлер, шағын автобустар – ауқым ұзындығы 7,5 метрге дейін, тіркемелі электр стансалар, сығымдағыштар және дизель қозғалтқышты дәнекерлеу агрегаттары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3" w:id="2487"/>
          <w:p>
            <w:pPr>
              <w:spacing w:after="20"/>
              <w:ind w:left="20"/>
              <w:jc w:val="both"/>
            </w:pPr>
            <w:r>
              <w:rPr>
                <w:rFonts w:ascii="Times New Roman"/>
                <w:b w:val="false"/>
                <w:i w:val="false"/>
                <w:color w:val="000000"/>
                <w:sz w:val="20"/>
              </w:rPr>
              <w:t>
4</w:t>
            </w:r>
          </w:p>
          <w:bookmarkEnd w:id="2487"/>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жүк көтеруі 20-дан 40 тоннаға дейін жүк автомобильдері, тракторлар – көтергіштер (құбыр төсегіштер), шөмішінің сыйымдылығы 1 текше метрге дейін экскаваторлар, сондай-ақ орташа автобустар, шағын – ауқым ұзындығы 7,5 метрден 11 метрге дейін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7" w:id="2488"/>
          <w:p>
            <w:pPr>
              <w:spacing w:after="20"/>
              <w:ind w:left="20"/>
              <w:jc w:val="both"/>
            </w:pPr>
            <w:r>
              <w:rPr>
                <w:rFonts w:ascii="Times New Roman"/>
                <w:b w:val="false"/>
                <w:i w:val="false"/>
                <w:color w:val="000000"/>
                <w:sz w:val="20"/>
              </w:rPr>
              <w:t>
5</w:t>
            </w:r>
          </w:p>
          <w:bookmarkEnd w:id="2488"/>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жүк көтеруі 40-тан 60 тоннаға дейін жүк автомобильдері, аса үлкен автобустар – ауқым ұзындығы 11 метрден астам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1" w:id="2489"/>
          <w:p>
            <w:pPr>
              <w:spacing w:after="20"/>
              <w:ind w:left="20"/>
              <w:jc w:val="both"/>
            </w:pPr>
            <w:r>
              <w:rPr>
                <w:rFonts w:ascii="Times New Roman"/>
                <w:b w:val="false"/>
                <w:i w:val="false"/>
                <w:color w:val="000000"/>
                <w:sz w:val="20"/>
              </w:rPr>
              <w:t>
6</w:t>
            </w:r>
          </w:p>
          <w:bookmarkEnd w:id="2489"/>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жүк көтеруі 60 тоннадан астам жүк автомобильдері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5" w:id="2490"/>
          <w:p>
            <w:pPr>
              <w:spacing w:after="20"/>
              <w:ind w:left="20"/>
              <w:jc w:val="both"/>
            </w:pPr>
            <w:r>
              <w:rPr>
                <w:rFonts w:ascii="Times New Roman"/>
                <w:b w:val="false"/>
                <w:i w:val="false"/>
                <w:color w:val="000000"/>
                <w:sz w:val="20"/>
              </w:rPr>
              <w:t>
7</w:t>
            </w:r>
          </w:p>
          <w:bookmarkEnd w:id="2490"/>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жартылай тіркемелер, мотоциклдер, мотороллерлер, мопедтер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9" w:id="2491"/>
          <w:p>
            <w:pPr>
              <w:spacing w:after="20"/>
              <w:ind w:left="20"/>
              <w:jc w:val="both"/>
            </w:pPr>
            <w:r>
              <w:rPr>
                <w:rFonts w:ascii="Times New Roman"/>
                <w:b w:val="false"/>
                <w:i w:val="false"/>
                <w:color w:val="000000"/>
                <w:sz w:val="20"/>
              </w:rPr>
              <w:t>
8</w:t>
            </w:r>
          </w:p>
          <w:bookmarkEnd w:id="2491"/>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қоймашы, тиеу-түсіруші және басқа жұмыстардан жылына 200 мың теңге кіріс алатын (жүргізушілерге экспедиция үшін төленетін соманы қоспағанда) жұмыстар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3" w:id="2492"/>
          <w:p>
            <w:pPr>
              <w:spacing w:after="20"/>
              <w:ind w:left="20"/>
              <w:jc w:val="both"/>
            </w:pPr>
            <w:r>
              <w:rPr>
                <w:rFonts w:ascii="Times New Roman"/>
                <w:b w:val="false"/>
                <w:i w:val="false"/>
                <w:color w:val="000000"/>
                <w:sz w:val="20"/>
              </w:rPr>
              <w:t>
9</w:t>
            </w:r>
          </w:p>
          <w:bookmarkEnd w:id="2492"/>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тиесілі автомобильдерге және жол салу машиналарына техникалық қызмет көрсету және жөндеу жұмыстарынан жылына 250 мың теңге кіріс (тауар өнімдерін) алатын жұмыстар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