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5b91e" w14:textId="905b9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Автомобильдегі алғашқы медициналық көмек қобдишасының дәрілік заттары мен медициналық мақсаттағы бұйымдарының тізбесін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2014 жылғы 2 шілдедегі № 368 бұйрығы. Қазақстан Республикасының Әділет министрлігінде 2014 жылы 30 шілдеде № 9649 тіркелді</w:t>
      </w:r>
    </w:p>
    <w:p>
      <w:pPr>
        <w:spacing w:after="0"/>
        <w:ind w:left="0"/>
        <w:jc w:val="both"/>
      </w:pPr>
      <w:bookmarkStart w:name="z1" w:id="0"/>
      <w:r>
        <w:rPr>
          <w:rFonts w:ascii="Times New Roman"/>
          <w:b w:val="false"/>
          <w:i w:val="false"/>
          <w:color w:val="000000"/>
          <w:sz w:val="28"/>
        </w:rPr>
        <w:t>
      «Жол жүрісі туралы» 2014 жылғы 17 сәуірдегі Қазақстан Республикасы Заңының </w:t>
      </w:r>
      <w:r>
        <w:rPr>
          <w:rFonts w:ascii="Times New Roman"/>
          <w:b w:val="false"/>
          <w:i w:val="false"/>
          <w:color w:val="000000"/>
          <w:sz w:val="28"/>
        </w:rPr>
        <w:t>12-бабының</w:t>
      </w:r>
      <w:r>
        <w:rPr>
          <w:rFonts w:ascii="Times New Roman"/>
          <w:b w:val="false"/>
          <w:i w:val="false"/>
          <w:color w:val="000000"/>
          <w:sz w:val="28"/>
        </w:rPr>
        <w:t xml:space="preserve"> 4) тармақшасына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Автомобильдегі алғашқы медициналық көмек қобдишасының дәрілік заттары мен медициналық мақсаттағы бұйымдарының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министрлігінің Медициналық және фармацевтикалық қызметті бақылау комитеті (Л.М. Ахметниязова):</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 және оның заңнамада белгіленген тәртіппен ресми бұқаралық ақпарат құралдарында одан әрі жариялануын;</w:t>
      </w:r>
      <w:r>
        <w:br/>
      </w:r>
      <w:r>
        <w:rPr>
          <w:rFonts w:ascii="Times New Roman"/>
          <w:b w:val="false"/>
          <w:i w:val="false"/>
          <w:color w:val="000000"/>
          <w:sz w:val="28"/>
        </w:rPr>
        <w:t>
</w:t>
      </w:r>
      <w:r>
        <w:rPr>
          <w:rFonts w:ascii="Times New Roman"/>
          <w:b w:val="false"/>
          <w:i w:val="false"/>
          <w:color w:val="000000"/>
          <w:sz w:val="28"/>
        </w:rPr>
        <w:t>
      2) осы бұйрықтың Қазақстан Республикасы Денсаулық сақтау министрлігінің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Денсаулық сақтау вице-министрі Е.Ә. Байжүнісовке жүктелсін.</w:t>
      </w:r>
      <w:r>
        <w:br/>
      </w:r>
      <w:r>
        <w:rPr>
          <w:rFonts w:ascii="Times New Roman"/>
          <w:b w:val="false"/>
          <w:i w:val="false"/>
          <w:color w:val="000000"/>
          <w:sz w:val="28"/>
        </w:rPr>
        <w:t>
</w:t>
      </w:r>
      <w:r>
        <w:rPr>
          <w:rFonts w:ascii="Times New Roman"/>
          <w:b w:val="false"/>
          <w:i w:val="false"/>
          <w:color w:val="000000"/>
          <w:sz w:val="28"/>
        </w:rPr>
        <w:t>
      4. Осы бұйрық алғаш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С. Қайырбекова</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және  </w:t>
      </w:r>
      <w:r>
        <w:br/>
      </w:r>
      <w:r>
        <w:rPr>
          <w:rFonts w:ascii="Times New Roman"/>
          <w:b w:val="false"/>
          <w:i w:val="false"/>
          <w:color w:val="000000"/>
          <w:sz w:val="28"/>
        </w:rPr>
        <w:t>
әлеуметтік даму министрінің</w:t>
      </w:r>
      <w:r>
        <w:br/>
      </w:r>
      <w:r>
        <w:rPr>
          <w:rFonts w:ascii="Times New Roman"/>
          <w:b w:val="false"/>
          <w:i w:val="false"/>
          <w:color w:val="000000"/>
          <w:sz w:val="28"/>
        </w:rPr>
        <w:t xml:space="preserve">
2014 жылғы 2 шілдедегі  </w:t>
      </w:r>
      <w:r>
        <w:br/>
      </w:r>
      <w:r>
        <w:rPr>
          <w:rFonts w:ascii="Times New Roman"/>
          <w:b w:val="false"/>
          <w:i w:val="false"/>
          <w:color w:val="000000"/>
          <w:sz w:val="28"/>
        </w:rPr>
        <w:t xml:space="preserve">
№ 368 бұйрығымен     </w:t>
      </w:r>
      <w:r>
        <w:br/>
      </w:r>
      <w:r>
        <w:rPr>
          <w:rFonts w:ascii="Times New Roman"/>
          <w:b w:val="false"/>
          <w:i w:val="false"/>
          <w:color w:val="000000"/>
          <w:sz w:val="28"/>
        </w:rPr>
        <w:t xml:space="preserve">
бекітілген        </w:t>
      </w:r>
    </w:p>
    <w:bookmarkEnd w:id="1"/>
    <w:bookmarkStart w:name="z10" w:id="2"/>
    <w:p>
      <w:pPr>
        <w:spacing w:after="0"/>
        <w:ind w:left="0"/>
        <w:jc w:val="left"/>
      </w:pPr>
      <w:r>
        <w:rPr>
          <w:rFonts w:ascii="Times New Roman"/>
          <w:b/>
          <w:i w:val="false"/>
          <w:color w:val="000000"/>
        </w:rPr>
        <w:t xml:space="preserve"> 
Автомобильдегі алғашқы медициналық көмек қобдишасының дәрілік</w:t>
      </w:r>
      <w:r>
        <w:br/>
      </w:r>
      <w:r>
        <w:rPr>
          <w:rFonts w:ascii="Times New Roman"/>
          <w:b/>
          <w:i w:val="false"/>
          <w:color w:val="000000"/>
        </w:rPr>
        <w:t xml:space="preserve">
заттары мен медициналық мақсаттағы бұйымдарының тізбесі </w:t>
      </w:r>
    </w:p>
    <w:bookmarkEnd w:id="2"/>
    <w:p>
      <w:pPr>
        <w:spacing w:after="0"/>
        <w:ind w:left="0"/>
        <w:jc w:val="both"/>
      </w:pPr>
      <w:r>
        <w:rPr>
          <w:rFonts w:ascii="Times New Roman"/>
          <w:b w:val="false"/>
          <w:i w:val="false"/>
          <w:color w:val="ff0000"/>
          <w:sz w:val="28"/>
        </w:rPr>
        <w:t xml:space="preserve">      Ескерту. Тізбе жаңа редакцияда - ҚР  Денсаулық сақтау және әлеуметтік даму министрінің 18.11.2014 </w:t>
      </w:r>
      <w:r>
        <w:rPr>
          <w:rFonts w:ascii="Times New Roman"/>
          <w:b w:val="false"/>
          <w:i w:val="false"/>
          <w:color w:val="ff0000"/>
          <w:sz w:val="28"/>
        </w:rPr>
        <w:t>№ 237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7"/>
        <w:gridCol w:w="6643"/>
        <w:gridCol w:w="3124"/>
        <w:gridCol w:w="3276"/>
      </w:tblGrid>
      <w:tr>
        <w:trPr>
          <w:trHeight w:val="45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(ХПА)</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Жарақаттар (қан кету, соғылу, сыну, буынның шығуы, күю), жарақаттану кезінде қолданылатын дәрілік заттар мен медициналық мақсаттағы бұйымдар</w:t>
            </w:r>
          </w:p>
        </w:tc>
      </w:tr>
      <w:tr>
        <w:trPr>
          <w:trHeight w:val="45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Сутегі тотығы, 3% ерітіндісі</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флакон</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5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Зарарсыздандырылған дәке бинті 5м х 10 см</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5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Зарарсыздандырылмаған дәке бинті 5м х 10 см</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5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Зарарсыздандырылмаған дәке бинті 7м х 14 см</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5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Зарарсыздандырылған медициналық дәке салфеткалар</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5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Зарарсыздандырылған таңу пакеті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5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Зарарсыздандырылған медициналық гигроскопиялық мақта 50 г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5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тоқтатқыш жгут</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5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Бактерицидті лейкопластырь</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5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лейкопластырь</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5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Эластикалық түтікшелі бинт № 1, 3,6</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бір-бірден</w:t>
            </w:r>
          </w:p>
        </w:tc>
      </w:tr>
      <w:tr>
        <w:trPr>
          <w:trHeight w:val="45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Зарарсыздандырылмаған медициналық қолғаптар</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жұп</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5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Доғал ұшты қайшылар</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both"/>
      </w:pPr>
      <w:r>
        <w:rPr>
          <w:rFonts w:ascii="Times New Roman"/>
          <w:b w:val="false"/>
          <w:i w:val="false"/>
          <w:color w:val="000000"/>
          <w:sz w:val="28"/>
        </w:rPr>
        <w:t>      </w:t>
      </w:r>
      <w:r>
        <w:rPr>
          <w:rFonts w:ascii="Times New Roman"/>
          <w:b/>
          <w:i w:val="false"/>
          <w:color w:val="000000"/>
          <w:sz w:val="28"/>
        </w:rPr>
        <w:t>Ескертпе</w:t>
      </w:r>
      <w:r>
        <w:rPr>
          <w:rFonts w:ascii="Times New Roman"/>
          <w:b w:val="false"/>
          <w:i w:val="false"/>
          <w:color w:val="000000"/>
          <w:sz w:val="28"/>
        </w:rPr>
        <w:t>:</w:t>
      </w:r>
      <w:r>
        <w:br/>
      </w:r>
      <w:r>
        <w:rPr>
          <w:rFonts w:ascii="Times New Roman"/>
          <w:b w:val="false"/>
          <w:i w:val="false"/>
          <w:color w:val="000000"/>
          <w:sz w:val="28"/>
        </w:rPr>
        <w:t>
      Автомобильдегі алғашқы медициналық көмек қобдишасын қолдану бойынша ұсынымдар:</w:t>
      </w:r>
      <w:r>
        <w:br/>
      </w:r>
      <w:r>
        <w:rPr>
          <w:rFonts w:ascii="Times New Roman"/>
          <w:b w:val="false"/>
          <w:i w:val="false"/>
          <w:color w:val="000000"/>
          <w:sz w:val="28"/>
        </w:rPr>
        <w:t>
      Жол-көлік оқиғаларының нәтижесінде зардап шеккен адамдарға медициналық алғашқы көмек қобдишасының құрамына кіретін заттарды мынадай түрде қолдану ұсынылады:</w:t>
      </w:r>
      <w:r>
        <w:br/>
      </w:r>
      <w:r>
        <w:rPr>
          <w:rFonts w:ascii="Times New Roman"/>
          <w:b w:val="false"/>
          <w:i w:val="false"/>
          <w:color w:val="000000"/>
          <w:sz w:val="28"/>
        </w:rPr>
        <w:t>
      а) жол-көлік оқиғалары нәтижесінде зардап шеккен адамдарға алғашқы көмек көрсету кезінде барлық манипуляцияларды мeдициналық қолғаптармен жасау қажет;</w:t>
      </w:r>
      <w:r>
        <w:br/>
      </w:r>
      <w:r>
        <w:rPr>
          <w:rFonts w:ascii="Times New Roman"/>
          <w:b w:val="false"/>
          <w:i w:val="false"/>
          <w:color w:val="000000"/>
          <w:sz w:val="28"/>
        </w:rPr>
        <w:t>
      б) ірі (магистральді) қан артерияларынан артериялық қан кету кезінде тамырды саусақпен басып, жазбада жгут салу уақытын көрсете отырып, зақымдалған жерден жоғары басып тұрған жерге қан тоқтататын жгутты және жарақатқа (қысып) байланатын таңғышты салу керек;</w:t>
      </w:r>
      <w:r>
        <w:br/>
      </w:r>
      <w:r>
        <w:rPr>
          <w:rFonts w:ascii="Times New Roman"/>
          <w:b w:val="false"/>
          <w:i w:val="false"/>
          <w:color w:val="000000"/>
          <w:sz w:val="28"/>
        </w:rPr>
        <w:t>
      в) жарақат болған кезде зарарсыздандырылған салфеткалар мен бинттерді немесе зарарсыздандырылған таңу пакетін пайдаланып, (қысып) байланатын таңғышты салу керек.</w:t>
      </w:r>
      <w:r>
        <w:br/>
      </w:r>
      <w:r>
        <w:rPr>
          <w:rFonts w:ascii="Times New Roman"/>
          <w:b w:val="false"/>
          <w:i w:val="false"/>
          <w:color w:val="000000"/>
          <w:sz w:val="28"/>
        </w:rPr>
        <w:t>
      Жарақаттан қан ақпаған кезде және қысып байланатын таңғышты салу мүмкіндігі болмаса, онда жарақатқа зарарсыздандырылған салфетканы салып, оны лейкопластырьмен бекіту керек. Ұсақ жарақаттар кезінде бактерицидтік лейкопластырьді пайдалану қажет.</w:t>
      </w:r>
      <w:r>
        <w:br/>
      </w:r>
      <w:r>
        <w:rPr>
          <w:rFonts w:ascii="Times New Roman"/>
          <w:b w:val="false"/>
          <w:i w:val="false"/>
          <w:color w:val="000000"/>
          <w:sz w:val="28"/>
        </w:rPr>
        <w:t>
</w:t>
      </w:r>
      <w:r>
        <w:rPr>
          <w:rFonts w:ascii="Times New Roman"/>
          <w:b/>
          <w:i w:val="false"/>
          <w:color w:val="000000"/>
          <w:sz w:val="28"/>
        </w:rPr>
        <w:t>Сутегі тотығы, 3% ерітіндісі</w:t>
      </w:r>
      <w:r>
        <w:br/>
      </w:r>
      <w:r>
        <w:rPr>
          <w:rFonts w:ascii="Times New Roman"/>
          <w:b w:val="false"/>
          <w:i w:val="false"/>
          <w:color w:val="000000"/>
          <w:sz w:val="28"/>
        </w:rPr>
        <w:t>
Сутегі тотығын механикалық тазалау және беткі жаралардан капиллярлық қан кетуді тоқтату үшін қолданады. Жарақатқа зарарсыздандырылған дәке салфеткалар салынады.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