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51ec" w14:textId="d455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"Ресми статистикалық ақпаратты тарату кестесінде көзделмеген статистикалық ақпаратты ұсыну" мемлекеттік көрсетілетін қызметтің регламентін бекіту туралы» Қазақстан Республикасы Статистика агенттігі төрағасының 2014 жылғы 27 қаңтардағы № 14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2014 жылғы 30 маусымдағы № 109 бұйрығы. Қазақстан Республикасы Әділет министрлігінде 2014 жылы 30 шілдеде № 9650 тіркелді. Күші жойылды - Қазақстан Республикасы Ұлттық экономика министрінің 2015 жылғы 27 сәуірдегі № 359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Ұлттық экономика министрінің 27.04.2015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көрсетілетін қызметтердің стандарттары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регламенттерін әзірлеу жөніндегі бекітілген қағидаға сәйкес келтіру мақсатында, сондай-ақ «Мемлекеттік көрсетілетін қызметтер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«Ресми статистикалық ақпаратты тарату кестесінде көзделмеген статистикалық ақпаратты ұсыну»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регламентін бекіту туралы» Қазақстан Республикасы Статистика агенттігі төрағасының 2014 жылғы 27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9175 болып тіркелген, «Әділет» ақпараттық-құқықтық жүйесінде 2014 жылғы 27 наурызда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Құрылымдық бөлімшелер (қызметкерлер) арасындағы рәсімдер (іс- қимылдар) жүйелілігінің сипаттамасы әрбір рәсімнің (іс-қимылдың) ұзақтығын көрсете отырып осы мемлекеттік көрсетілетін қызмет регламентінің қосымшасына сәйкес мемлекеттік қызмет көрсетудің бизнес - үдерістерінің анықтамалығында көрсетілген»;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бұйрықпен бекітілген «Ресми статистикалық ақпаратты тарату кестесінде көзделмеген статистикалық ақпаратты ұсыну» мемлекеттік көрсетілетін қызметтің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Статистика агенттігінің Жарияланымдар және статистикалық ақпаратты тарату департаменті Заң департаментімен бірге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тіркелгеннен кейін он күнтізбелік күн ішінде бұқаралық ақпарат құралдарында ресми жариялауға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«электрондық үкімет» веб-порталының интернет-ресурсында, сонымен қатар Қазақстан Республикасы Статистика агенттігінің Интернет-ресурсында міндетті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Статистика агенттігінің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А. Смайылов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«Ресми статистикалық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тарату кестесінде көзделмеген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статистикалық ақпаратты ұсыну»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«Ресми статистикалық ақпаратты тарату кестесінде көзделмеген статистикалық ақпаратты ұсыну» мемлекеттік қызмет көрсету бизнес-процестерінің анықтамалығы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Шарт жасасу негізінде мемлекеттік көрсетілетін қызметті алу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32334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Көрсетілетін мемлекеттік қызметті біржолғы өтініштің негізінде қағаз тасығышта немесе электрондық форматта алу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113538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1887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