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4e7a" w14:textId="ecd4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жүйесінде ғылыми-зерттеу қызметін ұйымдастыру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министрлігінің 2014 жылғы 23 шілдедегі № 455 бұйрығы. Қазақстан Республикасының Әділет министрлігінде 2014 жылы 4 тамызда № 9667 тіркелді. Күші жойылды - Қазақстан Республикасы Ішкі істер министрінің 2020 жылғы 21 желтоқсандағы № 863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21.12.2020 </w:t>
      </w:r>
      <w:r>
        <w:rPr>
          <w:rFonts w:ascii="Times New Roman"/>
          <w:b w:val="false"/>
          <w:i w:val="false"/>
          <w:color w:val="ff0000"/>
          <w:sz w:val="28"/>
        </w:rPr>
        <w:t>№ 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ішкі істер органдары туралы" Қазақстан Республикасының 2014 жылғы 23 сәуірдегі </w:t>
      </w:r>
      <w:r>
        <w:rPr>
          <w:rFonts w:ascii="Times New Roman"/>
          <w:b w:val="false"/>
          <w:i w:val="false"/>
          <w:color w:val="000000"/>
          <w:sz w:val="28"/>
        </w:rPr>
        <w:t xml:space="preserve"> 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органдарының жүйесінде ғылыми-зерттеу қызметін ұйымдастыру жөніндегі </w:t>
      </w:r>
      <w:r>
        <w:rPr>
          <w:rFonts w:ascii="Times New Roman"/>
          <w:b w:val="false"/>
          <w:i w:val="false"/>
          <w:color w:val="000000"/>
          <w:sz w:val="28"/>
        </w:rPr>
        <w:t xml:space="preserve"> 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ұланының Бас қолбасшысы, Қазақстан Республикасы Ішкі істер министрлігі комитеттерінің төрағалары, департаменттерінің бастықтары, облыстардың, Астана, Алматы қалаларының, Көліктегі ішкі істер департаменттерінің, облыстардың және Астана қаласының қылмыстық-атқару жүйесі департаменттерінің бастықтары:</w:t>
      </w:r>
    </w:p>
    <w:bookmarkEnd w:id="2"/>
    <w:bookmarkStart w:name="z4" w:id="3"/>
    <w:p>
      <w:pPr>
        <w:spacing w:after="0"/>
        <w:ind w:left="0"/>
        <w:jc w:val="both"/>
      </w:pPr>
      <w:r>
        <w:rPr>
          <w:rFonts w:ascii="Times New Roman"/>
          <w:b w:val="false"/>
          <w:i w:val="false"/>
          <w:color w:val="000000"/>
          <w:sz w:val="28"/>
        </w:rPr>
        <w:t>
      1) өздерінің орынбасарларының біріне ішкі істер органдарын ғылыми қамтамасыз етуді ұйымдастыру бойынша функцияны жүктесін;</w:t>
      </w:r>
    </w:p>
    <w:bookmarkEnd w:id="3"/>
    <w:bookmarkStart w:name="z5" w:id="4"/>
    <w:p>
      <w:pPr>
        <w:spacing w:after="0"/>
        <w:ind w:left="0"/>
        <w:jc w:val="both"/>
      </w:pPr>
      <w:r>
        <w:rPr>
          <w:rFonts w:ascii="Times New Roman"/>
          <w:b w:val="false"/>
          <w:i w:val="false"/>
          <w:color w:val="000000"/>
          <w:sz w:val="28"/>
        </w:rPr>
        <w:t>
      2) Қазақстан Республикасы Ішкі істер министрлігінің білім беру ұйымдарымен ғылыми зерттеулер жүргізуге өтінімдер беру және орналастыру және олардың нәтижелерін Қазақстан Республикасы ішкі істер органдарының практикалық қызметіне енгізу мәселелері бойынша өзара іс-қимыл жасасуды ұйымдастырсын.</w:t>
      </w:r>
    </w:p>
    <w:bookmarkEnd w:id="4"/>
    <w:bookmarkStart w:name="z6" w:id="5"/>
    <w:p>
      <w:pPr>
        <w:spacing w:after="0"/>
        <w:ind w:left="0"/>
        <w:jc w:val="both"/>
      </w:pPr>
      <w:r>
        <w:rPr>
          <w:rFonts w:ascii="Times New Roman"/>
          <w:b w:val="false"/>
          <w:i w:val="false"/>
          <w:color w:val="000000"/>
          <w:sz w:val="28"/>
        </w:rPr>
        <w:t>
      3. Қазақстан Республикасы Ішкі істер министрлігінің Кадр жұмысы департаменті (А.Ү. Әбдіғалиев):</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мемлекеттік тіркелгеннен кейін күнтізбелік он күн ішінде мерзімді баспа басылымдарында және "Әділет" ақпараттық-құқықтық жүйесінде ресми жариялауға жолдауды;</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бірінші орынбасары полиция генерал-майоры М.Ғ. Демеуовке және Қазақстан Республикасы Ішкі істер министрлігінің Кадр жұмысы департаментіне (А.Ү. Әбдіғалиев)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өткеннен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генерал-лейтенанты</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23 шілдедегі</w:t>
            </w:r>
            <w:r>
              <w:br/>
            </w:r>
            <w:r>
              <w:rPr>
                <w:rFonts w:ascii="Times New Roman"/>
                <w:b w:val="false"/>
                <w:i w:val="false"/>
                <w:color w:val="000000"/>
                <w:sz w:val="20"/>
              </w:rPr>
              <w:t>№ 456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Қазақстан Республикасы ішкі істер органдарының жүйесінде</w:t>
      </w:r>
      <w:r>
        <w:br/>
      </w:r>
      <w:r>
        <w:rPr>
          <w:rFonts w:ascii="Times New Roman"/>
          <w:b/>
          <w:i w:val="false"/>
          <w:color w:val="000000"/>
        </w:rPr>
        <w:t>ғылыми-зерттеу қызметін ұйымдастыру жөніндегі нұсқаулық</w:t>
      </w:r>
      <w:r>
        <w:br/>
      </w:r>
      <w:r>
        <w:rPr>
          <w:rFonts w:ascii="Times New Roman"/>
          <w:b/>
          <w:i w:val="false"/>
          <w:color w:val="000000"/>
        </w:rPr>
        <w:t>1. Жалпы ережелер</w:t>
      </w:r>
    </w:p>
    <w:bookmarkEnd w:id="11"/>
    <w:bookmarkStart w:name="z15" w:id="12"/>
    <w:p>
      <w:pPr>
        <w:spacing w:after="0"/>
        <w:ind w:left="0"/>
        <w:jc w:val="both"/>
      </w:pPr>
      <w:r>
        <w:rPr>
          <w:rFonts w:ascii="Times New Roman"/>
          <w:b w:val="false"/>
          <w:i w:val="false"/>
          <w:color w:val="000000"/>
          <w:sz w:val="28"/>
        </w:rPr>
        <w:t xml:space="preserve">
      1. Осы Қазақстан Республикасы ішкі істер органдарының (бұдан әрі – ІІО) жүйесінде ғылыми-зерттеу қызметін ұйымдастыру жөніндегі нұсқаулық Қазақстан Республикасының </w:t>
      </w:r>
      <w:r>
        <w:rPr>
          <w:rFonts w:ascii="Times New Roman"/>
          <w:b w:val="false"/>
          <w:i w:val="false"/>
          <w:color w:val="000000"/>
          <w:sz w:val="28"/>
        </w:rPr>
        <w:t xml:space="preserve"> "Қазақстан Республикасының ішкі істер органдары туралы"</w:t>
      </w:r>
      <w:r>
        <w:rPr>
          <w:rFonts w:ascii="Times New Roman"/>
          <w:b w:val="false"/>
          <w:i w:val="false"/>
          <w:color w:val="000000"/>
          <w:sz w:val="28"/>
        </w:rPr>
        <w:t xml:space="preserve">, </w:t>
      </w:r>
      <w:r>
        <w:rPr>
          <w:rFonts w:ascii="Times New Roman"/>
          <w:b w:val="false"/>
          <w:i w:val="false"/>
          <w:color w:val="000000"/>
          <w:sz w:val="28"/>
        </w:rPr>
        <w:t xml:space="preserve"> "Ғылым туралы"</w:t>
      </w:r>
      <w:r>
        <w:rPr>
          <w:rFonts w:ascii="Times New Roman"/>
          <w:b w:val="false"/>
          <w:i w:val="false"/>
          <w:color w:val="000000"/>
          <w:sz w:val="28"/>
        </w:rPr>
        <w:t xml:space="preserve">, </w:t>
      </w:r>
      <w:r>
        <w:rPr>
          <w:rFonts w:ascii="Times New Roman"/>
          <w:b w:val="false"/>
          <w:i w:val="false"/>
          <w:color w:val="000000"/>
          <w:sz w:val="28"/>
        </w:rPr>
        <w:t xml:space="preserve"> "Білім туралы"</w:t>
      </w:r>
      <w:r>
        <w:rPr>
          <w:rFonts w:ascii="Times New Roman"/>
          <w:b w:val="false"/>
          <w:i w:val="false"/>
          <w:color w:val="000000"/>
          <w:sz w:val="28"/>
        </w:rPr>
        <w:t xml:space="preserve"> заңдарына, сондай-ақ Қазақстан Республикасы Ішкі істер министрлігінің (бұдан әрі – ІІМ) нормативтік құқықтық актілеріне сәйкес әзірленді.</w:t>
      </w:r>
    </w:p>
    <w:bookmarkEnd w:id="12"/>
    <w:bookmarkStart w:name="z16" w:id="13"/>
    <w:p>
      <w:pPr>
        <w:spacing w:after="0"/>
        <w:ind w:left="0"/>
        <w:jc w:val="both"/>
      </w:pPr>
      <w:r>
        <w:rPr>
          <w:rFonts w:ascii="Times New Roman"/>
          <w:b w:val="false"/>
          <w:i w:val="false"/>
          <w:color w:val="000000"/>
          <w:sz w:val="28"/>
        </w:rPr>
        <w:t>
      2. ІІО жүйесіндегі ғылыми-зерттеу қызметінің мақсаты ІІО жедел-қызметтік жұмысын ғылыми, ғылыми-техникалық және ғылыми-әдістемелік қамтамасыз ету және ғылыми зерттеу нәтижелерін практикалық қызметке және ІІМ білім беру ұйымдарының оқу-тәрбие процесіне енгізу болып табылады.</w:t>
      </w:r>
    </w:p>
    <w:bookmarkEnd w:id="13"/>
    <w:bookmarkStart w:name="z17" w:id="14"/>
    <w:p>
      <w:pPr>
        <w:spacing w:after="0"/>
        <w:ind w:left="0"/>
        <w:jc w:val="both"/>
      </w:pPr>
      <w:r>
        <w:rPr>
          <w:rFonts w:ascii="Times New Roman"/>
          <w:b w:val="false"/>
          <w:i w:val="false"/>
          <w:color w:val="000000"/>
          <w:sz w:val="28"/>
        </w:rPr>
        <w:t>
      3. Ғылыми қызметті ұйымдастыру және үйлестіру үшін ІІМ-де тұрақты жұмыс істейтін кеңесші орган – ІІМ-нің Ғылыми-техникалық кеңесі (бұдан әрі – ҒТК) жұмыс істейді.</w:t>
      </w:r>
    </w:p>
    <w:bookmarkEnd w:id="14"/>
    <w:p>
      <w:pPr>
        <w:spacing w:after="0"/>
        <w:ind w:left="0"/>
        <w:jc w:val="both"/>
      </w:pPr>
      <w:r>
        <w:rPr>
          <w:rFonts w:ascii="Times New Roman"/>
          <w:b w:val="false"/>
          <w:i w:val="false"/>
          <w:color w:val="000000"/>
          <w:sz w:val="28"/>
        </w:rPr>
        <w:t>
      ҒТК-нің негізгі міндеттері және функциялары:</w:t>
      </w:r>
    </w:p>
    <w:p>
      <w:pPr>
        <w:spacing w:after="0"/>
        <w:ind w:left="0"/>
        <w:jc w:val="both"/>
      </w:pPr>
      <w:r>
        <w:rPr>
          <w:rFonts w:ascii="Times New Roman"/>
          <w:b w:val="false"/>
          <w:i w:val="false"/>
          <w:color w:val="000000"/>
          <w:sz w:val="28"/>
        </w:rPr>
        <w:t>
      1) ІІО жүйесінің қызметін ғылыми қамтамасыз етудің перспективалары мен басым бағыттарын айқындау;</w:t>
      </w:r>
    </w:p>
    <w:p>
      <w:pPr>
        <w:spacing w:after="0"/>
        <w:ind w:left="0"/>
        <w:jc w:val="both"/>
      </w:pPr>
      <w:r>
        <w:rPr>
          <w:rFonts w:ascii="Times New Roman"/>
          <w:b w:val="false"/>
          <w:i w:val="false"/>
          <w:color w:val="000000"/>
          <w:sz w:val="28"/>
        </w:rPr>
        <w:t>
      2) ғылыми-инновациялық бағдарламалардың жобаларын, сондай-ақ ІІМ басшылығының стратегиялық, басқарушылық шешімдер қабылдауын қажет ететін проблемаларды қарау;</w:t>
      </w:r>
    </w:p>
    <w:p>
      <w:pPr>
        <w:spacing w:after="0"/>
        <w:ind w:left="0"/>
        <w:jc w:val="both"/>
      </w:pPr>
      <w:r>
        <w:rPr>
          <w:rFonts w:ascii="Times New Roman"/>
          <w:b w:val="false"/>
          <w:i w:val="false"/>
          <w:color w:val="000000"/>
          <w:sz w:val="28"/>
        </w:rPr>
        <w:t>
      3) ғылыми-қолданбалы зерттеулерді және тәжірибелік-конструкторлық жұмыстарды қаржыландыру көздері мен тәртібін айқындау;</w:t>
      </w:r>
    </w:p>
    <w:p>
      <w:pPr>
        <w:spacing w:after="0"/>
        <w:ind w:left="0"/>
        <w:jc w:val="both"/>
      </w:pPr>
      <w:r>
        <w:rPr>
          <w:rFonts w:ascii="Times New Roman"/>
          <w:b w:val="false"/>
          <w:i w:val="false"/>
          <w:color w:val="000000"/>
          <w:sz w:val="28"/>
        </w:rPr>
        <w:t>
      4) ғылыми-зерттеу қызметінің нәтижелерін қолдану;</w:t>
      </w:r>
    </w:p>
    <w:p>
      <w:pPr>
        <w:spacing w:after="0"/>
        <w:ind w:left="0"/>
        <w:jc w:val="both"/>
      </w:pPr>
      <w:r>
        <w:rPr>
          <w:rFonts w:ascii="Times New Roman"/>
          <w:b w:val="false"/>
          <w:i w:val="false"/>
          <w:color w:val="000000"/>
          <w:sz w:val="28"/>
        </w:rPr>
        <w:t>
      5) ІІМ-нің ғылыми-зерттеу және тәжірибелік-конструкторлық жұмыстарының, салалық және мақсатты кешенді ғылыми бағдарламалардың жобаларына тапсырыстарды қарау және қалыптастыру, олардың іске асырылуына бақылау;</w:t>
      </w:r>
    </w:p>
    <w:p>
      <w:pPr>
        <w:spacing w:after="0"/>
        <w:ind w:left="0"/>
        <w:jc w:val="both"/>
      </w:pPr>
      <w:r>
        <w:rPr>
          <w:rFonts w:ascii="Times New Roman"/>
          <w:b w:val="false"/>
          <w:i w:val="false"/>
          <w:color w:val="000000"/>
          <w:sz w:val="28"/>
        </w:rPr>
        <w:t>
      6_) ІІО мен Ұлттық ұлан қызметінің өзекті ғылыми проблемаларын талқылау, ғылыми-зерттеулерді, олардың практикалық маңыздылығын бағалау;</w:t>
      </w:r>
    </w:p>
    <w:p>
      <w:pPr>
        <w:spacing w:after="0"/>
        <w:ind w:left="0"/>
        <w:jc w:val="both"/>
      </w:pPr>
      <w:r>
        <w:rPr>
          <w:rFonts w:ascii="Times New Roman"/>
          <w:b w:val="false"/>
          <w:i w:val="false"/>
          <w:color w:val="000000"/>
          <w:sz w:val="28"/>
        </w:rPr>
        <w:t>
      7) ғылыми-зерттеу нәтижелеріне эксперименттік тексеру жүргізу үшін базалық ІІО-ны белгілеу және олардың қорытындыларын шығару;</w:t>
      </w:r>
    </w:p>
    <w:p>
      <w:pPr>
        <w:spacing w:after="0"/>
        <w:ind w:left="0"/>
        <w:jc w:val="both"/>
      </w:pPr>
      <w:r>
        <w:rPr>
          <w:rFonts w:ascii="Times New Roman"/>
          <w:b w:val="false"/>
          <w:i w:val="false"/>
          <w:color w:val="000000"/>
          <w:sz w:val="28"/>
        </w:rPr>
        <w:t>
      8) ғылыми зерттеу және тәжірибелік-конструкторлық жұмыстарының нәтижелерін енгізуді жетілдіру бойынша шараларды әзірлеу және тиімділігін талдау;</w:t>
      </w:r>
    </w:p>
    <w:p>
      <w:pPr>
        <w:spacing w:after="0"/>
        <w:ind w:left="0"/>
        <w:jc w:val="both"/>
      </w:pPr>
      <w:r>
        <w:rPr>
          <w:rFonts w:ascii="Times New Roman"/>
          <w:b w:val="false"/>
          <w:i w:val="false"/>
          <w:color w:val="000000"/>
          <w:sz w:val="28"/>
        </w:rPr>
        <w:t>
      9) Қазақстан Республикасының және шетел мемлекеттерінің басқа құқық қорғау органдарымен ІІМ-нің ғылыми ынтымақтастығының негізгі бағыттары мен нысандарын әзірлеу болып табылады.</w:t>
      </w:r>
    </w:p>
    <w:p>
      <w:pPr>
        <w:spacing w:after="0"/>
        <w:ind w:left="0"/>
        <w:jc w:val="both"/>
      </w:pPr>
      <w:r>
        <w:rPr>
          <w:rFonts w:ascii="Times New Roman"/>
          <w:b w:val="false"/>
          <w:i w:val="false"/>
          <w:color w:val="000000"/>
          <w:sz w:val="28"/>
        </w:rPr>
        <w:t>
      ҒТК-нің құрамына ІІМ-нің негізгі бағыттары бойынша бейіндік секциялары кіреді. ҒТК-тің құрылымы мен құрамы Ішкі істер министрінің бұйрығымен бекітіледі. ҒТК-нің төрағасы Ішкі істер министрінің орынбасары болып табылады.</w:t>
      </w:r>
    </w:p>
    <w:bookmarkStart w:name="z18" w:id="15"/>
    <w:p>
      <w:pPr>
        <w:spacing w:after="0"/>
        <w:ind w:left="0"/>
        <w:jc w:val="both"/>
      </w:pPr>
      <w:r>
        <w:rPr>
          <w:rFonts w:ascii="Times New Roman"/>
          <w:b w:val="false"/>
          <w:i w:val="false"/>
          <w:color w:val="000000"/>
          <w:sz w:val="28"/>
        </w:rPr>
        <w:t>
      4. ІІО жүйесіндегі ғылыми-зерттеу қызметін жоспарлау, үйлестіру және бақылау ІІМ Кадр жұмысы департаментіне (бұдан әрі – КЖД) жүктеледі.</w:t>
      </w:r>
    </w:p>
    <w:bookmarkEnd w:id="15"/>
    <w:bookmarkStart w:name="z19" w:id="16"/>
    <w:p>
      <w:pPr>
        <w:spacing w:after="0"/>
        <w:ind w:left="0"/>
        <w:jc w:val="both"/>
      </w:pPr>
      <w:r>
        <w:rPr>
          <w:rFonts w:ascii="Times New Roman"/>
          <w:b w:val="false"/>
          <w:i w:val="false"/>
          <w:color w:val="000000"/>
          <w:sz w:val="28"/>
        </w:rPr>
        <w:t>
      5. ІІО-да ғылыми-зерттеу қызметін ІІМ-ге ведомстволық бағынысты білім беру ұйымдары (бұдан әрі – ЖОО) жүзеге асырады.</w:t>
      </w:r>
    </w:p>
    <w:bookmarkEnd w:id="16"/>
    <w:bookmarkStart w:name="z20" w:id="17"/>
    <w:p>
      <w:pPr>
        <w:spacing w:after="0"/>
        <w:ind w:left="0"/>
        <w:jc w:val="both"/>
      </w:pPr>
      <w:r>
        <w:rPr>
          <w:rFonts w:ascii="Times New Roman"/>
          <w:b w:val="false"/>
          <w:i w:val="false"/>
          <w:color w:val="000000"/>
          <w:sz w:val="28"/>
        </w:rPr>
        <w:t>
      6. ЖОО-дағы ғылыми-зерттеу қызметіне жалпы басшылықты бастық, тікелей - бастықтың ғылыми жұмыс жөніндегі орынбасары жүзеге асырады.</w:t>
      </w:r>
    </w:p>
    <w:bookmarkEnd w:id="17"/>
    <w:bookmarkStart w:name="z21" w:id="18"/>
    <w:p>
      <w:pPr>
        <w:spacing w:after="0"/>
        <w:ind w:left="0"/>
        <w:jc w:val="both"/>
      </w:pPr>
      <w:r>
        <w:rPr>
          <w:rFonts w:ascii="Times New Roman"/>
          <w:b w:val="false"/>
          <w:i w:val="false"/>
          <w:color w:val="000000"/>
          <w:sz w:val="28"/>
        </w:rPr>
        <w:t>
      7. ЖОО-лардың ғылыми-зерттеу қызметін ұйымдастыру жөніндегі міндеттері:</w:t>
      </w:r>
    </w:p>
    <w:bookmarkEnd w:id="18"/>
    <w:p>
      <w:pPr>
        <w:spacing w:after="0"/>
        <w:ind w:left="0"/>
        <w:jc w:val="both"/>
      </w:pPr>
      <w:r>
        <w:rPr>
          <w:rFonts w:ascii="Times New Roman"/>
          <w:b w:val="false"/>
          <w:i w:val="false"/>
          <w:color w:val="000000"/>
          <w:sz w:val="28"/>
        </w:rPr>
        <w:t>
      1) іргелі, қолданбалы және ізденгіштік ғылыми зерттеулерді жүргізу және инновациялық қызметті жүзеге асыру;</w:t>
      </w:r>
    </w:p>
    <w:p>
      <w:pPr>
        <w:spacing w:after="0"/>
        <w:ind w:left="0"/>
        <w:jc w:val="both"/>
      </w:pPr>
      <w:r>
        <w:rPr>
          <w:rFonts w:ascii="Times New Roman"/>
          <w:b w:val="false"/>
          <w:i w:val="false"/>
          <w:color w:val="000000"/>
          <w:sz w:val="28"/>
        </w:rPr>
        <w:t>
      2) ғылыми зерттеулер арқылы жаңа білім алу;</w:t>
      </w:r>
    </w:p>
    <w:p>
      <w:pPr>
        <w:spacing w:after="0"/>
        <w:ind w:left="0"/>
        <w:jc w:val="both"/>
      </w:pPr>
      <w:r>
        <w:rPr>
          <w:rFonts w:ascii="Times New Roman"/>
          <w:b w:val="false"/>
          <w:i w:val="false"/>
          <w:color w:val="000000"/>
          <w:sz w:val="28"/>
        </w:rPr>
        <w:t>
      3) жоғары, жоғары оқу орнынан кейінгі және қосымша білім беруді дамытудың теориялық және әдіснамалық негіздерін әзірлеу;</w:t>
      </w:r>
    </w:p>
    <w:p>
      <w:pPr>
        <w:spacing w:after="0"/>
        <w:ind w:left="0"/>
        <w:jc w:val="both"/>
      </w:pPr>
      <w:r>
        <w:rPr>
          <w:rFonts w:ascii="Times New Roman"/>
          <w:b w:val="false"/>
          <w:i w:val="false"/>
          <w:color w:val="000000"/>
          <w:sz w:val="28"/>
        </w:rPr>
        <w:t>
      4) ғылыми зерттеу нәтижелерін оқу процесіне және практикалық қызметке енгізу;</w:t>
      </w:r>
    </w:p>
    <w:p>
      <w:pPr>
        <w:spacing w:after="0"/>
        <w:ind w:left="0"/>
        <w:jc w:val="both"/>
      </w:pPr>
      <w:r>
        <w:rPr>
          <w:rFonts w:ascii="Times New Roman"/>
          <w:b w:val="false"/>
          <w:i w:val="false"/>
          <w:color w:val="000000"/>
          <w:sz w:val="28"/>
        </w:rPr>
        <w:t>
      5) өзіндік ғылыми мектептерді қалыптастыру және дамыту, ғылыми және ғылыми-техникалық қызметке ғылыми-педагогикалық жұмыскерлерді және білім алушыларды тарту;</w:t>
      </w:r>
    </w:p>
    <w:p>
      <w:pPr>
        <w:spacing w:after="0"/>
        <w:ind w:left="0"/>
        <w:jc w:val="both"/>
      </w:pPr>
      <w:r>
        <w:rPr>
          <w:rFonts w:ascii="Times New Roman"/>
          <w:b w:val="false"/>
          <w:i w:val="false"/>
          <w:color w:val="000000"/>
          <w:sz w:val="28"/>
        </w:rPr>
        <w:t>
      6) оқытудың инновациялық технологияларын әзірлеу және ЖОО-ның оқу-тәрбие процесіне енгізу;</w:t>
      </w:r>
    </w:p>
    <w:p>
      <w:pPr>
        <w:spacing w:after="0"/>
        <w:ind w:left="0"/>
        <w:jc w:val="both"/>
      </w:pPr>
      <w:r>
        <w:rPr>
          <w:rFonts w:ascii="Times New Roman"/>
          <w:b w:val="false"/>
          <w:i w:val="false"/>
          <w:color w:val="000000"/>
          <w:sz w:val="28"/>
        </w:rPr>
        <w:t>
      7) зерттеушілер мен әзірлеушілердің зияткерлік меншігі мен авторлық құқықтарын қорғау;</w:t>
      </w:r>
    </w:p>
    <w:p>
      <w:pPr>
        <w:spacing w:after="0"/>
        <w:ind w:left="0"/>
        <w:jc w:val="both"/>
      </w:pPr>
      <w:r>
        <w:rPr>
          <w:rFonts w:ascii="Times New Roman"/>
          <w:b w:val="false"/>
          <w:i w:val="false"/>
          <w:color w:val="000000"/>
          <w:sz w:val="28"/>
        </w:rPr>
        <w:t>
      8) білім алушылардың ғылыми және ғылыми-техникалық қызметін ұйымдастыру және басшылық ету;</w:t>
      </w:r>
    </w:p>
    <w:p>
      <w:pPr>
        <w:spacing w:after="0"/>
        <w:ind w:left="0"/>
        <w:jc w:val="both"/>
      </w:pPr>
      <w:r>
        <w:rPr>
          <w:rFonts w:ascii="Times New Roman"/>
          <w:b w:val="false"/>
          <w:i w:val="false"/>
          <w:color w:val="000000"/>
          <w:sz w:val="28"/>
        </w:rPr>
        <w:t>
      9) ІІМ-мен келісім бойынша халықаралық ынтымақтастықты жүзеге асыру.</w:t>
      </w:r>
    </w:p>
    <w:bookmarkStart w:name="z22" w:id="19"/>
    <w:p>
      <w:pPr>
        <w:spacing w:after="0"/>
        <w:ind w:left="0"/>
        <w:jc w:val="both"/>
      </w:pPr>
      <w:r>
        <w:rPr>
          <w:rFonts w:ascii="Times New Roman"/>
          <w:b w:val="false"/>
          <w:i w:val="false"/>
          <w:color w:val="000000"/>
          <w:sz w:val="28"/>
        </w:rPr>
        <w:t>
      8. ЖОО-лардың ғылыми және ғылыми-техникалық қызметі мамандар даярлау процесінің құрамдас бөлігі болып табылады.</w:t>
      </w:r>
    </w:p>
    <w:bookmarkEnd w:id="19"/>
    <w:bookmarkStart w:name="z23" w:id="20"/>
    <w:p>
      <w:pPr>
        <w:spacing w:after="0"/>
        <w:ind w:left="0"/>
        <w:jc w:val="left"/>
      </w:pPr>
      <w:r>
        <w:rPr>
          <w:rFonts w:ascii="Times New Roman"/>
          <w:b/>
          <w:i w:val="false"/>
          <w:color w:val="000000"/>
        </w:rPr>
        <w:t xml:space="preserve"> 2. Ғылыми-зерттеу қызметінің субъектілері</w:t>
      </w:r>
    </w:p>
    <w:bookmarkEnd w:id="20"/>
    <w:bookmarkStart w:name="z24" w:id="21"/>
    <w:p>
      <w:pPr>
        <w:spacing w:after="0"/>
        <w:ind w:left="0"/>
        <w:jc w:val="both"/>
      </w:pPr>
      <w:r>
        <w:rPr>
          <w:rFonts w:ascii="Times New Roman"/>
          <w:b w:val="false"/>
          <w:i w:val="false"/>
          <w:color w:val="000000"/>
          <w:sz w:val="28"/>
        </w:rPr>
        <w:t>
      9. Ғылыми-зерттеу қызметінің субъектілері тапсырыс беруші және орындаушы (бірлесіп орындаушы) болып бөлінеді.</w:t>
      </w:r>
    </w:p>
    <w:bookmarkEnd w:id="21"/>
    <w:bookmarkStart w:name="z25" w:id="22"/>
    <w:p>
      <w:pPr>
        <w:spacing w:after="0"/>
        <w:ind w:left="0"/>
        <w:jc w:val="both"/>
      </w:pPr>
      <w:r>
        <w:rPr>
          <w:rFonts w:ascii="Times New Roman"/>
          <w:b w:val="false"/>
          <w:i w:val="false"/>
          <w:color w:val="000000"/>
          <w:sz w:val="28"/>
        </w:rPr>
        <w:t>
      10. Ғылыми зерттеулерге және тәжірибелік-конструкторлық жұмысқа (бұдан әрі – ҒЗТКЖ) тапсырыс берушілер ІІМ бөліністері, ІІМ білім беру ұйымдары, ІІМ басшылығының рұқсаты болған жағдайда басқа да мемлекеттік органдар болып табылады.</w:t>
      </w:r>
    </w:p>
    <w:bookmarkEnd w:id="22"/>
    <w:bookmarkStart w:name="z26" w:id="23"/>
    <w:p>
      <w:pPr>
        <w:spacing w:after="0"/>
        <w:ind w:left="0"/>
        <w:jc w:val="both"/>
      </w:pPr>
      <w:r>
        <w:rPr>
          <w:rFonts w:ascii="Times New Roman"/>
          <w:b w:val="false"/>
          <w:i w:val="false"/>
          <w:color w:val="000000"/>
          <w:sz w:val="28"/>
        </w:rPr>
        <w:t>
      11. ІІМ ЖОО-лары, ІІМ ЖОО-лары және ІІМ құрылымдық бөліністері, ішкі істер және қылмыстық-атқару жүйесі департаменттерінің (бұдан әрі – ІІД, КІІД, ҚАЖД) қызметкерлері қатарынан авторлық ұжымдар, сондай-ақ ІІМ басшылығымен және тиісті ғылыми мекемелермен және ұйымдармен келісім бойынша орындаушылар ретінде тартылатын басқа да білім беру ұйымдары мен ғылыми мекемелер мен ұйымдар ҒЗТКЖ орындаушылары болып табылады.</w:t>
      </w:r>
    </w:p>
    <w:bookmarkEnd w:id="23"/>
    <w:bookmarkStart w:name="z27" w:id="24"/>
    <w:p>
      <w:pPr>
        <w:spacing w:after="0"/>
        <w:ind w:left="0"/>
        <w:jc w:val="both"/>
      </w:pPr>
      <w:r>
        <w:rPr>
          <w:rFonts w:ascii="Times New Roman"/>
          <w:b w:val="false"/>
          <w:i w:val="false"/>
          <w:color w:val="000000"/>
          <w:sz w:val="28"/>
        </w:rPr>
        <w:t>
      12. ҒЗТКЖ-ға тапсырыс беруші:</w:t>
      </w:r>
    </w:p>
    <w:bookmarkEnd w:id="24"/>
    <w:p>
      <w:pPr>
        <w:spacing w:after="0"/>
        <w:ind w:left="0"/>
        <w:jc w:val="both"/>
      </w:pPr>
      <w:r>
        <w:rPr>
          <w:rFonts w:ascii="Times New Roman"/>
          <w:b w:val="false"/>
          <w:i w:val="false"/>
          <w:color w:val="000000"/>
          <w:sz w:val="28"/>
        </w:rPr>
        <w:t>
      1) ғылыми зерттеулер жүргізуге өтінімдер қалыптастырады;</w:t>
      </w:r>
    </w:p>
    <w:p>
      <w:pPr>
        <w:spacing w:after="0"/>
        <w:ind w:left="0"/>
        <w:jc w:val="both"/>
      </w:pPr>
      <w:r>
        <w:rPr>
          <w:rFonts w:ascii="Times New Roman"/>
          <w:b w:val="false"/>
          <w:i w:val="false"/>
          <w:color w:val="000000"/>
          <w:sz w:val="28"/>
        </w:rPr>
        <w:t>
      2) орындаушыға бастапқы деректерді (техникалық талаптарды) ұсынады, ғылыми зерттеулер жүргізу үшін қолда бар статистикалық, аналитикалық, ақпараттық және өзге де қажетті материалдармен қамтамасыз етеді;</w:t>
      </w:r>
    </w:p>
    <w:p>
      <w:pPr>
        <w:spacing w:after="0"/>
        <w:ind w:left="0"/>
        <w:jc w:val="both"/>
      </w:pPr>
      <w:r>
        <w:rPr>
          <w:rFonts w:ascii="Times New Roman"/>
          <w:b w:val="false"/>
          <w:i w:val="false"/>
          <w:color w:val="000000"/>
          <w:sz w:val="28"/>
        </w:rPr>
        <w:t>
      3) ҒЗТКЖ зерттейтін мәселелер бойынша бөлініс қызметін зерделеуді қамтамасыз етеді;</w:t>
      </w:r>
    </w:p>
    <w:p>
      <w:pPr>
        <w:spacing w:after="0"/>
        <w:ind w:left="0"/>
        <w:jc w:val="both"/>
      </w:pPr>
      <w:r>
        <w:rPr>
          <w:rFonts w:ascii="Times New Roman"/>
          <w:b w:val="false"/>
          <w:i w:val="false"/>
          <w:color w:val="000000"/>
          <w:sz w:val="28"/>
        </w:rPr>
        <w:t>
      4) орындалған ҒЗТКЖ-ға пікір дайындайды;</w:t>
      </w:r>
    </w:p>
    <w:p>
      <w:pPr>
        <w:spacing w:after="0"/>
        <w:ind w:left="0"/>
        <w:jc w:val="both"/>
      </w:pPr>
      <w:r>
        <w:rPr>
          <w:rFonts w:ascii="Times New Roman"/>
          <w:b w:val="false"/>
          <w:i w:val="false"/>
          <w:color w:val="000000"/>
          <w:sz w:val="28"/>
        </w:rPr>
        <w:t>
      5) ҒЗТКЖ-ны іске асыру бойынша жұмыс құжаттамасын қарастырады;</w:t>
      </w:r>
    </w:p>
    <w:p>
      <w:pPr>
        <w:spacing w:after="0"/>
        <w:ind w:left="0"/>
        <w:jc w:val="both"/>
      </w:pPr>
      <w:r>
        <w:rPr>
          <w:rFonts w:ascii="Times New Roman"/>
          <w:b w:val="false"/>
          <w:i w:val="false"/>
          <w:color w:val="000000"/>
          <w:sz w:val="28"/>
        </w:rPr>
        <w:t>
      6) орындаушыға ҒЗТКЖ жүргізуге көмек көрсетеді және қажет болған жағдайда қатысады, оның ішінде авторлық ұжым құрамында қатысу үшін өз өкілдерін бөледі;</w:t>
      </w:r>
    </w:p>
    <w:p>
      <w:pPr>
        <w:spacing w:after="0"/>
        <w:ind w:left="0"/>
        <w:jc w:val="both"/>
      </w:pPr>
      <w:r>
        <w:rPr>
          <w:rFonts w:ascii="Times New Roman"/>
          <w:b w:val="false"/>
          <w:i w:val="false"/>
          <w:color w:val="000000"/>
          <w:sz w:val="28"/>
        </w:rPr>
        <w:t>
      7) ҒЗТКЖ-ны қабылдауды ұйымдастырады және қатысады және оларға қабылдау актісін дайындайды;</w:t>
      </w:r>
    </w:p>
    <w:p>
      <w:pPr>
        <w:spacing w:after="0"/>
        <w:ind w:left="0"/>
        <w:jc w:val="both"/>
      </w:pPr>
      <w:r>
        <w:rPr>
          <w:rFonts w:ascii="Times New Roman"/>
          <w:b w:val="false"/>
          <w:i w:val="false"/>
          <w:color w:val="000000"/>
          <w:sz w:val="28"/>
        </w:rPr>
        <w:t>
      8) ҒЗТКЖ нәтижелерінің деңгейі мен тиімділігін бағалайды;</w:t>
      </w:r>
    </w:p>
    <w:p>
      <w:pPr>
        <w:spacing w:after="0"/>
        <w:ind w:left="0"/>
        <w:jc w:val="both"/>
      </w:pPr>
      <w:r>
        <w:rPr>
          <w:rFonts w:ascii="Times New Roman"/>
          <w:b w:val="false"/>
          <w:i w:val="false"/>
          <w:color w:val="000000"/>
          <w:sz w:val="28"/>
        </w:rPr>
        <w:t>
      9) ҒЗТКЖ нәтижелерін ІІО қызметіне енгізуді, сондай-ақ білім беру ұйымдарының оқу-тәрбие қызметіне, оның ішінде кезең-кезеңмен енгізуді жүзеге асырады және енгізу актісін ресімдейді.</w:t>
      </w:r>
    </w:p>
    <w:bookmarkStart w:name="z28" w:id="25"/>
    <w:p>
      <w:pPr>
        <w:spacing w:after="0"/>
        <w:ind w:left="0"/>
        <w:jc w:val="both"/>
      </w:pPr>
      <w:r>
        <w:rPr>
          <w:rFonts w:ascii="Times New Roman"/>
          <w:b w:val="false"/>
          <w:i w:val="false"/>
          <w:color w:val="000000"/>
          <w:sz w:val="28"/>
        </w:rPr>
        <w:t>
      13. Орындаушы (бірлесіп орындаушы – авторлық ұжым):</w:t>
      </w:r>
    </w:p>
    <w:bookmarkEnd w:id="25"/>
    <w:p>
      <w:pPr>
        <w:spacing w:after="0"/>
        <w:ind w:left="0"/>
        <w:jc w:val="both"/>
      </w:pPr>
      <w:r>
        <w:rPr>
          <w:rFonts w:ascii="Times New Roman"/>
          <w:b w:val="false"/>
          <w:i w:val="false"/>
          <w:color w:val="000000"/>
          <w:sz w:val="28"/>
        </w:rPr>
        <w:t>
      1) жұмыс бағдарламалық құжаттама әзірлейді;</w:t>
      </w:r>
    </w:p>
    <w:p>
      <w:pPr>
        <w:spacing w:after="0"/>
        <w:ind w:left="0"/>
        <w:jc w:val="both"/>
      </w:pPr>
      <w:r>
        <w:rPr>
          <w:rFonts w:ascii="Times New Roman"/>
          <w:b w:val="false"/>
          <w:i w:val="false"/>
          <w:color w:val="000000"/>
          <w:sz w:val="28"/>
        </w:rPr>
        <w:t>
      2) тапсырыс берушіден ғылыми зерттеулер жүргізу үшін қажетті статистикалық, аналитикалық, ақпараттық және өзге де қажетті материалдар сұратады;</w:t>
      </w:r>
    </w:p>
    <w:p>
      <w:pPr>
        <w:spacing w:after="0"/>
        <w:ind w:left="0"/>
        <w:jc w:val="both"/>
      </w:pPr>
      <w:r>
        <w:rPr>
          <w:rFonts w:ascii="Times New Roman"/>
          <w:b w:val="false"/>
          <w:i w:val="false"/>
          <w:color w:val="000000"/>
          <w:sz w:val="28"/>
        </w:rPr>
        <w:t>
      3) ҒЗТКЖ-ны тікелей жүзеге асырады;</w:t>
      </w:r>
    </w:p>
    <w:p>
      <w:pPr>
        <w:spacing w:after="0"/>
        <w:ind w:left="0"/>
        <w:jc w:val="both"/>
      </w:pPr>
      <w:r>
        <w:rPr>
          <w:rFonts w:ascii="Times New Roman"/>
          <w:b w:val="false"/>
          <w:i w:val="false"/>
          <w:color w:val="000000"/>
          <w:sz w:val="28"/>
        </w:rPr>
        <w:t>
      4) ғылыми ақпараттың тұрақты жұмыс істейтін қорын қалыптастырады;</w:t>
      </w:r>
    </w:p>
    <w:p>
      <w:pPr>
        <w:spacing w:after="0"/>
        <w:ind w:left="0"/>
        <w:jc w:val="both"/>
      </w:pPr>
      <w:r>
        <w:rPr>
          <w:rFonts w:ascii="Times New Roman"/>
          <w:b w:val="false"/>
          <w:i w:val="false"/>
          <w:color w:val="000000"/>
          <w:sz w:val="28"/>
        </w:rPr>
        <w:t>
      5) ғылыми іс-шаралар (конференциялар, семинарлар, дөңгелек үстелдер және басқа) ұйымдастыруға және өткізуге қатысады;</w:t>
      </w:r>
    </w:p>
    <w:p>
      <w:pPr>
        <w:spacing w:after="0"/>
        <w:ind w:left="0"/>
        <w:jc w:val="both"/>
      </w:pPr>
      <w:r>
        <w:rPr>
          <w:rFonts w:ascii="Times New Roman"/>
          <w:b w:val="false"/>
          <w:i w:val="false"/>
          <w:color w:val="000000"/>
          <w:sz w:val="28"/>
        </w:rPr>
        <w:t>
      6) қолданыстағы  заңнамаға сәйкес тіркеу және есепке алу үшін жүргізіліп жатқан және аяқталған ҒЗТКЖ туралы ақпарат жолдайды;</w:t>
      </w:r>
    </w:p>
    <w:p>
      <w:pPr>
        <w:spacing w:after="0"/>
        <w:ind w:left="0"/>
        <w:jc w:val="both"/>
      </w:pPr>
      <w:r>
        <w:rPr>
          <w:rFonts w:ascii="Times New Roman"/>
          <w:b w:val="false"/>
          <w:i w:val="false"/>
          <w:color w:val="000000"/>
          <w:sz w:val="28"/>
        </w:rPr>
        <w:t>
      7) тапсырыс берушіге ҒЗТКЖ нәтижелерін ұсынады;</w:t>
      </w:r>
    </w:p>
    <w:p>
      <w:pPr>
        <w:spacing w:after="0"/>
        <w:ind w:left="0"/>
        <w:jc w:val="both"/>
      </w:pPr>
      <w:r>
        <w:rPr>
          <w:rFonts w:ascii="Times New Roman"/>
          <w:b w:val="false"/>
          <w:i w:val="false"/>
          <w:color w:val="000000"/>
          <w:sz w:val="28"/>
        </w:rPr>
        <w:t>
      8) ҒЗТКЖ нәтижелерін енгізуді авторлық сүйемелдеуді жүзеге асырады;</w:t>
      </w:r>
    </w:p>
    <w:p>
      <w:pPr>
        <w:spacing w:after="0"/>
        <w:ind w:left="0"/>
        <w:jc w:val="both"/>
      </w:pPr>
      <w:r>
        <w:rPr>
          <w:rFonts w:ascii="Times New Roman"/>
          <w:b w:val="false"/>
          <w:i w:val="false"/>
          <w:color w:val="000000"/>
          <w:sz w:val="28"/>
        </w:rPr>
        <w:t>
      9) аяқталған және тапсырыс беруші қабылдаған ғылыми зерттеу нәтижелерін талдауды жүзеге асырады.</w:t>
      </w:r>
    </w:p>
    <w:bookmarkStart w:name="z29" w:id="26"/>
    <w:p>
      <w:pPr>
        <w:spacing w:after="0"/>
        <w:ind w:left="0"/>
        <w:jc w:val="left"/>
      </w:pPr>
      <w:r>
        <w:rPr>
          <w:rFonts w:ascii="Times New Roman"/>
          <w:b/>
          <w:i w:val="false"/>
          <w:color w:val="000000"/>
        </w:rPr>
        <w:t xml:space="preserve"> 3. Ғылыми-зерттеу қызметін жүргізуді ұйымдастыру және тәртібі</w:t>
      </w:r>
    </w:p>
    <w:bookmarkEnd w:id="26"/>
    <w:bookmarkStart w:name="z30" w:id="27"/>
    <w:p>
      <w:pPr>
        <w:spacing w:after="0"/>
        <w:ind w:left="0"/>
        <w:jc w:val="both"/>
      </w:pPr>
      <w:r>
        <w:rPr>
          <w:rFonts w:ascii="Times New Roman"/>
          <w:b w:val="false"/>
          <w:i w:val="false"/>
          <w:color w:val="000000"/>
          <w:sz w:val="28"/>
        </w:rPr>
        <w:t>
      14. ІІО жүйесінде ғылыми-зерттеу қызметі ғылыми зерттеулер жоспарларына сәйкес және ІІМ бөліністерінің, аумақтық ІІО-лардың өтінімдері, сондай-ақ ІІМ білім беру ұйымдарының бастамасы бойынша жүзеге асырылады.</w:t>
      </w:r>
    </w:p>
    <w:bookmarkEnd w:id="27"/>
    <w:bookmarkStart w:name="z31" w:id="28"/>
    <w:p>
      <w:pPr>
        <w:spacing w:after="0"/>
        <w:ind w:left="0"/>
        <w:jc w:val="both"/>
      </w:pPr>
      <w:r>
        <w:rPr>
          <w:rFonts w:ascii="Times New Roman"/>
          <w:b w:val="false"/>
          <w:i w:val="false"/>
          <w:color w:val="000000"/>
          <w:sz w:val="28"/>
        </w:rPr>
        <w:t xml:space="preserve">
      15. ҒЗТКЖ жүргізуге өтінімдер осы Нұсқаулыққа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ресімделеді.</w:t>
      </w:r>
    </w:p>
    <w:bookmarkEnd w:id="28"/>
    <w:bookmarkStart w:name="z32" w:id="29"/>
    <w:p>
      <w:pPr>
        <w:spacing w:after="0"/>
        <w:ind w:left="0"/>
        <w:jc w:val="both"/>
      </w:pPr>
      <w:r>
        <w:rPr>
          <w:rFonts w:ascii="Times New Roman"/>
          <w:b w:val="false"/>
          <w:i w:val="false"/>
          <w:color w:val="000000"/>
          <w:sz w:val="28"/>
        </w:rPr>
        <w:t>
      16. Ғылыми және ғылыми-техникалық қызметті перспективалық және ағымдағы жоспарлау мақсатында:</w:t>
      </w:r>
    </w:p>
    <w:bookmarkEnd w:id="29"/>
    <w:p>
      <w:pPr>
        <w:spacing w:after="0"/>
        <w:ind w:left="0"/>
        <w:jc w:val="both"/>
      </w:pPr>
      <w:r>
        <w:rPr>
          <w:rFonts w:ascii="Times New Roman"/>
          <w:b w:val="false"/>
          <w:i w:val="false"/>
          <w:color w:val="000000"/>
          <w:sz w:val="28"/>
        </w:rPr>
        <w:t>
      1) ІІМ-нің үш жылға арналған ҒЗТКЖ жоспары;</w:t>
      </w:r>
    </w:p>
    <w:p>
      <w:pPr>
        <w:spacing w:after="0"/>
        <w:ind w:left="0"/>
        <w:jc w:val="both"/>
      </w:pPr>
      <w:r>
        <w:rPr>
          <w:rFonts w:ascii="Times New Roman"/>
          <w:b w:val="false"/>
          <w:i w:val="false"/>
          <w:color w:val="000000"/>
          <w:sz w:val="28"/>
        </w:rPr>
        <w:t>
      2) ЖОО-лардың үш жылға арналған ҒЗТКЖ-ның перспективалық жоспары (бұдан әрі – ҒЗТКЖ перспективалық жоспары);</w:t>
      </w:r>
    </w:p>
    <w:p>
      <w:pPr>
        <w:spacing w:after="0"/>
        <w:ind w:left="0"/>
        <w:jc w:val="both"/>
      </w:pPr>
      <w:r>
        <w:rPr>
          <w:rFonts w:ascii="Times New Roman"/>
          <w:b w:val="false"/>
          <w:i w:val="false"/>
          <w:color w:val="000000"/>
          <w:sz w:val="28"/>
        </w:rPr>
        <w:t>
      3) ЖОО-лардың күнтізбелік жылға жасалған ҒЗТКЖ жоспары (бұдан әрі – ҒЗТКЖ жоспары) әзірленеді.</w:t>
      </w:r>
    </w:p>
    <w:bookmarkStart w:name="z33" w:id="30"/>
    <w:p>
      <w:pPr>
        <w:spacing w:after="0"/>
        <w:ind w:left="0"/>
        <w:jc w:val="both"/>
      </w:pPr>
      <w:r>
        <w:rPr>
          <w:rFonts w:ascii="Times New Roman"/>
          <w:b w:val="false"/>
          <w:i w:val="false"/>
          <w:color w:val="000000"/>
          <w:sz w:val="28"/>
        </w:rPr>
        <w:t xml:space="preserve">
      17. Жоспар жобалары осы Нұсқаулыққа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ұсыныстар негізінде әзірленеді.</w:t>
      </w:r>
    </w:p>
    <w:bookmarkEnd w:id="30"/>
    <w:bookmarkStart w:name="z34" w:id="31"/>
    <w:p>
      <w:pPr>
        <w:spacing w:after="0"/>
        <w:ind w:left="0"/>
        <w:jc w:val="both"/>
      </w:pPr>
      <w:r>
        <w:rPr>
          <w:rFonts w:ascii="Times New Roman"/>
          <w:b w:val="false"/>
          <w:i w:val="false"/>
          <w:color w:val="000000"/>
          <w:sz w:val="28"/>
        </w:rPr>
        <w:t xml:space="preserve">
      18. ІІМ ҒЗТКЖ жоспарының жобасын КЖД осы Нұсқаулыққа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нысан бойынша әзірлейді, ІІМ Ғылыми-техникалық кеңесінің қарауына енгізіледі және ІІМ басшылығы бекітеді.</w:t>
      </w:r>
    </w:p>
    <w:bookmarkEnd w:id="31"/>
    <w:bookmarkStart w:name="z35" w:id="32"/>
    <w:p>
      <w:pPr>
        <w:spacing w:after="0"/>
        <w:ind w:left="0"/>
        <w:jc w:val="both"/>
      </w:pPr>
      <w:r>
        <w:rPr>
          <w:rFonts w:ascii="Times New Roman"/>
          <w:b w:val="false"/>
          <w:i w:val="false"/>
          <w:color w:val="000000"/>
          <w:sz w:val="28"/>
        </w:rPr>
        <w:t>
      19. Ғылыми-техникалық кеңестің шешімі бойынша ІІМ ҒЗТКЖ жоспарына ІІМ бөліністерінің өтінімдері негізінде мынадай негіздер бойынша өзгерістер мен толықтырулар енгізілуі мүмкін:</w:t>
      </w:r>
    </w:p>
    <w:bookmarkEnd w:id="32"/>
    <w:p>
      <w:pPr>
        <w:spacing w:after="0"/>
        <w:ind w:left="0"/>
        <w:jc w:val="both"/>
      </w:pPr>
      <w:r>
        <w:rPr>
          <w:rFonts w:ascii="Times New Roman"/>
          <w:b w:val="false"/>
          <w:i w:val="false"/>
          <w:color w:val="000000"/>
          <w:sz w:val="28"/>
        </w:rPr>
        <w:t>
      1) мемлекеттік және салалық бағдарламаларға, ІІМ стратегиялық жоспарына өзгерістер мен толықтырулар енгізу;</w:t>
      </w:r>
    </w:p>
    <w:p>
      <w:pPr>
        <w:spacing w:after="0"/>
        <w:ind w:left="0"/>
        <w:jc w:val="both"/>
      </w:pPr>
      <w:r>
        <w:rPr>
          <w:rFonts w:ascii="Times New Roman"/>
          <w:b w:val="false"/>
          <w:i w:val="false"/>
          <w:color w:val="000000"/>
          <w:sz w:val="28"/>
        </w:rPr>
        <w:t>
      2) қосымша уақытты қажет ететін зерттеудің жаңа аспектілерінің пайда болуы;</w:t>
      </w:r>
    </w:p>
    <w:p>
      <w:pPr>
        <w:spacing w:after="0"/>
        <w:ind w:left="0"/>
        <w:jc w:val="both"/>
      </w:pPr>
      <w:r>
        <w:rPr>
          <w:rFonts w:ascii="Times New Roman"/>
          <w:b w:val="false"/>
          <w:i w:val="false"/>
          <w:color w:val="000000"/>
          <w:sz w:val="28"/>
        </w:rPr>
        <w:t>
      3) тақырыптың ғылыми және практикалық маңызының жойылуы;</w:t>
      </w:r>
    </w:p>
    <w:p>
      <w:pPr>
        <w:spacing w:after="0"/>
        <w:ind w:left="0"/>
        <w:jc w:val="both"/>
      </w:pPr>
      <w:r>
        <w:rPr>
          <w:rFonts w:ascii="Times New Roman"/>
          <w:b w:val="false"/>
          <w:i w:val="false"/>
          <w:color w:val="000000"/>
          <w:sz w:val="28"/>
        </w:rPr>
        <w:t>
      4) ІІМ құрылымдық бөлініcінің ұйымдастырушылық-штаттық өзгерістері және қайта ұйымдастырылуы.</w:t>
      </w:r>
    </w:p>
    <w:bookmarkStart w:name="z36" w:id="33"/>
    <w:p>
      <w:pPr>
        <w:spacing w:after="0"/>
        <w:ind w:left="0"/>
        <w:jc w:val="both"/>
      </w:pPr>
      <w:r>
        <w:rPr>
          <w:rFonts w:ascii="Times New Roman"/>
          <w:b w:val="false"/>
          <w:i w:val="false"/>
          <w:color w:val="000000"/>
          <w:sz w:val="28"/>
        </w:rPr>
        <w:t>
      20. ҒЗТКЖ перспективалық жоспарын және ЖОО-лардың ҒЗТКЖ жоспарын ғылыми-зерттеу және редакциялық-баспа жұмысын ұйымдастыру бөлімі (бұдан әрі – бөлім) әзірлейді.</w:t>
      </w:r>
    </w:p>
    <w:bookmarkEnd w:id="33"/>
    <w:bookmarkStart w:name="z37" w:id="34"/>
    <w:p>
      <w:pPr>
        <w:spacing w:after="0"/>
        <w:ind w:left="0"/>
        <w:jc w:val="both"/>
      </w:pPr>
      <w:r>
        <w:rPr>
          <w:rFonts w:ascii="Times New Roman"/>
          <w:b w:val="false"/>
          <w:i w:val="false"/>
          <w:color w:val="000000"/>
          <w:sz w:val="28"/>
        </w:rPr>
        <w:t>
      21. Бөлім ҒЗТКЖ перспективалық жоспарын және ЖОО ҒЗТКЖ жоспарын қалыптастыру үшін:</w:t>
      </w:r>
    </w:p>
    <w:bookmarkEnd w:id="34"/>
    <w:p>
      <w:pPr>
        <w:spacing w:after="0"/>
        <w:ind w:left="0"/>
        <w:jc w:val="both"/>
      </w:pPr>
      <w:r>
        <w:rPr>
          <w:rFonts w:ascii="Times New Roman"/>
          <w:b w:val="false"/>
          <w:i w:val="false"/>
          <w:color w:val="000000"/>
          <w:sz w:val="28"/>
        </w:rPr>
        <w:t>
      1) жоспарланатын жылдың алдындағы жылдың 20 қыркүйегіне дейін ЖОО-лардың құрылымдық бөліністерінен (бұдан әрі – ЖОО-лардың бөліністері) өтінімдер мен ұсыныстар сұратады;</w:t>
      </w:r>
    </w:p>
    <w:p>
      <w:pPr>
        <w:spacing w:after="0"/>
        <w:ind w:left="0"/>
        <w:jc w:val="both"/>
      </w:pPr>
      <w:r>
        <w:rPr>
          <w:rFonts w:ascii="Times New Roman"/>
          <w:b w:val="false"/>
          <w:i w:val="false"/>
          <w:color w:val="000000"/>
          <w:sz w:val="28"/>
        </w:rPr>
        <w:t xml:space="preserve">
      2) жоспарланатын жылдың алдындағы жылдың 15 қарашасына дейін осы Нұсқаулыққа </w:t>
      </w:r>
      <w:r>
        <w:rPr>
          <w:rFonts w:ascii="Times New Roman"/>
          <w:b w:val="false"/>
          <w:i w:val="false"/>
          <w:color w:val="000000"/>
          <w:sz w:val="28"/>
        </w:rPr>
        <w:t xml:space="preserve"> 4</w:t>
      </w:r>
      <w:r>
        <w:rPr>
          <w:rFonts w:ascii="Times New Roman"/>
          <w:b w:val="false"/>
          <w:i w:val="false"/>
          <w:color w:val="000000"/>
          <w:sz w:val="28"/>
        </w:rPr>
        <w:t xml:space="preserve">, </w:t>
      </w:r>
      <w:r>
        <w:rPr>
          <w:rFonts w:ascii="Times New Roman"/>
          <w:b w:val="false"/>
          <w:i w:val="false"/>
          <w:color w:val="000000"/>
          <w:sz w:val="28"/>
        </w:rPr>
        <w:t xml:space="preserve"> 5-қосымшаларға</w:t>
      </w:r>
      <w:r>
        <w:rPr>
          <w:rFonts w:ascii="Times New Roman"/>
          <w:b w:val="false"/>
          <w:i w:val="false"/>
          <w:color w:val="000000"/>
          <w:sz w:val="28"/>
        </w:rPr>
        <w:t xml:space="preserve"> сәйкес нысандар бойынша ҒЗТКЖ перспективалық жоспарының және ЖОО-лардың ҒЗТКЖ жоспарының жобасын әзірлейді және Ғылыми кеңеске қарауға ұсынады.</w:t>
      </w:r>
    </w:p>
    <w:bookmarkStart w:name="z38" w:id="35"/>
    <w:p>
      <w:pPr>
        <w:spacing w:after="0"/>
        <w:ind w:left="0"/>
        <w:jc w:val="both"/>
      </w:pPr>
      <w:r>
        <w:rPr>
          <w:rFonts w:ascii="Times New Roman"/>
          <w:b w:val="false"/>
          <w:i w:val="false"/>
          <w:color w:val="000000"/>
          <w:sz w:val="28"/>
        </w:rPr>
        <w:t>
      22. Перспективалық жоспардың және ЖОО-лардың ҒЗТКЖ жоспарының жобалары Ғылыми кеңесте қаралады және жоспарланған жылдың 1 қаңтарына дейін ЖОО бастығы бекітеді.</w:t>
      </w:r>
    </w:p>
    <w:bookmarkEnd w:id="35"/>
    <w:bookmarkStart w:name="z39" w:id="36"/>
    <w:p>
      <w:pPr>
        <w:spacing w:after="0"/>
        <w:ind w:left="0"/>
        <w:jc w:val="both"/>
      </w:pPr>
      <w:r>
        <w:rPr>
          <w:rFonts w:ascii="Times New Roman"/>
          <w:b w:val="false"/>
          <w:i w:val="false"/>
          <w:color w:val="000000"/>
          <w:sz w:val="28"/>
        </w:rPr>
        <w:t>
      23. Перспективалық жоспар мен ЖОО-лардың ҒЗТКЖ жоспары КЖД-ға жоспарланатын жылдың 15 қаңтарына дейін жолданады.</w:t>
      </w:r>
    </w:p>
    <w:bookmarkEnd w:id="36"/>
    <w:bookmarkStart w:name="z40" w:id="37"/>
    <w:p>
      <w:pPr>
        <w:spacing w:after="0"/>
        <w:ind w:left="0"/>
        <w:jc w:val="both"/>
      </w:pPr>
      <w:r>
        <w:rPr>
          <w:rFonts w:ascii="Times New Roman"/>
          <w:b w:val="false"/>
          <w:i w:val="false"/>
          <w:color w:val="000000"/>
          <w:sz w:val="28"/>
        </w:rPr>
        <w:t>
      24. ҒЗТКЖ перспективалық жоспарына және ЖОО-лардың ҒЗТКЖ жоспарына өзгерістер мен толықтырулар енгізуге Ғылыми кеңестің шешімі бойынша мынадай негіздер бойынша рұқсат етіледі:</w:t>
      </w:r>
    </w:p>
    <w:bookmarkEnd w:id="37"/>
    <w:p>
      <w:pPr>
        <w:spacing w:after="0"/>
        <w:ind w:left="0"/>
        <w:jc w:val="both"/>
      </w:pPr>
      <w:r>
        <w:rPr>
          <w:rFonts w:ascii="Times New Roman"/>
          <w:b w:val="false"/>
          <w:i w:val="false"/>
          <w:color w:val="000000"/>
          <w:sz w:val="28"/>
        </w:rPr>
        <w:t>
      1) мемлекеттік және салалық бағдарламаларға, ІІМ стратегиялық жоспарына өзгерістер мен толықтырулар енгізу;</w:t>
      </w:r>
    </w:p>
    <w:p>
      <w:pPr>
        <w:spacing w:after="0"/>
        <w:ind w:left="0"/>
        <w:jc w:val="both"/>
      </w:pPr>
      <w:r>
        <w:rPr>
          <w:rFonts w:ascii="Times New Roman"/>
          <w:b w:val="false"/>
          <w:i w:val="false"/>
          <w:color w:val="000000"/>
          <w:sz w:val="28"/>
        </w:rPr>
        <w:t>
      2) қосымша уақытты қажет ететін зерттеудің жаңа аспектілерінің пайда болуы;</w:t>
      </w:r>
    </w:p>
    <w:p>
      <w:pPr>
        <w:spacing w:after="0"/>
        <w:ind w:left="0"/>
        <w:jc w:val="both"/>
      </w:pPr>
      <w:r>
        <w:rPr>
          <w:rFonts w:ascii="Times New Roman"/>
          <w:b w:val="false"/>
          <w:i w:val="false"/>
          <w:color w:val="000000"/>
          <w:sz w:val="28"/>
        </w:rPr>
        <w:t>
      3) тақырыптың ғылыми және практикалық маңызының жойылуы;</w:t>
      </w:r>
    </w:p>
    <w:p>
      <w:pPr>
        <w:spacing w:after="0"/>
        <w:ind w:left="0"/>
        <w:jc w:val="both"/>
      </w:pPr>
      <w:r>
        <w:rPr>
          <w:rFonts w:ascii="Times New Roman"/>
          <w:b w:val="false"/>
          <w:i w:val="false"/>
          <w:color w:val="000000"/>
          <w:sz w:val="28"/>
        </w:rPr>
        <w:t>
      4) орындаушының, авторлық ұжым басшысының дәлелді себептермен ұзақ уақыт болмауы немесе жұмыстан босатылуы.</w:t>
      </w:r>
    </w:p>
    <w:bookmarkStart w:name="z41" w:id="38"/>
    <w:p>
      <w:pPr>
        <w:spacing w:after="0"/>
        <w:ind w:left="0"/>
        <w:jc w:val="both"/>
      </w:pPr>
      <w:r>
        <w:rPr>
          <w:rFonts w:ascii="Times New Roman"/>
          <w:b w:val="false"/>
          <w:i w:val="false"/>
          <w:color w:val="000000"/>
          <w:sz w:val="28"/>
        </w:rPr>
        <w:t>
      25. ЖОО-лардың ҒЗТКЖ жоспарына аяқталуы күнтізбелік жылда көзделген тақырыптар, сондай-ақ бір жылға жұмыс мазмұны мен жоспарланып отырған нәтижені көрсете отырып келесі жылға (жылдарға) өтетін тақырыптар кіреді.</w:t>
      </w:r>
    </w:p>
    <w:bookmarkEnd w:id="38"/>
    <w:bookmarkStart w:name="z42" w:id="39"/>
    <w:p>
      <w:pPr>
        <w:spacing w:after="0"/>
        <w:ind w:left="0"/>
        <w:jc w:val="both"/>
      </w:pPr>
      <w:r>
        <w:rPr>
          <w:rFonts w:ascii="Times New Roman"/>
          <w:b w:val="false"/>
          <w:i w:val="false"/>
          <w:color w:val="000000"/>
          <w:sz w:val="28"/>
        </w:rPr>
        <w:t>
      26. Жоспарланатын жылдың 15 қаңтарына дейінгі мерзімде ЖОО бастығының бұйрығымен ҒЗТКЖ-ның тақырыптары, ғылыми жетекшілер мен орындаушылар бекітіледі.</w:t>
      </w:r>
    </w:p>
    <w:bookmarkEnd w:id="39"/>
    <w:bookmarkStart w:name="z43" w:id="40"/>
    <w:p>
      <w:pPr>
        <w:spacing w:after="0"/>
        <w:ind w:left="0"/>
        <w:jc w:val="both"/>
      </w:pPr>
      <w:r>
        <w:rPr>
          <w:rFonts w:ascii="Times New Roman"/>
          <w:b w:val="false"/>
          <w:i w:val="false"/>
          <w:color w:val="000000"/>
          <w:sz w:val="28"/>
        </w:rPr>
        <w:t xml:space="preserve">
      27. Осы Нұсқаулыққа </w:t>
      </w:r>
      <w:r>
        <w:rPr>
          <w:rFonts w:ascii="Times New Roman"/>
          <w:b w:val="false"/>
          <w:i w:val="false"/>
          <w:color w:val="000000"/>
          <w:sz w:val="28"/>
        </w:rPr>
        <w:t xml:space="preserve"> 6-қосымшаға</w:t>
      </w:r>
      <w:r>
        <w:rPr>
          <w:rFonts w:ascii="Times New Roman"/>
          <w:b w:val="false"/>
          <w:i w:val="false"/>
          <w:color w:val="000000"/>
          <w:sz w:val="28"/>
        </w:rPr>
        <w:t xml:space="preserve"> сәйкес нысан бойынша жұмыс бағдарламасы ҒЗТКЖ жүргізу үшін негізгі құжат болып табылады.</w:t>
      </w:r>
    </w:p>
    <w:bookmarkEnd w:id="40"/>
    <w:p>
      <w:pPr>
        <w:spacing w:after="0"/>
        <w:ind w:left="0"/>
        <w:jc w:val="both"/>
      </w:pPr>
      <w:r>
        <w:rPr>
          <w:rFonts w:ascii="Times New Roman"/>
          <w:b w:val="false"/>
          <w:i w:val="false"/>
          <w:color w:val="000000"/>
          <w:sz w:val="28"/>
        </w:rPr>
        <w:t xml:space="preserve">
      Оқулықтар, оқу құралдарын, практикумдар дайындаған жағдайда осы Нұсқаулыққа </w:t>
      </w:r>
      <w:r>
        <w:rPr>
          <w:rFonts w:ascii="Times New Roman"/>
          <w:b w:val="false"/>
          <w:i w:val="false"/>
          <w:color w:val="000000"/>
          <w:sz w:val="28"/>
        </w:rPr>
        <w:t xml:space="preserve"> 7-қосымшаға</w:t>
      </w:r>
      <w:r>
        <w:rPr>
          <w:rFonts w:ascii="Times New Roman"/>
          <w:b w:val="false"/>
          <w:i w:val="false"/>
          <w:color w:val="000000"/>
          <w:sz w:val="28"/>
        </w:rPr>
        <w:t xml:space="preserve"> сәйкес нысан бойынша қолжазбаның жоспар-нобайы ресімделеді.</w:t>
      </w:r>
    </w:p>
    <w:p>
      <w:pPr>
        <w:spacing w:after="0"/>
        <w:ind w:left="0"/>
        <w:jc w:val="both"/>
      </w:pPr>
      <w:r>
        <w:rPr>
          <w:rFonts w:ascii="Times New Roman"/>
          <w:b w:val="false"/>
          <w:i w:val="false"/>
          <w:color w:val="000000"/>
          <w:sz w:val="28"/>
        </w:rPr>
        <w:t xml:space="preserve">
      Қолжазбаны орталықтандырып басып шығарған кезде осы Нұсқаулыққа  </w:t>
      </w:r>
      <w:r>
        <w:rPr>
          <w:rFonts w:ascii="Times New Roman"/>
          <w:b w:val="false"/>
          <w:i w:val="false"/>
          <w:color w:val="000000"/>
          <w:sz w:val="28"/>
        </w:rPr>
        <w:t xml:space="preserve"> 8-қосымшаға</w:t>
      </w:r>
      <w:r>
        <w:rPr>
          <w:rFonts w:ascii="Times New Roman"/>
          <w:b w:val="false"/>
          <w:i w:val="false"/>
          <w:color w:val="000000"/>
          <w:sz w:val="28"/>
        </w:rPr>
        <w:t xml:space="preserve"> сәйкес басылымның жоспар-нобайы ресімделеді.</w:t>
      </w:r>
    </w:p>
    <w:p>
      <w:pPr>
        <w:spacing w:after="0"/>
        <w:ind w:left="0"/>
        <w:jc w:val="both"/>
      </w:pPr>
      <w:r>
        <w:rPr>
          <w:rFonts w:ascii="Times New Roman"/>
          <w:b w:val="false"/>
          <w:i w:val="false"/>
          <w:color w:val="000000"/>
          <w:sz w:val="28"/>
        </w:rPr>
        <w:t>
      Ғылыми зерттеу нәтижелердің екі немесе одан көп түрін, оның ішінде оқулықтар, оқу құралдарын және практикумдар дайындауды көздеген жағдайда жұмыс бағдарламалық құжаттама зерттеудің жұмыс бағдарламасын және қолжазбаның жоспар-нобайын әзірлеуге қойылатын талаптарды ескере отырып ресімделеді.</w:t>
      </w:r>
    </w:p>
    <w:bookmarkStart w:name="z44" w:id="41"/>
    <w:p>
      <w:pPr>
        <w:spacing w:after="0"/>
        <w:ind w:left="0"/>
        <w:jc w:val="both"/>
      </w:pPr>
      <w:r>
        <w:rPr>
          <w:rFonts w:ascii="Times New Roman"/>
          <w:b w:val="false"/>
          <w:i w:val="false"/>
          <w:color w:val="000000"/>
          <w:sz w:val="28"/>
        </w:rPr>
        <w:t>
      28. Жұмыс бағдарламалық құжаттаманы (жұмыс бағдарламасы, қолжазбаның жоспар-нобайы) ғылыми зерттеудің орындаушысы әзірлейді және ЖОО-ның ҒЗТКЖ жоспары бекітілген сәттен бастап он бес жұмыс күні ішінде ЖОО-лардың бастығы не оның ғылыми жұмыс жөніндегі орынбасары бекітеді.</w:t>
      </w:r>
    </w:p>
    <w:bookmarkEnd w:id="41"/>
    <w:bookmarkStart w:name="z45" w:id="42"/>
    <w:p>
      <w:pPr>
        <w:spacing w:after="0"/>
        <w:ind w:left="0"/>
        <w:jc w:val="both"/>
      </w:pPr>
      <w:r>
        <w:rPr>
          <w:rFonts w:ascii="Times New Roman"/>
          <w:b w:val="false"/>
          <w:i w:val="false"/>
          <w:color w:val="000000"/>
          <w:sz w:val="28"/>
        </w:rPr>
        <w:t>
      29. ҒЗТКЖ-ны жоспардан тыс жүргізген жағдайда жұмыс бағдарламалық құжаттама ғылыми зерттеу жүргізу туралы шешім қабылданған сәттен бастап он жұмыс күні ішінде әзірленеді, келісіледі және бекітіледі.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29-тармақтың орыс тіліндегі мәтініне өзгеріс енгізілген, мемлекеттік тілдегі мәтіні өзгермейді - ҚР Ішкі істер министрінің 09.06.2015 </w:t>
      </w:r>
      <w:r>
        <w:rPr>
          <w:rFonts w:ascii="Times New Roman"/>
          <w:b w:val="false"/>
          <w:i w:val="false"/>
          <w:color w:val="000000"/>
          <w:sz w:val="28"/>
        </w:rPr>
        <w:t xml:space="preserve"> № 516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46" w:id="43"/>
    <w:p>
      <w:pPr>
        <w:spacing w:after="0"/>
        <w:ind w:left="0"/>
        <w:jc w:val="both"/>
      </w:pPr>
      <w:r>
        <w:rPr>
          <w:rFonts w:ascii="Times New Roman"/>
          <w:b w:val="false"/>
          <w:i w:val="false"/>
          <w:color w:val="000000"/>
          <w:sz w:val="28"/>
        </w:rPr>
        <w:t>
      30. ҒЗТКЖ-ны жоспардан тыс жүргізген кезде, егер әзірлеу мерзімі алты айдан аспаса, ғылыми зерттеу жүргізудің жоспар-кестесі еркін нысанда жұмыстың орындалу кезеңдері мен мерзімін көрсете отырып әзірленеді.</w:t>
      </w:r>
    </w:p>
    <w:bookmarkEnd w:id="43"/>
    <w:bookmarkStart w:name="z47" w:id="44"/>
    <w:p>
      <w:pPr>
        <w:spacing w:after="0"/>
        <w:ind w:left="0"/>
        <w:jc w:val="both"/>
      </w:pPr>
      <w:r>
        <w:rPr>
          <w:rFonts w:ascii="Times New Roman"/>
          <w:b w:val="false"/>
          <w:i w:val="false"/>
          <w:color w:val="000000"/>
          <w:sz w:val="28"/>
        </w:rPr>
        <w:t>
      31. Қолданбалы ғылыми зерттеулерді орындаудың жалпы ұзақтығы үш жылдан аспауы тиіс.</w:t>
      </w:r>
    </w:p>
    <w:bookmarkEnd w:id="44"/>
    <w:bookmarkStart w:name="z48" w:id="45"/>
    <w:p>
      <w:pPr>
        <w:spacing w:after="0"/>
        <w:ind w:left="0"/>
        <w:jc w:val="both"/>
      </w:pPr>
      <w:r>
        <w:rPr>
          <w:rFonts w:ascii="Times New Roman"/>
          <w:b w:val="false"/>
          <w:i w:val="false"/>
          <w:color w:val="000000"/>
          <w:sz w:val="28"/>
        </w:rPr>
        <w:t>
      32. ҒЗТКЖ-ны авторлық ұжым және жеке орындаушы жүзеге асыруы мүмкін.</w:t>
      </w:r>
    </w:p>
    <w:bookmarkEnd w:id="45"/>
    <w:bookmarkStart w:name="z49" w:id="46"/>
    <w:p>
      <w:pPr>
        <w:spacing w:after="0"/>
        <w:ind w:left="0"/>
        <w:jc w:val="both"/>
      </w:pPr>
      <w:r>
        <w:rPr>
          <w:rFonts w:ascii="Times New Roman"/>
          <w:b w:val="false"/>
          <w:i w:val="false"/>
          <w:color w:val="000000"/>
          <w:sz w:val="28"/>
        </w:rPr>
        <w:t>
      33. ҒЗТКЖ-ны авторлық ұжым жүргізген кезде жоғары білікті мамандар – ЖОО-лардың құрылымдық бөліністерінің бастықтары, олардың орынбасарлары, аға ғылыми қызметкерлер, профессорлар, доценттер, сондай-ақ ғылыми дәрежесі бар аға оқытушылар қатарынан жетекші тағайындалады.</w:t>
      </w:r>
    </w:p>
    <w:bookmarkEnd w:id="46"/>
    <w:p>
      <w:pPr>
        <w:spacing w:after="0"/>
        <w:ind w:left="0"/>
        <w:jc w:val="both"/>
      </w:pPr>
      <w:r>
        <w:rPr>
          <w:rFonts w:ascii="Times New Roman"/>
          <w:b w:val="false"/>
          <w:i w:val="false"/>
          <w:color w:val="000000"/>
          <w:sz w:val="28"/>
        </w:rPr>
        <w:t>
      ЖОО-лардың бастықтары авторлық ұжымдардың жетекшісі ретінде қосымша жұмыс істей алады.</w:t>
      </w:r>
    </w:p>
    <w:bookmarkStart w:name="z50" w:id="47"/>
    <w:p>
      <w:pPr>
        <w:spacing w:after="0"/>
        <w:ind w:left="0"/>
        <w:jc w:val="both"/>
      </w:pPr>
      <w:r>
        <w:rPr>
          <w:rFonts w:ascii="Times New Roman"/>
          <w:b w:val="false"/>
          <w:i w:val="false"/>
          <w:color w:val="000000"/>
          <w:sz w:val="28"/>
        </w:rPr>
        <w:t>
      34. Ғылыми зерттеуді (не оның жекелеген кезеңдерін) орындағаннан кейін орындаушы ғылыми жұмыс туралы қорытынды (аралық) есеп ресімдейді.</w:t>
      </w:r>
    </w:p>
    <w:bookmarkEnd w:id="47"/>
    <w:bookmarkStart w:name="z51" w:id="48"/>
    <w:p>
      <w:pPr>
        <w:spacing w:after="0"/>
        <w:ind w:left="0"/>
        <w:jc w:val="both"/>
      </w:pPr>
      <w:r>
        <w:rPr>
          <w:rFonts w:ascii="Times New Roman"/>
          <w:b w:val="false"/>
          <w:i w:val="false"/>
          <w:color w:val="000000"/>
          <w:sz w:val="28"/>
        </w:rPr>
        <w:t>
      35. Ғылыми зерттеулер тақырыбы бойынша ҒЗТКЖ туралы есеп ЖОО-ның Ғылыми кеңесінің отырысында қаралады және мақұлданған жағдайда ЖОО бастығы бекітеді.</w:t>
      </w:r>
    </w:p>
    <w:bookmarkEnd w:id="48"/>
    <w:bookmarkStart w:name="z52" w:id="49"/>
    <w:p>
      <w:pPr>
        <w:spacing w:after="0"/>
        <w:ind w:left="0"/>
        <w:jc w:val="both"/>
      </w:pPr>
      <w:r>
        <w:rPr>
          <w:rFonts w:ascii="Times New Roman"/>
          <w:b w:val="false"/>
          <w:i w:val="false"/>
          <w:color w:val="000000"/>
          <w:sz w:val="28"/>
        </w:rPr>
        <w:t>
      36. ІІМ ҒЗТКЖ жоспарына сәйкес жүргізілетін ҒЗТКЖ нәтижелері ІІМ тиісті қызметіне – тапсырыс берушіге жолданады.</w:t>
      </w:r>
    </w:p>
    <w:bookmarkEnd w:id="49"/>
    <w:p>
      <w:pPr>
        <w:spacing w:after="0"/>
        <w:ind w:left="0"/>
        <w:jc w:val="both"/>
      </w:pPr>
      <w:r>
        <w:rPr>
          <w:rFonts w:ascii="Times New Roman"/>
          <w:b w:val="false"/>
          <w:i w:val="false"/>
          <w:color w:val="000000"/>
          <w:sz w:val="28"/>
        </w:rPr>
        <w:t xml:space="preserve">
      Осы Нұсқаулыққа </w:t>
      </w:r>
      <w:r>
        <w:rPr>
          <w:rFonts w:ascii="Times New Roman"/>
          <w:b w:val="false"/>
          <w:i w:val="false"/>
          <w:color w:val="000000"/>
          <w:sz w:val="28"/>
        </w:rPr>
        <w:t xml:space="preserve"> 9-қосымшаға</w:t>
      </w:r>
      <w:r>
        <w:rPr>
          <w:rFonts w:ascii="Times New Roman"/>
          <w:b w:val="false"/>
          <w:i w:val="false"/>
          <w:color w:val="000000"/>
          <w:sz w:val="28"/>
        </w:rPr>
        <w:t xml:space="preserve"> сәйкес нормативтік құқықтық актілердің жобалары, сондай-ақ ұйымдастырушылық-әдістемелік, ақпараттық-аналитикалық, оқу және оқу-әдістемелік, ғылыми материалдар және ғылыми-техникалық әзірлемелер ғылыми-зерттеу нәтижелері болып табылады.</w:t>
      </w:r>
    </w:p>
    <w:bookmarkStart w:name="z53" w:id="50"/>
    <w:p>
      <w:pPr>
        <w:spacing w:after="0"/>
        <w:ind w:left="0"/>
        <w:jc w:val="both"/>
      </w:pPr>
      <w:r>
        <w:rPr>
          <w:rFonts w:ascii="Times New Roman"/>
          <w:b w:val="false"/>
          <w:i w:val="false"/>
          <w:color w:val="000000"/>
          <w:sz w:val="28"/>
        </w:rPr>
        <w:t>
      37. Тапсырыс беруші ҒЗТКЖ нәтижелерін алған күннен бастап екі ай ішінде ғылыми жұмысты қабылдауды жүзеге асырады.</w:t>
      </w:r>
    </w:p>
    <w:bookmarkEnd w:id="50"/>
    <w:bookmarkStart w:name="z54" w:id="51"/>
    <w:p>
      <w:pPr>
        <w:spacing w:after="0"/>
        <w:ind w:left="0"/>
        <w:jc w:val="both"/>
      </w:pPr>
      <w:r>
        <w:rPr>
          <w:rFonts w:ascii="Times New Roman"/>
          <w:b w:val="false"/>
          <w:i w:val="false"/>
          <w:color w:val="000000"/>
          <w:sz w:val="28"/>
        </w:rPr>
        <w:t>
      38. Егер мынадай шарттар іске асырылса:</w:t>
      </w:r>
    </w:p>
    <w:bookmarkEnd w:id="51"/>
    <w:p>
      <w:pPr>
        <w:spacing w:after="0"/>
        <w:ind w:left="0"/>
        <w:jc w:val="both"/>
      </w:pPr>
      <w:r>
        <w:rPr>
          <w:rFonts w:ascii="Times New Roman"/>
          <w:b w:val="false"/>
          <w:i w:val="false"/>
          <w:color w:val="000000"/>
          <w:sz w:val="28"/>
        </w:rPr>
        <w:t>
      1) ғылыми-зерттеу жұмысы туралы қорытынды есеп бекітіліп, енгізу актісі бар болса;</w:t>
      </w:r>
    </w:p>
    <w:p>
      <w:pPr>
        <w:spacing w:after="0"/>
        <w:ind w:left="0"/>
        <w:jc w:val="both"/>
      </w:pPr>
      <w:r>
        <w:rPr>
          <w:rFonts w:ascii="Times New Roman"/>
          <w:b w:val="false"/>
          <w:i w:val="false"/>
          <w:color w:val="000000"/>
          <w:sz w:val="28"/>
        </w:rPr>
        <w:t>
      2) ғылыми жұмысқа тапсырыс берушінің өтінімі бойынша орындалған ҒЗТКЖ нәтижелерін қабылдау актісі бекітілсе зерттеу аяқталды деп есептеледі.</w:t>
      </w:r>
    </w:p>
    <w:bookmarkStart w:name="z55" w:id="52"/>
    <w:p>
      <w:pPr>
        <w:spacing w:after="0"/>
        <w:ind w:left="0"/>
        <w:jc w:val="both"/>
      </w:pPr>
      <w:r>
        <w:rPr>
          <w:rFonts w:ascii="Times New Roman"/>
          <w:b w:val="false"/>
          <w:i w:val="false"/>
          <w:color w:val="000000"/>
          <w:sz w:val="28"/>
        </w:rPr>
        <w:t xml:space="preserve">
      39. ЖОО-лар КЖД-ға жыл сайын 20 қаңтарға осы Нұсқаулыққа </w:t>
      </w:r>
      <w:r>
        <w:rPr>
          <w:rFonts w:ascii="Times New Roman"/>
          <w:b w:val="false"/>
          <w:i w:val="false"/>
          <w:color w:val="000000"/>
          <w:sz w:val="28"/>
        </w:rPr>
        <w:t xml:space="preserve"> 10-қосымшаға</w:t>
      </w:r>
      <w:r>
        <w:rPr>
          <w:rFonts w:ascii="Times New Roman"/>
          <w:b w:val="false"/>
          <w:i w:val="false"/>
          <w:color w:val="000000"/>
          <w:sz w:val="28"/>
        </w:rPr>
        <w:t xml:space="preserve"> сәйкес нысан бойынша өткен жылғы ғылыми-зерттеу қызметі туралы есеп ұсынады.</w:t>
      </w:r>
    </w:p>
    <w:bookmarkEnd w:id="52"/>
    <w:bookmarkStart w:name="z56" w:id="53"/>
    <w:p>
      <w:pPr>
        <w:spacing w:after="0"/>
        <w:ind w:left="0"/>
        <w:jc w:val="both"/>
      </w:pPr>
      <w:r>
        <w:rPr>
          <w:rFonts w:ascii="Times New Roman"/>
          <w:b w:val="false"/>
          <w:i w:val="false"/>
          <w:color w:val="000000"/>
          <w:sz w:val="28"/>
        </w:rPr>
        <w:t>
      40. КЖД жыл сайын ҒЗТКЖ нәтижелерінің қорытындыларын жинақтайды және талдайды, осы қызметті жетілдіру бойынша ұсыныстар дайындайды және оларды ІІО бөліністеріне жолдайды.</w:t>
      </w:r>
    </w:p>
    <w:bookmarkEnd w:id="53"/>
    <w:bookmarkStart w:name="z57" w:id="54"/>
    <w:p>
      <w:pPr>
        <w:spacing w:after="0"/>
        <w:ind w:left="0"/>
        <w:jc w:val="left"/>
      </w:pPr>
      <w:r>
        <w:rPr>
          <w:rFonts w:ascii="Times New Roman"/>
          <w:b/>
          <w:i w:val="false"/>
          <w:color w:val="000000"/>
        </w:rPr>
        <w:t xml:space="preserve"> 4. Қазақстан Республикасы ішкі істер органдары қызметіне ғылыми</w:t>
      </w:r>
      <w:r>
        <w:br/>
      </w:r>
      <w:r>
        <w:rPr>
          <w:rFonts w:ascii="Times New Roman"/>
          <w:b/>
          <w:i w:val="false"/>
          <w:color w:val="000000"/>
        </w:rPr>
        <w:t>зерттеулердің және тәжірибелік-конструкторлық жұмыстардың</w:t>
      </w:r>
      <w:r>
        <w:br/>
      </w:r>
      <w:r>
        <w:rPr>
          <w:rFonts w:ascii="Times New Roman"/>
          <w:b/>
          <w:i w:val="false"/>
          <w:color w:val="000000"/>
        </w:rPr>
        <w:t>нәтижелерін енгізу және оны сүйемелдеу тәртібі</w:t>
      </w:r>
    </w:p>
    <w:bookmarkEnd w:id="54"/>
    <w:bookmarkStart w:name="z58" w:id="55"/>
    <w:p>
      <w:pPr>
        <w:spacing w:after="0"/>
        <w:ind w:left="0"/>
        <w:jc w:val="both"/>
      </w:pPr>
      <w:r>
        <w:rPr>
          <w:rFonts w:ascii="Times New Roman"/>
          <w:b w:val="false"/>
          <w:i w:val="false"/>
          <w:color w:val="000000"/>
          <w:sz w:val="28"/>
        </w:rPr>
        <w:t>
      41. ІІО практикалық қызметіне және оқу-тәрбие процесіне ҒЗТКЖ нәтижелерін енгізу Қазақстан Республикасы заңнамасының талаптарына сәйкес жүзеге асырылады.</w:t>
      </w:r>
    </w:p>
    <w:bookmarkEnd w:id="55"/>
    <w:bookmarkStart w:name="z59" w:id="56"/>
    <w:p>
      <w:pPr>
        <w:spacing w:after="0"/>
        <w:ind w:left="0"/>
        <w:jc w:val="both"/>
      </w:pPr>
      <w:r>
        <w:rPr>
          <w:rFonts w:ascii="Times New Roman"/>
          <w:b w:val="false"/>
          <w:i w:val="false"/>
          <w:color w:val="000000"/>
          <w:sz w:val="28"/>
        </w:rPr>
        <w:t>
      42. ҒЗТКЖ нәтижелерін енгізуді сүйемелдеу – бұл ЖОО-ның тапсырыс берушіге ҒЗТКЖ-ны, оны енгізу кезінде ғылыми-әдістемелік, консультативтік, практикалық және өзге де көмек ұсыну бойынша қызметі.</w:t>
      </w:r>
    </w:p>
    <w:bookmarkEnd w:id="56"/>
    <w:bookmarkStart w:name="z60" w:id="57"/>
    <w:p>
      <w:pPr>
        <w:spacing w:after="0"/>
        <w:ind w:left="0"/>
        <w:jc w:val="both"/>
      </w:pPr>
      <w:r>
        <w:rPr>
          <w:rFonts w:ascii="Times New Roman"/>
          <w:b w:val="false"/>
          <w:i w:val="false"/>
          <w:color w:val="000000"/>
          <w:sz w:val="28"/>
        </w:rPr>
        <w:t>
      43. Тапсырыс берушілер қабылдаған ҒЗТКЖ нәтижелері енгізуге жатады.</w:t>
      </w:r>
    </w:p>
    <w:bookmarkEnd w:id="57"/>
    <w:bookmarkStart w:name="z61" w:id="58"/>
    <w:p>
      <w:pPr>
        <w:spacing w:after="0"/>
        <w:ind w:left="0"/>
        <w:jc w:val="both"/>
      </w:pPr>
      <w:r>
        <w:rPr>
          <w:rFonts w:ascii="Times New Roman"/>
          <w:b w:val="false"/>
          <w:i w:val="false"/>
          <w:color w:val="000000"/>
          <w:sz w:val="28"/>
        </w:rPr>
        <w:t>
      44. ҒЗТКЖ нәтижелерін енгізу бойынша міндеттеме:</w:t>
      </w:r>
    </w:p>
    <w:bookmarkEnd w:id="58"/>
    <w:p>
      <w:pPr>
        <w:spacing w:after="0"/>
        <w:ind w:left="0"/>
        <w:jc w:val="both"/>
      </w:pPr>
      <w:r>
        <w:rPr>
          <w:rFonts w:ascii="Times New Roman"/>
          <w:b w:val="false"/>
          <w:i w:val="false"/>
          <w:color w:val="000000"/>
          <w:sz w:val="28"/>
        </w:rPr>
        <w:t>
      1) тапсырыстар бойынша орындалғандарды ІІО қызметіне енгізу – тапсырыс берушіге;</w:t>
      </w:r>
    </w:p>
    <w:p>
      <w:pPr>
        <w:spacing w:after="0"/>
        <w:ind w:left="0"/>
        <w:jc w:val="both"/>
      </w:pPr>
      <w:r>
        <w:rPr>
          <w:rFonts w:ascii="Times New Roman"/>
          <w:b w:val="false"/>
          <w:i w:val="false"/>
          <w:color w:val="000000"/>
          <w:sz w:val="28"/>
        </w:rPr>
        <w:t>
      2) бастама тәртібінде дайындалғандарды ІІО қызметіне енгізу – ҒЗТКЖ нәтижелерін қабылдауды жүзеге асырған бөлініске жүктеледі.</w:t>
      </w:r>
    </w:p>
    <w:bookmarkStart w:name="z62" w:id="59"/>
    <w:p>
      <w:pPr>
        <w:spacing w:after="0"/>
        <w:ind w:left="0"/>
        <w:jc w:val="both"/>
      </w:pPr>
      <w:r>
        <w:rPr>
          <w:rFonts w:ascii="Times New Roman"/>
          <w:b w:val="false"/>
          <w:i w:val="false"/>
          <w:color w:val="000000"/>
          <w:sz w:val="28"/>
        </w:rPr>
        <w:t>
      45. ІІО жүйесіндегі орган, ұйым және бөлініс басшысы (бастығы) енгізу актісінде баяндалған енгізу туралы мәліметтердің шынайлығына дербес жауапты.</w:t>
      </w:r>
    </w:p>
    <w:bookmarkEnd w:id="59"/>
    <w:bookmarkStart w:name="z63" w:id="60"/>
    <w:p>
      <w:pPr>
        <w:spacing w:after="0"/>
        <w:ind w:left="0"/>
        <w:jc w:val="both"/>
      </w:pPr>
      <w:r>
        <w:rPr>
          <w:rFonts w:ascii="Times New Roman"/>
          <w:b w:val="false"/>
          <w:i w:val="false"/>
          <w:color w:val="000000"/>
          <w:sz w:val="28"/>
        </w:rPr>
        <w:t>
      46. ҒЗТКЖ нәтижелерін енгізуді ұйымдастыруды және үйлестіруді ІІМ Ғылыми-техникалық кеңесінің бейінді секциялары және олардың қызмет бағыттары бойынша жетекшілері жүзеге асырады. Осы мақсатта төрағадан және комиссия мүшелерінен құралатын комиссия құрылады.</w:t>
      </w:r>
    </w:p>
    <w:bookmarkEnd w:id="60"/>
    <w:bookmarkStart w:name="z64" w:id="61"/>
    <w:p>
      <w:pPr>
        <w:spacing w:after="0"/>
        <w:ind w:left="0"/>
        <w:jc w:val="both"/>
      </w:pPr>
      <w:r>
        <w:rPr>
          <w:rFonts w:ascii="Times New Roman"/>
          <w:b w:val="false"/>
          <w:i w:val="false"/>
          <w:color w:val="000000"/>
          <w:sz w:val="28"/>
        </w:rPr>
        <w:t>
      47. ҒЗТКЖ нәтижелерін енгізу бойынша қызметті үйлестіруді және бақылауды КЖД жүзеге асырады.</w:t>
      </w:r>
    </w:p>
    <w:bookmarkEnd w:id="61"/>
    <w:bookmarkStart w:name="z65" w:id="62"/>
    <w:p>
      <w:pPr>
        <w:spacing w:after="0"/>
        <w:ind w:left="0"/>
        <w:jc w:val="both"/>
      </w:pPr>
      <w:r>
        <w:rPr>
          <w:rFonts w:ascii="Times New Roman"/>
          <w:b w:val="false"/>
          <w:i w:val="false"/>
          <w:color w:val="000000"/>
          <w:sz w:val="28"/>
        </w:rPr>
        <w:t>
      48. ІІО қызметіне енгізілетін ҒЗТКЖ нәтижелерін сүйемелдеу жөніндегі іс-шараларды тапсырыс берушілер қамтамасыз етеді және ЖОО-лар – жұмысты орындаушылар ҒЗТКЖ нәтижелерін жасауда оларға қатысу бөлігінде жүзеге асырады.</w:t>
      </w:r>
    </w:p>
    <w:bookmarkEnd w:id="62"/>
    <w:bookmarkStart w:name="z66" w:id="63"/>
    <w:p>
      <w:pPr>
        <w:spacing w:after="0"/>
        <w:ind w:left="0"/>
        <w:jc w:val="both"/>
      </w:pPr>
      <w:r>
        <w:rPr>
          <w:rFonts w:ascii="Times New Roman"/>
          <w:b w:val="false"/>
          <w:i w:val="false"/>
          <w:color w:val="000000"/>
          <w:sz w:val="28"/>
        </w:rPr>
        <w:t>
      49. ІІО қызметіне ҒЗТКЖ нәтижелерін енгізуге жауаптылар оны жүргізуге тапсырыс берген ІІМ бөліністері болып табылады.</w:t>
      </w:r>
    </w:p>
    <w:bookmarkEnd w:id="63"/>
    <w:bookmarkStart w:name="z67" w:id="64"/>
    <w:p>
      <w:pPr>
        <w:spacing w:after="0"/>
        <w:ind w:left="0"/>
        <w:jc w:val="both"/>
      </w:pPr>
      <w:r>
        <w:rPr>
          <w:rFonts w:ascii="Times New Roman"/>
          <w:b w:val="false"/>
          <w:i w:val="false"/>
          <w:color w:val="000000"/>
          <w:sz w:val="28"/>
        </w:rPr>
        <w:t>
      50. ҒЗТКЖ-ға тапсырыс берушілер олардың нәтижелерін ІІМ қызметіне енгізуді ұйымдастырады.</w:t>
      </w:r>
    </w:p>
    <w:bookmarkEnd w:id="64"/>
    <w:bookmarkStart w:name="z68" w:id="65"/>
    <w:p>
      <w:pPr>
        <w:spacing w:after="0"/>
        <w:ind w:left="0"/>
        <w:jc w:val="both"/>
      </w:pPr>
      <w:r>
        <w:rPr>
          <w:rFonts w:ascii="Times New Roman"/>
          <w:b w:val="false"/>
          <w:i w:val="false"/>
          <w:color w:val="000000"/>
          <w:sz w:val="28"/>
        </w:rPr>
        <w:t>
      51. ІІМ бөліністерінің, ішкі істер және қылмыстық-атқару жүйесі департаменттерінің басшылары қызмет бағыттары бойынша:</w:t>
      </w:r>
    </w:p>
    <w:bookmarkEnd w:id="65"/>
    <w:p>
      <w:pPr>
        <w:spacing w:after="0"/>
        <w:ind w:left="0"/>
        <w:jc w:val="both"/>
      </w:pPr>
      <w:r>
        <w:rPr>
          <w:rFonts w:ascii="Times New Roman"/>
          <w:b w:val="false"/>
          <w:i w:val="false"/>
          <w:color w:val="000000"/>
          <w:sz w:val="28"/>
        </w:rPr>
        <w:t>
      1) ІІО қызметіне ҒЗТКЖ нәтижелерін енгізудің нысандары мен әдістерін іске асыруды;</w:t>
      </w:r>
    </w:p>
    <w:p>
      <w:pPr>
        <w:spacing w:after="0"/>
        <w:ind w:left="0"/>
        <w:jc w:val="both"/>
      </w:pPr>
      <w:r>
        <w:rPr>
          <w:rFonts w:ascii="Times New Roman"/>
          <w:b w:val="false"/>
          <w:i w:val="false"/>
          <w:color w:val="000000"/>
          <w:sz w:val="28"/>
        </w:rPr>
        <w:t>
      2) ғылыми өнімнің кітапхана қорларын және деректер банктерін, құқық қорғау органдары қызметінің отандық және шетелдік тәжірибесінің материалдарын қалыптастыруды ұйымдастырады, сондай-ақ олардың жай-күйі мен толықтырылуын бақылауды жүзеге асырады, оларды тиімді пайдалану бойынша шаралар қабылдауды;</w:t>
      </w:r>
    </w:p>
    <w:p>
      <w:pPr>
        <w:spacing w:after="0"/>
        <w:ind w:left="0"/>
        <w:jc w:val="both"/>
      </w:pPr>
      <w:r>
        <w:rPr>
          <w:rFonts w:ascii="Times New Roman"/>
          <w:b w:val="false"/>
          <w:i w:val="false"/>
          <w:color w:val="000000"/>
          <w:sz w:val="28"/>
        </w:rPr>
        <w:t>
      3) ҒЗТКЖ нәтижелерін енгізу нәтижелері және олардың жедел-қызметтік міндеттерді шешуге әсерінің тиімділігі туралы есептер дайындауды ұйымдастырады.</w:t>
      </w:r>
    </w:p>
    <w:bookmarkStart w:name="z69" w:id="66"/>
    <w:p>
      <w:pPr>
        <w:spacing w:after="0"/>
        <w:ind w:left="0"/>
        <w:jc w:val="both"/>
      </w:pPr>
      <w:r>
        <w:rPr>
          <w:rFonts w:ascii="Times New Roman"/>
          <w:b w:val="false"/>
          <w:i w:val="false"/>
          <w:color w:val="000000"/>
          <w:sz w:val="28"/>
        </w:rPr>
        <w:t>
      52. ІІО қызметіне ҒЗТКЖ нәтижелерін енгізу:</w:t>
      </w:r>
    </w:p>
    <w:bookmarkEnd w:id="66"/>
    <w:p>
      <w:pPr>
        <w:spacing w:after="0"/>
        <w:ind w:left="0"/>
        <w:jc w:val="both"/>
      </w:pPr>
      <w:r>
        <w:rPr>
          <w:rFonts w:ascii="Times New Roman"/>
          <w:b w:val="false"/>
          <w:i w:val="false"/>
          <w:color w:val="000000"/>
          <w:sz w:val="28"/>
        </w:rPr>
        <w:t>
      1) Қазақстан Республикасының заңнамалық және өзге де нормативтік құқықтық актілерінің, ІІМ нормативтік құқықтық актілерінің жобаларын әзірлеу;</w:t>
      </w:r>
    </w:p>
    <w:p>
      <w:pPr>
        <w:spacing w:after="0"/>
        <w:ind w:left="0"/>
        <w:jc w:val="both"/>
      </w:pPr>
      <w:r>
        <w:rPr>
          <w:rFonts w:ascii="Times New Roman"/>
          <w:b w:val="false"/>
          <w:i w:val="false"/>
          <w:color w:val="000000"/>
          <w:sz w:val="28"/>
        </w:rPr>
        <w:t>
      2) ведомстволық, мемлекеттік және салалық бағдарламаларды дайындау және іске асыру;</w:t>
      </w:r>
    </w:p>
    <w:p>
      <w:pPr>
        <w:spacing w:after="0"/>
        <w:ind w:left="0"/>
        <w:jc w:val="both"/>
      </w:pPr>
      <w:r>
        <w:rPr>
          <w:rFonts w:ascii="Times New Roman"/>
          <w:b w:val="false"/>
          <w:i w:val="false"/>
          <w:color w:val="000000"/>
          <w:sz w:val="28"/>
        </w:rPr>
        <w:t>
      3) ЖОО-лардың оқу-тәрбие қызметінде пайдалану нысандарында жүзеге асырылады.</w:t>
      </w:r>
    </w:p>
    <w:bookmarkStart w:name="z70" w:id="67"/>
    <w:p>
      <w:pPr>
        <w:spacing w:after="0"/>
        <w:ind w:left="0"/>
        <w:jc w:val="both"/>
      </w:pPr>
      <w:r>
        <w:rPr>
          <w:rFonts w:ascii="Times New Roman"/>
          <w:b w:val="false"/>
          <w:i w:val="false"/>
          <w:color w:val="000000"/>
          <w:sz w:val="28"/>
        </w:rPr>
        <w:t>
      53. Кәсіби қызметтік және кәсіби даярлық шеңберінде ІІО қызметіне ҒЗТКЖ нәтижелерін енгізу әдістері:</w:t>
      </w:r>
    </w:p>
    <w:bookmarkEnd w:id="67"/>
    <w:p>
      <w:pPr>
        <w:spacing w:after="0"/>
        <w:ind w:left="0"/>
        <w:jc w:val="both"/>
      </w:pPr>
      <w:r>
        <w:rPr>
          <w:rFonts w:ascii="Times New Roman"/>
          <w:b w:val="false"/>
          <w:i w:val="false"/>
          <w:color w:val="000000"/>
          <w:sz w:val="28"/>
        </w:rPr>
        <w:t>
      1) қызметкерлер мен әскери қызметшілердің ғылыми зерттеу нәтижелері бойынша дайындалған әдістемелік ұсынымдарды зерделеуі;</w:t>
      </w:r>
    </w:p>
    <w:p>
      <w:pPr>
        <w:spacing w:after="0"/>
        <w:ind w:left="0"/>
        <w:jc w:val="both"/>
      </w:pPr>
      <w:r>
        <w:rPr>
          <w:rFonts w:ascii="Times New Roman"/>
          <w:b w:val="false"/>
          <w:i w:val="false"/>
          <w:color w:val="000000"/>
          <w:sz w:val="28"/>
        </w:rPr>
        <w:t>
      2) ҒЗТКЖ нәтижелерін қашықтықтан білім беру және интернет- технологияларды, бейнеконференцбайланысты пайдалана отырып, қызметкерлер мен әскери қызметшілерге жеткізу;</w:t>
      </w:r>
    </w:p>
    <w:p>
      <w:pPr>
        <w:spacing w:after="0"/>
        <w:ind w:left="0"/>
        <w:jc w:val="both"/>
      </w:pPr>
      <w:r>
        <w:rPr>
          <w:rFonts w:ascii="Times New Roman"/>
          <w:b w:val="false"/>
          <w:i w:val="false"/>
          <w:color w:val="000000"/>
          <w:sz w:val="28"/>
        </w:rPr>
        <w:t>
      3) ҒЗТКЖ нәтижелері негізінде қызметкерлермен және әскери қызметшілермен оқу-жаттығулар, тренингтер, рөлдік ойындар өткізу;</w:t>
      </w:r>
    </w:p>
    <w:p>
      <w:pPr>
        <w:spacing w:after="0"/>
        <w:ind w:left="0"/>
        <w:jc w:val="both"/>
      </w:pPr>
      <w:r>
        <w:rPr>
          <w:rFonts w:ascii="Times New Roman"/>
          <w:b w:val="false"/>
          <w:i w:val="false"/>
          <w:color w:val="000000"/>
          <w:sz w:val="28"/>
        </w:rPr>
        <w:t>
      4) қызметкерлердің және әскери қызметшілердің жедел-қызметтік және қызметтік-жауынгерлік міндеттерді орындау кезіндегі іс-әрекеттері бойынша тақырыптық жадынамаларды пайдалану;</w:t>
      </w:r>
    </w:p>
    <w:p>
      <w:pPr>
        <w:spacing w:after="0"/>
        <w:ind w:left="0"/>
        <w:jc w:val="both"/>
      </w:pPr>
      <w:r>
        <w:rPr>
          <w:rFonts w:ascii="Times New Roman"/>
          <w:b w:val="false"/>
          <w:i w:val="false"/>
          <w:color w:val="000000"/>
          <w:sz w:val="28"/>
        </w:rPr>
        <w:t>
      5) қызметкерлер мен әскери қызметшілердің жедел-қызметтік жұмысты жүзеге асыру кезінде әдістемелік және анықтамалық әдебиеттерді пайдалануы болып табылады.</w:t>
      </w:r>
    </w:p>
    <w:bookmarkStart w:name="z71" w:id="68"/>
    <w:p>
      <w:pPr>
        <w:spacing w:after="0"/>
        <w:ind w:left="0"/>
        <w:jc w:val="both"/>
      </w:pPr>
      <w:r>
        <w:rPr>
          <w:rFonts w:ascii="Times New Roman"/>
          <w:b w:val="false"/>
          <w:i w:val="false"/>
          <w:color w:val="000000"/>
          <w:sz w:val="28"/>
        </w:rPr>
        <w:t xml:space="preserve">
      54. ҒЗТКЖ нәтижелеріне тапсырыс беруші осы Нұсқаулыққа </w:t>
      </w:r>
      <w:r>
        <w:rPr>
          <w:rFonts w:ascii="Times New Roman"/>
          <w:b w:val="false"/>
          <w:i w:val="false"/>
          <w:color w:val="000000"/>
          <w:sz w:val="28"/>
        </w:rPr>
        <w:t xml:space="preserve"> 11-қосымшаға</w:t>
      </w:r>
      <w:r>
        <w:rPr>
          <w:rFonts w:ascii="Times New Roman"/>
          <w:b w:val="false"/>
          <w:i w:val="false"/>
          <w:color w:val="000000"/>
          <w:sz w:val="28"/>
        </w:rPr>
        <w:t xml:space="preserve"> сәйкес нысан бойынша қабылдау актісіне қол қойған сәттен бастап бір жыл ішінде, бірақ отыз жұмыс күнінен ерте емес (жүргізілген зерттеуде аралық кезеңдер болған кезде олардың нәтижелері бойынша еркін нысанда пікір дайындауға жол беріледі) ғылыми зерттеу нәтижелерін енгізуді жүзеге асырады.</w:t>
      </w:r>
    </w:p>
    <w:bookmarkEnd w:id="68"/>
    <w:p>
      <w:pPr>
        <w:spacing w:after="0"/>
        <w:ind w:left="0"/>
        <w:jc w:val="both"/>
      </w:pPr>
      <w:r>
        <w:rPr>
          <w:rFonts w:ascii="Times New Roman"/>
          <w:b w:val="false"/>
          <w:i w:val="false"/>
          <w:color w:val="000000"/>
          <w:sz w:val="28"/>
        </w:rPr>
        <w:t xml:space="preserve">
      Кезең-кезеңмен енгізу кезінде енгізу актісі осы Нұсқаулыққа </w:t>
      </w:r>
      <w:r>
        <w:rPr>
          <w:rFonts w:ascii="Times New Roman"/>
          <w:b w:val="false"/>
          <w:i w:val="false"/>
          <w:color w:val="000000"/>
          <w:sz w:val="28"/>
        </w:rPr>
        <w:t xml:space="preserve"> 12-қосымшаға</w:t>
      </w:r>
      <w:r>
        <w:rPr>
          <w:rFonts w:ascii="Times New Roman"/>
          <w:b w:val="false"/>
          <w:i w:val="false"/>
          <w:color w:val="000000"/>
          <w:sz w:val="28"/>
        </w:rPr>
        <w:t xml:space="preserve"> сәйкес нысан бойынша құрастырылады.</w:t>
      </w:r>
    </w:p>
    <w:bookmarkStart w:name="z72" w:id="69"/>
    <w:p>
      <w:pPr>
        <w:spacing w:after="0"/>
        <w:ind w:left="0"/>
        <w:jc w:val="both"/>
      </w:pPr>
      <w:r>
        <w:rPr>
          <w:rFonts w:ascii="Times New Roman"/>
          <w:b w:val="false"/>
          <w:i w:val="false"/>
          <w:color w:val="000000"/>
          <w:sz w:val="28"/>
        </w:rPr>
        <w:t>
      55. ІІМ ғылыми зерттеулер жоспары бойынша орындалған ҒЗТКЖ нәтижелерін енгізу кезінде тапсырыс беруші енгізу актісінің көшірмелерін Кадр жұмысы департаментіне, сондай-ақ тапсырыс берушіге жолдайды.</w:t>
      </w:r>
    </w:p>
    <w:bookmarkEnd w:id="69"/>
    <w:bookmarkStart w:name="z73" w:id="70"/>
    <w:p>
      <w:pPr>
        <w:spacing w:after="0"/>
        <w:ind w:left="0"/>
        <w:jc w:val="both"/>
      </w:pPr>
      <w:r>
        <w:rPr>
          <w:rFonts w:ascii="Times New Roman"/>
          <w:b w:val="false"/>
          <w:i w:val="false"/>
          <w:color w:val="000000"/>
          <w:sz w:val="28"/>
        </w:rPr>
        <w:t>
      56. ҒЗТКЖ нәтижелерін енгізу жөніндегі міндеттемелер белгіленген мерзімде орындалмаған жағдайда тапсырыс беруші КЖД-ға және орындаушыға ҒЗТКЖ нәтижелерін енгізуге кедергі келтірген себептер туралы дәлелді анықтама жолдайды.</w:t>
      </w:r>
    </w:p>
    <w:bookmarkEnd w:id="70"/>
    <w:bookmarkStart w:name="z74" w:id="71"/>
    <w:p>
      <w:pPr>
        <w:spacing w:after="0"/>
        <w:ind w:left="0"/>
        <w:jc w:val="both"/>
      </w:pPr>
      <w:r>
        <w:rPr>
          <w:rFonts w:ascii="Times New Roman"/>
          <w:b w:val="false"/>
          <w:i w:val="false"/>
          <w:color w:val="000000"/>
          <w:sz w:val="28"/>
        </w:rPr>
        <w:t>
      57. ҒЗТКЖ нәтижелерін енгізу нәтижелері бойынша қорытынды шығарылады, оларды ІІМ қызметінде пайдалану тиімділігі талданады, қосымша ғылыми зерттеулер жүргізу мақсатқа сай екендігі туралы шешім қабылданады, ғылыми нәтижелерді және тәжірибелік-конструкторлық жұмыстарды пайдалану бөлігінде оң тәжірибені тарату жөніндегі іс-шаралар жоспарланады.</w:t>
      </w:r>
    </w:p>
    <w:bookmarkEnd w:id="71"/>
    <w:bookmarkStart w:name="z75" w:id="72"/>
    <w:p>
      <w:pPr>
        <w:spacing w:after="0"/>
        <w:ind w:left="0"/>
        <w:jc w:val="both"/>
      </w:pPr>
      <w:r>
        <w:rPr>
          <w:rFonts w:ascii="Times New Roman"/>
          <w:b w:val="false"/>
          <w:i w:val="false"/>
          <w:color w:val="000000"/>
          <w:sz w:val="28"/>
        </w:rPr>
        <w:t>
      58. Диссертациялар, монографиялар, мақалалар, оқу, оқу-әдістемелік құралдар түрінде бастама тәртібінде орындалған іргелі және қолданбалы зерттеу нәтижелері бойынша дайындалған ҒЗТКЖ нәтижелерін ІІМ қызметіне енгізуге тек ҒЗТКЖ нәтижелерін практикалық пайдалану бойынша нақты әдістемелік ұсынымдар ІІМ бөліністеріне ұсынылған жағдайда ғана жол беріледі.</w:t>
      </w:r>
    </w:p>
    <w:bookmarkEnd w:id="72"/>
    <w:bookmarkStart w:name="z76" w:id="73"/>
    <w:p>
      <w:pPr>
        <w:spacing w:after="0"/>
        <w:ind w:left="0"/>
        <w:jc w:val="both"/>
      </w:pPr>
      <w:r>
        <w:rPr>
          <w:rFonts w:ascii="Times New Roman"/>
          <w:b w:val="false"/>
          <w:i w:val="false"/>
          <w:color w:val="000000"/>
          <w:sz w:val="28"/>
        </w:rPr>
        <w:t>
      59. Іргелі зерттеу нәтижелері қабылданған жағдайда ІІМ ЖОО бейінді секцияға іргелі зерттеудің алынған нәтижелерімен байланысты зерттеудің ықтимал қолданбалы тақырыбы туралы ақпарат жолдайды.</w:t>
      </w:r>
    </w:p>
    <w:bookmarkEnd w:id="73"/>
    <w:bookmarkStart w:name="z77" w:id="74"/>
    <w:p>
      <w:pPr>
        <w:spacing w:after="0"/>
        <w:ind w:left="0"/>
        <w:jc w:val="both"/>
      </w:pPr>
      <w:r>
        <w:rPr>
          <w:rFonts w:ascii="Times New Roman"/>
          <w:b w:val="false"/>
          <w:i w:val="false"/>
          <w:color w:val="000000"/>
          <w:sz w:val="28"/>
        </w:rPr>
        <w:t>
      60. Басқа мемлекеттік органдардың тапсырысы бойынша орындалған ҒЗТКЖ нәтижелерін қабылдау актілері алынған жағдайда, осы ғылыми өнім олардың қызметіне енгізілді деп есептеледі.</w:t>
      </w:r>
    </w:p>
    <w:bookmarkEnd w:id="74"/>
    <w:bookmarkStart w:name="z78" w:id="75"/>
    <w:p>
      <w:pPr>
        <w:spacing w:after="0"/>
        <w:ind w:left="0"/>
        <w:jc w:val="both"/>
      </w:pPr>
      <w:r>
        <w:rPr>
          <w:rFonts w:ascii="Times New Roman"/>
          <w:b w:val="false"/>
          <w:i w:val="false"/>
          <w:color w:val="000000"/>
          <w:sz w:val="28"/>
        </w:rPr>
        <w:t>
      61. Оқу-тәрбие процесіне ғылыми зерттеу нәтижелерін енгізу ІІМ білім беру ұйымы ғылыми зерттеу нәтижелерін қабылдағаннан кейін отыз жұмыс күнінен бұрын емес уақытта жүзеге асырылады.</w:t>
      </w:r>
    </w:p>
    <w:bookmarkEnd w:id="75"/>
    <w:bookmarkStart w:name="z79" w:id="76"/>
    <w:p>
      <w:pPr>
        <w:spacing w:after="0"/>
        <w:ind w:left="0"/>
        <w:jc w:val="both"/>
      </w:pPr>
      <w:r>
        <w:rPr>
          <w:rFonts w:ascii="Times New Roman"/>
          <w:b w:val="false"/>
          <w:i w:val="false"/>
          <w:color w:val="000000"/>
          <w:sz w:val="28"/>
        </w:rPr>
        <w:t>
      62. ҒЗТКЖ нәтижелерін енгізуді ІІМ білім беру ұйымдарының Ғылыми кеңесі, оқу-әдістемелік жұмысты және ғылыми және ғылыми-техникалық қызметті ұйымдастыру бөліністері және тәрбие жұмысы бөлімі жүзеге асырады.</w:t>
      </w:r>
    </w:p>
    <w:bookmarkEnd w:id="76"/>
    <w:bookmarkStart w:name="z80" w:id="77"/>
    <w:p>
      <w:pPr>
        <w:spacing w:after="0"/>
        <w:ind w:left="0"/>
        <w:jc w:val="both"/>
      </w:pPr>
      <w:r>
        <w:rPr>
          <w:rFonts w:ascii="Times New Roman"/>
          <w:b w:val="false"/>
          <w:i w:val="false"/>
          <w:color w:val="000000"/>
          <w:sz w:val="28"/>
        </w:rPr>
        <w:t>
      63. Ғылыми кеңес:</w:t>
      </w:r>
    </w:p>
    <w:bookmarkEnd w:id="77"/>
    <w:p>
      <w:pPr>
        <w:spacing w:after="0"/>
        <w:ind w:left="0"/>
        <w:jc w:val="both"/>
      </w:pPr>
      <w:r>
        <w:rPr>
          <w:rFonts w:ascii="Times New Roman"/>
          <w:b w:val="false"/>
          <w:i w:val="false"/>
          <w:color w:val="000000"/>
          <w:sz w:val="28"/>
        </w:rPr>
        <w:t>
      1) оқу-тәрбие процесіне ғылыми зерттеу нәтижелерін енгізу нысандары мен әдістерін айқындайды, енгізуге бақылауды жүзеге асырады;</w:t>
      </w:r>
    </w:p>
    <w:p>
      <w:pPr>
        <w:spacing w:after="0"/>
        <w:ind w:left="0"/>
        <w:jc w:val="both"/>
      </w:pPr>
      <w:r>
        <w:rPr>
          <w:rFonts w:ascii="Times New Roman"/>
          <w:b w:val="false"/>
          <w:i w:val="false"/>
          <w:color w:val="000000"/>
          <w:sz w:val="28"/>
        </w:rPr>
        <w:t>
      2) оқу-тәрбие процесінде ғылыми зерттеу нәтижелерін пайдалану тиімділігі туралы ақпаратты қарайды;</w:t>
      </w:r>
    </w:p>
    <w:p>
      <w:pPr>
        <w:spacing w:after="0"/>
        <w:ind w:left="0"/>
        <w:jc w:val="both"/>
      </w:pPr>
      <w:r>
        <w:rPr>
          <w:rFonts w:ascii="Times New Roman"/>
          <w:b w:val="false"/>
          <w:i w:val="false"/>
          <w:color w:val="000000"/>
          <w:sz w:val="28"/>
        </w:rPr>
        <w:t>
      3) енгізу процесінде анықталған кемшіліктерді талдайды, оларды жою бойынша шаралар қабылдайды, ғылыми зерттеу және тәжірибелік-конструкторлық жұмыс нәтижелерін енгізуді жетілдіру бойынша ұсынымдар әзірлейді;</w:t>
      </w:r>
    </w:p>
    <w:p>
      <w:pPr>
        <w:spacing w:after="0"/>
        <w:ind w:left="0"/>
        <w:jc w:val="both"/>
      </w:pPr>
      <w:r>
        <w:rPr>
          <w:rFonts w:ascii="Times New Roman"/>
          <w:b w:val="false"/>
          <w:i w:val="false"/>
          <w:color w:val="000000"/>
          <w:sz w:val="28"/>
        </w:rPr>
        <w:t>
      4) ғылыми зерттеу нәтижелерінің оқу-тәрбие процесінің тиімділігіне әсерін бағалайды.</w:t>
      </w:r>
    </w:p>
    <w:bookmarkStart w:name="z81" w:id="78"/>
    <w:p>
      <w:pPr>
        <w:spacing w:after="0"/>
        <w:ind w:left="0"/>
        <w:jc w:val="both"/>
      </w:pPr>
      <w:r>
        <w:rPr>
          <w:rFonts w:ascii="Times New Roman"/>
          <w:b w:val="false"/>
          <w:i w:val="false"/>
          <w:color w:val="000000"/>
          <w:sz w:val="28"/>
        </w:rPr>
        <w:t>
      64. Оқу-әдістемелік жұмысты ұйымдастыру бөлінісі:</w:t>
      </w:r>
    </w:p>
    <w:bookmarkEnd w:id="78"/>
    <w:p>
      <w:pPr>
        <w:spacing w:after="0"/>
        <w:ind w:left="0"/>
        <w:jc w:val="both"/>
      </w:pPr>
      <w:r>
        <w:rPr>
          <w:rFonts w:ascii="Times New Roman"/>
          <w:b w:val="false"/>
          <w:i w:val="false"/>
          <w:color w:val="000000"/>
          <w:sz w:val="28"/>
        </w:rPr>
        <w:t>
      1) ғылыми зерттеу нәтижелерін қабылдауды және оқу процесіне енгізуді ұйымдастырады;</w:t>
      </w:r>
    </w:p>
    <w:p>
      <w:pPr>
        <w:spacing w:after="0"/>
        <w:ind w:left="0"/>
        <w:jc w:val="both"/>
      </w:pPr>
      <w:r>
        <w:rPr>
          <w:rFonts w:ascii="Times New Roman"/>
          <w:b w:val="false"/>
          <w:i w:val="false"/>
          <w:color w:val="000000"/>
          <w:sz w:val="28"/>
        </w:rPr>
        <w:t>
      2) оқу процесіне ғылыми зерттеу нәтижелерін енгізу туралы ақпаратты қарайды және жинақтайды;</w:t>
      </w:r>
    </w:p>
    <w:p>
      <w:pPr>
        <w:spacing w:after="0"/>
        <w:ind w:left="0"/>
        <w:jc w:val="both"/>
      </w:pPr>
      <w:r>
        <w:rPr>
          <w:rFonts w:ascii="Times New Roman"/>
          <w:b w:val="false"/>
          <w:i w:val="false"/>
          <w:color w:val="000000"/>
          <w:sz w:val="28"/>
        </w:rPr>
        <w:t>
      3) енгізу процесінде анықталған кемшіліктерді талдайды, орындаушылармен бірлесіп оларды жою бойынша шаралар қабылдайды, ғылыми зерттеулерді енгізуді жетілдіру бойынша ұсынымдар әзірлейді;</w:t>
      </w:r>
    </w:p>
    <w:p>
      <w:pPr>
        <w:spacing w:after="0"/>
        <w:ind w:left="0"/>
        <w:jc w:val="both"/>
      </w:pPr>
      <w:r>
        <w:rPr>
          <w:rFonts w:ascii="Times New Roman"/>
          <w:b w:val="false"/>
          <w:i w:val="false"/>
          <w:color w:val="000000"/>
          <w:sz w:val="28"/>
        </w:rPr>
        <w:t>
      4) орындаушылардың ғылыми зерттеу нәтижелерін енгізуді авторлық сүйемелдеу жөніндегі іс-шаралар өткізуін қамтамасыз етеді;</w:t>
      </w:r>
    </w:p>
    <w:p>
      <w:pPr>
        <w:spacing w:after="0"/>
        <w:ind w:left="0"/>
        <w:jc w:val="both"/>
      </w:pPr>
      <w:r>
        <w:rPr>
          <w:rFonts w:ascii="Times New Roman"/>
          <w:b w:val="false"/>
          <w:i w:val="false"/>
          <w:color w:val="000000"/>
          <w:sz w:val="28"/>
        </w:rPr>
        <w:t>
      5) ғылыми-зерттеу нәтижелерінің ІІМ білім беру ұйымдарында білім алушылардың практикалық және теориялық деңгейіне әсер ету тиімділігін бағалайды.</w:t>
      </w:r>
    </w:p>
    <w:bookmarkStart w:name="z82" w:id="79"/>
    <w:p>
      <w:pPr>
        <w:spacing w:after="0"/>
        <w:ind w:left="0"/>
        <w:jc w:val="both"/>
      </w:pPr>
      <w:r>
        <w:rPr>
          <w:rFonts w:ascii="Times New Roman"/>
          <w:b w:val="false"/>
          <w:i w:val="false"/>
          <w:color w:val="000000"/>
          <w:sz w:val="28"/>
        </w:rPr>
        <w:t>
      65. Тәрбие жұмысы бөлінісі:</w:t>
      </w:r>
    </w:p>
    <w:bookmarkEnd w:id="79"/>
    <w:p>
      <w:pPr>
        <w:spacing w:after="0"/>
        <w:ind w:left="0"/>
        <w:jc w:val="both"/>
      </w:pPr>
      <w:r>
        <w:rPr>
          <w:rFonts w:ascii="Times New Roman"/>
          <w:b w:val="false"/>
          <w:i w:val="false"/>
          <w:color w:val="000000"/>
          <w:sz w:val="28"/>
        </w:rPr>
        <w:t>
      1) ғылыми зерттеу нәтижелерін қабылдауды және тәрбие процесіне ғылыми зерттеу нәтижелерін енгізуді ұйымдастырады;</w:t>
      </w:r>
    </w:p>
    <w:p>
      <w:pPr>
        <w:spacing w:after="0"/>
        <w:ind w:left="0"/>
        <w:jc w:val="both"/>
      </w:pPr>
      <w:r>
        <w:rPr>
          <w:rFonts w:ascii="Times New Roman"/>
          <w:b w:val="false"/>
          <w:i w:val="false"/>
          <w:color w:val="000000"/>
          <w:sz w:val="28"/>
        </w:rPr>
        <w:t>
      2) тәрбие процесіне ғылыми зерттеу нәтижелерін енгізу туралы ақпаратты қарайды және жинақтайды;</w:t>
      </w:r>
    </w:p>
    <w:p>
      <w:pPr>
        <w:spacing w:after="0"/>
        <w:ind w:left="0"/>
        <w:jc w:val="both"/>
      </w:pPr>
      <w:r>
        <w:rPr>
          <w:rFonts w:ascii="Times New Roman"/>
          <w:b w:val="false"/>
          <w:i w:val="false"/>
          <w:color w:val="000000"/>
          <w:sz w:val="28"/>
        </w:rPr>
        <w:t>
      3) енгізу процесінде анықталған кемшіліктерді талдайды, орындаушылармен бірлесіп оларды жою бойынша шаралар қабылдайды, ғылыми зерттеу нәтижелерін енгізуді жетілдіру бойынша ұсынымдар әзірлейді;</w:t>
      </w:r>
    </w:p>
    <w:p>
      <w:pPr>
        <w:spacing w:after="0"/>
        <w:ind w:left="0"/>
        <w:jc w:val="both"/>
      </w:pPr>
      <w:r>
        <w:rPr>
          <w:rFonts w:ascii="Times New Roman"/>
          <w:b w:val="false"/>
          <w:i w:val="false"/>
          <w:color w:val="000000"/>
          <w:sz w:val="28"/>
        </w:rPr>
        <w:t>
      4) орындаушылардың ғылыми зерттеу нәтижелерін енгізуді авторлық сүйемелдеу жөніндегі іс-шараларды өткізуін қамтамасыз етеді;</w:t>
      </w:r>
    </w:p>
    <w:p>
      <w:pPr>
        <w:spacing w:after="0"/>
        <w:ind w:left="0"/>
        <w:jc w:val="both"/>
      </w:pPr>
      <w:r>
        <w:rPr>
          <w:rFonts w:ascii="Times New Roman"/>
          <w:b w:val="false"/>
          <w:i w:val="false"/>
          <w:color w:val="000000"/>
          <w:sz w:val="28"/>
        </w:rPr>
        <w:t>
      5) ғылыми зерттеу нәтижелерінің оқу-тәрбие процесі нәтижелеріне әсер ету тиімділігін бағалайды.</w:t>
      </w:r>
    </w:p>
    <w:bookmarkStart w:name="z83" w:id="80"/>
    <w:p>
      <w:pPr>
        <w:spacing w:after="0"/>
        <w:ind w:left="0"/>
        <w:jc w:val="both"/>
      </w:pPr>
      <w:r>
        <w:rPr>
          <w:rFonts w:ascii="Times New Roman"/>
          <w:b w:val="false"/>
          <w:i w:val="false"/>
          <w:color w:val="000000"/>
          <w:sz w:val="28"/>
        </w:rPr>
        <w:t>
      66. Ғылыми зерттеу жұмысын ұйымдастыру бөлінісі:</w:t>
      </w:r>
    </w:p>
    <w:bookmarkEnd w:id="80"/>
    <w:p>
      <w:pPr>
        <w:spacing w:after="0"/>
        <w:ind w:left="0"/>
        <w:jc w:val="both"/>
      </w:pPr>
      <w:r>
        <w:rPr>
          <w:rFonts w:ascii="Times New Roman"/>
          <w:b w:val="false"/>
          <w:i w:val="false"/>
          <w:color w:val="000000"/>
          <w:sz w:val="28"/>
        </w:rPr>
        <w:t>
      1) ғылыми зерттеу нәтижелерін қабылдауды ұйымдастырады;</w:t>
      </w:r>
    </w:p>
    <w:p>
      <w:pPr>
        <w:spacing w:after="0"/>
        <w:ind w:left="0"/>
        <w:jc w:val="both"/>
      </w:pPr>
      <w:r>
        <w:rPr>
          <w:rFonts w:ascii="Times New Roman"/>
          <w:b w:val="false"/>
          <w:i w:val="false"/>
          <w:color w:val="000000"/>
          <w:sz w:val="28"/>
        </w:rPr>
        <w:t>
      2) ғылыми қызметке ҒЗТКЖ нәтижелерін енгізу туралы ақпаратты қарайды және жинақтайды;</w:t>
      </w:r>
    </w:p>
    <w:p>
      <w:pPr>
        <w:spacing w:after="0"/>
        <w:ind w:left="0"/>
        <w:jc w:val="both"/>
      </w:pPr>
      <w:r>
        <w:rPr>
          <w:rFonts w:ascii="Times New Roman"/>
          <w:b w:val="false"/>
          <w:i w:val="false"/>
          <w:color w:val="000000"/>
          <w:sz w:val="28"/>
        </w:rPr>
        <w:t>
      3) орындаушылардың ҒЗТКЖ нәтижелерін енгізуді авторлық сүйемелдеу жөніндегі іс-шаралар өткізуін қамтамасыз етеді;</w:t>
      </w:r>
    </w:p>
    <w:p>
      <w:pPr>
        <w:spacing w:after="0"/>
        <w:ind w:left="0"/>
        <w:jc w:val="both"/>
      </w:pPr>
      <w:r>
        <w:rPr>
          <w:rFonts w:ascii="Times New Roman"/>
          <w:b w:val="false"/>
          <w:i w:val="false"/>
          <w:color w:val="000000"/>
          <w:sz w:val="28"/>
        </w:rPr>
        <w:t>
      4) ҒЗТКЖ нәтижелерінің ғылыми және ғылыми-техникалық қызметтің дамуына әсер ету тиімділігін бағалайды.</w:t>
      </w:r>
    </w:p>
    <w:bookmarkStart w:name="z84" w:id="81"/>
    <w:p>
      <w:pPr>
        <w:spacing w:after="0"/>
        <w:ind w:left="0"/>
        <w:jc w:val="both"/>
      </w:pPr>
      <w:r>
        <w:rPr>
          <w:rFonts w:ascii="Times New Roman"/>
          <w:b w:val="false"/>
          <w:i w:val="false"/>
          <w:color w:val="000000"/>
          <w:sz w:val="28"/>
        </w:rPr>
        <w:t>
      67. Кафедралар:</w:t>
      </w:r>
    </w:p>
    <w:bookmarkEnd w:id="81"/>
    <w:p>
      <w:pPr>
        <w:spacing w:after="0"/>
        <w:ind w:left="0"/>
        <w:jc w:val="both"/>
      </w:pPr>
      <w:r>
        <w:rPr>
          <w:rFonts w:ascii="Times New Roman"/>
          <w:b w:val="false"/>
          <w:i w:val="false"/>
          <w:color w:val="000000"/>
          <w:sz w:val="28"/>
        </w:rPr>
        <w:t>
      1) білім беру процесіне ҒЗТКЖ нәтижелерін енгізу нысандарын айқындайды;</w:t>
      </w:r>
    </w:p>
    <w:p>
      <w:pPr>
        <w:spacing w:after="0"/>
        <w:ind w:left="0"/>
        <w:jc w:val="both"/>
      </w:pPr>
      <w:r>
        <w:rPr>
          <w:rFonts w:ascii="Times New Roman"/>
          <w:b w:val="false"/>
          <w:i w:val="false"/>
          <w:color w:val="000000"/>
          <w:sz w:val="28"/>
        </w:rPr>
        <w:t>
      2) ҒЗТКЖ нәтижелерін білім беру процесіне енгізеді;</w:t>
      </w:r>
    </w:p>
    <w:p>
      <w:pPr>
        <w:spacing w:after="0"/>
        <w:ind w:left="0"/>
        <w:jc w:val="both"/>
      </w:pPr>
      <w:r>
        <w:rPr>
          <w:rFonts w:ascii="Times New Roman"/>
          <w:b w:val="false"/>
          <w:i w:val="false"/>
          <w:color w:val="000000"/>
          <w:sz w:val="28"/>
        </w:rPr>
        <w:t>
      3) кафедра қызметінің бағыты бойынша білім беру процесіне ҒЗТКЖ нәтижелерін енгізу тиімділігін талдайды.</w:t>
      </w:r>
    </w:p>
    <w:bookmarkStart w:name="z85" w:id="82"/>
    <w:p>
      <w:pPr>
        <w:spacing w:after="0"/>
        <w:ind w:left="0"/>
        <w:jc w:val="both"/>
      </w:pPr>
      <w:r>
        <w:rPr>
          <w:rFonts w:ascii="Times New Roman"/>
          <w:b w:val="false"/>
          <w:i w:val="false"/>
          <w:color w:val="000000"/>
          <w:sz w:val="28"/>
        </w:rPr>
        <w:t>
      68. ҒЗТКЖ нәтижелерін енгізуді сүйемелдеуді ІІМ білім беру ұйымдары – ғылыми және ғылыми-техникалық жұмыстарды орындаушылар жүзеге асырады.</w:t>
      </w:r>
    </w:p>
    <w:bookmarkEnd w:id="82"/>
    <w:bookmarkStart w:name="z86" w:id="83"/>
    <w:p>
      <w:pPr>
        <w:spacing w:after="0"/>
        <w:ind w:left="0"/>
        <w:jc w:val="both"/>
      </w:pPr>
      <w:r>
        <w:rPr>
          <w:rFonts w:ascii="Times New Roman"/>
          <w:b w:val="false"/>
          <w:i w:val="false"/>
          <w:color w:val="000000"/>
          <w:sz w:val="28"/>
        </w:rPr>
        <w:t>
      69. ЖОО ҒЗТКЖ-ға тапсырыс берушілермен келісім бойынша сүйемелдеу шеңберінде:</w:t>
      </w:r>
    </w:p>
    <w:bookmarkEnd w:id="83"/>
    <w:p>
      <w:pPr>
        <w:spacing w:after="0"/>
        <w:ind w:left="0"/>
        <w:jc w:val="both"/>
      </w:pPr>
      <w:r>
        <w:rPr>
          <w:rFonts w:ascii="Times New Roman"/>
          <w:b w:val="false"/>
          <w:i w:val="false"/>
          <w:color w:val="000000"/>
          <w:sz w:val="28"/>
        </w:rPr>
        <w:t>
      1) басшылармен, қызметкерлермен және әскери қызметшілермен практикалық қызметте және оқу-тәрбие процесінде ғылыми зерттеу нәтижелерін пайдалану нысандары мен әдістерін түсіндіру бойынша оқыту семинарларын, дәрістер өткізеді;</w:t>
      </w:r>
    </w:p>
    <w:p>
      <w:pPr>
        <w:spacing w:after="0"/>
        <w:ind w:left="0"/>
        <w:jc w:val="both"/>
      </w:pPr>
      <w:r>
        <w:rPr>
          <w:rFonts w:ascii="Times New Roman"/>
          <w:b w:val="false"/>
          <w:i w:val="false"/>
          <w:color w:val="000000"/>
          <w:sz w:val="28"/>
        </w:rPr>
        <w:t>
      2) қызметкерлерге және әскери қызметшілерге консультация беруді жүзеге асырады;</w:t>
      </w:r>
    </w:p>
    <w:p>
      <w:pPr>
        <w:spacing w:after="0"/>
        <w:ind w:left="0"/>
        <w:jc w:val="both"/>
      </w:pPr>
      <w:r>
        <w:rPr>
          <w:rFonts w:ascii="Times New Roman"/>
          <w:b w:val="false"/>
          <w:i w:val="false"/>
          <w:color w:val="000000"/>
          <w:sz w:val="28"/>
        </w:rPr>
        <w:t>
      3) жауынгерлік және қызметтік даярлық жүйесінде жеке құраммен сабақтар өткізуге қатысады;</w:t>
      </w:r>
    </w:p>
    <w:p>
      <w:pPr>
        <w:spacing w:after="0"/>
        <w:ind w:left="0"/>
        <w:jc w:val="both"/>
      </w:pPr>
      <w:r>
        <w:rPr>
          <w:rFonts w:ascii="Times New Roman"/>
          <w:b w:val="false"/>
          <w:i w:val="false"/>
          <w:color w:val="000000"/>
          <w:sz w:val="28"/>
        </w:rPr>
        <w:t>
      4) ҒЗТКЖ-ны енгізу нәтижелеріне талдау жүргізеді, кемшіліктерді жойып, ҒЗТКЖ нәтижелеріне оларды қабылдауды жүзеге асыру кезінде тиісті өзгерістер мен толықтырулар енгізеді;</w:t>
      </w:r>
    </w:p>
    <w:p>
      <w:pPr>
        <w:spacing w:after="0"/>
        <w:ind w:left="0"/>
        <w:jc w:val="both"/>
      </w:pPr>
      <w:r>
        <w:rPr>
          <w:rFonts w:ascii="Times New Roman"/>
          <w:b w:val="false"/>
          <w:i w:val="false"/>
          <w:color w:val="000000"/>
          <w:sz w:val="28"/>
        </w:rPr>
        <w:t>
      5) ІІМ бөліністерінде жасалатын ғылыми өнімнің кітапхана қорларын, құқық қорғау органдары қызметінің отандық және шетелдік тәжірибесінің материалдарын қалыптастыруға қатысады.</w:t>
      </w:r>
    </w:p>
    <w:bookmarkStart w:name="z87" w:id="84"/>
    <w:p>
      <w:pPr>
        <w:spacing w:after="0"/>
        <w:ind w:left="0"/>
        <w:jc w:val="both"/>
      </w:pPr>
      <w:r>
        <w:rPr>
          <w:rFonts w:ascii="Times New Roman"/>
          <w:b w:val="false"/>
          <w:i w:val="false"/>
          <w:color w:val="000000"/>
          <w:sz w:val="28"/>
        </w:rPr>
        <w:t>
      70. Бекітілген қызмет бағыттары бойынша ІІМ бөліністері ІІМ аумақтық органдарына инспекциялау, бақылау тексерістерін және мақсатты шығулар жүргізу кезінде ішкі істер органдары қызметіне ҒЗТКЖ нәтижелерін енгізуді ұйымдастыру бойынша істердің жай-күйін, олардың соңғы нәтижелерге әсер ету тиімділігін зерделейді.</w:t>
      </w:r>
    </w:p>
    <w:bookmarkEnd w:id="84"/>
    <w:bookmarkStart w:name="z88" w:id="85"/>
    <w:p>
      <w:pPr>
        <w:spacing w:after="0"/>
        <w:ind w:left="0"/>
        <w:jc w:val="both"/>
      </w:pPr>
      <w:r>
        <w:rPr>
          <w:rFonts w:ascii="Times New Roman"/>
          <w:b w:val="false"/>
          <w:i w:val="false"/>
          <w:color w:val="000000"/>
          <w:sz w:val="28"/>
        </w:rPr>
        <w:t>
      71. ІІМ бөліністері өз құзыреті шегінде:</w:t>
      </w:r>
    </w:p>
    <w:bookmarkEnd w:id="85"/>
    <w:p>
      <w:pPr>
        <w:spacing w:after="0"/>
        <w:ind w:left="0"/>
        <w:jc w:val="both"/>
      </w:pPr>
      <w:r>
        <w:rPr>
          <w:rFonts w:ascii="Times New Roman"/>
          <w:b w:val="false"/>
          <w:i w:val="false"/>
          <w:color w:val="000000"/>
          <w:sz w:val="28"/>
        </w:rPr>
        <w:t>
      1) жыл сайын жедел кеңестерде ғылыми зерттеу және тәжірибелік-конструкторлық жұмыстардың нәтижелерін енгізу бойынша қызметтің жай-күйі туралы мәселені қарайды;</w:t>
      </w:r>
    </w:p>
    <w:p>
      <w:pPr>
        <w:spacing w:after="0"/>
        <w:ind w:left="0"/>
        <w:jc w:val="both"/>
      </w:pPr>
      <w:r>
        <w:rPr>
          <w:rFonts w:ascii="Times New Roman"/>
          <w:b w:val="false"/>
          <w:i w:val="false"/>
          <w:color w:val="000000"/>
          <w:sz w:val="28"/>
        </w:rPr>
        <w:t>
      2) ІІО аумақтық бөліністерінде инспекторлық, бақылау тексерістерін жүргізу кезінде ҒЗТКЖ нәтижелерін енгізуді ұйымдастыру бойынша істердің жай-күйін және олардың ішкі істер органдарының жедел-қызметтік жұмысының соңғы нәтижелеріне әсер ету тиімділігін зерделейді.</w:t>
      </w:r>
    </w:p>
    <w:p>
      <w:pPr>
        <w:spacing w:after="0"/>
        <w:ind w:left="0"/>
        <w:jc w:val="both"/>
      </w:pPr>
      <w:r>
        <w:rPr>
          <w:rFonts w:ascii="Times New Roman"/>
          <w:b w:val="false"/>
          <w:i w:val="false"/>
          <w:color w:val="000000"/>
          <w:sz w:val="28"/>
        </w:rPr>
        <w:t>
      3) ҒЗТКЖ нәтижелерін есепке алуды және сақтауды ұйымдастырады.</w:t>
      </w:r>
    </w:p>
    <w:bookmarkStart w:name="z89" w:id="86"/>
    <w:p>
      <w:pPr>
        <w:spacing w:after="0"/>
        <w:ind w:left="0"/>
        <w:jc w:val="both"/>
      </w:pPr>
      <w:r>
        <w:rPr>
          <w:rFonts w:ascii="Times New Roman"/>
          <w:b w:val="false"/>
          <w:i w:val="false"/>
          <w:color w:val="000000"/>
          <w:sz w:val="28"/>
        </w:rPr>
        <w:t>
      72. КЖД жыл сайын ҒЗТКЖ-ны орындау, сондай-ақ ІІО қызметіне оларды енгізу нәтижелері туралы ақпаратты жинақтайды және талдайды.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органдары жүйесінде ғылыми-зерттеу</w:t>
            </w:r>
            <w:r>
              <w:br/>
            </w:r>
            <w:r>
              <w:rPr>
                <w:rFonts w:ascii="Times New Roman"/>
                <w:b w:val="false"/>
                <w:i w:val="false"/>
                <w:color w:val="000000"/>
                <w:sz w:val="20"/>
              </w:rPr>
              <w:t>қызметін 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bookmarkStart w:name="z91" w:id="87"/>
    <w:p>
      <w:pPr>
        <w:spacing w:after="0"/>
        <w:ind w:left="0"/>
        <w:jc w:val="both"/>
      </w:pPr>
      <w:r>
        <w:rPr>
          <w:rFonts w:ascii="Times New Roman"/>
          <w:b w:val="false"/>
          <w:i w:val="false"/>
          <w:color w:val="000000"/>
          <w:sz w:val="28"/>
        </w:rPr>
        <w:t>
      нысан</w:t>
      </w:r>
    </w:p>
    <w:bookmarkEnd w:id="87"/>
    <w:p>
      <w:pPr>
        <w:spacing w:after="0"/>
        <w:ind w:left="0"/>
        <w:jc w:val="left"/>
      </w:pPr>
      <w:r>
        <w:rPr>
          <w:rFonts w:ascii="Times New Roman"/>
          <w:b/>
          <w:i w:val="false"/>
          <w:color w:val="000000"/>
        </w:rPr>
        <w:t xml:space="preserve"> Ғылыми зерттеулерді және (немесе) тәжірибелік-конструкторлық</w:t>
      </w:r>
      <w:r>
        <w:br/>
      </w:r>
      <w:r>
        <w:rPr>
          <w:rFonts w:ascii="Times New Roman"/>
          <w:b/>
          <w:i w:val="false"/>
          <w:color w:val="000000"/>
        </w:rPr>
        <w:t>жұмысты жүргізуге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2"/>
        <w:gridCol w:w="66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Ғылыми-зерттеулерге жәнетәжірибелік-конструкторлық жұмысқа (бұдан әрі – ҒЗТКЖ) тапсырыс беруші – ІІМ бөлінісі:</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2. Орындаушы, бірлесіп орындаушылар:_________________________________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3. Тақырып атауы:____________________________________________________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4. Шығатын (күтілетін) нәтижелердің түрі және зерттеу жүргізу мерзімі: 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5. Ғылыми зерттеу жүргізу негіздемесі: ______________________________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6. Зерттеу нәтижелерінің практикалық мақсаты:________________________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(қандай бөліністер, қызметкерлер мен әскери қызметшілер санаты үшін)</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7. Тапсырыс беруші өкілінің байланыс ақпараты:_______________________</w:t>
            </w:r>
          </w:p>
          <w:p>
            <w:pPr>
              <w:spacing w:after="20"/>
              <w:ind w:left="20"/>
              <w:jc w:val="both"/>
            </w:pPr>
            <w:r>
              <w:rPr>
                <w:rFonts w:ascii="Times New Roman"/>
                <w:b w:val="false"/>
                <w:i w:val="false"/>
                <w:color w:val="000000"/>
                <w:sz w:val="20"/>
              </w:rPr>
              <w:t>
                                         (Т.Ә.А., қызметтік телефоны)</w:t>
            </w:r>
          </w:p>
          <w:p>
            <w:pPr>
              <w:spacing w:after="20"/>
              <w:ind w:left="20"/>
              <w:jc w:val="both"/>
            </w:pPr>
            <w:r>
              <w:rPr>
                <w:rFonts w:ascii="Times New Roman"/>
                <w:b w:val="false"/>
                <w:i w:val="false"/>
                <w:color w:val="000000"/>
                <w:sz w:val="20"/>
              </w:rPr>
              <w:t>
_____________________________________________________________________</w:t>
            </w:r>
          </w:p>
        </w:tc>
      </w:tr>
      <w:tr>
        <w:trPr>
          <w:trHeight w:val="3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_______________________</w:t>
            </w:r>
          </w:p>
          <w:p>
            <w:pPr>
              <w:spacing w:after="20"/>
              <w:ind w:left="20"/>
              <w:jc w:val="both"/>
            </w:pPr>
            <w:r>
              <w:rPr>
                <w:rFonts w:ascii="Times New Roman"/>
                <w:b w:val="false"/>
                <w:i w:val="false"/>
                <w:color w:val="000000"/>
                <w:sz w:val="20"/>
              </w:rPr>
              <w:t>
( ІІМ бөліністері –ҒЗТКЖ тапсырыс беруші)</w:t>
            </w:r>
          </w:p>
          <w:p>
            <w:pPr>
              <w:spacing w:after="20"/>
              <w:ind w:left="20"/>
              <w:jc w:val="both"/>
            </w:pPr>
            <w:r>
              <w:rPr>
                <w:rFonts w:ascii="Times New Roman"/>
                <w:b w:val="false"/>
                <w:i w:val="false"/>
                <w:color w:val="000000"/>
                <w:sz w:val="20"/>
              </w:rPr>
              <w:t>
арнаулы (әскери) атағы</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20____жылғы "____" _________</w:t>
            </w:r>
          </w:p>
          <w:p>
            <w:pPr>
              <w:spacing w:after="20"/>
              <w:ind w:left="20"/>
              <w:jc w:val="both"/>
            </w:pPr>
            <w:r>
              <w:rPr>
                <w:rFonts w:ascii="Times New Roman"/>
                <w:b w:val="false"/>
                <w:i w:val="false"/>
                <w:color w:val="000000"/>
                <w:sz w:val="20"/>
              </w:rPr>
              <w:t>
М.О.</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Бастық ___________________________</w:t>
            </w:r>
          </w:p>
          <w:p>
            <w:pPr>
              <w:spacing w:after="20"/>
              <w:ind w:left="20"/>
              <w:jc w:val="both"/>
            </w:pPr>
            <w:r>
              <w:rPr>
                <w:rFonts w:ascii="Times New Roman"/>
                <w:b w:val="false"/>
                <w:i w:val="false"/>
                <w:color w:val="000000"/>
                <w:sz w:val="20"/>
              </w:rPr>
              <w:t>
       (орындаушы ұйымның атауы)</w:t>
            </w:r>
          </w:p>
          <w:p>
            <w:pPr>
              <w:spacing w:after="20"/>
              <w:ind w:left="20"/>
              <w:jc w:val="both"/>
            </w:pPr>
            <w:r>
              <w:rPr>
                <w:rFonts w:ascii="Times New Roman"/>
                <w:b w:val="false"/>
                <w:i w:val="false"/>
                <w:color w:val="000000"/>
                <w:sz w:val="20"/>
              </w:rPr>
              <w:t>
арнаулы (әскери) атағы</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xml:space="preserve">
20____жылғы "____" _________ </w:t>
            </w:r>
          </w:p>
          <w:p>
            <w:pPr>
              <w:spacing w:after="20"/>
              <w:ind w:left="20"/>
              <w:jc w:val="both"/>
            </w:pPr>
            <w:r>
              <w:rPr>
                <w:rFonts w:ascii="Times New Roman"/>
                <w:b w:val="false"/>
                <w:i w:val="false"/>
                <w:color w:val="000000"/>
                <w:sz w:val="20"/>
              </w:rPr>
              <w:t>
М.О.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Секцияның шешімі:_________________________________________________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Басшының (бастықтың) тиісті бағытқа жетекшілік ететін орынбасарына өтінімге қол қоюға рұқсат 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Бастықтың ғылыми жұмыс жөніндегі орынбасарына өтінімге қол қоюға рұқсат етіледі.</w:t>
      </w:r>
    </w:p>
    <w:p>
      <w:pPr>
        <w:spacing w:after="0"/>
        <w:ind w:left="0"/>
        <w:jc w:val="both"/>
      </w:pPr>
      <w:r>
        <w:rPr>
          <w:rFonts w:ascii="Times New Roman"/>
          <w:b w:val="false"/>
          <w:i w:val="false"/>
          <w:color w:val="000000"/>
          <w:sz w:val="28"/>
        </w:rPr>
        <w:t>
      Тапсырыстың сырт жағы</w:t>
      </w:r>
    </w:p>
    <w:p>
      <w:pPr>
        <w:spacing w:after="0"/>
        <w:ind w:left="0"/>
        <w:jc w:val="both"/>
      </w:pPr>
      <w:r>
        <w:rPr>
          <w:rFonts w:ascii="Times New Roman"/>
          <w:b w:val="false"/>
          <w:i w:val="false"/>
          <w:color w:val="000000"/>
          <w:sz w:val="28"/>
        </w:rPr>
        <w:t>
      Ғылыми зерттеуге жәнетәжірибелік-конструкторлық жұмысты жүргізуге</w:t>
      </w:r>
    </w:p>
    <w:p>
      <w:pPr>
        <w:spacing w:after="0"/>
        <w:ind w:left="0"/>
        <w:jc w:val="both"/>
      </w:pPr>
      <w:r>
        <w:rPr>
          <w:rFonts w:ascii="Times New Roman"/>
          <w:b w:val="false"/>
          <w:i w:val="false"/>
          <w:color w:val="000000"/>
          <w:sz w:val="28"/>
        </w:rPr>
        <w:t>
      тапсырма</w:t>
      </w:r>
    </w:p>
    <w:p>
      <w:pPr>
        <w:spacing w:after="0"/>
        <w:ind w:left="0"/>
        <w:jc w:val="both"/>
      </w:pPr>
      <w:r>
        <w:rPr>
          <w:rFonts w:ascii="Times New Roman"/>
          <w:b w:val="false"/>
          <w:i w:val="false"/>
          <w:color w:val="000000"/>
          <w:sz w:val="28"/>
        </w:rPr>
        <w:t>
      10. Зерттеудің мақсаты мен міндеттері (нақты не әзірленуі тиіс</w:t>
      </w:r>
    </w:p>
    <w:p>
      <w:pPr>
        <w:spacing w:after="0"/>
        <w:ind w:left="0"/>
        <w:jc w:val="both"/>
      </w:pPr>
      <w:r>
        <w:rPr>
          <w:rFonts w:ascii="Times New Roman"/>
          <w:b w:val="false"/>
          <w:i w:val="false"/>
          <w:color w:val="000000"/>
          <w:sz w:val="28"/>
        </w:rPr>
        <w:t>
      және қандай мәселелерді зерттеу керек екендігі көрсетіледі).</w:t>
      </w:r>
    </w:p>
    <w:p>
      <w:pPr>
        <w:spacing w:after="0"/>
        <w:ind w:left="0"/>
        <w:jc w:val="both"/>
      </w:pPr>
      <w:r>
        <w:rPr>
          <w:rFonts w:ascii="Times New Roman"/>
          <w:b w:val="false"/>
          <w:i w:val="false"/>
          <w:color w:val="000000"/>
          <w:sz w:val="28"/>
        </w:rPr>
        <w:t>
      11. Жұмысты орындауға қойылатын талаптар (мәселелерді шешудің</w:t>
      </w:r>
    </w:p>
    <w:p>
      <w:pPr>
        <w:spacing w:after="0"/>
        <w:ind w:left="0"/>
        <w:jc w:val="both"/>
      </w:pPr>
      <w:r>
        <w:rPr>
          <w:rFonts w:ascii="Times New Roman"/>
          <w:b w:val="false"/>
          <w:i w:val="false"/>
          <w:color w:val="000000"/>
          <w:sz w:val="28"/>
        </w:rPr>
        <w:t>
      ықтимал бағыттары, материалды баяндау құрылымы, зерттеу жүргізудің</w:t>
      </w:r>
    </w:p>
    <w:p>
      <w:pPr>
        <w:spacing w:after="0"/>
        <w:ind w:left="0"/>
        <w:jc w:val="both"/>
      </w:pPr>
      <w:r>
        <w:rPr>
          <w:rFonts w:ascii="Times New Roman"/>
          <w:b w:val="false"/>
          <w:i w:val="false"/>
          <w:color w:val="000000"/>
          <w:sz w:val="28"/>
        </w:rPr>
        <w:t>
      басқа да ерекшеліктері көрсетіледі).</w:t>
      </w:r>
    </w:p>
    <w:p>
      <w:pPr>
        <w:spacing w:after="0"/>
        <w:ind w:left="0"/>
        <w:jc w:val="both"/>
      </w:pPr>
      <w:r>
        <w:rPr>
          <w:rFonts w:ascii="Times New Roman"/>
          <w:b w:val="false"/>
          <w:i w:val="false"/>
          <w:color w:val="000000"/>
          <w:sz w:val="28"/>
        </w:rPr>
        <w:t>
      12. Әзірленетін құжаттамаға қойылатын талаптар (ұсынылатын</w:t>
      </w:r>
    </w:p>
    <w:p>
      <w:pPr>
        <w:spacing w:after="0"/>
        <w:ind w:left="0"/>
        <w:jc w:val="both"/>
      </w:pPr>
      <w:r>
        <w:rPr>
          <w:rFonts w:ascii="Times New Roman"/>
          <w:b w:val="false"/>
          <w:i w:val="false"/>
          <w:color w:val="000000"/>
          <w:sz w:val="28"/>
        </w:rPr>
        <w:t>
      құрылым мен жұмыс мазмұны, шамамен парақтар саны, жұмыс бағдарламалық</w:t>
      </w:r>
    </w:p>
    <w:p>
      <w:pPr>
        <w:spacing w:after="0"/>
        <w:ind w:left="0"/>
        <w:jc w:val="both"/>
      </w:pPr>
      <w:r>
        <w:rPr>
          <w:rFonts w:ascii="Times New Roman"/>
          <w:b w:val="false"/>
          <w:i w:val="false"/>
          <w:color w:val="000000"/>
          <w:sz w:val="28"/>
        </w:rPr>
        <w:t>
      құжаттамасын келісу қажеттілігі көрсетіледі).</w:t>
      </w:r>
    </w:p>
    <w:p>
      <w:pPr>
        <w:spacing w:after="0"/>
        <w:ind w:left="0"/>
        <w:jc w:val="both"/>
      </w:pPr>
      <w:r>
        <w:rPr>
          <w:rFonts w:ascii="Times New Roman"/>
          <w:b w:val="false"/>
          <w:i w:val="false"/>
          <w:color w:val="000000"/>
          <w:sz w:val="28"/>
        </w:rPr>
        <w:t>
      13. Ерекше талаптар мен шарттар (мемлекеттік немесе заңмен</w:t>
      </w:r>
    </w:p>
    <w:p>
      <w:pPr>
        <w:spacing w:after="0"/>
        <w:ind w:left="0"/>
        <w:jc w:val="both"/>
      </w:pPr>
      <w:r>
        <w:rPr>
          <w:rFonts w:ascii="Times New Roman"/>
          <w:b w:val="false"/>
          <w:i w:val="false"/>
          <w:color w:val="000000"/>
          <w:sz w:val="28"/>
        </w:rPr>
        <w:t>
      қорғалған өзге де құпияны құрайтын мәліметтер болған кезде жұмысқа</w:t>
      </w:r>
    </w:p>
    <w:p>
      <w:pPr>
        <w:spacing w:after="0"/>
        <w:ind w:left="0"/>
        <w:jc w:val="both"/>
      </w:pPr>
      <w:r>
        <w:rPr>
          <w:rFonts w:ascii="Times New Roman"/>
          <w:b w:val="false"/>
          <w:i w:val="false"/>
          <w:color w:val="000000"/>
          <w:sz w:val="28"/>
        </w:rPr>
        <w:t>
      тиісті құпиялылық грифін беру қажеттілігі көрсетіледі).</w:t>
      </w:r>
    </w:p>
    <w:p>
      <w:pPr>
        <w:spacing w:after="0"/>
        <w:ind w:left="0"/>
        <w:jc w:val="both"/>
      </w:pPr>
      <w:r>
        <w:rPr>
          <w:rFonts w:ascii="Times New Roman"/>
          <w:b w:val="false"/>
          <w:i w:val="false"/>
          <w:color w:val="000000"/>
          <w:sz w:val="28"/>
        </w:rPr>
        <w:t>
      14. Ғылыми зерттеу нәтижелерін беру мерзімдері (аралық (қажет</w:t>
      </w:r>
    </w:p>
    <w:p>
      <w:pPr>
        <w:spacing w:after="0"/>
        <w:ind w:left="0"/>
        <w:jc w:val="both"/>
      </w:pPr>
      <w:r>
        <w:rPr>
          <w:rFonts w:ascii="Times New Roman"/>
          <w:b w:val="false"/>
          <w:i w:val="false"/>
          <w:color w:val="000000"/>
          <w:sz w:val="28"/>
        </w:rPr>
        <w:t>
      болған жағдайда) және қорытынды нәтижелерді беру мерзімдері</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15. Жұмыс нәтижелерін (нысандары, әдістері, орны, болжамды</w:t>
      </w:r>
    </w:p>
    <w:p>
      <w:pPr>
        <w:spacing w:after="0"/>
        <w:ind w:left="0"/>
        <w:jc w:val="both"/>
      </w:pPr>
      <w:r>
        <w:rPr>
          <w:rFonts w:ascii="Times New Roman"/>
          <w:b w:val="false"/>
          <w:i w:val="false"/>
          <w:color w:val="000000"/>
          <w:sz w:val="28"/>
        </w:rPr>
        <w:t>
      мерзімдері) жоспарлы енгізу (іске асыру).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Арнаулы (әскери) атағы___________________________ Т.А.Ә.</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20____ жылғы "____" 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r>
              <w:rPr>
                <w:rFonts w:ascii="Times New Roman"/>
                <w:b w:val="false"/>
                <w:i w:val="false"/>
                <w:color w:val="000000"/>
                <w:vertAlign w:val="superscript"/>
              </w:rPr>
              <w:t>2</w:t>
            </w:r>
            <w:r>
              <w:rPr>
                <w:rFonts w:ascii="Times New Roman"/>
                <w:b w:val="false"/>
                <w:i w:val="false"/>
                <w:color w:val="000000"/>
                <w:sz w:val="20"/>
              </w:rPr>
              <w:t xml:space="preserve"> ______________ №</w:t>
            </w:r>
          </w:p>
          <w:p>
            <w:pPr>
              <w:spacing w:after="20"/>
              <w:ind w:left="20"/>
              <w:jc w:val="both"/>
            </w:pPr>
            <w:r>
              <w:rPr>
                <w:rFonts w:ascii="Times New Roman"/>
                <w:b w:val="false"/>
                <w:i w:val="false"/>
                <w:color w:val="000000"/>
                <w:sz w:val="20"/>
              </w:rPr>
              <w:t>
                                         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Тапсырманы айқындаған тапсырыс беруші өкілінің лауазымы, осы өтінімнің 7-тармағында орналастырылатын байланыс ақпараты көретіледі.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Орындаушыға келісу үшін ҒЗҒТЖ тапсырыс беруші ҒЗҒТЖ жүргізуге өтінім жолдаған ілеспе хаттың күні мен нөмірі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органдары жүйесінде ғылыми-зерттеу</w:t>
            </w:r>
            <w:r>
              <w:br/>
            </w:r>
            <w:r>
              <w:rPr>
                <w:rFonts w:ascii="Times New Roman"/>
                <w:b w:val="false"/>
                <w:i w:val="false"/>
                <w:color w:val="000000"/>
                <w:sz w:val="20"/>
              </w:rPr>
              <w:t>қызметін 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bl>
    <w:bookmarkStart w:name="z93" w:id="88"/>
    <w:p>
      <w:pPr>
        <w:spacing w:after="0"/>
        <w:ind w:left="0"/>
        <w:jc w:val="both"/>
      </w:pPr>
      <w:r>
        <w:rPr>
          <w:rFonts w:ascii="Times New Roman"/>
          <w:b w:val="false"/>
          <w:i w:val="false"/>
          <w:color w:val="000000"/>
          <w:sz w:val="28"/>
        </w:rPr>
        <w:t>
      нысан</w:t>
      </w:r>
    </w:p>
    <w:bookmarkEnd w:id="88"/>
    <w:bookmarkStart w:name="z94" w:id="89"/>
    <w:p>
      <w:pPr>
        <w:spacing w:after="0"/>
        <w:ind w:left="0"/>
        <w:jc w:val="left"/>
      </w:pPr>
      <w:r>
        <w:rPr>
          <w:rFonts w:ascii="Times New Roman"/>
          <w:b/>
          <w:i w:val="false"/>
          <w:color w:val="000000"/>
        </w:rPr>
        <w:t xml:space="preserve"> ІІМ-нің ___жылға арналған ғылыми зерттеулер және</w:t>
      </w:r>
      <w:r>
        <w:br/>
      </w:r>
      <w:r>
        <w:rPr>
          <w:rFonts w:ascii="Times New Roman"/>
          <w:b/>
          <w:i w:val="false"/>
          <w:color w:val="000000"/>
        </w:rPr>
        <w:t>тәжірибелік-конструкторлық жұмыс жоспары (ІІМ білім беру</w:t>
      </w:r>
      <w:r>
        <w:br/>
      </w:r>
      <w:r>
        <w:rPr>
          <w:rFonts w:ascii="Times New Roman"/>
          <w:b/>
          <w:i w:val="false"/>
          <w:color w:val="000000"/>
        </w:rPr>
        <w:t>ұйымының ғылыми-зерттеу және тәжіриебелік-конструкторлық жұмыс</w:t>
      </w:r>
      <w:r>
        <w:br/>
      </w:r>
      <w:r>
        <w:rPr>
          <w:rFonts w:ascii="Times New Roman"/>
          <w:b/>
          <w:i w:val="false"/>
          <w:color w:val="000000"/>
        </w:rPr>
        <w:t>жоспары) жобасын қалыптастыру бойынша ұсыныстары _____________________________________________</w:t>
      </w:r>
    </w:p>
    <w:bookmarkEnd w:id="89"/>
    <w:p>
      <w:pPr>
        <w:spacing w:after="0"/>
        <w:ind w:left="0"/>
        <w:jc w:val="both"/>
      </w:pPr>
      <w:r>
        <w:rPr>
          <w:rFonts w:ascii="Times New Roman"/>
          <w:b w:val="false"/>
          <w:i w:val="false"/>
          <w:color w:val="000000"/>
          <w:sz w:val="28"/>
        </w:rPr>
        <w:t>
      (ІІМ бөліністерінің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605"/>
        <w:gridCol w:w="1861"/>
        <w:gridCol w:w="1057"/>
        <w:gridCol w:w="1061"/>
        <w:gridCol w:w="2889"/>
        <w:gridCol w:w="1437"/>
        <w:gridCol w:w="1437"/>
      </w:tblGrid>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(тақырып) атауы</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(күтілетін) нәтижелер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 (айы, жылы)</w:t>
            </w:r>
          </w:p>
        </w:tc>
        <w:tc>
          <w:tcPr>
            <w:tcW w:w="2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(ІІМ бөліністері, бөзге де ұйымдар)</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орындаушы, бірлесіп орындаушылар</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жобасына қосу үшін негіз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w:t>
      </w:r>
      <w:r>
        <w:rPr>
          <w:rFonts w:ascii="Times New Roman"/>
          <w:b w:val="false"/>
          <w:i w:val="false"/>
          <w:color w:val="000000"/>
          <w:vertAlign w:val="superscript"/>
        </w:rPr>
        <w:t>1</w:t>
      </w:r>
      <w:r>
        <w:rPr>
          <w:rFonts w:ascii="Times New Roman"/>
          <w:b w:val="false"/>
          <w:i w:val="false"/>
          <w:color w:val="000000"/>
          <w:sz w:val="28"/>
        </w:rPr>
        <w:t xml:space="preserve"> _______________________</w:t>
      </w:r>
    </w:p>
    <w:p>
      <w:pPr>
        <w:spacing w:after="0"/>
        <w:ind w:left="0"/>
        <w:jc w:val="both"/>
      </w:pPr>
      <w:r>
        <w:rPr>
          <w:rFonts w:ascii="Times New Roman"/>
          <w:b w:val="false"/>
          <w:i w:val="false"/>
          <w:color w:val="000000"/>
          <w:sz w:val="28"/>
        </w:rPr>
        <w:t>
      (ІІМ бөліністері)</w:t>
      </w:r>
    </w:p>
    <w:p>
      <w:pPr>
        <w:spacing w:after="0"/>
        <w:ind w:left="0"/>
        <w:jc w:val="both"/>
      </w:pPr>
      <w:r>
        <w:rPr>
          <w:rFonts w:ascii="Times New Roman"/>
          <w:b w:val="false"/>
          <w:i w:val="false"/>
          <w:color w:val="000000"/>
          <w:sz w:val="28"/>
        </w:rPr>
        <w:t>
      арнаулы (әскери) атағы Т.А.Ә.</w:t>
      </w:r>
    </w:p>
    <w:p>
      <w:pPr>
        <w:spacing w:after="0"/>
        <w:ind w:left="0"/>
        <w:jc w:val="both"/>
      </w:pPr>
      <w:r>
        <w:rPr>
          <w:rFonts w:ascii="Times New Roman"/>
          <w:b w:val="false"/>
          <w:i w:val="false"/>
          <w:color w:val="000000"/>
          <w:sz w:val="28"/>
        </w:rPr>
        <w:t>
      20____жылғы "____" _________</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Басшының (бастықтың) тиісті бағытқа жетекшілік ететін орынбасарына өтінімге қол қоюға рұқсат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органдары жүйесінде ғылыми-зерттеу</w:t>
            </w:r>
            <w:r>
              <w:br/>
            </w:r>
            <w:r>
              <w:rPr>
                <w:rFonts w:ascii="Times New Roman"/>
                <w:b w:val="false"/>
                <w:i w:val="false"/>
                <w:color w:val="000000"/>
                <w:sz w:val="20"/>
              </w:rPr>
              <w:t>қызметін 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3-қосымша</w:t>
            </w:r>
          </w:p>
        </w:tc>
      </w:tr>
    </w:tbl>
    <w:bookmarkStart w:name="z96" w:id="90"/>
    <w:p>
      <w:pPr>
        <w:spacing w:after="0"/>
        <w:ind w:left="0"/>
        <w:jc w:val="both"/>
      </w:pPr>
      <w:r>
        <w:rPr>
          <w:rFonts w:ascii="Times New Roman"/>
          <w:b w:val="false"/>
          <w:i w:val="false"/>
          <w:color w:val="000000"/>
          <w:sz w:val="28"/>
        </w:rPr>
        <w:t>
      нысан</w:t>
      </w:r>
    </w:p>
    <w:bookmarkEnd w:id="90"/>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Лауазымы, арнаулы атағы, аты-жөні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20____жылғы "____" _________     </w:t>
      </w:r>
    </w:p>
    <w:bookmarkStart w:name="z97" w:id="91"/>
    <w:p>
      <w:pPr>
        <w:spacing w:after="0"/>
        <w:ind w:left="0"/>
        <w:jc w:val="left"/>
      </w:pPr>
      <w:r>
        <w:rPr>
          <w:rFonts w:ascii="Times New Roman"/>
          <w:b/>
          <w:i w:val="false"/>
          <w:color w:val="000000"/>
        </w:rPr>
        <w:t xml:space="preserve"> Қазақстан Республикасы ІІМ __________ жылдарға арналған ғылыми</w:t>
      </w:r>
      <w:r>
        <w:br/>
      </w:r>
      <w:r>
        <w:rPr>
          <w:rFonts w:ascii="Times New Roman"/>
          <w:b/>
          <w:i w:val="false"/>
          <w:color w:val="000000"/>
        </w:rPr>
        <w:t>зерттеулердің және тәжірибелік-конструкторлық жұмыстың жоспары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орындалуы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Нәтижелердің рәсімделуі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базасы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енгізу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органдары жүйесінде ғылыми-зерттеу</w:t>
            </w:r>
            <w:r>
              <w:br/>
            </w:r>
            <w:r>
              <w:rPr>
                <w:rFonts w:ascii="Times New Roman"/>
                <w:b w:val="false"/>
                <w:i w:val="false"/>
                <w:color w:val="000000"/>
                <w:sz w:val="20"/>
              </w:rPr>
              <w:t>қызметін 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bl>
    <w:bookmarkStart w:name="z99" w:id="92"/>
    <w:p>
      <w:pPr>
        <w:spacing w:after="0"/>
        <w:ind w:left="0"/>
        <w:jc w:val="both"/>
      </w:pPr>
      <w:r>
        <w:rPr>
          <w:rFonts w:ascii="Times New Roman"/>
          <w:b w:val="false"/>
          <w:i w:val="false"/>
          <w:color w:val="000000"/>
          <w:sz w:val="28"/>
        </w:rPr>
        <w:t>
      нысан</w:t>
      </w:r>
    </w:p>
    <w:bookmarkEnd w:id="92"/>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Бастық 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арнаулы (әскери) атағы   </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20____жылғы "____" _________</w:t>
      </w:r>
    </w:p>
    <w:p>
      <w:pPr>
        <w:spacing w:after="0"/>
        <w:ind w:left="0"/>
        <w:jc w:val="left"/>
      </w:pPr>
      <w:r>
        <w:rPr>
          <w:rFonts w:ascii="Times New Roman"/>
          <w:b/>
          <w:i w:val="false"/>
          <w:color w:val="000000"/>
        </w:rPr>
        <w:t xml:space="preserve"> 20__жылға арналған ғылыми зерттеулердің және</w:t>
      </w:r>
      <w:r>
        <w:br/>
      </w:r>
      <w:r>
        <w:rPr>
          <w:rFonts w:ascii="Times New Roman"/>
          <w:b/>
          <w:i w:val="false"/>
          <w:color w:val="000000"/>
        </w:rPr>
        <w:t>тәжірибелік-конструкторлық жұмыстардың перспективалық жоспары</w:t>
      </w:r>
    </w:p>
    <w:p>
      <w:pPr>
        <w:spacing w:after="0"/>
        <w:ind w:left="0"/>
        <w:jc w:val="both"/>
      </w:pPr>
      <w:r>
        <w:rPr>
          <w:rFonts w:ascii="Times New Roman"/>
          <w:b w:val="false"/>
          <w:i w:val="false"/>
          <w:color w:val="000000"/>
          <w:sz w:val="28"/>
        </w:rPr>
        <w:t>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ұйымының атауы)</w:t>
            </w:r>
            <w:r>
              <w:br/>
            </w:r>
            <w:r>
              <w:rPr>
                <w:rFonts w:ascii="Times New Roman"/>
                <w:b w:val="false"/>
                <w:i w:val="false"/>
                <w:color w:val="000000"/>
                <w:sz w:val="20"/>
              </w:rPr>
              <w:t>Ғылыми кеңесінің отырысында</w:t>
            </w:r>
            <w:r>
              <w:br/>
            </w:r>
            <w:r>
              <w:rPr>
                <w:rFonts w:ascii="Times New Roman"/>
                <w:b w:val="false"/>
                <w:i w:val="false"/>
                <w:color w:val="000000"/>
                <w:sz w:val="20"/>
              </w:rPr>
              <w:t>талқыланған және 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 хаттама</w:t>
            </w:r>
          </w:p>
        </w:tc>
      </w:tr>
    </w:tbl>
    <w:p>
      <w:pPr>
        <w:spacing w:after="0"/>
        <w:ind w:left="0"/>
        <w:jc w:val="both"/>
      </w:pPr>
      <w:r>
        <w:rPr>
          <w:rFonts w:ascii="Times New Roman"/>
          <w:b w:val="false"/>
          <w:i w:val="false"/>
          <w:color w:val="000000"/>
          <w:sz w:val="28"/>
        </w:rPr>
        <w:t>
      20___ жылғы "___" ________</w:t>
      </w:r>
    </w:p>
    <w:bookmarkStart w:name="z100" w:id="93"/>
    <w:p>
      <w:pPr>
        <w:spacing w:after="0"/>
        <w:ind w:left="0"/>
        <w:jc w:val="left"/>
      </w:pPr>
      <w:r>
        <w:rPr>
          <w:rFonts w:ascii="Times New Roman"/>
          <w:b/>
          <w:i w:val="false"/>
          <w:color w:val="000000"/>
        </w:rPr>
        <w:t xml:space="preserve"> 1 –БӨЛІМ ҒЫЛЫМИ ЗЕРТТЕУЛЕР</w:t>
      </w:r>
      <w:r>
        <w:br/>
      </w:r>
      <w:r>
        <w:rPr>
          <w:rFonts w:ascii="Times New Roman"/>
          <w:b/>
          <w:i w:val="false"/>
          <w:color w:val="000000"/>
        </w:rPr>
        <w:t>1.1. Іргелі, қолданбалы зерттеулер және ішкі істер органдарының</w:t>
      </w:r>
      <w:r>
        <w:br/>
      </w:r>
      <w:r>
        <w:rPr>
          <w:rFonts w:ascii="Times New Roman"/>
          <w:b/>
          <w:i w:val="false"/>
          <w:color w:val="000000"/>
        </w:rPr>
        <w:t>өзекті проблемалары бойынша зерттеулер</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1375"/>
        <w:gridCol w:w="1375"/>
        <w:gridCol w:w="1757"/>
        <w:gridCol w:w="1375"/>
        <w:gridCol w:w="2904"/>
        <w:gridCol w:w="2140"/>
      </w:tblGrid>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жылдағы жұмыс нәтижелері</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Орындаумерзімі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тақырыптарымен және нормативтік актілермен үйлестіру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 жоспарға қосу үшін негіз</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p>
    <w:bookmarkStart w:name="z102" w:id="94"/>
    <w:p>
      <w:pPr>
        <w:spacing w:after="0"/>
        <w:ind w:left="0"/>
        <w:jc w:val="left"/>
      </w:pPr>
      <w:r>
        <w:rPr>
          <w:rFonts w:ascii="Times New Roman"/>
          <w:b/>
          <w:i w:val="false"/>
          <w:color w:val="000000"/>
        </w:rPr>
        <w:t xml:space="preserve"> 1.2 Оқытудың мазмұны мен әдістемесін жетілдіру проблемалары</w:t>
      </w:r>
      <w:r>
        <w:br/>
      </w:r>
      <w:r>
        <w:rPr>
          <w:rFonts w:ascii="Times New Roman"/>
          <w:b/>
          <w:i w:val="false"/>
          <w:color w:val="000000"/>
        </w:rPr>
        <w:t>бойынша зерттеулер</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1375"/>
        <w:gridCol w:w="1375"/>
        <w:gridCol w:w="1757"/>
        <w:gridCol w:w="1375"/>
        <w:gridCol w:w="2904"/>
        <w:gridCol w:w="2140"/>
      </w:tblGrid>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жылдағы жұмыстың нәтижелері</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тақырыптарымен және нормативтік актілермен үйлестіру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 жоспарға қосу үшін негіз</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p>
    <w:bookmarkStart w:name="z103" w:id="95"/>
    <w:p>
      <w:pPr>
        <w:spacing w:after="0"/>
        <w:ind w:left="0"/>
        <w:jc w:val="left"/>
      </w:pPr>
      <w:r>
        <w:rPr>
          <w:rFonts w:ascii="Times New Roman"/>
          <w:b/>
          <w:i w:val="false"/>
          <w:color w:val="000000"/>
        </w:rPr>
        <w:t xml:space="preserve"> 2-БӨЛІМ ҒЫЛЫМИ ЕҢБЕКТЕРДІҢ ЖИНАҚТАРЫН, ОҚУ ҚҰРАЛДАРЫН ЖӘНЕ</w:t>
      </w:r>
      <w:r>
        <w:br/>
      </w:r>
      <w:r>
        <w:rPr>
          <w:rFonts w:ascii="Times New Roman"/>
          <w:b/>
          <w:i w:val="false"/>
          <w:color w:val="000000"/>
        </w:rPr>
        <w:t>БАСҚА ДА ОҚУ-ӘДІСТЕМЕЛІК ӘДЕБИЕТТЕР ДАЙЫНДАУ</w:t>
      </w:r>
      <w:r>
        <w:br/>
      </w:r>
      <w:r>
        <w:rPr>
          <w:rFonts w:ascii="Times New Roman"/>
          <w:b/>
          <w:i w:val="false"/>
          <w:color w:val="000000"/>
        </w:rPr>
        <w:t>2.1. Монографиялар, оқулықтар, оқу және оқу әдістемелік</w:t>
      </w:r>
      <w:r>
        <w:br/>
      </w:r>
      <w:r>
        <w:rPr>
          <w:rFonts w:ascii="Times New Roman"/>
          <w:b/>
          <w:i w:val="false"/>
          <w:color w:val="000000"/>
        </w:rPr>
        <w:t>құралдар</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1236"/>
        <w:gridCol w:w="2268"/>
        <w:gridCol w:w="1236"/>
        <w:gridCol w:w="1237"/>
        <w:gridCol w:w="1581"/>
        <w:gridCol w:w="1581"/>
        <w:gridCol w:w="1925"/>
      </w:tblGrid>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 көлемі баспа табақтарында</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мерзімі</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тақырыптарымен үйлестіру</w:t>
            </w: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 жоспарға қосу үшін негіз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Бөліністердің әзірлігі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 және РБЖҰб тапсыру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органдары жүйесінде ғылыми-зерттеу</w:t>
            </w:r>
            <w:r>
              <w:br/>
            </w:r>
            <w:r>
              <w:rPr>
                <w:rFonts w:ascii="Times New Roman"/>
                <w:b w:val="false"/>
                <w:i w:val="false"/>
                <w:color w:val="000000"/>
                <w:sz w:val="20"/>
              </w:rPr>
              <w:t>қызметін 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5-қосымша</w:t>
            </w:r>
          </w:p>
        </w:tc>
      </w:tr>
    </w:tbl>
    <w:bookmarkStart w:name="z106" w:id="96"/>
    <w:p>
      <w:pPr>
        <w:spacing w:after="0"/>
        <w:ind w:left="0"/>
        <w:jc w:val="both"/>
      </w:pPr>
      <w:r>
        <w:rPr>
          <w:rFonts w:ascii="Times New Roman"/>
          <w:b w:val="false"/>
          <w:i w:val="false"/>
          <w:color w:val="000000"/>
          <w:sz w:val="28"/>
        </w:rPr>
        <w:t>
      нысан</w:t>
      </w:r>
    </w:p>
    <w:bookmarkEnd w:id="96"/>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Бастық_________________________</w:t>
      </w:r>
    </w:p>
    <w:p>
      <w:pPr>
        <w:spacing w:after="0"/>
        <w:ind w:left="0"/>
        <w:jc w:val="both"/>
      </w:pPr>
      <w:r>
        <w:rPr>
          <w:rFonts w:ascii="Times New Roman"/>
          <w:b w:val="false"/>
          <w:i w:val="false"/>
          <w:color w:val="000000"/>
          <w:sz w:val="28"/>
        </w:rPr>
        <w:t>
      (білім беру ұйымының атауы )</w:t>
      </w:r>
    </w:p>
    <w:p>
      <w:pPr>
        <w:spacing w:after="0"/>
        <w:ind w:left="0"/>
        <w:jc w:val="both"/>
      </w:pPr>
      <w:r>
        <w:rPr>
          <w:rFonts w:ascii="Times New Roman"/>
          <w:b w:val="false"/>
          <w:i w:val="false"/>
          <w:color w:val="000000"/>
          <w:sz w:val="28"/>
        </w:rPr>
        <w:t xml:space="preserve">
      арнаулы (әскери) атағы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20____жылғы "____" ___________</w:t>
      </w:r>
    </w:p>
    <w:bookmarkStart w:name="z107" w:id="97"/>
    <w:p>
      <w:pPr>
        <w:spacing w:after="0"/>
        <w:ind w:left="0"/>
        <w:jc w:val="left"/>
      </w:pPr>
      <w:r>
        <w:rPr>
          <w:rFonts w:ascii="Times New Roman"/>
          <w:b/>
          <w:i w:val="false"/>
          <w:color w:val="000000"/>
        </w:rPr>
        <w:t xml:space="preserve"> 20__жылға арналған ғылымизерттеулердің және</w:t>
      </w:r>
      <w:r>
        <w:br/>
      </w:r>
      <w:r>
        <w:rPr>
          <w:rFonts w:ascii="Times New Roman"/>
          <w:b/>
          <w:i w:val="false"/>
          <w:color w:val="000000"/>
        </w:rPr>
        <w:t>тәжірибелік-конструкторлық жұмыстардың жоспары</w:t>
      </w:r>
    </w:p>
    <w:bookmarkEnd w:id="97"/>
    <w:p>
      <w:pPr>
        <w:spacing w:after="0"/>
        <w:ind w:left="0"/>
        <w:jc w:val="both"/>
      </w:pPr>
      <w:r>
        <w:rPr>
          <w:rFonts w:ascii="Times New Roman"/>
          <w:b w:val="false"/>
          <w:i w:val="false"/>
          <w:color w:val="000000"/>
          <w:sz w:val="28"/>
        </w:rPr>
        <w:t>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ұйымының атауы)</w:t>
            </w:r>
            <w:r>
              <w:br/>
            </w:r>
            <w:r>
              <w:rPr>
                <w:rFonts w:ascii="Times New Roman"/>
                <w:b w:val="false"/>
                <w:i w:val="false"/>
                <w:color w:val="000000"/>
                <w:sz w:val="20"/>
              </w:rPr>
              <w:t>Ғылыми кеңесінің отырысында</w:t>
            </w:r>
            <w:r>
              <w:br/>
            </w:r>
            <w:r>
              <w:rPr>
                <w:rFonts w:ascii="Times New Roman"/>
                <w:b w:val="false"/>
                <w:i w:val="false"/>
                <w:color w:val="000000"/>
                <w:sz w:val="20"/>
              </w:rPr>
              <w:t>талқыланған және мақұлданған</w:t>
            </w:r>
          </w:p>
        </w:tc>
      </w:tr>
    </w:tbl>
    <w:p>
      <w:pPr>
        <w:spacing w:after="0"/>
        <w:ind w:left="0"/>
        <w:jc w:val="both"/>
      </w:pPr>
      <w:r>
        <w:rPr>
          <w:rFonts w:ascii="Times New Roman"/>
          <w:b w:val="false"/>
          <w:i w:val="false"/>
          <w:color w:val="000000"/>
          <w:sz w:val="28"/>
        </w:rPr>
        <w:t>
      № ___ хаттама</w:t>
      </w:r>
    </w:p>
    <w:p>
      <w:pPr>
        <w:spacing w:after="0"/>
        <w:ind w:left="0"/>
        <w:jc w:val="both"/>
      </w:pPr>
      <w:r>
        <w:rPr>
          <w:rFonts w:ascii="Times New Roman"/>
          <w:b w:val="false"/>
          <w:i w:val="false"/>
          <w:color w:val="000000"/>
          <w:sz w:val="28"/>
        </w:rPr>
        <w:t>
      20___ жылғы "___" ________</w:t>
      </w:r>
    </w:p>
    <w:bookmarkStart w:name="z108" w:id="98"/>
    <w:p>
      <w:pPr>
        <w:spacing w:after="0"/>
        <w:ind w:left="0"/>
        <w:jc w:val="left"/>
      </w:pPr>
      <w:r>
        <w:rPr>
          <w:rFonts w:ascii="Times New Roman"/>
          <w:b/>
          <w:i w:val="false"/>
          <w:color w:val="000000"/>
        </w:rPr>
        <w:t xml:space="preserve"> 1-БӨЛІМ. ҒЫЛЫМИ ЗЕРТТЕУЛЕР</w:t>
      </w:r>
    </w:p>
    <w:bookmarkEnd w:id="98"/>
    <w:bookmarkStart w:name="z109" w:id="99"/>
    <w:p>
      <w:pPr>
        <w:spacing w:after="0"/>
        <w:ind w:left="0"/>
        <w:jc w:val="both"/>
      </w:pPr>
      <w:r>
        <w:rPr>
          <w:rFonts w:ascii="Times New Roman"/>
          <w:b w:val="false"/>
          <w:i w:val="false"/>
          <w:color w:val="000000"/>
          <w:sz w:val="28"/>
        </w:rPr>
        <w:t xml:space="preserve">
      1.1. </w:t>
      </w:r>
      <w:r>
        <w:rPr>
          <w:rFonts w:ascii="Times New Roman"/>
          <w:b/>
          <w:i w:val="false"/>
          <w:color w:val="000000"/>
          <w:sz w:val="28"/>
        </w:rPr>
        <w:t>Іргелі, қолданбалы зерттеулер және ішкі істер органдары</w:t>
      </w:r>
    </w:p>
    <w:bookmarkEnd w:id="99"/>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қызметінің өзекті проблемалары бойынша зерттеулер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1375"/>
        <w:gridCol w:w="1375"/>
        <w:gridCol w:w="1757"/>
        <w:gridCol w:w="1375"/>
        <w:gridCol w:w="2904"/>
        <w:gridCol w:w="2140"/>
      </w:tblGrid>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жылдағы жұмыс нәтижелері</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Орындаумерзімі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тақырыптарымен және нормативтік актілермен үйлестіру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 жоспарға қосу үшін негіз</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10" w:id="100"/>
    <w:p>
      <w:pPr>
        <w:spacing w:after="0"/>
        <w:ind w:left="0"/>
        <w:jc w:val="both"/>
      </w:pPr>
      <w:r>
        <w:rPr>
          <w:rFonts w:ascii="Times New Roman"/>
          <w:b w:val="false"/>
          <w:i w:val="false"/>
          <w:color w:val="000000"/>
          <w:sz w:val="28"/>
        </w:rPr>
        <w:t>
      1.2 Оқытудың мазмұны және әдістемесін жетілдіру проблемалары</w:t>
      </w:r>
    </w:p>
    <w:bookmarkEnd w:id="100"/>
    <w:p>
      <w:pPr>
        <w:spacing w:after="0"/>
        <w:ind w:left="0"/>
        <w:jc w:val="both"/>
      </w:pPr>
      <w:r>
        <w:rPr>
          <w:rFonts w:ascii="Times New Roman"/>
          <w:b w:val="false"/>
          <w:i w:val="false"/>
          <w:color w:val="000000"/>
          <w:sz w:val="28"/>
        </w:rPr>
        <w:t>
      бойынша зерттеу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1375"/>
        <w:gridCol w:w="1375"/>
        <w:gridCol w:w="1757"/>
        <w:gridCol w:w="1375"/>
        <w:gridCol w:w="2904"/>
        <w:gridCol w:w="2140"/>
      </w:tblGrid>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жылдағы жұмыс нәтижелері</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тақырыптарымен және нормативтік актілермен үйлестіру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 жоспарға қосу үшін негіз</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11" w:id="101"/>
    <w:p>
      <w:pPr>
        <w:spacing w:after="0"/>
        <w:ind w:left="0"/>
        <w:jc w:val="both"/>
      </w:pPr>
      <w:r>
        <w:rPr>
          <w:rFonts w:ascii="Times New Roman"/>
          <w:b w:val="false"/>
          <w:i w:val="false"/>
          <w:color w:val="000000"/>
          <w:sz w:val="28"/>
        </w:rPr>
        <w:t>
      1.3 Докторанттардың диссертациялық зерттеулері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2159"/>
        <w:gridCol w:w="1690"/>
        <w:gridCol w:w="1690"/>
        <w:gridCol w:w="1690"/>
        <w:gridCol w:w="1690"/>
        <w:gridCol w:w="1691"/>
      </w:tblGrid>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 Мамандық шифры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лауазымы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 Консультант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жылдағы жұмыскөлемі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нысаны</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12" w:id="102"/>
    <w:p>
      <w:pPr>
        <w:spacing w:after="0"/>
        <w:ind w:left="0"/>
        <w:jc w:val="both"/>
      </w:pPr>
      <w:r>
        <w:rPr>
          <w:rFonts w:ascii="Times New Roman"/>
          <w:b w:val="false"/>
          <w:i w:val="false"/>
          <w:color w:val="000000"/>
          <w:sz w:val="28"/>
        </w:rPr>
        <w:t>
      1.4 Магистранттардың диссертациялық зерттеулері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2159"/>
        <w:gridCol w:w="1690"/>
        <w:gridCol w:w="1690"/>
        <w:gridCol w:w="1690"/>
        <w:gridCol w:w="1690"/>
        <w:gridCol w:w="1691"/>
      </w:tblGrid>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 Мамандық шифры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лауазымы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 Консультант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жылдағы жұмыскөлемі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нысаны</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13" w:id="103"/>
    <w:p>
      <w:pPr>
        <w:spacing w:after="0"/>
        <w:ind w:left="0"/>
        <w:jc w:val="both"/>
      </w:pPr>
      <w:r>
        <w:rPr>
          <w:rFonts w:ascii="Times New Roman"/>
          <w:b w:val="false"/>
          <w:i w:val="false"/>
          <w:color w:val="000000"/>
          <w:sz w:val="28"/>
        </w:rPr>
        <w:t>
      1.4 Тәжірибелік-конструкторлық жұмыстар</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 Консультант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жылдағы жұмыскөлемі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14" w:id="104"/>
    <w:p>
      <w:pPr>
        <w:spacing w:after="0"/>
        <w:ind w:left="0"/>
        <w:jc w:val="left"/>
      </w:pPr>
      <w:r>
        <w:rPr>
          <w:rFonts w:ascii="Times New Roman"/>
          <w:b/>
          <w:i w:val="false"/>
          <w:color w:val="000000"/>
        </w:rPr>
        <w:t xml:space="preserve"> 2-БӨЛІМ ҒЫЛЫМИ ЗЕРТТЕУ НӘТИЖЕЛЕРІН ЕНГІЗУ</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4"/>
        <w:gridCol w:w="2589"/>
        <w:gridCol w:w="1664"/>
        <w:gridCol w:w="2127"/>
        <w:gridCol w:w="2128"/>
        <w:gridCol w:w="2128"/>
      </w:tblGrid>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әзірлеменің атауы және түрі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үшін жауапты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актісін ресімдеу мерзімі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 енгізу өңірі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Жоспарға қосу үшін негіз</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p>
    <w:bookmarkStart w:name="z115" w:id="105"/>
    <w:p>
      <w:pPr>
        <w:spacing w:after="0"/>
        <w:ind w:left="0"/>
        <w:jc w:val="left"/>
      </w:pPr>
      <w:r>
        <w:rPr>
          <w:rFonts w:ascii="Times New Roman"/>
          <w:b/>
          <w:i w:val="false"/>
          <w:color w:val="000000"/>
        </w:rPr>
        <w:t xml:space="preserve"> 3-БӨЛІМ ҒЫЛЫМИ ЕҢБЕКТЕРДІҢ ЖИНАҚТАРЫН, ОҚУ ҚҰРАЛДАРЫН ЖӘНЕ</w:t>
      </w:r>
      <w:r>
        <w:br/>
      </w:r>
      <w:r>
        <w:rPr>
          <w:rFonts w:ascii="Times New Roman"/>
          <w:b/>
          <w:i w:val="false"/>
          <w:color w:val="000000"/>
        </w:rPr>
        <w:t>БАСҚА ДА ОҚУ-ӘДІСТЕМЕЛІК ӘДЕБИЕТТЕР ДАЙЫНДАУ</w:t>
      </w:r>
    </w:p>
    <w:bookmarkEnd w:id="105"/>
    <w:bookmarkStart w:name="z116" w:id="106"/>
    <w:p>
      <w:pPr>
        <w:spacing w:after="0"/>
        <w:ind w:left="0"/>
        <w:jc w:val="both"/>
      </w:pPr>
      <w:r>
        <w:rPr>
          <w:rFonts w:ascii="Times New Roman"/>
          <w:b w:val="false"/>
          <w:i w:val="false"/>
          <w:color w:val="000000"/>
          <w:sz w:val="28"/>
        </w:rPr>
        <w:t>
      3.1 Оқулықтар, оқу және оқу-әдісмелік құралдар</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1094"/>
        <w:gridCol w:w="2006"/>
        <w:gridCol w:w="1094"/>
        <w:gridCol w:w="1094"/>
        <w:gridCol w:w="3120"/>
        <w:gridCol w:w="1399"/>
        <w:gridCol w:w="1399"/>
      </w:tblGrid>
      <w:tr>
        <w:trPr>
          <w:trHeight w:val="30" w:hRule="atLeast"/>
        </w:trPr>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түрі, көлемі баспа табақтарында</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мерзімі</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тақырыптарымен үйлестіру</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Жоспарға қосу үшін негіз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Бөліністің әзірлігі</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редакциялық-баспа жұмысын ұйымдастыру бөліміне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117" w:id="107"/>
    <w:p>
      <w:pPr>
        <w:spacing w:after="0"/>
        <w:ind w:left="0"/>
        <w:jc w:val="both"/>
      </w:pPr>
      <w:r>
        <w:rPr>
          <w:rFonts w:ascii="Times New Roman"/>
          <w:b w:val="false"/>
          <w:i w:val="false"/>
          <w:color w:val="000000"/>
          <w:sz w:val="28"/>
        </w:rPr>
        <w:t>
      3.3 Баспа басылымдарында жариялау үшін ғылыми мақалаларды</w:t>
      </w:r>
    </w:p>
    <w:bookmarkEnd w:id="107"/>
    <w:p>
      <w:pPr>
        <w:spacing w:after="0"/>
        <w:ind w:left="0"/>
        <w:jc w:val="both"/>
      </w:pPr>
      <w:r>
        <w:rPr>
          <w:rFonts w:ascii="Times New Roman"/>
          <w:b w:val="false"/>
          <w:i w:val="false"/>
          <w:color w:val="000000"/>
          <w:sz w:val="28"/>
        </w:rPr>
        <w:t>
      дайындау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959"/>
        <w:gridCol w:w="1959"/>
        <w:gridCol w:w="1959"/>
        <w:gridCol w:w="1959"/>
        <w:gridCol w:w="2505"/>
      </w:tblGrid>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мерзімі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Жоспарға қосу үшін негіз</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118" w:id="108"/>
    <w:p>
      <w:pPr>
        <w:spacing w:after="0"/>
        <w:ind w:left="0"/>
        <w:jc w:val="left"/>
      </w:pPr>
      <w:r>
        <w:rPr>
          <w:rFonts w:ascii="Times New Roman"/>
          <w:b/>
          <w:i w:val="false"/>
          <w:color w:val="000000"/>
        </w:rPr>
        <w:t xml:space="preserve"> 4 -БӨЛІМ КОНФЕРЕНЦИЯЛАР, СЕМИНАРЛАР, ДӨҢГЕЛЕК ҮСТЕЛДЕР,</w:t>
      </w:r>
      <w:r>
        <w:br/>
      </w:r>
      <w:r>
        <w:rPr>
          <w:rFonts w:ascii="Times New Roman"/>
          <w:b/>
          <w:i w:val="false"/>
          <w:color w:val="000000"/>
        </w:rPr>
        <w:t>КАФЕДРАЛАРДЫҢ КӨШПЕЛІ ОТЫРЫСТАРЫ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957"/>
        <w:gridCol w:w="2354"/>
        <w:gridCol w:w="958"/>
        <w:gridCol w:w="1558"/>
        <w:gridCol w:w="3957"/>
        <w:gridCol w:w="1559"/>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түрі</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тақырыптарымен, нормативтік актілермен үйлестіру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жауапты</w:t>
            </w:r>
          </w:p>
        </w:tc>
      </w:tr>
    </w:tbl>
    <w:p>
      <w:pPr>
        <w:spacing w:after="0"/>
        <w:ind w:left="0"/>
        <w:jc w:val="left"/>
      </w:pPr>
    </w:p>
    <w:bookmarkStart w:name="z119" w:id="109"/>
    <w:p>
      <w:pPr>
        <w:spacing w:after="0"/>
        <w:ind w:left="0"/>
        <w:jc w:val="left"/>
      </w:pPr>
      <w:r>
        <w:rPr>
          <w:rFonts w:ascii="Times New Roman"/>
          <w:b/>
          <w:i w:val="false"/>
          <w:color w:val="000000"/>
        </w:rPr>
        <w:t xml:space="preserve"> 5-БӨЛІМ ТЫҢДАУШЫЛАРДЫҢ ҒЫЛЫМИ-ЗЕРТТЕУ ЖҰМЫСЫ</w:t>
      </w:r>
    </w:p>
    <w:bookmarkEnd w:id="109"/>
    <w:bookmarkStart w:name="z120" w:id="110"/>
    <w:p>
      <w:pPr>
        <w:spacing w:after="0"/>
        <w:ind w:left="0"/>
        <w:jc w:val="both"/>
      </w:pPr>
      <w:r>
        <w:rPr>
          <w:rFonts w:ascii="Times New Roman"/>
          <w:b w:val="false"/>
          <w:i w:val="false"/>
          <w:color w:val="000000"/>
          <w:sz w:val="28"/>
        </w:rPr>
        <w:t>
      5.1 Ғылыми үйірмелердің жұмысы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 отырыстарының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 жетекшілер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121" w:id="111"/>
    <w:p>
      <w:pPr>
        <w:spacing w:after="0"/>
        <w:ind w:left="0"/>
        <w:jc w:val="both"/>
      </w:pPr>
      <w:r>
        <w:rPr>
          <w:rFonts w:ascii="Times New Roman"/>
          <w:b w:val="false"/>
          <w:i w:val="false"/>
          <w:color w:val="000000"/>
          <w:sz w:val="28"/>
        </w:rPr>
        <w:t>
      5.2 Ғылыми конференциялар, дөңгелек үстелдер, викториналар</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2019"/>
        <w:gridCol w:w="2203"/>
        <w:gridCol w:w="2019"/>
        <w:gridCol w:w="2020"/>
        <w:gridCol w:w="2020"/>
      </w:tblGrid>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түрі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Ескерпе</w:t>
      </w:r>
    </w:p>
    <w:p>
      <w:pPr>
        <w:spacing w:after="0"/>
        <w:ind w:left="0"/>
        <w:jc w:val="both"/>
      </w:pPr>
      <w:r>
        <w:rPr>
          <w:rFonts w:ascii="Times New Roman"/>
          <w:b w:val="false"/>
          <w:i w:val="false"/>
          <w:color w:val="000000"/>
          <w:sz w:val="28"/>
        </w:rPr>
        <w:t>
      1. ҒЗЖ нәтижелерін дайындау мерзіміне қатысты бағандарда</w:t>
      </w:r>
    </w:p>
    <w:p>
      <w:pPr>
        <w:spacing w:after="0"/>
        <w:ind w:left="0"/>
        <w:jc w:val="both"/>
      </w:pPr>
      <w:r>
        <w:rPr>
          <w:rFonts w:ascii="Times New Roman"/>
          <w:b w:val="false"/>
          <w:i w:val="false"/>
          <w:color w:val="000000"/>
          <w:sz w:val="28"/>
        </w:rPr>
        <w:t>
      орындау "жыл бойы" деп көрсетілмесін.</w:t>
      </w:r>
    </w:p>
    <w:bookmarkStart w:name="z122" w:id="112"/>
    <w:p>
      <w:pPr>
        <w:spacing w:after="0"/>
        <w:ind w:left="0"/>
        <w:jc w:val="both"/>
      </w:pPr>
      <w:r>
        <w:rPr>
          <w:rFonts w:ascii="Times New Roman"/>
          <w:b w:val="false"/>
          <w:i w:val="false"/>
          <w:color w:val="000000"/>
          <w:sz w:val="28"/>
        </w:rPr>
        <w:t xml:space="preserve">
      Қазақстан Республикасы ішкі істер </w:t>
      </w:r>
    </w:p>
    <w:bookmarkEnd w:id="112"/>
    <w:p>
      <w:pPr>
        <w:spacing w:after="0"/>
        <w:ind w:left="0"/>
        <w:jc w:val="both"/>
      </w:pPr>
      <w:r>
        <w:rPr>
          <w:rFonts w:ascii="Times New Roman"/>
          <w:b w:val="false"/>
          <w:i w:val="false"/>
          <w:color w:val="000000"/>
          <w:sz w:val="28"/>
        </w:rPr>
        <w:t>
      органдары жүйесінде ғылыми-зерттеу</w:t>
      </w:r>
    </w:p>
    <w:p>
      <w:pPr>
        <w:spacing w:after="0"/>
        <w:ind w:left="0"/>
        <w:jc w:val="both"/>
      </w:pPr>
      <w:r>
        <w:rPr>
          <w:rFonts w:ascii="Times New Roman"/>
          <w:b w:val="false"/>
          <w:i w:val="false"/>
          <w:color w:val="000000"/>
          <w:sz w:val="28"/>
        </w:rPr>
        <w:t xml:space="preserve">
      қызметін ұйымдастыру жөніндегі   </w:t>
      </w:r>
    </w:p>
    <w:p>
      <w:pPr>
        <w:spacing w:after="0"/>
        <w:ind w:left="0"/>
        <w:jc w:val="both"/>
      </w:pPr>
      <w:r>
        <w:rPr>
          <w:rFonts w:ascii="Times New Roman"/>
          <w:b w:val="false"/>
          <w:i w:val="false"/>
          <w:color w:val="000000"/>
          <w:sz w:val="28"/>
        </w:rPr>
        <w:t xml:space="preserve">
      нұсқаулыққа             </w:t>
      </w:r>
    </w:p>
    <w:p>
      <w:pPr>
        <w:spacing w:after="0"/>
        <w:ind w:left="0"/>
        <w:jc w:val="both"/>
      </w:pPr>
      <w:r>
        <w:rPr>
          <w:rFonts w:ascii="Times New Roman"/>
          <w:b w:val="false"/>
          <w:i w:val="false"/>
          <w:color w:val="000000"/>
          <w:sz w:val="28"/>
        </w:rPr>
        <w:t xml:space="preserve">
      6-қосымша              </w:t>
      </w:r>
    </w:p>
    <w:bookmarkStart w:name="z123" w:id="113"/>
    <w:p>
      <w:pPr>
        <w:spacing w:after="0"/>
        <w:ind w:left="0"/>
        <w:jc w:val="both"/>
      </w:pPr>
      <w:r>
        <w:rPr>
          <w:rFonts w:ascii="Times New Roman"/>
          <w:b w:val="false"/>
          <w:i w:val="false"/>
          <w:color w:val="000000"/>
          <w:sz w:val="28"/>
        </w:rPr>
        <w:t>
      нысан</w:t>
      </w:r>
    </w:p>
    <w:bookmarkEnd w:id="113"/>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Бастық</w:t>
      </w:r>
      <w:r>
        <w:rPr>
          <w:rFonts w:ascii="Times New Roman"/>
          <w:b w:val="false"/>
          <w:i w:val="false"/>
          <w:color w:val="000000"/>
          <w:vertAlign w:val="superscript"/>
        </w:rPr>
        <w:t>1</w:t>
      </w:r>
      <w:r>
        <w:rPr>
          <w:rFonts w:ascii="Times New Roman"/>
          <w:b w:val="false"/>
          <w:i w:val="false"/>
          <w:color w:val="000000"/>
          <w:sz w:val="28"/>
        </w:rPr>
        <w:t xml:space="preserve"> _________________________</w:t>
      </w:r>
    </w:p>
    <w:p>
      <w:pPr>
        <w:spacing w:after="0"/>
        <w:ind w:left="0"/>
        <w:jc w:val="both"/>
      </w:pPr>
      <w:r>
        <w:rPr>
          <w:rFonts w:ascii="Times New Roman"/>
          <w:b w:val="false"/>
          <w:i w:val="false"/>
          <w:color w:val="000000"/>
          <w:sz w:val="28"/>
        </w:rPr>
        <w:t>
      (орындаушы ұйымның атауы)</w:t>
      </w:r>
    </w:p>
    <w:p>
      <w:pPr>
        <w:spacing w:after="0"/>
        <w:ind w:left="0"/>
        <w:jc w:val="both"/>
      </w:pPr>
      <w:r>
        <w:rPr>
          <w:rFonts w:ascii="Times New Roman"/>
          <w:b w:val="false"/>
          <w:i w:val="false"/>
          <w:color w:val="000000"/>
          <w:sz w:val="28"/>
        </w:rPr>
        <w:t xml:space="preserve">
      арнаулы (әскери) атағы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20____жылғы "____" _________</w:t>
      </w:r>
    </w:p>
    <w:p>
      <w:pPr>
        <w:spacing w:after="0"/>
        <w:ind w:left="0"/>
        <w:jc w:val="both"/>
      </w:pPr>
      <w:r>
        <w:rPr>
          <w:rFonts w:ascii="Times New Roman"/>
          <w:b w:val="false"/>
          <w:i w:val="false"/>
          <w:color w:val="000000"/>
          <w:sz w:val="28"/>
        </w:rPr>
        <w:t xml:space="preserve">
      М.О.                        </w:t>
      </w:r>
    </w:p>
    <w:bookmarkStart w:name="z124" w:id="114"/>
    <w:p>
      <w:pPr>
        <w:spacing w:after="0"/>
        <w:ind w:left="0"/>
        <w:jc w:val="left"/>
      </w:pPr>
      <w:r>
        <w:rPr>
          <w:rFonts w:ascii="Times New Roman"/>
          <w:b/>
          <w:i w:val="false"/>
          <w:color w:val="000000"/>
        </w:rPr>
        <w:t xml:space="preserve"> ЖҰМЫС БАҒДАРЛАМАСЫ _____________________________________________________________________</w:t>
      </w:r>
    </w:p>
    <w:bookmarkEnd w:id="114"/>
    <w:p>
      <w:pPr>
        <w:spacing w:after="0"/>
        <w:ind w:left="0"/>
        <w:jc w:val="both"/>
      </w:pPr>
      <w:r>
        <w:rPr>
          <w:rFonts w:ascii="Times New Roman"/>
          <w:b w:val="false"/>
          <w:i w:val="false"/>
          <w:color w:val="000000"/>
          <w:sz w:val="28"/>
        </w:rPr>
        <w:t>
      (зерттеу тақырыбының атауы)</w:t>
      </w:r>
    </w:p>
    <w:p>
      <w:pPr>
        <w:spacing w:after="0"/>
        <w:ind w:left="0"/>
        <w:jc w:val="both"/>
      </w:pPr>
      <w:r>
        <w:rPr>
          <w:rFonts w:ascii="Times New Roman"/>
          <w:b w:val="false"/>
          <w:i w:val="false"/>
          <w:color w:val="000000"/>
          <w:sz w:val="28"/>
        </w:rPr>
        <w:t>
      Зерттеу жүргізуүшін негіздеме:_______________________________________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Ғылыми нәтиженің түрі:_______________________________________________</w:t>
      </w:r>
    </w:p>
    <w:p>
      <w:pPr>
        <w:spacing w:after="0"/>
        <w:ind w:left="0"/>
        <w:jc w:val="both"/>
      </w:pPr>
      <w:r>
        <w:rPr>
          <w:rFonts w:ascii="Times New Roman"/>
          <w:b w:val="false"/>
          <w:i w:val="false"/>
          <w:color w:val="000000"/>
          <w:sz w:val="28"/>
        </w:rPr>
        <w:t>
      ҒЗТКЖ аяқтау мерзімі_________________________________________________</w:t>
      </w:r>
    </w:p>
    <w:p>
      <w:pPr>
        <w:spacing w:after="0"/>
        <w:ind w:left="0"/>
        <w:jc w:val="both"/>
      </w:pPr>
      <w:r>
        <w:rPr>
          <w:rFonts w:ascii="Times New Roman"/>
          <w:b w:val="false"/>
          <w:i w:val="false"/>
          <w:color w:val="000000"/>
          <w:sz w:val="28"/>
        </w:rPr>
        <w:t>
      ҒЗТКЖ тапсырыс берушіге ұсыну мерзімі________________________________</w:t>
      </w:r>
    </w:p>
    <w:p>
      <w:pPr>
        <w:spacing w:after="0"/>
        <w:ind w:left="0"/>
        <w:jc w:val="both"/>
      </w:pPr>
      <w:r>
        <w:rPr>
          <w:rFonts w:ascii="Times New Roman"/>
          <w:b w:val="false"/>
          <w:i w:val="false"/>
          <w:color w:val="000000"/>
          <w:sz w:val="28"/>
        </w:rPr>
        <w:t>
      Орындаушы: __________________________________________________________</w:t>
      </w:r>
    </w:p>
    <w:p>
      <w:pPr>
        <w:spacing w:after="0"/>
        <w:ind w:left="0"/>
        <w:jc w:val="both"/>
      </w:pPr>
      <w:r>
        <w:rPr>
          <w:rFonts w:ascii="Times New Roman"/>
          <w:b w:val="false"/>
          <w:i w:val="false"/>
          <w:color w:val="000000"/>
          <w:sz w:val="28"/>
        </w:rPr>
        <w:t>
      Бағдарлама мазмұны: _________________________________________________</w:t>
      </w:r>
    </w:p>
    <w:p>
      <w:pPr>
        <w:spacing w:after="0"/>
        <w:ind w:left="0"/>
        <w:jc w:val="both"/>
      </w:pPr>
      <w:r>
        <w:rPr>
          <w:rFonts w:ascii="Times New Roman"/>
          <w:b w:val="false"/>
          <w:i w:val="false"/>
          <w:color w:val="000000"/>
          <w:sz w:val="28"/>
        </w:rPr>
        <w:t>
      Шешуге зерттеу бағытталған проблема__________________________________</w:t>
      </w:r>
    </w:p>
    <w:p>
      <w:pPr>
        <w:spacing w:after="0"/>
        <w:ind w:left="0"/>
        <w:jc w:val="both"/>
      </w:pPr>
      <w:r>
        <w:rPr>
          <w:rFonts w:ascii="Times New Roman"/>
          <w:b w:val="false"/>
          <w:i w:val="false"/>
          <w:color w:val="000000"/>
          <w:sz w:val="28"/>
        </w:rPr>
        <w:t>
      Зерттеудің мақсаты: _________________________________________________</w:t>
      </w:r>
    </w:p>
    <w:p>
      <w:pPr>
        <w:spacing w:after="0"/>
        <w:ind w:left="0"/>
        <w:jc w:val="both"/>
      </w:pPr>
      <w:r>
        <w:rPr>
          <w:rFonts w:ascii="Times New Roman"/>
          <w:b w:val="false"/>
          <w:i w:val="false"/>
          <w:color w:val="000000"/>
          <w:sz w:val="28"/>
        </w:rPr>
        <w:t>
      Зерттеудің міндеттері _______________________________________________</w:t>
      </w:r>
    </w:p>
    <w:p>
      <w:pPr>
        <w:spacing w:after="0"/>
        <w:ind w:left="0"/>
        <w:jc w:val="both"/>
      </w:pPr>
      <w:r>
        <w:rPr>
          <w:rFonts w:ascii="Times New Roman"/>
          <w:b w:val="false"/>
          <w:i w:val="false"/>
          <w:color w:val="000000"/>
          <w:sz w:val="28"/>
        </w:rPr>
        <w:t>
      Зерттеудің әдістемесі:</w:t>
      </w:r>
    </w:p>
    <w:p>
      <w:pPr>
        <w:spacing w:after="0"/>
        <w:ind w:left="0"/>
        <w:jc w:val="both"/>
      </w:pPr>
      <w:r>
        <w:rPr>
          <w:rFonts w:ascii="Times New Roman"/>
          <w:b w:val="false"/>
          <w:i w:val="false"/>
          <w:color w:val="000000"/>
          <w:sz w:val="28"/>
        </w:rPr>
        <w:t>
      Зерттеуді ұйымдастыру (жұмыс кезеңдері):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1897"/>
        <w:gridCol w:w="2598"/>
        <w:gridCol w:w="1898"/>
        <w:gridCol w:w="1899"/>
      </w:tblGrid>
      <w:tr>
        <w:trPr>
          <w:trHeight w:val="30" w:hRule="atLeast"/>
        </w:trPr>
        <w:tc>
          <w:tcPr>
            <w:tcW w:w="4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атауы. Кезең бойынша жұмыстың мазмұны</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пайдаланушылар</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Орындаушыныңтегі,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Зерттеулердіпрактикаға енгізудіңболжамды нысандары мен әдістері:</w:t>
      </w:r>
      <w:r>
        <w:rPr>
          <w:rFonts w:ascii="Times New Roman"/>
          <w:b w:val="false"/>
          <w:i w:val="false"/>
          <w:color w:val="000000"/>
          <w:vertAlign w:val="superscript"/>
        </w:rPr>
        <w:t>1</w:t>
      </w:r>
      <w:r>
        <w:rPr>
          <w:rFonts w:ascii="Times New Roman"/>
          <w:b w:val="false"/>
          <w:i w:val="false"/>
          <w:color w:val="000000"/>
          <w:sz w:val="28"/>
        </w:rPr>
        <w:t>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Лауазымның атауы</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арнаулы (әскери) атағы                            Т.А.Ә.</w:t>
      </w:r>
    </w:p>
    <w:p>
      <w:pPr>
        <w:spacing w:after="0"/>
        <w:ind w:left="0"/>
        <w:jc w:val="both"/>
      </w:pPr>
      <w:r>
        <w:rPr>
          <w:rFonts w:ascii="Times New Roman"/>
          <w:b w:val="false"/>
          <w:i w:val="false"/>
          <w:color w:val="000000"/>
          <w:sz w:val="28"/>
        </w:rPr>
        <w:t>
      20____ жылғы "____" 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ІІМ білім беру ұйымы бастығының ғылыми жұмыс жөніндегі орынбасарына</w:t>
      </w:r>
    </w:p>
    <w:p>
      <w:pPr>
        <w:spacing w:after="0"/>
        <w:ind w:left="0"/>
        <w:jc w:val="both"/>
      </w:pPr>
      <w:r>
        <w:rPr>
          <w:rFonts w:ascii="Times New Roman"/>
          <w:b w:val="false"/>
          <w:i w:val="false"/>
          <w:color w:val="000000"/>
          <w:sz w:val="28"/>
        </w:rPr>
        <w:t>
      жұмыс бағдарламасына қол қоюға рұқсат етіледі, ҒЗТКЖ ІІМ ҒЗТКЖ</w:t>
      </w:r>
    </w:p>
    <w:p>
      <w:pPr>
        <w:spacing w:after="0"/>
        <w:ind w:left="0"/>
        <w:jc w:val="both"/>
      </w:pPr>
      <w:r>
        <w:rPr>
          <w:rFonts w:ascii="Times New Roman"/>
          <w:b w:val="false"/>
          <w:i w:val="false"/>
          <w:color w:val="000000"/>
          <w:sz w:val="28"/>
        </w:rPr>
        <w:t>
      жоспары бойынша жүргізілмеген жағдайда оның лауазымы, арнаулы атағы,</w:t>
      </w:r>
    </w:p>
    <w:p>
      <w:pPr>
        <w:spacing w:after="0"/>
        <w:ind w:left="0"/>
        <w:jc w:val="both"/>
      </w:pPr>
      <w:r>
        <w:rPr>
          <w:rFonts w:ascii="Times New Roman"/>
          <w:b w:val="false"/>
          <w:i w:val="false"/>
          <w:color w:val="000000"/>
          <w:sz w:val="28"/>
        </w:rPr>
        <w:t>
      тегі және аты-жөні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ҒЗТКЖ жүргізу тапсырмаларында ҒЗТКЖ-ға тапсырыс берушілер</w:t>
      </w:r>
    </w:p>
    <w:p>
      <w:pPr>
        <w:spacing w:after="0"/>
        <w:ind w:left="0"/>
        <w:jc w:val="both"/>
      </w:pPr>
      <w:r>
        <w:rPr>
          <w:rFonts w:ascii="Times New Roman"/>
          <w:b w:val="false"/>
          <w:i w:val="false"/>
          <w:color w:val="000000"/>
          <w:sz w:val="28"/>
        </w:rPr>
        <w:t>
      анықтайды.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Ғылыми жұмыстың ғылыми жетекшісі</w:t>
      </w:r>
    </w:p>
    <w:bookmarkStart w:name="z125" w:id="115"/>
    <w:p>
      <w:pPr>
        <w:spacing w:after="0"/>
        <w:ind w:left="0"/>
        <w:jc w:val="both"/>
      </w:pPr>
      <w:r>
        <w:rPr>
          <w:rFonts w:ascii="Times New Roman"/>
          <w:b w:val="false"/>
          <w:i w:val="false"/>
          <w:color w:val="000000"/>
          <w:sz w:val="28"/>
        </w:rPr>
        <w:t xml:space="preserve">
      Қазақстан Республикасы ішкі істер </w:t>
      </w:r>
    </w:p>
    <w:bookmarkEnd w:id="115"/>
    <w:p>
      <w:pPr>
        <w:spacing w:after="0"/>
        <w:ind w:left="0"/>
        <w:jc w:val="both"/>
      </w:pPr>
      <w:r>
        <w:rPr>
          <w:rFonts w:ascii="Times New Roman"/>
          <w:b w:val="false"/>
          <w:i w:val="false"/>
          <w:color w:val="000000"/>
          <w:sz w:val="28"/>
        </w:rPr>
        <w:t>
      органдары жүйесінде ғылыми-зерттеу</w:t>
      </w:r>
    </w:p>
    <w:p>
      <w:pPr>
        <w:spacing w:after="0"/>
        <w:ind w:left="0"/>
        <w:jc w:val="both"/>
      </w:pPr>
      <w:r>
        <w:rPr>
          <w:rFonts w:ascii="Times New Roman"/>
          <w:b w:val="false"/>
          <w:i w:val="false"/>
          <w:color w:val="000000"/>
          <w:sz w:val="28"/>
        </w:rPr>
        <w:t xml:space="preserve">
      қызметін ұйымдастыру жөніндегі   </w:t>
      </w:r>
    </w:p>
    <w:p>
      <w:pPr>
        <w:spacing w:after="0"/>
        <w:ind w:left="0"/>
        <w:jc w:val="both"/>
      </w:pPr>
      <w:r>
        <w:rPr>
          <w:rFonts w:ascii="Times New Roman"/>
          <w:b w:val="false"/>
          <w:i w:val="false"/>
          <w:color w:val="000000"/>
          <w:sz w:val="28"/>
        </w:rPr>
        <w:t xml:space="preserve">
      нұсқаулыққа             </w:t>
      </w:r>
    </w:p>
    <w:p>
      <w:pPr>
        <w:spacing w:after="0"/>
        <w:ind w:left="0"/>
        <w:jc w:val="both"/>
      </w:pPr>
      <w:r>
        <w:rPr>
          <w:rFonts w:ascii="Times New Roman"/>
          <w:b w:val="false"/>
          <w:i w:val="false"/>
          <w:color w:val="000000"/>
          <w:sz w:val="28"/>
        </w:rPr>
        <w:t xml:space="preserve">
      7-қосымша              </w:t>
      </w:r>
    </w:p>
    <w:bookmarkStart w:name="z126" w:id="116"/>
    <w:p>
      <w:pPr>
        <w:spacing w:after="0"/>
        <w:ind w:left="0"/>
        <w:jc w:val="both"/>
      </w:pPr>
      <w:r>
        <w:rPr>
          <w:rFonts w:ascii="Times New Roman"/>
          <w:b w:val="false"/>
          <w:i w:val="false"/>
          <w:color w:val="000000"/>
          <w:sz w:val="28"/>
        </w:rPr>
        <w:t>
      нысан</w:t>
      </w:r>
    </w:p>
    <w:bookmarkEnd w:id="116"/>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Бастық</w:t>
      </w:r>
      <w:r>
        <w:rPr>
          <w:rFonts w:ascii="Times New Roman"/>
          <w:b w:val="false"/>
          <w:i w:val="false"/>
          <w:color w:val="000000"/>
          <w:vertAlign w:val="superscript"/>
        </w:rPr>
        <w:t>1</w:t>
      </w:r>
      <w:r>
        <w:rPr>
          <w:rFonts w:ascii="Times New Roman"/>
          <w:b w:val="false"/>
          <w:i w:val="false"/>
          <w:color w:val="000000"/>
          <w:sz w:val="28"/>
        </w:rPr>
        <w:t xml:space="preserve"> _________________________</w:t>
      </w:r>
    </w:p>
    <w:p>
      <w:pPr>
        <w:spacing w:after="0"/>
        <w:ind w:left="0"/>
        <w:jc w:val="both"/>
      </w:pPr>
      <w:r>
        <w:rPr>
          <w:rFonts w:ascii="Times New Roman"/>
          <w:b w:val="false"/>
          <w:i w:val="false"/>
          <w:color w:val="000000"/>
          <w:sz w:val="28"/>
        </w:rPr>
        <w:t>
      (орындаушы ұйымның атауы)</w:t>
      </w:r>
    </w:p>
    <w:p>
      <w:pPr>
        <w:spacing w:after="0"/>
        <w:ind w:left="0"/>
        <w:jc w:val="both"/>
      </w:pPr>
      <w:r>
        <w:rPr>
          <w:rFonts w:ascii="Times New Roman"/>
          <w:b w:val="false"/>
          <w:i w:val="false"/>
          <w:color w:val="000000"/>
          <w:sz w:val="28"/>
        </w:rPr>
        <w:t>
      арнаулы (әскери) атағы</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20____жылғы "____" _________</w:t>
      </w:r>
    </w:p>
    <w:p>
      <w:pPr>
        <w:spacing w:after="0"/>
        <w:ind w:left="0"/>
        <w:jc w:val="both"/>
      </w:pPr>
      <w:r>
        <w:rPr>
          <w:rFonts w:ascii="Times New Roman"/>
          <w:b w:val="false"/>
          <w:i w:val="false"/>
          <w:color w:val="000000"/>
          <w:sz w:val="28"/>
        </w:rPr>
        <w:t xml:space="preserve">
      М.О.                        </w:t>
      </w:r>
    </w:p>
    <w:bookmarkStart w:name="z127" w:id="117"/>
    <w:p>
      <w:pPr>
        <w:spacing w:after="0"/>
        <w:ind w:left="0"/>
        <w:jc w:val="left"/>
      </w:pPr>
      <w:r>
        <w:rPr>
          <w:rFonts w:ascii="Times New Roman"/>
          <w:b/>
          <w:i w:val="false"/>
          <w:color w:val="000000"/>
        </w:rPr>
        <w:t xml:space="preserve"> ҚОЛЖАЗБАНЫҢ ЖОСПАР-НОБАЙЫ ________________________________________________</w:t>
      </w:r>
    </w:p>
    <w:bookmarkEnd w:id="117"/>
    <w:p>
      <w:pPr>
        <w:spacing w:after="0"/>
        <w:ind w:left="0"/>
        <w:jc w:val="both"/>
      </w:pPr>
      <w:r>
        <w:rPr>
          <w:rFonts w:ascii="Times New Roman"/>
          <w:b w:val="false"/>
          <w:i w:val="false"/>
          <w:color w:val="000000"/>
          <w:sz w:val="28"/>
        </w:rPr>
        <w:t>
      (жұмыстың атауы (тақырыбы)</w:t>
      </w:r>
    </w:p>
    <w:p>
      <w:pPr>
        <w:spacing w:after="0"/>
        <w:ind w:left="0"/>
        <w:jc w:val="both"/>
      </w:pPr>
      <w:r>
        <w:rPr>
          <w:rFonts w:ascii="Times New Roman"/>
          <w:b w:val="false"/>
          <w:i w:val="false"/>
          <w:color w:val="000000"/>
          <w:sz w:val="28"/>
        </w:rPr>
        <w:t>
      ҒЗТКЖ жүргізу үшін негіз: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Ғылыми нәтиженің түрі:_______________________________________________</w:t>
      </w:r>
    </w:p>
    <w:p>
      <w:pPr>
        <w:spacing w:after="0"/>
        <w:ind w:left="0"/>
        <w:jc w:val="both"/>
      </w:pPr>
      <w:r>
        <w:rPr>
          <w:rFonts w:ascii="Times New Roman"/>
          <w:b w:val="false"/>
          <w:i w:val="false"/>
          <w:color w:val="000000"/>
          <w:sz w:val="28"/>
        </w:rPr>
        <w:t>
      Белгісі:_____________________________________________________________</w:t>
      </w:r>
    </w:p>
    <w:p>
      <w:pPr>
        <w:spacing w:after="0"/>
        <w:ind w:left="0"/>
        <w:jc w:val="both"/>
      </w:pPr>
      <w:r>
        <w:rPr>
          <w:rFonts w:ascii="Times New Roman"/>
          <w:b w:val="false"/>
          <w:i w:val="false"/>
          <w:color w:val="000000"/>
          <w:sz w:val="28"/>
        </w:rPr>
        <w:t>
      Жоспарланып отырған көлем:___________________________________________</w:t>
      </w:r>
    </w:p>
    <w:p>
      <w:pPr>
        <w:spacing w:after="0"/>
        <w:ind w:left="0"/>
        <w:jc w:val="both"/>
      </w:pPr>
      <w:r>
        <w:rPr>
          <w:rFonts w:ascii="Times New Roman"/>
          <w:b w:val="false"/>
          <w:i w:val="false"/>
          <w:color w:val="000000"/>
          <w:sz w:val="28"/>
        </w:rPr>
        <w:t>
      ҒЗТКЖ-ны аяқтау мерзімі:_____________________________________________</w:t>
      </w:r>
    </w:p>
    <w:p>
      <w:pPr>
        <w:spacing w:after="0"/>
        <w:ind w:left="0"/>
        <w:jc w:val="both"/>
      </w:pPr>
      <w:r>
        <w:rPr>
          <w:rFonts w:ascii="Times New Roman"/>
          <w:b w:val="false"/>
          <w:i w:val="false"/>
          <w:color w:val="000000"/>
          <w:sz w:val="28"/>
        </w:rPr>
        <w:t>
      ҒЗТКЖ-ны тапсырыс берушіге ұсыну мерзімі:</w:t>
      </w:r>
    </w:p>
    <w:p>
      <w:pPr>
        <w:spacing w:after="0"/>
        <w:ind w:left="0"/>
        <w:jc w:val="both"/>
      </w:pPr>
      <w:r>
        <w:rPr>
          <w:rFonts w:ascii="Times New Roman"/>
          <w:b w:val="false"/>
          <w:i w:val="false"/>
          <w:color w:val="000000"/>
          <w:sz w:val="28"/>
        </w:rPr>
        <w:t>
      Басты орындаушы:_____________________________________________________</w:t>
      </w:r>
    </w:p>
    <w:p>
      <w:pPr>
        <w:spacing w:after="0"/>
        <w:ind w:left="0"/>
        <w:jc w:val="both"/>
      </w:pPr>
      <w:r>
        <w:rPr>
          <w:rFonts w:ascii="Times New Roman"/>
          <w:b w:val="false"/>
          <w:i w:val="false"/>
          <w:color w:val="000000"/>
          <w:sz w:val="28"/>
        </w:rPr>
        <w:t>
      Бірлесіп орындаушылар:_______________________________________________</w:t>
      </w:r>
    </w:p>
    <w:p>
      <w:pPr>
        <w:spacing w:after="0"/>
        <w:ind w:left="0"/>
        <w:jc w:val="both"/>
      </w:pPr>
      <w:r>
        <w:rPr>
          <w:rFonts w:ascii="Times New Roman"/>
          <w:b w:val="false"/>
          <w:i w:val="false"/>
          <w:color w:val="000000"/>
          <w:sz w:val="28"/>
        </w:rPr>
        <w:t>
      ҒЗТКЖнысаналы мақсаты:_______________________________________________</w:t>
      </w:r>
    </w:p>
    <w:p>
      <w:pPr>
        <w:spacing w:after="0"/>
        <w:ind w:left="0"/>
        <w:jc w:val="both"/>
      </w:pPr>
      <w:r>
        <w:rPr>
          <w:rFonts w:ascii="Times New Roman"/>
          <w:b w:val="false"/>
          <w:i w:val="false"/>
          <w:color w:val="000000"/>
          <w:sz w:val="28"/>
        </w:rPr>
        <w:t>
      Жүргізу өзектілігі:__________________________________________________</w:t>
      </w:r>
    </w:p>
    <w:p>
      <w:pPr>
        <w:spacing w:after="0"/>
        <w:ind w:left="0"/>
        <w:jc w:val="both"/>
      </w:pPr>
      <w:r>
        <w:rPr>
          <w:rFonts w:ascii="Times New Roman"/>
          <w:b w:val="false"/>
          <w:i w:val="false"/>
          <w:color w:val="000000"/>
          <w:sz w:val="28"/>
        </w:rPr>
        <w:t>
      Қолжазба мазмұнының қысқаша сипаттамасы, дайындаудың негізгі</w:t>
      </w:r>
    </w:p>
    <w:p>
      <w:pPr>
        <w:spacing w:after="0"/>
        <w:ind w:left="0"/>
        <w:jc w:val="both"/>
      </w:pPr>
      <w:r>
        <w:rPr>
          <w:rFonts w:ascii="Times New Roman"/>
          <w:b w:val="false"/>
          <w:i w:val="false"/>
          <w:color w:val="000000"/>
          <w:sz w:val="28"/>
        </w:rPr>
        <w:t>
      кезеңдері мен оны орындаушылар: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2"/>
        <w:gridCol w:w="3813"/>
        <w:gridCol w:w="1896"/>
        <w:gridCol w:w="1219"/>
        <w:gridCol w:w="1220"/>
      </w:tblGrid>
      <w:tr>
        <w:trPr>
          <w:trHeight w:val="30" w:hRule="atLeast"/>
        </w:trPr>
        <w:tc>
          <w:tcPr>
            <w:tcW w:w="4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Қолжазбаның құрылымы (бөлімдер, тараулар және т.б.)</w:t>
            </w:r>
          </w:p>
        </w:tc>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(тараулардың) атауы, олардың мазмұнының қысқаша сипаттамасы</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 туралы мәліметтер2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Зерттеуді енгізудің болжамды нысандары мен әдістері</w:t>
      </w:r>
      <w:r>
        <w:rPr>
          <w:rFonts w:ascii="Times New Roman"/>
          <w:b w:val="false"/>
          <w:i w:val="false"/>
          <w:color w:val="000000"/>
          <w:vertAlign w:val="superscript"/>
        </w:rPr>
        <w:t>3</w:t>
      </w:r>
      <w:r>
        <w:rPr>
          <w:rFonts w:ascii="Times New Roman"/>
          <w:b w:val="false"/>
          <w:i w:val="false"/>
          <w:color w:val="000000"/>
          <w:sz w:val="28"/>
        </w:rPr>
        <w:t>:________________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ІІМ білім беру ұйымы бастығының ғылыми жұмыс жөніндегі орынбасарына қолжазбаның жоспар-нобайына қол қоюға рұқсат етіледі, ҒЗТКЖ ІІМ-ніңҒЗТКЖ жоспары бойынша жүргізілмеген жағдайда оның лауазымы, арнаулы атағы, тегі, аты-жөні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Тегі, аты, әкесінің аты, арнаулы атағы, ғылыми дәрежесі мен атағы, үйінің мекенжайы (келісім бойынша), үй және жұмыс телефондарының нөмірлері (келісім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ҒЗТКЖ-ні жүргізуге тапсырмада ҒЗТКЖ-қа тапсырыс берушілер анықтайды.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Ғылыми жұмыстың ғылыми жетекшісі.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органдары жүйесінде ғылыми-зерттеу</w:t>
            </w:r>
            <w:r>
              <w:br/>
            </w:r>
            <w:r>
              <w:rPr>
                <w:rFonts w:ascii="Times New Roman"/>
                <w:b w:val="false"/>
                <w:i w:val="false"/>
                <w:color w:val="000000"/>
                <w:sz w:val="20"/>
              </w:rPr>
              <w:t>қызметін 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8-қосымша</w:t>
            </w:r>
          </w:p>
        </w:tc>
      </w:tr>
    </w:tbl>
    <w:bookmarkStart w:name="z129" w:id="118"/>
    <w:p>
      <w:pPr>
        <w:spacing w:after="0"/>
        <w:ind w:left="0"/>
        <w:jc w:val="both"/>
      </w:pPr>
      <w:r>
        <w:rPr>
          <w:rFonts w:ascii="Times New Roman"/>
          <w:b w:val="false"/>
          <w:i w:val="false"/>
          <w:color w:val="000000"/>
          <w:sz w:val="28"/>
        </w:rPr>
        <w:t>
      нысан</w:t>
      </w:r>
    </w:p>
    <w:bookmarkEnd w:id="118"/>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басылымның (электронды оқу басылымының) түрі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қолжазбаның атауы, басылымның нөмірі (бірінші немесе қайта басылған)</w:t>
      </w:r>
    </w:p>
    <w:p>
      <w:pPr>
        <w:spacing w:after="0"/>
        <w:ind w:left="0"/>
        <w:jc w:val="left"/>
      </w:pPr>
      <w:r>
        <w:rPr>
          <w:rFonts w:ascii="Times New Roman"/>
          <w:b/>
          <w:i w:val="false"/>
          <w:color w:val="000000"/>
        </w:rPr>
        <w:t xml:space="preserve"> БАСЫЛЫМНЫҢ ЖОСПАР -НОБАЙЫ</w:t>
      </w:r>
    </w:p>
    <w:p>
      <w:pPr>
        <w:spacing w:after="0"/>
        <w:ind w:left="0"/>
        <w:jc w:val="both"/>
      </w:pPr>
      <w:r>
        <w:rPr>
          <w:rFonts w:ascii="Times New Roman"/>
          <w:b w:val="false"/>
          <w:i w:val="false"/>
          <w:color w:val="000000"/>
          <w:sz w:val="28"/>
        </w:rPr>
        <w:t>
      Көлемі (авт. парағы, байт)</w:t>
      </w:r>
    </w:p>
    <w:p>
      <w:pPr>
        <w:spacing w:after="0"/>
        <w:ind w:left="0"/>
        <w:jc w:val="both"/>
      </w:pPr>
      <w:r>
        <w:rPr>
          <w:rFonts w:ascii="Times New Roman"/>
          <w:b w:val="false"/>
          <w:i w:val="false"/>
          <w:color w:val="000000"/>
          <w:sz w:val="28"/>
        </w:rPr>
        <w:t xml:space="preserve">
      Жоспарланған тираж        </w:t>
      </w:r>
    </w:p>
    <w:p>
      <w:pPr>
        <w:spacing w:after="0"/>
        <w:ind w:left="0"/>
        <w:jc w:val="both"/>
      </w:pPr>
      <w:r>
        <w:rPr>
          <w:rFonts w:ascii="Times New Roman"/>
          <w:b w:val="false"/>
          <w:i w:val="false"/>
          <w:color w:val="000000"/>
          <w:sz w:val="28"/>
        </w:rPr>
        <w:t xml:space="preserve">
      Шығарылған жылы           </w:t>
      </w:r>
    </w:p>
    <w:p>
      <w:pPr>
        <w:spacing w:after="0"/>
        <w:ind w:left="0"/>
        <w:jc w:val="both"/>
      </w:pPr>
      <w:r>
        <w:rPr>
          <w:rFonts w:ascii="Times New Roman"/>
          <w:b w:val="false"/>
          <w:i w:val="false"/>
          <w:color w:val="000000"/>
          <w:sz w:val="28"/>
        </w:rPr>
        <w:t xml:space="preserve">
      Басып шығарушы            </w:t>
      </w:r>
    </w:p>
    <w:p>
      <w:pPr>
        <w:spacing w:after="0"/>
        <w:ind w:left="0"/>
        <w:jc w:val="both"/>
      </w:pPr>
      <w:r>
        <w:rPr>
          <w:rFonts w:ascii="Times New Roman"/>
          <w:b w:val="false"/>
          <w:i w:val="false"/>
          <w:color w:val="000000"/>
          <w:sz w:val="28"/>
        </w:rPr>
        <w:t>
      ІІМ КЖД-ға басылымды ұсыну мерзімі</w:t>
      </w:r>
    </w:p>
    <w:p>
      <w:pPr>
        <w:spacing w:after="0"/>
        <w:ind w:left="0"/>
        <w:jc w:val="both"/>
      </w:pPr>
      <w:r>
        <w:rPr>
          <w:rFonts w:ascii="Times New Roman"/>
          <w:b w:val="false"/>
          <w:i w:val="false"/>
          <w:color w:val="000000"/>
          <w:sz w:val="28"/>
        </w:rPr>
        <w:t>
      Нысаналы мақсаты және нақты оқырман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жалпыға міндетті білім беру стандарттарына сәйкес</w:t>
      </w:r>
    </w:p>
    <w:p>
      <w:pPr>
        <w:spacing w:after="0"/>
        <w:ind w:left="0"/>
        <w:jc w:val="both"/>
      </w:pPr>
      <w:r>
        <w:rPr>
          <w:rFonts w:ascii="Times New Roman"/>
          <w:b w:val="false"/>
          <w:i w:val="false"/>
          <w:color w:val="000000"/>
          <w:sz w:val="28"/>
        </w:rPr>
        <w:t>
      мамандық пен оқыту мамандануы көрсетіледі)</w:t>
      </w:r>
    </w:p>
    <w:p>
      <w:pPr>
        <w:spacing w:after="0"/>
        <w:ind w:left="0"/>
        <w:jc w:val="both"/>
      </w:pPr>
      <w:r>
        <w:rPr>
          <w:rFonts w:ascii="Times New Roman"/>
          <w:b w:val="false"/>
          <w:i w:val="false"/>
          <w:color w:val="000000"/>
          <w:sz w:val="28"/>
        </w:rPr>
        <w:t>
             Үлгі оқу бағдарламасына сәйкестігі:____________________________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(үлгі оқу бағдарламасының атауы (оқу басылымы бірнеше пәнді оқу үшін</w:t>
      </w:r>
    </w:p>
    <w:p>
      <w:pPr>
        <w:spacing w:after="0"/>
        <w:ind w:left="0"/>
        <w:jc w:val="both"/>
      </w:pPr>
      <w:r>
        <w:rPr>
          <w:rFonts w:ascii="Times New Roman"/>
          <w:b w:val="false"/>
          <w:i w:val="false"/>
          <w:color w:val="000000"/>
          <w:sz w:val="28"/>
        </w:rPr>
        <w:t>
      пайдаланылған жағдайда әрбір пәннің нақты бөлімдер көрсетіледі)</w:t>
      </w:r>
    </w:p>
    <w:p>
      <w:pPr>
        <w:spacing w:after="0"/>
        <w:ind w:left="0"/>
        <w:jc w:val="both"/>
      </w:pPr>
      <w:r>
        <w:rPr>
          <w:rFonts w:ascii="Times New Roman"/>
          <w:b w:val="false"/>
          <w:i w:val="false"/>
          <w:color w:val="000000"/>
          <w:sz w:val="28"/>
        </w:rPr>
        <w:t>
             Басылымның өзектілігі:_________________________________________</w:t>
      </w:r>
    </w:p>
    <w:p>
      <w:pPr>
        <w:spacing w:after="0"/>
        <w:ind w:left="0"/>
        <w:jc w:val="both"/>
      </w:pPr>
      <w:r>
        <w:rPr>
          <w:rFonts w:ascii="Times New Roman"/>
          <w:b w:val="false"/>
          <w:i w:val="false"/>
          <w:color w:val="000000"/>
          <w:sz w:val="28"/>
        </w:rPr>
        <w:t>
             Жаңалық:_______________________________________________________</w:t>
      </w:r>
    </w:p>
    <w:p>
      <w:pPr>
        <w:spacing w:after="0"/>
        <w:ind w:left="0"/>
        <w:jc w:val="both"/>
      </w:pPr>
      <w:r>
        <w:rPr>
          <w:rFonts w:ascii="Times New Roman"/>
          <w:b w:val="false"/>
          <w:i w:val="false"/>
          <w:color w:val="000000"/>
          <w:sz w:val="28"/>
        </w:rPr>
        <w:t>
                               (бұрынғы басылымнан айырмашылығы)</w:t>
      </w:r>
    </w:p>
    <w:p>
      <w:pPr>
        <w:spacing w:after="0"/>
        <w:ind w:left="0"/>
        <w:jc w:val="both"/>
      </w:pPr>
      <w:r>
        <w:rPr>
          <w:rFonts w:ascii="Times New Roman"/>
          <w:b w:val="false"/>
          <w:i w:val="false"/>
          <w:color w:val="000000"/>
          <w:sz w:val="28"/>
        </w:rPr>
        <w:t>
      Мазмұнының қысқаша сипаттамасы:</w:t>
      </w:r>
    </w:p>
    <w:p>
      <w:pPr>
        <w:spacing w:after="0"/>
        <w:ind w:left="0"/>
        <w:jc w:val="both"/>
      </w:pPr>
      <w:r>
        <w:rPr>
          <w:rFonts w:ascii="Times New Roman"/>
          <w:b w:val="false"/>
          <w:i w:val="false"/>
          <w:color w:val="000000"/>
          <w:sz w:val="28"/>
        </w:rPr>
        <w:t>
             1. Бөліктердің, бөлімдердің, тараулардың атауы_________________</w:t>
      </w:r>
    </w:p>
    <w:p>
      <w:pPr>
        <w:spacing w:after="0"/>
        <w:ind w:left="0"/>
        <w:jc w:val="both"/>
      </w:pPr>
      <w:r>
        <w:rPr>
          <w:rFonts w:ascii="Times New Roman"/>
          <w:b w:val="false"/>
          <w:i w:val="false"/>
          <w:color w:val="000000"/>
          <w:sz w:val="28"/>
        </w:rPr>
        <w:t>
             2. Мазмұнын рефераттықашу (бөліктер, бөлімдер, тараулар) ______</w:t>
      </w:r>
    </w:p>
    <w:p>
      <w:pPr>
        <w:spacing w:after="0"/>
        <w:ind w:left="0"/>
        <w:jc w:val="both"/>
      </w:pPr>
      <w:r>
        <w:rPr>
          <w:rFonts w:ascii="Times New Roman"/>
          <w:b w:val="false"/>
          <w:i w:val="false"/>
          <w:color w:val="000000"/>
          <w:sz w:val="28"/>
        </w:rPr>
        <w:t>
      Автор (авторлар ұжымы) туралы мәліметтер:</w:t>
      </w:r>
    </w:p>
    <w:p>
      <w:pPr>
        <w:spacing w:after="0"/>
        <w:ind w:left="0"/>
        <w:jc w:val="both"/>
      </w:pPr>
      <w:r>
        <w:rPr>
          <w:rFonts w:ascii="Times New Roman"/>
          <w:b w:val="false"/>
          <w:i w:val="false"/>
          <w:color w:val="000000"/>
          <w:sz w:val="28"/>
        </w:rPr>
        <w:t>
             1. Тегі, аты, әкесінің аты_____________________________________</w:t>
      </w:r>
    </w:p>
    <w:p>
      <w:pPr>
        <w:spacing w:after="0"/>
        <w:ind w:left="0"/>
        <w:jc w:val="both"/>
      </w:pPr>
      <w:r>
        <w:rPr>
          <w:rFonts w:ascii="Times New Roman"/>
          <w:b w:val="false"/>
          <w:i w:val="false"/>
          <w:color w:val="000000"/>
          <w:sz w:val="28"/>
        </w:rPr>
        <w:t>
             2. Лауазымы____________________________________________________</w:t>
      </w:r>
    </w:p>
    <w:p>
      <w:pPr>
        <w:spacing w:after="0"/>
        <w:ind w:left="0"/>
        <w:jc w:val="both"/>
      </w:pPr>
      <w:r>
        <w:rPr>
          <w:rFonts w:ascii="Times New Roman"/>
          <w:b w:val="false"/>
          <w:i w:val="false"/>
          <w:color w:val="000000"/>
          <w:sz w:val="28"/>
        </w:rPr>
        <w:t>
             3. Арнаулы (әскери) атағы______________________________________</w:t>
      </w:r>
    </w:p>
    <w:p>
      <w:pPr>
        <w:spacing w:after="0"/>
        <w:ind w:left="0"/>
        <w:jc w:val="both"/>
      </w:pPr>
      <w:r>
        <w:rPr>
          <w:rFonts w:ascii="Times New Roman"/>
          <w:b w:val="false"/>
          <w:i w:val="false"/>
          <w:color w:val="000000"/>
          <w:sz w:val="28"/>
        </w:rPr>
        <w:t>
             4. Ғылыми дәрежесі_____________________________________________</w:t>
      </w:r>
    </w:p>
    <w:p>
      <w:pPr>
        <w:spacing w:after="0"/>
        <w:ind w:left="0"/>
        <w:jc w:val="both"/>
      </w:pPr>
      <w:r>
        <w:rPr>
          <w:rFonts w:ascii="Times New Roman"/>
          <w:b w:val="false"/>
          <w:i w:val="false"/>
          <w:color w:val="000000"/>
          <w:sz w:val="28"/>
        </w:rPr>
        <w:t>
             5. Ғылыми атағы________________________________________________</w:t>
      </w:r>
    </w:p>
    <w:p>
      <w:pPr>
        <w:spacing w:after="0"/>
        <w:ind w:left="0"/>
        <w:jc w:val="both"/>
      </w:pPr>
      <w:r>
        <w:rPr>
          <w:rFonts w:ascii="Times New Roman"/>
          <w:b w:val="false"/>
          <w:i w:val="false"/>
          <w:color w:val="000000"/>
          <w:sz w:val="28"/>
        </w:rPr>
        <w:t>
             6. Үйінің мекенжайы (келісім бойынша) _________________________</w:t>
      </w:r>
    </w:p>
    <w:p>
      <w:pPr>
        <w:spacing w:after="0"/>
        <w:ind w:left="0"/>
        <w:jc w:val="both"/>
      </w:pPr>
      <w:r>
        <w:rPr>
          <w:rFonts w:ascii="Times New Roman"/>
          <w:b w:val="false"/>
          <w:i w:val="false"/>
          <w:color w:val="000000"/>
          <w:sz w:val="28"/>
        </w:rPr>
        <w:t>
             7. Қызметтік және үй (келісім бойынша) телефондары ____________</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(автордың қолы)</w:t>
      </w:r>
    </w:p>
    <w:p>
      <w:pPr>
        <w:spacing w:after="0"/>
        <w:ind w:left="0"/>
        <w:jc w:val="both"/>
      </w:pPr>
      <w:r>
        <w:rPr>
          <w:rFonts w:ascii="Times New Roman"/>
          <w:b w:val="false"/>
          <w:i w:val="false"/>
          <w:color w:val="000000"/>
          <w:sz w:val="28"/>
        </w:rPr>
        <w:t>
             ІІМ КЖД бастығының шешімі:_____________________________________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(арнаулы атағы, қолы,Т.А.Ә.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органдары жүйесінде ғылыми-зерттеу</w:t>
            </w:r>
            <w:r>
              <w:br/>
            </w:r>
            <w:r>
              <w:rPr>
                <w:rFonts w:ascii="Times New Roman"/>
                <w:b w:val="false"/>
                <w:i w:val="false"/>
                <w:color w:val="000000"/>
                <w:sz w:val="20"/>
              </w:rPr>
              <w:t>қызметін 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9-қосымша</w:t>
            </w:r>
          </w:p>
        </w:tc>
      </w:tr>
    </w:tbl>
    <w:bookmarkStart w:name="z131" w:id="119"/>
    <w:p>
      <w:pPr>
        <w:spacing w:after="0"/>
        <w:ind w:left="0"/>
        <w:jc w:val="left"/>
      </w:pPr>
      <w:r>
        <w:rPr>
          <w:rFonts w:ascii="Times New Roman"/>
          <w:b/>
          <w:i w:val="false"/>
          <w:color w:val="000000"/>
        </w:rPr>
        <w:t xml:space="preserve"> Ғылыми және ғылыми-техникалық нәтижелер (ғылыми және</w:t>
      </w:r>
      <w:r>
        <w:br/>
      </w:r>
      <w:r>
        <w:rPr>
          <w:rFonts w:ascii="Times New Roman"/>
          <w:b/>
          <w:i w:val="false"/>
          <w:color w:val="000000"/>
        </w:rPr>
        <w:t>ғылыми-техникалық әзірлемелер) түрлерінің үлгі тізбесі</w:t>
      </w:r>
      <w:r>
        <w:br/>
      </w:r>
      <w:r>
        <w:rPr>
          <w:rFonts w:ascii="Times New Roman"/>
          <w:b/>
          <w:i w:val="false"/>
          <w:color w:val="000000"/>
        </w:rPr>
        <w:t>1. Нормативтік-құқықтық және ұйымдастырушылық-әдістемелік</w:t>
      </w:r>
      <w:r>
        <w:br/>
      </w:r>
      <w:r>
        <w:rPr>
          <w:rFonts w:ascii="Times New Roman"/>
          <w:b/>
          <w:i w:val="false"/>
          <w:color w:val="000000"/>
        </w:rPr>
        <w:t>материалдар:</w:t>
      </w:r>
    </w:p>
    <w:bookmarkEnd w:id="119"/>
    <w:p>
      <w:pPr>
        <w:spacing w:after="0"/>
        <w:ind w:left="0"/>
        <w:jc w:val="both"/>
      </w:pPr>
      <w:r>
        <w:rPr>
          <w:rFonts w:ascii="Times New Roman"/>
          <w:b w:val="false"/>
          <w:i w:val="false"/>
          <w:color w:val="000000"/>
          <w:sz w:val="28"/>
        </w:rPr>
        <w:t>
      1. Әдістемелік (практикалық) ұсынымдар;</w:t>
      </w:r>
    </w:p>
    <w:p>
      <w:pPr>
        <w:spacing w:after="0"/>
        <w:ind w:left="0"/>
        <w:jc w:val="both"/>
      </w:pPr>
      <w:r>
        <w:rPr>
          <w:rFonts w:ascii="Times New Roman"/>
          <w:b w:val="false"/>
          <w:i w:val="false"/>
          <w:color w:val="000000"/>
          <w:sz w:val="28"/>
        </w:rPr>
        <w:t>
      2. Біліктілік талаптары, сипаттамалар;</w:t>
      </w:r>
    </w:p>
    <w:p>
      <w:pPr>
        <w:spacing w:after="0"/>
        <w:ind w:left="0"/>
        <w:jc w:val="both"/>
      </w:pPr>
      <w:r>
        <w:rPr>
          <w:rFonts w:ascii="Times New Roman"/>
          <w:b w:val="false"/>
          <w:i w:val="false"/>
          <w:color w:val="000000"/>
          <w:sz w:val="28"/>
        </w:rPr>
        <w:t>
      3. Бағдарлама (мемлекеттік, кешенді, салалық және басқа) жобасы;</w:t>
      </w:r>
    </w:p>
    <w:p>
      <w:pPr>
        <w:spacing w:after="0"/>
        <w:ind w:left="0"/>
        <w:jc w:val="both"/>
      </w:pPr>
      <w:r>
        <w:rPr>
          <w:rFonts w:ascii="Times New Roman"/>
          <w:b w:val="false"/>
          <w:i w:val="false"/>
          <w:color w:val="000000"/>
          <w:sz w:val="28"/>
        </w:rPr>
        <w:t>
      4. Тәлімдеме, басшылық, нұсқаулық, ереже, қағида, жарғы, бұйрық, регламент жобасы;</w:t>
      </w:r>
    </w:p>
    <w:p>
      <w:pPr>
        <w:spacing w:after="0"/>
        <w:ind w:left="0"/>
        <w:jc w:val="both"/>
      </w:pPr>
      <w:r>
        <w:rPr>
          <w:rFonts w:ascii="Times New Roman"/>
          <w:b w:val="false"/>
          <w:i w:val="false"/>
          <w:color w:val="000000"/>
          <w:sz w:val="28"/>
        </w:rPr>
        <w:t>
      5. Жадынама;</w:t>
      </w:r>
    </w:p>
    <w:p>
      <w:pPr>
        <w:spacing w:after="0"/>
        <w:ind w:left="0"/>
        <w:jc w:val="both"/>
      </w:pPr>
      <w:r>
        <w:rPr>
          <w:rFonts w:ascii="Times New Roman"/>
          <w:b w:val="false"/>
          <w:i w:val="false"/>
          <w:color w:val="000000"/>
          <w:sz w:val="28"/>
        </w:rPr>
        <w:t>
      6. Заңнамалық акті жобасы;</w:t>
      </w:r>
    </w:p>
    <w:p>
      <w:pPr>
        <w:spacing w:after="0"/>
        <w:ind w:left="0"/>
        <w:jc w:val="both"/>
      </w:pPr>
      <w:r>
        <w:rPr>
          <w:rFonts w:ascii="Times New Roman"/>
          <w:b w:val="false"/>
          <w:i w:val="false"/>
          <w:color w:val="000000"/>
          <w:sz w:val="28"/>
        </w:rPr>
        <w:t>
      7. Билік органының нормативтік актісінің жобасы;</w:t>
      </w:r>
    </w:p>
    <w:p>
      <w:pPr>
        <w:spacing w:after="0"/>
        <w:ind w:left="0"/>
        <w:jc w:val="both"/>
      </w:pPr>
      <w:r>
        <w:rPr>
          <w:rFonts w:ascii="Times New Roman"/>
          <w:b w:val="false"/>
          <w:i w:val="false"/>
          <w:color w:val="000000"/>
          <w:sz w:val="28"/>
        </w:rPr>
        <w:t>
      8. Оқу құралы, жинақ;</w:t>
      </w:r>
    </w:p>
    <w:p>
      <w:pPr>
        <w:spacing w:after="0"/>
        <w:ind w:left="0"/>
        <w:jc w:val="both"/>
      </w:pPr>
      <w:r>
        <w:rPr>
          <w:rFonts w:ascii="Times New Roman"/>
          <w:b w:val="false"/>
          <w:i w:val="false"/>
          <w:color w:val="000000"/>
          <w:sz w:val="28"/>
        </w:rPr>
        <w:t>
      9. Анықтамалық, каталог;</w:t>
      </w:r>
    </w:p>
    <w:p>
      <w:pPr>
        <w:spacing w:after="0"/>
        <w:ind w:left="0"/>
        <w:jc w:val="both"/>
      </w:pPr>
      <w:r>
        <w:rPr>
          <w:rFonts w:ascii="Times New Roman"/>
          <w:b w:val="false"/>
          <w:i w:val="false"/>
          <w:color w:val="000000"/>
          <w:sz w:val="28"/>
        </w:rPr>
        <w:t>
      10. Заңнаманы жетілдіру бойынша ұсыныстар.</w:t>
      </w:r>
    </w:p>
    <w:bookmarkStart w:name="z133" w:id="120"/>
    <w:p>
      <w:pPr>
        <w:spacing w:after="0"/>
        <w:ind w:left="0"/>
        <w:jc w:val="left"/>
      </w:pPr>
      <w:r>
        <w:rPr>
          <w:rFonts w:ascii="Times New Roman"/>
          <w:b/>
          <w:i w:val="false"/>
          <w:color w:val="000000"/>
        </w:rPr>
        <w:t xml:space="preserve"> 2. Ақпараттық-аналитикалық материалдар:</w:t>
      </w:r>
    </w:p>
    <w:bookmarkEnd w:id="120"/>
    <w:p>
      <w:pPr>
        <w:spacing w:after="0"/>
        <w:ind w:left="0"/>
        <w:jc w:val="both"/>
      </w:pPr>
      <w:r>
        <w:rPr>
          <w:rFonts w:ascii="Times New Roman"/>
          <w:b w:val="false"/>
          <w:i w:val="false"/>
          <w:color w:val="000000"/>
          <w:sz w:val="28"/>
        </w:rPr>
        <w:t>
      1. Аналитикалық және ақпараттық материалдар (шолу, есеп, анықтама, бюллетень);</w:t>
      </w:r>
    </w:p>
    <w:p>
      <w:pPr>
        <w:spacing w:after="0"/>
        <w:ind w:left="0"/>
        <w:jc w:val="both"/>
      </w:pPr>
      <w:r>
        <w:rPr>
          <w:rFonts w:ascii="Times New Roman"/>
          <w:b w:val="false"/>
          <w:i w:val="false"/>
          <w:color w:val="000000"/>
          <w:sz w:val="28"/>
        </w:rPr>
        <w:t>
      2. Аралық есеп;</w:t>
      </w:r>
    </w:p>
    <w:p>
      <w:pPr>
        <w:spacing w:after="0"/>
        <w:ind w:left="0"/>
        <w:jc w:val="both"/>
      </w:pPr>
      <w:r>
        <w:rPr>
          <w:rFonts w:ascii="Times New Roman"/>
          <w:b w:val="false"/>
          <w:i w:val="false"/>
          <w:color w:val="000000"/>
          <w:sz w:val="28"/>
        </w:rPr>
        <w:t>
      3. Тұжырымдама, болжам, даму бағыты;</w:t>
      </w:r>
    </w:p>
    <w:p>
      <w:pPr>
        <w:spacing w:after="0"/>
        <w:ind w:left="0"/>
        <w:jc w:val="both"/>
      </w:pPr>
      <w:r>
        <w:rPr>
          <w:rFonts w:ascii="Times New Roman"/>
          <w:b w:val="false"/>
          <w:i w:val="false"/>
          <w:color w:val="000000"/>
          <w:sz w:val="28"/>
        </w:rPr>
        <w:t>
      4. Шолу (статистикалық, практикалар, әдебиеттер);</w:t>
      </w:r>
    </w:p>
    <w:p>
      <w:pPr>
        <w:spacing w:after="0"/>
        <w:ind w:left="0"/>
        <w:jc w:val="both"/>
      </w:pPr>
      <w:r>
        <w:rPr>
          <w:rFonts w:ascii="Times New Roman"/>
          <w:b w:val="false"/>
          <w:i w:val="false"/>
          <w:color w:val="000000"/>
          <w:sz w:val="28"/>
        </w:rPr>
        <w:t>
      5. Сараптама қорытындысы.</w:t>
      </w:r>
    </w:p>
    <w:bookmarkStart w:name="z134" w:id="121"/>
    <w:p>
      <w:pPr>
        <w:spacing w:after="0"/>
        <w:ind w:left="0"/>
        <w:jc w:val="left"/>
      </w:pPr>
      <w:r>
        <w:rPr>
          <w:rFonts w:ascii="Times New Roman"/>
          <w:b/>
          <w:i w:val="false"/>
          <w:color w:val="000000"/>
        </w:rPr>
        <w:t xml:space="preserve"> 3. Оқу және оқу-әдістемелік материалдар:</w:t>
      </w:r>
    </w:p>
    <w:bookmarkEnd w:id="121"/>
    <w:p>
      <w:pPr>
        <w:spacing w:after="0"/>
        <w:ind w:left="0"/>
        <w:jc w:val="both"/>
      </w:pPr>
      <w:r>
        <w:rPr>
          <w:rFonts w:ascii="Times New Roman"/>
          <w:b w:val="false"/>
          <w:i w:val="false"/>
          <w:color w:val="000000"/>
          <w:sz w:val="28"/>
        </w:rPr>
        <w:t>
      1. Оқулық, оқулық тарауы, хрестоматия;</w:t>
      </w:r>
    </w:p>
    <w:p>
      <w:pPr>
        <w:spacing w:after="0"/>
        <w:ind w:left="0"/>
        <w:jc w:val="both"/>
      </w:pPr>
      <w:r>
        <w:rPr>
          <w:rFonts w:ascii="Times New Roman"/>
          <w:b w:val="false"/>
          <w:i w:val="false"/>
          <w:color w:val="000000"/>
          <w:sz w:val="28"/>
        </w:rPr>
        <w:t>
      2. Оқу-әдістемелік, оқу-практикалық, оқу, әдістемелік, практикалық құрал;</w:t>
      </w:r>
    </w:p>
    <w:p>
      <w:pPr>
        <w:spacing w:after="0"/>
        <w:ind w:left="0"/>
        <w:jc w:val="both"/>
      </w:pPr>
      <w:r>
        <w:rPr>
          <w:rFonts w:ascii="Times New Roman"/>
          <w:b w:val="false"/>
          <w:i w:val="false"/>
          <w:color w:val="000000"/>
          <w:sz w:val="28"/>
        </w:rPr>
        <w:t>
      3. Электрондық оқу басылымы;</w:t>
      </w:r>
    </w:p>
    <w:p>
      <w:pPr>
        <w:spacing w:after="0"/>
        <w:ind w:left="0"/>
        <w:jc w:val="both"/>
      </w:pPr>
      <w:r>
        <w:rPr>
          <w:rFonts w:ascii="Times New Roman"/>
          <w:b w:val="false"/>
          <w:i w:val="false"/>
          <w:color w:val="000000"/>
          <w:sz w:val="28"/>
        </w:rPr>
        <w:t>
      4. Дәрістер курсы, дәріс;</w:t>
      </w:r>
    </w:p>
    <w:p>
      <w:pPr>
        <w:spacing w:after="0"/>
        <w:ind w:left="0"/>
        <w:jc w:val="both"/>
      </w:pPr>
      <w:r>
        <w:rPr>
          <w:rFonts w:ascii="Times New Roman"/>
          <w:b w:val="false"/>
          <w:i w:val="false"/>
          <w:color w:val="000000"/>
          <w:sz w:val="28"/>
        </w:rPr>
        <w:t>
      5. Әдістемелік (практикалық) ұсынымдар (білім алушыларға, практикалық қызметкерлерге арналған);</w:t>
      </w:r>
    </w:p>
    <w:p>
      <w:pPr>
        <w:spacing w:after="0"/>
        <w:ind w:left="0"/>
        <w:jc w:val="both"/>
      </w:pPr>
      <w:r>
        <w:rPr>
          <w:rFonts w:ascii="Times New Roman"/>
          <w:b w:val="false"/>
          <w:i w:val="false"/>
          <w:color w:val="000000"/>
          <w:sz w:val="28"/>
        </w:rPr>
        <w:t>
      6. Анықтамалық құрал (анықтамалық), көрнекі құрал, альбом сызба;</w:t>
      </w:r>
    </w:p>
    <w:p>
      <w:pPr>
        <w:spacing w:after="0"/>
        <w:ind w:left="0"/>
        <w:jc w:val="both"/>
      </w:pPr>
      <w:r>
        <w:rPr>
          <w:rFonts w:ascii="Times New Roman"/>
          <w:b w:val="false"/>
          <w:i w:val="false"/>
          <w:color w:val="000000"/>
          <w:sz w:val="28"/>
        </w:rPr>
        <w:t>
      7. Фильм, фильмнің сценарийі;</w:t>
      </w:r>
    </w:p>
    <w:p>
      <w:pPr>
        <w:spacing w:after="0"/>
        <w:ind w:left="0"/>
        <w:jc w:val="both"/>
      </w:pPr>
      <w:r>
        <w:rPr>
          <w:rFonts w:ascii="Times New Roman"/>
          <w:b w:val="false"/>
          <w:i w:val="false"/>
          <w:color w:val="000000"/>
          <w:sz w:val="28"/>
        </w:rPr>
        <w:t>
      8. Іскерлік ойын жүргізу бойынша әдістемелік материалдар;</w:t>
      </w:r>
    </w:p>
    <w:p>
      <w:pPr>
        <w:spacing w:after="0"/>
        <w:ind w:left="0"/>
        <w:jc w:val="both"/>
      </w:pPr>
      <w:r>
        <w:rPr>
          <w:rFonts w:ascii="Times New Roman"/>
          <w:b w:val="false"/>
          <w:i w:val="false"/>
          <w:color w:val="000000"/>
          <w:sz w:val="28"/>
        </w:rPr>
        <w:t>
      9. Практикум, есептер жинағы, тестер жинағы;</w:t>
      </w:r>
    </w:p>
    <w:p>
      <w:pPr>
        <w:spacing w:after="0"/>
        <w:ind w:left="0"/>
        <w:jc w:val="both"/>
      </w:pPr>
      <w:r>
        <w:rPr>
          <w:rFonts w:ascii="Times New Roman"/>
          <w:b w:val="false"/>
          <w:i w:val="false"/>
          <w:color w:val="000000"/>
          <w:sz w:val="28"/>
        </w:rPr>
        <w:t>
      10. Сөздік;</w:t>
      </w:r>
    </w:p>
    <w:p>
      <w:pPr>
        <w:spacing w:after="0"/>
        <w:ind w:left="0"/>
        <w:jc w:val="both"/>
      </w:pPr>
      <w:r>
        <w:rPr>
          <w:rFonts w:ascii="Times New Roman"/>
          <w:b w:val="false"/>
          <w:i w:val="false"/>
          <w:color w:val="000000"/>
          <w:sz w:val="28"/>
        </w:rPr>
        <w:t>
      11. Оқу ісінің макеті;</w:t>
      </w:r>
    </w:p>
    <w:p>
      <w:pPr>
        <w:spacing w:after="0"/>
        <w:ind w:left="0"/>
        <w:jc w:val="both"/>
      </w:pPr>
      <w:r>
        <w:rPr>
          <w:rFonts w:ascii="Times New Roman"/>
          <w:b w:val="false"/>
          <w:i w:val="false"/>
          <w:color w:val="000000"/>
          <w:sz w:val="28"/>
        </w:rPr>
        <w:t>
      12. Оқу жиынының (оқу-жаттығу) материалдары.</w:t>
      </w:r>
    </w:p>
    <w:p>
      <w:pPr>
        <w:spacing w:after="0"/>
        <w:ind w:left="0"/>
        <w:jc w:val="both"/>
      </w:pPr>
      <w:r>
        <w:rPr>
          <w:rFonts w:ascii="Times New Roman"/>
          <w:b w:val="false"/>
          <w:i w:val="false"/>
          <w:color w:val="000000"/>
          <w:sz w:val="28"/>
        </w:rPr>
        <w:t>
      13. Профессорлық-оқытушылық және командалық құрамға арналған әдістемелік материалдар;</w:t>
      </w:r>
    </w:p>
    <w:p>
      <w:pPr>
        <w:spacing w:after="0"/>
        <w:ind w:left="0"/>
        <w:jc w:val="both"/>
      </w:pPr>
      <w:r>
        <w:rPr>
          <w:rFonts w:ascii="Times New Roman"/>
          <w:b w:val="false"/>
          <w:i w:val="false"/>
          <w:color w:val="000000"/>
          <w:sz w:val="28"/>
        </w:rPr>
        <w:t>
      14. Оқу-практикалық түсініктемелер;</w:t>
      </w:r>
    </w:p>
    <w:p>
      <w:pPr>
        <w:spacing w:after="0"/>
        <w:ind w:left="0"/>
        <w:jc w:val="both"/>
      </w:pPr>
      <w:r>
        <w:rPr>
          <w:rFonts w:ascii="Times New Roman"/>
          <w:b w:val="false"/>
          <w:i w:val="false"/>
          <w:color w:val="000000"/>
          <w:sz w:val="28"/>
        </w:rPr>
        <w:t>
      15. Үлгі оқу бағдарламасы (жоспары).</w:t>
      </w:r>
    </w:p>
    <w:bookmarkStart w:name="z135" w:id="122"/>
    <w:p>
      <w:pPr>
        <w:spacing w:after="0"/>
        <w:ind w:left="0"/>
        <w:jc w:val="left"/>
      </w:pPr>
      <w:r>
        <w:rPr>
          <w:rFonts w:ascii="Times New Roman"/>
          <w:b/>
          <w:i w:val="false"/>
          <w:color w:val="000000"/>
        </w:rPr>
        <w:t xml:space="preserve"> 4. Ғылыми материалдар:</w:t>
      </w:r>
    </w:p>
    <w:bookmarkEnd w:id="122"/>
    <w:p>
      <w:pPr>
        <w:spacing w:after="0"/>
        <w:ind w:left="0"/>
        <w:jc w:val="both"/>
      </w:pPr>
      <w:r>
        <w:rPr>
          <w:rFonts w:ascii="Times New Roman"/>
          <w:b w:val="false"/>
          <w:i w:val="false"/>
          <w:color w:val="000000"/>
          <w:sz w:val="28"/>
        </w:rPr>
        <w:t>
      1. Еңбектер жинағы;</w:t>
      </w:r>
    </w:p>
    <w:p>
      <w:pPr>
        <w:spacing w:after="0"/>
        <w:ind w:left="0"/>
        <w:jc w:val="both"/>
      </w:pPr>
      <w:r>
        <w:rPr>
          <w:rFonts w:ascii="Times New Roman"/>
          <w:b w:val="false"/>
          <w:i w:val="false"/>
          <w:color w:val="000000"/>
          <w:sz w:val="28"/>
        </w:rPr>
        <w:t>
      2. Монография, монографияның тарауы (тараулары);</w:t>
      </w:r>
    </w:p>
    <w:p>
      <w:pPr>
        <w:spacing w:after="0"/>
        <w:ind w:left="0"/>
        <w:jc w:val="both"/>
      </w:pPr>
      <w:r>
        <w:rPr>
          <w:rFonts w:ascii="Times New Roman"/>
          <w:b w:val="false"/>
          <w:i w:val="false"/>
          <w:color w:val="000000"/>
          <w:sz w:val="28"/>
        </w:rPr>
        <w:t>
      3. Мақалалар сериясы, мақала;</w:t>
      </w:r>
    </w:p>
    <w:p>
      <w:pPr>
        <w:spacing w:after="0"/>
        <w:ind w:left="0"/>
        <w:jc w:val="both"/>
      </w:pPr>
      <w:r>
        <w:rPr>
          <w:rFonts w:ascii="Times New Roman"/>
          <w:b w:val="false"/>
          <w:i w:val="false"/>
          <w:color w:val="000000"/>
          <w:sz w:val="28"/>
        </w:rPr>
        <w:t>
      4. Докторлық (магистрлік) диссертация;</w:t>
      </w:r>
    </w:p>
    <w:p>
      <w:pPr>
        <w:spacing w:after="0"/>
        <w:ind w:left="0"/>
        <w:jc w:val="both"/>
      </w:pPr>
      <w:r>
        <w:rPr>
          <w:rFonts w:ascii="Times New Roman"/>
          <w:b w:val="false"/>
          <w:i w:val="false"/>
          <w:color w:val="000000"/>
          <w:sz w:val="28"/>
        </w:rPr>
        <w:t>
      5. Ғылыми баяндама;</w:t>
      </w:r>
    </w:p>
    <w:p>
      <w:pPr>
        <w:spacing w:after="0"/>
        <w:ind w:left="0"/>
        <w:jc w:val="both"/>
      </w:pPr>
      <w:r>
        <w:rPr>
          <w:rFonts w:ascii="Times New Roman"/>
          <w:b w:val="false"/>
          <w:i w:val="false"/>
          <w:color w:val="000000"/>
          <w:sz w:val="28"/>
        </w:rPr>
        <w:t>
      6. Жинақтар құрамындағы ғылыми баяндама тезистері;</w:t>
      </w:r>
    </w:p>
    <w:p>
      <w:pPr>
        <w:spacing w:after="0"/>
        <w:ind w:left="0"/>
        <w:jc w:val="both"/>
      </w:pPr>
      <w:r>
        <w:rPr>
          <w:rFonts w:ascii="Times New Roman"/>
          <w:b w:val="false"/>
          <w:i w:val="false"/>
          <w:color w:val="000000"/>
          <w:sz w:val="28"/>
        </w:rPr>
        <w:t>
      7. Ғылыми-аналитикалық шолу (реферат);</w:t>
      </w:r>
    </w:p>
    <w:p>
      <w:pPr>
        <w:spacing w:after="0"/>
        <w:ind w:left="0"/>
        <w:jc w:val="both"/>
      </w:pPr>
      <w:r>
        <w:rPr>
          <w:rFonts w:ascii="Times New Roman"/>
          <w:b w:val="false"/>
          <w:i w:val="false"/>
          <w:color w:val="000000"/>
          <w:sz w:val="28"/>
        </w:rPr>
        <w:t>
      8. Ғылыми-әдістемелік құрал;</w:t>
      </w:r>
    </w:p>
    <w:p>
      <w:pPr>
        <w:spacing w:after="0"/>
        <w:ind w:left="0"/>
        <w:jc w:val="both"/>
      </w:pPr>
      <w:r>
        <w:rPr>
          <w:rFonts w:ascii="Times New Roman"/>
          <w:b w:val="false"/>
          <w:i w:val="false"/>
          <w:color w:val="000000"/>
          <w:sz w:val="28"/>
        </w:rPr>
        <w:t>
      9. Ғылыми-практикалық құрал;</w:t>
      </w:r>
    </w:p>
    <w:p>
      <w:pPr>
        <w:spacing w:after="0"/>
        <w:ind w:left="0"/>
        <w:jc w:val="both"/>
      </w:pPr>
      <w:r>
        <w:rPr>
          <w:rFonts w:ascii="Times New Roman"/>
          <w:b w:val="false"/>
          <w:i w:val="false"/>
          <w:color w:val="000000"/>
          <w:sz w:val="28"/>
        </w:rPr>
        <w:t>
      10. Ғылыми-практикалық түсініктемелер;</w:t>
      </w:r>
    </w:p>
    <w:p>
      <w:pPr>
        <w:spacing w:after="0"/>
        <w:ind w:left="0"/>
        <w:jc w:val="both"/>
      </w:pPr>
      <w:r>
        <w:rPr>
          <w:rFonts w:ascii="Times New Roman"/>
          <w:b w:val="false"/>
          <w:i w:val="false"/>
          <w:color w:val="000000"/>
          <w:sz w:val="28"/>
        </w:rPr>
        <w:t>
      11. Ғылыми материалдар жинағы (тезистер, мақалалар).</w:t>
      </w:r>
    </w:p>
    <w:bookmarkStart w:name="z136" w:id="123"/>
    <w:p>
      <w:pPr>
        <w:spacing w:after="0"/>
        <w:ind w:left="0"/>
        <w:jc w:val="left"/>
      </w:pPr>
      <w:r>
        <w:rPr>
          <w:rFonts w:ascii="Times New Roman"/>
          <w:b/>
          <w:i w:val="false"/>
          <w:color w:val="000000"/>
        </w:rPr>
        <w:t xml:space="preserve"> 5. Ғылыми-техникалық әзірлемелер:</w:t>
      </w:r>
    </w:p>
    <w:bookmarkEnd w:id="123"/>
    <w:p>
      <w:pPr>
        <w:spacing w:after="0"/>
        <w:ind w:left="0"/>
        <w:jc w:val="both"/>
      </w:pPr>
      <w:r>
        <w:rPr>
          <w:rFonts w:ascii="Times New Roman"/>
          <w:b w:val="false"/>
          <w:i w:val="false"/>
          <w:color w:val="000000"/>
          <w:sz w:val="28"/>
        </w:rPr>
        <w:t>
      1. Техникалық тапсырма, тактикалық-техникалық тапсырма;</w:t>
      </w:r>
    </w:p>
    <w:p>
      <w:pPr>
        <w:spacing w:after="0"/>
        <w:ind w:left="0"/>
        <w:jc w:val="both"/>
      </w:pPr>
      <w:r>
        <w:rPr>
          <w:rFonts w:ascii="Times New Roman"/>
          <w:b w:val="false"/>
          <w:i w:val="false"/>
          <w:color w:val="000000"/>
          <w:sz w:val="28"/>
        </w:rPr>
        <w:t>
      2. Техникалық регламенттер және стандарттар;</w:t>
      </w:r>
    </w:p>
    <w:p>
      <w:pPr>
        <w:spacing w:after="0"/>
        <w:ind w:left="0"/>
        <w:jc w:val="both"/>
      </w:pPr>
      <w:r>
        <w:rPr>
          <w:rFonts w:ascii="Times New Roman"/>
          <w:b w:val="false"/>
          <w:i w:val="false"/>
          <w:color w:val="000000"/>
          <w:sz w:val="28"/>
        </w:rPr>
        <w:t>
      3. Техникалық ұсыныстар;</w:t>
      </w:r>
    </w:p>
    <w:p>
      <w:pPr>
        <w:spacing w:after="0"/>
        <w:ind w:left="0"/>
        <w:jc w:val="both"/>
      </w:pPr>
      <w:r>
        <w:rPr>
          <w:rFonts w:ascii="Times New Roman"/>
          <w:b w:val="false"/>
          <w:i w:val="false"/>
          <w:color w:val="000000"/>
          <w:sz w:val="28"/>
        </w:rPr>
        <w:t>
      4. Жұмыс конструкторлық және бағдарламалық құжаттама;</w:t>
      </w:r>
    </w:p>
    <w:p>
      <w:pPr>
        <w:spacing w:after="0"/>
        <w:ind w:left="0"/>
        <w:jc w:val="both"/>
      </w:pPr>
      <w:r>
        <w:rPr>
          <w:rFonts w:ascii="Times New Roman"/>
          <w:b w:val="false"/>
          <w:i w:val="false"/>
          <w:color w:val="000000"/>
          <w:sz w:val="28"/>
        </w:rPr>
        <w:t>
      5. Технологиялық құжаттама;</w:t>
      </w:r>
    </w:p>
    <w:p>
      <w:pPr>
        <w:spacing w:after="0"/>
        <w:ind w:left="0"/>
        <w:jc w:val="both"/>
      </w:pPr>
      <w:r>
        <w:rPr>
          <w:rFonts w:ascii="Times New Roman"/>
          <w:b w:val="false"/>
          <w:i w:val="false"/>
          <w:color w:val="000000"/>
          <w:sz w:val="28"/>
        </w:rPr>
        <w:t>
      6. Жобалық құжат;</w:t>
      </w:r>
    </w:p>
    <w:p>
      <w:pPr>
        <w:spacing w:after="0"/>
        <w:ind w:left="0"/>
        <w:jc w:val="both"/>
      </w:pPr>
      <w:r>
        <w:rPr>
          <w:rFonts w:ascii="Times New Roman"/>
          <w:b w:val="false"/>
          <w:i w:val="false"/>
          <w:color w:val="000000"/>
          <w:sz w:val="28"/>
        </w:rPr>
        <w:t>
      7. Пайдалану және жөндеу құжаттамасы;</w:t>
      </w:r>
    </w:p>
    <w:p>
      <w:pPr>
        <w:spacing w:after="0"/>
        <w:ind w:left="0"/>
        <w:jc w:val="both"/>
      </w:pPr>
      <w:r>
        <w:rPr>
          <w:rFonts w:ascii="Times New Roman"/>
          <w:b w:val="false"/>
          <w:i w:val="false"/>
          <w:color w:val="000000"/>
          <w:sz w:val="28"/>
        </w:rPr>
        <w:t>
      8. Тәжірибелік үлгі;</w:t>
      </w:r>
    </w:p>
    <w:p>
      <w:pPr>
        <w:spacing w:after="0"/>
        <w:ind w:left="0"/>
        <w:jc w:val="both"/>
      </w:pPr>
      <w:r>
        <w:rPr>
          <w:rFonts w:ascii="Times New Roman"/>
          <w:b w:val="false"/>
          <w:i w:val="false"/>
          <w:color w:val="000000"/>
          <w:sz w:val="28"/>
        </w:rPr>
        <w:t>
      9. Модель, макет, түптұлға, экстреминальды үлгі;</w:t>
      </w:r>
    </w:p>
    <w:p>
      <w:pPr>
        <w:spacing w:after="0"/>
        <w:ind w:left="0"/>
        <w:jc w:val="both"/>
      </w:pPr>
      <w:r>
        <w:rPr>
          <w:rFonts w:ascii="Times New Roman"/>
          <w:b w:val="false"/>
          <w:i w:val="false"/>
          <w:color w:val="000000"/>
          <w:sz w:val="28"/>
        </w:rPr>
        <w:t>
      10. Жобалық кезеңдер бойынша түсіндірме жазбалар;</w:t>
      </w:r>
    </w:p>
    <w:p>
      <w:pPr>
        <w:spacing w:after="0"/>
        <w:ind w:left="0"/>
        <w:jc w:val="both"/>
      </w:pPr>
      <w:r>
        <w:rPr>
          <w:rFonts w:ascii="Times New Roman"/>
          <w:b w:val="false"/>
          <w:i w:val="false"/>
          <w:color w:val="000000"/>
          <w:sz w:val="28"/>
        </w:rPr>
        <w:t>
      11. Автоматтандырылған ақпараттық жүйе;</w:t>
      </w:r>
    </w:p>
    <w:p>
      <w:pPr>
        <w:spacing w:after="0"/>
        <w:ind w:left="0"/>
        <w:jc w:val="both"/>
      </w:pPr>
      <w:r>
        <w:rPr>
          <w:rFonts w:ascii="Times New Roman"/>
          <w:b w:val="false"/>
          <w:i w:val="false"/>
          <w:color w:val="000000"/>
          <w:sz w:val="28"/>
        </w:rPr>
        <w:t>
      12. Аппараттық-бағдарламалық кешен;</w:t>
      </w:r>
    </w:p>
    <w:p>
      <w:pPr>
        <w:spacing w:after="0"/>
        <w:ind w:left="0"/>
        <w:jc w:val="both"/>
      </w:pPr>
      <w:r>
        <w:rPr>
          <w:rFonts w:ascii="Times New Roman"/>
          <w:b w:val="false"/>
          <w:i w:val="false"/>
          <w:color w:val="000000"/>
          <w:sz w:val="28"/>
        </w:rPr>
        <w:t>
      13. Бағдарламалық құрал;</w:t>
      </w:r>
    </w:p>
    <w:p>
      <w:pPr>
        <w:spacing w:after="0"/>
        <w:ind w:left="0"/>
        <w:jc w:val="both"/>
      </w:pPr>
      <w:r>
        <w:rPr>
          <w:rFonts w:ascii="Times New Roman"/>
          <w:b w:val="false"/>
          <w:i w:val="false"/>
          <w:color w:val="000000"/>
          <w:sz w:val="28"/>
        </w:rPr>
        <w:t>
      14. Бағдарламалық-техникалық құралдар;</w:t>
      </w:r>
    </w:p>
    <w:p>
      <w:pPr>
        <w:spacing w:after="0"/>
        <w:ind w:left="0"/>
        <w:jc w:val="both"/>
      </w:pPr>
      <w:r>
        <w:rPr>
          <w:rFonts w:ascii="Times New Roman"/>
          <w:b w:val="false"/>
          <w:i w:val="false"/>
          <w:color w:val="000000"/>
          <w:sz w:val="28"/>
        </w:rPr>
        <w:t>
      15. Компьютерлік бағдарламалар жиынтығы (компьютерлік бағдарлама);</w:t>
      </w:r>
    </w:p>
    <w:p>
      <w:pPr>
        <w:spacing w:after="0"/>
        <w:ind w:left="0"/>
        <w:jc w:val="both"/>
      </w:pPr>
      <w:r>
        <w:rPr>
          <w:rFonts w:ascii="Times New Roman"/>
          <w:b w:val="false"/>
          <w:i w:val="false"/>
          <w:color w:val="000000"/>
          <w:sz w:val="28"/>
        </w:rPr>
        <w:t>
      16. Деректер базасы.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органдары жүйесінде ғылыми-зерттеу</w:t>
            </w:r>
            <w:r>
              <w:br/>
            </w:r>
            <w:r>
              <w:rPr>
                <w:rFonts w:ascii="Times New Roman"/>
                <w:b w:val="false"/>
                <w:i w:val="false"/>
                <w:color w:val="000000"/>
                <w:sz w:val="20"/>
              </w:rPr>
              <w:t>қызметін 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10-қосымша</w:t>
            </w:r>
          </w:p>
        </w:tc>
      </w:tr>
    </w:tbl>
    <w:bookmarkStart w:name="z138" w:id="124"/>
    <w:p>
      <w:pPr>
        <w:spacing w:after="0"/>
        <w:ind w:left="0"/>
        <w:jc w:val="both"/>
      </w:pPr>
      <w:r>
        <w:rPr>
          <w:rFonts w:ascii="Times New Roman"/>
          <w:b w:val="false"/>
          <w:i w:val="false"/>
          <w:color w:val="000000"/>
          <w:sz w:val="28"/>
        </w:rPr>
        <w:t>
      нысан</w:t>
      </w:r>
    </w:p>
    <w:bookmarkEnd w:id="124"/>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Бастық_________________________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арнаулы (әскери) атағы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(Т.А.Ә.,қолы)     </w:t>
      </w:r>
    </w:p>
    <w:p>
      <w:pPr>
        <w:spacing w:after="0"/>
        <w:ind w:left="0"/>
        <w:jc w:val="both"/>
      </w:pPr>
      <w:r>
        <w:rPr>
          <w:rFonts w:ascii="Times New Roman"/>
          <w:b w:val="false"/>
          <w:i w:val="false"/>
          <w:color w:val="000000"/>
          <w:sz w:val="28"/>
        </w:rPr>
        <w:t>
      20____жылғы "____" ______</w:t>
      </w:r>
    </w:p>
    <w:bookmarkStart w:name="z140" w:id="125"/>
    <w:p>
      <w:pPr>
        <w:spacing w:after="0"/>
        <w:ind w:left="0"/>
        <w:jc w:val="left"/>
      </w:pPr>
      <w:r>
        <w:rPr>
          <w:rFonts w:ascii="Times New Roman"/>
          <w:b/>
          <w:i w:val="false"/>
          <w:color w:val="000000"/>
        </w:rPr>
        <w:t xml:space="preserve"> 20__ жылға арналған ғылыми-зерттеу жұмысы туралы есеп</w:t>
      </w:r>
    </w:p>
    <w:bookmarkEnd w:id="125"/>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кеңесінің отырысында</w:t>
            </w:r>
            <w:r>
              <w:br/>
            </w:r>
            <w:r>
              <w:rPr>
                <w:rFonts w:ascii="Times New Roman"/>
                <w:b w:val="false"/>
                <w:i w:val="false"/>
                <w:color w:val="000000"/>
                <w:sz w:val="20"/>
              </w:rPr>
              <w:t>талқыланған және 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 хаттама               </w:t>
            </w:r>
          </w:p>
        </w:tc>
      </w:tr>
    </w:tbl>
    <w:p>
      <w:pPr>
        <w:spacing w:after="0"/>
        <w:ind w:left="0"/>
        <w:jc w:val="both"/>
      </w:pPr>
      <w:r>
        <w:rPr>
          <w:rFonts w:ascii="Times New Roman"/>
          <w:b w:val="false"/>
          <w:i w:val="false"/>
          <w:color w:val="000000"/>
          <w:sz w:val="28"/>
        </w:rPr>
        <w:t xml:space="preserve">
      20___ жылғы "___" ________  </w:t>
      </w:r>
    </w:p>
    <w:bookmarkStart w:name="z139" w:id="126"/>
    <w:p>
      <w:pPr>
        <w:spacing w:after="0"/>
        <w:ind w:left="0"/>
        <w:jc w:val="left"/>
      </w:pPr>
      <w:r>
        <w:rPr>
          <w:rFonts w:ascii="Times New Roman"/>
          <w:b/>
          <w:i w:val="false"/>
          <w:color w:val="000000"/>
        </w:rPr>
        <w:t xml:space="preserve"> ІІМ білім беру ұйымының ғылыми қызметінің нәтижелері туралы</w:t>
      </w:r>
      <w:r>
        <w:br/>
      </w:r>
      <w:r>
        <w:rPr>
          <w:rFonts w:ascii="Times New Roman"/>
          <w:b/>
          <w:i w:val="false"/>
          <w:color w:val="000000"/>
        </w:rPr>
        <w:t>есептерді құрастыру жөніндегі қағида</w:t>
      </w:r>
    </w:p>
    <w:bookmarkEnd w:id="126"/>
    <w:p>
      <w:pPr>
        <w:spacing w:after="0"/>
        <w:ind w:left="0"/>
        <w:jc w:val="both"/>
      </w:pPr>
      <w:r>
        <w:rPr>
          <w:rFonts w:ascii="Times New Roman"/>
          <w:b w:val="false"/>
          <w:i w:val="false"/>
          <w:color w:val="000000"/>
          <w:sz w:val="28"/>
        </w:rPr>
        <w:t>
      Есепте ІІМ білім беру ұйымының ҒЗТКЖ жоспарында бөлініске бекітілген барлық позициялардың орындалуының нақты нәтижелерін қысқашакөрсету керек.</w:t>
      </w:r>
    </w:p>
    <w:p>
      <w:pPr>
        <w:spacing w:after="0"/>
        <w:ind w:left="0"/>
        <w:jc w:val="both"/>
      </w:pPr>
      <w:r>
        <w:rPr>
          <w:rFonts w:ascii="Times New Roman"/>
          <w:b w:val="false"/>
          <w:i w:val="false"/>
          <w:color w:val="000000"/>
          <w:sz w:val="28"/>
        </w:rPr>
        <w:t>
      Есепте көрсетілмеген жоспардың позициялары орындалмады деп танылатын болады. Егер жоспардан тыс орындалған әзірлемелер болса, оларды есептің "Жоспарға қосымша" деген белгіментиісті бөлімге қосу керек.</w:t>
      </w:r>
    </w:p>
    <w:p>
      <w:pPr>
        <w:spacing w:after="0"/>
        <w:ind w:left="0"/>
        <w:jc w:val="both"/>
      </w:pPr>
      <w:r>
        <w:rPr>
          <w:rFonts w:ascii="Times New Roman"/>
          <w:b w:val="false"/>
          <w:i w:val="false"/>
          <w:color w:val="000000"/>
          <w:sz w:val="28"/>
        </w:rPr>
        <w:t>
      Есеп мемлекеттік және орыс тілдерінде ұсынылады.</w:t>
      </w:r>
    </w:p>
    <w:p>
      <w:pPr>
        <w:spacing w:after="0"/>
        <w:ind w:left="0"/>
        <w:jc w:val="both"/>
      </w:pPr>
      <w:r>
        <w:rPr>
          <w:rFonts w:ascii="Times New Roman"/>
          <w:b w:val="false"/>
          <w:i w:val="false"/>
          <w:color w:val="000000"/>
          <w:sz w:val="28"/>
        </w:rPr>
        <w:t>
      Есептің мазмұны:</w:t>
      </w:r>
    </w:p>
    <w:p>
      <w:pPr>
        <w:spacing w:after="0"/>
        <w:ind w:left="0"/>
        <w:jc w:val="left"/>
      </w:pPr>
      <w:r>
        <w:rPr>
          <w:rFonts w:ascii="Times New Roman"/>
          <w:b/>
          <w:i w:val="false"/>
          <w:color w:val="000000"/>
        </w:rPr>
        <w:t xml:space="preserve"> 1-БӨЛІМ.Ғылыми зерттеулер</w:t>
      </w:r>
    </w:p>
    <w:p>
      <w:pPr>
        <w:spacing w:after="0"/>
        <w:ind w:left="0"/>
        <w:jc w:val="both"/>
      </w:pPr>
      <w:r>
        <w:rPr>
          <w:rFonts w:ascii="Times New Roman"/>
          <w:b w:val="false"/>
          <w:i w:val="false"/>
          <w:color w:val="000000"/>
          <w:sz w:val="28"/>
        </w:rPr>
        <w:t>
      1.1 Іргелі, қолданбалы зерттеулер, ІІО қызметінің өзекті проблемалары бойынша зерттеулер.</w:t>
      </w:r>
    </w:p>
    <w:p>
      <w:pPr>
        <w:spacing w:after="0"/>
        <w:ind w:left="0"/>
        <w:jc w:val="both"/>
      </w:pPr>
      <w:r>
        <w:rPr>
          <w:rFonts w:ascii="Times New Roman"/>
          <w:b w:val="false"/>
          <w:i w:val="false"/>
          <w:color w:val="000000"/>
          <w:sz w:val="28"/>
        </w:rPr>
        <w:t>
      1.2 Оқыту әдістемесін жетілдіру проблемалары бойынша зерттеулер.</w:t>
      </w:r>
    </w:p>
    <w:p>
      <w:pPr>
        <w:spacing w:after="0"/>
        <w:ind w:left="0"/>
        <w:jc w:val="both"/>
      </w:pPr>
      <w:r>
        <w:rPr>
          <w:rFonts w:ascii="Times New Roman"/>
          <w:b w:val="false"/>
          <w:i w:val="false"/>
          <w:color w:val="000000"/>
          <w:sz w:val="28"/>
        </w:rPr>
        <w:t>
      1.3 Докторанттардың диссертациялық зерттеулері.</w:t>
      </w:r>
    </w:p>
    <w:p>
      <w:pPr>
        <w:spacing w:after="0"/>
        <w:ind w:left="0"/>
        <w:jc w:val="both"/>
      </w:pPr>
      <w:r>
        <w:rPr>
          <w:rFonts w:ascii="Times New Roman"/>
          <w:b w:val="false"/>
          <w:i w:val="false"/>
          <w:color w:val="000000"/>
          <w:sz w:val="28"/>
        </w:rPr>
        <w:t>
      1.4 Магистранттардың диссертациялық зерттеулері.</w:t>
      </w:r>
    </w:p>
    <w:p>
      <w:pPr>
        <w:spacing w:after="0"/>
        <w:ind w:left="0"/>
        <w:jc w:val="both"/>
      </w:pPr>
      <w:r>
        <w:rPr>
          <w:rFonts w:ascii="Times New Roman"/>
          <w:b w:val="false"/>
          <w:i w:val="false"/>
          <w:color w:val="000000"/>
          <w:sz w:val="28"/>
        </w:rPr>
        <w:t>
      1.1-кіші бөлімі бойынша жоспар позицияларының нөмірі, зерттеу тақырыбының атауы, орындау мерзімі, жетекші мен орындаушылар, тақырып бойынша нақты нәтижелер (тақырыптың жұмыс бағдарламасын бекіткен Ғылыми кеңес отырысы хаттамасының №, есеп беру уақытында бағдарламаның қандай тармақтары орындалды) көрсетіледі.</w:t>
      </w:r>
    </w:p>
    <w:p>
      <w:pPr>
        <w:spacing w:after="0"/>
        <w:ind w:left="0"/>
        <w:jc w:val="both"/>
      </w:pPr>
      <w:r>
        <w:rPr>
          <w:rFonts w:ascii="Times New Roman"/>
          <w:b w:val="false"/>
          <w:i w:val="false"/>
          <w:color w:val="000000"/>
          <w:sz w:val="28"/>
        </w:rPr>
        <w:t>
      1.2-кіші бөлімі бойынша жоспар позицияларының нөмірі, зерттеу тақырыбының атауы, орындау мерзімі, жетекші мен орындаушылар, тақырып бойынша нақты нәтижелер көрсетіледі.</w:t>
      </w:r>
    </w:p>
    <w:p>
      <w:pPr>
        <w:spacing w:after="0"/>
        <w:ind w:left="0"/>
        <w:jc w:val="both"/>
      </w:pPr>
      <w:r>
        <w:rPr>
          <w:rFonts w:ascii="Times New Roman"/>
          <w:b w:val="false"/>
          <w:i w:val="false"/>
          <w:color w:val="000000"/>
          <w:sz w:val="28"/>
        </w:rPr>
        <w:t>
      1.3, 1.4-кішібөлімдер бойынша бөлініске бекітілген әрбір докторант (магистрант) бойынша диссертациялардың бекітілген тақырыптарын, есеп беру кезеңінде жарияланған мақалаларының атауы және бастапқы деректері, тақырып бойынша нақты нәтижелерді көрсете отырып ақпарат ұсынылады. Докторанттың (магистранттың) есебінің нәтижесі бойынша оның зерттеу тақырыбын ҒЗТКЖ жоспарынан алып тастау туралы кафедра шешімін де көрсету керек.</w:t>
      </w:r>
    </w:p>
    <w:p>
      <w:pPr>
        <w:spacing w:after="0"/>
        <w:ind w:left="0"/>
        <w:jc w:val="left"/>
      </w:pPr>
      <w:r>
        <w:rPr>
          <w:rFonts w:ascii="Times New Roman"/>
          <w:b/>
          <w:i w:val="false"/>
          <w:color w:val="000000"/>
        </w:rPr>
        <w:t xml:space="preserve"> 2-БӨЛІМ. Ғылыми әзірлемелерді енгізу</w:t>
      </w:r>
    </w:p>
    <w:p>
      <w:pPr>
        <w:spacing w:after="0"/>
        <w:ind w:left="0"/>
        <w:jc w:val="both"/>
      </w:pPr>
      <w:r>
        <w:rPr>
          <w:rFonts w:ascii="Times New Roman"/>
          <w:b w:val="false"/>
          <w:i w:val="false"/>
          <w:color w:val="000000"/>
          <w:sz w:val="28"/>
        </w:rPr>
        <w:t>
      Оқу процесінде,ІІМ бөліністерінің, басқа да министрліктер мен ведомстволардың практикалық қызметінде пайдаланылатын әзірлемелерге енгізу актілері міндетті түрде ресімделуі тиіс. Актіні берген органның деректерін және беру күнін көрсете отырып, ҒЗТКЖ нәтижелерін енгізу тізімі ұсынылады.</w:t>
      </w:r>
    </w:p>
    <w:p>
      <w:pPr>
        <w:spacing w:after="0"/>
        <w:ind w:left="0"/>
        <w:jc w:val="left"/>
      </w:pPr>
      <w:r>
        <w:rPr>
          <w:rFonts w:ascii="Times New Roman"/>
          <w:b/>
          <w:i w:val="false"/>
          <w:color w:val="000000"/>
        </w:rPr>
        <w:t xml:space="preserve"> 3 -БӨЛІМ. Редакциялық-баспа қызметі</w:t>
      </w:r>
    </w:p>
    <w:p>
      <w:pPr>
        <w:spacing w:after="0"/>
        <w:ind w:left="0"/>
        <w:jc w:val="both"/>
      </w:pPr>
      <w:r>
        <w:rPr>
          <w:rFonts w:ascii="Times New Roman"/>
          <w:b w:val="false"/>
          <w:i w:val="false"/>
          <w:color w:val="000000"/>
          <w:sz w:val="28"/>
        </w:rPr>
        <w:t>
      басып шығарылған әдебиеттің (толық бастапқы деректер:автордың Т.А.Ә. Атауы. – Қала: Баспа, жыл. Беттердің саны. Тираж.,баспа табақтарында көлемін көрсете отырып):</w:t>
      </w:r>
    </w:p>
    <w:p>
      <w:pPr>
        <w:spacing w:after="0"/>
        <w:ind w:left="0"/>
        <w:jc w:val="both"/>
      </w:pPr>
      <w:r>
        <w:rPr>
          <w:rFonts w:ascii="Times New Roman"/>
          <w:b w:val="false"/>
          <w:i w:val="false"/>
          <w:color w:val="000000"/>
          <w:sz w:val="28"/>
        </w:rPr>
        <w:t>
      ҒЗҒТЖ жоспары бойынша;</w:t>
      </w:r>
    </w:p>
    <w:p>
      <w:pPr>
        <w:spacing w:after="0"/>
        <w:ind w:left="0"/>
        <w:jc w:val="both"/>
      </w:pPr>
      <w:r>
        <w:rPr>
          <w:rFonts w:ascii="Times New Roman"/>
          <w:b w:val="false"/>
          <w:i w:val="false"/>
          <w:color w:val="000000"/>
          <w:sz w:val="28"/>
        </w:rPr>
        <w:t>
      жоспарға қосымша;</w:t>
      </w:r>
    </w:p>
    <w:p>
      <w:pPr>
        <w:spacing w:after="0"/>
        <w:ind w:left="0"/>
        <w:jc w:val="both"/>
      </w:pPr>
      <w:r>
        <w:rPr>
          <w:rFonts w:ascii="Times New Roman"/>
          <w:b w:val="false"/>
          <w:i w:val="false"/>
          <w:color w:val="000000"/>
          <w:sz w:val="28"/>
        </w:rPr>
        <w:t>
      әдістемелік ұсынымдардың (оқу процесіне және (немесе) ІІОпрактикалық қызметіне енгізуге дайындық қандай кезеңде екенін көрсету);</w:t>
      </w:r>
    </w:p>
    <w:p>
      <w:pPr>
        <w:spacing w:after="0"/>
        <w:ind w:left="0"/>
        <w:jc w:val="both"/>
      </w:pPr>
      <w:r>
        <w:rPr>
          <w:rFonts w:ascii="Times New Roman"/>
          <w:b w:val="false"/>
          <w:i w:val="false"/>
          <w:color w:val="000000"/>
          <w:sz w:val="28"/>
        </w:rPr>
        <w:t>
      басқа түрлерінің (бағдарламалық өнімдер, патенттер және т.б.) тізімдерін ұсыну.</w:t>
      </w:r>
    </w:p>
    <w:p>
      <w:pPr>
        <w:spacing w:after="0"/>
        <w:ind w:left="0"/>
        <w:jc w:val="left"/>
      </w:pPr>
      <w:r>
        <w:rPr>
          <w:rFonts w:ascii="Times New Roman"/>
          <w:b/>
          <w:i w:val="false"/>
          <w:color w:val="000000"/>
        </w:rPr>
        <w:t xml:space="preserve"> 4-БӨЛІМ. Конференциялар, семинарлар, дөңгелек үстелдер және басқа да іс-шаралар</w:t>
      </w:r>
    </w:p>
    <w:p>
      <w:pPr>
        <w:spacing w:after="0"/>
        <w:ind w:left="0"/>
        <w:jc w:val="both"/>
      </w:pPr>
      <w:r>
        <w:rPr>
          <w:rFonts w:ascii="Times New Roman"/>
          <w:b w:val="false"/>
          <w:i w:val="false"/>
          <w:color w:val="000000"/>
          <w:sz w:val="28"/>
        </w:rPr>
        <w:t>
      Іс-шараның атауын, ұйымдастырушысын, өткізілетін күні мен орнын, оларға қатысқан бөлініс қызметкерлерінің тектерін көрсете отырып:</w:t>
      </w:r>
    </w:p>
    <w:p>
      <w:pPr>
        <w:spacing w:after="0"/>
        <w:ind w:left="0"/>
        <w:jc w:val="both"/>
      </w:pPr>
      <w:r>
        <w:rPr>
          <w:rFonts w:ascii="Times New Roman"/>
          <w:b w:val="false"/>
          <w:i w:val="false"/>
          <w:color w:val="000000"/>
          <w:sz w:val="28"/>
        </w:rPr>
        <w:t>
      халықаралық;</w:t>
      </w:r>
    </w:p>
    <w:p>
      <w:pPr>
        <w:spacing w:after="0"/>
        <w:ind w:left="0"/>
        <w:jc w:val="both"/>
      </w:pPr>
      <w:r>
        <w:rPr>
          <w:rFonts w:ascii="Times New Roman"/>
          <w:b w:val="false"/>
          <w:i w:val="false"/>
          <w:color w:val="000000"/>
          <w:sz w:val="28"/>
        </w:rPr>
        <w:t>
      республикалық;</w:t>
      </w:r>
    </w:p>
    <w:p>
      <w:pPr>
        <w:spacing w:after="0"/>
        <w:ind w:left="0"/>
        <w:jc w:val="both"/>
      </w:pPr>
      <w:r>
        <w:rPr>
          <w:rFonts w:ascii="Times New Roman"/>
          <w:b w:val="false"/>
          <w:i w:val="false"/>
          <w:color w:val="000000"/>
          <w:sz w:val="28"/>
        </w:rPr>
        <w:t>
      кадемиялық, кафедралықконференциялар, семинарлар, дөңгелек үстелдер тізімін ұсыну.</w:t>
      </w:r>
    </w:p>
    <w:p>
      <w:pPr>
        <w:spacing w:after="0"/>
        <w:ind w:left="0"/>
        <w:jc w:val="left"/>
      </w:pPr>
      <w:r>
        <w:rPr>
          <w:rFonts w:ascii="Times New Roman"/>
          <w:b/>
          <w:i w:val="false"/>
          <w:color w:val="000000"/>
        </w:rPr>
        <w:t xml:space="preserve"> 5-Бөлім. Тыңдаушылардың ғылыми-зерттеу жұмысы</w:t>
      </w:r>
      <w:r>
        <w:br/>
      </w:r>
      <w:r>
        <w:rPr>
          <w:rFonts w:ascii="Times New Roman"/>
          <w:b/>
          <w:i w:val="false"/>
          <w:color w:val="000000"/>
        </w:rPr>
        <w:t>Тыңдаушылардың оқу жылы ішіндегі ғылыми және</w:t>
      </w:r>
      <w:r>
        <w:br/>
      </w:r>
      <w:r>
        <w:rPr>
          <w:rFonts w:ascii="Times New Roman"/>
          <w:b/>
          <w:i w:val="false"/>
          <w:color w:val="000000"/>
        </w:rPr>
        <w:t>ғылыми-техникалық жұмысы туралы есеп ұсыну:</w:t>
      </w:r>
    </w:p>
    <w:p>
      <w:pPr>
        <w:spacing w:after="0"/>
        <w:ind w:left="0"/>
        <w:jc w:val="both"/>
      </w:pPr>
      <w:r>
        <w:rPr>
          <w:rFonts w:ascii="Times New Roman"/>
          <w:b w:val="false"/>
          <w:i w:val="false"/>
          <w:color w:val="000000"/>
          <w:sz w:val="28"/>
        </w:rPr>
        <w:t>
      үйірменің атауын, жетекшісін үйірмеге қатысатын тыңдаушылардың (курсанттардың) санын көрсету;</w:t>
      </w:r>
    </w:p>
    <w:p>
      <w:pPr>
        <w:spacing w:after="0"/>
        <w:ind w:left="0"/>
        <w:jc w:val="both"/>
      </w:pPr>
      <w:r>
        <w:rPr>
          <w:rFonts w:ascii="Times New Roman"/>
          <w:b w:val="false"/>
          <w:i w:val="false"/>
          <w:color w:val="000000"/>
          <w:sz w:val="28"/>
        </w:rPr>
        <w:t>
      оқу жылына арналған жұмыс жоспарының бекітілген күнін көрсету;</w:t>
      </w:r>
    </w:p>
    <w:p>
      <w:pPr>
        <w:spacing w:after="0"/>
        <w:ind w:left="0"/>
        <w:jc w:val="both"/>
      </w:pPr>
      <w:r>
        <w:rPr>
          <w:rFonts w:ascii="Times New Roman"/>
          <w:b w:val="false"/>
          <w:i w:val="false"/>
          <w:color w:val="000000"/>
          <w:sz w:val="28"/>
        </w:rPr>
        <w:t>
      Қазақстан Республикасы ІІМ-нің және БҒМ-ніңконкурсына дайындалған ғылыми баяндамаларды, оларға ғылыми мақалалар мен тезистерді, тыңдаушылардың (курсанттардың) ғылыми жұмыстарының рефераттарын санамалау, жүлдегерлердібелгілеу;</w:t>
      </w:r>
    </w:p>
    <w:p>
      <w:pPr>
        <w:spacing w:after="0"/>
        <w:ind w:left="0"/>
        <w:jc w:val="both"/>
      </w:pPr>
      <w:r>
        <w:rPr>
          <w:rFonts w:ascii="Times New Roman"/>
          <w:b w:val="false"/>
          <w:i w:val="false"/>
          <w:color w:val="000000"/>
          <w:sz w:val="28"/>
        </w:rPr>
        <w:t>
      ғылыми конференцияларға қатысқан тыңдаушыларды (курсанттарды) (тегі, баяндама тақырыбы, өткізілетін күні, конференция атауы және ұйымдастырушысы) санамалау, жүлдегерлерді белгілеу;</w:t>
      </w:r>
    </w:p>
    <w:p>
      <w:pPr>
        <w:spacing w:after="0"/>
        <w:ind w:left="0"/>
        <w:jc w:val="both"/>
      </w:pPr>
      <w:r>
        <w:rPr>
          <w:rFonts w:ascii="Times New Roman"/>
          <w:b w:val="false"/>
          <w:i w:val="false"/>
          <w:color w:val="000000"/>
          <w:sz w:val="28"/>
        </w:rPr>
        <w:t>
      тыңдаушылардың ғылыми-зерттеу жұмысы бойынша кафедралық іс-шараларды (диспуттар, олимпиадалар, ІІО-ның практикадағықызметкерлерімен кездесулер және т. б.) санамалау, өткізілген күні мен қатысушыларын көрсету.</w:t>
      </w:r>
    </w:p>
    <w:p>
      <w:pPr>
        <w:spacing w:after="0"/>
        <w:ind w:left="0"/>
        <w:jc w:val="left"/>
      </w:pPr>
      <w:r>
        <w:rPr>
          <w:rFonts w:ascii="Times New Roman"/>
          <w:b/>
          <w:i w:val="false"/>
          <w:color w:val="000000"/>
        </w:rPr>
        <w:t xml:space="preserve"> 6-Бөлім. Ғылыми әлеует</w:t>
      </w:r>
    </w:p>
    <w:p>
      <w:pPr>
        <w:spacing w:after="0"/>
        <w:ind w:left="0"/>
        <w:jc w:val="both"/>
      </w:pPr>
      <w:r>
        <w:rPr>
          <w:rFonts w:ascii="Times New Roman"/>
          <w:b w:val="false"/>
          <w:i w:val="false"/>
          <w:color w:val="000000"/>
          <w:sz w:val="28"/>
        </w:rPr>
        <w:t>
      Ғылыми дәрежелері, ғылыми атақтары(Қазақстан Республикасы БҒМ-ніңБілім және ғылым саласындағы бақылау жөніндегі комитетінің дипломы) бар қызметкерлердің, оның ішінде ерікті жалдамалы құрам қызметкерлерінің тізімін ұсыну.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органдары жүйесінде ғылыми-зерттеу</w:t>
            </w:r>
            <w:r>
              <w:br/>
            </w:r>
            <w:r>
              <w:rPr>
                <w:rFonts w:ascii="Times New Roman"/>
                <w:b w:val="false"/>
                <w:i w:val="false"/>
                <w:color w:val="000000"/>
                <w:sz w:val="20"/>
              </w:rPr>
              <w:t>қызметін 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11-қосымша</w:t>
            </w:r>
          </w:p>
        </w:tc>
      </w:tr>
    </w:tbl>
    <w:bookmarkStart w:name="z142" w:id="127"/>
    <w:p>
      <w:pPr>
        <w:spacing w:after="0"/>
        <w:ind w:left="0"/>
        <w:jc w:val="both"/>
      </w:pPr>
      <w:r>
        <w:rPr>
          <w:rFonts w:ascii="Times New Roman"/>
          <w:b w:val="false"/>
          <w:i w:val="false"/>
          <w:color w:val="000000"/>
          <w:sz w:val="28"/>
        </w:rPr>
        <w:t>
      нысан</w:t>
      </w:r>
    </w:p>
    <w:bookmarkEnd w:id="127"/>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Басшы</w:t>
      </w:r>
      <w:r>
        <w:rPr>
          <w:rFonts w:ascii="Times New Roman"/>
          <w:b w:val="false"/>
          <w:i w:val="false"/>
          <w:color w:val="000000"/>
          <w:vertAlign w:val="superscript"/>
        </w:rPr>
        <w:t>1</w:t>
      </w:r>
      <w:r>
        <w:rPr>
          <w:rFonts w:ascii="Times New Roman"/>
          <w:b w:val="false"/>
          <w:i w:val="false"/>
          <w:color w:val="000000"/>
          <w:sz w:val="28"/>
        </w:rPr>
        <w:t xml:space="preserve"> _________________________</w:t>
      </w:r>
    </w:p>
    <w:p>
      <w:pPr>
        <w:spacing w:after="0"/>
        <w:ind w:left="0"/>
        <w:jc w:val="both"/>
      </w:pPr>
      <w:r>
        <w:rPr>
          <w:rFonts w:ascii="Times New Roman"/>
          <w:b w:val="false"/>
          <w:i w:val="false"/>
          <w:color w:val="000000"/>
          <w:sz w:val="28"/>
        </w:rPr>
        <w:t>
      (ІІМ бөлінісі - тапсырыс беруші )</w:t>
      </w:r>
    </w:p>
    <w:p>
      <w:pPr>
        <w:spacing w:after="0"/>
        <w:ind w:left="0"/>
        <w:jc w:val="both"/>
      </w:pPr>
      <w:r>
        <w:rPr>
          <w:rFonts w:ascii="Times New Roman"/>
          <w:b w:val="false"/>
          <w:i w:val="false"/>
          <w:color w:val="000000"/>
          <w:sz w:val="28"/>
        </w:rPr>
        <w:t>
      арнаулы (әскери) атағы</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20 __ жылғы "____"_____.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Ғылыми зерттеу нәтижелерін қабылдау актісі</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(ғылыми зерттеудің атауы)</w:t>
      </w:r>
    </w:p>
    <w:p>
      <w:pPr>
        <w:spacing w:after="0"/>
        <w:ind w:left="0"/>
        <w:jc w:val="both"/>
      </w:pPr>
      <w:r>
        <w:rPr>
          <w:rFonts w:ascii="Times New Roman"/>
          <w:b w:val="false"/>
          <w:i w:val="false"/>
          <w:color w:val="000000"/>
          <w:sz w:val="28"/>
        </w:rPr>
        <w:t>
      Комиссия құрамы:</w:t>
      </w:r>
    </w:p>
    <w:p>
      <w:pPr>
        <w:spacing w:after="0"/>
        <w:ind w:left="0"/>
        <w:jc w:val="both"/>
      </w:pPr>
      <w:r>
        <w:rPr>
          <w:rFonts w:ascii="Times New Roman"/>
          <w:b w:val="false"/>
          <w:i w:val="false"/>
          <w:color w:val="000000"/>
          <w:sz w:val="28"/>
        </w:rPr>
        <w:t>
      төрағасы ____________________________________________________________</w:t>
      </w:r>
    </w:p>
    <w:p>
      <w:pPr>
        <w:spacing w:after="0"/>
        <w:ind w:left="0"/>
        <w:jc w:val="both"/>
      </w:pPr>
      <w:r>
        <w:rPr>
          <w:rFonts w:ascii="Times New Roman"/>
          <w:b w:val="false"/>
          <w:i w:val="false"/>
          <w:color w:val="000000"/>
          <w:sz w:val="28"/>
        </w:rPr>
        <w:t>
                          (арнаулы (әскери) атағы, аты-жөні, тегі)</w:t>
      </w:r>
    </w:p>
    <w:p>
      <w:pPr>
        <w:spacing w:after="0"/>
        <w:ind w:left="0"/>
        <w:jc w:val="both"/>
      </w:pPr>
      <w:r>
        <w:rPr>
          <w:rFonts w:ascii="Times New Roman"/>
          <w:b w:val="false"/>
          <w:i w:val="false"/>
          <w:color w:val="000000"/>
          <w:sz w:val="28"/>
        </w:rPr>
        <w:t>
      комиссия мүшелері:___________________________________________________</w:t>
      </w:r>
    </w:p>
    <w:p>
      <w:pPr>
        <w:spacing w:after="0"/>
        <w:ind w:left="0"/>
        <w:jc w:val="both"/>
      </w:pPr>
      <w:r>
        <w:rPr>
          <w:rFonts w:ascii="Times New Roman"/>
          <w:b w:val="false"/>
          <w:i w:val="false"/>
          <w:color w:val="000000"/>
          <w:sz w:val="28"/>
        </w:rPr>
        <w:t>
                              (арнаулы (әскери) атағы, аты-жөні, тегі)</w:t>
      </w:r>
    </w:p>
    <w:p>
      <w:pPr>
        <w:spacing w:after="0"/>
        <w:ind w:left="0"/>
        <w:jc w:val="both"/>
      </w:pPr>
      <w:r>
        <w:rPr>
          <w:rFonts w:ascii="Times New Roman"/>
          <w:b w:val="false"/>
          <w:i w:val="false"/>
          <w:color w:val="000000"/>
          <w:sz w:val="28"/>
        </w:rPr>
        <w:t>
      ___________________________________________________________ негізінде</w:t>
      </w:r>
    </w:p>
    <w:p>
      <w:pPr>
        <w:spacing w:after="0"/>
        <w:ind w:left="0"/>
        <w:jc w:val="both"/>
      </w:pPr>
      <w:r>
        <w:rPr>
          <w:rFonts w:ascii="Times New Roman"/>
          <w:b w:val="false"/>
          <w:i w:val="false"/>
          <w:color w:val="000000"/>
          <w:sz w:val="28"/>
        </w:rPr>
        <w:t>
      (негізінде жұмыс орындалған құжаттың (жоспардың) атауы, нөмірі, күні)</w:t>
      </w:r>
    </w:p>
    <w:p>
      <w:pPr>
        <w:spacing w:after="0"/>
        <w:ind w:left="0"/>
        <w:jc w:val="both"/>
      </w:pPr>
      <w:r>
        <w:rPr>
          <w:rFonts w:ascii="Times New Roman"/>
          <w:b w:val="false"/>
          <w:i w:val="false"/>
          <w:color w:val="000000"/>
          <w:sz w:val="28"/>
        </w:rPr>
        <w:t>
      ___________________________________________________________орындалған</w:t>
      </w:r>
    </w:p>
    <w:p>
      <w:pPr>
        <w:spacing w:after="0"/>
        <w:ind w:left="0"/>
        <w:jc w:val="both"/>
      </w:pPr>
      <w:r>
        <w:rPr>
          <w:rFonts w:ascii="Times New Roman"/>
          <w:b w:val="false"/>
          <w:i w:val="false"/>
          <w:color w:val="000000"/>
          <w:sz w:val="28"/>
        </w:rPr>
        <w:t>
      (орындаушы ұйымның атауы, автордың (авторлардың) тегі мен аты-жөні)</w:t>
      </w:r>
    </w:p>
    <w:p>
      <w:pPr>
        <w:spacing w:after="0"/>
        <w:ind w:left="0"/>
        <w:jc w:val="both"/>
      </w:pPr>
      <w:r>
        <w:rPr>
          <w:rFonts w:ascii="Times New Roman"/>
          <w:b w:val="false"/>
          <w:i w:val="false"/>
          <w:color w:val="000000"/>
          <w:sz w:val="28"/>
        </w:rPr>
        <w:t>
      ___________________________________________________ қабылдау өткізді.</w:t>
      </w:r>
    </w:p>
    <w:p>
      <w:pPr>
        <w:spacing w:after="0"/>
        <w:ind w:left="0"/>
        <w:jc w:val="both"/>
      </w:pPr>
      <w:r>
        <w:rPr>
          <w:rFonts w:ascii="Times New Roman"/>
          <w:b w:val="false"/>
          <w:i w:val="false"/>
          <w:color w:val="000000"/>
          <w:sz w:val="28"/>
        </w:rPr>
        <w:t>
      (ғылыми зерттеу қорытындысының атауы мен түрі)</w:t>
      </w:r>
    </w:p>
    <w:p>
      <w:pPr>
        <w:spacing w:after="0"/>
        <w:ind w:left="0"/>
        <w:jc w:val="both"/>
      </w:pPr>
      <w:r>
        <w:rPr>
          <w:rFonts w:ascii="Times New Roman"/>
          <w:b w:val="false"/>
          <w:i w:val="false"/>
          <w:color w:val="000000"/>
          <w:sz w:val="28"/>
        </w:rPr>
        <w:t>
            Ғылыми зерттеуді қабылдау нәтижесінде комиссия:</w:t>
      </w:r>
    </w:p>
    <w:p>
      <w:pPr>
        <w:spacing w:after="0"/>
        <w:ind w:left="0"/>
        <w:jc w:val="both"/>
      </w:pPr>
      <w:r>
        <w:rPr>
          <w:rFonts w:ascii="Times New Roman"/>
          <w:b w:val="false"/>
          <w:i w:val="false"/>
          <w:color w:val="000000"/>
          <w:sz w:val="28"/>
        </w:rPr>
        <w:t>
            жұмыс толық көлемде орындалғанын және өтінімге (келісімшартқа,</w:t>
      </w:r>
    </w:p>
    <w:p>
      <w:pPr>
        <w:spacing w:after="0"/>
        <w:ind w:left="0"/>
        <w:jc w:val="both"/>
      </w:pPr>
      <w:r>
        <w:rPr>
          <w:rFonts w:ascii="Times New Roman"/>
          <w:b w:val="false"/>
          <w:i w:val="false"/>
          <w:color w:val="000000"/>
          <w:sz w:val="28"/>
        </w:rPr>
        <w:t>
      шартқа, жұмыс бағдарламасына, қолжазбалық жоспар-нобайына және</w:t>
      </w:r>
    </w:p>
    <w:p>
      <w:pPr>
        <w:spacing w:after="0"/>
        <w:ind w:left="0"/>
        <w:jc w:val="both"/>
      </w:pPr>
      <w:r>
        <w:rPr>
          <w:rFonts w:ascii="Times New Roman"/>
          <w:b w:val="false"/>
          <w:i w:val="false"/>
          <w:color w:val="000000"/>
          <w:sz w:val="28"/>
        </w:rPr>
        <w:t>
      т.с.с.) сәйкес келетінін анықтады.2</w:t>
      </w:r>
    </w:p>
    <w:p>
      <w:pPr>
        <w:spacing w:after="0"/>
        <w:ind w:left="0"/>
        <w:jc w:val="both"/>
      </w:pPr>
      <w:r>
        <w:rPr>
          <w:rFonts w:ascii="Times New Roman"/>
          <w:b w:val="false"/>
          <w:i w:val="false"/>
          <w:color w:val="000000"/>
          <w:sz w:val="28"/>
        </w:rPr>
        <w:t>
            2. Шешім етті:</w:t>
      </w:r>
    </w:p>
    <w:p>
      <w:pPr>
        <w:spacing w:after="0"/>
        <w:ind w:left="0"/>
        <w:jc w:val="both"/>
      </w:pPr>
      <w:r>
        <w:rPr>
          <w:rFonts w:ascii="Times New Roman"/>
          <w:b w:val="false"/>
          <w:i w:val="false"/>
          <w:color w:val="000000"/>
          <w:sz w:val="28"/>
        </w:rPr>
        <w:t>
            - жұмыс аяқталған (орындалмаған) және қабылданған</w:t>
      </w:r>
    </w:p>
    <w:p>
      <w:pPr>
        <w:spacing w:after="0"/>
        <w:ind w:left="0"/>
        <w:jc w:val="both"/>
      </w:pPr>
      <w:r>
        <w:rPr>
          <w:rFonts w:ascii="Times New Roman"/>
          <w:b w:val="false"/>
          <w:i w:val="false"/>
          <w:color w:val="000000"/>
          <w:sz w:val="28"/>
        </w:rPr>
        <w:t>
      (қабылданбаған) деп есептелсін;</w:t>
      </w:r>
    </w:p>
    <w:p>
      <w:pPr>
        <w:spacing w:after="0"/>
        <w:ind w:left="0"/>
        <w:jc w:val="both"/>
      </w:pPr>
      <w:r>
        <w:rPr>
          <w:rFonts w:ascii="Times New Roman"/>
          <w:b w:val="false"/>
          <w:i w:val="false"/>
          <w:color w:val="000000"/>
          <w:sz w:val="28"/>
        </w:rPr>
        <w:t>
            - жұмыс мынадай түрде сипатталсын:</w:t>
      </w:r>
    </w:p>
    <w:p>
      <w:pPr>
        <w:spacing w:after="0"/>
        <w:ind w:left="0"/>
        <w:jc w:val="both"/>
      </w:pPr>
      <w:r>
        <w:rPr>
          <w:rFonts w:ascii="Times New Roman"/>
          <w:b w:val="false"/>
          <w:i w:val="false"/>
          <w:color w:val="000000"/>
          <w:sz w:val="28"/>
        </w:rPr>
        <w:t>
            Ұсынылған ғылыми зерттеудің сипаттамасы мен оның негіздемесі:</w:t>
      </w:r>
    </w:p>
    <w:p>
      <w:pPr>
        <w:spacing w:after="0"/>
        <w:ind w:left="0"/>
        <w:jc w:val="both"/>
      </w:pPr>
      <w:r>
        <w:rPr>
          <w:rFonts w:ascii="Times New Roman"/>
          <w:b w:val="false"/>
          <w:i w:val="false"/>
          <w:color w:val="000000"/>
          <w:sz w:val="28"/>
        </w:rPr>
        <w:t>
            Ғылыми зерттеу жүргізуге өтінімде (тапсырмада) және жұмыс</w:t>
      </w:r>
    </w:p>
    <w:p>
      <w:pPr>
        <w:spacing w:after="0"/>
        <w:ind w:left="0"/>
        <w:jc w:val="both"/>
      </w:pPr>
      <w:r>
        <w:rPr>
          <w:rFonts w:ascii="Times New Roman"/>
          <w:b w:val="false"/>
          <w:i w:val="false"/>
          <w:color w:val="000000"/>
          <w:sz w:val="28"/>
        </w:rPr>
        <w:t>
      бағдарламалық құжаттамада тұжырымдалған, қойылған міндеттерді шешу</w:t>
      </w:r>
    </w:p>
    <w:p>
      <w:pPr>
        <w:spacing w:after="0"/>
        <w:ind w:left="0"/>
        <w:jc w:val="both"/>
      </w:pPr>
      <w:r>
        <w:rPr>
          <w:rFonts w:ascii="Times New Roman"/>
          <w:b w:val="false"/>
          <w:i w:val="false"/>
          <w:color w:val="000000"/>
          <w:sz w:val="28"/>
        </w:rPr>
        <w:t>
      дәрежесі бойынша (жеткілікті шамада шешілген, негізінен шешілген,</w:t>
      </w:r>
    </w:p>
    <w:p>
      <w:pPr>
        <w:spacing w:after="0"/>
        <w:ind w:left="0"/>
        <w:jc w:val="both"/>
      </w:pPr>
      <w:r>
        <w:rPr>
          <w:rFonts w:ascii="Times New Roman"/>
          <w:b w:val="false"/>
          <w:i w:val="false"/>
          <w:color w:val="000000"/>
          <w:sz w:val="28"/>
        </w:rPr>
        <w:t>
      ішінара шешілген, шешілген)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(жасалған қорытындылардың қысқаша негіздемесі)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1</w:t>
      </w:r>
      <w:r>
        <w:rPr>
          <w:rFonts w:ascii="Times New Roman"/>
          <w:b w:val="false"/>
          <w:i w:val="false"/>
          <w:color w:val="000000"/>
          <w:sz w:val="28"/>
        </w:rPr>
        <w:t>Қабылдау актісіне қол қою құқығы берілген басшының</w:t>
      </w:r>
    </w:p>
    <w:p>
      <w:pPr>
        <w:spacing w:after="0"/>
        <w:ind w:left="0"/>
        <w:jc w:val="both"/>
      </w:pPr>
      <w:r>
        <w:rPr>
          <w:rFonts w:ascii="Times New Roman"/>
          <w:b w:val="false"/>
          <w:i w:val="false"/>
          <w:color w:val="000000"/>
          <w:sz w:val="28"/>
        </w:rPr>
        <w:t>
      орынбасарына қол қоюға рұқсат етіледі, оның лауазымы, арнаулы атағы,</w:t>
      </w:r>
    </w:p>
    <w:p>
      <w:pPr>
        <w:spacing w:after="0"/>
        <w:ind w:left="0"/>
        <w:jc w:val="both"/>
      </w:pPr>
      <w:r>
        <w:rPr>
          <w:rFonts w:ascii="Times New Roman"/>
          <w:b w:val="false"/>
          <w:i w:val="false"/>
          <w:color w:val="000000"/>
          <w:sz w:val="28"/>
        </w:rPr>
        <w:t>
      аты-жөні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2</w:t>
      </w:r>
      <w:r>
        <w:rPr>
          <w:rFonts w:ascii="Times New Roman"/>
          <w:b w:val="false"/>
          <w:i w:val="false"/>
          <w:color w:val="000000"/>
          <w:sz w:val="28"/>
        </w:rPr>
        <w:t xml:space="preserve"> Жұмыс туралы теріс пікір болған жағдайда осы тармақта:</w:t>
      </w:r>
    </w:p>
    <w:p>
      <w:pPr>
        <w:spacing w:after="0"/>
        <w:ind w:left="0"/>
        <w:jc w:val="both"/>
      </w:pPr>
      <w:r>
        <w:rPr>
          <w:rFonts w:ascii="Times New Roman"/>
          <w:b w:val="false"/>
          <w:i w:val="false"/>
          <w:color w:val="000000"/>
          <w:sz w:val="28"/>
        </w:rPr>
        <w:t>
      "Ұсынылған жұмыс өтінімге сәйкес келмейді немесе басқа себептер</w:t>
      </w:r>
    </w:p>
    <w:p>
      <w:pPr>
        <w:spacing w:after="0"/>
        <w:ind w:left="0"/>
        <w:jc w:val="both"/>
      </w:pPr>
      <w:r>
        <w:rPr>
          <w:rFonts w:ascii="Times New Roman"/>
          <w:b w:val="false"/>
          <w:i w:val="false"/>
          <w:color w:val="000000"/>
          <w:sz w:val="28"/>
        </w:rPr>
        <w:t>
      бойынша (көрсетілсін)" деп жазылады. Жұмысқа теріс пікірдің себептері</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қабылдау актісінің сыртқы беті</w:t>
      </w:r>
    </w:p>
    <w:p>
      <w:pPr>
        <w:spacing w:after="0"/>
        <w:ind w:left="0"/>
        <w:jc w:val="both"/>
      </w:pPr>
      <w:r>
        <w:rPr>
          <w:rFonts w:ascii="Times New Roman"/>
          <w:b w:val="false"/>
          <w:i w:val="false"/>
          <w:color w:val="000000"/>
          <w:sz w:val="28"/>
        </w:rPr>
        <w:t>
      Ғылыми зерттеу нәтижелерінің жаңалығы бойынша қағидаттық жаңа</w:t>
      </w:r>
    </w:p>
    <w:p>
      <w:pPr>
        <w:spacing w:after="0"/>
        <w:ind w:left="0"/>
        <w:jc w:val="both"/>
      </w:pPr>
      <w:r>
        <w:rPr>
          <w:rFonts w:ascii="Times New Roman"/>
          <w:b w:val="false"/>
          <w:i w:val="false"/>
          <w:color w:val="000000"/>
          <w:sz w:val="28"/>
        </w:rPr>
        <w:t>
      нәтижелермен қорытындылар, нәтижелерде, негізінен қойылған</w:t>
      </w:r>
    </w:p>
    <w:p>
      <w:pPr>
        <w:spacing w:after="0"/>
        <w:ind w:left="0"/>
        <w:jc w:val="both"/>
      </w:pPr>
      <w:r>
        <w:rPr>
          <w:rFonts w:ascii="Times New Roman"/>
          <w:b w:val="false"/>
          <w:i w:val="false"/>
          <w:color w:val="000000"/>
          <w:sz w:val="28"/>
        </w:rPr>
        <w:t>
      міндеттерді шешуге жаңа тәсілдер бар, нәтижелер қолда бар материалдар</w:t>
      </w:r>
    </w:p>
    <w:p>
      <w:pPr>
        <w:spacing w:after="0"/>
        <w:ind w:left="0"/>
        <w:jc w:val="both"/>
      </w:pPr>
      <w:r>
        <w:rPr>
          <w:rFonts w:ascii="Times New Roman"/>
          <w:b w:val="false"/>
          <w:i w:val="false"/>
          <w:color w:val="000000"/>
          <w:sz w:val="28"/>
        </w:rPr>
        <w:t>
      мен пікірлерді жинақтау негізінде алынып, жүйеленеді, нәтижелер жаңа</w:t>
      </w:r>
    </w:p>
    <w:p>
      <w:pPr>
        <w:spacing w:after="0"/>
        <w:ind w:left="0"/>
        <w:jc w:val="both"/>
      </w:pPr>
      <w:r>
        <w:rPr>
          <w:rFonts w:ascii="Times New Roman"/>
          <w:b w:val="false"/>
          <w:i w:val="false"/>
          <w:color w:val="000000"/>
          <w:sz w:val="28"/>
        </w:rPr>
        <w:t>
      емес немесе жоқ).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(жасалған қорытындылардың қысқаша негіздемесі)</w:t>
      </w:r>
    </w:p>
    <w:p>
      <w:pPr>
        <w:spacing w:after="0"/>
        <w:ind w:left="0"/>
        <w:jc w:val="both"/>
      </w:pPr>
      <w:r>
        <w:rPr>
          <w:rFonts w:ascii="Times New Roman"/>
          <w:b w:val="false"/>
          <w:i w:val="false"/>
          <w:color w:val="000000"/>
          <w:sz w:val="28"/>
        </w:rPr>
        <w:t>
            Ғылыми зерттеуді практикалық қызметте қолданудың ықтимал</w:t>
      </w:r>
    </w:p>
    <w:p>
      <w:pPr>
        <w:spacing w:after="0"/>
        <w:ind w:left="0"/>
        <w:jc w:val="both"/>
      </w:pPr>
      <w:r>
        <w:rPr>
          <w:rFonts w:ascii="Times New Roman"/>
          <w:b w:val="false"/>
          <w:i w:val="false"/>
          <w:color w:val="000000"/>
          <w:sz w:val="28"/>
        </w:rPr>
        <w:t>
      нәтижелігі бойынша (жоғары, орташа, төмен, жоқ).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(жасалған қорытындылардың қысқаша негіздемесі)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(қолда бар ескертулер мен ұсыныстар баяндалады)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Ұсынады</w:t>
      </w:r>
      <w:r>
        <w:rPr>
          <w:rFonts w:ascii="Times New Roman"/>
          <w:b w:val="false"/>
          <w:i w:val="false"/>
          <w:color w:val="000000"/>
          <w:vertAlign w:val="superscript"/>
        </w:rPr>
        <w:t>3</w:t>
      </w:r>
      <w:r>
        <w:rPr>
          <w:rFonts w:ascii="Times New Roman"/>
          <w:b w:val="false"/>
          <w:i w:val="false"/>
          <w:color w:val="000000"/>
          <w:sz w:val="28"/>
        </w:rPr>
        <w:t>:__________________________________________ ________</w:t>
      </w:r>
    </w:p>
    <w:p>
      <w:pPr>
        <w:spacing w:after="0"/>
        <w:ind w:left="0"/>
        <w:jc w:val="both"/>
      </w:pPr>
      <w:r>
        <w:rPr>
          <w:rFonts w:ascii="Times New Roman"/>
          <w:b w:val="false"/>
          <w:i w:val="false"/>
          <w:color w:val="000000"/>
          <w:sz w:val="28"/>
        </w:rPr>
        <w:t>
             (ғылыми өнімді енгізу нысандары менмерзімдері туралы ұсынымдар)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(ғылыми өнім енгізілетін бөліністер атауы)</w:t>
      </w:r>
    </w:p>
    <w:p>
      <w:pPr>
        <w:spacing w:after="0"/>
        <w:ind w:left="0"/>
        <w:jc w:val="both"/>
      </w:pPr>
      <w:r>
        <w:rPr>
          <w:rFonts w:ascii="Times New Roman"/>
          <w:b w:val="false"/>
          <w:i w:val="false"/>
          <w:color w:val="000000"/>
          <w:sz w:val="28"/>
        </w:rPr>
        <w:t>
             4. Авторлық сүйемелдеу жөніндегі іс-шаралар:___________________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Қосымша</w:t>
      </w:r>
      <w:r>
        <w:rPr>
          <w:rFonts w:ascii="Times New Roman"/>
          <w:b w:val="false"/>
          <w:i w:val="false"/>
          <w:color w:val="000000"/>
          <w:vertAlign w:val="superscript"/>
        </w:rPr>
        <w:t>4</w:t>
      </w: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төрағасы______________________________________________</w:t>
      </w:r>
    </w:p>
    <w:p>
      <w:pPr>
        <w:spacing w:after="0"/>
        <w:ind w:left="0"/>
        <w:jc w:val="both"/>
      </w:pPr>
      <w:r>
        <w:rPr>
          <w:rFonts w:ascii="Times New Roman"/>
          <w:b w:val="false"/>
          <w:i w:val="false"/>
          <w:color w:val="000000"/>
          <w:sz w:val="28"/>
        </w:rPr>
        <w:t>
                                   (арнаулы (әскери) атағы, Т.А.Ә.)</w:t>
      </w:r>
    </w:p>
    <w:p>
      <w:pPr>
        <w:spacing w:after="0"/>
        <w:ind w:left="0"/>
        <w:jc w:val="both"/>
      </w:pPr>
      <w:r>
        <w:rPr>
          <w:rFonts w:ascii="Times New Roman"/>
          <w:b w:val="false"/>
          <w:i w:val="false"/>
          <w:color w:val="000000"/>
          <w:sz w:val="28"/>
        </w:rPr>
        <w:t>
             Комиссия мүшелері:_____________________________________________</w:t>
      </w:r>
    </w:p>
    <w:p>
      <w:pPr>
        <w:spacing w:after="0"/>
        <w:ind w:left="0"/>
        <w:jc w:val="both"/>
      </w:pPr>
      <w:r>
        <w:rPr>
          <w:rFonts w:ascii="Times New Roman"/>
          <w:b w:val="false"/>
          <w:i w:val="false"/>
          <w:color w:val="000000"/>
          <w:sz w:val="28"/>
        </w:rPr>
        <w:t>
                                      (арнаулы (әскери) атағы, Т.А.Ә.)</w:t>
      </w:r>
    </w:p>
    <w:p>
      <w:pPr>
        <w:spacing w:after="0"/>
        <w:ind w:left="0"/>
        <w:jc w:val="both"/>
      </w:pPr>
      <w:r>
        <w:rPr>
          <w:rFonts w:ascii="Times New Roman"/>
          <w:b w:val="false"/>
          <w:i w:val="false"/>
          <w:color w:val="000000"/>
          <w:sz w:val="28"/>
        </w:rPr>
        <w:t>
      20___ жылғы "____" 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3</w:t>
      </w:r>
      <w:r>
        <w:rPr>
          <w:rFonts w:ascii="Times New Roman"/>
          <w:b w:val="false"/>
          <w:i w:val="false"/>
          <w:color w:val="000000"/>
          <w:sz w:val="28"/>
        </w:rPr>
        <w:t>Ғылыми зерттеуді қабылдау нәтижелері теріс болған кезде бұл</w:t>
      </w:r>
    </w:p>
    <w:p>
      <w:pPr>
        <w:spacing w:after="0"/>
        <w:ind w:left="0"/>
        <w:jc w:val="both"/>
      </w:pPr>
      <w:r>
        <w:rPr>
          <w:rFonts w:ascii="Times New Roman"/>
          <w:b w:val="false"/>
          <w:i w:val="false"/>
          <w:color w:val="000000"/>
          <w:sz w:val="28"/>
        </w:rPr>
        <w:t>
      тармақта кемшіліктер, оларды жою бойынша ұсынымдар мен ұсынылған</w:t>
      </w:r>
    </w:p>
    <w:p>
      <w:pPr>
        <w:spacing w:after="0"/>
        <w:ind w:left="0"/>
        <w:jc w:val="both"/>
      </w:pPr>
      <w:r>
        <w:rPr>
          <w:rFonts w:ascii="Times New Roman"/>
          <w:b w:val="false"/>
          <w:i w:val="false"/>
          <w:color w:val="000000"/>
          <w:sz w:val="28"/>
        </w:rPr>
        <w:t>
      ғылыми өнімді кемшіліктерді жою мерзімін көрсете отырып, орындаушыға</w:t>
      </w:r>
    </w:p>
    <w:p>
      <w:pPr>
        <w:spacing w:after="0"/>
        <w:ind w:left="0"/>
        <w:jc w:val="both"/>
      </w:pPr>
      <w:r>
        <w:rPr>
          <w:rFonts w:ascii="Times New Roman"/>
          <w:b w:val="false"/>
          <w:i w:val="false"/>
          <w:color w:val="000000"/>
          <w:sz w:val="28"/>
        </w:rPr>
        <w:t>
      пысықтауға жолдау туралы ұсыныстар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4</w:t>
      </w:r>
      <w:r>
        <w:rPr>
          <w:rFonts w:ascii="Times New Roman"/>
          <w:b w:val="false"/>
          <w:i w:val="false"/>
          <w:color w:val="000000"/>
          <w:sz w:val="28"/>
        </w:rPr>
        <w:t>Комиссия мүшелерінің ерекше пікірлері, сондай-ақ ғылыми</w:t>
      </w:r>
    </w:p>
    <w:p>
      <w:pPr>
        <w:spacing w:after="0"/>
        <w:ind w:left="0"/>
        <w:jc w:val="both"/>
      </w:pPr>
      <w:r>
        <w:rPr>
          <w:rFonts w:ascii="Times New Roman"/>
          <w:b w:val="false"/>
          <w:i w:val="false"/>
          <w:color w:val="000000"/>
          <w:sz w:val="28"/>
        </w:rPr>
        <w:t>
      зерттеу нәтижелерін қабылдау бойынша басқа да материалдар актіге</w:t>
      </w:r>
    </w:p>
    <w:p>
      <w:pPr>
        <w:spacing w:after="0"/>
        <w:ind w:left="0"/>
        <w:jc w:val="both"/>
      </w:pPr>
      <w:r>
        <w:rPr>
          <w:rFonts w:ascii="Times New Roman"/>
          <w:b w:val="false"/>
          <w:i w:val="false"/>
          <w:color w:val="000000"/>
          <w:sz w:val="28"/>
        </w:rPr>
        <w:t>
      қосымшалармен ресімделеді.</w:t>
      </w:r>
    </w:p>
    <w:bookmarkStart w:name="z143" w:id="128"/>
    <w:p>
      <w:pPr>
        <w:spacing w:after="0"/>
        <w:ind w:left="0"/>
        <w:jc w:val="both"/>
      </w:pPr>
      <w:r>
        <w:rPr>
          <w:rFonts w:ascii="Times New Roman"/>
          <w:b w:val="false"/>
          <w:i w:val="false"/>
          <w:color w:val="000000"/>
          <w:sz w:val="28"/>
        </w:rPr>
        <w:t xml:space="preserve">
      Қазақстан Республикасы ішкі істер </w:t>
      </w:r>
    </w:p>
    <w:bookmarkEnd w:id="128"/>
    <w:p>
      <w:pPr>
        <w:spacing w:after="0"/>
        <w:ind w:left="0"/>
        <w:jc w:val="both"/>
      </w:pPr>
      <w:r>
        <w:rPr>
          <w:rFonts w:ascii="Times New Roman"/>
          <w:b w:val="false"/>
          <w:i w:val="false"/>
          <w:color w:val="000000"/>
          <w:sz w:val="28"/>
        </w:rPr>
        <w:t>
      органдары жүйесінде ғылыми-зерттеу</w:t>
      </w:r>
    </w:p>
    <w:p>
      <w:pPr>
        <w:spacing w:after="0"/>
        <w:ind w:left="0"/>
        <w:jc w:val="both"/>
      </w:pPr>
      <w:r>
        <w:rPr>
          <w:rFonts w:ascii="Times New Roman"/>
          <w:b w:val="false"/>
          <w:i w:val="false"/>
          <w:color w:val="000000"/>
          <w:sz w:val="28"/>
        </w:rPr>
        <w:t xml:space="preserve">
      қызметін ұйымдастыру жөніндегі   </w:t>
      </w:r>
    </w:p>
    <w:p>
      <w:pPr>
        <w:spacing w:after="0"/>
        <w:ind w:left="0"/>
        <w:jc w:val="both"/>
      </w:pPr>
      <w:r>
        <w:rPr>
          <w:rFonts w:ascii="Times New Roman"/>
          <w:b w:val="false"/>
          <w:i w:val="false"/>
          <w:color w:val="000000"/>
          <w:sz w:val="28"/>
        </w:rPr>
        <w:t xml:space="preserve">
      нұсқаулыққа             </w:t>
      </w:r>
    </w:p>
    <w:p>
      <w:pPr>
        <w:spacing w:after="0"/>
        <w:ind w:left="0"/>
        <w:jc w:val="both"/>
      </w:pPr>
      <w:r>
        <w:rPr>
          <w:rFonts w:ascii="Times New Roman"/>
          <w:b w:val="false"/>
          <w:i w:val="false"/>
          <w:color w:val="000000"/>
          <w:sz w:val="28"/>
        </w:rPr>
        <w:t xml:space="preserve">
      12-қосымша              </w:t>
      </w:r>
    </w:p>
    <w:bookmarkStart w:name="z144" w:id="129"/>
    <w:p>
      <w:pPr>
        <w:spacing w:after="0"/>
        <w:ind w:left="0"/>
        <w:jc w:val="both"/>
      </w:pPr>
      <w:r>
        <w:rPr>
          <w:rFonts w:ascii="Times New Roman"/>
          <w:b w:val="false"/>
          <w:i w:val="false"/>
          <w:color w:val="000000"/>
          <w:sz w:val="28"/>
        </w:rPr>
        <w:t>
      нысан</w:t>
      </w:r>
    </w:p>
    <w:bookmarkEnd w:id="129"/>
    <w:p>
      <w:pPr>
        <w:spacing w:after="0"/>
        <w:ind w:left="0"/>
        <w:jc w:val="both"/>
      </w:pPr>
      <w:r>
        <w:rPr>
          <w:rFonts w:ascii="Times New Roman"/>
          <w:b w:val="false"/>
          <w:i w:val="false"/>
          <w:color w:val="000000"/>
          <w:sz w:val="28"/>
        </w:rPr>
        <w:t>
      Ғылыми-зерттеу немесе тәжірибелік-конструкторлықжұмысты енгізу актісі</w:t>
      </w:r>
    </w:p>
    <w:p>
      <w:pPr>
        <w:spacing w:after="0"/>
        <w:ind w:left="0"/>
        <w:jc w:val="both"/>
      </w:pPr>
      <w:r>
        <w:rPr>
          <w:rFonts w:ascii="Times New Roman"/>
          <w:b w:val="false"/>
          <w:i w:val="false"/>
          <w:color w:val="000000"/>
          <w:sz w:val="28"/>
        </w:rPr>
        <w:t>
      1. ҒЗТКЖ атауы:___________________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Шығатын нәтиженің түрі:___________________________________________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ҒЗТКЖ тапсырыс беруші – ІІМ бөлінісі:_____________________________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Жұмысты орындаушы(-лар):__________________________________________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Ғылыми зерттеуді орындау негізі:__________________________________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(жоспарпозициясының нөмірі, өтінім (бөлініс, шығыскүнімен нөмірі),</w:t>
      </w:r>
    </w:p>
    <w:p>
      <w:pPr>
        <w:spacing w:after="0"/>
        <w:ind w:left="0"/>
        <w:jc w:val="both"/>
      </w:pPr>
      <w:r>
        <w:rPr>
          <w:rFonts w:ascii="Times New Roman"/>
          <w:b w:val="false"/>
          <w:i w:val="false"/>
          <w:color w:val="000000"/>
          <w:sz w:val="28"/>
        </w:rPr>
        <w:t>
      бастама)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Ғылыми зерттеу нәтижелерін қабылдау туралы күні мен мәлімет:______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(шығыс нөмірі және орындаушыға қабылдау актісін жіберу күні, жұмыстың</w:t>
      </w:r>
    </w:p>
    <w:p>
      <w:pPr>
        <w:spacing w:after="0"/>
        <w:ind w:left="0"/>
        <w:jc w:val="both"/>
      </w:pPr>
      <w:r>
        <w:rPr>
          <w:rFonts w:ascii="Times New Roman"/>
          <w:b w:val="false"/>
          <w:i w:val="false"/>
          <w:color w:val="000000"/>
          <w:sz w:val="28"/>
        </w:rPr>
        <w:t>
      сипаттамасы)</w:t>
      </w:r>
    </w:p>
    <w:p>
      <w:pPr>
        <w:spacing w:after="0"/>
        <w:ind w:left="0"/>
        <w:jc w:val="both"/>
      </w:pPr>
      <w:r>
        <w:rPr>
          <w:rFonts w:ascii="Times New Roman"/>
          <w:b w:val="false"/>
          <w:i w:val="false"/>
          <w:color w:val="000000"/>
          <w:sz w:val="28"/>
        </w:rPr>
        <w:t>
      7. ҒЗТКЖ-ні енгізу туралы мәлімет:___________________________________</w:t>
      </w:r>
    </w:p>
    <w:p>
      <w:pPr>
        <w:spacing w:after="0"/>
        <w:ind w:left="0"/>
        <w:jc w:val="both"/>
      </w:pPr>
      <w:r>
        <w:rPr>
          <w:rFonts w:ascii="Times New Roman"/>
          <w:b w:val="false"/>
          <w:i w:val="false"/>
          <w:color w:val="000000"/>
          <w:sz w:val="28"/>
        </w:rPr>
        <w:t>
                                         (енгізу нысандары мен әдістері,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қандай бөліністер, енгізу туралы басқа ақпарат)</w:t>
      </w:r>
    </w:p>
    <w:p>
      <w:pPr>
        <w:spacing w:after="0"/>
        <w:ind w:left="0"/>
        <w:jc w:val="both"/>
      </w:pPr>
      <w:r>
        <w:rPr>
          <w:rFonts w:ascii="Times New Roman"/>
          <w:b w:val="false"/>
          <w:i w:val="false"/>
          <w:color w:val="000000"/>
          <w:sz w:val="28"/>
        </w:rPr>
        <w:t>
      8. Бөліністердің (қызметкерлер мен әскери қызметшілер санаттарының)</w:t>
      </w:r>
    </w:p>
    <w:p>
      <w:pPr>
        <w:spacing w:after="0"/>
        <w:ind w:left="0"/>
        <w:jc w:val="both"/>
      </w:pPr>
      <w:r>
        <w:rPr>
          <w:rFonts w:ascii="Times New Roman"/>
          <w:b w:val="false"/>
          <w:i w:val="false"/>
          <w:color w:val="000000"/>
          <w:sz w:val="28"/>
        </w:rPr>
        <w:t>
      жедел қызметтік (жауынгерлік-қызметтік) қызметіне, сондай-ақ ІІМ-нің</w:t>
      </w:r>
    </w:p>
    <w:p>
      <w:pPr>
        <w:spacing w:after="0"/>
        <w:ind w:left="0"/>
        <w:jc w:val="both"/>
      </w:pPr>
      <w:r>
        <w:rPr>
          <w:rFonts w:ascii="Times New Roman"/>
          <w:b w:val="false"/>
          <w:i w:val="false"/>
          <w:color w:val="000000"/>
          <w:sz w:val="28"/>
        </w:rPr>
        <w:t>
      білім беру процесінеҒЗТКЖ енгізу тиімділігі туралы мәлімет:</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 ______________________________________</w:t>
      </w:r>
    </w:p>
    <w:p>
      <w:pPr>
        <w:spacing w:after="0"/>
        <w:ind w:left="0"/>
        <w:jc w:val="both"/>
      </w:pPr>
      <w:r>
        <w:rPr>
          <w:rFonts w:ascii="Times New Roman"/>
          <w:b w:val="false"/>
          <w:i w:val="false"/>
          <w:color w:val="000000"/>
          <w:sz w:val="28"/>
        </w:rPr>
        <w:t>
               (ІІМ бөлінісі – тапсырыс беруші)</w:t>
      </w:r>
    </w:p>
    <w:p>
      <w:pPr>
        <w:spacing w:after="0"/>
        <w:ind w:left="0"/>
        <w:jc w:val="both"/>
      </w:pPr>
      <w:r>
        <w:rPr>
          <w:rFonts w:ascii="Times New Roman"/>
          <w:b w:val="false"/>
          <w:i w:val="false"/>
          <w:color w:val="000000"/>
          <w:sz w:val="28"/>
        </w:rPr>
        <w:t>
      арнаулы (әскери) атағы                  ________________       Т.А.Ә.</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20____ жылғы"____" ___________</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