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22ff9" w14:textId="a922f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"2014-2015 оқу жылына жоғары білімі бар мамандар даярлауға арналған мемлекеттік білім беру тапсырысын мамандықтар бойынша бөлу туралы" 2014 жылғы 4 шілдедегі № 261 Қазақстан Республикасы Білім және ғылым министрінің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2014 жылғы 29 шілдедегі № 315 бұйрығы. Қазақстан Республикасының Әділет министрлігінде 2014 жылы 5 тамызда № 9670 тіркелді. Күші жойылды - Қазақстан Республикасы Білім және ғылым министрінің м.а. 2014 жылғы 18 тамыздағы № 354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Бұйрықтың күші жойылды - Қазақстан Республикасы Білім және ғылым министрінің м.а. 18.08.2014 № 354 </w:t>
      </w:r>
      <w:r>
        <w:rPr>
          <w:rFonts w:ascii="Times New Roman"/>
          <w:b w:val="false"/>
          <w:i w:val="false"/>
          <w:color w:val="ff0000"/>
          <w:sz w:val="28"/>
        </w:rPr>
        <w:t>бұйрығымен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«2014-2015 оқу жылына жоғары білімі бар мамандар даярлауға арналған мемлекеттік білім беру тапсырысын мамандықтар бойынша бөлу туралы» Қазақстан Республикасы Білім және ғылым министрінің 2014 жылғы 4 шілдедегі № 261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9587 болып тіркелген, «Егемен Қазақстан» 2014 жылғы 19 шілдедегі № 139 (28363) санында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бұйрыққа 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жаңа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Жоғары, жоғары оқу орнынан кейінгі білім және халықаралық ынтымақтастық департаменті (Ж.Қ. Шаймарданов):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тіркеуден өткеннен кейін осы бұйрықты бұқаралық ақпарат құралдарында жарияласын.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вице-министр Т.О. Балықбаевқа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рет ресми жарияланғаннан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Сәрінжіпов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Білім және Ғылым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29 шілдедегі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315 бұйрығына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Білім және Ғылым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4 шілдедегі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261 бұйрығына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 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2014-2015 оқу жылына арналған күндізгі оқу нысанындағы</w:t>
      </w:r>
      <w:r>
        <w:br/>
      </w:r>
      <w:r>
        <w:rPr>
          <w:rFonts w:ascii="Times New Roman"/>
          <w:b/>
          <w:i w:val="false"/>
          <w:color w:val="000000"/>
        </w:rPr>
        <w:t>
мамандықтар бөлінісінде жоғары білімі бар мамандар даярлауға</w:t>
      </w:r>
      <w:r>
        <w:br/>
      </w:r>
      <w:r>
        <w:rPr>
          <w:rFonts w:ascii="Times New Roman"/>
          <w:b/>
          <w:i w:val="false"/>
          <w:color w:val="000000"/>
        </w:rPr>
        <w:t>
арналған мемлекеттік білім беру тапсырысы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4690"/>
        <w:gridCol w:w="1097"/>
        <w:gridCol w:w="1034"/>
        <w:gridCol w:w="885"/>
        <w:gridCol w:w="1161"/>
        <w:gridCol w:w="907"/>
        <w:gridCol w:w="885"/>
        <w:gridCol w:w="1291"/>
      </w:tblGrid>
      <w:tr>
        <w:trPr>
          <w:trHeight w:val="255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4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Мамандықтардың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гранттары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оқу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қысқартылған оқу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Білім беру</w:t>
            </w:r>
          </w:p>
        </w:tc>
      </w:tr>
      <w:tr>
        <w:trPr>
          <w:trHeight w:val="54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5В010100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оқыту және тәрбиелеу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55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5В010200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Бастауышта оқытудың педагогикасы мен әдістемесі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5В010300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 және психология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5В010400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Бастапқы әскери дайындық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5В010500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Дефектология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5В010600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Музыкалық білім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5В010700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Бейнелеу өнері және сызу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5В010800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Денешынықтыру және спорт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5В010900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5В011000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5В011100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5В011200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5В011300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5В011400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9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5В011500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және экономика негіздері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5В011600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5В011700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мен әдебиеті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5В011800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 мен әдебиеті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6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5В011900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тілі: екі шетел тілі (ағылшын тілі)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6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5В011900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тілі: екі шетел тілі (неміс тілі)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5В011900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тілі: екі шетел тілі (француз тілі)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5В012000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білім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8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5В012100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тілінде оқытпайтын мектептердегі қазақ тілі мен әдебиеті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6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5В012200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тілінде оқытпайтын мектептердегі орыс тілі мен әдебиеті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5В012300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педагогика және өзін-өзі тану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8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және ата-анасының қамқорлығынсыз қалған балалар үшін квота (1%)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топтағы мүгедектер, бала кезінен мүгедектер, мүгедек балалар арасынан шыққан азаматтар үшін квота (1%)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Жеңілдіктері мен кепілдіктері бойынша Ұлы Отан соғысының қатысушылары мен мүгедектеріне теңестірілген адамдар үшін квота (0,5%)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Гуманитарлық ғылымдар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5В020100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Философия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5В020200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қатынастар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5В020300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5В020400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Мәдениеттану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5В020500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Филология: қазақ тілі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5В020500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Филология: орыс тілі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5В020600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Дінтану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5В020700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Аударма ісі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5В020800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Археология және этнология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5В020900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Шығыстану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филологиясы: ағылшын тілі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филологиясы: неміс тілі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филологиясы: араб тілі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филологиясы: түрік тілі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филологиясы: корей тілі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филологиясы: қытай тілі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филологиясы: жапон тілі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филологиясы: өзбек тілі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филологиясы: ұйғыр тілі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филологиясы: француз тілі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5В021100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Теология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5В021200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Түркітану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5В021500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Исламтану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және ата-анасының қамқорлығынсыз қалған балалар үшін квота (1%)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топтағы мүгедектер, бала кезінен мүгедектер, мүгедек балалар арасынан шыққан азаматтар үшін квота (1%)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Жеңілдіктері мен кепілдіктері бойынша Ұлы Отан соғысының қатысушылары мен мүгедектеріне теңестірілген адамдар үшін квота (0,5%)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Құқық</w:t>
            </w:r>
          </w:p>
        </w:tc>
      </w:tr>
      <w:tr>
        <w:trPr>
          <w:trHeight w:val="36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5В030100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Құқықтану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5В030200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құқық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5В030300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5В030400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Кеден ісі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және ата-анасының қамқорлығынсыз қалған балалар үшін квота (1%)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топтағы мүгедектер, бала кезінен мүгедектер, мүгедек балалар арасынан шыққан азаматтар үшін квота (1%)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Жеңілдіктері мен кепілдіктері бойынша Ұлы Отан соғысының қатысушылары мен мүгедектеріне теңестірілген адамдар үшін квота (0,5%)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Өнер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5В040200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Аспаптық орындаушылық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5В040300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Вокалдық өнер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5В040400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Дәстүрлі музыка өнері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5В040600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Режиссура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5В040900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5В041300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Кескіндеме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5В041400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5В041700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 өнері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5В041900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Мұражай ісі және ескерткіштерді қорғау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5В042000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5В042100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5В042200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Баспа ісі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және ата-анасының қамқорлығынсыз қалған балалар үшін квота (1%)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топтағы мүгедектер, бала кезінен мүгедектер, мүгедек балалар арасынан шыққан азаматтар үшін квота (1%)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Жеңілдіктері мен кепілдіктері бойынша Ұлы Отан соғысының қатысушылары мен мүгедектеріне теңестірілген адамдар үшін квота (0,5%)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Әлеуметтік ғылымдар, экономика және бизнес</w:t>
            </w:r>
          </w:p>
        </w:tc>
      </w:tr>
      <w:tr>
        <w:trPr>
          <w:trHeight w:val="34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5В050100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Әлеуметтану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5В050200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Саясаттану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5В050300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5В050400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Журналистика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5В050500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Аймақтану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5В050600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5В050700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5В050800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5В050900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5В051000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және жергілікті басқару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5В051100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5В051200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5В051300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Әлемдік экономика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5В051400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байланыс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5В051500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Мұрағаттану, құжаттар жүргізу және құжаттамалық қамтамасыз ету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5В051900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Еңбекті ұйымдастыру және нормалау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және ата-анасының қамқорлығынсыз қалған балалар үшін квота (1%)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топтағы мүгедектер, бала кезінен мүгедектер, мүгедек балалар арасынан шыққан азаматтар үшін квота (1%)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4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Жеңілдіктері мен кепілдіктері бойынша Ұлы Отан соғысының қатысушылары мен мүгедектеріне теңестірілген адамдар үшін квота (0,5%)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Жаратылыстану ғылымдары</w:t>
            </w:r>
          </w:p>
        </w:tc>
      </w:tr>
      <w:tr>
        <w:trPr>
          <w:trHeight w:val="3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5В060100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5В060200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5В060300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5В060400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5В060500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Ядролық физика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5В060600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5В060700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5В060800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5В060900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5В061000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Гидрология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5В061100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 және астрономия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5В061200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Метеорология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және ата-анасының қамқорлығынсыз қалған балалар үшін квота (1%)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топтағы мүгедектер, бала кезінен мүгедектер, мүгедек балалар арасынан шыққан азаматтар үшін квота (1%)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Жеңілдіктері мен кепілдіктері бойынша Ұлы Отан соғысының қатысушылары мен мүгедектеріне теңестірілген адамдар үшін квота (0,5%)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Техникалық ғылымдар және технологиялар</w:t>
            </w:r>
          </w:p>
        </w:tc>
      </w:tr>
      <w:tr>
        <w:trPr>
          <w:trHeight w:val="34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5В070100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Биотехнология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5В070200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Автоматтандыру және басқару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6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5В070300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6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5В070400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 ету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6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5В070500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Математикалық және компьютерлік модельдеу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6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5В070600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Геология және пайдалы қазбалар кен орнын барлау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9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5В070700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Тау- кен ісі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1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5В070800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газ ісі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1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5В070900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57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5В071000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 тану және жаңа материалдар технологиясы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5В071100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Геодезия және картография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5В071200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 жасау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6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5В071300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Көлік, көліктік техника және технологиялар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6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5В071400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Авиациялық техника және технологиялар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5B071500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Теңіз техникасы мен технологиялар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5В071600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Аспап жасау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1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5В071700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энергетикасы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6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5В071800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энергетикасы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6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5В071900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Радиотехника, электроника және телекоммуникациялар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6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5В072000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Бейорганикалық заттардың химиялық технологиясы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5В072100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Органикалық заттардың химиялық технологиясы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5В072200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Полиграфия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5В072300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физика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5В072400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Технологиялық машиналар және жабдықтар (сала бойынша)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8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5В072500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өңдеу және ағаштан бұйымдар жасау технологиясы (қолданылу саласы бойынша)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9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5В072600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 өнеркәсіп бұйымдарының технологиясы және құрастырылуы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61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5В072700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 – түлік өнімдерінің технологиясы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5В072800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өңдеу өндірістерінің технологиясы (сала бойынша)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6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5В072900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8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5В073000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материалдарын, бұйымдарын және құрастырылымдарын өндіру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6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5В073100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және өмір тіршілігінің қауіпсіздігі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5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5В073200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Стандарттау, сертификаттау және метрология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6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5В073300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Тоқыма материалдарының технологиясы және жобалануы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5В073700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Пайдалы қазбаларды байыту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5В073800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Материалдарды қысыммен өңдеу технологиясы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9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5B074300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Ұшатын аппараттар мен қозғалтқыштарды ұшуда пайдалану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5В074500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құрылысы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5В074600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Ғарыш техникасы және технологиялары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5В074800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Фармацевтикалық өндіріс технологиясы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5В075200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жүйелер және желілер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5В075300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Балқуы қиын бейметалл және силикатты материалдардың химиялық технологиясы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8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және ата-анасының қамқорлығынсыз қалған балалар үшін квота (1%)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топтағы мүгедектер, бала кезінен мүгедектер, мүгедек балалар арасынан шыққан азаматтар үшін квота (1%)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Жеңілдіктері мен кепілдіктері бойынша Ұлы Отан соғысының қатысушылары мен мүгедектеріне теңестірілген адамдар үшін квота (0,5%)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Ауылшаруашылық ғылымдары </w:t>
            </w:r>
          </w:p>
        </w:tc>
      </w:tr>
      <w:tr>
        <w:trPr>
          <w:trHeight w:val="36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5В080100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Агрономия 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64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5В080200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 өндіру технологиясы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6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5В080300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Аңшылықтану және аң шаруашылығы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4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5В080400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шаруашылығы және өнеркәсіптік балық аулау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5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5В080500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ресурстары және суды пайдалану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5В080600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Аграрлық техника және технология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55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5В080700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ресурстары және орман шаруашылығы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5В080800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Топырақтану және агрохимия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5В080900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 - көкөніс шаруашылығы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5В081000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мелиорациялау, баптау және қорғау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5В081100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Өсімдік қорғау және карантин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6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5В081200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шаруашылығын энергиямен қамтамасыз ету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8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және ата-анасының қамқорлығынсыз қалған балалар үшін квота (1%)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топтағы мүгедектер, бала кезінен мүгедектер, мүгедек балалар арасынан шыққан азаматтар үшін квота (1%)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Жеңілдіктері мен кепілдіктері бойынша Ұлы Отан соғысының қатысушылары мен мүгедектеріне теңестірілген адамдар үшін квота (0,5%)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Қызмет көрсету</w:t>
            </w:r>
          </w:p>
        </w:tc>
      </w:tr>
      <w:tr>
        <w:trPr>
          <w:trHeight w:val="94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5В090100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Көлікті пайдалану және жүк қозғалысы мен тасымалдауды ұйымдастыру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5В090200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5В090300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Жерге орналастыру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5В090400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Әлеуметтік-мәдени қызмет көрсету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5В090500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5В090600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–тынығу жұмысы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5В090700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5В090800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Бағалау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5В090900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Логистика (сала бойынша)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5В091000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 ісі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5В091200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Мейрамхана ісі және мейманхана бизнесі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8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және ата-анасының қамқорлығынсыз қалған балалар үшін квота (1%)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топтағы мүгедектер, бала кезінен мүгедектер, мүгедек балалар арасынан шыққан азаматтар үшін квота (1%)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Жеңілдіктері мен кепілдіктері бойынша Ұлы Отан соғысының қатысушылары мен мүгедектеріне теңестірілген адамдар үшін квота (0,5%)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Әскери іс және қауіпсіздік </w:t>
            </w:r>
          </w:p>
        </w:tc>
      </w:tr>
      <w:tr>
        <w:trPr>
          <w:trHeight w:val="46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5В100200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қауіпсіздік жүйелері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Денсаулық сақтау және әлеуметтік қамтамасыз ету (медицина)</w:t>
            </w:r>
          </w:p>
        </w:tc>
      </w:tr>
      <w:tr>
        <w:trPr>
          <w:trHeight w:val="36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5В110100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Мейірбикелік ісі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5В110200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денсаулық сақтау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5В110300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5В110400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Дәрігерлік емдеу ісі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және ата-анасының қамқорлығынсыз қалған балалар үшін квота (1%)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топтағы мүгедектер, бала кезінен мүгедектер, мүгедек балалар арасынан шыққан азаматтар үшін квота (1%)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Жеңілдіктері мен кепілдіктері бойынша Ұлы Отан соғысының қатысушылары мен мүгедектеріне теңестірілген адамдар үшін квота (0,5%)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Ветеринария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5B120100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 медицина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5B120200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 санитария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және ата-анасының қамқорлығынсыз қалған балалар үшін квота (1%)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топтағы мүгедектер, бала кезінен мүгедектер, мүгедек балалар арасынан шыққан азаматтар үшін квота (1%)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Жеңілдіктері мен кепілдіктері бойынша Ұлы Отан соғысының қатысушылары мен мүгедектеріне теңестірілген адамдар үшін квота (0,5%)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Денсаулық сақтау және әлеуметтік қамтамасыз ету (медицина)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5B130100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медицина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5B130200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Стамотология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және ата-анасының қамқорлығынсыз қалған балалар үшін квота (1%)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топтағы мүгедектер, бала кезінен мүгедектер, мүгедек балалар арасынан шыққан азаматтар үшін квота (1%)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Жеңілдіктері мен кепілдіктері бойынша Ұлы Отан соғысының қатысушылары мен мүгедектеріне теңестірілген адамдар үшін квота (0,5%)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Назарбаев Университетінде студенттерді оқыту үшін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7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А. Яссауи атындағы Халықаралық Қазақ-Түрік университетінде Түркі Республикасынан, басқа түркі тілдес республикалардан студенттерді оқытуға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Ауғаныстан азаматтарын оқытуға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келісім-шарт бойынша шетел азаматтарын оқытуға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Монғолия азаматтарын оқытуға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М.В.Ломоносов атындағы Мәскеу мемлекеттік университетінің Қазақстандағы филиалында студенттерді оқытуға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оқу орындарының дайындық бөлімдерінде тыңдаушыларды оқытуға: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қазақ диаспора өкілдерін жоғары оқу орындарының дайындық бөлімінде оқытуға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Тәжікстан тыңдаушыларын дайындық бөлімде оқытуға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Қ. А. Яссауи атындағы Халықаралық Қазақ-Түрік университетінде Түркі Республикасынан, басқа түркі тілдес республикалардан тыңдаушыларды оқытуға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Назарбаев Университетінің дайындық бөлімінде тыңдаушыларды оқытуға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Ауғаныстан тыңдаушыларын дайындық бөлімде оқытуға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шетел азаматтарын оқытуға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ұлттық өнер университеті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5В010600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Музыкалық білім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5В020400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Мәдениеттану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5В040100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Музыкатану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5В040200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Аспаптық орындау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5В040300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Вокалдық өнер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5В040400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Дәстүрлі музыка өнері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5В040500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Дирижерлау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5В040600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Режиссура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5В040700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Актерлық өнер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5В040800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Эстрадалық өнер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5В040900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5В041000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Сценография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5В041100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Композиция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5В041200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Операторлық өнер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5В041300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Кескіндеме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5В041500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Мүсін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5В041600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Өнертану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5В041700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 өнері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5В042300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 - менеджмент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және ата-анасының қамқорлығынсыз қалған балалар үшін квота (1%)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топтағы мүгедектер, бала кезінен мүгедектер, мүгедек балалар арасынан шыққан азаматтар үшін квота (1%)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Жеңілдіктері мен кепілдіктері бойынша Ұлы Отан соғысының қатысушылары мен мүгедектеріне теңестірілген адамдар үшін квота (0,5%)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атындағы Қазақ ұлттық консерваториясы</w:t>
            </w:r>
          </w:p>
        </w:tc>
      </w:tr>
      <w:tr>
        <w:trPr>
          <w:trHeight w:val="3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5В010300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 және психология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5В010600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Музыкалық білім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5В040100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Музыкатану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5В040200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Аспаптық орындау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5В040300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Вокалдық өнер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5В040400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Дәстүрлі музыка өнері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5В040500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Дирижерлау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5В041100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Композиция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5В042300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 - менеджмент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және ата-анасының қамқорлығынсыз қалған балалар үшін квота (1%)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топтағы мүгедектер, бала кезінен мүгедектер, мүгедек балалар арасынан шыққан азаматтар үшін квота (1%)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Жеңілдіктері мен кепілдіктері бойынша Ұлы Отан соғысының қатысушылары мен мүгедектеріне теңестірілген адамдар үшін квота (0,5%)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Жүргенов атындағы Қазақ ұлттық өнер академиясы</w:t>
            </w:r>
          </w:p>
        </w:tc>
      </w:tr>
      <w:tr>
        <w:trPr>
          <w:trHeight w:val="54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5В040400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Дәстүрлі музыка өнері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5В040600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Режиссура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5В040700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Актерлық өнер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5В040800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Эстрадалық өнер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5В040900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5В041000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Сценография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5В041200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Операторлық өнер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5В041300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Кескіндеме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5В041400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5В041500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Мүсін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5В041600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Өнертану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5В041700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 өнері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5В042100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5В042300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 - менеджмент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және ата-анасының қамқорлығынсыз қалған балалар үшін квота (1%)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топтағы мүгедектер, бала кезінен мүгедектер, мүгедек балалар арасынан шыққан азаматтар үшін квота (1%)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Жеңілдіктері мен кепілдіктері бойынша Ұлы Отан соғысының қатысушылары мен мүгедектеріне теңестірілген адамдар үшін квота (0,5%)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Қазақстан-Британ техникалық университеті</w:t>
            </w:r>
          </w:p>
        </w:tc>
      </w:tr>
      <w:tr>
        <w:trPr>
          <w:trHeight w:val="31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5В050600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5В050700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5В070200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Автоматтандыру және басқару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5В070300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5В070400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 ету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5В070500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Математикалық және компьютерлік модельдеу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5В070600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Геология және пайдалы қазбалар кен орнын барлау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5В070800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газ ісі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5В071500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Теңіз техникасы мен технологиялар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5В072100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Органикалық заттардың химиялық технологиясы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және ата-анасының қамқорлығынсыз қалған балалар үшін квота (1%)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топтағы мүгедектер, бала кезінен мүгедектер, мүгедек балалар арасынан шыққан азаматтар үшін квота (1%)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Жеңілдіктері мен кепілдіктері бойынша Ұлы Отан соғысының қатысушылары мен мүгедектеріне теңестірілген адамдар үшін квота (0,5%)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Мәскеу авиациялық институтының «Восход» филиалы</w:t>
            </w:r>
          </w:p>
        </w:tc>
      </w:tr>
      <w:tr>
        <w:trPr>
          <w:trHeight w:val="42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24.05.03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Ұшатын аппараттарды сынау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09.03.01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 және есептеу техникасы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01.03.04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Қолданбалы математика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38.03.02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ақпараттық технологиялар университеті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5В060200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5В070300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5В070400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 ету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5В070500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Математикалық және компьютерлік модельдеу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5В071900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Радиотехника, электроника және телекоммуникациялар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және ата-анасының қамқорлығынсыз қалған балалар үшін квота (1%)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топтағы мүгедектер, бала кезінен мүгедектер, мүгедек балалар арасынан шыққан азаматтар үшін квота (1%)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Жеңілдіктері мен кепілдіктері бойынша Ұлы Отан соғысының қатысушылары мен мүгедектеріне теңестірілген адамдар үшін квота (0,5%)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академиясы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5В050600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5В050700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5В050800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5В050900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және ата-анасының қамқорлығынсыз қалған балалар үшін квота (1%)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топтағы мүгедектер, бала кезінен мүгедектер, мүгедек балалар арасынан шыққан азаматтар үшін квота (1%)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Жеңілдіктері мен кепілдіктері бойынша Ұлы Отан соғысының қатысушылары мен мүгедектеріне теңестірілген адамдар үшін квота (0,5%)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