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af0f" w14:textId="425a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31 шілдедегі № 324 бұйрығы. Қазақстан Республикасының Әділет министрлігінде 2014 жылы 25 тамызда № 9699 тіркелді. Күші жойылды - Қазақстан Республикасы Қаржы министрінің 2016 жылғы 2 желтоқсандағы № 630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02.12.2016 </w:t>
      </w:r>
      <w:r>
        <w:rPr>
          <w:rFonts w:ascii="Times New Roman"/>
          <w:b w:val="false"/>
          <w:i w:val="false"/>
          <w:color w:val="ff0000"/>
          <w:sz w:val="28"/>
        </w:rPr>
        <w:t>№ 630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124-бабына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 Бюджеттік рәсімдер әдіснамасы департаменті (З.А. Ерназарова) заңнамада белгіленген тәртіпте:</w:t>
      </w:r>
    </w:p>
    <w:bookmarkEnd w:id="3"/>
    <w:bookmarkStart w:name="z197" w:id="4"/>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4"/>
    <w:bookmarkStart w:name="z198" w:id="5"/>
    <w:p>
      <w:pPr>
        <w:spacing w:after="0"/>
        <w:ind w:left="0"/>
        <w:jc w:val="both"/>
      </w:pP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bookmarkEnd w:id="5"/>
    <w:bookmarkStart w:name="z199"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орналасуын.</w:t>
      </w:r>
    </w:p>
    <w:bookmarkEnd w:id="6"/>
    <w:bookmarkStart w:name="z5" w:id="7"/>
    <w:p>
      <w:pPr>
        <w:spacing w:after="0"/>
        <w:ind w:left="0"/>
        <w:jc w:val="both"/>
      </w:pPr>
      <w:r>
        <w:rPr>
          <w:rFonts w:ascii="Times New Roman"/>
          <w:b w:val="false"/>
          <w:i w:val="false"/>
          <w:color w:val="000000"/>
          <w:sz w:val="28"/>
        </w:rPr>
        <w:t>
      4. Осы бұйрық алғашқы ресми жариялаған күнінен бастап он күнтізбелік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Орынбасары-Қазақстан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31 шілдедегі</w:t>
            </w:r>
            <w:r>
              <w:br/>
            </w:r>
            <w:r>
              <w:rPr>
                <w:rFonts w:ascii="Times New Roman"/>
                <w:b w:val="false"/>
                <w:i w:val="false"/>
                <w:color w:val="000000"/>
                <w:sz w:val="20"/>
              </w:rPr>
              <w:t>№ 324 бұйрығымен бекітілген</w:t>
            </w:r>
          </w:p>
        </w:tc>
      </w:tr>
    </w:tbl>
    <w:bookmarkStart w:name="z21" w:id="8"/>
    <w:p>
      <w:pPr>
        <w:spacing w:after="0"/>
        <w:ind w:left="0"/>
        <w:jc w:val="left"/>
      </w:pPr>
      <w:r>
        <w:rPr>
          <w:rFonts w:ascii="Times New Roman"/>
          <w:b/>
          <w:i w:val="false"/>
          <w:color w:val="000000"/>
        </w:rPr>
        <w:t xml:space="preserve"> Мемлекеттiк мекемелердiң, бюджеттiк бағдарламалар әкiмшiлерiнiң</w:t>
      </w:r>
      <w:r>
        <w:br/>
      </w:r>
      <w:r>
        <w:rPr>
          <w:rFonts w:ascii="Times New Roman"/>
          <w:b/>
          <w:i w:val="false"/>
          <w:color w:val="000000"/>
        </w:rPr>
        <w:t>және бюджетті атқару жөніндегі уәкілетті органдардың бюджеттiк</w:t>
      </w:r>
      <w:r>
        <w:br/>
      </w:r>
      <w:r>
        <w:rPr>
          <w:rFonts w:ascii="Times New Roman"/>
          <w:b/>
          <w:i w:val="false"/>
          <w:color w:val="000000"/>
        </w:rPr>
        <w:t>есептiлiктi жасау және ұсыну қағидалары</w:t>
      </w:r>
      <w:r>
        <w:br/>
      </w:r>
      <w:r>
        <w:rPr>
          <w:rFonts w:ascii="Times New Roman"/>
          <w:b/>
          <w:i w:val="false"/>
          <w:color w:val="000000"/>
        </w:rPr>
        <w:t>1. Жалпы ережелер</w:t>
      </w:r>
    </w:p>
    <w:bookmarkEnd w:id="8"/>
    <w:bookmarkStart w:name="z23" w:id="9"/>
    <w:p>
      <w:pPr>
        <w:spacing w:after="0"/>
        <w:ind w:left="0"/>
        <w:jc w:val="both"/>
      </w:pPr>
      <w:r>
        <w:rPr>
          <w:rFonts w:ascii="Times New Roman"/>
          <w:b w:val="false"/>
          <w:i w:val="false"/>
          <w:color w:val="000000"/>
          <w:sz w:val="28"/>
        </w:rPr>
        <w:t>
      1. Осы Қағидалармен республикалық және жергілікті бюджеттер есебінен ұсталатын мемлекеттік мекемелер, бюджеттік бағдарламалар әкімшілері және бюджетті атқару жөніндегі уәкілетті органдар бюджеттік есептілігінің көлемі, нысандары, оларды жасау және ұсыну кезеңділігі, мерзімі, тәртібі белгіленеді.</w:t>
      </w:r>
    </w:p>
    <w:bookmarkEnd w:id="9"/>
    <w:bookmarkStart w:name="z24" w:id="10"/>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мен бюджеттік бағдарламалар әкімшілері және бюджетті атқару жөніндегі уәкілетті органдар осы Қағидаларда белгіленген көлемде және нысандар бойынша есептер жасайды.</w:t>
      </w:r>
    </w:p>
    <w:bookmarkEnd w:id="10"/>
    <w:bookmarkStart w:name="z25" w:id="11"/>
    <w:p>
      <w:pPr>
        <w:spacing w:after="0"/>
        <w:ind w:left="0"/>
        <w:jc w:val="both"/>
      </w:pPr>
      <w:r>
        <w:rPr>
          <w:rFonts w:ascii="Times New Roman"/>
          <w:b w:val="false"/>
          <w:i w:val="false"/>
          <w:color w:val="000000"/>
          <w:sz w:val="28"/>
        </w:rPr>
        <w:t>
      3. Есептердің нысандары оларда көзделген көрсеткіштерге нақты сәйкестендіріліп толтырылады. Бекітілген есеп нысандарында көрсеткіштерді және олардың кодтарын өзгертуге немесе оларға қосымша көрсеткіштер енгізуге жол берілмейді.</w:t>
      </w:r>
    </w:p>
    <w:bookmarkEnd w:id="11"/>
    <w:p>
      <w:pPr>
        <w:spacing w:after="0"/>
        <w:ind w:left="0"/>
        <w:jc w:val="both"/>
      </w:pPr>
      <w:r>
        <w:rPr>
          <w:rFonts w:ascii="Times New Roman"/>
          <w:b w:val="false"/>
          <w:i w:val="false"/>
          <w:color w:val="000000"/>
          <w:sz w:val="28"/>
        </w:rPr>
        <w:t>
      Ағымдағы есепті кезеңге, сонымен бірге өткен кезеңге жататын (оларды бекіткеннен кейін) есептілік деректерінің өзгеруі деректердің алшақтығы анықталған кезеңде жасалған бюджеттік есептілікте жүргізіледі.</w:t>
      </w:r>
    </w:p>
    <w:bookmarkStart w:name="z26" w:id="12"/>
    <w:p>
      <w:pPr>
        <w:spacing w:after="0"/>
        <w:ind w:left="0"/>
        <w:jc w:val="both"/>
      </w:pPr>
      <w:r>
        <w:rPr>
          <w:rFonts w:ascii="Times New Roman"/>
          <w:b w:val="false"/>
          <w:i w:val="false"/>
          <w:color w:val="000000"/>
          <w:sz w:val="28"/>
        </w:rPr>
        <w:t>
      4. Республикалық бюджеттік бағдарламалардың әкімшілері ведомстволық бағыныстағы мемлекеттік мекемелердің бюджеттік есептілігіне өзгерістер енгізген жағдайда, республикалық бюджеттік бағдарламалардың әкімшісі бюджеттік есептілігіне өзгерістер енгізілген ведомстволық бағыныстағы мемлекеттік мекемелерге басшы мен бас бухгалтер қол қоя отырып, өзгерістер енгізу себептерін көрсетіп, енгізілген өзгерістер туралы жазбаша хабарлама жібереді.</w:t>
      </w:r>
    </w:p>
    <w:bookmarkEnd w:id="12"/>
    <w:p>
      <w:pPr>
        <w:spacing w:after="0"/>
        <w:ind w:left="0"/>
        <w:jc w:val="both"/>
      </w:pPr>
      <w:r>
        <w:rPr>
          <w:rFonts w:ascii="Times New Roman"/>
          <w:b w:val="false"/>
          <w:i w:val="false"/>
          <w:color w:val="000000"/>
          <w:sz w:val="28"/>
        </w:rPr>
        <w:t>
      Мемлекеттік мекеме бюджеттік бағдарламалар әкімшісінің енгізген өзгерістеріне сәйкес бюджеттік есептіліктің өзіндегі данасына бюджеттік бағдарламалар әкімшісінің жазбаша хабарламасын алған күннен бастап 10 жұмыс күн ішінде өзгерістер енгізеді.</w:t>
      </w:r>
    </w:p>
    <w:p>
      <w:pPr>
        <w:spacing w:after="0"/>
        <w:ind w:left="0"/>
        <w:jc w:val="both"/>
      </w:pPr>
      <w:r>
        <w:rPr>
          <w:rFonts w:ascii="Times New Roman"/>
          <w:b w:val="false"/>
          <w:i w:val="false"/>
          <w:color w:val="000000"/>
          <w:sz w:val="28"/>
        </w:rPr>
        <w:t xml:space="preserve">
      Мемлекеттік мекеменің бюджеттік есептілігіне түзетулер республикалық бюджеттік бағдарламалар әкімшісінің ведомстволық бағыныстағы мемлекеттік мекеменің есебін қарау нәтижелері бойынша оның жазбаша хабарламасының негізінде ғана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түзетулер енгізу тәртібін міндетті түрде сақтай отырып, енгізіледі.</w:t>
      </w:r>
    </w:p>
    <w:p>
      <w:pPr>
        <w:spacing w:after="0"/>
        <w:ind w:left="0"/>
        <w:jc w:val="both"/>
      </w:pPr>
      <w:r>
        <w:rPr>
          <w:rFonts w:ascii="Times New Roman"/>
          <w:b w:val="false"/>
          <w:i w:val="false"/>
          <w:color w:val="000000"/>
          <w:sz w:val="28"/>
        </w:rPr>
        <w:t>
      Республикалық бюджеттік бағдарламалар әкімшісінің бюджеттік есептілігіне ескертулер болған және өзгерістер енгізу қажеттілігі болған жағдайда бюджетті атқару жөніндегі орталық уәкілетті органның құзыреті шегінде мемлекеттік бюджеттің атқарылуына қызмет көрсетуді жүзеге асыратын ведомство (бұдан әрі - ведомство) ақпараттық жүйеде (бұдан әрі – АЖ) қайтару себептерін көрсете отырып, тиісті өзгерістер енгізу үшін республикалық бюджеттік бағдарламалар әкімшісінің бюджеттік есептілігін қайтарады. Республикалық бюджеттік бағдарламалар әкімшісі бюджеттік есептілікке тиісті өзгерістер енгізгеннен кейін оны ведомствоға қайта жібереді.</w:t>
      </w:r>
    </w:p>
    <w:bookmarkStart w:name="z27" w:id="13"/>
    <w:p>
      <w:pPr>
        <w:spacing w:after="0"/>
        <w:ind w:left="0"/>
        <w:jc w:val="both"/>
      </w:pPr>
      <w:r>
        <w:rPr>
          <w:rFonts w:ascii="Times New Roman"/>
          <w:b w:val="false"/>
          <w:i w:val="false"/>
          <w:color w:val="000000"/>
          <w:sz w:val="28"/>
        </w:rPr>
        <w:t>
      5. Жергілікті бюджеттік бағдарламалардың әкімшісі ведомстволық бағыныстағы мемлекеттік мекемелердің бюджеттік есептілігіне өзгерістер енгізген жағдайда, жергілікті бюджеттік бағдарламалардың әкімшісі бюджеттік есептілігіне өзгерістер енгізілген ведомстволық бағыныстағы мемлекеттік мекемелерге өзгерістер енгізу себебі көрсетіп, басшы мен бас бухгалтердің қолы қойылып, енгізілген өзгерістер туралы жазбаша хабарламаны жібереді.</w:t>
      </w:r>
    </w:p>
    <w:bookmarkEnd w:id="13"/>
    <w:p>
      <w:pPr>
        <w:spacing w:after="0"/>
        <w:ind w:left="0"/>
        <w:jc w:val="both"/>
      </w:pPr>
      <w:r>
        <w:rPr>
          <w:rFonts w:ascii="Times New Roman"/>
          <w:b w:val="false"/>
          <w:i w:val="false"/>
          <w:color w:val="000000"/>
          <w:sz w:val="28"/>
        </w:rPr>
        <w:t>
      Мемлекеттік мекеме жергілікті бюджеттік бағдарламалардың әкімшілері енгізген өзгерістерге сәйкес есептің өзіндегі данасына өзгерістер енгізеді.</w:t>
      </w:r>
    </w:p>
    <w:p>
      <w:pPr>
        <w:spacing w:after="0"/>
        <w:ind w:left="0"/>
        <w:jc w:val="both"/>
      </w:pPr>
      <w:r>
        <w:rPr>
          <w:rFonts w:ascii="Times New Roman"/>
          <w:b w:val="false"/>
          <w:i w:val="false"/>
          <w:color w:val="000000"/>
          <w:sz w:val="28"/>
        </w:rPr>
        <w:t>
      Бюджетті атқару жөніндегі жергілікті уәкілетті орган жергілікті бюджеттік бағдарламалар әкімшісінің есебіне өзгерістер енгізген жағдайда, соңғысы бюджеттік есептілікке түзетулерді ұқсас тәртіппен енгізіледі.</w:t>
      </w:r>
    </w:p>
    <w:bookmarkStart w:name="z28" w:id="14"/>
    <w:p>
      <w:pPr>
        <w:spacing w:after="0"/>
        <w:ind w:left="0"/>
        <w:jc w:val="both"/>
      </w:pPr>
      <w:r>
        <w:rPr>
          <w:rFonts w:ascii="Times New Roman"/>
          <w:b w:val="false"/>
          <w:i w:val="false"/>
          <w:color w:val="000000"/>
          <w:sz w:val="28"/>
        </w:rPr>
        <w:t>
      6. Бюджеттік нысандардың мекенжай бөлігі мынадай тәртіппен толтырылады:</w:t>
      </w:r>
    </w:p>
    <w:bookmarkEnd w:id="14"/>
    <w:p>
      <w:pPr>
        <w:spacing w:after="0"/>
        <w:ind w:left="0"/>
        <w:jc w:val="both"/>
      </w:pPr>
      <w:r>
        <w:rPr>
          <w:rFonts w:ascii="Times New Roman"/>
          <w:b w:val="false"/>
          <w:i w:val="false"/>
          <w:color w:val="000000"/>
          <w:sz w:val="28"/>
        </w:rPr>
        <w:t>
      "Бюджеттік бағдарламалардың әкімшісі" деректемесі - Қазақстан Республикасының Бірыңғай бюджеттік сыныптамасы бюджет шығыстарының функционалдық сыныптамасынан бюджеттік бағдарламалар әкімшісінің атауы мен коды;</w:t>
      </w:r>
    </w:p>
    <w:p>
      <w:pPr>
        <w:spacing w:after="0"/>
        <w:ind w:left="0"/>
        <w:jc w:val="both"/>
      </w:pPr>
      <w:r>
        <w:rPr>
          <w:rFonts w:ascii="Times New Roman"/>
          <w:b w:val="false"/>
          <w:i w:val="false"/>
          <w:color w:val="000000"/>
          <w:sz w:val="28"/>
        </w:rPr>
        <w:t>
      "Мемлекеттік мекеме" деректемесі - Республикалық және жергілікті бюджеттерден қаржыландырылатын мемлекеттік мекемелердің анықтамалығына сәйкес мемлекеттік мекеменің атауы және оның коды;</w:t>
      </w:r>
    </w:p>
    <w:p>
      <w:pPr>
        <w:spacing w:after="0"/>
        <w:ind w:left="0"/>
        <w:jc w:val="both"/>
      </w:pPr>
      <w:r>
        <w:rPr>
          <w:rFonts w:ascii="Times New Roman"/>
          <w:b w:val="false"/>
          <w:i w:val="false"/>
          <w:color w:val="000000"/>
          <w:sz w:val="28"/>
        </w:rPr>
        <w:t>
      "Кезеңділігі" деректемесі – бюджеттік есептілік кезеңі көрсетіледі;</w:t>
      </w:r>
    </w:p>
    <w:p>
      <w:pPr>
        <w:spacing w:after="0"/>
        <w:ind w:left="0"/>
        <w:jc w:val="both"/>
      </w:pPr>
      <w:r>
        <w:rPr>
          <w:rFonts w:ascii="Times New Roman"/>
          <w:b w:val="false"/>
          <w:i w:val="false"/>
          <w:color w:val="000000"/>
          <w:sz w:val="28"/>
        </w:rPr>
        <w:t>
      "Өлшем бірлігі" деректемесі – мың теңгеде;</w:t>
      </w:r>
    </w:p>
    <w:p>
      <w:pPr>
        <w:spacing w:after="0"/>
        <w:ind w:left="0"/>
        <w:jc w:val="both"/>
      </w:pPr>
      <w:r>
        <w:rPr>
          <w:rFonts w:ascii="Times New Roman"/>
          <w:b w:val="false"/>
          <w:i w:val="false"/>
          <w:color w:val="000000"/>
          <w:sz w:val="28"/>
        </w:rPr>
        <w:t>
      "Бюджет түрі" деректемесі – бюджет түрі көрсетіледі.</w:t>
      </w:r>
    </w:p>
    <w:bookmarkStart w:name="z29" w:id="15"/>
    <w:p>
      <w:pPr>
        <w:spacing w:after="0"/>
        <w:ind w:left="0"/>
        <w:jc w:val="both"/>
      </w:pPr>
      <w:r>
        <w:rPr>
          <w:rFonts w:ascii="Times New Roman"/>
          <w:b w:val="false"/>
          <w:i w:val="false"/>
          <w:color w:val="000000"/>
          <w:sz w:val="28"/>
        </w:rPr>
        <w:t>
      7. Жылдық бюджеттік есептілік есептіліктен кейінгі жылғы 1 қаңтардағы жағдай бойынша 1 қаңтардан бастап 31 желтоқсанды қоса алғандағы күнтізбелік кезеңге жасалады.</w:t>
      </w:r>
    </w:p>
    <w:bookmarkEnd w:id="15"/>
    <w:p>
      <w:pPr>
        <w:spacing w:after="0"/>
        <w:ind w:left="0"/>
        <w:jc w:val="both"/>
      </w:pPr>
      <w:r>
        <w:rPr>
          <w:rFonts w:ascii="Times New Roman"/>
          <w:b w:val="false"/>
          <w:i w:val="false"/>
          <w:color w:val="000000"/>
          <w:sz w:val="28"/>
        </w:rPr>
        <w:t>
      Тоқсандық есептілік ағымдағы қаржы жылының 1 сәуірдегі, 1 шілдедегі және 1 қазандағы жағдай бойынша жасалады.</w:t>
      </w:r>
    </w:p>
    <w:p>
      <w:pPr>
        <w:spacing w:after="0"/>
        <w:ind w:left="0"/>
        <w:jc w:val="both"/>
      </w:pPr>
      <w:r>
        <w:rPr>
          <w:rFonts w:ascii="Times New Roman"/>
          <w:b w:val="false"/>
          <w:i w:val="false"/>
          <w:color w:val="000000"/>
          <w:sz w:val="28"/>
        </w:rPr>
        <w:t>
      Айлық бюджеттік есептілік есептіден кейінгі айдың 1-іне жасалады.</w:t>
      </w:r>
    </w:p>
    <w:bookmarkStart w:name="z30" w:id="16"/>
    <w:p>
      <w:pPr>
        <w:spacing w:after="0"/>
        <w:ind w:left="0"/>
        <w:jc w:val="both"/>
      </w:pPr>
      <w:r>
        <w:rPr>
          <w:rFonts w:ascii="Times New Roman"/>
          <w:b w:val="false"/>
          <w:i w:val="false"/>
          <w:color w:val="000000"/>
          <w:sz w:val="28"/>
        </w:rPr>
        <w:t>
      8. Республикалық бюджеттік бағдарламалар әкімшілері үшін бюджеттік есептілікті ұсыну мерзімін 1 сәуірдегі және 1 қазандағы жағдай бойынша кредиторлық және дебиторлық берешектер туралы есептерді қоспағанда, ведомство, жергілікті бюджеттік бағдарламалардың әкімшілері үшін - бюджетті атқару жөніндегі жергілікті уәкілетті органдар белгілейді. Мемлекеттік мекемелер бюджеттік есептілікті бюджеттік бағдарламалар әкімшілері белгілеген және олар бюджеттік есептілікті ұсынған күнге дейін мемлекеттік мекемелердің назарына жеткізген мерзімде ұсынады.</w:t>
      </w:r>
    </w:p>
    <w:bookmarkEnd w:id="16"/>
    <w:p>
      <w:pPr>
        <w:spacing w:after="0"/>
        <w:ind w:left="0"/>
        <w:jc w:val="both"/>
      </w:pPr>
      <w:r>
        <w:rPr>
          <w:rFonts w:ascii="Times New Roman"/>
          <w:b w:val="false"/>
          <w:i w:val="false"/>
          <w:color w:val="000000"/>
          <w:sz w:val="28"/>
        </w:rPr>
        <w:t>
      Бюджеттік есептілік есептердің шоғырландырылған қаржылық есептілікпен бір мезгілде ұсынылады.</w:t>
      </w:r>
    </w:p>
    <w:p>
      <w:pPr>
        <w:spacing w:after="0"/>
        <w:ind w:left="0"/>
        <w:jc w:val="both"/>
      </w:pPr>
      <w:r>
        <w:rPr>
          <w:rFonts w:ascii="Times New Roman"/>
          <w:b w:val="false"/>
          <w:i w:val="false"/>
          <w:color w:val="000000"/>
          <w:sz w:val="28"/>
        </w:rPr>
        <w:t>
      Мемлекеттік мекемелердің және жергілікті бюджеттік бағдарламалар әкімшілерінің бюджеттік есептілігі электронды түрде және қағаз тасығышта беттері нөмірленіп және мазмұнымен ұсынылады.</w:t>
      </w:r>
    </w:p>
    <w:p>
      <w:pPr>
        <w:spacing w:after="0"/>
        <w:ind w:left="0"/>
        <w:jc w:val="both"/>
      </w:pPr>
      <w:r>
        <w:rPr>
          <w:rFonts w:ascii="Times New Roman"/>
          <w:b w:val="false"/>
          <w:i w:val="false"/>
          <w:color w:val="000000"/>
          <w:sz w:val="28"/>
        </w:rPr>
        <w:t>
      Жергілікті бюджеттік бағдарламалардың әкімшілері бюджеттік есептілікті тиісті бюджетті атқару жөніндегі жергілікті уәкілетті органға ұсынады.</w:t>
      </w:r>
    </w:p>
    <w:p>
      <w:pPr>
        <w:spacing w:after="0"/>
        <w:ind w:left="0"/>
        <w:jc w:val="both"/>
      </w:pPr>
      <w:r>
        <w:rPr>
          <w:rFonts w:ascii="Times New Roman"/>
          <w:b w:val="false"/>
          <w:i w:val="false"/>
          <w:color w:val="000000"/>
          <w:sz w:val="28"/>
        </w:rPr>
        <w:t xml:space="preserve">
      Бюджеттiк есептiлiктi жасау нысандарының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xml:space="preserve">
      Есептерді ұсыну нысаны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Бюджеттік есептілікті ұсыну күні почта кәсіпорнының мөртабанында белгіленген күн болып табылатын, басқа елді мекендерде тұрған мемлекеттік мекемелерді қоспағанда, мемлекеттік мекеме үшін есептілікті ұсыну күні оны тиістілігі бойынша нақты берген күн болып есептеледі, бірақ бюджеттік есептілікті ұсыну күніне дейін бес күнтізбелік күннен кешіктірілмеуі тиіс.</w:t>
      </w:r>
    </w:p>
    <w:p>
      <w:pPr>
        <w:spacing w:after="0"/>
        <w:ind w:left="0"/>
        <w:jc w:val="both"/>
      </w:pPr>
      <w:r>
        <w:rPr>
          <w:rFonts w:ascii="Times New Roman"/>
          <w:b w:val="false"/>
          <w:i w:val="false"/>
          <w:color w:val="000000"/>
          <w:sz w:val="28"/>
        </w:rPr>
        <w:t>
      Есептілікті ұсыну үшін белгіленген мерзім демалыс (жұмыс істемейтін) күнімен сәйкес келген жағдайда бюджеттік есептілік одан кейінгі бірінші жұмыс күні ұсынылады.</w:t>
      </w:r>
    </w:p>
    <w:bookmarkStart w:name="z31" w:id="17"/>
    <w:p>
      <w:pPr>
        <w:spacing w:after="0"/>
        <w:ind w:left="0"/>
        <w:jc w:val="both"/>
      </w:pPr>
      <w:r>
        <w:rPr>
          <w:rFonts w:ascii="Times New Roman"/>
          <w:b w:val="false"/>
          <w:i w:val="false"/>
          <w:color w:val="000000"/>
          <w:sz w:val="28"/>
        </w:rPr>
        <w:t>
      9. Республикалық бюджеттiк бағдарламалардың әкiмшiлерi ведомствоға республикалық бюджеттің атқарылуы туралы есептi дайындау үшiн қажеттi ақпаратты береді.</w:t>
      </w:r>
    </w:p>
    <w:bookmarkEnd w:id="17"/>
    <w:bookmarkStart w:name="z32" w:id="18"/>
    <w:p>
      <w:pPr>
        <w:spacing w:after="0"/>
        <w:ind w:left="0"/>
        <w:jc w:val="both"/>
      </w:pPr>
      <w:r>
        <w:rPr>
          <w:rFonts w:ascii="Times New Roman"/>
          <w:b w:val="false"/>
          <w:i w:val="false"/>
          <w:color w:val="000000"/>
          <w:sz w:val="28"/>
        </w:rPr>
        <w:t xml:space="preserve">
      10. Бюджеттік есептілікті жасаған кезде Қазақстан Республикасының Бюджет кодексін және осы </w:t>
      </w:r>
      <w:r>
        <w:rPr>
          <w:rFonts w:ascii="Times New Roman"/>
          <w:b w:val="false"/>
          <w:i w:val="false"/>
          <w:color w:val="000000"/>
          <w:sz w:val="28"/>
        </w:rPr>
        <w:t>Қағидаларда</w:t>
      </w:r>
      <w:r>
        <w:rPr>
          <w:rFonts w:ascii="Times New Roman"/>
          <w:b w:val="false"/>
          <w:i w:val="false"/>
          <w:color w:val="000000"/>
          <w:sz w:val="28"/>
        </w:rPr>
        <w:t xml:space="preserve"> айтылған бюджеттік есептілік нысандарын толтыру тәртібі туралы нұсқауларды басшылыққа алу қажет.</w:t>
      </w:r>
    </w:p>
    <w:bookmarkEnd w:id="18"/>
    <w:bookmarkStart w:name="z33" w:id="19"/>
    <w:p>
      <w:pPr>
        <w:spacing w:after="0"/>
        <w:ind w:left="0"/>
        <w:jc w:val="left"/>
      </w:pPr>
      <w:r>
        <w:rPr>
          <w:rFonts w:ascii="Times New Roman"/>
          <w:b/>
          <w:i w:val="false"/>
          <w:color w:val="000000"/>
        </w:rPr>
        <w:t xml:space="preserve"> 2. Бюджеттік есептілік көлемі</w:t>
      </w:r>
      <w:r>
        <w:br/>
      </w:r>
      <w:r>
        <w:rPr>
          <w:rFonts w:ascii="Times New Roman"/>
          <w:b/>
          <w:i w:val="false"/>
          <w:color w:val="000000"/>
        </w:rPr>
        <w:t>1-параграф. Мемлекеттік мекемелердің және бюджеттік</w:t>
      </w:r>
      <w:r>
        <w:br/>
      </w:r>
      <w:r>
        <w:rPr>
          <w:rFonts w:ascii="Times New Roman"/>
          <w:b/>
          <w:i w:val="false"/>
          <w:color w:val="000000"/>
        </w:rPr>
        <w:t>бағдарламалар әкімшілерінің бюджеттік есептілік көлемі</w:t>
      </w:r>
    </w:p>
    <w:bookmarkEnd w:id="19"/>
    <w:bookmarkStart w:name="z34" w:id="20"/>
    <w:p>
      <w:pPr>
        <w:spacing w:after="0"/>
        <w:ind w:left="0"/>
        <w:jc w:val="both"/>
      </w:pPr>
      <w:r>
        <w:rPr>
          <w:rFonts w:ascii="Times New Roman"/>
          <w:b w:val="false"/>
          <w:i w:val="false"/>
          <w:color w:val="000000"/>
          <w:sz w:val="28"/>
        </w:rPr>
        <w:t>
      11. Мемлекеттік мекемелер мен бюджеттік бағдарламалардың әкімшілері мынадай есептердің түрлерін жасайды және ұсынады:</w:t>
      </w:r>
    </w:p>
    <w:bookmarkEnd w:id="20"/>
    <w:p>
      <w:pPr>
        <w:spacing w:after="0"/>
        <w:ind w:left="0"/>
        <w:jc w:val="both"/>
      </w:pPr>
      <w:r>
        <w:rPr>
          <w:rFonts w:ascii="Times New Roman"/>
          <w:b w:val="false"/>
          <w:i w:val="false"/>
          <w:color w:val="000000"/>
          <w:sz w:val="28"/>
        </w:rPr>
        <w:t xml:space="preserve">
      тауарларды (жұмыстарды, көрсетілетін қызметтерді) сатудан түсетін түсімдер мен ақшаны жұмсау жоспарының орындалуы туралы есеп – АҚ нысаны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(бұдан әрі – АҚ нысаны);</w:t>
      </w:r>
    </w:p>
    <w:p>
      <w:pPr>
        <w:spacing w:after="0"/>
        <w:ind w:left="0"/>
        <w:jc w:val="both"/>
      </w:pPr>
      <w:r>
        <w:rPr>
          <w:rFonts w:ascii="Times New Roman"/>
          <w:b w:val="false"/>
          <w:i w:val="false"/>
          <w:color w:val="000000"/>
          <w:sz w:val="28"/>
        </w:rPr>
        <w:t xml:space="preserve">
      филантропиялық қызметтен және (немесе) демеушілік қызметтен және (немесе) меценаттық қызметтен ақша түсімі және олардың жұмсалуы туралы есеп – ҚК нысаны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(бұдан әрі – ҚК нысаны);</w:t>
      </w:r>
    </w:p>
    <w:p>
      <w:pPr>
        <w:spacing w:after="0"/>
        <w:ind w:left="0"/>
        <w:jc w:val="both"/>
      </w:pPr>
      <w:r>
        <w:rPr>
          <w:rFonts w:ascii="Times New Roman"/>
          <w:b w:val="false"/>
          <w:i w:val="false"/>
          <w:color w:val="000000"/>
          <w:sz w:val="28"/>
        </w:rPr>
        <w:t xml:space="preserve">
      өкілдік шығындарға бөлінген қаражаттың пайдаланылуы туралы есеп - ӨШ нысаны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(бұдан әрі – ӨШ нысаны);</w:t>
      </w:r>
    </w:p>
    <w:p>
      <w:pPr>
        <w:spacing w:after="0"/>
        <w:ind w:left="0"/>
        <w:jc w:val="both"/>
      </w:pPr>
      <w:r>
        <w:rPr>
          <w:rFonts w:ascii="Times New Roman"/>
          <w:b w:val="false"/>
          <w:i w:val="false"/>
          <w:color w:val="000000"/>
          <w:sz w:val="28"/>
        </w:rPr>
        <w:t xml:space="preserve">
      бюджеттiк бағдарлама жөнiндегi шығыстар бойынша жиынтық есеп 4-20 нысаны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(бұдан әрі – 4-20 нысаны);</w:t>
      </w:r>
    </w:p>
    <w:p>
      <w:pPr>
        <w:spacing w:after="0"/>
        <w:ind w:left="0"/>
        <w:jc w:val="both"/>
      </w:pPr>
      <w:r>
        <w:rPr>
          <w:rFonts w:ascii="Times New Roman"/>
          <w:b w:val="false"/>
          <w:i w:val="false"/>
          <w:color w:val="000000"/>
          <w:sz w:val="28"/>
        </w:rPr>
        <w:t xml:space="preserve">
      КБ-Б нысаны бойынша кредиторлық берешек туралы есеп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(бұдан әрі – КБ-Б нысаны);</w:t>
      </w:r>
    </w:p>
    <w:p>
      <w:pPr>
        <w:spacing w:after="0"/>
        <w:ind w:left="0"/>
        <w:jc w:val="both"/>
      </w:pPr>
      <w:r>
        <w:rPr>
          <w:rFonts w:ascii="Times New Roman"/>
          <w:b w:val="false"/>
          <w:i w:val="false"/>
          <w:color w:val="000000"/>
          <w:sz w:val="28"/>
        </w:rPr>
        <w:t xml:space="preserve">
      КБ-Ө нысаны бойынша кредиторлық берешек туралы есеп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(бұдан әрі – КБ-Ө нысаны);</w:t>
      </w:r>
    </w:p>
    <w:p>
      <w:pPr>
        <w:spacing w:after="0"/>
        <w:ind w:left="0"/>
        <w:jc w:val="both"/>
      </w:pPr>
      <w:r>
        <w:rPr>
          <w:rFonts w:ascii="Times New Roman"/>
          <w:b w:val="false"/>
          <w:i w:val="false"/>
          <w:color w:val="000000"/>
          <w:sz w:val="28"/>
        </w:rPr>
        <w:t xml:space="preserve">
      ДБ-Б нысаны бойынша дебиторлық берешек туралы есеп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(бұдан әрі – ДБ-Б нысаны);</w:t>
      </w:r>
    </w:p>
    <w:p>
      <w:pPr>
        <w:spacing w:after="0"/>
        <w:ind w:left="0"/>
        <w:jc w:val="both"/>
      </w:pPr>
      <w:r>
        <w:rPr>
          <w:rFonts w:ascii="Times New Roman"/>
          <w:b w:val="false"/>
          <w:i w:val="false"/>
          <w:color w:val="000000"/>
          <w:sz w:val="28"/>
        </w:rPr>
        <w:t xml:space="preserve">
      ДБ-Ө нысаны бойынша дебиторлық берешек туралы есеп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(бұдан әрі – ДБ-Ө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12. Есептерге және оларға ақпаратқа мемлекеттік мекеменің басшысы, бас бухгалтер немесе мемлекеттік мекемеде бухгалтерлік есепке алуды жүргізуді қамтамасыз ететін бөлімшені басқаратын тұлға қол қояды.</w:t>
      </w:r>
    </w:p>
    <w:bookmarkEnd w:id="21"/>
    <w:p>
      <w:pPr>
        <w:spacing w:after="0"/>
        <w:ind w:left="0"/>
        <w:jc w:val="both"/>
      </w:pPr>
      <w:r>
        <w:rPr>
          <w:rFonts w:ascii="Times New Roman"/>
          <w:b w:val="false"/>
          <w:i w:val="false"/>
          <w:color w:val="000000"/>
          <w:sz w:val="28"/>
        </w:rPr>
        <w:t>
      Бюджеттік бағдарламалар әкімшісінің және бюджетті атқару жөніндегі уәкілетті органның жиынтық бюджеттік есептілігіне бірінші қол қою құқығына осы органның басшысы немесе белгіленген тәртіппен оны ауыстыратын адам, екінші қол қою құқығына – бас бухгалтер ие.</w:t>
      </w:r>
    </w:p>
    <w:p>
      <w:pPr>
        <w:spacing w:after="0"/>
        <w:ind w:left="0"/>
        <w:jc w:val="both"/>
      </w:pPr>
      <w:r>
        <w:rPr>
          <w:rFonts w:ascii="Times New Roman"/>
          <w:b w:val="false"/>
          <w:i w:val="false"/>
          <w:color w:val="000000"/>
          <w:sz w:val="28"/>
        </w:rPr>
        <w:t>
      Ұсынылатын бюджеттік есептіліктің барлық нысандарында басшының және бас бухгалтердің қол қоюымен қатар қолдардың ашып жазылуы (тегі мен аты-жөні) болуы тиіс.</w:t>
      </w:r>
    </w:p>
    <w:p>
      <w:pPr>
        <w:spacing w:after="0"/>
        <w:ind w:left="0"/>
        <w:jc w:val="both"/>
      </w:pPr>
      <w:r>
        <w:rPr>
          <w:rFonts w:ascii="Times New Roman"/>
          <w:b w:val="false"/>
          <w:i w:val="false"/>
          <w:color w:val="000000"/>
          <w:sz w:val="28"/>
        </w:rPr>
        <w:t>
      Бұдан басқа, бюджеттік есептілікке АЖ арқылы есептілікті ұсынатын республикалық бюджеттік бағдарламалардың әкімшілерін қоспағанда, есептілікте бірінші және екінші қол қою құқығын беру туралы бұйрықтың көшірмесі қоса беріледі.</w:t>
      </w:r>
    </w:p>
    <w:bookmarkStart w:name="z36" w:id="22"/>
    <w:p>
      <w:pPr>
        <w:spacing w:after="0"/>
        <w:ind w:left="0"/>
        <w:jc w:val="both"/>
      </w:pPr>
      <w:r>
        <w:rPr>
          <w:rFonts w:ascii="Times New Roman"/>
          <w:b w:val="false"/>
          <w:i w:val="false"/>
          <w:color w:val="000000"/>
          <w:sz w:val="28"/>
        </w:rPr>
        <w:t>
      13. Нысаналы трансферттер алатын тиісті бюджеттік бағдарламалар әкімшілері, республикалық бюджеттен нысаналы трансферттер алынған республикалық бюджеттік бағдарламалардың әкімшілеріне тоқсан сайын нысаналы трансферттер қаражатының іс жүзіндегі шығыстары туралы ақпаратпен бірге 4-20 "Бюджеттiк бағдарлама жөнiндегi шығыстар бойынша жиынтық есеп" нысанын ұсынады.</w:t>
      </w:r>
    </w:p>
    <w:bookmarkEnd w:id="22"/>
    <w:bookmarkStart w:name="z37" w:id="23"/>
    <w:p>
      <w:pPr>
        <w:spacing w:after="0"/>
        <w:ind w:left="0"/>
        <w:jc w:val="both"/>
      </w:pPr>
      <w:r>
        <w:rPr>
          <w:rFonts w:ascii="Times New Roman"/>
          <w:b w:val="false"/>
          <w:i w:val="false"/>
          <w:color w:val="000000"/>
          <w:sz w:val="28"/>
        </w:rPr>
        <w:t>
      14. Республикалық және жергілікті бюджеттер есебінен ұсталатын аумақтық ішкі істер органдары бюджетті атқару жөніндегі жергілікті уәкілетті органдарға жергілікті бюджеттен бөлінген қаражат бойынша бюджеттік есептілікті нысандардың толық көлемінде, ал республикалық бюджеттен бөлінген қаражат бойынша – республикалық бюджеттік бағдарламалардың әкімшісіне ұсынады.</w:t>
      </w:r>
    </w:p>
    <w:bookmarkEnd w:id="23"/>
    <w:bookmarkStart w:name="z38" w:id="24"/>
    <w:p>
      <w:pPr>
        <w:spacing w:after="0"/>
        <w:ind w:left="0"/>
        <w:jc w:val="both"/>
      </w:pPr>
      <w:r>
        <w:rPr>
          <w:rFonts w:ascii="Times New Roman"/>
          <w:b w:val="false"/>
          <w:i w:val="false"/>
          <w:color w:val="000000"/>
          <w:sz w:val="28"/>
        </w:rPr>
        <w:t>
      15. Бір бағыныстан екінші бағынысқа берілетін мемлекеттік мекемелер жылдық есеп нысандарының көлемінде беру күні есеп жасайды және оны жоғары тұрған органға бұрынғы бағынысы бойынша және жаңа бағынысы бойынша ұсынады.</w:t>
      </w:r>
    </w:p>
    <w:bookmarkEnd w:id="24"/>
    <w:bookmarkStart w:name="z39" w:id="25"/>
    <w:p>
      <w:pPr>
        <w:spacing w:after="0"/>
        <w:ind w:left="0"/>
        <w:jc w:val="both"/>
      </w:pPr>
      <w:r>
        <w:rPr>
          <w:rFonts w:ascii="Times New Roman"/>
          <w:b w:val="false"/>
          <w:i w:val="false"/>
          <w:color w:val="000000"/>
          <w:sz w:val="28"/>
        </w:rPr>
        <w:t>
      16. Мемлекеттік мекемелер және жергілікті бюджеттік бағдарламалар әкімшілері бюджеттік есептілікті нысандардың толық көлемінде екі данада жасайды, олардың біреуін мемлекеттік мекемелер жоғары тұрған органға, жергілікті бюджеттік бағдарламалар әкімшілері бюджетті атқару жөніндегі уәкілетті органға жібереді. Бюджеттік бағдарламалар әкімшілерінің ведомстволық бағынысты мемлекеттік мекемелерден және бюджетті атқару жөніндегі уәкілетті органдардың бюджеттік бағдарламалар әкімшілерінен бюджеттік есептілікті қабылдауы және тексеруі осы Қағидаларға сәйкес жүзеге асырылады.</w:t>
      </w:r>
    </w:p>
    <w:bookmarkEnd w:id="25"/>
    <w:bookmarkStart w:name="z40" w:id="26"/>
    <w:p>
      <w:pPr>
        <w:spacing w:after="0"/>
        <w:ind w:left="0"/>
        <w:jc w:val="both"/>
      </w:pPr>
      <w:r>
        <w:rPr>
          <w:rFonts w:ascii="Times New Roman"/>
          <w:b w:val="false"/>
          <w:i w:val="false"/>
          <w:color w:val="000000"/>
          <w:sz w:val="28"/>
        </w:rPr>
        <w:t>
      17. Жылдық және тоқсандық бюджеттік есептіліктің мамандандырылған нысандарының үлгілерін бюджетті атқару жөніндегі орталық уәкілетті органмен келісім бойынша тиісті бюджеттік бағдарламалардың әкімшілері әзірлеуі мүмкін.</w:t>
      </w:r>
    </w:p>
    <w:bookmarkEnd w:id="26"/>
    <w:bookmarkStart w:name="z41" w:id="27"/>
    <w:p>
      <w:pPr>
        <w:spacing w:after="0"/>
        <w:ind w:left="0"/>
        <w:jc w:val="both"/>
      </w:pPr>
      <w:r>
        <w:rPr>
          <w:rFonts w:ascii="Times New Roman"/>
          <w:b w:val="false"/>
          <w:i w:val="false"/>
          <w:color w:val="000000"/>
          <w:sz w:val="28"/>
        </w:rPr>
        <w:t>
      18. ӨШ нысаны бойынша өкілдік шығындарға бөлінген қаражатты пайдалану туралы есепті өкілдік шығындарға қаражат алған бюджеттік бағдарламалардың әкімшілері береді.</w:t>
      </w:r>
    </w:p>
    <w:bookmarkEnd w:id="27"/>
    <w:p>
      <w:pPr>
        <w:spacing w:after="0"/>
        <w:ind w:left="0"/>
        <w:jc w:val="both"/>
      </w:pPr>
      <w:r>
        <w:rPr>
          <w:rFonts w:ascii="Times New Roman"/>
          <w:b w:val="false"/>
          <w:i w:val="false"/>
          <w:color w:val="000000"/>
          <w:sz w:val="28"/>
        </w:rPr>
        <w:t>
      Қазақстан Республикасы Сыртқы істер министрлігі жасаған Іс-шаралар жоспарына сәйкес өкілдік шығындарға қаражат алған республикалық бюджеттік бағдарламалардың әкімшілері Қазақстан Республикасы Сыртқы істер министрлігіне ӨШ нысаны бойынша өкілдік шығындарға бөлінген қаражатты пайдалану туралы есепті жиынтық түрде ұсынуы тиіс.</w:t>
      </w:r>
    </w:p>
    <w:p>
      <w:pPr>
        <w:spacing w:after="0"/>
        <w:ind w:left="0"/>
        <w:jc w:val="both"/>
      </w:pPr>
      <w:r>
        <w:rPr>
          <w:rFonts w:ascii="Times New Roman"/>
          <w:b w:val="false"/>
          <w:i w:val="false"/>
          <w:color w:val="000000"/>
          <w:sz w:val="28"/>
        </w:rPr>
        <w:t>
      "Смета бойынша бекітілді" деген ӨШ нысаны бойынша 3-бағанда іс-шараларды ұйымдастыруға және өткізуге арналған шығыстардың сметасы бойынша бекітілген өкілдік шығыстардың сомасы көрсетіледі, "Төленген міндеттемелер" деген 4-бағанда төленген міндеттемелердің сомасы көрсетіледі, "Орындалмаған міндеттемелердің қалдығы" деген 5-бағанда орындалмаған міндеттемелердің қалдығы көрсетіледі. Бұдан басқа міндеттемелерді қабылдауға арналған жоспарлы тағайындаулардың сомасы анықтама ретінде көрсетіледі.</w:t>
      </w:r>
    </w:p>
    <w:p>
      <w:pPr>
        <w:spacing w:after="0"/>
        <w:ind w:left="0"/>
        <w:jc w:val="both"/>
      </w:pPr>
      <w:r>
        <w:rPr>
          <w:rFonts w:ascii="Times New Roman"/>
          <w:b w:val="false"/>
          <w:i w:val="false"/>
          <w:color w:val="000000"/>
          <w:sz w:val="28"/>
        </w:rPr>
        <w:t>
      ӨШ нысаны жартыжылдық және жылдық бюджеттік есептілік болып табылады.</w:t>
      </w:r>
    </w:p>
    <w:bookmarkStart w:name="z42" w:id="28"/>
    <w:p>
      <w:pPr>
        <w:spacing w:after="0"/>
        <w:ind w:left="0"/>
        <w:jc w:val="both"/>
      </w:pPr>
      <w:r>
        <w:rPr>
          <w:rFonts w:ascii="Times New Roman"/>
          <w:b w:val="false"/>
          <w:i w:val="false"/>
          <w:color w:val="000000"/>
          <w:sz w:val="28"/>
        </w:rPr>
        <w:t>
      19. 4-20 нысаны бойынша шығыстар жөніндегі жиынтық есепті мемлекеттік мекемелер қазынашылық органдарынан ай сайын алады.</w:t>
      </w:r>
    </w:p>
    <w:bookmarkEnd w:id="28"/>
    <w:bookmarkStart w:name="z265" w:id="29"/>
    <w:p>
      <w:pPr>
        <w:spacing w:after="0"/>
        <w:ind w:left="0"/>
        <w:jc w:val="both"/>
      </w:pPr>
      <w:r>
        <w:rPr>
          <w:rFonts w:ascii="Times New Roman"/>
          <w:b w:val="false"/>
          <w:i w:val="false"/>
          <w:color w:val="000000"/>
          <w:sz w:val="28"/>
        </w:rPr>
        <w:t>
      Республикалық бюджеттік бағдарламалардың әкiмшiлерi 4-20 нысаны бойынша шығыстар жөнінде қалыптастырылған жиынтық есептерді есептіден кейінгі жылдың 1 шілдесіндегі және 1 қаңтарындағы жағдай бойынша АЖ арқылы ұсынылатын бюджеттік есептілік құрамында жібереді.</w:t>
      </w:r>
    </w:p>
    <w:bookmarkEnd w:id="29"/>
    <w:bookmarkStart w:name="z266" w:id="30"/>
    <w:p>
      <w:pPr>
        <w:spacing w:after="0"/>
        <w:ind w:left="0"/>
        <w:jc w:val="both"/>
      </w:pPr>
      <w:r>
        <w:rPr>
          <w:rFonts w:ascii="Times New Roman"/>
          <w:b w:val="false"/>
          <w:i w:val="false"/>
          <w:color w:val="000000"/>
          <w:sz w:val="28"/>
        </w:rPr>
        <w:t>
      Жергілікті бюджеттік бағдарламалардың әкімшілері тоқсан сайын қазынашылық органдарынан есептіден кейінгі жылдың 1 шілдесіндегі және 1 қаңтарындағы жағдай бойынша № 4-20 нысаны бойынша шығыстар жөніндегі жиынтық есепті алады, оны қолмен және елтаңбалы мөр бедерімен растайды және оны есеп құрамында бюджетті атқару жөніндегі тиісті жергілікті уәкілетті органға береді.</w:t>
      </w:r>
    </w:p>
    <w:bookmarkEnd w:id="30"/>
    <w:bookmarkStart w:name="z267" w:id="31"/>
    <w:p>
      <w:pPr>
        <w:spacing w:after="0"/>
        <w:ind w:left="0"/>
        <w:jc w:val="both"/>
      </w:pPr>
      <w:r>
        <w:rPr>
          <w:rFonts w:ascii="Times New Roman"/>
          <w:b w:val="false"/>
          <w:i w:val="false"/>
          <w:color w:val="000000"/>
          <w:sz w:val="28"/>
        </w:rPr>
        <w:t>
      "Қазынашылық-клиент" АЖ бойынша қызмет көрсетiлетiн бюджеттік бағдарламалардың әкімшілері және мемлекеттiк мекемелер № 4-20 "Шығыстар жөніндегі жиынтық есеп" нысанын дербес қалыптастырады.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 w:id="32"/>
    <w:p>
      <w:pPr>
        <w:spacing w:after="0"/>
        <w:ind w:left="0"/>
        <w:jc w:val="left"/>
      </w:pPr>
      <w:r>
        <w:rPr>
          <w:rFonts w:ascii="Times New Roman"/>
          <w:b/>
          <w:i w:val="false"/>
          <w:color w:val="000000"/>
        </w:rPr>
        <w:t xml:space="preserve">  2-параграф. Бюджетті атқару жөніндегі уәкілетті органдардың</w:t>
      </w:r>
      <w:r>
        <w:br/>
      </w:r>
      <w:r>
        <w:rPr>
          <w:rFonts w:ascii="Times New Roman"/>
          <w:b/>
          <w:i w:val="false"/>
          <w:color w:val="000000"/>
        </w:rPr>
        <w:t>бюджеттік есептілік көлемі</w:t>
      </w:r>
    </w:p>
    <w:bookmarkEnd w:id="32"/>
    <w:bookmarkStart w:name="z44" w:id="33"/>
    <w:p>
      <w:pPr>
        <w:spacing w:after="0"/>
        <w:ind w:left="0"/>
        <w:jc w:val="both"/>
      </w:pPr>
      <w:r>
        <w:rPr>
          <w:rFonts w:ascii="Times New Roman"/>
          <w:b w:val="false"/>
          <w:i w:val="false"/>
          <w:color w:val="000000"/>
          <w:sz w:val="28"/>
        </w:rPr>
        <w:t>
      20. Бюджетті атқару жөніндегі уәкілетті органдар мынадай есеп түрлерін қалыптастырады және ұсынады:</w:t>
      </w:r>
    </w:p>
    <w:bookmarkEnd w:id="33"/>
    <w:p>
      <w:pPr>
        <w:spacing w:after="0"/>
        <w:ind w:left="0"/>
        <w:jc w:val="both"/>
      </w:pPr>
      <w:r>
        <w:rPr>
          <w:rFonts w:ascii="Times New Roman"/>
          <w:b w:val="false"/>
          <w:i w:val="false"/>
          <w:color w:val="000000"/>
          <w:sz w:val="28"/>
        </w:rPr>
        <w:t xml:space="preserve">
      республикалық, тиісті жергілікті бюджеттердің, мемлекеттік (бұдан әрі – бюджеттің атқарылуы туралы есептер) нысаны бойынша осы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шоғырландырылған бюджеттердің атқарылуы туралы (осы Қағидаларға </w:t>
      </w:r>
      <w:r>
        <w:rPr>
          <w:rFonts w:ascii="Times New Roman"/>
          <w:b w:val="false"/>
          <w:i w:val="false"/>
          <w:color w:val="000000"/>
          <w:sz w:val="28"/>
        </w:rPr>
        <w:t>13-қосымша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Ұлттық қорының қолма-қол ақшаны бақылау шотындағы ақшаның қозғалысы туралы(осы Қағидаларға </w:t>
      </w:r>
      <w:r>
        <w:rPr>
          <w:rFonts w:ascii="Times New Roman"/>
          <w:b w:val="false"/>
          <w:i w:val="false"/>
          <w:color w:val="000000"/>
          <w:sz w:val="28"/>
        </w:rPr>
        <w:t>14-қосымша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тауарларды (жұмыстарды, көрсетілетін қызметтерді) сатудан түсетін түсімдер мен ақша шығыстары жоспарларының орындалуы туралы есеп – АҚ (УО) нысаны (осы Қағидаларға </w:t>
      </w:r>
      <w:r>
        <w:rPr>
          <w:rFonts w:ascii="Times New Roman"/>
          <w:b w:val="false"/>
          <w:i w:val="false"/>
          <w:color w:val="000000"/>
          <w:sz w:val="28"/>
        </w:rPr>
        <w:t>15-қосымша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ҚК нысаны бойынша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түсетін ақша түсімі және олардың жұмсалуы туралы;</w:t>
      </w:r>
    </w:p>
    <w:p>
      <w:pPr>
        <w:spacing w:after="0"/>
        <w:ind w:left="0"/>
        <w:jc w:val="both"/>
      </w:pPr>
      <w:r>
        <w:rPr>
          <w:rFonts w:ascii="Times New Roman"/>
          <w:b w:val="false"/>
          <w:i w:val="false"/>
          <w:color w:val="000000"/>
          <w:sz w:val="28"/>
        </w:rPr>
        <w:t xml:space="preserve">
      мемлекеттік, республикалық және жергілікті бюджеттердің кредиторлық берешегі туралы - КБ-Б (осы Қағидаларға </w:t>
      </w:r>
      <w:r>
        <w:rPr>
          <w:rFonts w:ascii="Times New Roman"/>
          <w:b w:val="false"/>
          <w:i w:val="false"/>
          <w:color w:val="000000"/>
          <w:sz w:val="28"/>
        </w:rPr>
        <w:t>7-қосымша</w:t>
      </w:r>
      <w:r>
        <w:rPr>
          <w:rFonts w:ascii="Times New Roman"/>
          <w:b w:val="false"/>
          <w:i w:val="false"/>
          <w:color w:val="000000"/>
          <w:sz w:val="28"/>
        </w:rPr>
        <w:t xml:space="preserve">) және КБ-Ө нысандары (осы Қағидаларға </w:t>
      </w:r>
      <w:r>
        <w:rPr>
          <w:rFonts w:ascii="Times New Roman"/>
          <w:b w:val="false"/>
          <w:i w:val="false"/>
          <w:color w:val="000000"/>
          <w:sz w:val="28"/>
        </w:rPr>
        <w:t>8-қосымша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республикалық және жергілікті бюджеттердің дебиторлық берешегі туралы - ДБ-Б (осы Қағидаларға </w:t>
      </w:r>
      <w:r>
        <w:rPr>
          <w:rFonts w:ascii="Times New Roman"/>
          <w:b w:val="false"/>
          <w:i w:val="false"/>
          <w:color w:val="000000"/>
          <w:sz w:val="28"/>
        </w:rPr>
        <w:t>9-қосымша</w:t>
      </w:r>
      <w:r>
        <w:rPr>
          <w:rFonts w:ascii="Times New Roman"/>
          <w:b w:val="false"/>
          <w:i w:val="false"/>
          <w:color w:val="000000"/>
          <w:sz w:val="28"/>
        </w:rPr>
        <w:t xml:space="preserve">) және ДБ-Ө нысандары (осы Қағидаларға </w:t>
      </w:r>
      <w:r>
        <w:rPr>
          <w:rFonts w:ascii="Times New Roman"/>
          <w:b w:val="false"/>
          <w:i w:val="false"/>
          <w:color w:val="000000"/>
          <w:sz w:val="28"/>
        </w:rPr>
        <w:t>10-қосымша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республикалық бюджет көрсеткіштері туралы деректер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есепті деректерді салыстыру Актісі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даму бюджеттік бағдарламаларын атқару туралы есеп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 w:id="34"/>
    <w:p>
      <w:pPr>
        <w:spacing w:after="0"/>
        <w:ind w:left="0"/>
        <w:jc w:val="left"/>
      </w:pPr>
      <w:r>
        <w:rPr>
          <w:rFonts w:ascii="Times New Roman"/>
          <w:b/>
          <w:i w:val="false"/>
          <w:color w:val="000000"/>
        </w:rPr>
        <w:t xml:space="preserve">  3. Тауарларды (жұмыстарды, көрсетілетін қызметтерді) өткізуден</w:t>
      </w:r>
      <w:r>
        <w:br/>
      </w:r>
      <w:r>
        <w:rPr>
          <w:rFonts w:ascii="Times New Roman"/>
          <w:b/>
          <w:i w:val="false"/>
          <w:color w:val="000000"/>
        </w:rPr>
        <w:t>түсетін ақша түсімдері мен шығыстары жоспарларының орындалуы</w:t>
      </w:r>
      <w:r>
        <w:br/>
      </w:r>
      <w:r>
        <w:rPr>
          <w:rFonts w:ascii="Times New Roman"/>
          <w:b/>
          <w:i w:val="false"/>
          <w:color w:val="000000"/>
        </w:rPr>
        <w:t>туралы, филантропиялық қызметтен және (немесе) демеушілік</w:t>
      </w:r>
      <w:r>
        <w:br/>
      </w:r>
      <w:r>
        <w:rPr>
          <w:rFonts w:ascii="Times New Roman"/>
          <w:b/>
          <w:i w:val="false"/>
          <w:color w:val="000000"/>
        </w:rPr>
        <w:t>қызметтен және (немесе) меценаттық қызметтен түсетін ақшаның</w:t>
      </w:r>
      <w:r>
        <w:br/>
      </w:r>
      <w:r>
        <w:rPr>
          <w:rFonts w:ascii="Times New Roman"/>
          <w:b/>
          <w:i w:val="false"/>
          <w:color w:val="000000"/>
        </w:rPr>
        <w:t>түсімі мен жұмсалуы туралы есептерді жасау және ұсыну тәртібі</w:t>
      </w:r>
    </w:p>
    <w:bookmarkEnd w:id="34"/>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p>
    <w:bookmarkStart w:name="z46" w:id="35"/>
    <w:p>
      <w:pPr>
        <w:spacing w:after="0"/>
        <w:ind w:left="0"/>
        <w:jc w:val="both"/>
      </w:pPr>
      <w:r>
        <w:rPr>
          <w:rFonts w:ascii="Times New Roman"/>
          <w:b w:val="false"/>
          <w:i w:val="false"/>
          <w:color w:val="000000"/>
          <w:sz w:val="28"/>
        </w:rPr>
        <w:t>
       21. Жаңа қаржы жылының 1 шілдесіндегі және 1 қаңтарындағы жағдай бойынша мемлекеттік мекемелер, бюджеттік бағдарламалардың әкімшілері, бюджетті атқару жөніндегі жергілікті уәкілетті органдар және ведомство:</w:t>
      </w:r>
    </w:p>
    <w:bookmarkEnd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АҚ нысаны бойынша тауарларды (жұмыстарды, көрсетілетін қызметтерді) өткізуден түсетін ақша түсімдері мен шығыстары жоспарларының орындалуы туралы есепті;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ҚК нысаны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есептерді жасайды.</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бюджетті атқару жөніндегі жергілікті уәкілетті органдары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АҚ (УО) нысаны бойынша тауарларды (жұмыстарды, көрсетілетін қызметтерді) өткізуден түсетін ақша түсімдері мен шығыстары жоспарының орындалуы туралы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ҚК нысаны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есептерді 1 шілдедегі жағдай бойынша – 15 тамыздан кешіктірмей, өткен қаржы жылындағы жағдай бойынша - есепті қаржы жылынан кейінгі жылдың 20 ақпанынан кешіктірмей ведомствоға ұсынады;</w:t>
      </w:r>
    </w:p>
    <w:p>
      <w:pPr>
        <w:spacing w:after="0"/>
        <w:ind w:left="0"/>
        <w:jc w:val="both"/>
      </w:pPr>
      <w:r>
        <w:rPr>
          <w:rFonts w:ascii="Times New Roman"/>
          <w:b w:val="false"/>
          <w:i w:val="false"/>
          <w:color w:val="000000"/>
          <w:sz w:val="28"/>
        </w:rPr>
        <w:t>
      Ведомство республикалық және жергілікті бюджеттер бойынша (облыстар бөлінісінде) осы Қағидаларға 15-қосымшаға сәйкес АҚ (УО) нысаны бойынша тауарларды (жұмыстарды, көрсетілетін қызметтерді) өткізуден түсетін ақша түсімдері мен шығыстары жоспарының орындалуы туралы және осы Қағидаларға 4-қосымшаға сәйкес ҚК нысаны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есептерді бюджетті атқару жөніндегі орталық уәкілетті органның мемлекеттік бюджеттің атқарылуы туралы есепті қалыптастыруға жауапты құрылымдық бөлімшесіне ағымдағы қаржы жылының 1 шілдесіндегі жағдай бойынша – 20 тамыздан кешіктірмей, өткен қаржы жылындағы жағдай бойынша - есепті қаржы жылынан кейінгі жылдың 25 ақпанынан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22. Төмен тұрған бюджетті атқару жөніндегі жергілікті уәкілетті органдар жоғары тұрған бюджетті атқару жөніндегі жергілікті уәкілетті органға соңғысы белгілеген мерзімде мемлекеттік мекемелердің өздерінің иелігінде қалатын осы Қағидаларға 15-қосымшаға сәйкес АҚ (УО) нысаны бойынша тауарларды (жұмыстарды, көрсетілетін қызметтерді) сатуынан түсетін ақша түсімдері мен шығыстары жоспарының орындалуы туралы және осы Қағидаларға 4-қосымшаға сәйкес ҚК нысаны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есептерді ұсынады.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23. Бюджетті атқару жөніндегі орталық уәкілетті органның мемлекеттік бюджеттің атқарылуы туралы есепті қалыптастыруға жауапты құрылымдық бөлімшесі ведомство ұсынған есептердің негізінде:</w:t>
      </w:r>
    </w:p>
    <w:bookmarkEnd w:id="3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АҚ (УО) нысаны бойынша тауарларды (жұмыстарды, көрсетілетін қызметтерді) өткізуден түсетін ақша түсімдері мен шығыстары жоспарларының орындалуы туралы есепті (қолдармен бекітілмей);</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ҚК нысаны бойынша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есепті (қолдармен бекітілмей)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xml:space="preserve">
       24. АҚ және АҚ (УО) нысандары бойынша тауарларды (жұмыстарды, көрсетілетін қызметтерді) өткізуден ақша түсімдері мен шығыстары жоспарларының орындалуы туралы есептер осы Қағидаларда анықталған құрылым, бюджетті атқару жөніндегі орталық уәкілетті орган бекіткен Қазақстан Республикасы Қаржы министрінің 2009 жылғы 25 мамырдағы № 215 бұйрығы, Қазақстан Республикасының Әділет министрлігінде 2009 жылғы 16 маусымда Нормативтік құқықтық кесімдерді мемлекеттік тіркеудің тізіліміне </w:t>
      </w:r>
      <w:r>
        <w:rPr>
          <w:rFonts w:ascii="Times New Roman"/>
          <w:b w:val="false"/>
          <w:i w:val="false"/>
          <w:color w:val="000000"/>
          <w:sz w:val="28"/>
        </w:rPr>
        <w:t>№ 5702</w:t>
      </w:r>
      <w:r>
        <w:rPr>
          <w:rFonts w:ascii="Times New Roman"/>
          <w:b w:val="false"/>
          <w:i w:val="false"/>
          <w:color w:val="000000"/>
          <w:sz w:val="28"/>
        </w:rPr>
        <w:t xml:space="preserve"> болып енгізілген мемлекеттік бюджет есебінен ұсталатын, сатудан түсетін ақшасы өзінің иелігінде қалатын мемлекеттік мекемелер тауарларының (жұмыстарының, көрсетілетін қызметтерінің) тізбесі сыныптауышына (бұдан әрі – Ақылы қызметтер сыныптауышы) сәйкес тауарлардың, (жұмыстардың, көрсетілетін қызметтердің) кодтары бойынша, сондай-ақ бюджет шығыстарының функционалдық және экономикалық сыныптамаларының кодтарын есепке ала отырып қалыптастырылады.</w:t>
      </w:r>
    </w:p>
    <w:bookmarkEnd w:id="38"/>
    <w:p>
      <w:pPr>
        <w:spacing w:after="0"/>
        <w:ind w:left="0"/>
        <w:jc w:val="both"/>
      </w:pPr>
      <w:r>
        <w:rPr>
          <w:rFonts w:ascii="Times New Roman"/>
          <w:b w:val="false"/>
          <w:i w:val="false"/>
          <w:color w:val="000000"/>
          <w:sz w:val="28"/>
        </w:rPr>
        <w:t>
      Кіріс бөлігі:</w:t>
      </w:r>
    </w:p>
    <w:p>
      <w:pPr>
        <w:spacing w:after="0"/>
        <w:ind w:left="0"/>
        <w:jc w:val="both"/>
      </w:pPr>
      <w:r>
        <w:rPr>
          <w:rFonts w:ascii="Times New Roman"/>
          <w:b w:val="false"/>
          <w:i w:val="false"/>
          <w:color w:val="000000"/>
          <w:sz w:val="28"/>
        </w:rPr>
        <w:t>
      010 "Түсімдердің барлығы" деген жол бойынша қаржы жылының басындағы ақша қалдығын және ағымдағы жылғы түсімдер сомасын қамтитын түсімдердің жалпы сомасы көрсетіледі;</w:t>
      </w:r>
    </w:p>
    <w:p>
      <w:pPr>
        <w:spacing w:after="0"/>
        <w:ind w:left="0"/>
        <w:jc w:val="both"/>
      </w:pPr>
      <w:r>
        <w:rPr>
          <w:rFonts w:ascii="Times New Roman"/>
          <w:b w:val="false"/>
          <w:i w:val="false"/>
          <w:color w:val="000000"/>
          <w:sz w:val="28"/>
        </w:rPr>
        <w:t>
      011 "Қаржы жылының басындағы қаражат қалдығы" деген жол бойынша қаржы жылының басындағы ақша қалдығы көрсетіледі;</w:t>
      </w:r>
    </w:p>
    <w:p>
      <w:pPr>
        <w:spacing w:after="0"/>
        <w:ind w:left="0"/>
        <w:jc w:val="both"/>
      </w:pPr>
      <w:r>
        <w:rPr>
          <w:rFonts w:ascii="Times New Roman"/>
          <w:b w:val="false"/>
          <w:i w:val="false"/>
          <w:color w:val="000000"/>
          <w:sz w:val="28"/>
        </w:rPr>
        <w:t>
      012 "Ағымдағы жылдың түсімдері" деген жол бойынша ағымдағы жыл түсімдерінің сомасы көрсетіледі.</w:t>
      </w:r>
    </w:p>
    <w:p>
      <w:pPr>
        <w:spacing w:after="0"/>
        <w:ind w:left="0"/>
        <w:jc w:val="both"/>
      </w:pPr>
      <w:r>
        <w:rPr>
          <w:rFonts w:ascii="Times New Roman"/>
          <w:b w:val="false"/>
          <w:i w:val="false"/>
          <w:color w:val="000000"/>
          <w:sz w:val="28"/>
        </w:rPr>
        <w:t>
      Шығыс бөлігі:</w:t>
      </w:r>
    </w:p>
    <w:p>
      <w:pPr>
        <w:spacing w:after="0"/>
        <w:ind w:left="0"/>
        <w:jc w:val="both"/>
      </w:pPr>
      <w:r>
        <w:rPr>
          <w:rFonts w:ascii="Times New Roman"/>
          <w:b w:val="false"/>
          <w:i w:val="false"/>
          <w:color w:val="000000"/>
          <w:sz w:val="28"/>
        </w:rPr>
        <w:t>
      020 "Шығыстардың барлығы, оның ішінде ерекшеліктер бойынша" деген жол бойынша шығыстардың экономикалық сыныптамасының барлық ерекшеліктері бойынша кассалық шығыстардың жалпы сомасы, оның ішінде бюджетке аударылған сома көрсетіледі;</w:t>
      </w:r>
    </w:p>
    <w:p>
      <w:pPr>
        <w:spacing w:after="0"/>
        <w:ind w:left="0"/>
        <w:jc w:val="both"/>
      </w:pPr>
      <w:r>
        <w:rPr>
          <w:rFonts w:ascii="Times New Roman"/>
          <w:b w:val="false"/>
          <w:i w:val="false"/>
          <w:color w:val="000000"/>
          <w:sz w:val="28"/>
        </w:rPr>
        <w:t>
      021 "оның ішінде бюджеттің кірісіне аударылды" деген жол бойынша 020-жолдың тиісті ерекшелігі бойынша көрсетілген тиісті бюджеттің кірісіне енгізілген сома анықтамалық ретінде енгізіледі;</w:t>
      </w:r>
    </w:p>
    <w:p>
      <w:pPr>
        <w:spacing w:after="0"/>
        <w:ind w:left="0"/>
        <w:jc w:val="both"/>
      </w:pPr>
      <w:r>
        <w:rPr>
          <w:rFonts w:ascii="Times New Roman"/>
          <w:b w:val="false"/>
          <w:i w:val="false"/>
          <w:color w:val="000000"/>
          <w:sz w:val="28"/>
        </w:rPr>
        <w:t>
      030 "Ағымдағы қаржы жылы есепті кезеңінің соңындағы ақша қалдығы" деген жол бойынша ағымдағы қаржы жылы есепті кезеңінің соңындағы ақша қалдығы көрсетіледі.</w:t>
      </w:r>
    </w:p>
    <w:p>
      <w:pPr>
        <w:spacing w:after="0"/>
        <w:ind w:left="0"/>
        <w:jc w:val="both"/>
      </w:pPr>
      <w:r>
        <w:rPr>
          <w:rFonts w:ascii="Times New Roman"/>
          <w:b w:val="false"/>
          <w:i w:val="false"/>
          <w:color w:val="000000"/>
          <w:sz w:val="28"/>
        </w:rPr>
        <w:t>
      АҚ және АҚ (УО) нысандары жартыжылдық және жылдық бюджеттік есептілік болып табылады.</w:t>
      </w:r>
    </w:p>
    <w:bookmarkStart w:name="z50" w:id="39"/>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ҚК нысаны бойынша филантропиялық қызметтен және (немесе) демеушілік қызметтен және (немесе) меценаттық қызметтен түсетін ақша түсімі және олардың жұмсалуы туралы есептер бойынша толтырылады:</w:t>
      </w:r>
    </w:p>
    <w:bookmarkEnd w:id="39"/>
    <w:p>
      <w:pPr>
        <w:spacing w:after="0"/>
        <w:ind w:left="0"/>
        <w:jc w:val="both"/>
      </w:pPr>
      <w:r>
        <w:rPr>
          <w:rFonts w:ascii="Times New Roman"/>
          <w:b w:val="false"/>
          <w:i w:val="false"/>
          <w:color w:val="000000"/>
          <w:sz w:val="28"/>
        </w:rPr>
        <w:t>
      1 және 2-бағандарда бюджеттік бағдарламалар әкімшісінің коды мен атауы көрсетіледі;</w:t>
      </w:r>
    </w:p>
    <w:p>
      <w:pPr>
        <w:spacing w:after="0"/>
        <w:ind w:left="0"/>
        <w:jc w:val="both"/>
      </w:pPr>
      <w:r>
        <w:rPr>
          <w:rFonts w:ascii="Times New Roman"/>
          <w:b w:val="false"/>
          <w:i w:val="false"/>
          <w:color w:val="000000"/>
          <w:sz w:val="28"/>
        </w:rPr>
        <w:t>
      3-бағанда жыл басына қалдық сомасын есепке ала отырып, жыл басынан бастап өсу қорытындысымен ағымдағы қаржы жылының есепті кезеңіндегі ақша түсімінің сомасы көрсетіледі;</w:t>
      </w:r>
    </w:p>
    <w:p>
      <w:pPr>
        <w:spacing w:after="0"/>
        <w:ind w:left="0"/>
        <w:jc w:val="both"/>
      </w:pPr>
      <w:r>
        <w:rPr>
          <w:rFonts w:ascii="Times New Roman"/>
          <w:b w:val="false"/>
          <w:i w:val="false"/>
          <w:color w:val="000000"/>
          <w:sz w:val="28"/>
        </w:rPr>
        <w:t>
      4-бағанда қаржы жылының басындағы ақша қалдығы көрсетіледі;</w:t>
      </w:r>
    </w:p>
    <w:p>
      <w:pPr>
        <w:spacing w:after="0"/>
        <w:ind w:left="0"/>
        <w:jc w:val="both"/>
      </w:pPr>
      <w:r>
        <w:rPr>
          <w:rFonts w:ascii="Times New Roman"/>
          <w:b w:val="false"/>
          <w:i w:val="false"/>
          <w:color w:val="000000"/>
          <w:sz w:val="28"/>
        </w:rPr>
        <w:t>
      5 және 6-бағандарда бюджет шығыстарының экономикалық сыныптамасы ерекшелігінің коды мен атауы көрсетіледі;</w:t>
      </w:r>
    </w:p>
    <w:p>
      <w:pPr>
        <w:spacing w:after="0"/>
        <w:ind w:left="0"/>
        <w:jc w:val="both"/>
      </w:pPr>
      <w:r>
        <w:rPr>
          <w:rFonts w:ascii="Times New Roman"/>
          <w:b w:val="false"/>
          <w:i w:val="false"/>
          <w:color w:val="000000"/>
          <w:sz w:val="28"/>
        </w:rPr>
        <w:t>
      7-бағанда жыл басынан бастап өсу қорытындысымен ағымдағы қаржы жылының есепті кезеңіндегі ақшаның жүргізілген жұмсалуының сомасы көрсетіледі;</w:t>
      </w:r>
    </w:p>
    <w:p>
      <w:pPr>
        <w:spacing w:after="0"/>
        <w:ind w:left="0"/>
        <w:jc w:val="both"/>
      </w:pPr>
      <w:r>
        <w:rPr>
          <w:rFonts w:ascii="Times New Roman"/>
          <w:b w:val="false"/>
          <w:i w:val="false"/>
          <w:color w:val="000000"/>
          <w:sz w:val="28"/>
        </w:rPr>
        <w:t>
      8-бағанда бюджет кірісіне аударылған сома көрсетіледі;</w:t>
      </w:r>
    </w:p>
    <w:p>
      <w:pPr>
        <w:spacing w:after="0"/>
        <w:ind w:left="0"/>
        <w:jc w:val="both"/>
      </w:pPr>
      <w:r>
        <w:rPr>
          <w:rFonts w:ascii="Times New Roman"/>
          <w:b w:val="false"/>
          <w:i w:val="false"/>
          <w:color w:val="000000"/>
          <w:sz w:val="28"/>
        </w:rPr>
        <w:t>
      9-бағанда есепті кезеңде түскен және мақсатына сай жұмсалған ақша сомасының айырмасы ретінде анықталатын есепті кезең аяғындағы ақша қалдығы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1" w:id="40"/>
    <w:p>
      <w:pPr>
        <w:spacing w:after="0"/>
        <w:ind w:left="0"/>
        <w:jc w:val="left"/>
      </w:pPr>
      <w:r>
        <w:rPr>
          <w:rFonts w:ascii="Times New Roman"/>
          <w:b/>
          <w:i w:val="false"/>
          <w:color w:val="000000"/>
        </w:rPr>
        <w:t xml:space="preserve">  4. Кредиторлық және дебиторлық берешектер туралы</w:t>
      </w:r>
      <w:r>
        <w:br/>
      </w:r>
      <w:r>
        <w:rPr>
          <w:rFonts w:ascii="Times New Roman"/>
          <w:b/>
          <w:i w:val="false"/>
          <w:color w:val="000000"/>
        </w:rPr>
        <w:t>есептерді жасау және беру тәртібі</w:t>
      </w:r>
    </w:p>
    <w:bookmarkEnd w:id="40"/>
    <w:bookmarkStart w:name="z52" w:id="41"/>
    <w:p>
      <w:pPr>
        <w:spacing w:after="0"/>
        <w:ind w:left="0"/>
        <w:jc w:val="both"/>
      </w:pPr>
      <w:r>
        <w:rPr>
          <w:rFonts w:ascii="Times New Roman"/>
          <w:b w:val="false"/>
          <w:i w:val="false"/>
          <w:color w:val="000000"/>
          <w:sz w:val="28"/>
        </w:rPr>
        <w:t>
      26. Есептердегі кредиторлық және дебиторлық берешек өткен жылдардың берешегі мен ағымдағы жылдың берешегі болып бөлінеді.</w:t>
      </w:r>
    </w:p>
    <w:bookmarkEnd w:id="41"/>
    <w:bookmarkStart w:name="z268" w:id="42"/>
    <w:p>
      <w:pPr>
        <w:spacing w:after="0"/>
        <w:ind w:left="0"/>
        <w:jc w:val="both"/>
      </w:pPr>
      <w:r>
        <w:rPr>
          <w:rFonts w:ascii="Times New Roman"/>
          <w:b w:val="false"/>
          <w:i w:val="false"/>
          <w:color w:val="000000"/>
          <w:sz w:val="28"/>
        </w:rPr>
        <w:t>
      Өткен жылдардың берешегі – ағымдағы жылдың алдындағы жылдары пайда болған берешек.</w:t>
      </w:r>
    </w:p>
    <w:bookmarkEnd w:id="42"/>
    <w:bookmarkStart w:name="z269" w:id="43"/>
    <w:p>
      <w:pPr>
        <w:spacing w:after="0"/>
        <w:ind w:left="0"/>
        <w:jc w:val="both"/>
      </w:pPr>
      <w:r>
        <w:rPr>
          <w:rFonts w:ascii="Times New Roman"/>
          <w:b w:val="false"/>
          <w:i w:val="false"/>
          <w:color w:val="000000"/>
          <w:sz w:val="28"/>
        </w:rPr>
        <w:t>
      Кредиторлық берешек туралы есептерде ағымдағы жылдың басындағы өткен жылдар берешегінің жағдайы және ағымдағы жылы оның бір бөлігін өтеген жағдайда есепті күнге осы берешектің қалдығы тіркеледі.</w:t>
      </w:r>
    </w:p>
    <w:bookmarkEnd w:id="43"/>
    <w:bookmarkStart w:name="z270" w:id="44"/>
    <w:p>
      <w:pPr>
        <w:spacing w:after="0"/>
        <w:ind w:left="0"/>
        <w:jc w:val="both"/>
      </w:pPr>
      <w:r>
        <w:rPr>
          <w:rFonts w:ascii="Times New Roman"/>
          <w:b w:val="false"/>
          <w:i w:val="false"/>
          <w:color w:val="000000"/>
          <w:sz w:val="28"/>
        </w:rPr>
        <w:t>
      Дебиторлық берешек туралы есептерде ағымдағы жылдың басындағы өткен жылдар дебиторлық берешегінің және ағымдағы қаржы жылында оның бір бөлігін өтеген немесе өндіріп алған жағдайда есепті күнгі осы берешек қалдығының жағдайы көрсетіледі.</w:t>
      </w:r>
    </w:p>
    <w:bookmarkEnd w:id="44"/>
    <w:bookmarkStart w:name="z271" w:id="45"/>
    <w:p>
      <w:pPr>
        <w:spacing w:after="0"/>
        <w:ind w:left="0"/>
        <w:jc w:val="both"/>
      </w:pPr>
      <w:r>
        <w:rPr>
          <w:rFonts w:ascii="Times New Roman"/>
          <w:b w:val="false"/>
          <w:i w:val="false"/>
          <w:color w:val="000000"/>
          <w:sz w:val="28"/>
        </w:rPr>
        <w:t>
      Ағымдағы жылдың берешегі – ағымдағы жылы туындаған және есепті күнге қалыптасқан берешек.</w:t>
      </w:r>
    </w:p>
    <w:bookmarkEnd w:id="45"/>
    <w:bookmarkStart w:name="z272" w:id="46"/>
    <w:p>
      <w:pPr>
        <w:spacing w:after="0"/>
        <w:ind w:left="0"/>
        <w:jc w:val="both"/>
      </w:pPr>
      <w:r>
        <w:rPr>
          <w:rFonts w:ascii="Times New Roman"/>
          <w:b w:val="false"/>
          <w:i w:val="false"/>
          <w:color w:val="000000"/>
          <w:sz w:val="28"/>
        </w:rPr>
        <w:t>
      Кредиторлық және дебиторлық берешек туралы есептер есепті күнгі бухгалтерлік есептің деректеріне негізделеді.</w:t>
      </w:r>
    </w:p>
    <w:bookmarkEnd w:id="46"/>
    <w:bookmarkStart w:name="z273" w:id="47"/>
    <w:p>
      <w:pPr>
        <w:spacing w:after="0"/>
        <w:ind w:left="0"/>
        <w:jc w:val="both"/>
      </w:pPr>
      <w:r>
        <w:rPr>
          <w:rFonts w:ascii="Times New Roman"/>
          <w:b w:val="false"/>
          <w:i w:val="false"/>
          <w:color w:val="000000"/>
          <w:sz w:val="28"/>
        </w:rPr>
        <w:t>
      ДБ-Б және КБ-Б нысандары бойынша есептерге бюджеттің бір деңгейінен екіншісіне берілетін бюджеттік кредиттер, трансферттер сомасы енгізілмейді, сондай-ақ бағалау және кепілдік міндеттемелері, алынған қарыздар бойынша қаржылық міндеттемелер жөніндегі берешек, пайдаланылмаған демалыстар бойынша қызметкерлер алдындағы берешек және 1420 "Болашақ кезеңдердің шығыстары" шотында көрсетілетін болашақ кезеңдердің шығыстары енгізілмейді.</w:t>
      </w:r>
    </w:p>
    <w:bookmarkEnd w:id="47"/>
    <w:bookmarkStart w:name="z274" w:id="48"/>
    <w:p>
      <w:pPr>
        <w:spacing w:after="0"/>
        <w:ind w:left="0"/>
        <w:jc w:val="both"/>
      </w:pPr>
      <w:r>
        <w:rPr>
          <w:rFonts w:ascii="Times New Roman"/>
          <w:b w:val="false"/>
          <w:i w:val="false"/>
          <w:color w:val="000000"/>
          <w:sz w:val="28"/>
        </w:rPr>
        <w:t>
      Есептер кіші бағдарлама, бағдарлама, мемлекеттік мекеме, бюджеттік бағдарламалар әкімшісі бойынша аралық қорытындыларды қамтуы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xml:space="preserve">
       27. Осы </w:t>
      </w:r>
      <w:r>
        <w:rPr>
          <w:rFonts w:ascii="Times New Roman"/>
          <w:b w:val="false"/>
          <w:i w:val="false"/>
          <w:color w:val="000000"/>
          <w:sz w:val="28"/>
        </w:rPr>
        <w:t>Қағидалармен</w:t>
      </w:r>
      <w:r>
        <w:rPr>
          <w:rFonts w:ascii="Times New Roman"/>
          <w:b w:val="false"/>
          <w:i w:val="false"/>
          <w:color w:val="000000"/>
          <w:sz w:val="28"/>
        </w:rPr>
        <w:t xml:space="preserve"> кредиторлық берешек туралы есептердің мынадай нысандары белгiленедi:</w:t>
      </w:r>
    </w:p>
    <w:bookmarkEnd w:id="49"/>
    <w:p>
      <w:pPr>
        <w:spacing w:after="0"/>
        <w:ind w:left="0"/>
        <w:jc w:val="both"/>
      </w:pPr>
      <w:r>
        <w:rPr>
          <w:rFonts w:ascii="Times New Roman"/>
          <w:b w:val="false"/>
          <w:i w:val="false"/>
          <w:color w:val="000000"/>
          <w:sz w:val="28"/>
        </w:rPr>
        <w:t xml:space="preserve">
      КБ-Б (осы Қағидаларға </w:t>
      </w:r>
      <w:r>
        <w:rPr>
          <w:rFonts w:ascii="Times New Roman"/>
          <w:b w:val="false"/>
          <w:i w:val="false"/>
          <w:color w:val="000000"/>
          <w:sz w:val="28"/>
        </w:rPr>
        <w:t>7-қосымша</w:t>
      </w:r>
      <w:r>
        <w:rPr>
          <w:rFonts w:ascii="Times New Roman"/>
          <w:b w:val="false"/>
          <w:i w:val="false"/>
          <w:color w:val="000000"/>
          <w:sz w:val="28"/>
        </w:rPr>
        <w:t>), онда қаржыландыру жоспарларын орындау процесінде пайда болған кредиторлық берешек көрсетіледі;</w:t>
      </w:r>
    </w:p>
    <w:p>
      <w:pPr>
        <w:spacing w:after="0"/>
        <w:ind w:left="0"/>
        <w:jc w:val="both"/>
      </w:pPr>
      <w:r>
        <w:rPr>
          <w:rFonts w:ascii="Times New Roman"/>
          <w:b w:val="false"/>
          <w:i w:val="false"/>
          <w:color w:val="000000"/>
          <w:sz w:val="28"/>
        </w:rPr>
        <w:t xml:space="preserve">
      КБ-Ө (осы Қағидаларға </w:t>
      </w:r>
      <w:r>
        <w:rPr>
          <w:rFonts w:ascii="Times New Roman"/>
          <w:b w:val="false"/>
          <w:i w:val="false"/>
          <w:color w:val="000000"/>
          <w:sz w:val="28"/>
        </w:rPr>
        <w:t>8-қосымша</w:t>
      </w:r>
      <w:r>
        <w:rPr>
          <w:rFonts w:ascii="Times New Roman"/>
          <w:b w:val="false"/>
          <w:i w:val="false"/>
          <w:color w:val="000000"/>
          <w:sz w:val="28"/>
        </w:rPr>
        <w:t>), онда өзге қаражат есебінен, сондай-ақ жетіспеушіліктер мен талан-таражға салу нәтижесінде бюджет қаражаты есебінен пайда болған кредиторлық берешек көрсетіледі.</w:t>
      </w:r>
    </w:p>
    <w:p>
      <w:pPr>
        <w:spacing w:after="0"/>
        <w:ind w:left="0"/>
        <w:jc w:val="both"/>
      </w:pPr>
      <w:r>
        <w:rPr>
          <w:rFonts w:ascii="Times New Roman"/>
          <w:b w:val="false"/>
          <w:i w:val="false"/>
          <w:color w:val="000000"/>
          <w:sz w:val="28"/>
        </w:rPr>
        <w:t xml:space="preserve">
      Есептерге осы Қағидаларға тиісінше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кредиторлық берешектің пайда болу себептері туралы ақпарат қоса берiледi.</w:t>
      </w:r>
    </w:p>
    <w:bookmarkStart w:name="z54" w:id="50"/>
    <w:p>
      <w:pPr>
        <w:spacing w:after="0"/>
        <w:ind w:left="0"/>
        <w:jc w:val="both"/>
      </w:pPr>
      <w:r>
        <w:rPr>
          <w:rFonts w:ascii="Times New Roman"/>
          <w:b w:val="false"/>
          <w:i w:val="false"/>
          <w:color w:val="000000"/>
          <w:sz w:val="28"/>
        </w:rPr>
        <w:t>
      28. КБ-Б нысаны бойынша кредиторлық берешек туралы есеп былайша толтырылады:</w:t>
      </w:r>
    </w:p>
    <w:bookmarkEnd w:id="50"/>
    <w:bookmarkStart w:name="z203" w:id="51"/>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bookmarkEnd w:id="51"/>
    <w:bookmarkStart w:name="z204" w:id="52"/>
    <w:p>
      <w:pPr>
        <w:spacing w:after="0"/>
        <w:ind w:left="0"/>
        <w:jc w:val="both"/>
      </w:pPr>
      <w:r>
        <w:rPr>
          <w:rFonts w:ascii="Times New Roman"/>
          <w:b w:val="false"/>
          <w:i w:val="false"/>
          <w:color w:val="000000"/>
          <w:sz w:val="28"/>
        </w:rPr>
        <w:t>
      2-5-бағандарда функционалдық топ, бағдарлама, кіші бағдарлама, ерекшелік толтырылады.</w:t>
      </w:r>
    </w:p>
    <w:bookmarkEnd w:id="52"/>
    <w:bookmarkStart w:name="z275" w:id="53"/>
    <w:p>
      <w:pPr>
        <w:spacing w:after="0"/>
        <w:ind w:left="0"/>
        <w:jc w:val="both"/>
      </w:pPr>
      <w:r>
        <w:rPr>
          <w:rFonts w:ascii="Times New Roman"/>
          <w:b w:val="false"/>
          <w:i w:val="false"/>
          <w:color w:val="000000"/>
          <w:sz w:val="28"/>
        </w:rPr>
        <w:t xml:space="preserve">
      6-бағанда 1-5-бағандардағы кодтарға сәйкес келетін Бюджет кодексінің 26-бабы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Қазақстан Республикасының Бiрыңғай бюджеттiк сыныптамасына сәйкес бюджет шығыстары кодтарының атауы көрсетіледі.";</w:t>
      </w:r>
    </w:p>
    <w:bookmarkEnd w:id="53"/>
    <w:bookmarkStart w:name="z276" w:id="54"/>
    <w:p>
      <w:pPr>
        <w:spacing w:after="0"/>
        <w:ind w:left="0"/>
        <w:jc w:val="both"/>
      </w:pPr>
      <w:r>
        <w:rPr>
          <w:rFonts w:ascii="Times New Roman"/>
          <w:b w:val="false"/>
          <w:i w:val="false"/>
          <w:color w:val="000000"/>
          <w:sz w:val="28"/>
        </w:rPr>
        <w:t>
      7-бағанда ағымдағы қаржы жылына арналған бюджеттік бағдарламаларды (кіші бағдарламаларды) қаржыландыру жоспары көрсетіледі;</w:t>
      </w:r>
    </w:p>
    <w:bookmarkEnd w:id="54"/>
    <w:bookmarkStart w:name="z277" w:id="55"/>
    <w:p>
      <w:pPr>
        <w:spacing w:after="0"/>
        <w:ind w:left="0"/>
        <w:jc w:val="both"/>
      </w:pPr>
      <w:r>
        <w:rPr>
          <w:rFonts w:ascii="Times New Roman"/>
          <w:b w:val="false"/>
          <w:i w:val="false"/>
          <w:color w:val="000000"/>
          <w:sz w:val="28"/>
        </w:rPr>
        <w:t>
      8-бағанда ағымдағы қаржы жылының 1 қаңтарындағы жағдай бойынша өткен жылдардың кредиторлық берешегі көрсетіледі. 8-бағанда көрсетілетін кредиторлық берешек сомасы, қайта ұйымдастыру жағдайларын қоспағанда, ағымдағы қаржы жылының ішінде өзгермеуі тиіс;</w:t>
      </w:r>
    </w:p>
    <w:bookmarkEnd w:id="55"/>
    <w:bookmarkStart w:name="z278" w:id="56"/>
    <w:p>
      <w:pPr>
        <w:spacing w:after="0"/>
        <w:ind w:left="0"/>
        <w:jc w:val="both"/>
      </w:pPr>
      <w:r>
        <w:rPr>
          <w:rFonts w:ascii="Times New Roman"/>
          <w:b w:val="false"/>
          <w:i w:val="false"/>
          <w:color w:val="000000"/>
          <w:sz w:val="28"/>
        </w:rPr>
        <w:t>
      9-бағанда ағымдағы қаржы жылы берешектің бір бөлігін өтегеннен кейін өткен жылдардың кредиторлық берешегінің қалдығы көрсетіледі;</w:t>
      </w:r>
    </w:p>
    <w:bookmarkEnd w:id="56"/>
    <w:bookmarkStart w:name="z279" w:id="57"/>
    <w:p>
      <w:pPr>
        <w:spacing w:after="0"/>
        <w:ind w:left="0"/>
        <w:jc w:val="both"/>
      </w:pPr>
      <w:r>
        <w:rPr>
          <w:rFonts w:ascii="Times New Roman"/>
          <w:b w:val="false"/>
          <w:i w:val="false"/>
          <w:color w:val="000000"/>
          <w:sz w:val="28"/>
        </w:rPr>
        <w:t>
      10-бағанда ағымдағы қаржы жылы пайда болған кредиторлық берешек сомасы көрсетіледі;</w:t>
      </w:r>
    </w:p>
    <w:bookmarkEnd w:id="57"/>
    <w:bookmarkStart w:name="z280" w:id="58"/>
    <w:p>
      <w:pPr>
        <w:spacing w:after="0"/>
        <w:ind w:left="0"/>
        <w:jc w:val="both"/>
      </w:pPr>
      <w:r>
        <w:rPr>
          <w:rFonts w:ascii="Times New Roman"/>
          <w:b w:val="false"/>
          <w:i w:val="false"/>
          <w:color w:val="000000"/>
          <w:sz w:val="28"/>
        </w:rPr>
        <w:t>
      11-бағанда есепті күнге қалыптасқан жалпы кредиторлық берешек көрсетіледі (9 және 10-бағандардың сомасы);</w:t>
      </w:r>
    </w:p>
    <w:bookmarkEnd w:id="58"/>
    <w:bookmarkStart w:name="z281" w:id="59"/>
    <w:p>
      <w:pPr>
        <w:spacing w:after="0"/>
        <w:ind w:left="0"/>
        <w:jc w:val="both"/>
      </w:pPr>
      <w:r>
        <w:rPr>
          <w:rFonts w:ascii="Times New Roman"/>
          <w:b w:val="false"/>
          <w:i w:val="false"/>
          <w:color w:val="000000"/>
          <w:sz w:val="28"/>
        </w:rPr>
        <w:t>
      12-бағанда төлеу мерзiмi әлі басталмаған мiндеттемелер бойынша берешек сомасы көрсетiледi;</w:t>
      </w:r>
    </w:p>
    <w:bookmarkEnd w:id="59"/>
    <w:bookmarkStart w:name="z282" w:id="60"/>
    <w:p>
      <w:pPr>
        <w:spacing w:after="0"/>
        <w:ind w:left="0"/>
        <w:jc w:val="both"/>
      </w:pPr>
      <w:r>
        <w:rPr>
          <w:rFonts w:ascii="Times New Roman"/>
          <w:b w:val="false"/>
          <w:i w:val="false"/>
          <w:color w:val="000000"/>
          <w:sz w:val="28"/>
        </w:rPr>
        <w:t xml:space="preserve">
      13-бағанда қуыну мерзiмi өткен кредиторлық берешек сомасы көрсетiледi (берешектің қуыну мерзімінің өтуі ҚР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айқындалады);</w:t>
      </w:r>
    </w:p>
    <w:bookmarkEnd w:id="60"/>
    <w:bookmarkStart w:name="z283" w:id="61"/>
    <w:p>
      <w:pPr>
        <w:spacing w:after="0"/>
        <w:ind w:left="0"/>
        <w:jc w:val="both"/>
      </w:pPr>
      <w:r>
        <w:rPr>
          <w:rFonts w:ascii="Times New Roman"/>
          <w:b w:val="false"/>
          <w:i w:val="false"/>
          <w:color w:val="000000"/>
          <w:sz w:val="28"/>
        </w:rPr>
        <w:t>
      14-бағанда төлеу мерзімі басталмаған міндеттемелер бойынша берешек сомасын (12-баған) шегергендегі есепті күнге қалыптасқан берешектің сомасы көрсетіледі (11-баған);</w:t>
      </w:r>
    </w:p>
    <w:bookmarkEnd w:id="61"/>
    <w:bookmarkStart w:name="z284" w:id="62"/>
    <w:p>
      <w:pPr>
        <w:spacing w:after="0"/>
        <w:ind w:left="0"/>
        <w:jc w:val="both"/>
      </w:pPr>
      <w:r>
        <w:rPr>
          <w:rFonts w:ascii="Times New Roman"/>
          <w:b w:val="false"/>
          <w:i w:val="false"/>
          <w:color w:val="000000"/>
          <w:sz w:val="28"/>
        </w:rPr>
        <w:t>
      15-бағанда бюджеттік бағдарламаларды (кіші бағдарламаларды) қаржыландырудың жылдық жоспарына кредиторлық берешек сомасының пайыздық қатынасы көрсетіледі.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 w:id="63"/>
    <w:p>
      <w:pPr>
        <w:spacing w:after="0"/>
        <w:ind w:left="0"/>
        <w:jc w:val="both"/>
      </w:pPr>
      <w:r>
        <w:rPr>
          <w:rFonts w:ascii="Times New Roman"/>
          <w:b w:val="false"/>
          <w:i w:val="false"/>
          <w:color w:val="000000"/>
          <w:sz w:val="28"/>
        </w:rPr>
        <w:t>
       29. КБ-Ө нысаны бойынша кредиторлық берешек туралы есеп былайша толтырылады:</w:t>
      </w:r>
    </w:p>
    <w:bookmarkEnd w:id="63"/>
    <w:bookmarkStart w:name="z205" w:id="64"/>
    <w:p>
      <w:pPr>
        <w:spacing w:after="0"/>
        <w:ind w:left="0"/>
        <w:jc w:val="both"/>
      </w:pPr>
      <w:r>
        <w:rPr>
          <w:rFonts w:ascii="Times New Roman"/>
          <w:b w:val="false"/>
          <w:i w:val="false"/>
          <w:color w:val="000000"/>
          <w:sz w:val="28"/>
        </w:rPr>
        <w:t>
      1-5-бағандарда мыналар көрсетіледі:</w:t>
      </w:r>
    </w:p>
    <w:bookmarkEnd w:id="64"/>
    <w:p>
      <w:pPr>
        <w:spacing w:after="0"/>
        <w:ind w:left="0"/>
        <w:jc w:val="both"/>
      </w:pPr>
      <w:r>
        <w:rPr>
          <w:rFonts w:ascii="Times New Roman"/>
          <w:b w:val="false"/>
          <w:i w:val="false"/>
          <w:color w:val="000000"/>
          <w:sz w:val="28"/>
        </w:rPr>
        <w:t>
      бюджет шығыстарының сыныптамасына сәйкес шығыстардың кодтары және тауарларды (жұмыстарды, көрсетілетін қызметтерді) сатудан түсетін ақшаны жұмсау есебінен пайда болған берешекті көрсету үшін Ақылы қызметтер сыныптауышы;</w:t>
      </w:r>
    </w:p>
    <w:p>
      <w:pPr>
        <w:spacing w:after="0"/>
        <w:ind w:left="0"/>
        <w:jc w:val="both"/>
      </w:pPr>
      <w:r>
        <w:rPr>
          <w:rFonts w:ascii="Times New Roman"/>
          <w:b w:val="false"/>
          <w:i w:val="false"/>
          <w:color w:val="000000"/>
          <w:sz w:val="28"/>
        </w:rPr>
        <w:t>
      6-бағанда 1-5-бағандардағы кодтарға сәйкес келетін атаулар көрсетіледі;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қызмет есебінен шығыстарға алынған ақша" коды;</w:t>
      </w:r>
    </w:p>
    <w:p>
      <w:pPr>
        <w:spacing w:after="0"/>
        <w:ind w:left="0"/>
        <w:jc w:val="both"/>
      </w:pPr>
      <w:r>
        <w:rPr>
          <w:rFonts w:ascii="Times New Roman"/>
          <w:b w:val="false"/>
          <w:i w:val="false"/>
          <w:color w:val="000000"/>
          <w:sz w:val="28"/>
        </w:rPr>
        <w:t>
      жетіспеушіліктер мен талан-таражға салу салдарынан қалыптасқан берешекті көрсету үшін 902 "Жетіспеушіліктер" коды;</w:t>
      </w:r>
    </w:p>
    <w:p>
      <w:pPr>
        <w:spacing w:after="0"/>
        <w:ind w:left="0"/>
        <w:jc w:val="both"/>
      </w:pPr>
      <w:r>
        <w:rPr>
          <w:rFonts w:ascii="Times New Roman"/>
          <w:b w:val="false"/>
          <w:i w:val="false"/>
          <w:color w:val="000000"/>
          <w:sz w:val="28"/>
        </w:rPr>
        <w:t>
      алдыңғы жолдарда көрсетілмеген өзге қаражат есебінен қалыптасқан берешекті (консулдық алымдар, қызметкерлер алған несиелер, сотталғандардың еңбекақысы және т.с.с.) көрсету үшін 903 "Өзгелер" коды;</w:t>
      </w:r>
    </w:p>
    <w:p>
      <w:pPr>
        <w:spacing w:after="0"/>
        <w:ind w:left="0"/>
        <w:jc w:val="both"/>
      </w:pPr>
      <w:r>
        <w:rPr>
          <w:rFonts w:ascii="Times New Roman"/>
          <w:b w:val="false"/>
          <w:i w:val="false"/>
          <w:color w:val="000000"/>
          <w:sz w:val="28"/>
        </w:rPr>
        <w:t xml:space="preserve">
      Келесі бағандарды толтыру КБ-Б нысаны бойынша есепті толтыру үшін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 w:id="65"/>
    <w:p>
      <w:pPr>
        <w:spacing w:after="0"/>
        <w:ind w:left="0"/>
        <w:jc w:val="both"/>
      </w:pPr>
      <w:r>
        <w:rPr>
          <w:rFonts w:ascii="Times New Roman"/>
          <w:b w:val="false"/>
          <w:i w:val="false"/>
          <w:color w:val="000000"/>
          <w:sz w:val="28"/>
        </w:rPr>
        <w:t xml:space="preserve">
       30. Осы </w:t>
      </w:r>
      <w:r>
        <w:rPr>
          <w:rFonts w:ascii="Times New Roman"/>
          <w:b w:val="false"/>
          <w:i w:val="false"/>
          <w:color w:val="000000"/>
          <w:sz w:val="28"/>
        </w:rPr>
        <w:t>Қағидаларда</w:t>
      </w:r>
      <w:r>
        <w:rPr>
          <w:rFonts w:ascii="Times New Roman"/>
          <w:b w:val="false"/>
          <w:i w:val="false"/>
          <w:color w:val="000000"/>
          <w:sz w:val="28"/>
        </w:rPr>
        <w:t xml:space="preserve"> дебиторлық берешек туралы есептердің мынадай нысандары белгіленеді:</w:t>
      </w:r>
    </w:p>
    <w:bookmarkEnd w:id="65"/>
    <w:p>
      <w:pPr>
        <w:spacing w:after="0"/>
        <w:ind w:left="0"/>
        <w:jc w:val="both"/>
      </w:pPr>
      <w:r>
        <w:rPr>
          <w:rFonts w:ascii="Times New Roman"/>
          <w:b w:val="false"/>
          <w:i w:val="false"/>
          <w:color w:val="000000"/>
          <w:sz w:val="28"/>
        </w:rPr>
        <w:t xml:space="preserve">
      ДБ-Б (осы Қағидаларға </w:t>
      </w:r>
      <w:r>
        <w:rPr>
          <w:rFonts w:ascii="Times New Roman"/>
          <w:b w:val="false"/>
          <w:i w:val="false"/>
          <w:color w:val="000000"/>
          <w:sz w:val="28"/>
        </w:rPr>
        <w:t>9-қосымша</w:t>
      </w:r>
      <w:r>
        <w:rPr>
          <w:rFonts w:ascii="Times New Roman"/>
          <w:b w:val="false"/>
          <w:i w:val="false"/>
          <w:color w:val="000000"/>
          <w:sz w:val="28"/>
        </w:rPr>
        <w:t>), онда қаржыландыру жоспарларын орындау үдерісінде қалыптасқан дебиторлық берешек көрсетіледі;</w:t>
      </w:r>
    </w:p>
    <w:p>
      <w:pPr>
        <w:spacing w:after="0"/>
        <w:ind w:left="0"/>
        <w:jc w:val="both"/>
      </w:pPr>
      <w:r>
        <w:rPr>
          <w:rFonts w:ascii="Times New Roman"/>
          <w:b w:val="false"/>
          <w:i w:val="false"/>
          <w:color w:val="000000"/>
          <w:sz w:val="28"/>
        </w:rPr>
        <w:t xml:space="preserve">
      ДБ-Ө (осы Қағидаларға </w:t>
      </w:r>
      <w:r>
        <w:rPr>
          <w:rFonts w:ascii="Times New Roman"/>
          <w:b w:val="false"/>
          <w:i w:val="false"/>
          <w:color w:val="000000"/>
          <w:sz w:val="28"/>
        </w:rPr>
        <w:t>10-қосымша</w:t>
      </w:r>
      <w:r>
        <w:rPr>
          <w:rFonts w:ascii="Times New Roman"/>
          <w:b w:val="false"/>
          <w:i w:val="false"/>
          <w:color w:val="000000"/>
          <w:sz w:val="28"/>
        </w:rPr>
        <w:t>), онда өзге қаражат есебінен, сондай-ақ жетіспеушіліктер мен талан-таражға салу салдарынан бюджет қаражаты есебінен қалыптасқан дебиторлық берешек көрсетіледі;</w:t>
      </w:r>
    </w:p>
    <w:p>
      <w:pPr>
        <w:spacing w:after="0"/>
        <w:ind w:left="0"/>
        <w:jc w:val="both"/>
      </w:pPr>
      <w:r>
        <w:rPr>
          <w:rFonts w:ascii="Times New Roman"/>
          <w:b w:val="false"/>
          <w:i w:val="false"/>
          <w:color w:val="000000"/>
          <w:sz w:val="28"/>
        </w:rPr>
        <w:t xml:space="preserve">
      Есептерге осы Қағидаларға тиісінше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дебиторлық берешектің пайда болу себептері туралы ақпарат қоса беріледі.</w:t>
      </w:r>
    </w:p>
    <w:bookmarkStart w:name="z57" w:id="66"/>
    <w:p>
      <w:pPr>
        <w:spacing w:after="0"/>
        <w:ind w:left="0"/>
        <w:jc w:val="both"/>
      </w:pPr>
      <w:r>
        <w:rPr>
          <w:rFonts w:ascii="Times New Roman"/>
          <w:b w:val="false"/>
          <w:i w:val="false"/>
          <w:color w:val="000000"/>
          <w:sz w:val="28"/>
        </w:rPr>
        <w:t>
      31. ДБ-Б нысаны бойынша дебиторлық берешек туралы есеп былайша толтырылады:</w:t>
      </w:r>
    </w:p>
    <w:bookmarkEnd w:id="66"/>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2-5-бағандарда функционалдық топ, бағдарлама, кіші бағдарлама, ерекшелік толтырылады;</w:t>
      </w:r>
    </w:p>
    <w:p>
      <w:pPr>
        <w:spacing w:after="0"/>
        <w:ind w:left="0"/>
        <w:jc w:val="both"/>
      </w:pPr>
      <w:r>
        <w:rPr>
          <w:rFonts w:ascii="Times New Roman"/>
          <w:b w:val="false"/>
          <w:i w:val="false"/>
          <w:color w:val="000000"/>
          <w:sz w:val="28"/>
        </w:rPr>
        <w:t>
      6-бағанда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7-бағанда ағымдағы қаржы жылына арналған бюджеттік бағдарламаларды (кіші бағдарламаларды) қаржыландыру жоспары көрсетіледі;</w:t>
      </w:r>
    </w:p>
    <w:p>
      <w:pPr>
        <w:spacing w:after="0"/>
        <w:ind w:left="0"/>
        <w:jc w:val="both"/>
      </w:pPr>
      <w:r>
        <w:rPr>
          <w:rFonts w:ascii="Times New Roman"/>
          <w:b w:val="false"/>
          <w:i w:val="false"/>
          <w:color w:val="000000"/>
          <w:sz w:val="28"/>
        </w:rPr>
        <w:t>
      8-бағанда ағымдағы қаржы жылының 1 қаңтарындағы жағдай бойынша өткен жылдардың дебиторлық берешегі көрсетіледі. Қайта ұйымдастыру жағдайларын қоспағанда, 8-бағанда көрсетілетін дебиторлық берешектің сомасы ағымдағы қаржы жылының ішінде өзгермеуі тиіс;</w:t>
      </w:r>
    </w:p>
    <w:p>
      <w:pPr>
        <w:spacing w:after="0"/>
        <w:ind w:left="0"/>
        <w:jc w:val="both"/>
      </w:pPr>
      <w:r>
        <w:rPr>
          <w:rFonts w:ascii="Times New Roman"/>
          <w:b w:val="false"/>
          <w:i w:val="false"/>
          <w:color w:val="000000"/>
          <w:sz w:val="28"/>
        </w:rPr>
        <w:t>
      9-бағанда ағымдағы қаржы жылында Қазақстан Республикасының заңнамасына сәйкес тиісті бюджеттің кірісіне аударылған өткен жылдардың дебиторлық берешегінің сомасы көрсетіледі;</w:t>
      </w:r>
    </w:p>
    <w:p>
      <w:pPr>
        <w:spacing w:after="0"/>
        <w:ind w:left="0"/>
        <w:jc w:val="both"/>
      </w:pPr>
      <w:r>
        <w:rPr>
          <w:rFonts w:ascii="Times New Roman"/>
          <w:b w:val="false"/>
          <w:i w:val="false"/>
          <w:color w:val="000000"/>
          <w:sz w:val="28"/>
        </w:rPr>
        <w:t>
      10-бағанда өзге негіздер (ағымдағы жылы алынған, сот шешімі немесе тағы басқалары бойынша есептен шығарылған тауарлар (жұмыстар, көрсетілетін қызметтер) есебінен) бойынша өтелген өткен жылдардың дебиторлық берешегінің сомасы көрсетіледі;</w:t>
      </w:r>
    </w:p>
    <w:p>
      <w:pPr>
        <w:spacing w:after="0"/>
        <w:ind w:left="0"/>
        <w:jc w:val="both"/>
      </w:pPr>
      <w:r>
        <w:rPr>
          <w:rFonts w:ascii="Times New Roman"/>
          <w:b w:val="false"/>
          <w:i w:val="false"/>
          <w:color w:val="000000"/>
          <w:sz w:val="28"/>
        </w:rPr>
        <w:t>
      11-бағанда өткен жылғы дебиторлық берешектің ағымдағы қаржы жылында бір бөлігі өтелгеннен кейінгі қалдығы көрсетіледі;</w:t>
      </w:r>
    </w:p>
    <w:p>
      <w:pPr>
        <w:spacing w:after="0"/>
        <w:ind w:left="0"/>
        <w:jc w:val="both"/>
      </w:pPr>
      <w:r>
        <w:rPr>
          <w:rFonts w:ascii="Times New Roman"/>
          <w:b w:val="false"/>
          <w:i w:val="false"/>
          <w:color w:val="000000"/>
          <w:sz w:val="28"/>
        </w:rPr>
        <w:t>
      12-бағанда ағымдағы қаржы жылы пайда болған дебиторлық берешектің сомасы көрсетіледі;</w:t>
      </w:r>
    </w:p>
    <w:p>
      <w:pPr>
        <w:spacing w:after="0"/>
        <w:ind w:left="0"/>
        <w:jc w:val="both"/>
      </w:pPr>
      <w:r>
        <w:rPr>
          <w:rFonts w:ascii="Times New Roman"/>
          <w:b w:val="false"/>
          <w:i w:val="false"/>
          <w:color w:val="000000"/>
          <w:sz w:val="28"/>
        </w:rPr>
        <w:t>
      13-бағанда есепті күнге қалыптасқан жалпы дебиторлық берешек көрсетіледі (11 және 12-бағандардың сомасы);</w:t>
      </w:r>
    </w:p>
    <w:p>
      <w:pPr>
        <w:spacing w:after="0"/>
        <w:ind w:left="0"/>
        <w:jc w:val="both"/>
      </w:pPr>
      <w:r>
        <w:rPr>
          <w:rFonts w:ascii="Times New Roman"/>
          <w:b w:val="false"/>
          <w:i w:val="false"/>
          <w:color w:val="000000"/>
          <w:sz w:val="28"/>
        </w:rPr>
        <w:t>
      14-бағанда өнім берушілермен және мердігерлермен бюджет қаражаты есебінен тауарлар мен жұмыстарды (көрсетілетін қызметтерді) сатып алуға жасалған шарттардың талаптарына сәйкес аванстық (алдын-ала) төлемдердің сомасы көрсетіледі;</w:t>
      </w:r>
    </w:p>
    <w:p>
      <w:pPr>
        <w:spacing w:after="0"/>
        <w:ind w:left="0"/>
        <w:jc w:val="both"/>
      </w:pPr>
      <w:r>
        <w:rPr>
          <w:rFonts w:ascii="Times New Roman"/>
          <w:b w:val="false"/>
          <w:i w:val="false"/>
          <w:color w:val="000000"/>
          <w:sz w:val="28"/>
        </w:rPr>
        <w:t>
      15-бағанда ағымдағы қаржы жылына арналған бюджеттік бағдарламаларды (кіші бағдарламаларды) қаржыландыру жоспарына ағымдағы жыл берешегі сомасының пайыздық қатынасы көрсетіледі;</w:t>
      </w:r>
    </w:p>
    <w:p>
      <w:pPr>
        <w:spacing w:after="0"/>
        <w:ind w:left="0"/>
        <w:jc w:val="both"/>
      </w:pPr>
      <w:r>
        <w:rPr>
          <w:rFonts w:ascii="Times New Roman"/>
          <w:b w:val="false"/>
          <w:i w:val="false"/>
          <w:color w:val="000000"/>
          <w:sz w:val="28"/>
        </w:rPr>
        <w:t>
      16-бағанда қуыну мерзiмi өткен дебиторлық берешектiң сомасы көрсетiледi. Көрсетілген берешек активтерді, материалдық қорларды, ақшаны, есеп айырысулар мен мемлекеттік мекеме теңгерімінің басқа да баптарын түгендеу жүргізілгеннен және бюджетті атқару жөніндегі орталық уәкілетті орган белгілеген тәртіппен түгендеу актісі жасалғаннан кейін есепке енгізіледі. 14-бағанда көрсетілетін дебиторлық берешектің сомасы 13-бағанда көрсетілетін дебиторлық берешектің сомасына кіреді.</w:t>
      </w:r>
    </w:p>
    <w:bookmarkStart w:name="z58" w:id="67"/>
    <w:p>
      <w:pPr>
        <w:spacing w:after="0"/>
        <w:ind w:left="0"/>
        <w:jc w:val="both"/>
      </w:pPr>
      <w:r>
        <w:rPr>
          <w:rFonts w:ascii="Times New Roman"/>
          <w:b w:val="false"/>
          <w:i w:val="false"/>
          <w:color w:val="000000"/>
          <w:sz w:val="28"/>
        </w:rPr>
        <w:t>
      32. ДБ-Ө нысаны бойынша дебиторлық берешек туралы есеп былайша толтырылады:</w:t>
      </w:r>
    </w:p>
    <w:bookmarkEnd w:id="67"/>
    <w:p>
      <w:pPr>
        <w:spacing w:after="0"/>
        <w:ind w:left="0"/>
        <w:jc w:val="both"/>
      </w:pPr>
      <w:r>
        <w:rPr>
          <w:rFonts w:ascii="Times New Roman"/>
          <w:b w:val="false"/>
          <w:i w:val="false"/>
          <w:color w:val="000000"/>
          <w:sz w:val="28"/>
        </w:rPr>
        <w:t>
      1-5 бағандарда мыналар көрсетіледі:</w:t>
      </w:r>
    </w:p>
    <w:p>
      <w:pPr>
        <w:spacing w:after="0"/>
        <w:ind w:left="0"/>
        <w:jc w:val="both"/>
      </w:pPr>
      <w:r>
        <w:rPr>
          <w:rFonts w:ascii="Times New Roman"/>
          <w:b w:val="false"/>
          <w:i w:val="false"/>
          <w:color w:val="000000"/>
          <w:sz w:val="28"/>
        </w:rPr>
        <w:t>
      тауарларды (жұмыстарды, көрсетілетін қызметтерді) сатудан түсетін ақшаны жұмсау есебінен қалыптасқан берешекті көрсету үшін бюджет шығыстарының сыныптамасына сәйкес шығыстардың және Ақылы қызметтер сыныптамасының кодтары;</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қызмет есебінен шығыстарға алынған ақша" коды;</w:t>
      </w:r>
    </w:p>
    <w:p>
      <w:pPr>
        <w:spacing w:after="0"/>
        <w:ind w:left="0"/>
        <w:jc w:val="both"/>
      </w:pPr>
      <w:r>
        <w:rPr>
          <w:rFonts w:ascii="Times New Roman"/>
          <w:b w:val="false"/>
          <w:i w:val="false"/>
          <w:color w:val="000000"/>
          <w:sz w:val="28"/>
        </w:rPr>
        <w:t>
      жетіспеушіліктер мен талан-таражға салу салдарынан, оның ішінде бюджет қаражаты есебінен пайда болған берешекті көрсету үшін 902 "Жетіспеушіліктер" коды;</w:t>
      </w:r>
    </w:p>
    <w:p>
      <w:pPr>
        <w:spacing w:after="0"/>
        <w:ind w:left="0"/>
        <w:jc w:val="both"/>
      </w:pPr>
      <w:r>
        <w:rPr>
          <w:rFonts w:ascii="Times New Roman"/>
          <w:b w:val="false"/>
          <w:i w:val="false"/>
          <w:color w:val="000000"/>
          <w:sz w:val="28"/>
        </w:rPr>
        <w:t>
      өзге қаражат есебінен қалыптасқан берешекті (консулдық алымдар, қызметкерлер алған несиелер, сотталғандардың еңбекақысы және өзгелер) көрсету үшін 903 "Өзгелер" коды.</w:t>
      </w:r>
    </w:p>
    <w:p>
      <w:pPr>
        <w:spacing w:after="0"/>
        <w:ind w:left="0"/>
        <w:jc w:val="both"/>
      </w:pPr>
      <w:r>
        <w:rPr>
          <w:rFonts w:ascii="Times New Roman"/>
          <w:b w:val="false"/>
          <w:i w:val="false"/>
          <w:color w:val="000000"/>
          <w:sz w:val="28"/>
        </w:rPr>
        <w:t>
      6-бағанда 1-5-бағандардағы кодтарға сәйкес атаулар көрсетіледі;</w:t>
      </w:r>
    </w:p>
    <w:p>
      <w:pPr>
        <w:spacing w:after="0"/>
        <w:ind w:left="0"/>
        <w:jc w:val="both"/>
      </w:pPr>
      <w:r>
        <w:rPr>
          <w:rFonts w:ascii="Times New Roman"/>
          <w:b w:val="false"/>
          <w:i w:val="false"/>
          <w:color w:val="000000"/>
          <w:sz w:val="28"/>
        </w:rPr>
        <w:t>
      7-бағанда ағымдағы қаржы жылының 1 қаңтарындағы жағдай бойынша өткен жылдардың дебиторлық берешегi көрсетiледi. 7-бағанда көрсетілетін дебиторлық берешектiң сомасы қайта ұйымдастыру жағдайларын қоспағанда, ағымдағы қаржы жылының iшiнде өзгермеуi тиiс;</w:t>
      </w:r>
    </w:p>
    <w:p>
      <w:pPr>
        <w:spacing w:after="0"/>
        <w:ind w:left="0"/>
        <w:jc w:val="both"/>
      </w:pPr>
      <w:r>
        <w:rPr>
          <w:rFonts w:ascii="Times New Roman"/>
          <w:b w:val="false"/>
          <w:i w:val="false"/>
          <w:color w:val="000000"/>
          <w:sz w:val="28"/>
        </w:rPr>
        <w:t>
      8-бағанда ағымдағы қаржы жылында Қазақстан Республикасының бюджет заңнамасына сәйкес тиiстi бюджеттiң кiрiсiне аударылған өткен жылдар дебиторлық берешегінің сомасы көрсетiледi;</w:t>
      </w:r>
    </w:p>
    <w:p>
      <w:pPr>
        <w:spacing w:after="0"/>
        <w:ind w:left="0"/>
        <w:jc w:val="both"/>
      </w:pPr>
      <w:r>
        <w:rPr>
          <w:rFonts w:ascii="Times New Roman"/>
          <w:b w:val="false"/>
          <w:i w:val="false"/>
          <w:color w:val="000000"/>
          <w:sz w:val="28"/>
        </w:rPr>
        <w:t>
      9-бағанда өзге негiздер (ағымдағы жылы алынған, сот шешiмi немесе тағы басқалары бойынша есептен шығарылған тауарлар (жұмыстар, көрсетілетін қызметтер) есебiнен) бойынша өтелген өткен жылдар дебиторлық берешегінің сомасы көрсетiледi;</w:t>
      </w:r>
    </w:p>
    <w:p>
      <w:pPr>
        <w:spacing w:after="0"/>
        <w:ind w:left="0"/>
        <w:jc w:val="both"/>
      </w:pPr>
      <w:r>
        <w:rPr>
          <w:rFonts w:ascii="Times New Roman"/>
          <w:b w:val="false"/>
          <w:i w:val="false"/>
          <w:color w:val="000000"/>
          <w:sz w:val="28"/>
        </w:rPr>
        <w:t>
      10-бағанда өткен жылдардың дебиторлық берешегінiң ағымдағы қаржы жылында бiр бөлiгi өтелгеннен кейiнгi қалдығы көрсетiледi;</w:t>
      </w:r>
    </w:p>
    <w:p>
      <w:pPr>
        <w:spacing w:after="0"/>
        <w:ind w:left="0"/>
        <w:jc w:val="both"/>
      </w:pPr>
      <w:r>
        <w:rPr>
          <w:rFonts w:ascii="Times New Roman"/>
          <w:b w:val="false"/>
          <w:i w:val="false"/>
          <w:color w:val="000000"/>
          <w:sz w:val="28"/>
        </w:rPr>
        <w:t>
      11-бағанда ағымдағы қаржы жылы пайда болған дебиторлық берешектiң сомасы көрсетiледi;</w:t>
      </w:r>
    </w:p>
    <w:p>
      <w:pPr>
        <w:spacing w:after="0"/>
        <w:ind w:left="0"/>
        <w:jc w:val="both"/>
      </w:pPr>
      <w:r>
        <w:rPr>
          <w:rFonts w:ascii="Times New Roman"/>
          <w:b w:val="false"/>
          <w:i w:val="false"/>
          <w:color w:val="000000"/>
          <w:sz w:val="28"/>
        </w:rPr>
        <w:t>
      12-бағанда есептi күнге қалыптасқан дебиторлық берешектің жалпы сомасы көрсетiледi (10 және 11-бағандардың сомасы);</w:t>
      </w:r>
    </w:p>
    <w:p>
      <w:pPr>
        <w:spacing w:after="0"/>
        <w:ind w:left="0"/>
        <w:jc w:val="both"/>
      </w:pPr>
      <w:r>
        <w:rPr>
          <w:rFonts w:ascii="Times New Roman"/>
          <w:b w:val="false"/>
          <w:i w:val="false"/>
          <w:color w:val="000000"/>
          <w:sz w:val="28"/>
        </w:rPr>
        <w:t>
      13-бағанда өнім берушілермен және мердігерлермен тауарлар мен жұмыстарды (көрсетілетін қызметтерді) сатып алуға жасалған шарттардың талаптарына сәйкес аванстық (алдын-ала) төлемдердің сомасы көрсетіледі;</w:t>
      </w:r>
    </w:p>
    <w:p>
      <w:pPr>
        <w:spacing w:after="0"/>
        <w:ind w:left="0"/>
        <w:jc w:val="both"/>
      </w:pPr>
      <w:r>
        <w:rPr>
          <w:rFonts w:ascii="Times New Roman"/>
          <w:b w:val="false"/>
          <w:i w:val="false"/>
          <w:color w:val="000000"/>
          <w:sz w:val="28"/>
        </w:rPr>
        <w:t>
      14-бағанда қуыну мерзiмi өткен дебиторлық берешектiң сомасы көрсетiледi. Көрсетілген берешек активтерді, материалдық қорларды, ақшаны, есеп айырысулар мен мемлекеттік мекеме теңгерімінің басқа да баптарын түгендеу жүргізілгеннен және түгендеу актісі жасалғаннан кейін есепке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68"/>
    <w:p>
      <w:pPr>
        <w:spacing w:after="0"/>
        <w:ind w:left="0"/>
        <w:jc w:val="both"/>
      </w:pPr>
      <w:r>
        <w:rPr>
          <w:rFonts w:ascii="Times New Roman"/>
          <w:b w:val="false"/>
          <w:i w:val="false"/>
          <w:color w:val="000000"/>
          <w:sz w:val="28"/>
        </w:rPr>
        <w:t>
       33. "КБ-Б нысаны бойынша кредиторлық берешектің пайда болу себептері туралы ақпарат" нысаны былайша толтырылады:</w:t>
      </w:r>
    </w:p>
    <w:bookmarkEnd w:id="68"/>
    <w:p>
      <w:pPr>
        <w:spacing w:after="0"/>
        <w:ind w:left="0"/>
        <w:jc w:val="both"/>
      </w:pPr>
      <w:r>
        <w:rPr>
          <w:rFonts w:ascii="Times New Roman"/>
          <w:b w:val="false"/>
          <w:i w:val="false"/>
          <w:color w:val="000000"/>
          <w:sz w:val="28"/>
        </w:rPr>
        <w:t>
      1-4-бағандарда бюджеттік бағдарламалар әкімшісінің кодтары, бағдарлама, кіші бағдарлама, ерекшелік толтырылады;</w:t>
      </w:r>
    </w:p>
    <w:p>
      <w:pPr>
        <w:spacing w:after="0"/>
        <w:ind w:left="0"/>
        <w:jc w:val="both"/>
      </w:pPr>
      <w:r>
        <w:rPr>
          <w:rFonts w:ascii="Times New Roman"/>
          <w:b w:val="false"/>
          <w:i w:val="false"/>
          <w:color w:val="000000"/>
          <w:sz w:val="28"/>
        </w:rPr>
        <w:t>
      5-бағанда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6-бағанда кредиторлық берешек сомасының барлығы көрсетіледі;</w:t>
      </w:r>
    </w:p>
    <w:p>
      <w:pPr>
        <w:spacing w:after="0"/>
        <w:ind w:left="0"/>
        <w:jc w:val="both"/>
      </w:pPr>
      <w:r>
        <w:rPr>
          <w:rFonts w:ascii="Times New Roman"/>
          <w:b w:val="false"/>
          <w:i w:val="false"/>
          <w:color w:val="000000"/>
          <w:sz w:val="28"/>
        </w:rPr>
        <w:t>
      7-бағанда төлеу мерзімі басталмаған міндеттемелер бойынша кредиторлық берешек сомасы көрсетіледі;</w:t>
      </w:r>
    </w:p>
    <w:p>
      <w:pPr>
        <w:spacing w:after="0"/>
        <w:ind w:left="0"/>
        <w:jc w:val="both"/>
      </w:pPr>
      <w:r>
        <w:rPr>
          <w:rFonts w:ascii="Times New Roman"/>
          <w:b w:val="false"/>
          <w:i w:val="false"/>
          <w:color w:val="000000"/>
          <w:sz w:val="28"/>
        </w:rPr>
        <w:t>
      8-бағанда ғимараттарды, құрылыстарды, жолдарды салуға не реконструкциялауға, объектіні аяқтау жылы үй-жайларды, ғимараттарды, құрылыстарды, жолдарды және басқа объектілерді күрделі жөндеуге байланысты жұмыстар бойынша шарттың жалпы сомасының бес пайызын ұстау бойынша қысқа мерзімді берешек көрсетіледі;</w:t>
      </w:r>
    </w:p>
    <w:p>
      <w:pPr>
        <w:spacing w:after="0"/>
        <w:ind w:left="0"/>
        <w:jc w:val="both"/>
      </w:pPr>
      <w:r>
        <w:rPr>
          <w:rFonts w:ascii="Times New Roman"/>
          <w:b w:val="false"/>
          <w:i w:val="false"/>
          <w:color w:val="000000"/>
          <w:sz w:val="28"/>
        </w:rPr>
        <w:t>
      9-бағанда жалақы, одан ұсталымдар мен аударымдар, стипендиялар, жұмыс берушілердің жарналары, жеке тұлғалардың трансферттері бойынша қысқа мерзімді берешек (төлеу мерзімі басталмаған) көрсетіледі;</w:t>
      </w:r>
    </w:p>
    <w:p>
      <w:pPr>
        <w:spacing w:after="0"/>
        <w:ind w:left="0"/>
        <w:jc w:val="both"/>
      </w:pPr>
      <w:r>
        <w:rPr>
          <w:rFonts w:ascii="Times New Roman"/>
          <w:b w:val="false"/>
          <w:i w:val="false"/>
          <w:color w:val="000000"/>
          <w:sz w:val="28"/>
        </w:rPr>
        <w:t>
      10-бағанда орындалған жұмыстар актілерін, аванстық есептерді және басқа да растау құжаттарын кеш беруге байланысты қысқа мерзімді берешек көрсетіледі;</w:t>
      </w:r>
    </w:p>
    <w:p>
      <w:pPr>
        <w:spacing w:after="0"/>
        <w:ind w:left="0"/>
        <w:jc w:val="both"/>
      </w:pPr>
      <w:r>
        <w:rPr>
          <w:rFonts w:ascii="Times New Roman"/>
          <w:b w:val="false"/>
          <w:i w:val="false"/>
          <w:color w:val="000000"/>
          <w:sz w:val="28"/>
        </w:rPr>
        <w:t>
      11-бағанда тауарларды (жұмыстар мен көрсетілетін қызметтерді) жеткізу бойынша өнім берушілердің шарт міндеттемелерін орындамауына байланысты қысқа мерзімді берешек көрсетіледі;</w:t>
      </w:r>
    </w:p>
    <w:p>
      <w:pPr>
        <w:spacing w:after="0"/>
        <w:ind w:left="0"/>
        <w:jc w:val="both"/>
      </w:pPr>
      <w:r>
        <w:rPr>
          <w:rFonts w:ascii="Times New Roman"/>
          <w:b w:val="false"/>
          <w:i w:val="false"/>
          <w:color w:val="000000"/>
          <w:sz w:val="28"/>
        </w:rPr>
        <w:t>
      12-бағанда салыстыру актілері бойынша анықталған қысқа мерзімді берешек көрсетіледі;</w:t>
      </w:r>
    </w:p>
    <w:p>
      <w:pPr>
        <w:spacing w:after="0"/>
        <w:ind w:left="0"/>
        <w:jc w:val="both"/>
      </w:pPr>
      <w:r>
        <w:rPr>
          <w:rFonts w:ascii="Times New Roman"/>
          <w:b w:val="false"/>
          <w:i w:val="false"/>
          <w:color w:val="000000"/>
          <w:sz w:val="28"/>
        </w:rPr>
        <w:t>
      13-бағанда тарифтердің көтерілуінен төлемдер жөніндегі жоспар бойынша қаражаттың жетіспеуіне байланысты пайда болған қысқа мерзімді берешек көрсетіледі;</w:t>
      </w:r>
    </w:p>
    <w:p>
      <w:pPr>
        <w:spacing w:after="0"/>
        <w:ind w:left="0"/>
        <w:jc w:val="both"/>
      </w:pPr>
      <w:r>
        <w:rPr>
          <w:rFonts w:ascii="Times New Roman"/>
          <w:b w:val="false"/>
          <w:i w:val="false"/>
          <w:color w:val="000000"/>
          <w:sz w:val="28"/>
        </w:rPr>
        <w:t>
      14-бағанда контингенттің, жоспардан тыс іссапарлардың ұлғаюынан төлемдер жөніндегі жоспар және басқалар бойынша қаражаттың жетіспеуіне байланысты пайда болған қысқа мерзімді берешек көрсетіледі;</w:t>
      </w:r>
    </w:p>
    <w:p>
      <w:pPr>
        <w:spacing w:after="0"/>
        <w:ind w:left="0"/>
        <w:jc w:val="both"/>
      </w:pPr>
      <w:r>
        <w:rPr>
          <w:rFonts w:ascii="Times New Roman"/>
          <w:b w:val="false"/>
          <w:i w:val="false"/>
          <w:color w:val="000000"/>
          <w:sz w:val="28"/>
        </w:rPr>
        <w:t>
      15-бағанда басқа бағандарға жатқызылмаған берешек көрсетіледі;</w:t>
      </w:r>
    </w:p>
    <w:p>
      <w:pPr>
        <w:spacing w:after="0"/>
        <w:ind w:left="0"/>
        <w:jc w:val="both"/>
      </w:pPr>
      <w:r>
        <w:rPr>
          <w:rFonts w:ascii="Times New Roman"/>
          <w:b w:val="false"/>
          <w:i w:val="false"/>
          <w:color w:val="000000"/>
          <w:sz w:val="28"/>
        </w:rPr>
        <w:t>
      16-бағанда 15-бағанда көрсетілген берешектің пайда болу себептері көрсетіледі.</w:t>
      </w:r>
    </w:p>
    <w:bookmarkStart w:name="z60" w:id="69"/>
    <w:p>
      <w:pPr>
        <w:spacing w:after="0"/>
        <w:ind w:left="0"/>
        <w:jc w:val="both"/>
      </w:pPr>
      <w:r>
        <w:rPr>
          <w:rFonts w:ascii="Times New Roman"/>
          <w:b w:val="false"/>
          <w:i w:val="false"/>
          <w:color w:val="000000"/>
          <w:sz w:val="28"/>
        </w:rPr>
        <w:t>
      34. "КБ-Б нысаны бойынша дебиторлық берешектің пайда болу себептері туралы ақпарат" нысаны былайша толтырылады:</w:t>
      </w:r>
    </w:p>
    <w:bookmarkEnd w:id="69"/>
    <w:p>
      <w:pPr>
        <w:spacing w:after="0"/>
        <w:ind w:left="0"/>
        <w:jc w:val="both"/>
      </w:pPr>
      <w:r>
        <w:rPr>
          <w:rFonts w:ascii="Times New Roman"/>
          <w:b w:val="false"/>
          <w:i w:val="false"/>
          <w:color w:val="000000"/>
          <w:sz w:val="28"/>
        </w:rPr>
        <w:t>
      1-4-бағандарда бюджеттік бағдарламалар әкімшісінің, бюджет шығыстары функционалдық және экономикалық сыныптамаларының кодтары - бағдарлама, кіші бағдарлама, ерекшелік толтырылады;</w:t>
      </w:r>
    </w:p>
    <w:p>
      <w:pPr>
        <w:spacing w:after="0"/>
        <w:ind w:left="0"/>
        <w:jc w:val="both"/>
      </w:pPr>
      <w:r>
        <w:rPr>
          <w:rFonts w:ascii="Times New Roman"/>
          <w:b w:val="false"/>
          <w:i w:val="false"/>
          <w:color w:val="000000"/>
          <w:sz w:val="28"/>
        </w:rPr>
        <w:t>
      5-бағанда 1-4-бағандардағы кодтарға сәйкес келетін Қазақстан Республикасының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6-бағанда дебиторлық берешектің жалпы сомасы көрсетіледі;</w:t>
      </w:r>
    </w:p>
    <w:p>
      <w:pPr>
        <w:spacing w:after="0"/>
        <w:ind w:left="0"/>
        <w:jc w:val="both"/>
      </w:pPr>
      <w:r>
        <w:rPr>
          <w:rFonts w:ascii="Times New Roman"/>
          <w:b w:val="false"/>
          <w:i w:val="false"/>
          <w:color w:val="000000"/>
          <w:sz w:val="28"/>
        </w:rPr>
        <w:t>
      7-бағанда бюджет заңнамасымен регламенттелген бір жылдық шарттардың талаптары бойынша аванстық (алдын ала) төлем көрсетіледі;</w:t>
      </w:r>
    </w:p>
    <w:p>
      <w:pPr>
        <w:spacing w:after="0"/>
        <w:ind w:left="0"/>
        <w:jc w:val="both"/>
      </w:pPr>
      <w:r>
        <w:rPr>
          <w:rFonts w:ascii="Times New Roman"/>
          <w:b w:val="false"/>
          <w:i w:val="false"/>
          <w:color w:val="000000"/>
          <w:sz w:val="28"/>
        </w:rPr>
        <w:t>
      8-бағанда өтпелі (көп жылдық шарттар) бойынша өткен жылдардың берешегі, оның ішінде бюджет заңнамасымен регламенттелген аванстық (алдын ала) төлем көрсетіледі;</w:t>
      </w:r>
    </w:p>
    <w:p>
      <w:pPr>
        <w:spacing w:after="0"/>
        <w:ind w:left="0"/>
        <w:jc w:val="both"/>
      </w:pPr>
      <w:r>
        <w:rPr>
          <w:rFonts w:ascii="Times New Roman"/>
          <w:b w:val="false"/>
          <w:i w:val="false"/>
          <w:color w:val="000000"/>
          <w:sz w:val="28"/>
        </w:rPr>
        <w:t>
      9-бағанда өтпелі (көп жылдық шарттар) бойынша ағымдағы жылғы берешек, оның ішінде бюджет заңнамасымен регламенттелген аванстық (алдын ала) төлем көрсетіледі;</w:t>
      </w:r>
    </w:p>
    <w:p>
      <w:pPr>
        <w:spacing w:after="0"/>
        <w:ind w:left="0"/>
        <w:jc w:val="both"/>
      </w:pPr>
      <w:r>
        <w:rPr>
          <w:rFonts w:ascii="Times New Roman"/>
          <w:b w:val="false"/>
          <w:i w:val="false"/>
          <w:color w:val="000000"/>
          <w:sz w:val="28"/>
        </w:rPr>
        <w:t>
      10-бағанда есепке берілген өткен жылдардың сомасы көрсетіледі;</w:t>
      </w:r>
    </w:p>
    <w:p>
      <w:pPr>
        <w:spacing w:after="0"/>
        <w:ind w:left="0"/>
        <w:jc w:val="both"/>
      </w:pPr>
      <w:r>
        <w:rPr>
          <w:rFonts w:ascii="Times New Roman"/>
          <w:b w:val="false"/>
          <w:i w:val="false"/>
          <w:color w:val="000000"/>
          <w:sz w:val="28"/>
        </w:rPr>
        <w:t>
      11-бағанда есепке берілген ағымдағы жыл сомасы көрсетіледі;</w:t>
      </w:r>
    </w:p>
    <w:p>
      <w:pPr>
        <w:spacing w:after="0"/>
        <w:ind w:left="0"/>
        <w:jc w:val="both"/>
      </w:pPr>
      <w:r>
        <w:rPr>
          <w:rFonts w:ascii="Times New Roman"/>
          <w:b w:val="false"/>
          <w:i w:val="false"/>
          <w:color w:val="000000"/>
          <w:sz w:val="28"/>
        </w:rPr>
        <w:t>
      12-бағанда салыстыру актілеріне сәйкес артық төлем көрсетіледі;</w:t>
      </w:r>
    </w:p>
    <w:p>
      <w:pPr>
        <w:spacing w:after="0"/>
        <w:ind w:left="0"/>
        <w:jc w:val="both"/>
      </w:pPr>
      <w:r>
        <w:rPr>
          <w:rFonts w:ascii="Times New Roman"/>
          <w:b w:val="false"/>
          <w:i w:val="false"/>
          <w:color w:val="000000"/>
          <w:sz w:val="28"/>
        </w:rPr>
        <w:t>
      13-бағанда өнім берушілердің шарт міндеттемелерін орындамауына байланысты пайда болған өткен жылдардың берешегі көрсетіледі;</w:t>
      </w:r>
    </w:p>
    <w:p>
      <w:pPr>
        <w:spacing w:after="0"/>
        <w:ind w:left="0"/>
        <w:jc w:val="both"/>
      </w:pPr>
      <w:r>
        <w:rPr>
          <w:rFonts w:ascii="Times New Roman"/>
          <w:b w:val="false"/>
          <w:i w:val="false"/>
          <w:color w:val="000000"/>
          <w:sz w:val="28"/>
        </w:rPr>
        <w:t>
      14-бағанда өнім берушілердің шарт міндеттемелерін орындамауына байланысты пайда болған ағымдағы жыл берешегі көрсетіледі;</w:t>
      </w:r>
    </w:p>
    <w:p>
      <w:pPr>
        <w:spacing w:after="0"/>
        <w:ind w:left="0"/>
        <w:jc w:val="both"/>
      </w:pPr>
      <w:r>
        <w:rPr>
          <w:rFonts w:ascii="Times New Roman"/>
          <w:b w:val="false"/>
          <w:i w:val="false"/>
          <w:color w:val="000000"/>
          <w:sz w:val="28"/>
        </w:rPr>
        <w:t>
      15-бағанда берешекті өтеу бойынша сот шешімдерін орындамауға байланысты пайда болған өткен жылдардың берешегі көрсетіледі;</w:t>
      </w:r>
    </w:p>
    <w:p>
      <w:pPr>
        <w:spacing w:after="0"/>
        <w:ind w:left="0"/>
        <w:jc w:val="both"/>
      </w:pPr>
      <w:r>
        <w:rPr>
          <w:rFonts w:ascii="Times New Roman"/>
          <w:b w:val="false"/>
          <w:i w:val="false"/>
          <w:color w:val="000000"/>
          <w:sz w:val="28"/>
        </w:rPr>
        <w:t>
      16-бағанда берешекті өтеу бойынша сот шешімдерін орындамауға байланысты пайда болған ағымдағы жыл берешегі көрсетіледі;</w:t>
      </w:r>
    </w:p>
    <w:p>
      <w:pPr>
        <w:spacing w:after="0"/>
        <w:ind w:left="0"/>
        <w:jc w:val="both"/>
      </w:pPr>
      <w:r>
        <w:rPr>
          <w:rFonts w:ascii="Times New Roman"/>
          <w:b w:val="false"/>
          <w:i w:val="false"/>
          <w:color w:val="000000"/>
          <w:sz w:val="28"/>
        </w:rPr>
        <w:t>
      17-бағанда басқа бағандарға жатқызылмаған берешек көрсетіледі;</w:t>
      </w:r>
    </w:p>
    <w:p>
      <w:pPr>
        <w:spacing w:after="0"/>
        <w:ind w:left="0"/>
        <w:jc w:val="both"/>
      </w:pPr>
      <w:r>
        <w:rPr>
          <w:rFonts w:ascii="Times New Roman"/>
          <w:b w:val="false"/>
          <w:i w:val="false"/>
          <w:color w:val="000000"/>
          <w:sz w:val="28"/>
        </w:rPr>
        <w:t>
      18-бағанда 17-бағанда көрсетілген берешектің пайда болу себептері көрсетіледі.</w:t>
      </w:r>
    </w:p>
    <w:bookmarkStart w:name="z61" w:id="70"/>
    <w:p>
      <w:pPr>
        <w:spacing w:after="0"/>
        <w:ind w:left="0"/>
        <w:jc w:val="both"/>
      </w:pPr>
      <w:r>
        <w:rPr>
          <w:rFonts w:ascii="Times New Roman"/>
          <w:b w:val="false"/>
          <w:i w:val="false"/>
          <w:color w:val="000000"/>
          <w:sz w:val="28"/>
        </w:rPr>
        <w:t>
      35. "КБ-Ө/ДБ-Ө нысаны бойынша берешектің пайда болу себептері туралы ақпарат" нысаны былайша толтырылады:</w:t>
      </w:r>
    </w:p>
    <w:bookmarkEnd w:id="70"/>
    <w:p>
      <w:pPr>
        <w:spacing w:after="0"/>
        <w:ind w:left="0"/>
        <w:jc w:val="both"/>
      </w:pPr>
      <w:r>
        <w:rPr>
          <w:rFonts w:ascii="Times New Roman"/>
          <w:b w:val="false"/>
          <w:i w:val="false"/>
          <w:color w:val="000000"/>
          <w:sz w:val="28"/>
        </w:rPr>
        <w:t>
      1-4-бағандарда:</w:t>
      </w:r>
    </w:p>
    <w:p>
      <w:pPr>
        <w:spacing w:after="0"/>
        <w:ind w:left="0"/>
        <w:jc w:val="both"/>
      </w:pPr>
      <w:r>
        <w:rPr>
          <w:rFonts w:ascii="Times New Roman"/>
          <w:b w:val="false"/>
          <w:i w:val="false"/>
          <w:color w:val="000000"/>
          <w:sz w:val="28"/>
        </w:rPr>
        <w:t>
      тауарларды (жұмыстарды, көрсетілетін қызметтерді) сатудан түсетін ақшаны жұмсау есебінен қалыптасқан берешекті көрсету үшін бюджет шығыстарының сыныптамасына сәйкес шығыстардың және Ақылы қызметтер сыныптамасының кодтары;</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түсетін ақшаны жұмсау есебінен қалыптасқан берешекті көрсету үшін 901 "Филантропиялық қызмет және (немесе) демеушілік қызмет және (немесе) меценаттық қызмет есебінен шығыстарға алынған ақша" коды;</w:t>
      </w:r>
    </w:p>
    <w:p>
      <w:pPr>
        <w:spacing w:after="0"/>
        <w:ind w:left="0"/>
        <w:jc w:val="both"/>
      </w:pPr>
      <w:r>
        <w:rPr>
          <w:rFonts w:ascii="Times New Roman"/>
          <w:b w:val="false"/>
          <w:i w:val="false"/>
          <w:color w:val="000000"/>
          <w:sz w:val="28"/>
        </w:rPr>
        <w:t>
      жетіспеушіліктер мен талан-таражға салу салдарынан, оның ішінде бюджет қаражаты есебінен пайда болған берешекті көрсету үшін 902 "Жетіспеушіліктер" коды;</w:t>
      </w:r>
    </w:p>
    <w:p>
      <w:pPr>
        <w:spacing w:after="0"/>
        <w:ind w:left="0"/>
        <w:jc w:val="both"/>
      </w:pPr>
      <w:r>
        <w:rPr>
          <w:rFonts w:ascii="Times New Roman"/>
          <w:b w:val="false"/>
          <w:i w:val="false"/>
          <w:color w:val="000000"/>
          <w:sz w:val="28"/>
        </w:rPr>
        <w:t>
      өзге қаражат есебінен қалыптасқан берешекті (консулдық алымдар, қызметкерлер алған несиелер, сотталғандардың еңбекақысы және өзгелері) көрсету үшін 903 "Өзгелер" коды.</w:t>
      </w:r>
    </w:p>
    <w:p>
      <w:pPr>
        <w:spacing w:after="0"/>
        <w:ind w:left="0"/>
        <w:jc w:val="both"/>
      </w:pPr>
      <w:r>
        <w:rPr>
          <w:rFonts w:ascii="Times New Roman"/>
          <w:b w:val="false"/>
          <w:i w:val="false"/>
          <w:color w:val="000000"/>
          <w:sz w:val="28"/>
        </w:rPr>
        <w:t>
      5-бағанда 1-4-бағандардағы кодтарға сәйкес атаулар көрсетіледі;</w:t>
      </w:r>
    </w:p>
    <w:p>
      <w:pPr>
        <w:spacing w:after="0"/>
        <w:ind w:left="0"/>
        <w:jc w:val="both"/>
      </w:pPr>
      <w:r>
        <w:rPr>
          <w:rFonts w:ascii="Times New Roman"/>
          <w:b w:val="false"/>
          <w:i w:val="false"/>
          <w:color w:val="000000"/>
          <w:sz w:val="28"/>
        </w:rPr>
        <w:t>
      6-бағанда кредиторлық/дебиторлық берешектің сомасы көрсетіледі;</w:t>
      </w:r>
    </w:p>
    <w:p>
      <w:pPr>
        <w:spacing w:after="0"/>
        <w:ind w:left="0"/>
        <w:jc w:val="both"/>
      </w:pPr>
      <w:r>
        <w:rPr>
          <w:rFonts w:ascii="Times New Roman"/>
          <w:b w:val="false"/>
          <w:i w:val="false"/>
          <w:color w:val="000000"/>
          <w:sz w:val="28"/>
        </w:rPr>
        <w:t>
      7-бағанда кредиторлық/дебиторлық берешектің пайда болу себептері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 w:id="71"/>
    <w:p>
      <w:pPr>
        <w:spacing w:after="0"/>
        <w:ind w:left="0"/>
        <w:jc w:val="both"/>
      </w:pPr>
      <w:r>
        <w:rPr>
          <w:rFonts w:ascii="Times New Roman"/>
          <w:b w:val="false"/>
          <w:i w:val="false"/>
          <w:color w:val="000000"/>
          <w:sz w:val="28"/>
        </w:rPr>
        <w:t>
       36. Кредиторлық және дебиторлық берешектер туралы есептерді мемлекеттік мекемелер, бюджеттік бағдарламалар әкімшілері және бюджетті атқару жөніндегі уәкілетті органдар тоқсан сайын ұсынады.</w:t>
      </w:r>
    </w:p>
    <w:bookmarkEnd w:id="71"/>
    <w:p>
      <w:pPr>
        <w:spacing w:after="0"/>
        <w:ind w:left="0"/>
        <w:jc w:val="both"/>
      </w:pPr>
      <w:r>
        <w:rPr>
          <w:rFonts w:ascii="Times New Roman"/>
          <w:b w:val="false"/>
          <w:i w:val="false"/>
          <w:color w:val="000000"/>
          <w:sz w:val="28"/>
        </w:rPr>
        <w:t>
      Кредиторлық және дебиторлық берешектер туралы есептерді 1 сәуірдегі және 1 қазандағы жағдай бойынша:</w:t>
      </w:r>
    </w:p>
    <w:p>
      <w:pPr>
        <w:spacing w:after="0"/>
        <w:ind w:left="0"/>
        <w:jc w:val="both"/>
      </w:pPr>
      <w:r>
        <w:rPr>
          <w:rFonts w:ascii="Times New Roman"/>
          <w:b w:val="false"/>
          <w:i w:val="false"/>
          <w:color w:val="000000"/>
          <w:sz w:val="28"/>
        </w:rPr>
        <w:t>
      республикалық бюджеттік бағдарламалардың әкімшілері ведомствоға – есептіден кейінгі айдың 15-і күнінен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жөнiндегi жергiлiктi уәкiлеттi органдары ведомствоға – есепті кезеңнен кейінгі айдың 20-сы күнінен кешіктірмей;</w:t>
      </w:r>
    </w:p>
    <w:p>
      <w:pPr>
        <w:spacing w:after="0"/>
        <w:ind w:left="0"/>
        <w:jc w:val="both"/>
      </w:pPr>
      <w:r>
        <w:rPr>
          <w:rFonts w:ascii="Times New Roman"/>
          <w:b w:val="false"/>
          <w:i w:val="false"/>
          <w:color w:val="000000"/>
          <w:sz w:val="28"/>
        </w:rPr>
        <w:t>
      ведомство республикалық және жергілікті (облыстық бюджеттердің, республикалық маңызы бар қала және астана бюджетінің кредиторлық және дебиторлық берешектері туралы жиынтық есептер) бюджеттердің кредиторлық және дебиторлық берешектері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органның мемлекеттік бюджеттің атқарылуы туралы есепті қалыптастыруға жауапты құрылымдық бөлімшесіне - есепті кезеңнен кейінгі айдың 25-і күнінен кешіктірмей ұсынады;</w:t>
      </w:r>
    </w:p>
    <w:p>
      <w:pPr>
        <w:spacing w:after="0"/>
        <w:ind w:left="0"/>
        <w:jc w:val="both"/>
      </w:pPr>
      <w:r>
        <w:rPr>
          <w:rFonts w:ascii="Times New Roman"/>
          <w:b w:val="false"/>
          <w:i w:val="false"/>
          <w:color w:val="000000"/>
          <w:sz w:val="28"/>
        </w:rPr>
        <w:t>
      бухгалтерлік теңгерімдердің деректерімен салыстырып тексерілген кредиторлық және дебиторлық берешектер туралы есептерді - 1 шілдедегі және 1 қаңтардағы жағдай бойынша:</w:t>
      </w:r>
    </w:p>
    <w:p>
      <w:pPr>
        <w:spacing w:after="0"/>
        <w:ind w:left="0"/>
        <w:jc w:val="both"/>
      </w:pPr>
      <w:r>
        <w:rPr>
          <w:rFonts w:ascii="Times New Roman"/>
          <w:b w:val="false"/>
          <w:i w:val="false"/>
          <w:color w:val="000000"/>
          <w:sz w:val="28"/>
        </w:rPr>
        <w:t>
      облыстың, республикалық маңызы бар қаланың, астананың бюджеттi атқару жөнiндегi жергiлiктi уәкiлеттi органдары – есепті қаржы жылынан кейінгі 20 тамыздан кешіктірмей – есепті қаржы жылынан кейінгі 15 ақпанға дейін;</w:t>
      </w:r>
    </w:p>
    <w:p>
      <w:pPr>
        <w:spacing w:after="0"/>
        <w:ind w:left="0"/>
        <w:jc w:val="both"/>
      </w:pPr>
      <w:r>
        <w:rPr>
          <w:rFonts w:ascii="Times New Roman"/>
          <w:b w:val="false"/>
          <w:i w:val="false"/>
          <w:color w:val="000000"/>
          <w:sz w:val="28"/>
        </w:rPr>
        <w:t>
      ведомство - республикалық және жергілікті (облыстық бюджеттердің, республикалық маңызы бар қала және астана бюджетінің кредиторлық және дебиторлық берешектері туралы жиынтық есеп) бюджеттердің кредиторлық және дебиторлық берешектері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органның мемлекеттік бюджеттің атқарылуы туралы есепті қалыптастыруға жауапты құрылымдық бөлімшесіне - есепті қаржы жылынан кейінгі 25 тамыздан кешіктірмей- есепті қаржы жылынан кейінгі 20 ақпанға дейін ұсынады.</w:t>
      </w:r>
    </w:p>
    <w:bookmarkStart w:name="z63" w:id="72"/>
    <w:p>
      <w:pPr>
        <w:spacing w:after="0"/>
        <w:ind w:left="0"/>
        <w:jc w:val="both"/>
      </w:pPr>
      <w:r>
        <w:rPr>
          <w:rFonts w:ascii="Times New Roman"/>
          <w:b w:val="false"/>
          <w:i w:val="false"/>
          <w:color w:val="000000"/>
          <w:sz w:val="28"/>
        </w:rPr>
        <w:t>
      37. Мемлекеттік, республикалық және жергілікті (облыстық бюджеттердің, республикалық маңызы бар қала және астана бюджетінің кредиторлық және дебиторлық берешектері туралы жиынтық есептер) бюджеттердің кредиторлық және дебиторлық берешектері туралы есептерді және өзге қаражаттың есебінен пайда болған кредиторлық және дебиторлық берешектер туралы есептерді бюджетті атқару жөніндегі орталық уәкілетті орган тиісінше КБ-Б, ДБ-Б, КБ-Ө және ДБ-Ө нысандары бойынша жасайды.</w:t>
      </w:r>
    </w:p>
    <w:bookmarkEnd w:id="72"/>
    <w:bookmarkStart w:name="z64" w:id="73"/>
    <w:p>
      <w:pPr>
        <w:spacing w:after="0"/>
        <w:ind w:left="0"/>
        <w:jc w:val="both"/>
      </w:pPr>
      <w:r>
        <w:rPr>
          <w:rFonts w:ascii="Times New Roman"/>
          <w:b w:val="false"/>
          <w:i w:val="false"/>
          <w:color w:val="000000"/>
          <w:sz w:val="28"/>
        </w:rPr>
        <w:t>
      38. Мемлекеттік мекеме немесе бюджеттік бағдарламалардың әкімшілері таратылған, қайта ұйымдастырылған кезде олардағы кредиторлық және дебиторлық берешек тарату теңгеріміне, беру актісіне немесе бөлу теңгеріміне сәйкес құқық мирасқорының кредиторлық/дебиторлық берешегі туралы есепте көрсетіледі.</w:t>
      </w:r>
    </w:p>
    <w:bookmarkEnd w:id="73"/>
    <w:bookmarkStart w:name="z65" w:id="74"/>
    <w:p>
      <w:pPr>
        <w:spacing w:after="0"/>
        <w:ind w:left="0"/>
        <w:jc w:val="both"/>
      </w:pPr>
      <w:r>
        <w:rPr>
          <w:rFonts w:ascii="Times New Roman"/>
          <w:b w:val="false"/>
          <w:i w:val="false"/>
          <w:color w:val="000000"/>
          <w:sz w:val="28"/>
        </w:rPr>
        <w:t>
      39. Қазақстан Республикасының Бiрыңғай бюджеттiк сыныптамасы шығыстарының функционалдық немесе экономикалық сыныптамасының кодтары өзгерген жағдайда, бюджеттік есептілікте кредиторлық және дебиторлық берешек бюджеттiк жоспарлау жөнiндегi орталық уәкiлеттi орган бекiткен Қазақстан Республикасы Бiрыңғай бюджеттiк сыныптамасының шығыстары кодтарының өту кестесiне сәйкес шығыстардың жаңа кодтары бойынша көрсетiледi.</w:t>
      </w:r>
    </w:p>
    <w:bookmarkEnd w:id="74"/>
    <w:bookmarkStart w:name="z66" w:id="75"/>
    <w:p>
      <w:pPr>
        <w:spacing w:after="0"/>
        <w:ind w:left="0"/>
        <w:jc w:val="both"/>
      </w:pPr>
      <w:r>
        <w:rPr>
          <w:rFonts w:ascii="Times New Roman"/>
          <w:b w:val="false"/>
          <w:i w:val="false"/>
          <w:color w:val="000000"/>
          <w:sz w:val="28"/>
        </w:rPr>
        <w:t>
      40. Дебиторлық және (немесе) кредиторлық берешегі бар қолданыстағы бюджеттік бағдарламаларды (кіші бағдарламаларды) алып тастау берешекті толық өтегеннен (есептен шығарғаннан) не осы берешектің құқық мирасқоры болып анықталған бюджеттік бағдарламалар әкімшісінің бюджеттік бағдарламасына көшіргеннен кейін жүзеге асырылады.</w:t>
      </w:r>
    </w:p>
    <w:bookmarkEnd w:id="75"/>
    <w:bookmarkStart w:name="z67" w:id="76"/>
    <w:p>
      <w:pPr>
        <w:spacing w:after="0"/>
        <w:ind w:left="0"/>
        <w:jc w:val="left"/>
      </w:pPr>
      <w:r>
        <w:rPr>
          <w:rFonts w:ascii="Times New Roman"/>
          <w:b/>
          <w:i w:val="false"/>
          <w:color w:val="000000"/>
        </w:rPr>
        <w:t xml:space="preserve"> 5. Бюджеттің атқарылуы туралы есепті жасау және беру тәртібі</w:t>
      </w:r>
      <w:r>
        <w:br/>
      </w:r>
      <w:r>
        <w:rPr>
          <w:rFonts w:ascii="Times New Roman"/>
          <w:b/>
          <w:i w:val="false"/>
          <w:color w:val="000000"/>
        </w:rPr>
        <w:t>1 параграф. Бюджеттің атқарылуы туралы есепті қалыптастыру</w:t>
      </w:r>
    </w:p>
    <w:bookmarkEnd w:id="76"/>
    <w:bookmarkStart w:name="z69" w:id="77"/>
    <w:p>
      <w:pPr>
        <w:spacing w:after="0"/>
        <w:ind w:left="0"/>
        <w:jc w:val="both"/>
      </w:pPr>
      <w:r>
        <w:rPr>
          <w:rFonts w:ascii="Times New Roman"/>
          <w:b w:val="false"/>
          <w:i w:val="false"/>
          <w:color w:val="000000"/>
          <w:sz w:val="28"/>
        </w:rPr>
        <w:t>
      41. Бюджеттің атқарылуы туралы есепті бюджетті атқару жөніндегі орталық және жергілікті уәкілетті органдар жасайды.</w:t>
      </w:r>
    </w:p>
    <w:bookmarkEnd w:id="77"/>
    <w:bookmarkStart w:name="z70" w:id="78"/>
    <w:p>
      <w:pPr>
        <w:spacing w:after="0"/>
        <w:ind w:left="0"/>
        <w:jc w:val="both"/>
      </w:pPr>
      <w:r>
        <w:rPr>
          <w:rFonts w:ascii="Times New Roman"/>
          <w:b w:val="false"/>
          <w:i w:val="false"/>
          <w:color w:val="000000"/>
          <w:sz w:val="28"/>
        </w:rPr>
        <w:t>
      42. Бюджеттің атқарылуы туралы есеп кассалық негізде жүзеге асырылатын есепті кезең үшін тиісті бюджеттің түсімдері мен шығыстары бойынша барлық операцияларды көрсетеді.</w:t>
      </w:r>
    </w:p>
    <w:bookmarkEnd w:id="78"/>
    <w:bookmarkStart w:name="z71" w:id="79"/>
    <w:p>
      <w:pPr>
        <w:spacing w:after="0"/>
        <w:ind w:left="0"/>
        <w:jc w:val="both"/>
      </w:pPr>
      <w:r>
        <w:rPr>
          <w:rFonts w:ascii="Times New Roman"/>
          <w:b w:val="false"/>
          <w:i w:val="false"/>
          <w:color w:val="000000"/>
          <w:sz w:val="28"/>
        </w:rPr>
        <w:t>
      43. Бюджеттің атқарылуы туралы есеп Қазақстан Республикасының Бюджет кодексінде анықталған бюджет құрылымы, бюджет түсiмдерi сыныптамасының, Қазақстан Республикасы Бірыңғай бюджеттік сыныптама бюджет шығыстарының функционалдық, экономикалық сыныптамасының кодтары бойынша қалыптастырылады және тиісті қаржы жылына арналған республикалық бюджет туралы заңға немесе тиісті қаржы жылына арналған жергілікті бюджет туралы мәслихаттың шешіміне, Қазақстан Республикасы Үкіметінің немесе республикалық бюджет туралы заңды іске асыру туралы жергілікті атқарушы органның қаулысына немесе жергілікті бюджет туралы мәслихаттың шешіміне сәйкес жасалады.</w:t>
      </w:r>
    </w:p>
    <w:bookmarkEnd w:id="79"/>
    <w:bookmarkStart w:name="z72" w:id="80"/>
    <w:p>
      <w:pPr>
        <w:spacing w:after="0"/>
        <w:ind w:left="0"/>
        <w:jc w:val="both"/>
      </w:pPr>
      <w:r>
        <w:rPr>
          <w:rFonts w:ascii="Times New Roman"/>
          <w:b w:val="false"/>
          <w:i w:val="false"/>
          <w:color w:val="000000"/>
          <w:sz w:val="28"/>
        </w:rPr>
        <w:t>
      44. Мерзімділігі бойынша бюджеттің атқарылуы туралы есеп ай сайын және жыл қорытындысы бойынша жасалады. Бюджеттің атқарылуы туралы айлық (жылдық) есеп былайша қалыптастырылады.</w:t>
      </w:r>
    </w:p>
    <w:bookmarkEnd w:id="80"/>
    <w:bookmarkStart w:name="z73" w:id="81"/>
    <w:p>
      <w:pPr>
        <w:spacing w:after="0"/>
        <w:ind w:left="0"/>
        <w:jc w:val="both"/>
      </w:pPr>
      <w:r>
        <w:rPr>
          <w:rFonts w:ascii="Times New Roman"/>
          <w:b w:val="false"/>
          <w:i w:val="false"/>
          <w:color w:val="000000"/>
          <w:sz w:val="28"/>
        </w:rPr>
        <w:t>
      45. Бюджеттің түсімдерін қамтитын бюджеттің атқарылуы туралы есептің бөлімдері бюджет түсімдері сыныптамасының санаттары, сыныптары, кіші сыныптары және ерекшеліктері бойынша деректерді қамтиды.</w:t>
      </w:r>
    </w:p>
    <w:bookmarkEnd w:id="81"/>
    <w:bookmarkStart w:name="z74" w:id="82"/>
    <w:p>
      <w:pPr>
        <w:spacing w:after="0"/>
        <w:ind w:left="0"/>
        <w:jc w:val="both"/>
      </w:pPr>
      <w:r>
        <w:rPr>
          <w:rFonts w:ascii="Times New Roman"/>
          <w:b w:val="false"/>
          <w:i w:val="false"/>
          <w:color w:val="000000"/>
          <w:sz w:val="28"/>
        </w:rPr>
        <w:t>
      46. Бюджет шығыстарын қамтитын бюджеттің атқарылуы туралы есептің бөлімдері функционалдық топтар, функционалдық кіші топтар, бюджеттік бағдарламалар әкімшілері, бюджет шығыстары сыныптамасының бюджеттік бағдарламалары бойынша деректерді қамтиды.</w:t>
      </w:r>
    </w:p>
    <w:bookmarkEnd w:id="82"/>
    <w:p>
      <w:pPr>
        <w:spacing w:after="0"/>
        <w:ind w:left="0"/>
        <w:jc w:val="both"/>
      </w:pPr>
      <w:r>
        <w:rPr>
          <w:rFonts w:ascii="Times New Roman"/>
          <w:b w:val="false"/>
          <w:i w:val="false"/>
          <w:color w:val="000000"/>
          <w:sz w:val="28"/>
        </w:rPr>
        <w:t>
      Бюджеттің шығыстарын қамтитын жергілікті бюджеттің атқарылуы туралы есептің бөлімдері функционалдық топтар, функционалдық кіші топтар, бюджеттік бағдарламалар әкімшілері, бюджеттік бағдарламалар, бюджет шығыстары сыныптамасының кіші бағдарламалары бойынша деректерді қамтиды.</w:t>
      </w:r>
    </w:p>
    <w:bookmarkStart w:name="z75" w:id="83"/>
    <w:p>
      <w:pPr>
        <w:spacing w:after="0"/>
        <w:ind w:left="0"/>
        <w:jc w:val="both"/>
      </w:pPr>
      <w:r>
        <w:rPr>
          <w:rFonts w:ascii="Times New Roman"/>
          <w:b w:val="false"/>
          <w:i w:val="false"/>
          <w:color w:val="000000"/>
          <w:sz w:val="28"/>
        </w:rPr>
        <w:t>
      47. Бюджеттің атқарылуы туралы есеп түсімдердің бөлімі, кіші бөлімі, санаты, сыныбы және кіші сыныбы бойынша, бюджет шығыстарының бөлімі, кіші бөлімі, функционалдық тобы, функционалдық кіші тобы, бюджеттік бағдарламалар әкімшісі, бюджеттік бағдарлама, кіші бағдарлама бойынша аралық қорытындыларды қамтиды.</w:t>
      </w:r>
    </w:p>
    <w:bookmarkEnd w:id="83"/>
    <w:bookmarkStart w:name="z76" w:id="84"/>
    <w:p>
      <w:pPr>
        <w:spacing w:after="0"/>
        <w:ind w:left="0"/>
        <w:jc w:val="left"/>
      </w:pPr>
      <w:r>
        <w:rPr>
          <w:rFonts w:ascii="Times New Roman"/>
          <w:b/>
          <w:i w:val="false"/>
          <w:color w:val="000000"/>
        </w:rPr>
        <w:t xml:space="preserve"> 2-параграф. Бюджеттердің атқарылуы туралы есептің құрылымы</w:t>
      </w:r>
    </w:p>
    <w:bookmarkEnd w:id="84"/>
    <w:bookmarkStart w:name="z77" w:id="85"/>
    <w:p>
      <w:pPr>
        <w:spacing w:after="0"/>
        <w:ind w:left="0"/>
        <w:jc w:val="both"/>
      </w:pPr>
      <w:r>
        <w:rPr>
          <w:rFonts w:ascii="Times New Roman"/>
          <w:b w:val="false"/>
          <w:i w:val="false"/>
          <w:color w:val="000000"/>
          <w:sz w:val="28"/>
        </w:rPr>
        <w:t>
      48. Бюджеттің атқарылуы туралы есеп мынадай бөлімдерді (кіші бөлімдерді) қамтиды:</w:t>
      </w:r>
    </w:p>
    <w:bookmarkEnd w:id="85"/>
    <w:bookmarkStart w:name="z206" w:id="86"/>
    <w:p>
      <w:pPr>
        <w:spacing w:after="0"/>
        <w:ind w:left="0"/>
        <w:jc w:val="both"/>
      </w:pPr>
      <w:r>
        <w:rPr>
          <w:rFonts w:ascii="Times New Roman"/>
          <w:b w:val="false"/>
          <w:i w:val="false"/>
          <w:color w:val="000000"/>
          <w:sz w:val="28"/>
        </w:rPr>
        <w:t>
      1) кiрiстер (I):</w:t>
      </w:r>
    </w:p>
    <w:bookmarkEnd w:id="86"/>
    <w:bookmarkStart w:name="z207" w:id="87"/>
    <w:p>
      <w:pPr>
        <w:spacing w:after="0"/>
        <w:ind w:left="0"/>
        <w:jc w:val="both"/>
      </w:pPr>
      <w:r>
        <w:rPr>
          <w:rFonts w:ascii="Times New Roman"/>
          <w:b w:val="false"/>
          <w:i w:val="false"/>
          <w:color w:val="000000"/>
          <w:sz w:val="28"/>
        </w:rPr>
        <w:t>
      салық түсiмдерi;</w:t>
      </w:r>
    </w:p>
    <w:bookmarkEnd w:id="87"/>
    <w:bookmarkStart w:name="z208" w:id="88"/>
    <w:p>
      <w:pPr>
        <w:spacing w:after="0"/>
        <w:ind w:left="0"/>
        <w:jc w:val="both"/>
      </w:pPr>
      <w:r>
        <w:rPr>
          <w:rFonts w:ascii="Times New Roman"/>
          <w:b w:val="false"/>
          <w:i w:val="false"/>
          <w:color w:val="000000"/>
          <w:sz w:val="28"/>
        </w:rPr>
        <w:t>
      салықтық емес түсiмдер;</w:t>
      </w:r>
    </w:p>
    <w:bookmarkEnd w:id="88"/>
    <w:bookmarkStart w:name="z209" w:id="89"/>
    <w:p>
      <w:pPr>
        <w:spacing w:after="0"/>
        <w:ind w:left="0"/>
        <w:jc w:val="both"/>
      </w:pPr>
      <w:r>
        <w:rPr>
          <w:rFonts w:ascii="Times New Roman"/>
          <w:b w:val="false"/>
          <w:i w:val="false"/>
          <w:color w:val="000000"/>
          <w:sz w:val="28"/>
        </w:rPr>
        <w:t>
      негiзгi капиталды сатудан түсетін түсiмдер;</w:t>
      </w:r>
    </w:p>
    <w:bookmarkEnd w:id="89"/>
    <w:bookmarkStart w:name="z210" w:id="90"/>
    <w:p>
      <w:pPr>
        <w:spacing w:after="0"/>
        <w:ind w:left="0"/>
        <w:jc w:val="both"/>
      </w:pPr>
      <w:r>
        <w:rPr>
          <w:rFonts w:ascii="Times New Roman"/>
          <w:b w:val="false"/>
          <w:i w:val="false"/>
          <w:color w:val="000000"/>
          <w:sz w:val="28"/>
        </w:rPr>
        <w:t>
      трансферттердiң түсiмдерi;</w:t>
      </w:r>
    </w:p>
    <w:bookmarkEnd w:id="90"/>
    <w:bookmarkStart w:name="z211" w:id="91"/>
    <w:p>
      <w:pPr>
        <w:spacing w:after="0"/>
        <w:ind w:left="0"/>
        <w:jc w:val="both"/>
      </w:pPr>
      <w:r>
        <w:rPr>
          <w:rFonts w:ascii="Times New Roman"/>
          <w:b w:val="false"/>
          <w:i w:val="false"/>
          <w:color w:val="000000"/>
          <w:sz w:val="28"/>
        </w:rPr>
        <w:t>
      2) шығындар (II);</w:t>
      </w:r>
    </w:p>
    <w:bookmarkEnd w:id="91"/>
    <w:bookmarkStart w:name="z212" w:id="92"/>
    <w:p>
      <w:pPr>
        <w:spacing w:after="0"/>
        <w:ind w:left="0"/>
        <w:jc w:val="both"/>
      </w:pPr>
      <w:r>
        <w:rPr>
          <w:rFonts w:ascii="Times New Roman"/>
          <w:b w:val="false"/>
          <w:i w:val="false"/>
          <w:color w:val="000000"/>
          <w:sz w:val="28"/>
        </w:rPr>
        <w:t>
      3) таза бюджеттiк кредит беру (IІІ):</w:t>
      </w:r>
    </w:p>
    <w:bookmarkEnd w:id="92"/>
    <w:bookmarkStart w:name="z213" w:id="93"/>
    <w:p>
      <w:pPr>
        <w:spacing w:after="0"/>
        <w:ind w:left="0"/>
        <w:jc w:val="both"/>
      </w:pPr>
      <w:r>
        <w:rPr>
          <w:rFonts w:ascii="Times New Roman"/>
          <w:b w:val="false"/>
          <w:i w:val="false"/>
          <w:color w:val="000000"/>
          <w:sz w:val="28"/>
        </w:rPr>
        <w:t>
      бюджеттiк кредиттер;</w:t>
      </w:r>
    </w:p>
    <w:bookmarkEnd w:id="93"/>
    <w:bookmarkStart w:name="z214" w:id="94"/>
    <w:p>
      <w:pPr>
        <w:spacing w:after="0"/>
        <w:ind w:left="0"/>
        <w:jc w:val="both"/>
      </w:pPr>
      <w:r>
        <w:rPr>
          <w:rFonts w:ascii="Times New Roman"/>
          <w:b w:val="false"/>
          <w:i w:val="false"/>
          <w:color w:val="000000"/>
          <w:sz w:val="28"/>
        </w:rPr>
        <w:t>
      бюджеттiк кредиттердi өтеу;</w:t>
      </w:r>
    </w:p>
    <w:bookmarkEnd w:id="94"/>
    <w:bookmarkStart w:name="z215" w:id="95"/>
    <w:p>
      <w:pPr>
        <w:spacing w:after="0"/>
        <w:ind w:left="0"/>
        <w:jc w:val="both"/>
      </w:pPr>
      <w:r>
        <w:rPr>
          <w:rFonts w:ascii="Times New Roman"/>
          <w:b w:val="false"/>
          <w:i w:val="false"/>
          <w:color w:val="000000"/>
          <w:sz w:val="28"/>
        </w:rPr>
        <w:t>
      4) қаржы активтерімен операциялар бойынша сальдо (ІV):</w:t>
      </w:r>
    </w:p>
    <w:bookmarkEnd w:id="95"/>
    <w:bookmarkStart w:name="z216" w:id="96"/>
    <w:p>
      <w:pPr>
        <w:spacing w:after="0"/>
        <w:ind w:left="0"/>
        <w:jc w:val="both"/>
      </w:pPr>
      <w:r>
        <w:rPr>
          <w:rFonts w:ascii="Times New Roman"/>
          <w:b w:val="false"/>
          <w:i w:val="false"/>
          <w:color w:val="000000"/>
          <w:sz w:val="28"/>
        </w:rPr>
        <w:t>
      қаржы активтерін сатып алу;</w:t>
      </w:r>
    </w:p>
    <w:bookmarkEnd w:id="96"/>
    <w:bookmarkStart w:name="z217" w:id="97"/>
    <w:p>
      <w:pPr>
        <w:spacing w:after="0"/>
        <w:ind w:left="0"/>
        <w:jc w:val="both"/>
      </w:pPr>
      <w:r>
        <w:rPr>
          <w:rFonts w:ascii="Times New Roman"/>
          <w:b w:val="false"/>
          <w:i w:val="false"/>
          <w:color w:val="000000"/>
          <w:sz w:val="28"/>
        </w:rPr>
        <w:t>
      мемлекеттiң қаржы активтерiн сатудан түскен түсiм;</w:t>
      </w:r>
    </w:p>
    <w:bookmarkEnd w:id="97"/>
    <w:bookmarkStart w:name="z218" w:id="98"/>
    <w:p>
      <w:pPr>
        <w:spacing w:after="0"/>
        <w:ind w:left="0"/>
        <w:jc w:val="both"/>
      </w:pPr>
      <w:r>
        <w:rPr>
          <w:rFonts w:ascii="Times New Roman"/>
          <w:b w:val="false"/>
          <w:i w:val="false"/>
          <w:color w:val="000000"/>
          <w:sz w:val="28"/>
        </w:rPr>
        <w:t>
      5) бюджет тапшылығы (профицитi) (V);</w:t>
      </w:r>
    </w:p>
    <w:bookmarkEnd w:id="98"/>
    <w:bookmarkStart w:name="z219" w:id="99"/>
    <w:p>
      <w:pPr>
        <w:spacing w:after="0"/>
        <w:ind w:left="0"/>
        <w:jc w:val="both"/>
      </w:pPr>
      <w:r>
        <w:rPr>
          <w:rFonts w:ascii="Times New Roman"/>
          <w:b w:val="false"/>
          <w:i w:val="false"/>
          <w:color w:val="000000"/>
          <w:sz w:val="28"/>
        </w:rPr>
        <w:t>
      6) бюджет тапшылығын қаржыландыру (профициттi пайдалану) (VI):</w:t>
      </w:r>
    </w:p>
    <w:bookmarkEnd w:id="99"/>
    <w:bookmarkStart w:name="z220" w:id="100"/>
    <w:p>
      <w:pPr>
        <w:spacing w:after="0"/>
        <w:ind w:left="0"/>
        <w:jc w:val="both"/>
      </w:pPr>
      <w:r>
        <w:rPr>
          <w:rFonts w:ascii="Times New Roman"/>
          <w:b w:val="false"/>
          <w:i w:val="false"/>
          <w:color w:val="000000"/>
          <w:sz w:val="28"/>
        </w:rPr>
        <w:t>
      қарыздардың түсуi;</w:t>
      </w:r>
    </w:p>
    <w:bookmarkEnd w:id="100"/>
    <w:bookmarkStart w:name="z221" w:id="101"/>
    <w:p>
      <w:pPr>
        <w:spacing w:after="0"/>
        <w:ind w:left="0"/>
        <w:jc w:val="both"/>
      </w:pPr>
      <w:r>
        <w:rPr>
          <w:rFonts w:ascii="Times New Roman"/>
          <w:b w:val="false"/>
          <w:i w:val="false"/>
          <w:color w:val="000000"/>
          <w:sz w:val="28"/>
        </w:rPr>
        <w:t>
      қарыздарды өтеу;</w:t>
      </w:r>
    </w:p>
    <w:bookmarkEnd w:id="101"/>
    <w:bookmarkStart w:name="z222" w:id="102"/>
    <w:p>
      <w:pPr>
        <w:spacing w:after="0"/>
        <w:ind w:left="0"/>
        <w:jc w:val="both"/>
      </w:pPr>
      <w:r>
        <w:rPr>
          <w:rFonts w:ascii="Times New Roman"/>
          <w:b w:val="false"/>
          <w:i w:val="false"/>
          <w:color w:val="000000"/>
          <w:sz w:val="28"/>
        </w:rPr>
        <w:t>
      бюджет қаражатының пайдаланылатын қалдықтары;</w:t>
      </w:r>
    </w:p>
    <w:bookmarkEnd w:id="102"/>
    <w:bookmarkStart w:name="z223" w:id="103"/>
    <w:p>
      <w:pPr>
        <w:spacing w:after="0"/>
        <w:ind w:left="0"/>
        <w:jc w:val="both"/>
      </w:pPr>
      <w:r>
        <w:rPr>
          <w:rFonts w:ascii="Times New Roman"/>
          <w:b w:val="false"/>
          <w:i w:val="false"/>
          <w:color w:val="000000"/>
          <w:sz w:val="28"/>
        </w:rPr>
        <w:t>
      7) "Бюджет қаражатының қалдықтары" анықтамалық бөлiмi:</w:t>
      </w:r>
    </w:p>
    <w:bookmarkEnd w:id="103"/>
    <w:bookmarkStart w:name="z224" w:id="104"/>
    <w:p>
      <w:pPr>
        <w:spacing w:after="0"/>
        <w:ind w:left="0"/>
        <w:jc w:val="both"/>
      </w:pPr>
      <w:r>
        <w:rPr>
          <w:rFonts w:ascii="Times New Roman"/>
          <w:b w:val="false"/>
          <w:i w:val="false"/>
          <w:color w:val="000000"/>
          <w:sz w:val="28"/>
        </w:rPr>
        <w:t>
      қаржы жылының басындағы бюджет қаражатының қалдықтары;</w:t>
      </w:r>
    </w:p>
    <w:bookmarkEnd w:id="104"/>
    <w:p>
      <w:pPr>
        <w:spacing w:after="0"/>
        <w:ind w:left="0"/>
        <w:jc w:val="both"/>
      </w:pPr>
      <w:r>
        <w:rPr>
          <w:rFonts w:ascii="Times New Roman"/>
          <w:b w:val="false"/>
          <w:i w:val="false"/>
          <w:color w:val="000000"/>
          <w:sz w:val="28"/>
        </w:rPr>
        <w:t>
      есептi кезеңнiң соңындағы бюджет қаражатының қалдықтары.</w:t>
      </w:r>
    </w:p>
    <w:bookmarkStart w:name="z78" w:id="105"/>
    <w:p>
      <w:pPr>
        <w:spacing w:after="0"/>
        <w:ind w:left="0"/>
        <w:jc w:val="both"/>
      </w:pPr>
      <w:r>
        <w:rPr>
          <w:rFonts w:ascii="Times New Roman"/>
          <w:b w:val="false"/>
          <w:i w:val="false"/>
          <w:color w:val="000000"/>
          <w:sz w:val="28"/>
        </w:rPr>
        <w:t>
      49. I "Кiрiстер" бөлiмi бюджетке түсетiн түсiмдердi көрсетедi және бюджетке түсетiн түсiмдер сыныптамасының бастапқы төрт санаты бойынша бюджетке түсетiн түсiмдердi қамтитын мынадай төрт кiшi бөлiмнен тұрады: "Салық түсiмдерi", "Салықтық емес түсiмдер", "Негiзгi капиталды сатудан түскен түсiмдер", "Трансферттер түсiмдерi".</w:t>
      </w:r>
    </w:p>
    <w:bookmarkEnd w:id="105"/>
    <w:bookmarkStart w:name="z79" w:id="106"/>
    <w:p>
      <w:pPr>
        <w:spacing w:after="0"/>
        <w:ind w:left="0"/>
        <w:jc w:val="both"/>
      </w:pPr>
      <w:r>
        <w:rPr>
          <w:rFonts w:ascii="Times New Roman"/>
          <w:b w:val="false"/>
          <w:i w:val="false"/>
          <w:color w:val="000000"/>
          <w:sz w:val="28"/>
        </w:rPr>
        <w:t>
      50. II "Шығындар" бөлiмi қайтарымсыз негiзде жүзеге асырылатын бюджеттен төленетін төлемдердi көрсететiн шығыстардың функционалдық сыныптамасының 1-15 функционалдық топтарынан тұрады.</w:t>
      </w:r>
    </w:p>
    <w:bookmarkEnd w:id="106"/>
    <w:bookmarkStart w:name="z80" w:id="107"/>
    <w:p>
      <w:pPr>
        <w:spacing w:after="0"/>
        <w:ind w:left="0"/>
        <w:jc w:val="both"/>
      </w:pPr>
      <w:r>
        <w:rPr>
          <w:rFonts w:ascii="Times New Roman"/>
          <w:b w:val="false"/>
          <w:i w:val="false"/>
          <w:color w:val="000000"/>
          <w:sz w:val="28"/>
        </w:rPr>
        <w:t>
      51. III "Таза бюджеттiк кредит беру" бөлiмi "Бюджеттiк кредиттер" және "Бюджеттiк кредиттердi өтеу" кiшi бөлiмдерi арасындағы айырманы көрсетеді, онда тиісінше қайтарымды негiзде жүзеге асырылатын, бюджеттен төленетін төлемдер мен бұрын берiлген кредиттер бойынша борышты өтеу есебiне бюджетке түсетiн түсiмдер көрсетiледі.</w:t>
      </w:r>
    </w:p>
    <w:bookmarkEnd w:id="107"/>
    <w:p>
      <w:pPr>
        <w:spacing w:after="0"/>
        <w:ind w:left="0"/>
        <w:jc w:val="both"/>
      </w:pPr>
      <w:r>
        <w:rPr>
          <w:rFonts w:ascii="Times New Roman"/>
          <w:b w:val="false"/>
          <w:i w:val="false"/>
          <w:color w:val="000000"/>
          <w:sz w:val="28"/>
        </w:rPr>
        <w:t>
      Таза бюджеттік кредит беру К = (bk - pk) формуласы бойынша анықталады мұнда</w:t>
      </w:r>
    </w:p>
    <w:p>
      <w:pPr>
        <w:spacing w:after="0"/>
        <w:ind w:left="0"/>
        <w:jc w:val="both"/>
      </w:pPr>
      <w:r>
        <w:rPr>
          <w:rFonts w:ascii="Times New Roman"/>
          <w:b w:val="false"/>
          <w:i w:val="false"/>
          <w:color w:val="000000"/>
          <w:sz w:val="28"/>
        </w:rPr>
        <w:t>
      К - таза бюджеттік кредит беру;</w:t>
      </w:r>
    </w:p>
    <w:p>
      <w:pPr>
        <w:spacing w:after="0"/>
        <w:ind w:left="0"/>
        <w:jc w:val="both"/>
      </w:pPr>
      <w:r>
        <w:rPr>
          <w:rFonts w:ascii="Times New Roman"/>
          <w:b w:val="false"/>
          <w:i w:val="false"/>
          <w:color w:val="000000"/>
          <w:sz w:val="28"/>
        </w:rPr>
        <w:t>
      bk - бюджеттік кредиттер;</w:t>
      </w:r>
    </w:p>
    <w:p>
      <w:pPr>
        <w:spacing w:after="0"/>
        <w:ind w:left="0"/>
        <w:jc w:val="both"/>
      </w:pPr>
      <w:r>
        <w:rPr>
          <w:rFonts w:ascii="Times New Roman"/>
          <w:b w:val="false"/>
          <w:i w:val="false"/>
          <w:color w:val="000000"/>
          <w:sz w:val="28"/>
        </w:rPr>
        <w:t>
      pk - бюджеттік кредиттерді өтеу.</w:t>
      </w:r>
    </w:p>
    <w:bookmarkStart w:name="z81" w:id="108"/>
    <w:p>
      <w:pPr>
        <w:spacing w:after="0"/>
        <w:ind w:left="0"/>
        <w:jc w:val="both"/>
      </w:pPr>
      <w:r>
        <w:rPr>
          <w:rFonts w:ascii="Times New Roman"/>
          <w:b w:val="false"/>
          <w:i w:val="false"/>
          <w:color w:val="000000"/>
          <w:sz w:val="28"/>
        </w:rPr>
        <w:t>
      52. ІV "Қаржы активтерімен жасалатын операциялар бойынша сальдо" бөлiмi "Қаржы активтерiн сатып алу" және "Мемлекеттiң қаржы активтерiн сатудан түскен түсiм" кiшi бөлiмдерi арасындағы айырманы көрсетедi, мұнда тиiсiнше қаржы активтерін сатып алуға арналған шығыстар мен мемлекеттiң қаржы активтерiн сатудан бюджетке түскен түсiмдер көрсетiледі.</w:t>
      </w:r>
    </w:p>
    <w:bookmarkEnd w:id="108"/>
    <w:p>
      <w:pPr>
        <w:spacing w:after="0"/>
        <w:ind w:left="0"/>
        <w:jc w:val="both"/>
      </w:pPr>
      <w:r>
        <w:rPr>
          <w:rFonts w:ascii="Times New Roman"/>
          <w:b w:val="false"/>
          <w:i w:val="false"/>
          <w:color w:val="000000"/>
          <w:sz w:val="28"/>
        </w:rPr>
        <w:t>
      Қаржы активтерімен жасалатын операциялар бойынша сальдо</w:t>
      </w:r>
    </w:p>
    <w:p>
      <w:pPr>
        <w:spacing w:after="0"/>
        <w:ind w:left="0"/>
        <w:jc w:val="both"/>
      </w:pPr>
      <w:r>
        <w:rPr>
          <w:rFonts w:ascii="Times New Roman"/>
          <w:b w:val="false"/>
          <w:i w:val="false"/>
          <w:color w:val="000000"/>
          <w:sz w:val="28"/>
        </w:rPr>
        <w:t>
      S = (n</w:t>
      </w:r>
      <w:r>
        <w:rPr>
          <w:rFonts w:ascii="Times New Roman"/>
          <w:b w:val="false"/>
          <w:i w:val="false"/>
          <w:color w:val="000000"/>
          <w:vertAlign w:val="subscript"/>
        </w:rPr>
        <w:t>f</w:t>
      </w:r>
      <w:r>
        <w:rPr>
          <w:rFonts w:ascii="Times New Roman"/>
          <w:b w:val="false"/>
          <w:i w:val="false"/>
          <w:color w:val="000000"/>
          <w:sz w:val="28"/>
        </w:rPr>
        <w:t xml:space="preserve"> – p</w:t>
      </w:r>
      <w:r>
        <w:rPr>
          <w:rFonts w:ascii="Times New Roman"/>
          <w:b w:val="false"/>
          <w:i w:val="false"/>
          <w:color w:val="000000"/>
          <w:vertAlign w:val="subscript"/>
        </w:rPr>
        <w:t>f</w:t>
      </w:r>
      <w:r>
        <w:rPr>
          <w:rFonts w:ascii="Times New Roman"/>
          <w:b w:val="false"/>
          <w:i w:val="false"/>
          <w:color w:val="000000"/>
          <w:sz w:val="28"/>
        </w:rPr>
        <w:t>) формуласы бойынша айқындалады, мұндағы</w:t>
      </w:r>
    </w:p>
    <w:p>
      <w:pPr>
        <w:spacing w:after="0"/>
        <w:ind w:left="0"/>
        <w:jc w:val="both"/>
      </w:pPr>
      <w:r>
        <w:rPr>
          <w:rFonts w:ascii="Times New Roman"/>
          <w:b w:val="false"/>
          <w:i w:val="false"/>
          <w:color w:val="000000"/>
          <w:sz w:val="28"/>
        </w:rPr>
        <w:t>
      S - қаржы активтерімен жасалатын операциялар бойынша сальдо;</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f </w:t>
      </w:r>
      <w:r>
        <w:rPr>
          <w:rFonts w:ascii="Times New Roman"/>
          <w:b w:val="false"/>
          <w:i w:val="false"/>
          <w:color w:val="000000"/>
          <w:sz w:val="28"/>
        </w:rPr>
        <w:t>- қаржы активтерін сатып алу;</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f</w:t>
      </w:r>
      <w:r>
        <w:rPr>
          <w:rFonts w:ascii="Times New Roman"/>
          <w:b w:val="false"/>
          <w:i w:val="false"/>
          <w:color w:val="000000"/>
          <w:sz w:val="28"/>
        </w:rPr>
        <w:t xml:space="preserve"> - қаржы активтерін сатудан түскен түсімдер.</w:t>
      </w:r>
    </w:p>
    <w:bookmarkStart w:name="z82" w:id="109"/>
    <w:p>
      <w:pPr>
        <w:spacing w:after="0"/>
        <w:ind w:left="0"/>
        <w:jc w:val="both"/>
      </w:pPr>
      <w:r>
        <w:rPr>
          <w:rFonts w:ascii="Times New Roman"/>
          <w:b w:val="false"/>
          <w:i w:val="false"/>
          <w:color w:val="000000"/>
          <w:sz w:val="28"/>
        </w:rPr>
        <w:t>
      53. V "Бюджет тапшылығы (профицитi)" бөлiмi кірістер мен шығындар, таза бюджеттік кредит беру мен қаржы активтерімен жасалатын операциялар бойынша сальдо арасындағы айырмаға тең бюджет тапшылығын (профицитiн) көрсетедi.</w:t>
      </w:r>
    </w:p>
    <w:bookmarkEnd w:id="109"/>
    <w:p>
      <w:pPr>
        <w:spacing w:after="0"/>
        <w:ind w:left="0"/>
        <w:jc w:val="both"/>
      </w:pPr>
      <w:r>
        <w:rPr>
          <w:rFonts w:ascii="Times New Roman"/>
          <w:b w:val="false"/>
          <w:i w:val="false"/>
          <w:color w:val="000000"/>
          <w:sz w:val="28"/>
        </w:rPr>
        <w:t>
      Бюджет тапшылығы (профициті) Db(Pb) = D-Z-К-S формуласы бойынша анықталады, мұнда</w:t>
      </w:r>
    </w:p>
    <w:p>
      <w:pPr>
        <w:spacing w:after="0"/>
        <w:ind w:left="0"/>
        <w:jc w:val="both"/>
      </w:pPr>
      <w:r>
        <w:rPr>
          <w:rFonts w:ascii="Times New Roman"/>
          <w:b w:val="false"/>
          <w:i w:val="false"/>
          <w:color w:val="000000"/>
          <w:sz w:val="28"/>
        </w:rPr>
        <w:t>
      Db – бюджет тапшылығы;</w:t>
      </w:r>
    </w:p>
    <w:p>
      <w:pPr>
        <w:spacing w:after="0"/>
        <w:ind w:left="0"/>
        <w:jc w:val="both"/>
      </w:pPr>
      <w:r>
        <w:rPr>
          <w:rFonts w:ascii="Times New Roman"/>
          <w:b w:val="false"/>
          <w:i w:val="false"/>
          <w:color w:val="000000"/>
          <w:sz w:val="28"/>
        </w:rPr>
        <w:t>
      Pb – бюджеттің профициті;</w:t>
      </w:r>
    </w:p>
    <w:p>
      <w:pPr>
        <w:spacing w:after="0"/>
        <w:ind w:left="0"/>
        <w:jc w:val="both"/>
      </w:pPr>
      <w:r>
        <w:rPr>
          <w:rFonts w:ascii="Times New Roman"/>
          <w:b w:val="false"/>
          <w:i w:val="false"/>
          <w:color w:val="000000"/>
          <w:sz w:val="28"/>
        </w:rPr>
        <w:t>
      D - кірістер;</w:t>
      </w:r>
    </w:p>
    <w:p>
      <w:pPr>
        <w:spacing w:after="0"/>
        <w:ind w:left="0"/>
        <w:jc w:val="both"/>
      </w:pPr>
      <w:r>
        <w:rPr>
          <w:rFonts w:ascii="Times New Roman"/>
          <w:b w:val="false"/>
          <w:i w:val="false"/>
          <w:color w:val="000000"/>
          <w:sz w:val="28"/>
        </w:rPr>
        <w:t>
      Z - шығындар;</w:t>
      </w:r>
    </w:p>
    <w:p>
      <w:pPr>
        <w:spacing w:after="0"/>
        <w:ind w:left="0"/>
        <w:jc w:val="both"/>
      </w:pPr>
      <w:r>
        <w:rPr>
          <w:rFonts w:ascii="Times New Roman"/>
          <w:b w:val="false"/>
          <w:i w:val="false"/>
          <w:color w:val="000000"/>
          <w:sz w:val="28"/>
        </w:rPr>
        <w:t>
      К – таза бюджеттік кредит беру;</w:t>
      </w:r>
    </w:p>
    <w:p>
      <w:pPr>
        <w:spacing w:after="0"/>
        <w:ind w:left="0"/>
        <w:jc w:val="both"/>
      </w:pPr>
      <w:r>
        <w:rPr>
          <w:rFonts w:ascii="Times New Roman"/>
          <w:b w:val="false"/>
          <w:i w:val="false"/>
          <w:color w:val="000000"/>
          <w:sz w:val="28"/>
        </w:rPr>
        <w:t>
      S – қаржы активтерімен жасалатын операциялар бойынша сальдо.</w:t>
      </w:r>
    </w:p>
    <w:p>
      <w:pPr>
        <w:spacing w:after="0"/>
        <w:ind w:left="0"/>
        <w:jc w:val="both"/>
      </w:pPr>
      <w:r>
        <w:rPr>
          <w:rFonts w:ascii="Times New Roman"/>
          <w:b w:val="false"/>
          <w:i w:val="false"/>
          <w:color w:val="000000"/>
          <w:sz w:val="28"/>
        </w:rPr>
        <w:t>
      Алынған көлемнің теріс белгісі бары бюджет тапшылығы, оң белгісі бары – профициті болып табылады.</w:t>
      </w:r>
    </w:p>
    <w:bookmarkStart w:name="z83" w:id="110"/>
    <w:p>
      <w:pPr>
        <w:spacing w:after="0"/>
        <w:ind w:left="0"/>
        <w:jc w:val="both"/>
      </w:pPr>
      <w:r>
        <w:rPr>
          <w:rFonts w:ascii="Times New Roman"/>
          <w:b w:val="false"/>
          <w:i w:val="false"/>
          <w:color w:val="000000"/>
          <w:sz w:val="28"/>
        </w:rPr>
        <w:t>
      54. VI "Бюджет тапшылығын қаржыландыру (профициттi пайдалану)" бөлiмi "Қарыздардың түсiмi", "Қарыздарды өтеу", "Бюджет қаражатының пайдаланылатын қалдықтары" деген кiшi бөлiмдерден тұрады және қарыз алу мен бюджет қаражатының пайдаланылатын қалдықтары есебiнен бюджет тапшылығын жабуды қамтамасыз етудi немесе қарыздар бойынша негiзгi борышты өтеуге бюджет профицитiн, қарыз қаражатын, бюджет қаражатының пайдаланылатын қалдықтарын жұмсауды көрсетедi.</w:t>
      </w:r>
    </w:p>
    <w:bookmarkEnd w:id="110"/>
    <w:p>
      <w:pPr>
        <w:spacing w:after="0"/>
        <w:ind w:left="0"/>
        <w:jc w:val="both"/>
      </w:pPr>
      <w:r>
        <w:rPr>
          <w:rFonts w:ascii="Times New Roman"/>
          <w:b w:val="false"/>
          <w:i w:val="false"/>
          <w:color w:val="000000"/>
          <w:sz w:val="28"/>
        </w:rPr>
        <w:t>
      Тапшылықты қаржыландыру (профицитті пайдалану) мынадай формулалар бойынша анықталады:</w:t>
      </w:r>
    </w:p>
    <w:p>
      <w:pPr>
        <w:spacing w:after="0"/>
        <w:ind w:left="0"/>
        <w:jc w:val="both"/>
      </w:pPr>
      <w:r>
        <w:rPr>
          <w:rFonts w:ascii="Times New Roman"/>
          <w:b w:val="false"/>
          <w:i w:val="false"/>
          <w:color w:val="000000"/>
          <w:sz w:val="28"/>
        </w:rPr>
        <w:t>
      Fd (Fp) = N + O – R, мұнда</w:t>
      </w:r>
    </w:p>
    <w:p>
      <w:pPr>
        <w:spacing w:after="0"/>
        <w:ind w:left="0"/>
        <w:jc w:val="both"/>
      </w:pPr>
      <w:r>
        <w:rPr>
          <w:rFonts w:ascii="Times New Roman"/>
          <w:b w:val="false"/>
          <w:i w:val="false"/>
          <w:color w:val="000000"/>
          <w:sz w:val="28"/>
        </w:rPr>
        <w:t>
      Fd – бюджет тапшылығын қаржыландыру көлемі. Оң белгісі бар бюджет тапшылығын қаржыландыру мәні оның тапшылығының көлеміне сәйкес келеді;</w:t>
      </w:r>
    </w:p>
    <w:p>
      <w:pPr>
        <w:spacing w:after="0"/>
        <w:ind w:left="0"/>
        <w:jc w:val="both"/>
      </w:pPr>
      <w:r>
        <w:rPr>
          <w:rFonts w:ascii="Times New Roman"/>
          <w:b w:val="false"/>
          <w:i w:val="false"/>
          <w:color w:val="000000"/>
          <w:sz w:val="28"/>
        </w:rPr>
        <w:t>
      Fp – бюджеттің профицитін қаржыландыру көлемі. Теріс белгісі бар бюджет профицитін пайдалану мәні оның профицитінің көлеміне сәйкес келеді;</w:t>
      </w:r>
    </w:p>
    <w:p>
      <w:pPr>
        <w:spacing w:after="0"/>
        <w:ind w:left="0"/>
        <w:jc w:val="both"/>
      </w:pPr>
      <w:r>
        <w:rPr>
          <w:rFonts w:ascii="Times New Roman"/>
          <w:b w:val="false"/>
          <w:i w:val="false"/>
          <w:color w:val="000000"/>
          <w:sz w:val="28"/>
        </w:rPr>
        <w:t>
      N – алынған қарыздардың сомасы;</w:t>
      </w:r>
    </w:p>
    <w:p>
      <w:pPr>
        <w:spacing w:after="0"/>
        <w:ind w:left="0"/>
        <w:jc w:val="both"/>
      </w:pPr>
      <w:r>
        <w:rPr>
          <w:rFonts w:ascii="Times New Roman"/>
          <w:b w:val="false"/>
          <w:i w:val="false"/>
          <w:color w:val="000000"/>
          <w:sz w:val="28"/>
        </w:rPr>
        <w:t>
      O – бюджет қаражатының пайдаланылған қалдықтарының сомасы;</w:t>
      </w:r>
    </w:p>
    <w:p>
      <w:pPr>
        <w:spacing w:after="0"/>
        <w:ind w:left="0"/>
        <w:jc w:val="both"/>
      </w:pPr>
      <w:r>
        <w:rPr>
          <w:rFonts w:ascii="Times New Roman"/>
          <w:b w:val="false"/>
          <w:i w:val="false"/>
          <w:color w:val="000000"/>
          <w:sz w:val="28"/>
        </w:rPr>
        <w:t>
      R – қарыздар бойынша негізгі борышты өтеу сомасы.</w:t>
      </w:r>
    </w:p>
    <w:bookmarkStart w:name="z84" w:id="111"/>
    <w:p>
      <w:pPr>
        <w:spacing w:after="0"/>
        <w:ind w:left="0"/>
        <w:jc w:val="both"/>
      </w:pPr>
      <w:r>
        <w:rPr>
          <w:rFonts w:ascii="Times New Roman"/>
          <w:b w:val="false"/>
          <w:i w:val="false"/>
          <w:color w:val="000000"/>
          <w:sz w:val="28"/>
        </w:rPr>
        <w:t>
      55. Бюджет қаражатының пайдаланылатын сомасы O = R - Db (Pb,) - N формуласы бойынша анықталады, мұнда</w:t>
      </w:r>
    </w:p>
    <w:bookmarkEnd w:id="111"/>
    <w:p>
      <w:pPr>
        <w:spacing w:after="0"/>
        <w:ind w:left="0"/>
        <w:jc w:val="both"/>
      </w:pPr>
      <w:r>
        <w:rPr>
          <w:rFonts w:ascii="Times New Roman"/>
          <w:b w:val="false"/>
          <w:i w:val="false"/>
          <w:color w:val="000000"/>
          <w:sz w:val="28"/>
        </w:rPr>
        <w:t xml:space="preserve">
      R, Db, Pb, N осы Қағидалардың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w:t>
      </w:r>
      <w:r>
        <w:rPr>
          <w:rFonts w:ascii="Times New Roman"/>
          <w:b w:val="false"/>
          <w:i w:val="false"/>
          <w:color w:val="000000"/>
          <w:sz w:val="28"/>
        </w:rPr>
        <w:t xml:space="preserve"> формулаларының құрауыштарына сәйкес келеді.</w:t>
      </w:r>
    </w:p>
    <w:p>
      <w:pPr>
        <w:spacing w:after="0"/>
        <w:ind w:left="0"/>
        <w:jc w:val="both"/>
      </w:pPr>
      <w:r>
        <w:rPr>
          <w:rFonts w:ascii="Times New Roman"/>
          <w:b w:val="false"/>
          <w:i w:val="false"/>
          <w:color w:val="000000"/>
          <w:sz w:val="28"/>
        </w:rPr>
        <w:t>
      Тапшылықты жабуға (профицитті пайдалануға) бюджет қаражаты қалдықтарының пайдаланылатын сомасы оң белгімен, ал пайдаланылмайтыны – теріс белгімен есепке алынады.</w:t>
      </w:r>
    </w:p>
    <w:bookmarkStart w:name="z85" w:id="112"/>
    <w:p>
      <w:pPr>
        <w:spacing w:after="0"/>
        <w:ind w:left="0"/>
        <w:jc w:val="both"/>
      </w:pPr>
      <w:r>
        <w:rPr>
          <w:rFonts w:ascii="Times New Roman"/>
          <w:b w:val="false"/>
          <w:i w:val="false"/>
          <w:color w:val="000000"/>
          <w:sz w:val="28"/>
        </w:rPr>
        <w:t>
      56.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қалдықтары болып табылады.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 w:id="113"/>
    <w:p>
      <w:pPr>
        <w:spacing w:after="0"/>
        <w:ind w:left="0"/>
        <w:jc w:val="both"/>
      </w:pPr>
      <w:r>
        <w:rPr>
          <w:rFonts w:ascii="Times New Roman"/>
          <w:b w:val="false"/>
          <w:i w:val="false"/>
          <w:color w:val="000000"/>
          <w:sz w:val="28"/>
        </w:rPr>
        <w:t>
       57. Бюджет қаражатының еркін қалдықтары – бұл:</w:t>
      </w:r>
    </w:p>
    <w:bookmarkEnd w:id="113"/>
    <w:bookmarkStart w:name="z285" w:id="114"/>
    <w:p>
      <w:pPr>
        <w:spacing w:after="0"/>
        <w:ind w:left="0"/>
        <w:jc w:val="both"/>
      </w:pPr>
      <w:r>
        <w:rPr>
          <w:rFonts w:ascii="Times New Roman"/>
          <w:b w:val="false"/>
          <w:i w:val="false"/>
          <w:color w:val="000000"/>
          <w:sz w:val="28"/>
        </w:rPr>
        <w:t>
      1) алынған қарыздар бойынша негізгі борышқа қызмет көрсетуге және өтеуге;</w:t>
      </w:r>
    </w:p>
    <w:bookmarkEnd w:id="114"/>
    <w:bookmarkStart w:name="z286" w:id="115"/>
    <w:p>
      <w:pPr>
        <w:spacing w:after="0"/>
        <w:ind w:left="0"/>
        <w:jc w:val="both"/>
      </w:pPr>
      <w:r>
        <w:rPr>
          <w:rFonts w:ascii="Times New Roman"/>
          <w:b w:val="false"/>
          <w:i w:val="false"/>
          <w:color w:val="000000"/>
          <w:sz w:val="28"/>
        </w:rPr>
        <w:t>
      2) іске асыру мерзімі бір жылдан асатын бюджеттік даму бағдарламалары және дайындау және беру мерзімі бір қаржы жылынан асатын активтерді және басқа да тауарларды, көрсетілу мерзімі бір қаржы жылынан асатын қызметтерді сатып алуды көздейтін ағымдағы бюджеттік бағдарламалар бойынша өткен қаржы жылының қабылданған міндеттемелерінің төленбеген бөлігін қаржыландыруға;</w:t>
      </w:r>
    </w:p>
    <w:bookmarkEnd w:id="115"/>
    <w:bookmarkStart w:name="z287" w:id="116"/>
    <w:p>
      <w:pPr>
        <w:spacing w:after="0"/>
        <w:ind w:left="0"/>
        <w:jc w:val="both"/>
      </w:pPr>
      <w:r>
        <w:rPr>
          <w:rFonts w:ascii="Times New Roman"/>
          <w:b w:val="false"/>
          <w:i w:val="false"/>
          <w:color w:val="000000"/>
          <w:sz w:val="28"/>
        </w:rPr>
        <w:t xml:space="preserve">
      3) аяқталу мерзімі Бюджет кодесінің 157-бабы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159-бабының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bookmarkEnd w:id="116"/>
    <w:bookmarkStart w:name="z288" w:id="117"/>
    <w:p>
      <w:pPr>
        <w:spacing w:after="0"/>
        <w:ind w:left="0"/>
        <w:jc w:val="both"/>
      </w:pPr>
      <w:r>
        <w:rPr>
          <w:rFonts w:ascii="Times New Roman"/>
          <w:b w:val="false"/>
          <w:i w:val="false"/>
          <w:color w:val="000000"/>
          <w:sz w:val="28"/>
        </w:rPr>
        <w:t>
      4) республикалық немесе облыстық бюджеттен бөлінген нысаналы трансферттердің өткен қаржы жылында пайдаланылмаған (толық пайдаланылмаған) сомаларын қайтаруға;</w:t>
      </w:r>
    </w:p>
    <w:bookmarkEnd w:id="117"/>
    <w:bookmarkStart w:name="z289" w:id="118"/>
    <w:p>
      <w:pPr>
        <w:spacing w:after="0"/>
        <w:ind w:left="0"/>
        <w:jc w:val="both"/>
      </w:pPr>
      <w:r>
        <w:rPr>
          <w:rFonts w:ascii="Times New Roman"/>
          <w:b w:val="false"/>
          <w:i w:val="false"/>
          <w:color w:val="000000"/>
          <w:sz w:val="28"/>
        </w:rPr>
        <w:t>
      5) жалпы сипаттағы трансферттер көлемдері туралы заңда (облыстық мәслихаттың шешімінде) белгіленген ең төменгі көлемдерден төмен көлемде жергілікті бюджеттен шығыстардың жекелеген бағыттарын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жергілікті атқарушы органдардың қайтаруға;</w:t>
      </w:r>
    </w:p>
    <w:bookmarkEnd w:id="118"/>
    <w:bookmarkStart w:name="z290" w:id="119"/>
    <w:p>
      <w:pPr>
        <w:spacing w:after="0"/>
        <w:ind w:left="0"/>
        <w:jc w:val="both"/>
      </w:pPr>
      <w:r>
        <w:rPr>
          <w:rFonts w:ascii="Times New Roman"/>
          <w:b w:val="false"/>
          <w:i w:val="false"/>
          <w:color w:val="000000"/>
          <w:sz w:val="28"/>
        </w:rPr>
        <w:t>
      6) Қазақстан Республикасының Ұлттық қорынан республикалық бюджетке нысаналы трансферт түрінде тартылған пайдаланылмаған қаражат бөлігін Қазақстан Республикасының Ұлттық қорына қайтаруға;</w:t>
      </w:r>
    </w:p>
    <w:bookmarkEnd w:id="119"/>
    <w:bookmarkStart w:name="z291" w:id="120"/>
    <w:p>
      <w:pPr>
        <w:spacing w:after="0"/>
        <w:ind w:left="0"/>
        <w:jc w:val="both"/>
      </w:pPr>
      <w:r>
        <w:rPr>
          <w:rFonts w:ascii="Times New Roman"/>
          <w:b w:val="false"/>
          <w:i w:val="false"/>
          <w:color w:val="000000"/>
          <w:sz w:val="28"/>
        </w:rPr>
        <w:t>
      7) Қазақстан Республикасының Ұлттық қорына республикалық бюджетке тартылған кепілдік берілген трансферттің бір бөлігін қайтаруға бөлінгеннен кейін жыл басындағы бюджет қаражатының қалдығы.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 w:id="121"/>
    <w:p>
      <w:pPr>
        <w:spacing w:after="0"/>
        <w:ind w:left="0"/>
        <w:jc w:val="both"/>
      </w:pPr>
      <w:r>
        <w:rPr>
          <w:rFonts w:ascii="Times New Roman"/>
          <w:b w:val="false"/>
          <w:i w:val="false"/>
          <w:color w:val="000000"/>
          <w:sz w:val="28"/>
        </w:rPr>
        <w:t>
       58. Қаржы жылының басына бюджет қаражатының қалдық сомасы есепке қолмен енгiзiледi, ағымдағы қаржы жылының басынан бастап және соңына дейін өзгерiссiз қалады және ол есептің анықтамалық бөлiмiнде "Бюджет түсімдерінің атқарылуы және/немесе бюджеттік бағдарламалар (кіші бағдарламалар) бойынша төленген міндеттемелер" бағанында көрсетiледi.</w:t>
      </w:r>
    </w:p>
    <w:bookmarkEnd w:id="121"/>
    <w:bookmarkStart w:name="z88" w:id="122"/>
    <w:p>
      <w:pPr>
        <w:spacing w:after="0"/>
        <w:ind w:left="0"/>
        <w:jc w:val="both"/>
      </w:pPr>
      <w:r>
        <w:rPr>
          <w:rFonts w:ascii="Times New Roman"/>
          <w:b w:val="false"/>
          <w:i w:val="false"/>
          <w:color w:val="000000"/>
          <w:sz w:val="28"/>
        </w:rPr>
        <w:t>
      59. Қаржы жылының басында қалдық сомасы бар "Бюджет қаражатының пайдаланылған қалдық сомасы" жолы бойынша есепте көрсетiлетiн сома анықтамалық бөлiмде көрсетiлген есептi кезеңнiң соңындағы жағдай бойынша бюджет қаражаттары қалдықтарының сомасын құрауы қажет. Егер бюджет қаражатының пайдаланылатын қалдықтарының сомасында терiс белгi болса, онда оның абсолюттiк шамасы қаржы жылының басына қалдық сомасымен жинақталады, егер оң белгi болса, онда ол қаржы жылының басына қалдық сомасынан алынады.</w:t>
      </w:r>
    </w:p>
    <w:bookmarkEnd w:id="122"/>
    <w:p>
      <w:pPr>
        <w:spacing w:after="0"/>
        <w:ind w:left="0"/>
        <w:jc w:val="both"/>
      </w:pPr>
      <w:r>
        <w:rPr>
          <w:rFonts w:ascii="Times New Roman"/>
          <w:b w:val="false"/>
          <w:i w:val="false"/>
          <w:color w:val="000000"/>
          <w:sz w:val="28"/>
        </w:rPr>
        <w:t>
      Есепте "Бюджет қаражатының пайдаланылған қалдықтары" жолында көрсетілетін сома "Қаржы жылының басына бюджет қаражатының қалдықтары" жолы бойынша "Бюджет қаражатының қалдықтары" анықтамалық бөлімінде көрсетілетін сомадан аспауы тиіс.</w:t>
      </w:r>
    </w:p>
    <w:bookmarkStart w:name="z89" w:id="123"/>
    <w:p>
      <w:pPr>
        <w:spacing w:after="0"/>
        <w:ind w:left="0"/>
        <w:jc w:val="both"/>
      </w:pPr>
      <w:r>
        <w:rPr>
          <w:rFonts w:ascii="Times New Roman"/>
          <w:b w:val="false"/>
          <w:i w:val="false"/>
          <w:color w:val="000000"/>
          <w:sz w:val="28"/>
        </w:rPr>
        <w:t>
      60. Есепті кезеңнің соңына бюджет қаражатының қалдықтары мынадай түрде анықталады:</w:t>
      </w:r>
    </w:p>
    <w:bookmarkEnd w:id="123"/>
    <w:p>
      <w:pPr>
        <w:spacing w:after="0"/>
        <w:ind w:left="0"/>
        <w:jc w:val="both"/>
      </w:pPr>
      <w:r>
        <w:rPr>
          <w:rFonts w:ascii="Times New Roman"/>
          <w:b w:val="false"/>
          <w:i w:val="false"/>
          <w:color w:val="000000"/>
          <w:sz w:val="28"/>
        </w:rPr>
        <w:t xml:space="preserve">
      О </w:t>
      </w:r>
      <w:r>
        <w:rPr>
          <w:rFonts w:ascii="Times New Roman"/>
          <w:b w:val="false"/>
          <w:i w:val="false"/>
          <w:color w:val="000000"/>
          <w:vertAlign w:val="subscript"/>
        </w:rPr>
        <w:t>k</w:t>
      </w:r>
      <w:r>
        <w:rPr>
          <w:rFonts w:ascii="Times New Roman"/>
          <w:b w:val="false"/>
          <w:i w:val="false"/>
          <w:color w:val="000000"/>
          <w:sz w:val="28"/>
        </w:rPr>
        <w:t xml:space="preserve"> = О </w:t>
      </w:r>
      <w:r>
        <w:rPr>
          <w:rFonts w:ascii="Times New Roman"/>
          <w:b w:val="false"/>
          <w:i w:val="false"/>
          <w:color w:val="000000"/>
          <w:vertAlign w:val="subscript"/>
        </w:rPr>
        <w:t>H</w:t>
      </w:r>
      <w:r>
        <w:rPr>
          <w:rFonts w:ascii="Times New Roman"/>
          <w:b w:val="false"/>
          <w:i w:val="false"/>
          <w:color w:val="000000"/>
          <w:sz w:val="28"/>
        </w:rPr>
        <w:t xml:space="preserve"> – O, мұнда</w:t>
      </w:r>
    </w:p>
    <w:p>
      <w:pPr>
        <w:spacing w:after="0"/>
        <w:ind w:left="0"/>
        <w:jc w:val="both"/>
      </w:pPr>
      <w:r>
        <w:rPr>
          <w:rFonts w:ascii="Times New Roman"/>
          <w:b w:val="false"/>
          <w:i w:val="false"/>
          <w:color w:val="000000"/>
          <w:sz w:val="28"/>
        </w:rPr>
        <w:t xml:space="preserve">
      О </w:t>
      </w:r>
      <w:r>
        <w:rPr>
          <w:rFonts w:ascii="Times New Roman"/>
          <w:b w:val="false"/>
          <w:i w:val="false"/>
          <w:color w:val="000000"/>
          <w:vertAlign w:val="subscript"/>
        </w:rPr>
        <w:t>K</w:t>
      </w:r>
      <w:r>
        <w:rPr>
          <w:rFonts w:ascii="Times New Roman"/>
          <w:b w:val="false"/>
          <w:i w:val="false"/>
          <w:color w:val="000000"/>
          <w:sz w:val="28"/>
        </w:rPr>
        <w:t xml:space="preserve"> - есептi кезеңнiң соңындағы бюджет қаражатының қалдықтары;</w:t>
      </w:r>
    </w:p>
    <w:p>
      <w:pPr>
        <w:spacing w:after="0"/>
        <w:ind w:left="0"/>
        <w:jc w:val="both"/>
      </w:pPr>
      <w:r>
        <w:rPr>
          <w:rFonts w:ascii="Times New Roman"/>
          <w:b w:val="false"/>
          <w:i w:val="false"/>
          <w:color w:val="000000"/>
          <w:sz w:val="28"/>
        </w:rPr>
        <w:t xml:space="preserve">
      О </w:t>
      </w:r>
      <w:r>
        <w:rPr>
          <w:rFonts w:ascii="Times New Roman"/>
          <w:b w:val="false"/>
          <w:i w:val="false"/>
          <w:color w:val="000000"/>
          <w:vertAlign w:val="subscript"/>
        </w:rPr>
        <w:t>H</w:t>
      </w:r>
      <w:r>
        <w:rPr>
          <w:rFonts w:ascii="Times New Roman"/>
          <w:b w:val="false"/>
          <w:i w:val="false"/>
          <w:color w:val="000000"/>
          <w:sz w:val="28"/>
        </w:rPr>
        <w:t xml:space="preserve"> - қаржы жылының басындағы бюджет қаражатының қалдықтары;</w:t>
      </w:r>
    </w:p>
    <w:p>
      <w:pPr>
        <w:spacing w:after="0"/>
        <w:ind w:left="0"/>
        <w:jc w:val="both"/>
      </w:pPr>
      <w:r>
        <w:rPr>
          <w:rFonts w:ascii="Times New Roman"/>
          <w:b w:val="false"/>
          <w:i w:val="false"/>
          <w:color w:val="000000"/>
          <w:sz w:val="28"/>
        </w:rPr>
        <w:t>
      O - бюджет қаражатының пайдаланылған қалдықтарының сомасы.</w:t>
      </w:r>
    </w:p>
    <w:bookmarkStart w:name="z90" w:id="124"/>
    <w:p>
      <w:pPr>
        <w:spacing w:after="0"/>
        <w:ind w:left="0"/>
        <w:jc w:val="both"/>
      </w:pPr>
      <w:r>
        <w:rPr>
          <w:rFonts w:ascii="Times New Roman"/>
          <w:b w:val="false"/>
          <w:i w:val="false"/>
          <w:color w:val="000000"/>
          <w:sz w:val="28"/>
        </w:rPr>
        <w:t>
      61. "Бюджет қаражатының қалдықтары" анықтамалық бөлімі қаржы жылының басына және есепті кезеңнің соңына қалған бюджет қаражатының қалдықтарын көрсетеді.</w:t>
      </w:r>
    </w:p>
    <w:bookmarkEnd w:id="124"/>
    <w:bookmarkStart w:name="z91" w:id="125"/>
    <w:p>
      <w:pPr>
        <w:spacing w:after="0"/>
        <w:ind w:left="0"/>
        <w:jc w:val="left"/>
      </w:pPr>
      <w:r>
        <w:rPr>
          <w:rFonts w:ascii="Times New Roman"/>
          <w:b/>
          <w:i w:val="false"/>
          <w:color w:val="000000"/>
        </w:rPr>
        <w:t xml:space="preserve"> 3-параграф. Бюджеттің атқарылуы туралы есептерді толтыру тәртібі</w:t>
      </w:r>
    </w:p>
    <w:bookmarkEnd w:id="125"/>
    <w:bookmarkStart w:name="z92" w:id="126"/>
    <w:p>
      <w:pPr>
        <w:spacing w:after="0"/>
        <w:ind w:left="0"/>
        <w:jc w:val="both"/>
      </w:pPr>
      <w:r>
        <w:rPr>
          <w:rFonts w:ascii="Times New Roman"/>
          <w:b w:val="false"/>
          <w:i w:val="false"/>
          <w:color w:val="000000"/>
          <w:sz w:val="28"/>
        </w:rPr>
        <w:t>
      62. Мына: республикалық, облыстық, республикалық маңызы бар қаланың, астананың, ауданның (облыстық маңызы бар қаланың) бюджеттерінiң атқарылуы туралы есептер - барлық алынған, оның ішінде басқа деңгейдегі бюджеттерден түскен түсімдерді және барлық жүргізілген шығыстарды, оның iшiнде жоғары тұрған бюджеттен түскен түсiмдер мен басқа да деңгейдегі бюджеттерге берiлген трансферттер есебiнен жүргізілген шығыстарды да қамтиды.</w:t>
      </w:r>
    </w:p>
    <w:bookmarkEnd w:id="126"/>
    <w:bookmarkStart w:name="z93" w:id="127"/>
    <w:p>
      <w:pPr>
        <w:spacing w:after="0"/>
        <w:ind w:left="0"/>
        <w:jc w:val="both"/>
      </w:pPr>
      <w:r>
        <w:rPr>
          <w:rFonts w:ascii="Times New Roman"/>
          <w:b w:val="false"/>
          <w:i w:val="false"/>
          <w:color w:val="000000"/>
          <w:sz w:val="28"/>
        </w:rPr>
        <w:t xml:space="preserve">
      63. Төмен тұрған бюджеттi атқару жөнiндегi уәкiлеттi орган жоғары тұрған бюджеттi атқару жөнiндегi уәкiлеттi органға ұсынатын жергiлiктi бюджеттің атқарылуы туралы айлық (жылдық) есеп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жасалады.</w:t>
      </w:r>
    </w:p>
    <w:bookmarkEnd w:id="127"/>
    <w:p>
      <w:pPr>
        <w:spacing w:after="0"/>
        <w:ind w:left="0"/>
        <w:jc w:val="both"/>
      </w:pPr>
      <w:r>
        <w:rPr>
          <w:rFonts w:ascii="Times New Roman"/>
          <w:b w:val="false"/>
          <w:i w:val="false"/>
          <w:color w:val="000000"/>
          <w:sz w:val="28"/>
        </w:rPr>
        <w:t>
      Жергiлiктi бюджеттiң атқарылуы туралы айлық (жылдық) есепте:</w:t>
      </w:r>
    </w:p>
    <w:p>
      <w:pPr>
        <w:spacing w:after="0"/>
        <w:ind w:left="0"/>
        <w:jc w:val="both"/>
      </w:pPr>
      <w:r>
        <w:rPr>
          <w:rFonts w:ascii="Times New Roman"/>
          <w:b w:val="false"/>
          <w:i w:val="false"/>
          <w:color w:val="000000"/>
          <w:sz w:val="28"/>
        </w:rPr>
        <w:t>
      1-бағанда мыналардың:</w:t>
      </w:r>
    </w:p>
    <w:p>
      <w:pPr>
        <w:spacing w:after="0"/>
        <w:ind w:left="0"/>
        <w:jc w:val="both"/>
      </w:pPr>
      <w:r>
        <w:rPr>
          <w:rFonts w:ascii="Times New Roman"/>
          <w:b w:val="false"/>
          <w:i w:val="false"/>
          <w:color w:val="000000"/>
          <w:sz w:val="28"/>
        </w:rPr>
        <w:t>
      бюджет түсiмдерiнiң сыныптамасы - санаты, сыныбы, кіші сыныбы, ерекшелiгi;</w:t>
      </w:r>
    </w:p>
    <w:p>
      <w:pPr>
        <w:spacing w:after="0"/>
        <w:ind w:left="0"/>
        <w:jc w:val="both"/>
      </w:pPr>
      <w:r>
        <w:rPr>
          <w:rFonts w:ascii="Times New Roman"/>
          <w:b w:val="false"/>
          <w:i w:val="false"/>
          <w:color w:val="000000"/>
          <w:sz w:val="28"/>
        </w:rPr>
        <w:t>
      бюджет шығыстарының функционалдық және экономикалық сыныптамасы - функционалдық тобы, функционалдық кіші тобы, бюджеттік бағдарламаның әкiмшiсi, бюджеттік бағдарлама, кiшi бағдарлама, ерекшелiгi кодтары толтырылады;</w:t>
      </w:r>
    </w:p>
    <w:p>
      <w:pPr>
        <w:spacing w:after="0"/>
        <w:ind w:left="0"/>
        <w:jc w:val="both"/>
      </w:pPr>
      <w:r>
        <w:rPr>
          <w:rFonts w:ascii="Times New Roman"/>
          <w:b w:val="false"/>
          <w:i w:val="false"/>
          <w:color w:val="000000"/>
          <w:sz w:val="28"/>
        </w:rPr>
        <w:t>
      2-бағанда түсiмдер сыныптамасы, бюджет шығыстарының функционалдық және экономикалық сыныптамасы көрсеткiштерiнiң атауы көрсетiледi;</w:t>
      </w:r>
    </w:p>
    <w:p>
      <w:pPr>
        <w:spacing w:after="0"/>
        <w:ind w:left="0"/>
        <w:jc w:val="both"/>
      </w:pPr>
      <w:r>
        <w:rPr>
          <w:rFonts w:ascii="Times New Roman"/>
          <w:b w:val="false"/>
          <w:i w:val="false"/>
          <w:color w:val="000000"/>
          <w:sz w:val="28"/>
        </w:rPr>
        <w:t>
      3-бағанда мәслихат бекiткен есептi қаржы жылына арналған бюджет сомасы көрсетiледi;</w:t>
      </w:r>
    </w:p>
    <w:p>
      <w:pPr>
        <w:spacing w:after="0"/>
        <w:ind w:left="0"/>
        <w:jc w:val="both"/>
      </w:pPr>
      <w:r>
        <w:rPr>
          <w:rFonts w:ascii="Times New Roman"/>
          <w:b w:val="false"/>
          <w:i w:val="false"/>
          <w:color w:val="000000"/>
          <w:sz w:val="28"/>
        </w:rPr>
        <w:t>
      4-бағанда оның атқарылу барысында мәслихат қабылдаған өзгерiстер мен толықтыруларды ескере отырып, есептi қаржы жылына арналған нақтыланған бюджеттiң сомасы көрсетiледi;</w:t>
      </w:r>
    </w:p>
    <w:p>
      <w:pPr>
        <w:spacing w:after="0"/>
        <w:ind w:left="0"/>
        <w:jc w:val="both"/>
      </w:pPr>
      <w:r>
        <w:rPr>
          <w:rFonts w:ascii="Times New Roman"/>
          <w:b w:val="false"/>
          <w:i w:val="false"/>
          <w:color w:val="000000"/>
          <w:sz w:val="28"/>
        </w:rPr>
        <w:t>
      5-бағанда есептi қаржы жылына арналған түзетiлген бюджеттiң - мәслихатта нақтыланбаған жергiлiктi атқарушы органдар енгiзген өзгерiстер мен толықтырулар ескерiлген бекiтiлген немесе нақтыланған бюджеттiң сомасы көрсетiледi;</w:t>
      </w:r>
    </w:p>
    <w:p>
      <w:pPr>
        <w:spacing w:after="0"/>
        <w:ind w:left="0"/>
        <w:jc w:val="both"/>
      </w:pPr>
      <w:r>
        <w:rPr>
          <w:rFonts w:ascii="Times New Roman"/>
          <w:b w:val="false"/>
          <w:i w:val="false"/>
          <w:color w:val="000000"/>
          <w:sz w:val="28"/>
        </w:rPr>
        <w:t>
      6 және 7-бағандарда жыл басынан бастап өсу қорытындысымен есептi кезеңге арналған түсiмдер мен қаржыландырудың жиынтық жоспарының және мiндеттемелер бойынша қаржыландырудың жиынтық жоспарының сомасы көрсетiледi. Түсiмдер бойынша 6-баған, шығыстар бойынша - 6 және 7-бағандар толтырылады, бұл ретте 6-бағанда бюджеттiк кiшi бағдарламалардың (қоса алғанда) деңгейiне дейiнгі төлемдер бойынша бюджеттiк бағдарламаларды қаржыландырудың жиынтық жоспарының сомасы көрсетiледi;</w:t>
      </w:r>
    </w:p>
    <w:p>
      <w:pPr>
        <w:spacing w:after="0"/>
        <w:ind w:left="0"/>
        <w:jc w:val="both"/>
      </w:pPr>
      <w:r>
        <w:rPr>
          <w:rFonts w:ascii="Times New Roman"/>
          <w:b w:val="false"/>
          <w:i w:val="false"/>
          <w:color w:val="000000"/>
          <w:sz w:val="28"/>
        </w:rPr>
        <w:t>
      8-бағанда қабылданған міндеттемелердің сомасы көрсетіледі;</w:t>
      </w:r>
    </w:p>
    <w:p>
      <w:pPr>
        <w:spacing w:after="0"/>
        <w:ind w:left="0"/>
        <w:jc w:val="both"/>
      </w:pPr>
      <w:r>
        <w:rPr>
          <w:rFonts w:ascii="Times New Roman"/>
          <w:b w:val="false"/>
          <w:i w:val="false"/>
          <w:color w:val="000000"/>
          <w:sz w:val="28"/>
        </w:rPr>
        <w:t>
      9-бағанда төленбеген міндеттемелердің сомасы көрсетіледі;</w:t>
      </w:r>
    </w:p>
    <w:p>
      <w:pPr>
        <w:spacing w:after="0"/>
        <w:ind w:left="0"/>
        <w:jc w:val="both"/>
      </w:pPr>
      <w:r>
        <w:rPr>
          <w:rFonts w:ascii="Times New Roman"/>
          <w:b w:val="false"/>
          <w:i w:val="false"/>
          <w:color w:val="000000"/>
          <w:sz w:val="28"/>
        </w:rPr>
        <w:t>
      10-бағанда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w:t>
      </w:r>
    </w:p>
    <w:p>
      <w:pPr>
        <w:spacing w:after="0"/>
        <w:ind w:left="0"/>
        <w:jc w:val="both"/>
      </w:pPr>
      <w:r>
        <w:rPr>
          <w:rFonts w:ascii="Times New Roman"/>
          <w:b w:val="false"/>
          <w:i w:val="false"/>
          <w:color w:val="000000"/>
          <w:sz w:val="28"/>
        </w:rPr>
        <w:t>
      11-бағанда есептi кезеңге бюджеттiң түсiмдерi мен қаржыландырудың жиынтық жоспарының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w:t>
      </w:r>
    </w:p>
    <w:p>
      <w:pPr>
        <w:spacing w:after="0"/>
        <w:ind w:left="0"/>
        <w:jc w:val="both"/>
      </w:pPr>
      <w:r>
        <w:rPr>
          <w:rFonts w:ascii="Times New Roman"/>
          <w:b w:val="false"/>
          <w:i w:val="false"/>
          <w:color w:val="000000"/>
          <w:sz w:val="28"/>
        </w:rPr>
        <w:t>
      12-бағанда есептi қаржы жылында атқарылған (бекiтiлген, нақтыланған, түзетiлген) бюджеттiң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w:t>
      </w:r>
    </w:p>
    <w:bookmarkStart w:name="z94" w:id="128"/>
    <w:p>
      <w:pPr>
        <w:spacing w:after="0"/>
        <w:ind w:left="0"/>
        <w:jc w:val="both"/>
      </w:pPr>
      <w:r>
        <w:rPr>
          <w:rFonts w:ascii="Times New Roman"/>
          <w:b w:val="false"/>
          <w:i w:val="false"/>
          <w:color w:val="000000"/>
          <w:sz w:val="28"/>
        </w:rPr>
        <w:t xml:space="preserve">
      64. Республикалық бюджеттiң бір айдағы (жылдағы) түсімдері мен шығыстары туралы деректерді ведомство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жасайды.</w:t>
      </w:r>
    </w:p>
    <w:bookmarkEnd w:id="128"/>
    <w:p>
      <w:pPr>
        <w:spacing w:after="0"/>
        <w:ind w:left="0"/>
        <w:jc w:val="both"/>
      </w:pPr>
      <w:r>
        <w:rPr>
          <w:rFonts w:ascii="Times New Roman"/>
          <w:b w:val="false"/>
          <w:i w:val="false"/>
          <w:color w:val="000000"/>
          <w:sz w:val="28"/>
        </w:rPr>
        <w:t>
      Республикалық бюджеттiң бір айдағы түсімдері мен шығыстары туралы деректерде:</w:t>
      </w:r>
    </w:p>
    <w:p>
      <w:pPr>
        <w:spacing w:after="0"/>
        <w:ind w:left="0"/>
        <w:jc w:val="both"/>
      </w:pPr>
      <w:r>
        <w:rPr>
          <w:rFonts w:ascii="Times New Roman"/>
          <w:b w:val="false"/>
          <w:i w:val="false"/>
          <w:color w:val="000000"/>
          <w:sz w:val="28"/>
        </w:rPr>
        <w:t>
      1-бағанда мыналардың:</w:t>
      </w:r>
    </w:p>
    <w:p>
      <w:pPr>
        <w:spacing w:after="0"/>
        <w:ind w:left="0"/>
        <w:jc w:val="both"/>
      </w:pPr>
      <w:r>
        <w:rPr>
          <w:rFonts w:ascii="Times New Roman"/>
          <w:b w:val="false"/>
          <w:i w:val="false"/>
          <w:color w:val="000000"/>
          <w:sz w:val="28"/>
        </w:rPr>
        <w:t>
      бюджет түсiмдерiнiң сыныптамасы - санаты, сыныбы, кіші сыныбы, ерекшелiгi;</w:t>
      </w:r>
    </w:p>
    <w:p>
      <w:pPr>
        <w:spacing w:after="0"/>
        <w:ind w:left="0"/>
        <w:jc w:val="both"/>
      </w:pPr>
      <w:r>
        <w:rPr>
          <w:rFonts w:ascii="Times New Roman"/>
          <w:b w:val="false"/>
          <w:i w:val="false"/>
          <w:color w:val="000000"/>
          <w:sz w:val="28"/>
        </w:rPr>
        <w:t>
      бюджет шығыстарының функционалдық және экономикалы сыныптамалары - функционалдық тобы, функционалдық кiшi тобы, бюджеттік бағдарлама әкімшісі, бюджет бағдарламасы, кiшi бағдарламасы, ерекшелiгi кодтары толтырылады;</w:t>
      </w:r>
    </w:p>
    <w:p>
      <w:pPr>
        <w:spacing w:after="0"/>
        <w:ind w:left="0"/>
        <w:jc w:val="both"/>
      </w:pPr>
      <w:r>
        <w:rPr>
          <w:rFonts w:ascii="Times New Roman"/>
          <w:b w:val="false"/>
          <w:i w:val="false"/>
          <w:color w:val="000000"/>
          <w:sz w:val="28"/>
        </w:rPr>
        <w:t>
      2-бағанда түсiмдер сыныптамасы мен бюджет шығыстарының функционалдық және экономикалық сыныптамалары көрсеткiштерiнiң атауы көрсетiледi;</w:t>
      </w:r>
    </w:p>
    <w:p>
      <w:pPr>
        <w:spacing w:after="0"/>
        <w:ind w:left="0"/>
        <w:jc w:val="both"/>
      </w:pPr>
      <w:r>
        <w:rPr>
          <w:rFonts w:ascii="Times New Roman"/>
          <w:b w:val="false"/>
          <w:i w:val="false"/>
          <w:color w:val="000000"/>
          <w:sz w:val="28"/>
        </w:rPr>
        <w:t>
      3-бағанда Қазақстан Республикасының Парламентi бекiткен есептi қаржы жылына арналған бюджеттiң сомасы көрсетiледi;</w:t>
      </w:r>
    </w:p>
    <w:p>
      <w:pPr>
        <w:spacing w:after="0"/>
        <w:ind w:left="0"/>
        <w:jc w:val="both"/>
      </w:pPr>
      <w:r>
        <w:rPr>
          <w:rFonts w:ascii="Times New Roman"/>
          <w:b w:val="false"/>
          <w:i w:val="false"/>
          <w:color w:val="000000"/>
          <w:sz w:val="28"/>
        </w:rPr>
        <w:t>
      4-бағанда оның орындалу барысында Қазақстан Республикасының Парламентi қабылдаған өзгерiстер мен толықтыруларды ескере отырып, есептi қаржы жылына арналған нақтыланған бюджеттiң сомасы көрсетiледi;</w:t>
      </w:r>
    </w:p>
    <w:p>
      <w:pPr>
        <w:spacing w:after="0"/>
        <w:ind w:left="0"/>
        <w:jc w:val="both"/>
      </w:pPr>
      <w:r>
        <w:rPr>
          <w:rFonts w:ascii="Times New Roman"/>
          <w:b w:val="false"/>
          <w:i w:val="false"/>
          <w:color w:val="000000"/>
          <w:sz w:val="28"/>
        </w:rPr>
        <w:t>
      5-бағанда есептi қаржы жылына арналған түзетiлген бюджеттiң - Қазақстан Республикасының Парламентiнде нақтыланбаған Қазақстан Республикасының Үкiметi енгiзген өзгерiстер мен толықтырулар ескерiлген бекiтiлген немесе нақтыланған бюджеттiң сомасы көрсетiледi;</w:t>
      </w:r>
    </w:p>
    <w:p>
      <w:pPr>
        <w:spacing w:after="0"/>
        <w:ind w:left="0"/>
        <w:jc w:val="both"/>
      </w:pPr>
      <w:r>
        <w:rPr>
          <w:rFonts w:ascii="Times New Roman"/>
          <w:b w:val="false"/>
          <w:i w:val="false"/>
          <w:color w:val="000000"/>
          <w:sz w:val="28"/>
        </w:rPr>
        <w:t>
      6 және 7-бағандарда жыл басынан бастап өсу қорытындысымен есептi кезеңге түсiмдер мен қаржыландырудың жиынтық жоспарының және мiндеттемелер бойынша қаржыландырудың жиынтық жоспарының сомасы көрсетiледi. Түсiмдер бойынша 6-баған, шығыстар бойынша - 6 және 7-бағандар толтырылады, бұл ретте 6-бағанда бюджеттiк кiшi бағдарламалардың (қоса алғанда) деңгейiне дейiнгі төлемдер бойынша бюджеттiк бағдарламаларды қаржыландырудың жиынтық жоспарының сомасы көрсетiледi;</w:t>
      </w:r>
    </w:p>
    <w:p>
      <w:pPr>
        <w:spacing w:after="0"/>
        <w:ind w:left="0"/>
        <w:jc w:val="both"/>
      </w:pPr>
      <w:r>
        <w:rPr>
          <w:rFonts w:ascii="Times New Roman"/>
          <w:b w:val="false"/>
          <w:i w:val="false"/>
          <w:color w:val="000000"/>
          <w:sz w:val="28"/>
        </w:rPr>
        <w:t>
      8-бағанда қабылданған міндеттемелердің сомасы көрсетiледi;</w:t>
      </w:r>
    </w:p>
    <w:p>
      <w:pPr>
        <w:spacing w:after="0"/>
        <w:ind w:left="0"/>
        <w:jc w:val="both"/>
      </w:pPr>
      <w:r>
        <w:rPr>
          <w:rFonts w:ascii="Times New Roman"/>
          <w:b w:val="false"/>
          <w:i w:val="false"/>
          <w:color w:val="000000"/>
          <w:sz w:val="28"/>
        </w:rPr>
        <w:t>
      9-бағанда төленбеген міндеттемелердің сомасы көрсетіледі;</w:t>
      </w:r>
    </w:p>
    <w:p>
      <w:pPr>
        <w:spacing w:after="0"/>
        <w:ind w:left="0"/>
        <w:jc w:val="both"/>
      </w:pPr>
      <w:r>
        <w:rPr>
          <w:rFonts w:ascii="Times New Roman"/>
          <w:b w:val="false"/>
          <w:i w:val="false"/>
          <w:color w:val="000000"/>
          <w:sz w:val="28"/>
        </w:rPr>
        <w:t>
      10 -бағанда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w:t>
      </w:r>
    </w:p>
    <w:bookmarkStart w:name="z95" w:id="129"/>
    <w:p>
      <w:pPr>
        <w:spacing w:after="0"/>
        <w:ind w:left="0"/>
        <w:jc w:val="both"/>
      </w:pPr>
      <w:r>
        <w:rPr>
          <w:rFonts w:ascii="Times New Roman"/>
          <w:b w:val="false"/>
          <w:i w:val="false"/>
          <w:color w:val="000000"/>
          <w:sz w:val="28"/>
        </w:rPr>
        <w:t>
      65. Шоғырландырылған бюджет –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Республикасының Ұлттық қорының түсімдері мен шығыстарын біріктіретін мемлекеттің орталықтандырылған ақша қоры шоғырландырылған бюджет болып табылады.</w:t>
      </w:r>
    </w:p>
    <w:bookmarkEnd w:id="129"/>
    <w:p>
      <w:pPr>
        <w:spacing w:after="0"/>
        <w:ind w:left="0"/>
        <w:jc w:val="both"/>
      </w:pPr>
      <w:r>
        <w:rPr>
          <w:rFonts w:ascii="Times New Roman"/>
          <w:b w:val="false"/>
          <w:i w:val="false"/>
          <w:color w:val="000000"/>
          <w:sz w:val="28"/>
        </w:rPr>
        <w:t xml:space="preserve">
      Шоғырландырылған бюджеттің атқарылуы туралы айлық (жылдық) есеп осы Қағидаларға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Шоғырландырылған бюджеттің атқарылуы туралы айлық (жылдық) есепте:</w:t>
      </w:r>
    </w:p>
    <w:p>
      <w:pPr>
        <w:spacing w:after="0"/>
        <w:ind w:left="0"/>
        <w:jc w:val="both"/>
      </w:pPr>
      <w:r>
        <w:rPr>
          <w:rFonts w:ascii="Times New Roman"/>
          <w:b w:val="false"/>
          <w:i w:val="false"/>
          <w:color w:val="000000"/>
          <w:sz w:val="28"/>
        </w:rPr>
        <w:t>
      1-бағанда мыналардың:</w:t>
      </w:r>
    </w:p>
    <w:p>
      <w:pPr>
        <w:spacing w:after="0"/>
        <w:ind w:left="0"/>
        <w:jc w:val="both"/>
      </w:pPr>
      <w:r>
        <w:rPr>
          <w:rFonts w:ascii="Times New Roman"/>
          <w:b w:val="false"/>
          <w:i w:val="false"/>
          <w:color w:val="000000"/>
          <w:sz w:val="28"/>
        </w:rPr>
        <w:t>
      бюджет түсімдерінің сыныптамасы - санатының;</w:t>
      </w:r>
    </w:p>
    <w:p>
      <w:pPr>
        <w:spacing w:after="0"/>
        <w:ind w:left="0"/>
        <w:jc w:val="both"/>
      </w:pPr>
      <w:r>
        <w:rPr>
          <w:rFonts w:ascii="Times New Roman"/>
          <w:b w:val="false"/>
          <w:i w:val="false"/>
          <w:color w:val="000000"/>
          <w:sz w:val="28"/>
        </w:rPr>
        <w:t>
      шығыстардың функционалдық сыныптамасы - функционалдық тобының кодтары толтырылады;</w:t>
      </w:r>
    </w:p>
    <w:p>
      <w:pPr>
        <w:spacing w:after="0"/>
        <w:ind w:left="0"/>
        <w:jc w:val="both"/>
      </w:pPr>
      <w:r>
        <w:rPr>
          <w:rFonts w:ascii="Times New Roman"/>
          <w:b w:val="false"/>
          <w:i w:val="false"/>
          <w:color w:val="000000"/>
          <w:sz w:val="28"/>
        </w:rPr>
        <w:t>
      2-бағанда бюджет түсімдерінің сыныптамасы, шығыстарының функционалдық сыныптамасы көрсеткіштерінің атауы көрсетіледі;</w:t>
      </w:r>
    </w:p>
    <w:p>
      <w:pPr>
        <w:spacing w:after="0"/>
        <w:ind w:left="0"/>
        <w:jc w:val="both"/>
      </w:pPr>
      <w:r>
        <w:rPr>
          <w:rFonts w:ascii="Times New Roman"/>
          <w:b w:val="false"/>
          <w:i w:val="false"/>
          <w:color w:val="000000"/>
          <w:sz w:val="28"/>
        </w:rPr>
        <w:t>
      3-бағанда есепті қаржы жылына арналған бекітілген (түзетілген) бюджеттің сомасы көрсетіледі;</w:t>
      </w:r>
    </w:p>
    <w:p>
      <w:pPr>
        <w:spacing w:after="0"/>
        <w:ind w:left="0"/>
        <w:jc w:val="both"/>
      </w:pPr>
      <w:r>
        <w:rPr>
          <w:rFonts w:ascii="Times New Roman"/>
          <w:b w:val="false"/>
          <w:i w:val="false"/>
          <w:color w:val="000000"/>
          <w:sz w:val="28"/>
        </w:rPr>
        <w:t>
      4-бағанда жыл басынан бастап өсу қорытындысымен есептi кезеңде бюджет түсімдерінің атқарылу және/немесе бюджеттік бағдарламалар (кіші бағдарламалар) бойынша төленген міндеттемелер сомасы көрсетiледi;</w:t>
      </w:r>
    </w:p>
    <w:p>
      <w:pPr>
        <w:spacing w:after="0"/>
        <w:ind w:left="0"/>
        <w:jc w:val="both"/>
      </w:pPr>
      <w:r>
        <w:rPr>
          <w:rFonts w:ascii="Times New Roman"/>
          <w:b w:val="false"/>
          <w:i w:val="false"/>
          <w:color w:val="000000"/>
          <w:sz w:val="28"/>
        </w:rPr>
        <w:t>
      5-бағанда есептi қаржы жылында атқарылған (бекiтiлген, түзетiлген) бюджеттiң сомасына есептi кезеңде бюджет түсімдерінің атқарылу және/немесе бюджеттік бағдарламалар (кіші бағдарламалар) бойынша төленген міндеттемелер сомасының пайыздық қатынасы көрсетiледi.</w:t>
      </w:r>
    </w:p>
    <w:bookmarkStart w:name="z96" w:id="130"/>
    <w:p>
      <w:pPr>
        <w:spacing w:after="0"/>
        <w:ind w:left="0"/>
        <w:jc w:val="left"/>
      </w:pPr>
      <w:r>
        <w:rPr>
          <w:rFonts w:ascii="Times New Roman"/>
          <w:b/>
          <w:i w:val="false"/>
          <w:color w:val="000000"/>
        </w:rPr>
        <w:t xml:space="preserve"> 4 параграф. Бюджеттердiң атқарылуы туралы есептерде жоғары тұрған бюджеттен алынған және жоғары тұрған бюджетке</w:t>
      </w:r>
      <w:r>
        <w:br/>
      </w:r>
      <w:r>
        <w:rPr>
          <w:rFonts w:ascii="Times New Roman"/>
          <w:b/>
          <w:i w:val="false"/>
          <w:color w:val="000000"/>
        </w:rPr>
        <w:t>берілген трансферттердiң көрсетiлу тәртiбi</w:t>
      </w:r>
    </w:p>
    <w:bookmarkEnd w:id="130"/>
    <w:bookmarkStart w:name="z97" w:id="131"/>
    <w:p>
      <w:pPr>
        <w:spacing w:after="0"/>
        <w:ind w:left="0"/>
        <w:jc w:val="both"/>
      </w:pPr>
      <w:r>
        <w:rPr>
          <w:rFonts w:ascii="Times New Roman"/>
          <w:b w:val="false"/>
          <w:i w:val="false"/>
          <w:color w:val="000000"/>
          <w:sz w:val="28"/>
        </w:rPr>
        <w:t>
      66. Республикалық бюджеттiң, облыстық бюджеттiң, республикалық маңызы бар қала бюджетiнiң, астана, аудан бюджетiнiң (облыстық маңызы бар қаланың) атқарылуы туралы есептердi жасау кезiнде трансферттер бойынша есеп айырысулар ашық түрде ескерiледi.</w:t>
      </w:r>
    </w:p>
    <w:bookmarkEnd w:id="131"/>
    <w:bookmarkStart w:name="z98" w:id="132"/>
    <w:p>
      <w:pPr>
        <w:spacing w:after="0"/>
        <w:ind w:left="0"/>
        <w:jc w:val="both"/>
      </w:pPr>
      <w:r>
        <w:rPr>
          <w:rFonts w:ascii="Times New Roman"/>
          <w:b w:val="false"/>
          <w:i w:val="false"/>
          <w:color w:val="000000"/>
          <w:sz w:val="28"/>
        </w:rPr>
        <w:t>
      67. Жоғары тұрған бюджеттiң атқарылуы туралы есептi жасау кезiнде - төмен тұрған бюджеттерге бөлiнген трансферттер "Шығындар" бөлiмiнде, ал төмен тұрған бюджеттен алынған трансферттер – "Кiрiстер" бөлiмiнде "Трансферттердiң түсiмi" бөлiмiнде ескерiледi.</w:t>
      </w:r>
    </w:p>
    <w:bookmarkEnd w:id="132"/>
    <w:bookmarkStart w:name="z99" w:id="133"/>
    <w:p>
      <w:pPr>
        <w:spacing w:after="0"/>
        <w:ind w:left="0"/>
        <w:jc w:val="both"/>
      </w:pPr>
      <w:r>
        <w:rPr>
          <w:rFonts w:ascii="Times New Roman"/>
          <w:b w:val="false"/>
          <w:i w:val="false"/>
          <w:color w:val="000000"/>
          <w:sz w:val="28"/>
        </w:rPr>
        <w:t>
      68. Төмен тұрған бюджеттiң атқарылуы туралы есепте жоғары тұрған бюджеттен алынған трансферттер "Кiрiстер" бөлiмiнде "Трансферттердiң түсiмi" бөлiмiнде, ал жоғары тұрған бюджетке берiлген – "Шығындар" бөлiмiнде көрсетiледi.</w:t>
      </w:r>
    </w:p>
    <w:bookmarkEnd w:id="133"/>
    <w:bookmarkStart w:name="z100" w:id="134"/>
    <w:p>
      <w:pPr>
        <w:spacing w:after="0"/>
        <w:ind w:left="0"/>
        <w:jc w:val="both"/>
      </w:pPr>
      <w:r>
        <w:rPr>
          <w:rFonts w:ascii="Times New Roman"/>
          <w:b w:val="false"/>
          <w:i w:val="false"/>
          <w:color w:val="000000"/>
          <w:sz w:val="28"/>
        </w:rPr>
        <w:t>
      69. Облыс бюджетiнiң атқарылуы туралы есептi жасау кезiнде трансферттер бойынша облыстық бюджет және аудандар (облыстық маңызы бар қалалардың) бюджеттерiнiң арасындағы есеп айырысулар есепке енгiзiлмейдi.</w:t>
      </w:r>
    </w:p>
    <w:bookmarkEnd w:id="134"/>
    <w:bookmarkStart w:name="z101" w:id="135"/>
    <w:p>
      <w:pPr>
        <w:spacing w:after="0"/>
        <w:ind w:left="0"/>
        <w:jc w:val="both"/>
      </w:pPr>
      <w:r>
        <w:rPr>
          <w:rFonts w:ascii="Times New Roman"/>
          <w:b w:val="false"/>
          <w:i w:val="false"/>
          <w:color w:val="000000"/>
          <w:sz w:val="28"/>
        </w:rPr>
        <w:t>
      70. Мемлекеттiк бюджеттiң атқарылуы туралы есептi жасау кезiнде трансферттер бойынша республикалық және облыстық бюджеттер, республикалық маңызы бар қаланың және астананың бюджеттерi арасындағы есеп айырысулар оған енгiзiлмейдi.</w:t>
      </w:r>
    </w:p>
    <w:bookmarkEnd w:id="135"/>
    <w:bookmarkStart w:name="z102" w:id="136"/>
    <w:p>
      <w:pPr>
        <w:spacing w:after="0"/>
        <w:ind w:left="0"/>
        <w:jc w:val="both"/>
      </w:pPr>
      <w:r>
        <w:rPr>
          <w:rFonts w:ascii="Times New Roman"/>
          <w:b w:val="false"/>
          <w:i w:val="false"/>
          <w:color w:val="000000"/>
          <w:sz w:val="28"/>
        </w:rPr>
        <w:t>
      71. Мемлекеттiк бюджеттiң, шоғырландырылған бюджеттің, облыс бюджетiнiң атқарылуы туралы есептерден жоғарыда аталған сомаларды алып тастау оларды екi рет есепке алуды болдырмау мақсатында: кiрiстерде - жоғары тұрған бюджетте түсiм көзi бойынша және жоғары тұрған бюджетте</w:t>
      </w:r>
    </w:p>
    <w:bookmarkEnd w:id="136"/>
    <w:p>
      <w:pPr>
        <w:spacing w:after="0"/>
        <w:ind w:left="0"/>
        <w:jc w:val="both"/>
      </w:pPr>
      <w:r>
        <w:rPr>
          <w:rFonts w:ascii="Times New Roman"/>
          <w:b w:val="false"/>
          <w:i w:val="false"/>
          <w:color w:val="000000"/>
          <w:sz w:val="28"/>
        </w:rPr>
        <w:t>
      және шығыстарда алынған трансферттер ретiнде - жоғары тұрған бюджеттен бөлiнген трансферттер ретiнде және олардың есебiнен жүргiзiлген төмен тұрған бюджеттiң шығыстары ретiнде жүргiзiледi.</w:t>
      </w:r>
    </w:p>
    <w:bookmarkStart w:name="z103" w:id="137"/>
    <w:p>
      <w:pPr>
        <w:spacing w:after="0"/>
        <w:ind w:left="0"/>
        <w:jc w:val="left"/>
      </w:pPr>
      <w:r>
        <w:rPr>
          <w:rFonts w:ascii="Times New Roman"/>
          <w:b/>
          <w:i w:val="false"/>
          <w:color w:val="000000"/>
        </w:rPr>
        <w:t xml:space="preserve"> 5 параграф. Бюджеттердiң атқарылуы туралы есептерде жоғары тұрған бюджеттен алынған бюджет кредиттерiнiң көрсетiлу тәртiбi</w:t>
      </w:r>
    </w:p>
    <w:bookmarkEnd w:id="137"/>
    <w:bookmarkStart w:name="z104" w:id="138"/>
    <w:p>
      <w:pPr>
        <w:spacing w:after="0"/>
        <w:ind w:left="0"/>
        <w:jc w:val="both"/>
      </w:pPr>
      <w:r>
        <w:rPr>
          <w:rFonts w:ascii="Times New Roman"/>
          <w:b w:val="false"/>
          <w:i w:val="false"/>
          <w:color w:val="000000"/>
          <w:sz w:val="28"/>
        </w:rPr>
        <w:t>
      72. Төмен тұрған бюджет үшiн бюджеттiк кредиттер бюджет тапшылығын қаржыландыру көзi болып табылады және төмен тұрған бюджеттiң атқарылуы туралы есепте "Бюджет тапшылығын (профициттi пайдалану) қаржыландыру" бөлiмiнде "Қарыздардың түсуi" кіші бөлімінде, жоғары тұрған бюджеттiң есебiнде "Таза бюджеттiк кредит беру" бөлiмiнiң "Бюджеттiк кредиттер" кіші бөлімінде көрсетiледi.</w:t>
      </w:r>
    </w:p>
    <w:bookmarkEnd w:id="138"/>
    <w:p>
      <w:pPr>
        <w:spacing w:after="0"/>
        <w:ind w:left="0"/>
        <w:jc w:val="both"/>
      </w:pPr>
      <w:r>
        <w:rPr>
          <w:rFonts w:ascii="Times New Roman"/>
          <w:b w:val="false"/>
          <w:i w:val="false"/>
          <w:color w:val="000000"/>
          <w:sz w:val="28"/>
        </w:rPr>
        <w:t>
      Осыған байланысты, жоғары тұрған бюджеттен алынатын бюджеттiк кредит төмен тұрған бюджетке жоғары тұрған бюджеттiң өз кiрiсі есебiнен бөлiнедi және жоғары тұрған бюджеттiң атқарылуы туралы есепте бiр рет кiрiстер түсiмдерiнiң көзi бойынша ескерiлген болатын, ал алынған кредиттi жұмсау төмен тұрған бюджеттiң атқарылуы туралы есепте шығыстардың бағытына байланысты функционалдық топтар бойынша есепке алынады, мемлекеттiк бюджеттiң немесе облыс бюджетiнiң атқарылуы туралы есепте бюджеттiк кредиттердi беру есепке алынбайды. Осыған ұқсас жоғары тұрған бюджетке төмен тұрған бюджеттiң бюджет кредиттерiн өтеуi есепке алынбайды.</w:t>
      </w:r>
    </w:p>
    <w:bookmarkStart w:name="z105" w:id="139"/>
    <w:p>
      <w:pPr>
        <w:spacing w:after="0"/>
        <w:ind w:left="0"/>
        <w:jc w:val="both"/>
      </w:pPr>
      <w:r>
        <w:rPr>
          <w:rFonts w:ascii="Times New Roman"/>
          <w:b w:val="false"/>
          <w:i w:val="false"/>
          <w:color w:val="000000"/>
          <w:sz w:val="28"/>
        </w:rPr>
        <w:t>
      73. Жоғары тұрған бюджеттен алынған кредиттер бойынша сыйақы төмен тұрған бюджеттiң меншiктi түсiмдерi есебiнен төленедi және жоғары тұрған бюджетке салықтық емес түсiмдер болып табылады, олар қосалқы шоттан жалтару үшiн мемлекеттiк бюджеттiң және облыс бюджетiнiң атқарылуы туралы есептi қалыптастыру кезiнде алып тасталады.</w:t>
      </w:r>
    </w:p>
    <w:bookmarkEnd w:id="139"/>
    <w:bookmarkStart w:name="z106" w:id="140"/>
    <w:p>
      <w:pPr>
        <w:spacing w:after="0"/>
        <w:ind w:left="0"/>
        <w:jc w:val="both"/>
      </w:pPr>
      <w:r>
        <w:rPr>
          <w:rFonts w:ascii="Times New Roman"/>
          <w:b w:val="false"/>
          <w:i w:val="false"/>
          <w:color w:val="000000"/>
          <w:sz w:val="28"/>
        </w:rPr>
        <w:t>
      74. Қарыз қаражаты есебiнен жоғары тұрған бюджеттен төмен тұрған бюджетке кредиттердi бөлу кезiнде оған қызмет көрсетуге арналған шығыстар сомасы сондай-ақ мемлекеттiк бюджеттiң және облыс бюджетiнiң атқарылуы туралы есептi қалыптастыру кезiнде алып тастауға жатады.</w:t>
      </w:r>
    </w:p>
    <w:bookmarkEnd w:id="140"/>
    <w:bookmarkStart w:name="z107" w:id="141"/>
    <w:p>
      <w:pPr>
        <w:spacing w:after="0"/>
        <w:ind w:left="0"/>
        <w:jc w:val="left"/>
      </w:pPr>
      <w:r>
        <w:rPr>
          <w:rFonts w:ascii="Times New Roman"/>
          <w:b/>
          <w:i w:val="false"/>
          <w:color w:val="000000"/>
        </w:rPr>
        <w:t xml:space="preserve"> 6 параграф. Бюджеттердiң атқарылуы туралы есептерде бөлiнетiн</w:t>
      </w:r>
      <w:r>
        <w:br/>
      </w:r>
      <w:r>
        <w:rPr>
          <w:rFonts w:ascii="Times New Roman"/>
          <w:b/>
          <w:i w:val="false"/>
          <w:color w:val="000000"/>
        </w:rPr>
        <w:t>бюджеттiк бағдарламалардың көрсетiлу тәртiбi</w:t>
      </w:r>
    </w:p>
    <w:bookmarkEnd w:id="141"/>
    <w:p>
      <w:pPr>
        <w:spacing w:after="0"/>
        <w:ind w:left="0"/>
        <w:jc w:val="both"/>
      </w:pPr>
      <w:r>
        <w:rPr>
          <w:rFonts w:ascii="Times New Roman"/>
          <w:b w:val="false"/>
          <w:i w:val="false"/>
          <w:color w:val="000000"/>
          <w:sz w:val="28"/>
        </w:rPr>
        <w:t>
      75. Бөлiнетiн бюджеттiк бағдарламалар бюджетте бюджеттiк бағдарламалардың бiр әкiмшiсi бойынша бекiтiледi және Қазақстан Республикасы Үкiметiнiң қаулысымен немесе бюджеттiк бағдарламалардың әртүрлi әкiмшiлерi арасында жергiлiктi атқарушы органның нормативтiк құқықтық актiсiмен бөлiнедi.</w:t>
      </w:r>
    </w:p>
    <w:bookmarkStart w:name="z108" w:id="142"/>
    <w:p>
      <w:pPr>
        <w:spacing w:after="0"/>
        <w:ind w:left="0"/>
        <w:jc w:val="both"/>
      </w:pPr>
      <w:r>
        <w:rPr>
          <w:rFonts w:ascii="Times New Roman"/>
          <w:b w:val="false"/>
          <w:i w:val="false"/>
          <w:color w:val="000000"/>
          <w:sz w:val="28"/>
        </w:rPr>
        <w:t>
      76. Бюджеттiң атқарылуы туралы есепте бөлiнетiн бюджеттiк бағдарламалардың есебiнен шығатын шығыстар, олар бөлiнген сол бюджеттiк бағдарламалар әкiмшiлерi шығыстарының құрамында есепке алынады.</w:t>
      </w:r>
    </w:p>
    <w:bookmarkEnd w:id="142"/>
    <w:bookmarkStart w:name="z109" w:id="143"/>
    <w:p>
      <w:pPr>
        <w:spacing w:after="0"/>
        <w:ind w:left="0"/>
        <w:jc w:val="left"/>
      </w:pPr>
      <w:r>
        <w:rPr>
          <w:rFonts w:ascii="Times New Roman"/>
          <w:b/>
          <w:i w:val="false"/>
          <w:color w:val="000000"/>
        </w:rPr>
        <w:t xml:space="preserve"> 7 параграф. Мемлекеттiк, шоғырландырылған бюджеттердiң, облыс бюджетiнiң атқарылуы туралы есептердi жасау тәртiбi</w:t>
      </w:r>
    </w:p>
    <w:bookmarkEnd w:id="143"/>
    <w:bookmarkStart w:name="z110" w:id="144"/>
    <w:p>
      <w:pPr>
        <w:spacing w:after="0"/>
        <w:ind w:left="0"/>
        <w:jc w:val="both"/>
      </w:pPr>
      <w:r>
        <w:rPr>
          <w:rFonts w:ascii="Times New Roman"/>
          <w:b w:val="false"/>
          <w:i w:val="false"/>
          <w:color w:val="000000"/>
          <w:sz w:val="28"/>
        </w:rPr>
        <w:t>
      77. Мемлекеттiк бюджеттiң атқарылуы туралы есептің жасалуы республикалық және жергiлiктi бюджеттердiң атқарылуы туралы есептердiң негiзiнде, ал облыс бюджетiнiң атқарылуы туралы есептiң жасалуы олардың арасындағы өзара өтелетiн операцияларды есепке алмастан, облыстық бюджеттiң, аудандардың (облыстық маңызы бар қалалардың) бюджеттерiнiң атқарылуы туралы есептердiң негiзiнде жүргiзiледi.</w:t>
      </w:r>
    </w:p>
    <w:bookmarkEnd w:id="144"/>
    <w:bookmarkStart w:name="z225" w:id="145"/>
    <w:p>
      <w:pPr>
        <w:spacing w:after="0"/>
        <w:ind w:left="0"/>
        <w:jc w:val="both"/>
      </w:pPr>
      <w:r>
        <w:rPr>
          <w:rFonts w:ascii="Times New Roman"/>
          <w:b w:val="false"/>
          <w:i w:val="false"/>
          <w:color w:val="000000"/>
          <w:sz w:val="28"/>
        </w:rPr>
        <w:t>
      Шоғырландырылған бюджеттің атқарылуы туралы есепті жасау мына:</w:t>
      </w:r>
    </w:p>
    <w:bookmarkEnd w:id="145"/>
    <w:bookmarkStart w:name="z226" w:id="146"/>
    <w:p>
      <w:pPr>
        <w:spacing w:after="0"/>
        <w:ind w:left="0"/>
        <w:jc w:val="both"/>
      </w:pPr>
      <w:r>
        <w:rPr>
          <w:rFonts w:ascii="Times New Roman"/>
          <w:b w:val="false"/>
          <w:i w:val="false"/>
          <w:color w:val="000000"/>
          <w:sz w:val="28"/>
        </w:rPr>
        <w:t>
      1) республикалық бюджеттің атқарылуы туралы есептің;</w:t>
      </w:r>
    </w:p>
    <w:bookmarkEnd w:id="146"/>
    <w:bookmarkStart w:name="z227" w:id="147"/>
    <w:p>
      <w:pPr>
        <w:spacing w:after="0"/>
        <w:ind w:left="0"/>
        <w:jc w:val="both"/>
      </w:pPr>
      <w:r>
        <w:rPr>
          <w:rFonts w:ascii="Times New Roman"/>
          <w:b w:val="false"/>
          <w:i w:val="false"/>
          <w:color w:val="000000"/>
          <w:sz w:val="28"/>
        </w:rPr>
        <w:t>
      2) облыстардың, республикалық маңызы бар қаланың және астананың бюджеттерінің атқарылуы туралы есептердің негізінде құрылымдық бөлімшенің өзі қалыптастырған жергілікті бюджеттердің атқарылуы туралы (облыстар, республикалық маңызы бар қала мен астана бойынша жиынтық) есептің;</w:t>
      </w:r>
    </w:p>
    <w:bookmarkEnd w:id="147"/>
    <w:bookmarkStart w:name="z228" w:id="148"/>
    <w:p>
      <w:pPr>
        <w:spacing w:after="0"/>
        <w:ind w:left="0"/>
        <w:jc w:val="both"/>
      </w:pPr>
      <w:r>
        <w:rPr>
          <w:rFonts w:ascii="Times New Roman"/>
          <w:b w:val="false"/>
          <w:i w:val="false"/>
          <w:color w:val="000000"/>
          <w:sz w:val="28"/>
        </w:rPr>
        <w:t>
      3) Қазақстан Республикасы Ұлттық қорының түсімдері және оның пайдаланылуы туралы есептің негізінде жүргізіледі.</w:t>
      </w:r>
    </w:p>
    <w:bookmarkEnd w:id="148"/>
    <w:p>
      <w:pPr>
        <w:spacing w:after="0"/>
        <w:ind w:left="0"/>
        <w:jc w:val="both"/>
      </w:pPr>
      <w:r>
        <w:rPr>
          <w:rFonts w:ascii="Times New Roman"/>
          <w:b w:val="false"/>
          <w:i w:val="false"/>
          <w:color w:val="000000"/>
          <w:sz w:val="28"/>
        </w:rPr>
        <w:t>
      Өзара өтелетін операцияларға қосарланған есепті болғызбау мақсатында бюджеттің бір деңгейінен басқасына берілетін, трансферттер, бюджеттік кредиттер және басқа да ақша сомаларын алып тастаумен байланысты, мемлекеттік бюджетті, сондай-ақ олардың атқарылуы туралы есептерді қалыптастыру кезінде жүзеге асырылатын операциялар жатады.</w:t>
      </w:r>
    </w:p>
    <w:bookmarkStart w:name="z111" w:id="149"/>
    <w:p>
      <w:pPr>
        <w:spacing w:after="0"/>
        <w:ind w:left="0"/>
        <w:jc w:val="both"/>
      </w:pPr>
      <w:r>
        <w:rPr>
          <w:rFonts w:ascii="Times New Roman"/>
          <w:b w:val="false"/>
          <w:i w:val="false"/>
          <w:color w:val="000000"/>
          <w:sz w:val="28"/>
        </w:rPr>
        <w:t>
      78. Бюджетаралық қатынастар трансферттермен және бюджеттiк кредиттермен реттеледi, мемлекеттiк бюджеттiң және облыс бюджетiнiң атқарылуы туралы есептердi жасау кезiнде олар бойынша қосарлы шотты алып тастау мақсатында олар республикалық және жергiлiктi бюджеттердi,</w:t>
      </w:r>
    </w:p>
    <w:bookmarkEnd w:id="149"/>
    <w:p>
      <w:pPr>
        <w:spacing w:after="0"/>
        <w:ind w:left="0"/>
        <w:jc w:val="both"/>
      </w:pPr>
      <w:r>
        <w:rPr>
          <w:rFonts w:ascii="Times New Roman"/>
          <w:b w:val="false"/>
          <w:i w:val="false"/>
          <w:color w:val="000000"/>
          <w:sz w:val="28"/>
        </w:rPr>
        <w:t>
      облыстық және аудандық (облыстық маңызы бар қалалардың) бюджеттердi арифметикалық қосу жолымен алынған сомадан алып тастауға жатады.</w:t>
      </w:r>
    </w:p>
    <w:bookmarkStart w:name="z112" w:id="150"/>
    <w:p>
      <w:pPr>
        <w:spacing w:after="0"/>
        <w:ind w:left="0"/>
        <w:jc w:val="both"/>
      </w:pPr>
      <w:r>
        <w:rPr>
          <w:rFonts w:ascii="Times New Roman"/>
          <w:b w:val="false"/>
          <w:i w:val="false"/>
          <w:color w:val="000000"/>
          <w:sz w:val="28"/>
        </w:rPr>
        <w:t>
      79. Мемлекеттiк, шоғырландырылған бюджеттердің, облыс бюджетiнiң атқарылуы туралы есеп осы Қағидаларға 20-қосымшаға сәйкес қалыптастырылады:</w:t>
      </w:r>
    </w:p>
    <w:bookmarkEnd w:id="150"/>
    <w:bookmarkStart w:name="z229" w:id="151"/>
    <w:p>
      <w:pPr>
        <w:spacing w:after="0"/>
        <w:ind w:left="0"/>
        <w:jc w:val="both"/>
      </w:pPr>
      <w:r>
        <w:rPr>
          <w:rFonts w:ascii="Times New Roman"/>
          <w:b w:val="false"/>
          <w:i w:val="false"/>
          <w:color w:val="000000"/>
          <w:sz w:val="28"/>
        </w:rPr>
        <w:t>
      бұл ретте, 4-бағандағы "Шығару сомасы":</w:t>
      </w:r>
    </w:p>
    <w:bookmarkEnd w:id="151"/>
    <w:bookmarkStart w:name="z230" w:id="152"/>
    <w:p>
      <w:pPr>
        <w:spacing w:after="0"/>
        <w:ind w:left="0"/>
        <w:jc w:val="both"/>
      </w:pPr>
      <w:r>
        <w:rPr>
          <w:rFonts w:ascii="Times New Roman"/>
          <w:b w:val="false"/>
          <w:i w:val="false"/>
          <w:color w:val="000000"/>
          <w:sz w:val="28"/>
        </w:rPr>
        <w:t>
      І "Кірістер" бөлімі бойынша жиыны:</w:t>
      </w:r>
    </w:p>
    <w:bookmarkEnd w:id="152"/>
    <w:p>
      <w:pPr>
        <w:spacing w:after="0"/>
        <w:ind w:left="0"/>
        <w:jc w:val="both"/>
      </w:pPr>
      <w:r>
        <w:rPr>
          <w:rFonts w:ascii="Times New Roman"/>
          <w:b w:val="false"/>
          <w:i w:val="false"/>
          <w:color w:val="000000"/>
          <w:sz w:val="28"/>
        </w:rPr>
        <w:t>
      кiрiстердiң 2-санаты бойынша (1,0 млрд. теңге) – бұл төмен тұрған бюджеттерге берiлген кредиттер бойынша сыйақылар (мүдделер) сомасы және кiрiстердiң 4-санаты бойынша (230,0 млрд. теңге = 20,0 млрд. теңге + 210,0 млрд. теңге – бұл бюджеттiк алып қоюлар ретiнде жоғары тұрған бюджет алған трансферттердiң және төмен тұрған бюджет жоғары тұрған бюджеттен субвенциялар, нысаналы ағымдағы трансферттер мен нысаналы даму трансферттері (жоғары тұрған бюджеттiң резервiнен алынған трансферттердi қоса алғанда) нысанында алған трансферттердiң сомасы) сомадан тұрады.</w:t>
      </w:r>
    </w:p>
    <w:bookmarkStart w:name="z231" w:id="153"/>
    <w:p>
      <w:pPr>
        <w:spacing w:after="0"/>
        <w:ind w:left="0"/>
        <w:jc w:val="both"/>
      </w:pPr>
      <w:r>
        <w:rPr>
          <w:rFonts w:ascii="Times New Roman"/>
          <w:b w:val="false"/>
          <w:i w:val="false"/>
          <w:color w:val="000000"/>
          <w:sz w:val="28"/>
        </w:rPr>
        <w:t>
      II "Шығындар" бөлiмi бойынша жиыны:</w:t>
      </w:r>
    </w:p>
    <w:bookmarkEnd w:id="153"/>
    <w:p>
      <w:pPr>
        <w:spacing w:after="0"/>
        <w:ind w:left="0"/>
        <w:jc w:val="both"/>
      </w:pPr>
      <w:r>
        <w:rPr>
          <w:rFonts w:ascii="Times New Roman"/>
          <w:b w:val="false"/>
          <w:i w:val="false"/>
          <w:color w:val="000000"/>
          <w:sz w:val="28"/>
        </w:rPr>
        <w:t>
      жоғары тұрған бюджет төмен тұрған бюджетке берген трансферттердің (90,0 млрд. теңге - субвенциялар, 80,0 млрд. теңге – нысаналы ағымдағы және нысаналы даму трансферттері),жоғары тұрған бюджетке төмен тұрған бюджеттен берiлген трансферттердің (60,0 млрд. теңге - бюджеттiк алымдар) және үкiметтiк борышқа қызмет көрсету жөнiндегi шығындардың (1,0 млрд. теңге) сомасынан тұрады.</w:t>
      </w:r>
    </w:p>
    <w:bookmarkStart w:name="z232" w:id="154"/>
    <w:p>
      <w:pPr>
        <w:spacing w:after="0"/>
        <w:ind w:left="0"/>
        <w:jc w:val="both"/>
      </w:pPr>
      <w:r>
        <w:rPr>
          <w:rFonts w:ascii="Times New Roman"/>
          <w:b w:val="false"/>
          <w:i w:val="false"/>
          <w:color w:val="000000"/>
          <w:sz w:val="28"/>
        </w:rPr>
        <w:t>
      IІІ "Таза бюджеттiк кредит беру" бөлiмi:</w:t>
      </w:r>
    </w:p>
    <w:bookmarkEnd w:id="154"/>
    <w:p>
      <w:pPr>
        <w:spacing w:after="0"/>
        <w:ind w:left="0"/>
        <w:jc w:val="both"/>
      </w:pPr>
      <w:r>
        <w:rPr>
          <w:rFonts w:ascii="Times New Roman"/>
          <w:b w:val="false"/>
          <w:i w:val="false"/>
          <w:color w:val="000000"/>
          <w:sz w:val="28"/>
        </w:rPr>
        <w:t>
      "Бюджеттiк кредиттер" кіші бөлімі бойынша жиын жоғары тұрған бюджеттен төмен тұрған бюджетке бөлінген кредиттердiң сомаларынан тұрады.</w:t>
      </w:r>
    </w:p>
    <w:p>
      <w:pPr>
        <w:spacing w:after="0"/>
        <w:ind w:left="0"/>
        <w:jc w:val="both"/>
      </w:pPr>
      <w:r>
        <w:rPr>
          <w:rFonts w:ascii="Times New Roman"/>
          <w:b w:val="false"/>
          <w:i w:val="false"/>
          <w:color w:val="000000"/>
          <w:sz w:val="28"/>
        </w:rPr>
        <w:t>
      Қаралатын мысалда жоғары тұрған бюджеттен төмен тұрған бюджетке бюджеттiк инвестициялық жобаларды iске асыруға (40,0 млрд.теңге) және төмен тұрған бюджеттердегі қолма-қол ақша тапшылығын жабуға (1,0 млрд.теңге) бөлiнген кредиттер сомасы орын алады. Егер жоғары тұрған бюджеттiң резервi төмен тұрған бюджеттерде қолма-қол ақша тапшылығын жабуға бөлiнбеген болса, онда мемлекеттiк, шоғырландырылған бюджеттердiң, облыс бюджетiнiң атқарылуы туралы есептi қалыптастыру кезiнде оның сомасы алынып тасталмайды.</w:t>
      </w:r>
    </w:p>
    <w:p>
      <w:pPr>
        <w:spacing w:after="0"/>
        <w:ind w:left="0"/>
        <w:jc w:val="both"/>
      </w:pPr>
      <w:r>
        <w:rPr>
          <w:rFonts w:ascii="Times New Roman"/>
          <w:b w:val="false"/>
          <w:i w:val="false"/>
          <w:color w:val="000000"/>
          <w:sz w:val="28"/>
        </w:rPr>
        <w:t>
      Қаралатын мысалда "Кредиттердi өтеу" кіші бөлімінің жиыны сома төмен тұрған бюджет жоғары тұрған бюджеттен қолма-қол ақша тапшылығын жабуға алған кредиттi төмен тұрған бюджеттің толық өтеген сомасымен берiлген.Егер осы резерв мемлекеттiк, шоғырландырылған бюджеттердiң, облыс бюджетiнiң атқарылуы туралы есептi қалыптастыру күнiне бөлiнбесе немесе iшiнара бөлiнген болса, онда алып тастау үшiн сома не болмайды не резервтiң төмен тұрған бюджетке бөлiнген және олардың өтеуіне жататын бөлiгiнен тұратын болады.</w:t>
      </w:r>
    </w:p>
    <w:bookmarkStart w:name="z233" w:id="155"/>
    <w:p>
      <w:pPr>
        <w:spacing w:after="0"/>
        <w:ind w:left="0"/>
        <w:jc w:val="both"/>
      </w:pPr>
      <w:r>
        <w:rPr>
          <w:rFonts w:ascii="Times New Roman"/>
          <w:b w:val="false"/>
          <w:i w:val="false"/>
          <w:color w:val="000000"/>
          <w:sz w:val="28"/>
        </w:rPr>
        <w:t>
      VI "Бюджет тапшылығын (қаржыландыру)" бөлiмi бойынша: қаралатын мысалда "Қарыздардың түсiмi" жолы бойынша сома жоғары тұрған бюджеттен алынған кредиттердiң сомасына тең, ал "Қарыздарды өтеу" жолының сомасы төмен тұрған бюджеттiң кредиттердi өтеу сомасына тең. Қаралатын мысалда ағымдағы қаржы жылында өтелуге жататын төмен тұрған бюджет алған сомасы 1,0 млрд. теңге кредит өтелуге жатады. Ағымдағы қаржы жылы төмен тұрған бюджет алған 40,0 млрд.теңге сомасындағы кредит, айталық, 2 жылдан кейiн өтелуге жатады, осыған байланысты ағымдағы қаржы жылы төмен тұрған бюджет оны өтеу бойынша шығыстарды көтермейді.</w:t>
      </w:r>
    </w:p>
    <w:bookmarkEnd w:id="155"/>
    <w:bookmarkStart w:name="z200" w:id="156"/>
    <w:p>
      <w:pPr>
        <w:spacing w:after="0"/>
        <w:ind w:left="0"/>
        <w:jc w:val="both"/>
      </w:pPr>
      <w:r>
        <w:rPr>
          <w:rFonts w:ascii="Times New Roman"/>
          <w:b w:val="false"/>
          <w:i w:val="false"/>
          <w:color w:val="000000"/>
          <w:sz w:val="28"/>
        </w:rPr>
        <w:t>
      8 "Шығару сомасы" бағанында:</w:t>
      </w:r>
    </w:p>
    <w:bookmarkEnd w:id="156"/>
    <w:bookmarkStart w:name="z201" w:id="157"/>
    <w:p>
      <w:pPr>
        <w:spacing w:after="0"/>
        <w:ind w:left="0"/>
        <w:jc w:val="both"/>
      </w:pPr>
      <w:r>
        <w:rPr>
          <w:rFonts w:ascii="Times New Roman"/>
          <w:b w:val="false"/>
          <w:i w:val="false"/>
          <w:color w:val="000000"/>
          <w:sz w:val="28"/>
        </w:rPr>
        <w:t>
      І "Кірістер" бөлімі бойынша жиын:</w:t>
      </w:r>
    </w:p>
    <w:bookmarkEnd w:id="157"/>
    <w:p>
      <w:pPr>
        <w:spacing w:after="0"/>
        <w:ind w:left="0"/>
        <w:jc w:val="both"/>
      </w:pPr>
      <w:r>
        <w:rPr>
          <w:rFonts w:ascii="Times New Roman"/>
          <w:b w:val="false"/>
          <w:i w:val="false"/>
          <w:color w:val="000000"/>
          <w:sz w:val="28"/>
        </w:rPr>
        <w:t>
      ҚР Ұлттық қорынан республикалық бюджетке келіп түскен трансферттер сомасынан тұрады.</w:t>
      </w:r>
    </w:p>
    <w:bookmarkStart w:name="z202" w:id="158"/>
    <w:p>
      <w:pPr>
        <w:spacing w:after="0"/>
        <w:ind w:left="0"/>
        <w:jc w:val="both"/>
      </w:pPr>
      <w:r>
        <w:rPr>
          <w:rFonts w:ascii="Times New Roman"/>
          <w:b w:val="false"/>
          <w:i w:val="false"/>
          <w:color w:val="000000"/>
          <w:sz w:val="28"/>
        </w:rPr>
        <w:t>
      II "Шығындар" бөлiмi бойынша жиын:</w:t>
      </w:r>
    </w:p>
    <w:bookmarkEnd w:id="158"/>
    <w:p>
      <w:pPr>
        <w:spacing w:after="0"/>
        <w:ind w:left="0"/>
        <w:jc w:val="both"/>
      </w:pPr>
      <w:r>
        <w:rPr>
          <w:rFonts w:ascii="Times New Roman"/>
          <w:b w:val="false"/>
          <w:i w:val="false"/>
          <w:color w:val="000000"/>
          <w:sz w:val="28"/>
        </w:rPr>
        <w:t>
      ҚР Ұлттық қорынан республикалық бюджетке берілген трансферттердiң сомасынан тұрады.</w:t>
      </w:r>
    </w:p>
    <w:bookmarkStart w:name="z113" w:id="159"/>
    <w:p>
      <w:pPr>
        <w:spacing w:after="0"/>
        <w:ind w:left="0"/>
        <w:jc w:val="both"/>
      </w:pPr>
      <w:r>
        <w:rPr>
          <w:rFonts w:ascii="Times New Roman"/>
          <w:b w:val="false"/>
          <w:i w:val="false"/>
          <w:color w:val="000000"/>
          <w:sz w:val="28"/>
        </w:rPr>
        <w:t>
      80. Шоғырландырылған бюджеттің атқарылуы туралы есеп өзіне мынадай бөлімдерді (кіші бөлімдерді) қамтиды:</w:t>
      </w:r>
    </w:p>
    <w:bookmarkEnd w:id="159"/>
    <w:bookmarkStart w:name="z234" w:id="160"/>
    <w:p>
      <w:pPr>
        <w:spacing w:after="0"/>
        <w:ind w:left="0"/>
        <w:jc w:val="both"/>
      </w:pPr>
      <w:r>
        <w:rPr>
          <w:rFonts w:ascii="Times New Roman"/>
          <w:b w:val="false"/>
          <w:i w:val="false"/>
          <w:color w:val="000000"/>
          <w:sz w:val="28"/>
        </w:rPr>
        <w:t>
      1) кiрiстер (I):</w:t>
      </w:r>
    </w:p>
    <w:bookmarkEnd w:id="160"/>
    <w:bookmarkStart w:name="z235" w:id="161"/>
    <w:p>
      <w:pPr>
        <w:spacing w:after="0"/>
        <w:ind w:left="0"/>
        <w:jc w:val="both"/>
      </w:pPr>
      <w:r>
        <w:rPr>
          <w:rFonts w:ascii="Times New Roman"/>
          <w:b w:val="false"/>
          <w:i w:val="false"/>
          <w:color w:val="000000"/>
          <w:sz w:val="28"/>
        </w:rPr>
        <w:t>
      салық түсiмдерi;</w:t>
      </w:r>
    </w:p>
    <w:bookmarkEnd w:id="161"/>
    <w:bookmarkStart w:name="z236" w:id="162"/>
    <w:p>
      <w:pPr>
        <w:spacing w:after="0"/>
        <w:ind w:left="0"/>
        <w:jc w:val="both"/>
      </w:pPr>
      <w:r>
        <w:rPr>
          <w:rFonts w:ascii="Times New Roman"/>
          <w:b w:val="false"/>
          <w:i w:val="false"/>
          <w:color w:val="000000"/>
          <w:sz w:val="28"/>
        </w:rPr>
        <w:t>
      салықтық емес түсiмдер;</w:t>
      </w:r>
    </w:p>
    <w:bookmarkEnd w:id="162"/>
    <w:bookmarkStart w:name="z237" w:id="163"/>
    <w:p>
      <w:pPr>
        <w:spacing w:after="0"/>
        <w:ind w:left="0"/>
        <w:jc w:val="both"/>
      </w:pPr>
      <w:r>
        <w:rPr>
          <w:rFonts w:ascii="Times New Roman"/>
          <w:b w:val="false"/>
          <w:i w:val="false"/>
          <w:color w:val="000000"/>
          <w:sz w:val="28"/>
        </w:rPr>
        <w:t>
      негiзгi капиталды сатудан түскен түсiмдер;</w:t>
      </w:r>
    </w:p>
    <w:bookmarkEnd w:id="163"/>
    <w:bookmarkStart w:name="z238" w:id="164"/>
    <w:p>
      <w:pPr>
        <w:spacing w:after="0"/>
        <w:ind w:left="0"/>
        <w:jc w:val="both"/>
      </w:pPr>
      <w:r>
        <w:rPr>
          <w:rFonts w:ascii="Times New Roman"/>
          <w:b w:val="false"/>
          <w:i w:val="false"/>
          <w:color w:val="000000"/>
          <w:sz w:val="28"/>
        </w:rPr>
        <w:t>
      2) ҚР Ұлттық қорын басқарудан түскен инвестициялық кірістер (II);</w:t>
      </w:r>
    </w:p>
    <w:bookmarkEnd w:id="164"/>
    <w:bookmarkStart w:name="z239" w:id="165"/>
    <w:p>
      <w:pPr>
        <w:spacing w:after="0"/>
        <w:ind w:left="0"/>
        <w:jc w:val="both"/>
      </w:pPr>
      <w:r>
        <w:rPr>
          <w:rFonts w:ascii="Times New Roman"/>
          <w:b w:val="false"/>
          <w:i w:val="false"/>
          <w:color w:val="000000"/>
          <w:sz w:val="28"/>
        </w:rPr>
        <w:t>
      3) шығындар (IІІ):</w:t>
      </w:r>
    </w:p>
    <w:bookmarkEnd w:id="165"/>
    <w:bookmarkStart w:name="z240" w:id="166"/>
    <w:p>
      <w:pPr>
        <w:spacing w:after="0"/>
        <w:ind w:left="0"/>
        <w:jc w:val="both"/>
      </w:pPr>
      <w:r>
        <w:rPr>
          <w:rFonts w:ascii="Times New Roman"/>
          <w:b w:val="false"/>
          <w:i w:val="false"/>
          <w:color w:val="000000"/>
          <w:sz w:val="28"/>
        </w:rPr>
        <w:t>
      4) Қорды басқарумен және жыл сайынғы сыртқы аудитті жүргізумен байланысты шығыстарды жабу;</w:t>
      </w:r>
    </w:p>
    <w:bookmarkEnd w:id="166"/>
    <w:bookmarkStart w:name="z241" w:id="167"/>
    <w:p>
      <w:pPr>
        <w:spacing w:after="0"/>
        <w:ind w:left="0"/>
        <w:jc w:val="both"/>
      </w:pPr>
      <w:r>
        <w:rPr>
          <w:rFonts w:ascii="Times New Roman"/>
          <w:b w:val="false"/>
          <w:i w:val="false"/>
          <w:color w:val="000000"/>
          <w:sz w:val="28"/>
        </w:rPr>
        <w:t>
      5) таза бюджеттік кредит беру (ІV):</w:t>
      </w:r>
    </w:p>
    <w:bookmarkEnd w:id="167"/>
    <w:bookmarkStart w:name="z242" w:id="168"/>
    <w:p>
      <w:pPr>
        <w:spacing w:after="0"/>
        <w:ind w:left="0"/>
        <w:jc w:val="both"/>
      </w:pPr>
      <w:r>
        <w:rPr>
          <w:rFonts w:ascii="Times New Roman"/>
          <w:b w:val="false"/>
          <w:i w:val="false"/>
          <w:color w:val="000000"/>
          <w:sz w:val="28"/>
        </w:rPr>
        <w:t>
      бюджеттік кредиттер;</w:t>
      </w:r>
    </w:p>
    <w:bookmarkEnd w:id="168"/>
    <w:bookmarkStart w:name="z243" w:id="169"/>
    <w:p>
      <w:pPr>
        <w:spacing w:after="0"/>
        <w:ind w:left="0"/>
        <w:jc w:val="both"/>
      </w:pPr>
      <w:r>
        <w:rPr>
          <w:rFonts w:ascii="Times New Roman"/>
          <w:b w:val="false"/>
          <w:i w:val="false"/>
          <w:color w:val="000000"/>
          <w:sz w:val="28"/>
        </w:rPr>
        <w:t>
      бюджеттік кредиттерді өтеу;</w:t>
      </w:r>
    </w:p>
    <w:bookmarkEnd w:id="169"/>
    <w:bookmarkStart w:name="z244" w:id="170"/>
    <w:p>
      <w:pPr>
        <w:spacing w:after="0"/>
        <w:ind w:left="0"/>
        <w:jc w:val="both"/>
      </w:pPr>
      <w:r>
        <w:rPr>
          <w:rFonts w:ascii="Times New Roman"/>
          <w:b w:val="false"/>
          <w:i w:val="false"/>
          <w:color w:val="000000"/>
          <w:sz w:val="28"/>
        </w:rPr>
        <w:t>
      6) қаржы активтерімен операциялар бойынша сальдо (V);</w:t>
      </w:r>
    </w:p>
    <w:bookmarkEnd w:id="170"/>
    <w:bookmarkStart w:name="z245" w:id="171"/>
    <w:p>
      <w:pPr>
        <w:spacing w:after="0"/>
        <w:ind w:left="0"/>
        <w:jc w:val="both"/>
      </w:pPr>
      <w:r>
        <w:rPr>
          <w:rFonts w:ascii="Times New Roman"/>
          <w:b w:val="false"/>
          <w:i w:val="false"/>
          <w:color w:val="000000"/>
          <w:sz w:val="28"/>
        </w:rPr>
        <w:t>
      қаржы активтерін сатып алу;</w:t>
      </w:r>
    </w:p>
    <w:bookmarkEnd w:id="171"/>
    <w:bookmarkStart w:name="z246" w:id="172"/>
    <w:p>
      <w:pPr>
        <w:spacing w:after="0"/>
        <w:ind w:left="0"/>
        <w:jc w:val="both"/>
      </w:pPr>
      <w:r>
        <w:rPr>
          <w:rFonts w:ascii="Times New Roman"/>
          <w:b w:val="false"/>
          <w:i w:val="false"/>
          <w:color w:val="000000"/>
          <w:sz w:val="28"/>
        </w:rPr>
        <w:t>
      мемлекеттiң қаржы активтерін сатудан түскен түсiм;</w:t>
      </w:r>
    </w:p>
    <w:bookmarkEnd w:id="172"/>
    <w:bookmarkStart w:name="z247" w:id="173"/>
    <w:p>
      <w:pPr>
        <w:spacing w:after="0"/>
        <w:ind w:left="0"/>
        <w:jc w:val="both"/>
      </w:pPr>
      <w:r>
        <w:rPr>
          <w:rFonts w:ascii="Times New Roman"/>
          <w:b w:val="false"/>
          <w:i w:val="false"/>
          <w:color w:val="000000"/>
          <w:sz w:val="28"/>
        </w:rPr>
        <w:t>
      7) бюджет тапшылығы (профицитi) (VI):</w:t>
      </w:r>
    </w:p>
    <w:bookmarkEnd w:id="173"/>
    <w:bookmarkStart w:name="z248" w:id="174"/>
    <w:p>
      <w:pPr>
        <w:spacing w:after="0"/>
        <w:ind w:left="0"/>
        <w:jc w:val="both"/>
      </w:pPr>
      <w:r>
        <w:rPr>
          <w:rFonts w:ascii="Times New Roman"/>
          <w:b w:val="false"/>
          <w:i w:val="false"/>
          <w:color w:val="000000"/>
          <w:sz w:val="28"/>
        </w:rPr>
        <w:t>
      8) бюджет тапшылығын (профициттi пайдалану) қаржыландыру (VII):</w:t>
      </w:r>
    </w:p>
    <w:bookmarkEnd w:id="174"/>
    <w:bookmarkStart w:name="z249" w:id="175"/>
    <w:p>
      <w:pPr>
        <w:spacing w:after="0"/>
        <w:ind w:left="0"/>
        <w:jc w:val="both"/>
      </w:pPr>
      <w:r>
        <w:rPr>
          <w:rFonts w:ascii="Times New Roman"/>
          <w:b w:val="false"/>
          <w:i w:val="false"/>
          <w:color w:val="000000"/>
          <w:sz w:val="28"/>
        </w:rPr>
        <w:t>
      қарыздардың түсуі;</w:t>
      </w:r>
    </w:p>
    <w:bookmarkEnd w:id="175"/>
    <w:bookmarkStart w:name="z250" w:id="176"/>
    <w:p>
      <w:pPr>
        <w:spacing w:after="0"/>
        <w:ind w:left="0"/>
        <w:jc w:val="both"/>
      </w:pPr>
      <w:r>
        <w:rPr>
          <w:rFonts w:ascii="Times New Roman"/>
          <w:b w:val="false"/>
          <w:i w:val="false"/>
          <w:color w:val="000000"/>
          <w:sz w:val="28"/>
        </w:rPr>
        <w:t>
      қарыздарды өтеу;</w:t>
      </w:r>
    </w:p>
    <w:bookmarkEnd w:id="176"/>
    <w:bookmarkStart w:name="z251" w:id="177"/>
    <w:p>
      <w:pPr>
        <w:spacing w:after="0"/>
        <w:ind w:left="0"/>
        <w:jc w:val="both"/>
      </w:pPr>
      <w:r>
        <w:rPr>
          <w:rFonts w:ascii="Times New Roman"/>
          <w:b w:val="false"/>
          <w:i w:val="false"/>
          <w:color w:val="000000"/>
          <w:sz w:val="28"/>
        </w:rPr>
        <w:t>
      бюджет қаражатының пайдаланылатын қалдықтары;</w:t>
      </w:r>
    </w:p>
    <w:bookmarkEnd w:id="177"/>
    <w:bookmarkStart w:name="z252" w:id="178"/>
    <w:p>
      <w:pPr>
        <w:spacing w:after="0"/>
        <w:ind w:left="0"/>
        <w:jc w:val="both"/>
      </w:pPr>
      <w:r>
        <w:rPr>
          <w:rFonts w:ascii="Times New Roman"/>
          <w:b w:val="false"/>
          <w:i w:val="false"/>
          <w:color w:val="000000"/>
          <w:sz w:val="28"/>
        </w:rPr>
        <w:t>
      9) "Бюджет қаражатының қалдықтары" анықтамалық бөлім:</w:t>
      </w:r>
    </w:p>
    <w:bookmarkEnd w:id="178"/>
    <w:bookmarkStart w:name="z253" w:id="179"/>
    <w:p>
      <w:pPr>
        <w:spacing w:after="0"/>
        <w:ind w:left="0"/>
        <w:jc w:val="both"/>
      </w:pPr>
      <w:r>
        <w:rPr>
          <w:rFonts w:ascii="Times New Roman"/>
          <w:b w:val="false"/>
          <w:i w:val="false"/>
          <w:color w:val="000000"/>
          <w:sz w:val="28"/>
        </w:rPr>
        <w:t>
      жыл басындағы бюджет қаражатының қалдықтары;</w:t>
      </w:r>
    </w:p>
    <w:bookmarkEnd w:id="179"/>
    <w:bookmarkStart w:name="z254" w:id="180"/>
    <w:p>
      <w:pPr>
        <w:spacing w:after="0"/>
        <w:ind w:left="0"/>
        <w:jc w:val="both"/>
      </w:pPr>
      <w:r>
        <w:rPr>
          <w:rFonts w:ascii="Times New Roman"/>
          <w:b w:val="false"/>
          <w:i w:val="false"/>
          <w:color w:val="000000"/>
          <w:sz w:val="28"/>
        </w:rPr>
        <w:t>
      жыл соңындағы бюджет қаражатының қалдықтары;</w:t>
      </w:r>
    </w:p>
    <w:bookmarkEnd w:id="180"/>
    <w:bookmarkStart w:name="z255" w:id="181"/>
    <w:p>
      <w:pPr>
        <w:spacing w:after="0"/>
        <w:ind w:left="0"/>
        <w:jc w:val="both"/>
      </w:pPr>
      <w:r>
        <w:rPr>
          <w:rFonts w:ascii="Times New Roman"/>
          <w:b w:val="false"/>
          <w:i w:val="false"/>
          <w:color w:val="000000"/>
          <w:sz w:val="28"/>
        </w:rPr>
        <w:t>
      Бюджет тапшылығы (профициті) мына формула:</w:t>
      </w:r>
    </w:p>
    <w:bookmarkEnd w:id="181"/>
    <w:bookmarkStart w:name="z256" w:id="182"/>
    <w:p>
      <w:pPr>
        <w:spacing w:after="0"/>
        <w:ind w:left="0"/>
        <w:jc w:val="both"/>
      </w:pPr>
      <w:r>
        <w:rPr>
          <w:rFonts w:ascii="Times New Roman"/>
          <w:b w:val="false"/>
          <w:i w:val="false"/>
          <w:color w:val="000000"/>
          <w:sz w:val="28"/>
        </w:rPr>
        <w:t>
      Db(Pb) = D+Id-Z-Pr-K-S бойынша анықталады, мұндағы</w:t>
      </w:r>
    </w:p>
    <w:bookmarkEnd w:id="182"/>
    <w:bookmarkStart w:name="z257" w:id="183"/>
    <w:p>
      <w:pPr>
        <w:spacing w:after="0"/>
        <w:ind w:left="0"/>
        <w:jc w:val="both"/>
      </w:pPr>
      <w:r>
        <w:rPr>
          <w:rFonts w:ascii="Times New Roman"/>
          <w:b w:val="false"/>
          <w:i w:val="false"/>
          <w:color w:val="000000"/>
          <w:sz w:val="28"/>
        </w:rPr>
        <w:t>
      Id - ҚР Ұлттық қорын басқарудан түскен инвестициялық кірістер,</w:t>
      </w:r>
    </w:p>
    <w:bookmarkEnd w:id="183"/>
    <w:bookmarkStart w:name="z258" w:id="184"/>
    <w:p>
      <w:pPr>
        <w:spacing w:after="0"/>
        <w:ind w:left="0"/>
        <w:jc w:val="both"/>
      </w:pPr>
      <w:r>
        <w:rPr>
          <w:rFonts w:ascii="Times New Roman"/>
          <w:b w:val="false"/>
          <w:i w:val="false"/>
          <w:color w:val="000000"/>
          <w:sz w:val="28"/>
        </w:rPr>
        <w:t>
      Pr - Қорды басқарумен және жыл сайынғы сыртқы аудитті жүргізумен байланысты шығыстарды жабу.</w:t>
      </w:r>
    </w:p>
    <w:bookmarkEnd w:id="184"/>
    <w:p>
      <w:pPr>
        <w:spacing w:after="0"/>
        <w:ind w:left="0"/>
        <w:jc w:val="both"/>
      </w:pPr>
      <w:r>
        <w:rPr>
          <w:rFonts w:ascii="Times New Roman"/>
          <w:b w:val="false"/>
          <w:i w:val="false"/>
          <w:color w:val="000000"/>
          <w:sz w:val="28"/>
        </w:rPr>
        <w:t>
      Алынған көлемнің теріс белгісі бары бюджет тапшылығы, оң белгісі бары – профициті болып табылады.</w:t>
      </w:r>
    </w:p>
    <w:bookmarkStart w:name="z114" w:id="185"/>
    <w:p>
      <w:pPr>
        <w:spacing w:after="0"/>
        <w:ind w:left="0"/>
        <w:jc w:val="left"/>
      </w:pPr>
      <w:r>
        <w:rPr>
          <w:rFonts w:ascii="Times New Roman"/>
          <w:b/>
          <w:i w:val="false"/>
          <w:color w:val="000000"/>
        </w:rPr>
        <w:t xml:space="preserve"> 8 параграф. Бюджетті атқару жөніндегі уәкілетті органдардың</w:t>
      </w:r>
      <w:r>
        <w:br/>
      </w:r>
      <w:r>
        <w:rPr>
          <w:rFonts w:ascii="Times New Roman"/>
          <w:b/>
          <w:i w:val="false"/>
          <w:color w:val="000000"/>
        </w:rPr>
        <w:t>бюджеттердің атқарылуы туралы есептердi ұсыну тәртiбi</w:t>
      </w:r>
    </w:p>
    <w:bookmarkEnd w:id="185"/>
    <w:bookmarkStart w:name="z115" w:id="186"/>
    <w:p>
      <w:pPr>
        <w:spacing w:after="0"/>
        <w:ind w:left="0"/>
        <w:jc w:val="both"/>
      </w:pPr>
      <w:r>
        <w:rPr>
          <w:rFonts w:ascii="Times New Roman"/>
          <w:b w:val="false"/>
          <w:i w:val="false"/>
          <w:color w:val="000000"/>
          <w:sz w:val="28"/>
        </w:rPr>
        <w:t xml:space="preserve">
      81. Әрбір деңгейдегі жергілікті бюджет көрсеткіштерінің атқарылуы туралы есепті айдағы (жылдағы) деректерді ведомствоның аумақтық бөлімшесі осы Қағидаларда белгіленген тәртіппен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және 1-27-нысан бойынша жасайды.</w:t>
      </w:r>
    </w:p>
    <w:bookmarkEnd w:id="186"/>
    <w:bookmarkStart w:name="z116" w:id="187"/>
    <w:p>
      <w:pPr>
        <w:spacing w:after="0"/>
        <w:ind w:left="0"/>
        <w:jc w:val="both"/>
      </w:pPr>
      <w:r>
        <w:rPr>
          <w:rFonts w:ascii="Times New Roman"/>
          <w:b w:val="false"/>
          <w:i w:val="false"/>
          <w:color w:val="000000"/>
          <w:sz w:val="28"/>
        </w:rPr>
        <w:t>
      82. Ведомствоның аумақтық бөлімшесі бюджетті атқару жөніндегі жергілікті уәкілетті органға:</w:t>
      </w:r>
    </w:p>
    <w:bookmarkEnd w:id="187"/>
    <w:bookmarkStart w:name="z259" w:id="188"/>
    <w:p>
      <w:pPr>
        <w:spacing w:after="0"/>
        <w:ind w:left="0"/>
        <w:jc w:val="both"/>
      </w:pPr>
      <w:r>
        <w:rPr>
          <w:rFonts w:ascii="Times New Roman"/>
          <w:b w:val="false"/>
          <w:i w:val="false"/>
          <w:color w:val="000000"/>
          <w:sz w:val="28"/>
        </w:rPr>
        <w:t>
      1) есепті айдағы жергілікті бюджет көрсеткіштерінің атқарылуы туралы деректер – бюджет түсімдерін санаттары, сыныптары, қосымша сыныптары мен бюджет түсімдерін жіктеу ерекшелігі бойынша және бюджет шығыстарын функционалдық топтары, функционалдық кіші топтары, бюджеттік бағдарламалар әкімшілері, бағдарламалар, кіші бағдарламалар бойынша толық көлемде электрондық деректер базасы түрінде есептіден кейінгі айдың екінші жұмыс күнінен кешіктірмей;</w:t>
      </w:r>
    </w:p>
    <w:bookmarkEnd w:id="188"/>
    <w:bookmarkStart w:name="z260" w:id="189"/>
    <w:p>
      <w:pPr>
        <w:spacing w:after="0"/>
        <w:ind w:left="0"/>
        <w:jc w:val="both"/>
      </w:pPr>
      <w:r>
        <w:rPr>
          <w:rFonts w:ascii="Times New Roman"/>
          <w:b w:val="false"/>
          <w:i w:val="false"/>
          <w:color w:val="000000"/>
          <w:sz w:val="28"/>
        </w:rPr>
        <w:t>
      2) есепті жылғы жергілікті бюджет көрсеткіштерінің атқарылуы туралы деректер санаттар, сыныптар, кiшi сыныптар және бюджет түсiмдерi сыныптарының ерекшелiктерi, бюджеттiк бағдарламалар, бағдарламалар, кiшi бағдарламалар әкiмшiлерi және бюджет шығыстары сыныптамасының ерекшелiктерi бойынша бюджет түсiмдерiн және функционалдық топтар, функционалдық кiшi топтар бойынша бюджет шығыстарын көрсете отырып электрондық дерекқор түрiнде есептi қаржы жылынан кейiнгi жылдың 10 қаңтарынан кешіктірмей ұсынады.</w:t>
      </w:r>
    </w:p>
    <w:bookmarkEnd w:id="189"/>
    <w:bookmarkStart w:name="z292" w:id="190"/>
    <w:p>
      <w:pPr>
        <w:spacing w:after="0"/>
        <w:ind w:left="0"/>
        <w:jc w:val="both"/>
      </w:pPr>
      <w:r>
        <w:rPr>
          <w:rFonts w:ascii="Times New Roman"/>
          <w:b w:val="false"/>
          <w:i w:val="false"/>
          <w:color w:val="000000"/>
          <w:sz w:val="28"/>
        </w:rPr>
        <w:t>
      Бюджетті атқару жөніндегі жергілікті уәкілетті орган өз билігіндегі есеп көрсеткіштерін жергілікті бюджет көрсеткіштерінің атқарылуы туралы ұсынылған деректермен салыстырып тексеру жүргізеді.</w:t>
      </w:r>
    </w:p>
    <w:bookmarkEnd w:id="190"/>
    <w:bookmarkStart w:name="z293" w:id="191"/>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бюджет қаражаты түсімдерінің, шығыстарының және қалдықтарының сомасын салыстыру актісі жасалады. Содан кейін алшақтық себептерін анықтау және оларды жою бойынша бірлескен жұмыс жүргізіледі.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 w:id="192"/>
    <w:p>
      <w:pPr>
        <w:spacing w:after="0"/>
        <w:ind w:left="0"/>
        <w:jc w:val="both"/>
      </w:pPr>
      <w:r>
        <w:rPr>
          <w:rFonts w:ascii="Times New Roman"/>
          <w:b w:val="false"/>
          <w:i w:val="false"/>
          <w:color w:val="000000"/>
          <w:sz w:val="28"/>
        </w:rPr>
        <w:t xml:space="preserve">
       83. 1-27-нысан бойынша деректерге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өзара өтелетін операциялар жөніндегі деректер қоса беріледі.</w:t>
      </w:r>
    </w:p>
    <w:bookmarkEnd w:id="192"/>
    <w:p>
      <w:pPr>
        <w:spacing w:after="0"/>
        <w:ind w:left="0"/>
        <w:jc w:val="both"/>
      </w:pPr>
      <w:r>
        <w:rPr>
          <w:rFonts w:ascii="Times New Roman"/>
          <w:b w:val="false"/>
          <w:i w:val="false"/>
          <w:color w:val="000000"/>
          <w:sz w:val="28"/>
        </w:rPr>
        <w:t>
      Бюджеттi атқару жөнiндегi жергiлiктi уәкiлеттi орган өз билігіндегі есеп көрсеткіштерін жергілікті бюджет көрсеткіштерінің атқарылуы туралы ұсынылған деректермен салыстырып тексеру жүргізеді.</w:t>
      </w:r>
    </w:p>
    <w:p>
      <w:pPr>
        <w:spacing w:after="0"/>
        <w:ind w:left="0"/>
        <w:jc w:val="both"/>
      </w:pPr>
      <w:r>
        <w:rPr>
          <w:rFonts w:ascii="Times New Roman"/>
          <w:b w:val="false"/>
          <w:i w:val="false"/>
          <w:color w:val="000000"/>
          <w:sz w:val="28"/>
        </w:rPr>
        <w:t xml:space="preserve">
      Бұл ретте, ай сайын, есептіден кейінгі айдың 10-күнінен кешіктірмей және есепті қаржы жылынан кейінгі жылдың 12 қаңтарынан кешіктірмей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есепті деректерді салыстыру актісі жасалады.</w:t>
      </w:r>
    </w:p>
    <w:p>
      <w:pPr>
        <w:spacing w:after="0"/>
        <w:ind w:left="0"/>
        <w:jc w:val="both"/>
      </w:pPr>
      <w:r>
        <w:rPr>
          <w:rFonts w:ascii="Times New Roman"/>
          <w:b w:val="false"/>
          <w:i w:val="false"/>
          <w:color w:val="000000"/>
          <w:sz w:val="28"/>
        </w:rPr>
        <w:t>
      Осыдан кейін алшақтық себептерін анықтау және оларды келесі есепті кезеңде жою бойынша бірлескен жұмыс жүргізіледі.</w:t>
      </w:r>
    </w:p>
    <w:bookmarkStart w:name="z118" w:id="193"/>
    <w:p>
      <w:pPr>
        <w:spacing w:after="0"/>
        <w:ind w:left="0"/>
        <w:jc w:val="both"/>
      </w:pPr>
      <w:r>
        <w:rPr>
          <w:rFonts w:ascii="Times New Roman"/>
          <w:b w:val="false"/>
          <w:i w:val="false"/>
          <w:color w:val="000000"/>
          <w:sz w:val="28"/>
        </w:rPr>
        <w:t>
      84. Төмен тұрған деңгейдегі бюджеттiң атқарылуы туралы есепті оның атқарылуы жөніндегі уәкілетті орган жоғары тұрған деңгейдегі бюджеттi атқару жөніндегі уәкілетті органға қағаз жеткізгіште және бюджеттiң түсiмдерi мен шығыстары туралы электрондық дерекқор түрiнде (бұдан әрi- электрондық дерекқор) бередi.</w:t>
      </w:r>
    </w:p>
    <w:bookmarkEnd w:id="193"/>
    <w:bookmarkStart w:name="z119" w:id="194"/>
    <w:p>
      <w:pPr>
        <w:spacing w:after="0"/>
        <w:ind w:left="0"/>
        <w:jc w:val="both"/>
      </w:pPr>
      <w:r>
        <w:rPr>
          <w:rFonts w:ascii="Times New Roman"/>
          <w:b w:val="false"/>
          <w:i w:val="false"/>
          <w:color w:val="000000"/>
          <w:sz w:val="28"/>
        </w:rPr>
        <w:t>
      85. Облыстың, республикалық маңызы бар қаланың, астананың бюджеттi атқару жөнiндегi жергiлiктi уәкілетті органдары бюджеттi атқару жөнiндегi орталық уәкiлеттi органға мыналарды:</w:t>
      </w:r>
    </w:p>
    <w:bookmarkEnd w:id="194"/>
    <w:p>
      <w:pPr>
        <w:spacing w:after="0"/>
        <w:ind w:left="0"/>
        <w:jc w:val="both"/>
      </w:pPr>
      <w:r>
        <w:rPr>
          <w:rFonts w:ascii="Times New Roman"/>
          <w:b w:val="false"/>
          <w:i w:val="false"/>
          <w:color w:val="000000"/>
          <w:sz w:val="28"/>
        </w:rPr>
        <w:t>
      1) облыстың, республикалық маңызы бар қаланың, астананың бюджетiнiң атқарылуы туралы айлық есептi – толық көлемде есептiден кейiнгi айдың 12-күнiнен кешiктiрмей АЖ арқылы, онда жергілікті бюджеттің атқарылуы туралы есептің бюджетке түсетін түсімдерді қамтитын бөлімі бюджет түсімдері сыныптамасының санаттарын, сыныптарын, кіші сыныптарын және ерекшелігін, ал есептің бюджет шығыстарын қамтитын бөлімі бюджет шығыстары сыныптамасының функционалдық топтарын, функционалдық кіші топтарын, бюджеттік бағдарламалар әкімшілерін, бағдарламаларды, кіші бағдарламаларды және ерекшеліктерін қамтуы тиіс, оны кейiннен осы Қағидалардың 45 және 46-тармақтарына сәйкес қалыптасқан ЭҚАБЖ арқылы растай отырып, есептіден кейінгі айдың аяғына дейiн;</w:t>
      </w:r>
    </w:p>
    <w:p>
      <w:pPr>
        <w:spacing w:after="0"/>
        <w:ind w:left="0"/>
        <w:jc w:val="both"/>
      </w:pPr>
      <w:r>
        <w:rPr>
          <w:rFonts w:ascii="Times New Roman"/>
          <w:b w:val="false"/>
          <w:i w:val="false"/>
          <w:color w:val="000000"/>
          <w:sz w:val="28"/>
        </w:rPr>
        <w:t>
      2) облыс, республикалық маңызы бар қала, астана бюджетiнiң атқарылуы туралы жылдық есепті - толық көлемде АЖ арқылы есептіден кейінгі жылдың 1 ақпанынан кешіктірмей, онда жергілікті бюджеттің атқарылуы туралы есептің бюджетке түсетін түсімдерді қамтитын бөлімі бюджет түсімдері сыныптамасының санаттарын, сыныптарын, кіші сыныптарын және ерекшелігін, ал есептің бюджет шығыстарын қамтитын бөлімі бюджет шығыстары сыныптамасының функционалдық топтарын, функционалдық кіші топтарын, бюджеттік бағдарламалар әкімшілерін, бағдарламаларды, кіші бағдарламаларды және ерекшеліктерін қамтуы тиіс, ал осы Қағидалардың 45 және 46-тармақтарына сәйкес қағаз жеткізгіште есептiден кейінгі жылдың 10 наурызына дейін ұсынады.</w:t>
      </w:r>
    </w:p>
    <w:p>
      <w:pPr>
        <w:spacing w:after="0"/>
        <w:ind w:left="0"/>
        <w:jc w:val="both"/>
      </w:pPr>
      <w:r>
        <w:rPr>
          <w:rFonts w:ascii="Times New Roman"/>
          <w:b w:val="false"/>
          <w:i w:val="false"/>
          <w:color w:val="000000"/>
          <w:sz w:val="28"/>
        </w:rPr>
        <w:t>
      Есепте бюджет түсімдері мен шығыстары теңгерімделмеген, шығыстардың функционалдық және экономикалық сыныптамаларының арасында алшақтық болған жағдайда, олардың пайда болу себептері көрсетіле отырып, АЖ арқылы ұсынылатын түсіндірме жазба жасалады.</w:t>
      </w:r>
    </w:p>
    <w:p>
      <w:pPr>
        <w:spacing w:after="0"/>
        <w:ind w:left="0"/>
        <w:jc w:val="both"/>
      </w:pPr>
      <w:r>
        <w:rPr>
          <w:rFonts w:ascii="Times New Roman"/>
          <w:b w:val="false"/>
          <w:i w:val="false"/>
          <w:color w:val="000000"/>
          <w:sz w:val="28"/>
        </w:rPr>
        <w:t>
      Бұл ретте бюджет шығыстарын қамтитын жергілікті бюджеттің атқарылуы туралы есептің бөлімдерінде бюджет шығыстарын жіктеу ерекшеліктері жөніндегі деректер мына бағандар бойынша қамтылуы тиіс:</w:t>
      </w:r>
    </w:p>
    <w:p>
      <w:pPr>
        <w:spacing w:after="0"/>
        <w:ind w:left="0"/>
        <w:jc w:val="both"/>
      </w:pPr>
      <w:r>
        <w:rPr>
          <w:rFonts w:ascii="Times New Roman"/>
          <w:b w:val="false"/>
          <w:i w:val="false"/>
          <w:color w:val="000000"/>
          <w:sz w:val="28"/>
        </w:rPr>
        <w:t>
      "Есепті қаржы жылына арналған, түзетілген бюджет";</w:t>
      </w:r>
    </w:p>
    <w:p>
      <w:pPr>
        <w:spacing w:after="0"/>
        <w:ind w:left="0"/>
        <w:jc w:val="both"/>
      </w:pPr>
      <w:r>
        <w:rPr>
          <w:rFonts w:ascii="Times New Roman"/>
          <w:b w:val="false"/>
          <w:i w:val="false"/>
          <w:color w:val="000000"/>
          <w:sz w:val="28"/>
        </w:rPr>
        <w:t>
      "Төлемдер бойынша ағымдағы жылға арналған түсімдер мен қаржыландырудың жиынтық жоспары";</w:t>
      </w:r>
    </w:p>
    <w:p>
      <w:pPr>
        <w:spacing w:after="0"/>
        <w:ind w:left="0"/>
        <w:jc w:val="both"/>
      </w:pPr>
      <w:r>
        <w:rPr>
          <w:rFonts w:ascii="Times New Roman"/>
          <w:b w:val="false"/>
          <w:i w:val="false"/>
          <w:color w:val="000000"/>
          <w:sz w:val="28"/>
        </w:rPr>
        <w:t>
      "Міндеттемелер бойынша ағымдағы жылға арналған түсімдер мен қаржыландырудың жиынтық жоспары";</w:t>
      </w:r>
    </w:p>
    <w:p>
      <w:pPr>
        <w:spacing w:after="0"/>
        <w:ind w:left="0"/>
        <w:jc w:val="both"/>
      </w:pPr>
      <w:r>
        <w:rPr>
          <w:rFonts w:ascii="Times New Roman"/>
          <w:b w:val="false"/>
          <w:i w:val="false"/>
          <w:color w:val="000000"/>
          <w:sz w:val="28"/>
        </w:rPr>
        <w:t>
      "Қабылданған міндеттемелер";</w:t>
      </w:r>
    </w:p>
    <w:p>
      <w:pPr>
        <w:spacing w:after="0"/>
        <w:ind w:left="0"/>
        <w:jc w:val="both"/>
      </w:pPr>
      <w:r>
        <w:rPr>
          <w:rFonts w:ascii="Times New Roman"/>
          <w:b w:val="false"/>
          <w:i w:val="false"/>
          <w:color w:val="000000"/>
          <w:sz w:val="28"/>
        </w:rPr>
        <w:t>
      "Бюджет түсімдерінің атқарылуы және бюджеттік бағдарламалар (кіші бағдарламалар) бойынша төленген міндеттемелер".</w:t>
      </w:r>
    </w:p>
    <w:p>
      <w:pPr>
        <w:spacing w:after="0"/>
        <w:ind w:left="0"/>
        <w:jc w:val="both"/>
      </w:pPr>
      <w:r>
        <w:rPr>
          <w:rFonts w:ascii="Times New Roman"/>
          <w:b w:val="false"/>
          <w:i w:val="false"/>
          <w:color w:val="000000"/>
          <w:sz w:val="28"/>
        </w:rPr>
        <w:t>
      Көрсетілген бағандар бойынша ерекшеліктер деңгейіне дейінгі есепті деректер 1-27-нысан бойынша ведомствоның аумақтық бөлімшелері ұсынған деректерге негізделеді.</w:t>
      </w:r>
    </w:p>
    <w:p>
      <w:pPr>
        <w:spacing w:after="0"/>
        <w:ind w:left="0"/>
        <w:jc w:val="both"/>
      </w:pPr>
      <w:r>
        <w:rPr>
          <w:rFonts w:ascii="Times New Roman"/>
          <w:b w:val="false"/>
          <w:i w:val="false"/>
          <w:color w:val="000000"/>
          <w:sz w:val="28"/>
        </w:rPr>
        <w:t>
      Қалған бағандар бойынша деректер кіші бағдарламалар деңгейіне дейін ұсынылады.</w:t>
      </w:r>
    </w:p>
    <w:p>
      <w:pPr>
        <w:spacing w:after="0"/>
        <w:ind w:left="0"/>
        <w:jc w:val="both"/>
      </w:pPr>
      <w:r>
        <w:rPr>
          <w:rFonts w:ascii="Times New Roman"/>
          <w:b w:val="false"/>
          <w:i w:val="false"/>
          <w:color w:val="000000"/>
          <w:sz w:val="28"/>
        </w:rPr>
        <w:t>
      Тоқсан сайын, облыс, республикалық маңызы бар қала, астана бюджетiнiң атқарылуы туралы есепке қол жеткізілген нәтижелерді көрсете отырып, бюджет түсімдері мен шығыстары бойынша іс жүзінде қалыптасқан соманы түсіндіре отырып, түсіндірме жазба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Қаржы министрінің 28.04.2016 </w:t>
      </w:r>
      <w:r>
        <w:rPr>
          <w:rFonts w:ascii="Times New Roman"/>
          <w:b w:val="false"/>
          <w:i w:val="false"/>
          <w:color w:val="ff0000"/>
          <w:sz w:val="28"/>
        </w:rPr>
        <w:t>№ 209</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20" w:id="195"/>
    <w:p>
      <w:pPr>
        <w:spacing w:after="0"/>
        <w:ind w:left="0"/>
        <w:jc w:val="both"/>
      </w:pPr>
      <w:r>
        <w:rPr>
          <w:rFonts w:ascii="Times New Roman"/>
          <w:b w:val="false"/>
          <w:i w:val="false"/>
          <w:color w:val="000000"/>
          <w:sz w:val="28"/>
        </w:rPr>
        <w:t>
       86. Бюджеттi атқару жөніндегі облыстың жергiлiктi атқарушы органына ауданның (облыстық маңызы бар қаланың) бюджетiнiң атқарылуы туралы айлық (жылдық) есептi ұсыну мерзiмi соңынан белгiленедi.</w:t>
      </w:r>
    </w:p>
    <w:bookmarkEnd w:id="195"/>
    <w:bookmarkStart w:name="z121" w:id="196"/>
    <w:p>
      <w:pPr>
        <w:spacing w:after="0"/>
        <w:ind w:left="0"/>
        <w:jc w:val="both"/>
      </w:pPr>
      <w:r>
        <w:rPr>
          <w:rFonts w:ascii="Times New Roman"/>
          <w:b w:val="false"/>
          <w:i w:val="false"/>
          <w:color w:val="000000"/>
          <w:sz w:val="28"/>
        </w:rPr>
        <w:t>
      87. Ведомство мемлекеттiк бюджеттiң атқарылуы туралы есептi қалыптастыру үшiн жауапты бюджеттi атқару жөнiндегi орталық уәкiлеттi органның құрылымдық бөлiмшесiне мыналарды:</w:t>
      </w:r>
    </w:p>
    <w:bookmarkEnd w:id="196"/>
    <w:p>
      <w:pPr>
        <w:spacing w:after="0"/>
        <w:ind w:left="0"/>
        <w:jc w:val="both"/>
      </w:pPr>
      <w:r>
        <w:rPr>
          <w:rFonts w:ascii="Times New Roman"/>
          <w:b w:val="false"/>
          <w:i w:val="false"/>
          <w:color w:val="000000"/>
          <w:sz w:val="28"/>
        </w:rPr>
        <w:t xml:space="preserve">
      1) есептi айдағы республикалық бюджет көрсеткiштерiнiң атқарылуы туралы айлық есеп деректерiн, сыртқы қарыздар есебiнен есептi кезеңнiң соңғы </w:t>
      </w:r>
    </w:p>
    <w:p>
      <w:pPr>
        <w:spacing w:after="0"/>
        <w:ind w:left="0"/>
        <w:jc w:val="both"/>
      </w:pPr>
      <w:r>
        <w:rPr>
          <w:rFonts w:ascii="Times New Roman"/>
          <w:b w:val="false"/>
          <w:i w:val="false"/>
          <w:color w:val="000000"/>
          <w:sz w:val="28"/>
        </w:rPr>
        <w:t xml:space="preserve">
      айының кассалық операцияларын есепке алмастан - есептiден кейiнгi айдың 3-інен кешiктiрмей; сыртқы қарыздар есебiнен есептi кезеңнiң соңғы айының кассалық операцияларын ескере отырып - есептiден кейiнгi айдың 10-ынан кешiктiрмей,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Есепті қаржы жылынан кейінгі келесі жылдың 1 қаңтарындағы жағдай бойынша сыртқы қарыздар есебiнен есептi кезеңнiң соңғы айының кассалық операцияларын ескере отырып, республикалық бюджет көрсеткiштерiнiң атқарылуы туралы деректер Қазақстан Республикасы Үкіметінің республикалық бюджеттің атқарылуы туралы жылдық есебіне материалдарды талдау және дайындау үшін пайдаланылады.</w:t>
      </w:r>
    </w:p>
    <w:p>
      <w:pPr>
        <w:spacing w:after="0"/>
        <w:ind w:left="0"/>
        <w:jc w:val="both"/>
      </w:pPr>
      <w:r>
        <w:rPr>
          <w:rFonts w:ascii="Times New Roman"/>
          <w:b w:val="false"/>
          <w:i w:val="false"/>
          <w:color w:val="000000"/>
          <w:sz w:val="28"/>
        </w:rPr>
        <w:t xml:space="preserve">
      2) ведомствоның аумақтық бөлімшелерінің есептерінің және республикалық бюджеттік бағдарламалар әкімшілерінің бюджеттік есептілік деректерімен салыстырылған есептi жылдағы республикалық бюджет көрсеткiштерiнiң атқарылуы туралы деректерді - есептi қаржы жылынан кейiнгi жылдың 1 ақпанына дейiн,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p>
    <w:bookmarkStart w:name="z122" w:id="197"/>
    <w:p>
      <w:pPr>
        <w:spacing w:after="0"/>
        <w:ind w:left="0"/>
        <w:jc w:val="both"/>
      </w:pPr>
      <w:r>
        <w:rPr>
          <w:rFonts w:ascii="Times New Roman"/>
          <w:b w:val="false"/>
          <w:i w:val="false"/>
          <w:color w:val="000000"/>
          <w:sz w:val="28"/>
        </w:rPr>
        <w:t xml:space="preserve">
      88. Жергілікті бюджеттер бойынша бюджеттік даму бағдарламаларының атқарылуы туралы айлық (жылдық) есепті бюджетті атқару жөніндегі жергілікті уәкілетті органдар, инвестициялық жобалар, концессиялық жобаларды бірлесе қаржыландыру, заңды тұлғалардың жарғылық капиталын қалыптастыруға және ұлғайтуға берілген инвестициялар бойынша, сондай-ақ өзінің мазмұны бойынша бюджеттік инвестициялық жобаларды іске асыруға, концессиялық жобаларды бірлесе қаржыландыруға және "Басқалар" деген бөлімде көрсетілетін заңды тұлғалардың жарғылық капиталдарын қалыптастыруға және ұлғайтуға бағытталған бюджеттік бағдарламаларға жатпайтын бюджеттік даму бағдарламалары бойынша қорытынды деректерді көрсете отырып,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қалыптастырады.</w:t>
      </w:r>
    </w:p>
    <w:bookmarkEnd w:id="197"/>
    <w:p>
      <w:pPr>
        <w:spacing w:after="0"/>
        <w:ind w:left="0"/>
        <w:jc w:val="both"/>
      </w:pPr>
      <w:r>
        <w:rPr>
          <w:rFonts w:ascii="Times New Roman"/>
          <w:b w:val="false"/>
          <w:i w:val="false"/>
          <w:color w:val="000000"/>
          <w:sz w:val="28"/>
        </w:rPr>
        <w:t>
      Жергілікті (жиынтық) бюджеттер бойынша бюджеттік даму бағдарламаларының атқарылуы туралы айлық (жылдық) есепті бюджетті атқару жөніндегі орталық уәкілетті органның мемлекеттік бюджеттің атқарылуы туралы есепті қалыптастыру үшін жауапты құрылымдық бөлімшесі жергілікті бюджеттер бойынша бюджеттік даму бағдарламаларының атқарылуы туралы есептердің негізінде қалыптастырады.</w:t>
      </w:r>
    </w:p>
    <w:p>
      <w:pPr>
        <w:spacing w:after="0"/>
        <w:ind w:left="0"/>
        <w:jc w:val="both"/>
      </w:pPr>
      <w:r>
        <w:rPr>
          <w:rFonts w:ascii="Times New Roman"/>
          <w:b w:val="false"/>
          <w:i w:val="false"/>
          <w:color w:val="000000"/>
          <w:sz w:val="28"/>
        </w:rPr>
        <w:t>
      Басым республикалық бюджеттік инвестициялардың атқарылуы туралы айлық (жылдық) есепті бюджетті атқару жөніндегі орталық уәкілетті органның мемлекеттік бюджеттің атқарылуы туралы есепті қалыптастыру үшін жауапты құрылымдық бөлімшесі, осы Қағидаларға 25-қосымшаға сәйкес нысан бойынша республикалық бюджет туралы заңды іске асыру туралы Қазақстан Республикасы Үкіметінің қаулысына қоса берілетін Басым республикалық бюджеттік инвестициялардың тізбесіне сәйкес қалыптастырады.</w:t>
      </w:r>
    </w:p>
    <w:p>
      <w:pPr>
        <w:spacing w:after="0"/>
        <w:ind w:left="0"/>
        <w:jc w:val="both"/>
      </w:pPr>
      <w:r>
        <w:rPr>
          <w:rFonts w:ascii="Times New Roman"/>
          <w:b w:val="false"/>
          <w:i w:val="false"/>
          <w:color w:val="000000"/>
          <w:sz w:val="28"/>
        </w:rPr>
        <w:t xml:space="preserve">
      Кейінге қалдыру шартымен республикалық бюджет жобасына енгізілген, ерекше маңызды және жедел іске асыруды талап ететін міндеттерді іске асыруға бағытталған басым республикалық бюджеттік инвестициялардың атқарылуы туралы айлық (жылдық) есепті бюджетті атқару жөніндегі орталық уәкілетті органның мемлекеттік бюджеттің атқарылуы туралы есепті қалыптастыру үшін жауапты құрылымдық бөлімшесі,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республикалық бюджет туралы заңды іске асыру туралы Қазақстан Республикасы Үкіметінің қаулысына қоса берілетін Кейінге қалдыру шартымен республикалық бюджет жобасына енгізілген, ерекше маңызды және жедел іске асыруды талап ететін міндеттерді іске асыруға бағытталған басым республикалық бюджеттік инвестициялардың тізбесіне сәйкес қалыптастырады.</w:t>
      </w:r>
    </w:p>
    <w:bookmarkStart w:name="z123" w:id="198"/>
    <w:p>
      <w:pPr>
        <w:spacing w:after="0"/>
        <w:ind w:left="0"/>
        <w:jc w:val="both"/>
      </w:pPr>
      <w:r>
        <w:rPr>
          <w:rFonts w:ascii="Times New Roman"/>
          <w:b w:val="false"/>
          <w:i w:val="false"/>
          <w:color w:val="000000"/>
          <w:sz w:val="28"/>
        </w:rPr>
        <w:t>
      89. Республикалық бюджеттiң атқарылуы туралы айлық есептi бюджеттiң атқарылуы жөнiндегi орталық уәкiлеттi орган Қазақстан Республикасы Премьер-Министрiнің өкiмiмен бекiтiлген Қазақстан Республикасының Премьер-Министрiне ақпараттық материалдарды ұсыну кестесіне сәйкес Қазақстан Республикасының Үкіметіне мемлекеттiк және жергiлiктi бюджеттердiң атқарылуы туралы есептiден кейiнгi айдың 15-інен – есептіден кейінгі айдың 20-сынан кешіктірмей ұсынады.</w:t>
      </w:r>
    </w:p>
    <w:bookmarkEnd w:id="198"/>
    <w:p>
      <w:pPr>
        <w:spacing w:after="0"/>
        <w:ind w:left="0"/>
        <w:jc w:val="both"/>
      </w:pPr>
      <w:r>
        <w:rPr>
          <w:rFonts w:ascii="Times New Roman"/>
          <w:b w:val="false"/>
          <w:i w:val="false"/>
          <w:color w:val="000000"/>
          <w:sz w:val="28"/>
        </w:rPr>
        <w:t>
      Республикалық бюджеттiң атқарылуы туралы айлық есеп, есептiден кейiнгi айдың 15-iнде Республикалық бюджеттiң атқарылуын бақылау жөніндегі есеп комитетi мен мемлекеттік жоспарлау жөніндегі орталық уәкілетті органға да, мемлекеттiк және жергiлiктi бюджеттердiң атқарылуы туралы айлық есеп есептiден кейiнгi айдың 20-сында - мемлекеттік жоспарлау жөніндегі орталық уәкілетті органға ұсынылады.</w:t>
      </w:r>
    </w:p>
    <w:bookmarkStart w:name="z124" w:id="199"/>
    <w:p>
      <w:pPr>
        <w:spacing w:after="0"/>
        <w:ind w:left="0"/>
        <w:jc w:val="both"/>
      </w:pPr>
      <w:r>
        <w:rPr>
          <w:rFonts w:ascii="Times New Roman"/>
          <w:b w:val="false"/>
          <w:i w:val="false"/>
          <w:color w:val="000000"/>
          <w:sz w:val="28"/>
        </w:rPr>
        <w:t>
      90. Мемлекеттiк және жергiлiктi бюджеттердiң атқарылуы туралы жылдық есептi бюджеттi атқару жөнiндегi орталық уәкiлеттi орган Қазақстан Республикасының Үкiметiне, Қазақстан Республикасы Президентiнiң Әкiмшiлiгiне, мемлекеттік жоспарлау жөніндегі орталық уәкілетті органға өткен қаржы жылына арналған республикалық бюджеттiң атқарылуы туралы Қазақстан Республикасының Үкiметi мен Республикалық бюджеттiң атқарылуын бақылау жөніндегі есеп комитетiнiң есептерiн Қазақстан Республикасының Парламентi бекiткеннен кейiн он жұмыс күнiнiң iшiнде ұсынады.</w:t>
      </w:r>
    </w:p>
    <w:bookmarkEnd w:id="199"/>
    <w:bookmarkStart w:name="z125" w:id="200"/>
    <w:p>
      <w:pPr>
        <w:spacing w:after="0"/>
        <w:ind w:left="0"/>
        <w:jc w:val="both"/>
      </w:pPr>
      <w:r>
        <w:rPr>
          <w:rFonts w:ascii="Times New Roman"/>
          <w:b w:val="false"/>
          <w:i w:val="false"/>
          <w:color w:val="000000"/>
          <w:sz w:val="28"/>
        </w:rPr>
        <w:t>
      91. Мемлекеттік, республикалық және жергiлiктi бюджеттердің атқарылуы туралы (облыстардың, республикалық маңызы бар қаланың, астананың бөлінісінде жиынтық) айлық (жылдық) есептерді, кейінге қалдыру шартымен республикалық бюджет жобасына енгізілген, ерекше маңызды және жедел іске асыруды талап ететін міндеттерді іске асыруға бағытталған басым республикалық бюджеттік инвестициялардың атқарылуы туралы есептерді, жергілікті (жиынтық) бюджеттер бойынша бюджеттік даму бағдарламаларының атқарылуы туралы есептерді бюджеттi атқару жөнiндегi орталық уәкiлеттi орган осы Қағидаларға 21, 24, 25 және 26-қосымшаларға сәйкес нысандар бойынша электрондық түрде ілеспе хатпен тиісті мемлекеттік органдарға жібереді.</w:t>
      </w:r>
    </w:p>
    <w:bookmarkEnd w:id="200"/>
    <w:p>
      <w:pPr>
        <w:spacing w:after="0"/>
        <w:ind w:left="0"/>
        <w:jc w:val="both"/>
      </w:pPr>
      <w:r>
        <w:rPr>
          <w:rFonts w:ascii="Times New Roman"/>
          <w:b w:val="false"/>
          <w:i w:val="false"/>
          <w:color w:val="000000"/>
          <w:sz w:val="28"/>
        </w:rPr>
        <w:t>
      Мемлекеттік, республикалық және жергiлiктi бюджеттердің атқарылуы туралы есептердің (облыстардың, республикалық маңызы бар қаланың, астананың бюджеттерінің атқарылуы туралы жиынтық есептің) бюджет түсімдерін қамтитын бөлімдері бюджет түсімдері сыныптамасының санаттары, сыныптары, кіші сыныптары мен ерекшеліктері жөніндегі деректерді қамтуы тиіс.</w:t>
      </w:r>
    </w:p>
    <w:p>
      <w:pPr>
        <w:spacing w:after="0"/>
        <w:ind w:left="0"/>
        <w:jc w:val="both"/>
      </w:pPr>
      <w:r>
        <w:rPr>
          <w:rFonts w:ascii="Times New Roman"/>
          <w:b w:val="false"/>
          <w:i w:val="false"/>
          <w:color w:val="000000"/>
          <w:sz w:val="28"/>
        </w:rPr>
        <w:t>
      Есептердің бюджет шығыстарын қамтитын бөлімдері бюджет шығыстары сыныптамасының функционалдық топтары, функционалдық кіші топтары, бюджеттік бағдарламалардың әкімшілері, бюджеттік бағдарламалар мен кіші бағдарламалар жөніндегі деректерді қамтуы тиіс.</w:t>
      </w:r>
    </w:p>
    <w:bookmarkStart w:name="z126" w:id="201"/>
    <w:p>
      <w:pPr>
        <w:spacing w:after="0"/>
        <w:ind w:left="0"/>
        <w:jc w:val="both"/>
      </w:pPr>
      <w:r>
        <w:rPr>
          <w:rFonts w:ascii="Times New Roman"/>
          <w:b w:val="false"/>
          <w:i w:val="false"/>
          <w:color w:val="000000"/>
          <w:sz w:val="28"/>
        </w:rPr>
        <w:t>
      92. Облыстардың, республикалық маңызы бар қаланың, астананың бюджеттерінiң атқарылуы туралы есептерді бюджеттi атқару жөнiндегi уәкiлеттi орган тиісті мемлекеттік органдарға біріктірілген нысанда жібереді,онда облыстардың, республикалық маңызы бар қаланың, астананың бюджеттерінiң атқарылуы туралы есептердің бюджет түсімдерін қамтитын бөлімдері бюджет түсімдері сыныптамасының санаттарын қамтуы тиіс, ал бюджет шығыстарын қамтитын бөлімдері бюджет шығыстары сыныптамасының функционалдық топтарын қамтуы тиіс.</w:t>
      </w:r>
    </w:p>
    <w:bookmarkEnd w:id="201"/>
    <w:bookmarkStart w:name="z127" w:id="202"/>
    <w:p>
      <w:pPr>
        <w:spacing w:after="0"/>
        <w:ind w:left="0"/>
        <w:jc w:val="both"/>
      </w:pPr>
      <w:r>
        <w:rPr>
          <w:rFonts w:ascii="Times New Roman"/>
          <w:b w:val="false"/>
          <w:i w:val="false"/>
          <w:color w:val="000000"/>
          <w:sz w:val="28"/>
        </w:rPr>
        <w:t xml:space="preserve">
      93. Мемлекеттік, республикалық, жергiлiктi бюджеттердің, облыстардың, республикалық маңызы бар қаланың, астананың бюджеттерінің атқарылуы туралы айлық (жылдық) есептер (облыстардың, республикалық маңызы бар қаланың, астананың бюджеттерінің атқарылуы туралы жиынтық есеп) электрондық түрде, осы Қағидаларға </w:t>
      </w:r>
      <w:r>
        <w:rPr>
          <w:rFonts w:ascii="Times New Roman"/>
          <w:b w:val="false"/>
          <w:i w:val="false"/>
          <w:color w:val="000000"/>
          <w:sz w:val="28"/>
        </w:rPr>
        <w:t>48-тармаққа</w:t>
      </w:r>
      <w:r>
        <w:rPr>
          <w:rFonts w:ascii="Times New Roman"/>
          <w:b w:val="false"/>
          <w:i w:val="false"/>
          <w:color w:val="000000"/>
          <w:sz w:val="28"/>
        </w:rPr>
        <w:t xml:space="preserve"> сәйкес бюджет құрылымы бойынша бюджет түсімдері сыныптамасының санаттары, сыныптары, кіші сыныптары мен ерекшеліктері бойынша бюджет түсімдерін және бюджет шығыстары сыныптамасының функционалдық топтары, функционалдық кіші топтары, бюджеттік бағдарламалардың әкімшілері, бағдарламалар, кіші бағдарламалар мен ерекшеліктері бойынша бюджет шығыстарын көрсете отырып, сондай-ақ бюджет шығыстарының экономикалық сыныптамасының санаттары, сыныптары, кіші сыныптары мен ерекшеліктері және бюджеттік бағдарламалардың әкімшілері бөлінісінде қалыптастырылады.</w:t>
      </w:r>
    </w:p>
    <w:bookmarkEnd w:id="202"/>
    <w:bookmarkStart w:name="z128" w:id="203"/>
    <w:p>
      <w:pPr>
        <w:spacing w:after="0"/>
        <w:ind w:left="0"/>
        <w:jc w:val="both"/>
      </w:pPr>
      <w:r>
        <w:rPr>
          <w:rFonts w:ascii="Times New Roman"/>
          <w:b w:val="false"/>
          <w:i w:val="false"/>
          <w:color w:val="000000"/>
          <w:sz w:val="28"/>
        </w:rPr>
        <w:t xml:space="preserve">
      94. Шоғырландырылған бюджеттің атқарылуы туралы айлық (жылдық) есепті бюджеттi атқару жөнiндегi орталық уәкiлеттi органның мемлекеттік бюджеттiң атқарылуы туралы есепті қалыптастыруға жауапты құрылымдық бөлімшесі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және:</w:t>
      </w:r>
    </w:p>
    <w:bookmarkEnd w:id="203"/>
    <w:p>
      <w:pPr>
        <w:spacing w:after="0"/>
        <w:ind w:left="0"/>
        <w:jc w:val="both"/>
      </w:pPr>
      <w:r>
        <w:rPr>
          <w:rFonts w:ascii="Times New Roman"/>
          <w:b w:val="false"/>
          <w:i w:val="false"/>
          <w:color w:val="000000"/>
          <w:sz w:val="28"/>
        </w:rPr>
        <w:t>
      1) ведомство ұсынған республикалық бюджеттің атқарылуы туралы есептің;</w:t>
      </w:r>
    </w:p>
    <w:p>
      <w:pPr>
        <w:spacing w:after="0"/>
        <w:ind w:left="0"/>
        <w:jc w:val="both"/>
      </w:pPr>
      <w:r>
        <w:rPr>
          <w:rFonts w:ascii="Times New Roman"/>
          <w:b w:val="false"/>
          <w:i w:val="false"/>
          <w:color w:val="000000"/>
          <w:sz w:val="28"/>
        </w:rPr>
        <w:t>
      2) облыстың, республикалық маңызы бар қаланың, астананың жергілікті уәкілетті органдары ұсынған облыстардың, республикалық маңызы бар қаланың, астананың бюджеттерінің атқарылуы туралы есептер негізінде құрылымдық бөлімшенің өзі қалыптастырған жергiлiктi бюджеттердің атқарылуы туралы (облыстар, республикалық маңызы бар қала, Астана бойынша жиынтық) есептің;</w:t>
      </w:r>
    </w:p>
    <w:p>
      <w:pPr>
        <w:spacing w:after="0"/>
        <w:ind w:left="0"/>
        <w:jc w:val="both"/>
      </w:pPr>
      <w:r>
        <w:rPr>
          <w:rFonts w:ascii="Times New Roman"/>
          <w:b w:val="false"/>
          <w:i w:val="false"/>
          <w:color w:val="000000"/>
          <w:sz w:val="28"/>
        </w:rPr>
        <w:t>
      3) ведомство ұсынған, Қазақстан Республикасы Ұлттық Қорының түсімдері мен оның пайдаланылуы туралы есептің негізінде жасайды.</w:t>
      </w:r>
    </w:p>
    <w:bookmarkStart w:name="z129" w:id="204"/>
    <w:p>
      <w:pPr>
        <w:spacing w:after="0"/>
        <w:ind w:left="0"/>
        <w:jc w:val="both"/>
      </w:pPr>
      <w:r>
        <w:rPr>
          <w:rFonts w:ascii="Times New Roman"/>
          <w:b w:val="false"/>
          <w:i w:val="false"/>
          <w:color w:val="000000"/>
          <w:sz w:val="28"/>
        </w:rPr>
        <w:t>
      95. Шоғырландырылған бюджеттің атқарылуы туралы айлық (жылдық) есепті мемлекеттік және жергілікті бюджеттердің атқарылуы туралы есептер үшін осы Қағидаларда белгіленген мерзімде бюджетті атқару жөніндегі орталық уәкілетті орган жасайды және (біріктірілген) электрондық түрде ілеспе хатпен Қазақстан Республикасының Үкіметіне, мемлекеттік жоспарлау жөніндегі орталық уәкілетті органға жібереді.</w:t>
      </w:r>
    </w:p>
    <w:bookmarkEnd w:id="204"/>
    <w:p>
      <w:pPr>
        <w:spacing w:after="0"/>
        <w:ind w:left="0"/>
        <w:jc w:val="left"/>
      </w:pPr>
      <w:r>
        <w:rPr>
          <w:rFonts w:ascii="Times New Roman"/>
          <w:b/>
          <w:i w:val="false"/>
          <w:color w:val="000000"/>
        </w:rPr>
        <w:t xml:space="preserve"> 9-параграф. Сыртқы қарыздар және байланысты гранттар бойынша деректерді республикалық бюджетті атқару жөніндегі есепте көрсету</w:t>
      </w:r>
    </w:p>
    <w:p>
      <w:pPr>
        <w:spacing w:after="0"/>
        <w:ind w:left="0"/>
        <w:jc w:val="both"/>
      </w:pPr>
      <w:r>
        <w:rPr>
          <w:rFonts w:ascii="Times New Roman"/>
          <w:b w:val="false"/>
          <w:i w:val="false"/>
          <w:color w:val="ff0000"/>
          <w:sz w:val="28"/>
        </w:rPr>
        <w:t xml:space="preserve">
      Ескерту. Қағида 9-параграфпен толықтырылды - ҚР Қаржы министрінің 09.01.2015 </w:t>
      </w:r>
      <w:r>
        <w:rPr>
          <w:rFonts w:ascii="Times New Roman"/>
          <w:b w:val="false"/>
          <w:i w:val="false"/>
          <w:color w:val="ff0000"/>
          <w:sz w:val="28"/>
        </w:rPr>
        <w:t>№ 14</w:t>
      </w:r>
      <w:r>
        <w:rPr>
          <w:rFonts w:ascii="Times New Roman"/>
          <w:b w:val="false"/>
          <w:i w:val="false"/>
          <w:color w:val="ff0000"/>
          <w:sz w:val="28"/>
        </w:rPr>
        <w:t xml:space="preserve"> бұйрығымен.</w:t>
      </w:r>
    </w:p>
    <w:bookmarkStart w:name="z261" w:id="205"/>
    <w:p>
      <w:pPr>
        <w:spacing w:after="0"/>
        <w:ind w:left="0"/>
        <w:jc w:val="both"/>
      </w:pPr>
      <w:r>
        <w:rPr>
          <w:rFonts w:ascii="Times New Roman"/>
          <w:b w:val="false"/>
          <w:i w:val="false"/>
          <w:color w:val="000000"/>
          <w:sz w:val="28"/>
        </w:rPr>
        <w:t>
       95-1. "Үкіметтік сыртқы қарыздар немесе байланысты гранттар қаражатының түсімі мен жұмсалуы туралы деректерді жобаларды сыртқы қарыздар есебінен іске асыратын мемлекеттік мекемелер ведомствоға ұсынады және оларды ведомство есепті кезеңге түсімдер бойынша жиынтық жоспардың және міндеттемелер және төлемдер бойынша жиынтық қаржыландыру жоспарларының бекітілген сомаларының шегінде республикалық бюджет көрсеткіштерінің атқарылуы туралы деректерде көрсетеді.</w:t>
      </w:r>
    </w:p>
    <w:bookmarkEnd w:id="205"/>
    <w:bookmarkStart w:name="z262" w:id="206"/>
    <w:p>
      <w:pPr>
        <w:spacing w:after="0"/>
        <w:ind w:left="0"/>
        <w:jc w:val="both"/>
      </w:pPr>
      <w:r>
        <w:rPr>
          <w:rFonts w:ascii="Times New Roman"/>
          <w:b w:val="false"/>
          <w:i w:val="false"/>
          <w:color w:val="000000"/>
          <w:sz w:val="28"/>
        </w:rPr>
        <w:t>
      Үкіметтік сыртқы қарыздар немесе байланысты гранттар қаражаттарының түсімі мен жұмсалуы туралы деректермен бір мезгілде мемлекеттік мекемелер осы Қағидаларға 13-1-қосымшаға сәйкес кассалық шығындар мен түсімдер сомаларының жоспарлы тағайындаулардан асып кетуіне жол берілмеуін бақылау үшін ведомствоға ақпарат ұсынады.</w:t>
      </w:r>
    </w:p>
    <w:bookmarkEnd w:id="206"/>
    <w:bookmarkStart w:name="z130" w:id="207"/>
    <w:p>
      <w:pPr>
        <w:spacing w:after="0"/>
        <w:ind w:left="0"/>
        <w:jc w:val="left"/>
      </w:pPr>
      <w:r>
        <w:rPr>
          <w:rFonts w:ascii="Times New Roman"/>
          <w:b/>
          <w:i w:val="false"/>
          <w:color w:val="000000"/>
        </w:rPr>
        <w:t xml:space="preserve"> 6. Қазақстан Республикасының Ұлттық қорының қолма-қол</w:t>
      </w:r>
      <w:r>
        <w:br/>
      </w:r>
      <w:r>
        <w:rPr>
          <w:rFonts w:ascii="Times New Roman"/>
          <w:b/>
          <w:i w:val="false"/>
          <w:color w:val="000000"/>
        </w:rPr>
        <w:t>ақшаны бақылау шотындағы ақша қозғалысы туралы есепті</w:t>
      </w:r>
      <w:r>
        <w:br/>
      </w:r>
      <w:r>
        <w:rPr>
          <w:rFonts w:ascii="Times New Roman"/>
          <w:b/>
          <w:i w:val="false"/>
          <w:color w:val="000000"/>
        </w:rPr>
        <w:t>жасау мен ұсыну тәртібі</w:t>
      </w:r>
    </w:p>
    <w:bookmarkEnd w:id="207"/>
    <w:bookmarkStart w:name="z131" w:id="208"/>
    <w:p>
      <w:pPr>
        <w:spacing w:after="0"/>
        <w:ind w:left="0"/>
        <w:jc w:val="both"/>
      </w:pPr>
      <w:r>
        <w:rPr>
          <w:rFonts w:ascii="Times New Roman"/>
          <w:b w:val="false"/>
          <w:i w:val="false"/>
          <w:color w:val="000000"/>
          <w:sz w:val="28"/>
        </w:rPr>
        <w:t xml:space="preserve">
      96. Қазақстан Республикасы Ұлттық Қорының ҚБШ-сындағы ақша қозғалысы туралы айлық (жылдық) есепті бюджеттi атқару жөнiндегi орталық уәкiлеттi органның мемлекеттік бюджеттiң атқарылуы туралы есепті қалыптастыруға жауапты құрылымдық бөлімшесі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жасайды және ол өзіне мынадай бөлімдерді қамтиды:</w:t>
      </w:r>
    </w:p>
    <w:bookmarkEnd w:id="208"/>
    <w:p>
      <w:pPr>
        <w:spacing w:after="0"/>
        <w:ind w:left="0"/>
        <w:jc w:val="both"/>
      </w:pPr>
      <w:r>
        <w:rPr>
          <w:rFonts w:ascii="Times New Roman"/>
          <w:b w:val="false"/>
          <w:i w:val="false"/>
          <w:color w:val="000000"/>
          <w:sz w:val="28"/>
        </w:rPr>
        <w:t>
      1) кірістер (І);</w:t>
      </w:r>
    </w:p>
    <w:p>
      <w:pPr>
        <w:spacing w:after="0"/>
        <w:ind w:left="0"/>
        <w:jc w:val="both"/>
      </w:pPr>
      <w:r>
        <w:rPr>
          <w:rFonts w:ascii="Times New Roman"/>
          <w:b w:val="false"/>
          <w:i w:val="false"/>
          <w:color w:val="000000"/>
          <w:sz w:val="28"/>
        </w:rPr>
        <w:t>
      2) қаржы активтерін сатудан түсетін түсімдер (ІІ);</w:t>
      </w:r>
    </w:p>
    <w:p>
      <w:pPr>
        <w:spacing w:after="0"/>
        <w:ind w:left="0"/>
        <w:jc w:val="both"/>
      </w:pPr>
      <w:r>
        <w:rPr>
          <w:rFonts w:ascii="Times New Roman"/>
          <w:b w:val="false"/>
          <w:i w:val="false"/>
          <w:color w:val="000000"/>
          <w:sz w:val="28"/>
        </w:rPr>
        <w:t>
      3) Қазақстан Республикасы Ұлттық қорының ҚБШ-сына түскен түсімдердің жиыны (ІІІ);</w:t>
      </w:r>
    </w:p>
    <w:p>
      <w:pPr>
        <w:spacing w:after="0"/>
        <w:ind w:left="0"/>
        <w:jc w:val="both"/>
      </w:pPr>
      <w:r>
        <w:rPr>
          <w:rFonts w:ascii="Times New Roman"/>
          <w:b w:val="false"/>
          <w:i w:val="false"/>
          <w:color w:val="000000"/>
          <w:sz w:val="28"/>
        </w:rPr>
        <w:t>
      4) Қазақстан Республикасы Ұлттық қорының ҚБШ-сынан аударымдар (IV);</w:t>
      </w:r>
    </w:p>
    <w:p>
      <w:pPr>
        <w:spacing w:after="0"/>
        <w:ind w:left="0"/>
        <w:jc w:val="both"/>
      </w:pPr>
      <w:r>
        <w:rPr>
          <w:rFonts w:ascii="Times New Roman"/>
          <w:b w:val="false"/>
          <w:i w:val="false"/>
          <w:color w:val="000000"/>
          <w:sz w:val="28"/>
        </w:rPr>
        <w:t>
      5) түсімдер мен аударымдар сальдосы (V);</w:t>
      </w:r>
    </w:p>
    <w:p>
      <w:pPr>
        <w:spacing w:after="0"/>
        <w:ind w:left="0"/>
        <w:jc w:val="both"/>
      </w:pPr>
      <w:r>
        <w:rPr>
          <w:rFonts w:ascii="Times New Roman"/>
          <w:b w:val="false"/>
          <w:i w:val="false"/>
          <w:color w:val="000000"/>
          <w:sz w:val="28"/>
        </w:rPr>
        <w:t>
      6) қаржы жылының басындағы Қазақстан Республикасы Ұлттық қорының ҚБШ-сындағы ақша қалдығы (VI);</w:t>
      </w:r>
    </w:p>
    <w:p>
      <w:pPr>
        <w:spacing w:after="0"/>
        <w:ind w:left="0"/>
        <w:jc w:val="both"/>
      </w:pPr>
      <w:r>
        <w:rPr>
          <w:rFonts w:ascii="Times New Roman"/>
          <w:b w:val="false"/>
          <w:i w:val="false"/>
          <w:color w:val="000000"/>
          <w:sz w:val="28"/>
        </w:rPr>
        <w:t>
      7) есепті кезеңнің аяғындағы Қазақстан Республикасы Ұлттық қорының ҚБШ-сындағы ақша қалдығы (VIІ).</w:t>
      </w:r>
    </w:p>
    <w:bookmarkStart w:name="z132" w:id="209"/>
    <w:p>
      <w:pPr>
        <w:spacing w:after="0"/>
        <w:ind w:left="0"/>
        <w:jc w:val="both"/>
      </w:pPr>
      <w:r>
        <w:rPr>
          <w:rFonts w:ascii="Times New Roman"/>
          <w:b w:val="false"/>
          <w:i w:val="false"/>
          <w:color w:val="000000"/>
          <w:sz w:val="28"/>
        </w:rPr>
        <w:t>
      97. І "Кірістер" бөлімі бекітілген тізбе бойынша мұнай секторы ұйымдарынан түсетін салықтық түсімдердің, мұнай секторы ұйымдарынан түсетін салықтық емес түсімдердің сомасын, және бюджет түсімдері сыныптамасы түсiмдерiнiң санаттары, топтары, кіші сыныптары мен ерекшеліктері бойынша негізгі капиталды сатудан түсетін түсімдерді көрсетеді.</w:t>
      </w:r>
    </w:p>
    <w:bookmarkEnd w:id="209"/>
    <w:bookmarkStart w:name="z133" w:id="210"/>
    <w:p>
      <w:pPr>
        <w:spacing w:after="0"/>
        <w:ind w:left="0"/>
        <w:jc w:val="both"/>
      </w:pPr>
      <w:r>
        <w:rPr>
          <w:rFonts w:ascii="Times New Roman"/>
          <w:b w:val="false"/>
          <w:i w:val="false"/>
          <w:color w:val="000000"/>
          <w:sz w:val="28"/>
        </w:rPr>
        <w:t>
      98. ІІ "Қаржы активтерін сатудан түсетін түсімдер" бөлімі бюджет түсімдері сыныптамасы түсiмдерiнiң санаты, тобы, кіші сыныбы мен ерекшелігі бойынша республикалық меншіктегі және тау-кен және өңдеу салаларына жататын мемлекеттік мүлікті жекешелендіруден түсетін түсімдердің сомасын көрсетеді.</w:t>
      </w:r>
    </w:p>
    <w:bookmarkEnd w:id="210"/>
    <w:bookmarkStart w:name="z134" w:id="211"/>
    <w:p>
      <w:pPr>
        <w:spacing w:after="0"/>
        <w:ind w:left="0"/>
        <w:jc w:val="both"/>
      </w:pPr>
      <w:r>
        <w:rPr>
          <w:rFonts w:ascii="Times New Roman"/>
          <w:b w:val="false"/>
          <w:i w:val="false"/>
          <w:color w:val="000000"/>
          <w:sz w:val="28"/>
        </w:rPr>
        <w:t>
      99. ІІІ "Қазақстан Республикасы Ұлттық қорының ҚБШ-сына түскен түсімдердің жиыны" бөлімі кірістер мен түсімдердің жалпы сомасын көрсетеді.</w:t>
      </w:r>
    </w:p>
    <w:bookmarkEnd w:id="211"/>
    <w:bookmarkStart w:name="z135" w:id="212"/>
    <w:p>
      <w:pPr>
        <w:spacing w:after="0"/>
        <w:ind w:left="0"/>
        <w:jc w:val="both"/>
      </w:pPr>
      <w:r>
        <w:rPr>
          <w:rFonts w:ascii="Times New Roman"/>
          <w:b w:val="false"/>
          <w:i w:val="false"/>
          <w:color w:val="000000"/>
          <w:sz w:val="28"/>
        </w:rPr>
        <w:t>
      100. IV "Қазақстан Республикасы Ұлттық қорының ҚБШ-сынан жасалған аударымдар" бөлімі Қазақстан Республикасы Ұлттық қорының ақшасын есепке алу үшін Қазақстан Республикасының Ұлттық Банкінде ашылған Қазақстан Республикасы Үкіметінің шоттарына функционалдық тобы, ішкі тобы, бюджет бағдарламасының әкімшісі, бюджеттік бағдарламасы (кіші бағдарламасы) және бюджет шығыстарының экономикалық сыныптамасының ерекшелігі бойынша Қазақстан Республикасы Ұлттық қорының ҚБШ-сынан жүргізілген аударымдардың сомасын көрсетеді.</w:t>
      </w:r>
    </w:p>
    <w:bookmarkEnd w:id="212"/>
    <w:bookmarkStart w:name="z136" w:id="213"/>
    <w:p>
      <w:pPr>
        <w:spacing w:after="0"/>
        <w:ind w:left="0"/>
        <w:jc w:val="both"/>
      </w:pPr>
      <w:r>
        <w:rPr>
          <w:rFonts w:ascii="Times New Roman"/>
          <w:b w:val="false"/>
          <w:i w:val="false"/>
          <w:color w:val="000000"/>
          <w:sz w:val="28"/>
        </w:rPr>
        <w:t>
      101. V "Түсімдер мен аударымдар сальдосы" бөлімі ІІІ "Қазақстан Республикасы Ұлттық қорының ҚБШ-сына түскен түсімдердің жиыны" мен IV "Қазақстан Республикасы Ұлттық қорының ҚБШ-сынан аударымдар" бөлімдерінің арасындағы айырма сомасын көрсетеді.</w:t>
      </w:r>
    </w:p>
    <w:bookmarkEnd w:id="213"/>
    <w:bookmarkStart w:name="z137" w:id="214"/>
    <w:p>
      <w:pPr>
        <w:spacing w:after="0"/>
        <w:ind w:left="0"/>
        <w:jc w:val="both"/>
      </w:pPr>
      <w:r>
        <w:rPr>
          <w:rFonts w:ascii="Times New Roman"/>
          <w:b w:val="false"/>
          <w:i w:val="false"/>
          <w:color w:val="000000"/>
          <w:sz w:val="28"/>
        </w:rPr>
        <w:t>
      102. VI "Қаржы жылының басындағы Қазақстан Республикасы Ұлттық қорының ҚБШ-сындағы ақша қалдығы" бөлімі қаржы жылының басындағы Қазақстан Республикасы Ұлттық қорының ҚБШ-сындағы ақша қалдығының сомасын көрсетеді.</w:t>
      </w:r>
    </w:p>
    <w:bookmarkEnd w:id="214"/>
    <w:bookmarkStart w:name="z138" w:id="215"/>
    <w:p>
      <w:pPr>
        <w:spacing w:after="0"/>
        <w:ind w:left="0"/>
        <w:jc w:val="both"/>
      </w:pPr>
      <w:r>
        <w:rPr>
          <w:rFonts w:ascii="Times New Roman"/>
          <w:b w:val="false"/>
          <w:i w:val="false"/>
          <w:color w:val="000000"/>
          <w:sz w:val="28"/>
        </w:rPr>
        <w:t>
      103. VIІ "Есепті кезеңнің аяғындағы Қазақстан Республикасы Ұлттық қорының ҚБШ-сындағы ақша қалдығы бөлімі V "Түсімдер мен аударымдар сальдосы" мен VI "Қаржы жылының басындағы Қазақстан Республикасы Ұлттық қорының ҚБШ-сындағы ақша қалдығы" бөлімдерінің қорытынды сомасын көрсетеді.</w:t>
      </w:r>
    </w:p>
    <w:bookmarkEnd w:id="215"/>
    <w:bookmarkStart w:name="z139" w:id="216"/>
    <w:p>
      <w:pPr>
        <w:spacing w:after="0"/>
        <w:ind w:left="0"/>
        <w:jc w:val="both"/>
      </w:pPr>
      <w:r>
        <w:rPr>
          <w:rFonts w:ascii="Times New Roman"/>
          <w:b w:val="false"/>
          <w:i w:val="false"/>
          <w:color w:val="000000"/>
          <w:sz w:val="28"/>
        </w:rPr>
        <w:t xml:space="preserve">
      104. Ведомство Қазақстан Республикасы Ұлттық қорының ҚБШ-сындағы ақша қозғалысы туралы есепті бюджетті атқару жөніндегі орталық уәкілетті органның мемлекеттік бюджеттің атқарылуы туралы есепті қалыптастыруға жауапты құрылымдық бөлімшесіне есептi айдан кейінгі айдың бесінші күнінен кешiктiрмей,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p>
    <w:bookmarkEnd w:id="216"/>
    <w:bookmarkStart w:name="z140" w:id="217"/>
    <w:p>
      <w:pPr>
        <w:spacing w:after="0"/>
        <w:ind w:left="0"/>
        <w:jc w:val="left"/>
      </w:pPr>
      <w:r>
        <w:rPr>
          <w:rFonts w:ascii="Times New Roman"/>
          <w:b/>
          <w:i w:val="false"/>
          <w:color w:val="000000"/>
        </w:rPr>
        <w:t xml:space="preserve"> 7. Қорытынды ережелер</w:t>
      </w:r>
    </w:p>
    <w:bookmarkEnd w:id="217"/>
    <w:bookmarkStart w:name="z141" w:id="218"/>
    <w:p>
      <w:pPr>
        <w:spacing w:after="0"/>
        <w:ind w:left="0"/>
        <w:jc w:val="both"/>
      </w:pPr>
      <w:r>
        <w:rPr>
          <w:rFonts w:ascii="Times New Roman"/>
          <w:b w:val="false"/>
          <w:i w:val="false"/>
          <w:color w:val="000000"/>
          <w:sz w:val="28"/>
        </w:rPr>
        <w:t>
      105. Бюджеттік және қаржылық есептіліктерді үйлестіру мақсатында есептердің осы нысандарын өзара салыстырып тексеру жүргізіледі.</w:t>
      </w:r>
    </w:p>
    <w:bookmarkEnd w:id="218"/>
    <w:p>
      <w:pPr>
        <w:spacing w:after="0"/>
        <w:ind w:left="0"/>
        <w:jc w:val="both"/>
      </w:pPr>
      <w:r>
        <w:rPr>
          <w:rFonts w:ascii="Times New Roman"/>
          <w:b w:val="false"/>
          <w:i w:val="false"/>
          <w:color w:val="000000"/>
          <w:sz w:val="28"/>
        </w:rPr>
        <w:t>
      Қаржылық және шоғырландырылған қаржылық есептілікпен салыстырып тексеру үшін мынадай:</w:t>
      </w:r>
    </w:p>
    <w:p>
      <w:pPr>
        <w:spacing w:after="0"/>
        <w:ind w:left="0"/>
        <w:jc w:val="both"/>
      </w:pPr>
      <w:r>
        <w:rPr>
          <w:rFonts w:ascii="Times New Roman"/>
          <w:b w:val="false"/>
          <w:i w:val="false"/>
          <w:color w:val="000000"/>
          <w:sz w:val="28"/>
        </w:rPr>
        <w:t>
      тауарларды (жұмыстарды, көрсетілетін қызметтерді) өткізуден түскен ақша түсімдері мен шығыстары жоспарының орындалуы туралы есеп - АҚ нысаны;</w:t>
      </w:r>
    </w:p>
    <w:p>
      <w:pPr>
        <w:spacing w:after="0"/>
        <w:ind w:left="0"/>
        <w:jc w:val="both"/>
      </w:pPr>
      <w:r>
        <w:rPr>
          <w:rFonts w:ascii="Times New Roman"/>
          <w:b w:val="false"/>
          <w:i w:val="false"/>
          <w:color w:val="000000"/>
          <w:sz w:val="28"/>
        </w:rPr>
        <w:t>
      тауарларды (жұмыстарды, қызметтерді) сатудан түскен ақша түсімдері мен шығыстары жоспарының орындалуы туралы есеп – АҚ (УО) нысаны;</w:t>
      </w:r>
    </w:p>
    <w:p>
      <w:pPr>
        <w:spacing w:after="0"/>
        <w:ind w:left="0"/>
        <w:jc w:val="both"/>
      </w:pPr>
      <w:r>
        <w:rPr>
          <w:rFonts w:ascii="Times New Roman"/>
          <w:b w:val="false"/>
          <w:i w:val="false"/>
          <w:color w:val="000000"/>
          <w:sz w:val="28"/>
        </w:rPr>
        <w:t>
      демеушілік пен қайырымдылық көмектен түскен ақша түсімдері мен оның жұмсалуы туралы есеп - ҚК-нысаны;</w:t>
      </w:r>
    </w:p>
    <w:p>
      <w:pPr>
        <w:spacing w:after="0"/>
        <w:ind w:left="0"/>
        <w:jc w:val="both"/>
      </w:pPr>
      <w:r>
        <w:rPr>
          <w:rFonts w:ascii="Times New Roman"/>
          <w:b w:val="false"/>
          <w:i w:val="false"/>
          <w:color w:val="000000"/>
          <w:sz w:val="28"/>
        </w:rPr>
        <w:t>
      КБ-Б нысаны бойынша кредиторлық берешек туралы есеп;</w:t>
      </w:r>
    </w:p>
    <w:p>
      <w:pPr>
        <w:spacing w:after="0"/>
        <w:ind w:left="0"/>
        <w:jc w:val="both"/>
      </w:pPr>
      <w:r>
        <w:rPr>
          <w:rFonts w:ascii="Times New Roman"/>
          <w:b w:val="false"/>
          <w:i w:val="false"/>
          <w:color w:val="000000"/>
          <w:sz w:val="28"/>
        </w:rPr>
        <w:t>
      КБ-Ө нысаны бойынша кредиторлық берешек туралы есеп;</w:t>
      </w:r>
    </w:p>
    <w:p>
      <w:pPr>
        <w:spacing w:after="0"/>
        <w:ind w:left="0"/>
        <w:jc w:val="both"/>
      </w:pPr>
      <w:r>
        <w:rPr>
          <w:rFonts w:ascii="Times New Roman"/>
          <w:b w:val="false"/>
          <w:i w:val="false"/>
          <w:color w:val="000000"/>
          <w:sz w:val="28"/>
        </w:rPr>
        <w:t>
      ДБ-Б нысаны бойынша дебиторлық берешек туралы есеп;</w:t>
      </w:r>
    </w:p>
    <w:p>
      <w:pPr>
        <w:spacing w:after="0"/>
        <w:ind w:left="0"/>
        <w:jc w:val="both"/>
      </w:pPr>
      <w:r>
        <w:rPr>
          <w:rFonts w:ascii="Times New Roman"/>
          <w:b w:val="false"/>
          <w:i w:val="false"/>
          <w:color w:val="000000"/>
          <w:sz w:val="28"/>
        </w:rPr>
        <w:t>
      ДБ-Ө нысаны бойынша дебиторлық берешек туралы есеп;</w:t>
      </w:r>
    </w:p>
    <w:p>
      <w:pPr>
        <w:spacing w:after="0"/>
        <w:ind w:left="0"/>
        <w:jc w:val="both"/>
      </w:pPr>
      <w:r>
        <w:rPr>
          <w:rFonts w:ascii="Times New Roman"/>
          <w:b w:val="false"/>
          <w:i w:val="false"/>
          <w:color w:val="000000"/>
          <w:sz w:val="28"/>
        </w:rPr>
        <w:t>
      4-20-нысанмен шығыстар бойынша жиынтық есеп;</w:t>
      </w:r>
    </w:p>
    <w:p>
      <w:pPr>
        <w:spacing w:after="0"/>
        <w:ind w:left="0"/>
        <w:jc w:val="both"/>
      </w:pPr>
      <w:r>
        <w:rPr>
          <w:rFonts w:ascii="Times New Roman"/>
          <w:b w:val="false"/>
          <w:i w:val="false"/>
          <w:color w:val="000000"/>
          <w:sz w:val="28"/>
        </w:rPr>
        <w:t>
      республикалық бюджет көрсеткіштерінің атқарылуы туралы деректер;</w:t>
      </w:r>
    </w:p>
    <w:p>
      <w:pPr>
        <w:spacing w:after="0"/>
        <w:ind w:left="0"/>
        <w:jc w:val="both"/>
      </w:pPr>
      <w:r>
        <w:rPr>
          <w:rFonts w:ascii="Times New Roman"/>
          <w:b w:val="false"/>
          <w:i w:val="false"/>
          <w:color w:val="000000"/>
          <w:sz w:val="28"/>
        </w:rPr>
        <w:t>
      1-27-нысан бойынша жергілікті бюджет көрсеткіштерінің атқарылуы туралы деректер пайдаланылады.</w:t>
      </w:r>
    </w:p>
    <w:p>
      <w:pPr>
        <w:spacing w:after="0"/>
        <w:ind w:left="0"/>
        <w:jc w:val="both"/>
      </w:pPr>
      <w:r>
        <w:rPr>
          <w:rFonts w:ascii="Times New Roman"/>
          <w:b w:val="false"/>
          <w:i w:val="false"/>
          <w:color w:val="000000"/>
          <w:sz w:val="28"/>
        </w:rPr>
        <w:t>
      Алшақтықтар табылған кезде алшақтықтардың себептерін айқындау және оларды жою бойынша жұмыстар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 w:id="219"/>
    <w:p>
      <w:pPr>
        <w:spacing w:after="0"/>
        <w:ind w:left="0"/>
        <w:jc w:val="both"/>
      </w:pPr>
      <w:r>
        <w:rPr>
          <w:rFonts w:ascii="Times New Roman"/>
          <w:b w:val="false"/>
          <w:i w:val="false"/>
          <w:color w:val="000000"/>
          <w:sz w:val="28"/>
        </w:rPr>
        <w:t>
       106. Мемлекеттік мекемелердің жылдық және жартыжылдық бюджеттік есептеріне есепті кезеңде тауарларды (жұмыстарды, көрсетілетін қызметтерді) сатудан түскен ақша түсімдері мен шығыстары жоспарының орындалуына, сондай-ақ филантропиялық қызметтен және (немесе) демеушілік қызметтен және (немесе) меценаттық қызметтен қаражат түсімдері мен шығыстарына әсер еткен негізгі факторлар баяндалған ақпарат қоса беріледі.</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 w:id="220"/>
    <w:p>
      <w:pPr>
        <w:spacing w:after="0"/>
        <w:ind w:left="0"/>
        <w:jc w:val="both"/>
      </w:pPr>
      <w:r>
        <w:rPr>
          <w:rFonts w:ascii="Times New Roman"/>
          <w:b w:val="false"/>
          <w:i w:val="false"/>
          <w:color w:val="000000"/>
          <w:sz w:val="28"/>
        </w:rPr>
        <w:t xml:space="preserve">
       107. Жылдық және жартыжылдық есептерге ақпарат "Қаржы есептілігін жасаудың және ұсынудың нысаны мен ережесін бекіту туралы" Қазақстан Республикасы Қаржы министрінің 2010 жылғы 8 шілдедегі № 325 (Нормативтік құқықтық кесімдерді мемлекеттік тіркеудің тізіліміне </w:t>
      </w:r>
      <w:r>
        <w:rPr>
          <w:rFonts w:ascii="Times New Roman"/>
          <w:b w:val="false"/>
          <w:i w:val="false"/>
          <w:color w:val="000000"/>
          <w:sz w:val="28"/>
        </w:rPr>
        <w:t>№ 6352</w:t>
      </w:r>
      <w:r>
        <w:rPr>
          <w:rFonts w:ascii="Times New Roman"/>
          <w:b w:val="false"/>
          <w:i w:val="false"/>
          <w:color w:val="000000"/>
          <w:sz w:val="28"/>
        </w:rPr>
        <w:t xml:space="preserve"> болып тіркелген) бұйрығымен бекітілген қаржылық есептілікке түсіндірме жазбаның құрамында көрініс табады (№ 5-нысан) және қысқаша жазылуы және мына бөлімдер бойынша: жалпы ережелер мен бюджеттік есептілік нысандары жөніндегі түсіндірмені қамтуы тиіс.</w:t>
      </w:r>
    </w:p>
    <w:bookmarkEnd w:id="220"/>
    <w:bookmarkStart w:name="z144" w:id="221"/>
    <w:p>
      <w:pPr>
        <w:spacing w:after="0"/>
        <w:ind w:left="0"/>
        <w:jc w:val="both"/>
      </w:pPr>
      <w:r>
        <w:rPr>
          <w:rFonts w:ascii="Times New Roman"/>
          <w:b w:val="false"/>
          <w:i w:val="false"/>
          <w:color w:val="000000"/>
          <w:sz w:val="28"/>
        </w:rPr>
        <w:t>
      108. Бюджеттің атқарылуы туралы айлық (жылдық) есептерді, бюджеттің түсімдері мен шығыстары туралы электрондық дерекқорды қалыптастыру және ұсыну бойынша бюджетті атқару жөніндегі орталық уәкілетті органның құрылымдық бөлімшелерінің арасындағы өзара қарым-қатынастарды бюджетті атқару жөніндегі орталық уәкілетті орган реттейді.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1-қосымша</w:t>
            </w:r>
          </w:p>
        </w:tc>
      </w:tr>
    </w:tbl>
    <w:bookmarkStart w:name="z148" w:id="222"/>
    <w:p>
      <w:pPr>
        <w:spacing w:after="0"/>
        <w:ind w:left="0"/>
        <w:jc w:val="left"/>
      </w:pPr>
      <w:r>
        <w:rPr>
          <w:rFonts w:ascii="Times New Roman"/>
          <w:b/>
          <w:i w:val="false"/>
          <w:color w:val="000000"/>
        </w:rPr>
        <w:t xml:space="preserve"> Мемлекеттiк мекемелер, бюджеттiк бағдарламалар әкiмшiлерiнiң</w:t>
      </w:r>
      <w:r>
        <w:br/>
      </w:r>
      <w:r>
        <w:rPr>
          <w:rFonts w:ascii="Times New Roman"/>
          <w:b/>
          <w:i w:val="false"/>
          <w:color w:val="000000"/>
        </w:rPr>
        <w:t>және бюджетті атқару жөніндегі уәкілетті органдардың бюджеттiк</w:t>
      </w:r>
      <w:r>
        <w:br/>
      </w:r>
      <w:r>
        <w:rPr>
          <w:rFonts w:ascii="Times New Roman"/>
          <w:b/>
          <w:i w:val="false"/>
          <w:color w:val="000000"/>
        </w:rPr>
        <w:t>есептiлiктi жасау нысандарының тізбесі</w:t>
      </w:r>
    </w:p>
    <w:bookmarkEnd w:id="222"/>
    <w:p>
      <w:pPr>
        <w:spacing w:after="0"/>
        <w:ind w:left="0"/>
        <w:jc w:val="both"/>
      </w:pPr>
      <w:r>
        <w:rPr>
          <w:rFonts w:ascii="Times New Roman"/>
          <w:b w:val="false"/>
          <w:i w:val="false"/>
          <w:color w:val="ff0000"/>
          <w:sz w:val="28"/>
        </w:rPr>
        <w:t xml:space="preserve">
      Ескерту. 1-қосымша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8244"/>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tc>
        <w:tc>
          <w:tcPr>
            <w:tcW w:w="8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Нысандардың атаулары</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ақшаны жұмсау жоспарын орындау туралы есеп – АҚ-нысан*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ақшаны жұмсау жоспарын орындау туралы есеп – АҚ(УО)-нысан**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 - ҚК-нысан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ӨШ-нысан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берешегі туралы есеп нысаны бойынша КБ-Б</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кредиторлық берешегі туралы есеп нысаны бойынша КБ-Ө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туралы есеп нысаны бойынша ДБ-Б</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туралы есеп нысаны бойынша ДБ-Ө</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атқарылуы туралы есеп</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шоғырландырылған бюджетінің атқарылуы туралы есеп</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және жедел іске асыруды талап ететін міндеттерді іске асыруға бағытталған жоспарлау сатыларынан өтпеген бірақ республикалық бюджет жобасына қосылған басым республикалық бюджеттік инвестициялардың атқарылуы туралы есеп</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көрсеткіштерінің атқарылуы туралы деректер 1-27 нысаны</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ақшасын бақылау шотындағы ақша қозғалысы туралы есеп</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жиынтық есеп 4-20 нысаны</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салыстыру Актісі</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 нысаны – мемлекеттік мекемелер мен бюджеттік бағдарламалар әкімшілері үшін</w:t>
      </w:r>
    </w:p>
    <w:p>
      <w:pPr>
        <w:spacing w:after="0"/>
        <w:ind w:left="0"/>
        <w:jc w:val="both"/>
      </w:pPr>
      <w:r>
        <w:rPr>
          <w:rFonts w:ascii="Times New Roman"/>
          <w:b w:val="false"/>
          <w:i w:val="false"/>
          <w:color w:val="000000"/>
          <w:sz w:val="28"/>
        </w:rPr>
        <w:t>
      **АҚ(УО) нысаны – бюджетті атқару жөніндегі уәкілетті органдар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2-қосымша</w:t>
            </w:r>
          </w:p>
        </w:tc>
      </w:tr>
    </w:tbl>
    <w:bookmarkStart w:name="z146" w:id="223"/>
    <w:p>
      <w:pPr>
        <w:spacing w:after="0"/>
        <w:ind w:left="0"/>
        <w:jc w:val="left"/>
      </w:pPr>
      <w:r>
        <w:rPr>
          <w:rFonts w:ascii="Times New Roman"/>
          <w:b/>
          <w:i w:val="false"/>
          <w:color w:val="000000"/>
        </w:rPr>
        <w:t xml:space="preserve"> Мемлекеттiк мекемелер, бюджеттiк бағдарламалар әкiмшiлерiнiң</w:t>
      </w:r>
      <w:r>
        <w:br/>
      </w:r>
      <w:r>
        <w:rPr>
          <w:rFonts w:ascii="Times New Roman"/>
          <w:b/>
          <w:i w:val="false"/>
          <w:color w:val="000000"/>
        </w:rPr>
        <w:t>және бюджетті атқару жөніндегі уәкілетті органдардың бюджеттiк</w:t>
      </w:r>
      <w:r>
        <w:br/>
      </w:r>
      <w:r>
        <w:rPr>
          <w:rFonts w:ascii="Times New Roman"/>
          <w:b/>
          <w:i w:val="false"/>
          <w:color w:val="000000"/>
        </w:rPr>
        <w:t>есептiлiктi ұсыну нысаны</w:t>
      </w:r>
    </w:p>
    <w:bookmarkEnd w:id="223"/>
    <w:p>
      <w:pPr>
        <w:spacing w:after="0"/>
        <w:ind w:left="0"/>
        <w:jc w:val="both"/>
      </w:pPr>
      <w:r>
        <w:rPr>
          <w:rFonts w:ascii="Times New Roman"/>
          <w:b w:val="false"/>
          <w:i w:val="false"/>
          <w:color w:val="ff0000"/>
          <w:sz w:val="28"/>
        </w:rPr>
        <w:t xml:space="preserve">
      Ескерту. 2-қосымша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2665"/>
        <w:gridCol w:w="354"/>
        <w:gridCol w:w="354"/>
        <w:gridCol w:w="354"/>
        <w:gridCol w:w="1099"/>
        <w:gridCol w:w="3645"/>
        <w:gridCol w:w="3399"/>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есептiлiк нысаны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есептiлiктi жасау ұсыну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бағдарламалар әкімшісі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бағдарламалар әкімшісі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бюджетті атқару жөніндегі жергілікті уәкілетті органдары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бюджеттi атқару жөнiндегi жергiлiктi уәкiлеттi органдары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атқару жөніндегі орталық уәкілетті орган (ведомстволар)</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түсімдер мен ақшаны жұмсау жоспарын орындау туралы есеп – АҚ/АҚ(УО)-нысанды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түсімі және олардың жұмсалуы туралы есепт түскен ақшаның түсімі мен жұмсалуы туралы есеп - ДҚ-нысан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(бюджет шығыстарының экономикалық сыныптамасының ерекшеліктері бойынша деректерсіз)</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шығындарға бөлінген қаражаттың пайдаланылуы туралы есеп - ӨШ-нысан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берешегі туралы есеп нысаны бойынша КБ-Б</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РББӘ/ облыстың, (республикалық маңызы бар қаланың, астананың) бюджеттi атқару жөнiндегi жергiлiктi уәкiлеттi органдары деңгейіне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берешегі туралы есеп нысаны бойынша КБ-Ө</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РББӘ/ облыстың, (республикалық маңызы бар қаланың, астананың) бюджеттi атқару жөнiндегi жергiлiктi уәкiлеттi органдары деңгейіне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туралы есеп нысаны бойынша ДБ-Б</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РББӘ/ облыстың, (республикалық маңызы бар қаланың, астананың) бюджеттi атқару жөнiндегi жергiлiктi уәкiлеттi органдары деңгейіне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туралы есеп нысаны бойынша ДБ-Ө</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біріктірілген пішімде ЭҚАБЖ есепті деректердің растамасымен РББӘ/ облыстың, (республикалық маңызы бар қаланың, астананың) бюджеттi атқару жөнiндегi жергiлiктi уәкiлеттi органдары деңгейіне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атқарылуы туралы есеп</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 арқылы және ЭҚАБЖ бойынша санаттары, сыныптары, кіші сыныптары бойынша бюджет түсімдерін және бюджет түсімдері сыныптамасының ерекшеліктерін және функционалдық топтары, функционалдық кіші топтары, бюджеттік бағдарламалар әкімшілері, бағдарламалар, кіші бағдарламалар (қағаз тасығышта жылдық есеп) бойынша бюджет шығыстарын көрсете отырып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көрсеткіштерінің атқарылуы туралы деректер</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 ЭҚАБЖ арқылы бюджетке түсімдерді қамтитын республикалық бюджеттің атқарылуы туралы есеп бөлімі бюджет түсімдері сыныптама түсімдерінің санаттары мен сыныптарын қамтуы тиіс, ал бюджет шығыстарын қамтитын есеп бөлімдері бюджет шығыстары сыныптамасының функционалдық топтарын және кіші топтарын қамтуы тиіс біріктірілген пішімде;</w:t>
            </w:r>
            <w:r>
              <w:br/>
            </w:r>
            <w:r>
              <w:rPr>
                <w:rFonts w:ascii="Times New Roman"/>
                <w:b w:val="false"/>
                <w:i w:val="false"/>
                <w:color w:val="000000"/>
                <w:sz w:val="20"/>
              </w:rPr>
              <w:t>
жылдық – АЖ және ЭҚАБЖ арқылы толық көлемде</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ақшасын бақылау шотындағы ақша қозғалысы туралы есеп</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 және ЭҚАБЖ</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жиынтық есеп 4-20 нысаны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деректерді салыстыру актісі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тасығыштарда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арқылы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АҚ-нысаны</w:t>
      </w:r>
    </w:p>
    <w:bookmarkStart w:name="z150" w:id="224"/>
    <w:p>
      <w:pPr>
        <w:spacing w:after="0"/>
        <w:ind w:left="0"/>
        <w:jc w:val="left"/>
      </w:pPr>
      <w:r>
        <w:rPr>
          <w:rFonts w:ascii="Times New Roman"/>
          <w:b/>
          <w:i w:val="false"/>
          <w:color w:val="000000"/>
        </w:rPr>
        <w:t xml:space="preserve"> Тауарларды (жұмыстарды, көрсетілетін қызметті) өткізуінен түскен ақша түсімдері мен шығыстары жоспарларының орындалуы туралы есеп</w:t>
      </w:r>
      <w:r>
        <w:br/>
      </w:r>
      <w:r>
        <w:rPr>
          <w:rFonts w:ascii="Times New Roman"/>
          <w:b/>
          <w:i w:val="false"/>
          <w:color w:val="000000"/>
        </w:rPr>
        <w:t>_____________ жылға арналған</w:t>
      </w:r>
    </w:p>
    <w:bookmarkEnd w:id="224"/>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Бюджеттік бағдарламалар әкімшісі</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Бюджеттің түрі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465"/>
        <w:gridCol w:w="466"/>
        <w:gridCol w:w="466"/>
        <w:gridCol w:w="1457"/>
        <w:gridCol w:w="982"/>
        <w:gridCol w:w="1113"/>
        <w:gridCol w:w="466"/>
        <w:gridCol w:w="595"/>
        <w:gridCol w:w="723"/>
        <w:gridCol w:w="2420"/>
        <w:gridCol w:w="2682"/>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 ық топ</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Бюджеттікбағдарламаәкімшілігі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көрсеттілетін қызметтерді) сату түсімдерінің коды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Ерекшелік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мерзімділігіне арналған жоспар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Орыналуы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жоспарға атқарулар 10-б:8-б</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есепті кезең жоспарына атқарулар 10-б: 9-б</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жылдың басындағы қаражат қалдығы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w:t>
            </w:r>
            <w:r>
              <w:br/>
            </w:r>
            <w:r>
              <w:rPr>
                <w:rFonts w:ascii="Times New Roman"/>
                <w:b w:val="false"/>
                <w:i w:val="false"/>
                <w:color w:val="000000"/>
                <w:sz w:val="20"/>
              </w:rPr>
              <w:t>
бойынша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бюджет кірісіне аударылғаны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есептілік кезеңінің аяғындағы қалдық ақша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бюджеттік</w:t>
      </w:r>
    </w:p>
    <w:p>
      <w:pPr>
        <w:spacing w:after="0"/>
        <w:ind w:left="0"/>
        <w:jc w:val="both"/>
      </w:pPr>
      <w:r>
        <w:rPr>
          <w:rFonts w:ascii="Times New Roman"/>
          <w:b w:val="false"/>
          <w:i w:val="false"/>
          <w:color w:val="000000"/>
          <w:sz w:val="28"/>
        </w:rPr>
        <w:t>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w:t>
      </w:r>
    </w:p>
    <w:bookmarkStart w:name="z151" w:id="225"/>
    <w:p>
      <w:pPr>
        <w:spacing w:after="0"/>
        <w:ind w:left="0"/>
        <w:jc w:val="both"/>
      </w:pP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Мемлекеттiк мекемелердің, бюджеттiк</w:t>
      </w:r>
      <w:r>
        <w:br/>
      </w:r>
      <w:r>
        <w:rPr>
          <w:rFonts w:ascii="Times New Roman"/>
          <w:b w:val="false"/>
          <w:i w:val="false"/>
          <w:color w:val="000000"/>
          <w:sz w:val="28"/>
        </w:rPr>
        <w:t>бағдарламалар әкiмшiлерiнiң және</w:t>
      </w:r>
      <w:r>
        <w:br/>
      </w: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органдардың бюджеттiк есептiлiктi </w:t>
      </w:r>
      <w:r>
        <w:br/>
      </w:r>
      <w:r>
        <w:rPr>
          <w:rFonts w:ascii="Times New Roman"/>
          <w:b w:val="false"/>
          <w:i w:val="false"/>
          <w:color w:val="000000"/>
          <w:sz w:val="28"/>
        </w:rPr>
        <w:t>жасау және ұсыну қағидасына</w:t>
      </w:r>
      <w:r>
        <w:br/>
      </w:r>
      <w:r>
        <w:rPr>
          <w:rFonts w:ascii="Times New Roman"/>
          <w:b w:val="false"/>
          <w:i w:val="false"/>
          <w:color w:val="000000"/>
          <w:sz w:val="28"/>
        </w:rPr>
        <w:t>4-қосымша</w:t>
      </w:r>
      <w:r>
        <w:br/>
      </w:r>
      <w:r>
        <w:rPr>
          <w:rFonts w:ascii="Times New Roman"/>
          <w:b w:val="false"/>
          <w:i w:val="false"/>
          <w:color w:val="000000"/>
          <w:sz w:val="28"/>
        </w:rPr>
        <w:t>ҚК-нысаны</w:t>
      </w:r>
    </w:p>
    <w:bookmarkEnd w:id="225"/>
    <w:bookmarkStart w:name="z152" w:id="226"/>
    <w:p>
      <w:pPr>
        <w:spacing w:after="0"/>
        <w:ind w:left="0"/>
        <w:jc w:val="left"/>
      </w:pPr>
      <w:r>
        <w:rPr>
          <w:rFonts w:ascii="Times New Roman"/>
          <w:b/>
          <w:i w:val="false"/>
          <w:color w:val="000000"/>
        </w:rPr>
        <w:t xml:space="preserve"> _____________ жылға арналған филантропиялық қызметтен және</w:t>
      </w:r>
      <w:r>
        <w:br/>
      </w:r>
      <w:r>
        <w:rPr>
          <w:rFonts w:ascii="Times New Roman"/>
          <w:b/>
          <w:i w:val="false"/>
          <w:color w:val="000000"/>
        </w:rPr>
        <w:t>(немесе) демеушілік қызметтен және (немесе) меценаттық</w:t>
      </w:r>
      <w:r>
        <w:br/>
      </w:r>
      <w:r>
        <w:rPr>
          <w:rFonts w:ascii="Times New Roman"/>
          <w:b/>
          <w:i w:val="false"/>
          <w:color w:val="000000"/>
        </w:rPr>
        <w:t>қызметтен ақша түсімі және олардың жұмсалуы туралы есеп</w:t>
      </w:r>
    </w:p>
    <w:bookmarkEnd w:id="226"/>
    <w:p>
      <w:pPr>
        <w:spacing w:after="0"/>
        <w:ind w:left="0"/>
        <w:jc w:val="both"/>
      </w:pPr>
      <w:r>
        <w:rPr>
          <w:rFonts w:ascii="Times New Roman"/>
          <w:b w:val="false"/>
          <w:i w:val="false"/>
          <w:color w:val="ff0000"/>
          <w:sz w:val="28"/>
        </w:rPr>
        <w:t xml:space="preserve">
      Ескерту. 4-қосымша жаңа редакцияда - ҚР Қаржы министрінің 19.01.2016 </w:t>
      </w:r>
      <w:r>
        <w:rPr>
          <w:rFonts w:ascii="Times New Roman"/>
          <w:b w:val="false"/>
          <w:i w:val="false"/>
          <w:color w:val="ff0000"/>
          <w:sz w:val="28"/>
        </w:rPr>
        <w:t>№ 20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мекеме__________________</w:t>
      </w:r>
    </w:p>
    <w:p>
      <w:pPr>
        <w:spacing w:after="0"/>
        <w:ind w:left="0"/>
        <w:jc w:val="both"/>
      </w:pPr>
      <w:r>
        <w:rPr>
          <w:rFonts w:ascii="Times New Roman"/>
          <w:b w:val="false"/>
          <w:i w:val="false"/>
          <w:color w:val="000000"/>
          <w:sz w:val="28"/>
        </w:rPr>
        <w:t>
      Бюджеттік бағдарламалар әкімшісі</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Бюджеттің түрі_________________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807"/>
        <w:gridCol w:w="807"/>
        <w:gridCol w:w="1480"/>
        <w:gridCol w:w="807"/>
        <w:gridCol w:w="807"/>
        <w:gridCol w:w="807"/>
        <w:gridCol w:w="1256"/>
        <w:gridCol w:w="3798"/>
      </w:tblGrid>
      <w:tr>
        <w:trPr>
          <w:trHeight w:val="30" w:hRule="atLeast"/>
        </w:trPr>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бюджеттік бағдарламалар әкімшісінің коды</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Жұмсалуы</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есептілік кезеңінің аяғындағы қалдық ақша 3б.-7б.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жылдың басына ақша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бюджеттің кірісіне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 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 бөлiмшесiнiң басшысы ___________ 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__________________________________________</w:t>
      </w:r>
    </w:p>
    <w:bookmarkStart w:name="z153" w:id="227"/>
    <w:p>
      <w:pPr>
        <w:spacing w:after="0"/>
        <w:ind w:left="0"/>
        <w:jc w:val="both"/>
      </w:pP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Мемлекеттiк мекемелердің, бюджеттiк</w:t>
      </w:r>
      <w:r>
        <w:br/>
      </w:r>
      <w:r>
        <w:rPr>
          <w:rFonts w:ascii="Times New Roman"/>
          <w:b w:val="false"/>
          <w:i w:val="false"/>
          <w:color w:val="000000"/>
          <w:sz w:val="28"/>
        </w:rPr>
        <w:t>бағдарламалар әкiмшiлерiнiң және</w:t>
      </w:r>
      <w:r>
        <w:br/>
      </w: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органдардың бюджеттiк есептiлiктi </w:t>
      </w:r>
      <w:r>
        <w:br/>
      </w:r>
      <w:r>
        <w:rPr>
          <w:rFonts w:ascii="Times New Roman"/>
          <w:b w:val="false"/>
          <w:i w:val="false"/>
          <w:color w:val="000000"/>
          <w:sz w:val="28"/>
        </w:rPr>
        <w:t>жасау және ұсыну қағидасына</w:t>
      </w:r>
      <w:r>
        <w:br/>
      </w:r>
      <w:r>
        <w:rPr>
          <w:rFonts w:ascii="Times New Roman"/>
          <w:b w:val="false"/>
          <w:i w:val="false"/>
          <w:color w:val="000000"/>
          <w:sz w:val="28"/>
        </w:rPr>
        <w:t>5-қосымша</w:t>
      </w:r>
      <w:r>
        <w:br/>
      </w:r>
      <w:r>
        <w:rPr>
          <w:rFonts w:ascii="Times New Roman"/>
          <w:b w:val="false"/>
          <w:i w:val="false"/>
          <w:color w:val="000000"/>
          <w:sz w:val="28"/>
        </w:rPr>
        <w:t>ӨШ-нысан</w:t>
      </w:r>
    </w:p>
    <w:bookmarkEnd w:id="227"/>
    <w:bookmarkStart w:name="z154" w:id="228"/>
    <w:p>
      <w:pPr>
        <w:spacing w:after="0"/>
        <w:ind w:left="0"/>
        <w:jc w:val="left"/>
      </w:pPr>
      <w:r>
        <w:rPr>
          <w:rFonts w:ascii="Times New Roman"/>
          <w:b/>
          <w:i w:val="false"/>
          <w:color w:val="000000"/>
        </w:rPr>
        <w:t xml:space="preserve"> Өкілдік шығындарға бөлінген қаражаттың пайдаланылуы туралы есеп</w:t>
      </w:r>
      <w:r>
        <w:br/>
      </w:r>
      <w:r>
        <w:rPr>
          <w:rFonts w:ascii="Times New Roman"/>
          <w:b/>
          <w:i w:val="false"/>
          <w:color w:val="000000"/>
        </w:rPr>
        <w:t>_____________ жылға арналған</w:t>
      </w:r>
    </w:p>
    <w:bookmarkEnd w:id="228"/>
    <w:p>
      <w:pPr>
        <w:spacing w:after="0"/>
        <w:ind w:left="0"/>
        <w:jc w:val="both"/>
      </w:pPr>
      <w:r>
        <w:rPr>
          <w:rFonts w:ascii="Times New Roman"/>
          <w:b w:val="false"/>
          <w:i w:val="false"/>
          <w:color w:val="000000"/>
          <w:sz w:val="28"/>
        </w:rPr>
        <w:t xml:space="preserve">
      Бюджеттік бағдарламалар әкімшісі ______________ </w:t>
      </w:r>
    </w:p>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Бюджет түрі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7988"/>
        <w:gridCol w:w="1008"/>
        <w:gridCol w:w="1008"/>
        <w:gridCol w:w="1008"/>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бекітілген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Төленгенміндеттемелер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міндеттемелердің қалдығы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шешімімен көзделген жағдайларда іс-шараларға қатысу үшін Қазақстан Республикасына шақырылған тұлғаларды тағайындалған пунктіне дейінгі тұру және көліктік шығындарын төлеу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түскі астар, кешкі астар,кофе-брейктер, фуршеттер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қабылдаулар жүргізген кездегі музыкалық сүйемелдеу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Естелік сыйлықтарын, кәдесыйларды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қызмет көрсетулер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Аудармашылар қызметін төлеу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жалдау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 рұқсат еткен басқа да шығындар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Анықтама:Міндеттемелерді қабылдауға арналған жоспарлы тағайындаулар________________________________________________________</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xml:space="preserve">
      бюджеттік бағдарламалар әкімшісі ___________ _______________________ </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xml:space="preserve">
      бас бухгалтері ___________ _________________________ </w:t>
      </w:r>
    </w:p>
    <w:bookmarkStart w:name="z155" w:id="229"/>
    <w:p>
      <w:pPr>
        <w:spacing w:after="0"/>
        <w:ind w:left="0"/>
        <w:jc w:val="both"/>
      </w:pP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Мемлекеттiк мекемелердің, бюджеттiк</w:t>
      </w:r>
      <w:r>
        <w:br/>
      </w:r>
      <w:r>
        <w:rPr>
          <w:rFonts w:ascii="Times New Roman"/>
          <w:b w:val="false"/>
          <w:i w:val="false"/>
          <w:color w:val="000000"/>
          <w:sz w:val="28"/>
        </w:rPr>
        <w:t>бағдарламалар әкiмшiлерiнiң және</w:t>
      </w:r>
      <w:r>
        <w:br/>
      </w: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органдардың бюджеттiк есептiлiктi </w:t>
      </w:r>
      <w:r>
        <w:br/>
      </w:r>
      <w:r>
        <w:rPr>
          <w:rFonts w:ascii="Times New Roman"/>
          <w:b w:val="false"/>
          <w:i w:val="false"/>
          <w:color w:val="000000"/>
          <w:sz w:val="28"/>
        </w:rPr>
        <w:t>жасау және ұсыну қағидасына</w:t>
      </w:r>
      <w:r>
        <w:br/>
      </w:r>
      <w:r>
        <w:rPr>
          <w:rFonts w:ascii="Times New Roman"/>
          <w:b w:val="false"/>
          <w:i w:val="false"/>
          <w:color w:val="000000"/>
          <w:sz w:val="28"/>
        </w:rPr>
        <w:t>6-қосымша</w:t>
      </w:r>
      <w:r>
        <w:br/>
      </w:r>
      <w:r>
        <w:rPr>
          <w:rFonts w:ascii="Times New Roman"/>
          <w:b w:val="false"/>
          <w:i w:val="false"/>
          <w:color w:val="000000"/>
          <w:sz w:val="28"/>
        </w:rPr>
        <w:t>4-20-нысаны</w:t>
      </w:r>
    </w:p>
    <w:bookmarkEnd w:id="229"/>
    <w:bookmarkStart w:name="z156" w:id="230"/>
    <w:p>
      <w:pPr>
        <w:spacing w:after="0"/>
        <w:ind w:left="0"/>
        <w:jc w:val="left"/>
      </w:pPr>
      <w:r>
        <w:rPr>
          <w:rFonts w:ascii="Times New Roman"/>
          <w:b/>
          <w:i w:val="false"/>
          <w:color w:val="000000"/>
        </w:rPr>
        <w:t xml:space="preserve"> Бюджеттiк бағдарлама жөнiндегi</w:t>
      </w:r>
      <w:r>
        <w:br/>
      </w:r>
      <w:r>
        <w:rPr>
          <w:rFonts w:ascii="Times New Roman"/>
          <w:b/>
          <w:i w:val="false"/>
          <w:color w:val="000000"/>
        </w:rPr>
        <w:t>_____________ жылға арналған</w:t>
      </w:r>
      <w:r>
        <w:br/>
      </w:r>
      <w:r>
        <w:rPr>
          <w:rFonts w:ascii="Times New Roman"/>
          <w:b/>
          <w:i w:val="false"/>
          <w:color w:val="000000"/>
        </w:rPr>
        <w:t>шығыстар бойынша жиынтық есеп</w:t>
      </w:r>
    </w:p>
    <w:bookmarkEnd w:id="230"/>
    <w:p>
      <w:pPr>
        <w:spacing w:after="0"/>
        <w:ind w:left="0"/>
        <w:jc w:val="both"/>
      </w:pPr>
      <w:r>
        <w:rPr>
          <w:rFonts w:ascii="Times New Roman"/>
          <w:b w:val="false"/>
          <w:i w:val="false"/>
          <w:color w:val="000000"/>
          <w:sz w:val="28"/>
        </w:rPr>
        <w:t>
      Бюджеттiң түрi:___________________________________________________</w:t>
      </w:r>
    </w:p>
    <w:p>
      <w:pPr>
        <w:spacing w:after="0"/>
        <w:ind w:left="0"/>
        <w:jc w:val="both"/>
      </w:pPr>
      <w:r>
        <w:rPr>
          <w:rFonts w:ascii="Times New Roman"/>
          <w:b w:val="false"/>
          <w:i w:val="false"/>
          <w:color w:val="000000"/>
          <w:sz w:val="28"/>
        </w:rPr>
        <w:t>
      Орны:_____________________________________________________________</w:t>
      </w:r>
    </w:p>
    <w:p>
      <w:pPr>
        <w:spacing w:after="0"/>
        <w:ind w:left="0"/>
        <w:jc w:val="both"/>
      </w:pPr>
      <w:r>
        <w:rPr>
          <w:rFonts w:ascii="Times New Roman"/>
          <w:b w:val="false"/>
          <w:i w:val="false"/>
          <w:color w:val="000000"/>
          <w:sz w:val="28"/>
        </w:rPr>
        <w:t>
      Қаржыландыру көзi_________________________________________________</w:t>
      </w:r>
    </w:p>
    <w:p>
      <w:pPr>
        <w:spacing w:after="0"/>
        <w:ind w:left="0"/>
        <w:jc w:val="both"/>
      </w:pPr>
      <w:r>
        <w:rPr>
          <w:rFonts w:ascii="Times New Roman"/>
          <w:b w:val="false"/>
          <w:i w:val="false"/>
          <w:color w:val="000000"/>
          <w:sz w:val="28"/>
        </w:rPr>
        <w:t>
      Бюджеттiк бағдарламалар әкiмшiсi:_________________________________</w:t>
      </w:r>
    </w:p>
    <w:p>
      <w:pPr>
        <w:spacing w:after="0"/>
        <w:ind w:left="0"/>
        <w:jc w:val="both"/>
      </w:pPr>
      <w:r>
        <w:rPr>
          <w:rFonts w:ascii="Times New Roman"/>
          <w:b w:val="false"/>
          <w:i w:val="false"/>
          <w:color w:val="000000"/>
          <w:sz w:val="28"/>
        </w:rPr>
        <w:t>
      Өлшем бiрлiгi:____________________________________________________</w:t>
      </w:r>
    </w:p>
    <w:p>
      <w:pPr>
        <w:spacing w:after="0"/>
        <w:ind w:left="0"/>
        <w:jc w:val="both"/>
      </w:pPr>
      <w:r>
        <w:rPr>
          <w:rFonts w:ascii="Times New Roman"/>
          <w:b w:val="false"/>
          <w:i w:val="false"/>
          <w:color w:val="000000"/>
          <w:sz w:val="28"/>
        </w:rPr>
        <w:t>
      Мемлекеттiк мекеменiң атауы:______________________________________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035"/>
        <w:gridCol w:w="3407"/>
        <w:gridCol w:w="1069"/>
        <w:gridCol w:w="1035"/>
        <w:gridCol w:w="2541"/>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 Бағдарлама Кiшi бағдарлама Ерекшелiк</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арналған мiндеттемелер мен төлемдер бойынша қаржыландыру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қаржыландыру жоспары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қабылданған мiндеттемелердiң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бойынша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06"/>
        <w:gridCol w:w="691"/>
        <w:gridCol w:w="691"/>
        <w:gridCol w:w="2530"/>
        <w:gridCol w:w="1073"/>
        <w:gridCol w:w="2528"/>
        <w:gridCol w:w="2528"/>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 Бағдарлама Кiшi бағдарламаЕрекшелiк</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мiндеттемелер</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мiндеттемелер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төленбеген мiндеттемелер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қаражаттардың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бойынша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Аумақтық қазынашылық</w:t>
      </w:r>
    </w:p>
    <w:p>
      <w:pPr>
        <w:spacing w:after="0"/>
        <w:ind w:left="0"/>
        <w:jc w:val="both"/>
      </w:pPr>
      <w:r>
        <w:rPr>
          <w:rFonts w:ascii="Times New Roman"/>
          <w:b w:val="false"/>
          <w:i w:val="false"/>
          <w:color w:val="000000"/>
          <w:sz w:val="28"/>
        </w:rPr>
        <w:t>
      бөлiмшесiнiң басшысы ________ ________ Басшысы ______ 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Жауапты орындаушы ______ _______ Бас бухгалтерi______ 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КБ-Б-нысаны </w:t>
      </w:r>
    </w:p>
    <w:bookmarkStart w:name="z158" w:id="231"/>
    <w:p>
      <w:pPr>
        <w:spacing w:after="0"/>
        <w:ind w:left="0"/>
        <w:jc w:val="left"/>
      </w:pPr>
      <w:r>
        <w:rPr>
          <w:rFonts w:ascii="Times New Roman"/>
          <w:b/>
          <w:i w:val="false"/>
          <w:color w:val="000000"/>
        </w:rPr>
        <w:t xml:space="preserve"> Кредиторлық берешек туралы есеп</w:t>
      </w:r>
    </w:p>
    <w:bookmarkEnd w:id="231"/>
    <w:p>
      <w:pPr>
        <w:spacing w:after="0"/>
        <w:ind w:left="0"/>
        <w:jc w:val="both"/>
      </w:pP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20________ жылға арналған</w:t>
      </w:r>
    </w:p>
    <w:p>
      <w:pPr>
        <w:spacing w:after="0"/>
        <w:ind w:left="0"/>
        <w:jc w:val="both"/>
      </w:pPr>
      <w:r>
        <w:rPr>
          <w:rFonts w:ascii="Times New Roman"/>
          <w:b w:val="false"/>
          <w:i w:val="false"/>
          <w:color w:val="ff0000"/>
          <w:sz w:val="28"/>
        </w:rPr>
        <w:t xml:space="preserve">
      Ескерту. 7-қосымша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мекеме____________________________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0"/>
        <w:gridCol w:w="1270"/>
        <w:gridCol w:w="468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702"/>
        <w:gridCol w:w="700"/>
        <w:gridCol w:w="2321"/>
        <w:gridCol w:w="953"/>
        <w:gridCol w:w="702"/>
        <w:gridCol w:w="2790"/>
        <w:gridCol w:w="36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(9 б.+10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(11 б. – 12 б.)</w:t>
            </w:r>
          </w:p>
        </w:tc>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қаржыландыру жоспарына кредиторлық берешек, % (14-б.:7-б.)*</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аяқталған берешек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 бағанды бюджеттің атқарылуы жөніндегі уәкілетті органдар ғана</w:t>
      </w:r>
    </w:p>
    <w:p>
      <w:pPr>
        <w:spacing w:after="0"/>
        <w:ind w:left="0"/>
        <w:jc w:val="both"/>
      </w:pPr>
      <w:r>
        <w:rPr>
          <w:rFonts w:ascii="Times New Roman"/>
          <w:b w:val="false"/>
          <w:i w:val="false"/>
          <w:color w:val="000000"/>
          <w:sz w:val="28"/>
        </w:rPr>
        <w:t>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w:t>
      </w:r>
    </w:p>
    <w:p>
      <w:pPr>
        <w:spacing w:after="0"/>
        <w:ind w:left="0"/>
        <w:jc w:val="both"/>
      </w:pPr>
      <w:r>
        <w:rPr>
          <w:rFonts w:ascii="Times New Roman"/>
          <w:b w:val="false"/>
          <w:i w:val="false"/>
          <w:color w:val="000000"/>
          <w:sz w:val="28"/>
        </w:rPr>
        <w:t>
      нысандары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КБ-Ө-нысаны </w:t>
      </w:r>
    </w:p>
    <w:bookmarkStart w:name="z160" w:id="232"/>
    <w:p>
      <w:pPr>
        <w:spacing w:after="0"/>
        <w:ind w:left="0"/>
        <w:jc w:val="left"/>
      </w:pPr>
      <w:r>
        <w:rPr>
          <w:rFonts w:ascii="Times New Roman"/>
          <w:b/>
          <w:i w:val="false"/>
          <w:color w:val="000000"/>
        </w:rPr>
        <w:t xml:space="preserve"> Кредиторлық берешек туралы есеп</w:t>
      </w:r>
    </w:p>
    <w:bookmarkEnd w:id="232"/>
    <w:p>
      <w:pPr>
        <w:spacing w:after="0"/>
        <w:ind w:left="0"/>
        <w:jc w:val="both"/>
      </w:pP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20________ жылға арналған</w:t>
      </w:r>
    </w:p>
    <w:p>
      <w:pPr>
        <w:spacing w:after="0"/>
        <w:ind w:left="0"/>
        <w:jc w:val="both"/>
      </w:pPr>
      <w:r>
        <w:rPr>
          <w:rFonts w:ascii="Times New Roman"/>
          <w:b w:val="false"/>
          <w:i w:val="false"/>
          <w:color w:val="ff0000"/>
          <w:sz w:val="28"/>
        </w:rPr>
        <w:t xml:space="preserve">
      Ескерту. 8-қосымша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489"/>
        <w:gridCol w:w="1489"/>
        <w:gridCol w:w="1489"/>
        <w:gridCol w:w="2782"/>
        <w:gridCol w:w="3562"/>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 басқа коды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көрсетілетін қызметтер мен өзге де көздердің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744"/>
        <w:gridCol w:w="1121"/>
        <w:gridCol w:w="4201"/>
        <w:gridCol w:w="2368"/>
        <w:gridCol w:w="17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4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(8б.+9б.)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аяқталған берешек сомасы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xml:space="preserve">
      құрылымдық бөлімшенің </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w:t>
      </w:r>
    </w:p>
    <w:p>
      <w:pPr>
        <w:spacing w:after="0"/>
        <w:ind w:left="0"/>
        <w:jc w:val="both"/>
      </w:pPr>
      <w:r>
        <w:rPr>
          <w:rFonts w:ascii="Times New Roman"/>
          <w:b w:val="false"/>
          <w:i w:val="false"/>
          <w:color w:val="000000"/>
          <w:sz w:val="28"/>
        </w:rPr>
        <w:t>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ДБ-Б-нысаны </w:t>
      </w:r>
    </w:p>
    <w:bookmarkStart w:name="z162" w:id="233"/>
    <w:p>
      <w:pPr>
        <w:spacing w:after="0"/>
        <w:ind w:left="0"/>
        <w:jc w:val="left"/>
      </w:pPr>
      <w:r>
        <w:rPr>
          <w:rFonts w:ascii="Times New Roman"/>
          <w:b/>
          <w:i w:val="false"/>
          <w:color w:val="000000"/>
        </w:rPr>
        <w:t xml:space="preserve"> Дебиторлық берешек туралы есеп</w:t>
      </w:r>
      <w:r>
        <w:br/>
      </w:r>
      <w:r>
        <w:rPr>
          <w:rFonts w:ascii="Times New Roman"/>
          <w:b/>
          <w:i w:val="false"/>
          <w:color w:val="000000"/>
        </w:rPr>
        <w:t>________________________________</w:t>
      </w:r>
      <w:r>
        <w:br/>
      </w:r>
      <w:r>
        <w:rPr>
          <w:rFonts w:ascii="Times New Roman"/>
          <w:b/>
          <w:i w:val="false"/>
          <w:color w:val="000000"/>
        </w:rPr>
        <w:t>20________ жылға арналған</w:t>
      </w:r>
    </w:p>
    <w:bookmarkEnd w:id="233"/>
    <w:p>
      <w:pPr>
        <w:spacing w:after="0"/>
        <w:ind w:left="0"/>
        <w:jc w:val="both"/>
      </w:pPr>
      <w:r>
        <w:rPr>
          <w:rFonts w:ascii="Times New Roman"/>
          <w:b w:val="false"/>
          <w:i w:val="false"/>
          <w:color w:val="ff0000"/>
          <w:sz w:val="28"/>
        </w:rPr>
        <w:t xml:space="preserve">
      Ескерту. 9-қосымша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 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0"/>
        <w:gridCol w:w="1270"/>
        <w:gridCol w:w="468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388"/>
        <w:gridCol w:w="603"/>
        <w:gridCol w:w="2508"/>
        <w:gridCol w:w="603"/>
        <w:gridCol w:w="1780"/>
        <w:gridCol w:w="999"/>
        <w:gridCol w:w="4426"/>
        <w:gridCol w:w="60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(11б+12б.)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Ағымдығы жылы өтелген берешек сомасы</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(8б - 9б-10-б)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4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жоспарына аванстық төлемдер сомасының (асыра төлеу) қатынастары 14-б.:7-б.%,*</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 бағанды бюджетті атқару жөніндегі уәкілетті органдар ғана</w:t>
      </w:r>
    </w:p>
    <w:p>
      <w:pPr>
        <w:spacing w:after="0"/>
        <w:ind w:left="0"/>
        <w:jc w:val="both"/>
      </w:pPr>
      <w:r>
        <w:rPr>
          <w:rFonts w:ascii="Times New Roman"/>
          <w:b w:val="false"/>
          <w:i w:val="false"/>
          <w:color w:val="000000"/>
          <w:sz w:val="28"/>
        </w:rPr>
        <w:t>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w:t>
      </w:r>
    </w:p>
    <w:p>
      <w:pPr>
        <w:spacing w:after="0"/>
        <w:ind w:left="0"/>
        <w:jc w:val="both"/>
      </w:pPr>
      <w:r>
        <w:rPr>
          <w:rFonts w:ascii="Times New Roman"/>
          <w:b w:val="false"/>
          <w:i w:val="false"/>
          <w:color w:val="000000"/>
          <w:sz w:val="28"/>
        </w:rPr>
        <w:t>
      нысандары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ДБ-Ө-нысаны </w:t>
      </w:r>
    </w:p>
    <w:bookmarkStart w:name="z164" w:id="234"/>
    <w:p>
      <w:pPr>
        <w:spacing w:after="0"/>
        <w:ind w:left="0"/>
        <w:jc w:val="left"/>
      </w:pPr>
      <w:r>
        <w:rPr>
          <w:rFonts w:ascii="Times New Roman"/>
          <w:b/>
          <w:i w:val="false"/>
          <w:color w:val="000000"/>
        </w:rPr>
        <w:t xml:space="preserve"> Дебиторлық берешек туралы есеп</w:t>
      </w:r>
      <w:r>
        <w:br/>
      </w:r>
      <w:r>
        <w:rPr>
          <w:rFonts w:ascii="Times New Roman"/>
          <w:b/>
          <w:i w:val="false"/>
          <w:color w:val="000000"/>
        </w:rPr>
        <w:t>________________________________</w:t>
      </w:r>
      <w:r>
        <w:br/>
      </w:r>
      <w:r>
        <w:rPr>
          <w:rFonts w:ascii="Times New Roman"/>
          <w:b/>
          <w:i w:val="false"/>
          <w:color w:val="000000"/>
        </w:rPr>
        <w:t>20_________ жылға арналған</w:t>
      </w:r>
    </w:p>
    <w:bookmarkEnd w:id="234"/>
    <w:p>
      <w:pPr>
        <w:spacing w:after="0"/>
        <w:ind w:left="0"/>
        <w:jc w:val="both"/>
      </w:pPr>
      <w:r>
        <w:rPr>
          <w:rFonts w:ascii="Times New Roman"/>
          <w:b w:val="false"/>
          <w:i w:val="false"/>
          <w:color w:val="ff0000"/>
          <w:sz w:val="28"/>
        </w:rPr>
        <w:t xml:space="preserve">
      Ескерту. 10-қосымша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 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541"/>
        <w:gridCol w:w="1541"/>
        <w:gridCol w:w="1541"/>
        <w:gridCol w:w="2450"/>
        <w:gridCol w:w="3686"/>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қызмет/басқа көзлер коды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көрсетілетін қызметтер мен өзге де көздердің атауы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3676"/>
        <w:gridCol w:w="1030"/>
        <w:gridCol w:w="2858"/>
        <w:gridCol w:w="1709"/>
        <w:gridCol w:w="10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(10б+11б)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 берешек сомасы</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(7б- 8б- 9б)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қуыным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w:t>
      </w:r>
    </w:p>
    <w:p>
      <w:pPr>
        <w:spacing w:after="0"/>
        <w:ind w:left="0"/>
        <w:jc w:val="both"/>
      </w:pPr>
      <w:r>
        <w:rPr>
          <w:rFonts w:ascii="Times New Roman"/>
          <w:b w:val="false"/>
          <w:i w:val="false"/>
          <w:color w:val="000000"/>
          <w:sz w:val="28"/>
        </w:rPr>
        <w:t>
      органның басшысы ___________ 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*Деректерді жасауға жауапты</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w:t>
      </w:r>
    </w:p>
    <w:p>
      <w:pPr>
        <w:spacing w:after="0"/>
        <w:ind w:left="0"/>
        <w:jc w:val="both"/>
      </w:pPr>
      <w:r>
        <w:rPr>
          <w:rFonts w:ascii="Times New Roman"/>
          <w:b w:val="false"/>
          <w:i w:val="false"/>
          <w:color w:val="000000"/>
          <w:sz w:val="28"/>
        </w:rPr>
        <w:t>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66" w:id="235"/>
    <w:p>
      <w:pPr>
        <w:spacing w:after="0"/>
        <w:ind w:left="0"/>
        <w:jc w:val="left"/>
      </w:pPr>
      <w:r>
        <w:rPr>
          <w:rFonts w:ascii="Times New Roman"/>
          <w:b/>
          <w:i w:val="false"/>
          <w:color w:val="000000"/>
        </w:rPr>
        <w:t xml:space="preserve"> _________________ жылға арналған</w:t>
      </w:r>
      <w:r>
        <w:br/>
      </w:r>
      <w:r>
        <w:rPr>
          <w:rFonts w:ascii="Times New Roman"/>
          <w:b/>
          <w:i w:val="false"/>
          <w:color w:val="000000"/>
        </w:rPr>
        <w:t>__________________ атқарылуы туралы есеп</w:t>
      </w:r>
    </w:p>
    <w:bookmarkEnd w:id="235"/>
    <w:p>
      <w:pPr>
        <w:spacing w:after="0"/>
        <w:ind w:left="0"/>
        <w:jc w:val="both"/>
      </w:pPr>
      <w:r>
        <w:rPr>
          <w:rFonts w:ascii="Times New Roman"/>
          <w:b w:val="false"/>
          <w:i w:val="false"/>
          <w:color w:val="000000"/>
          <w:sz w:val="28"/>
        </w:rPr>
        <w:t>
      Республика(область, қала,аумақ) ________________</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6398"/>
        <w:gridCol w:w="1475"/>
        <w:gridCol w:w="1476"/>
        <w:gridCol w:w="1476"/>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сыныптама</w:t>
            </w:r>
            <w:r>
              <w:br/>
            </w:r>
            <w:r>
              <w:rPr>
                <w:rFonts w:ascii="Times New Roman"/>
                <w:b w:val="false"/>
                <w:i w:val="false"/>
                <w:color w:val="000000"/>
                <w:sz w:val="20"/>
              </w:rPr>
              <w:t>
кодтары</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w:t>
            </w:r>
            <w:r>
              <w:br/>
            </w:r>
            <w:r>
              <w:rPr>
                <w:rFonts w:ascii="Times New Roman"/>
                <w:b w:val="false"/>
                <w:i w:val="false"/>
                <w:color w:val="000000"/>
                <w:sz w:val="20"/>
              </w:rPr>
              <w:t>
жылына арналған</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w:t>
            </w:r>
            <w:r>
              <w:br/>
            </w:r>
            <w:r>
              <w:rPr>
                <w:rFonts w:ascii="Times New Roman"/>
                <w:b w:val="false"/>
                <w:i w:val="false"/>
                <w:color w:val="000000"/>
                <w:sz w:val="20"/>
              </w:rPr>
              <w:t>
жылына арналған</w:t>
            </w:r>
            <w:r>
              <w:br/>
            </w:r>
            <w:r>
              <w:rPr>
                <w:rFonts w:ascii="Times New Roman"/>
                <w:b w:val="false"/>
                <w:i w:val="false"/>
                <w:color w:val="000000"/>
                <w:sz w:val="20"/>
              </w:rPr>
              <w:t>
нықтыланған бюджет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қаржы</w:t>
            </w:r>
            <w:r>
              <w:br/>
            </w:r>
            <w:r>
              <w:rPr>
                <w:rFonts w:ascii="Times New Roman"/>
                <w:b w:val="false"/>
                <w:i w:val="false"/>
                <w:color w:val="000000"/>
                <w:sz w:val="20"/>
              </w:rPr>
              <w:t>
жылына арналған</w:t>
            </w:r>
            <w:r>
              <w:br/>
            </w:r>
            <w:r>
              <w:rPr>
                <w:rFonts w:ascii="Times New Roman"/>
                <w:b w:val="false"/>
                <w:i w:val="false"/>
                <w:color w:val="000000"/>
                <w:sz w:val="20"/>
              </w:rPr>
              <w:t>
түзетілген</w:t>
            </w:r>
            <w:r>
              <w:br/>
            </w:r>
            <w:r>
              <w:rPr>
                <w:rFonts w:ascii="Times New Roman"/>
                <w:b w:val="false"/>
                <w:i w:val="false"/>
                <w:color w:val="000000"/>
                <w:sz w:val="20"/>
              </w:rPr>
              <w:t>
бюджет</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w:t>
            </w:r>
            <w:r>
              <w:br/>
            </w:r>
            <w:r>
              <w:rPr>
                <w:rFonts w:ascii="Times New Roman"/>
                <w:b w:val="false"/>
                <w:i w:val="false"/>
                <w:color w:val="000000"/>
                <w:sz w:val="20"/>
              </w:rPr>
              <w:t>
Мемлекеттік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w:t>
            </w:r>
            <w:r>
              <w:br/>
            </w:r>
            <w:r>
              <w:rPr>
                <w:rFonts w:ascii="Times New Roman"/>
                <w:b w:val="false"/>
                <w:i w:val="false"/>
                <w:color w:val="000000"/>
                <w:sz w:val="20"/>
              </w:rPr>
              <w:t>
қауіпсіздік, құқықтық, соттық,қылмыстық-атқарушылық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w:t>
            </w:r>
            <w:r>
              <w:br/>
            </w:r>
            <w:r>
              <w:rPr>
                <w:rFonts w:ascii="Times New Roman"/>
                <w:b w:val="false"/>
                <w:i w:val="false"/>
                <w:color w:val="000000"/>
                <w:sz w:val="20"/>
              </w:rPr>
              <w:t>
Әлеуметтік қамсыздандыру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w:t>
            </w:r>
            <w:r>
              <w:br/>
            </w:r>
            <w:r>
              <w:rPr>
                <w:rFonts w:ascii="Times New Roman"/>
                <w:b w:val="false"/>
                <w:i w:val="false"/>
                <w:color w:val="000000"/>
                <w:sz w:val="20"/>
              </w:rPr>
              <w:t>
шаруашылық</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w:t>
            </w:r>
            <w:r>
              <w:br/>
            </w:r>
            <w:r>
              <w:rPr>
                <w:rFonts w:ascii="Times New Roman"/>
                <w:b w:val="false"/>
                <w:i w:val="false"/>
                <w:color w:val="000000"/>
                <w:sz w:val="20"/>
              </w:rPr>
              <w:t>
туризм және ақпараттық</w:t>
            </w:r>
            <w:r>
              <w:br/>
            </w:r>
            <w:r>
              <w:rPr>
                <w:rFonts w:ascii="Times New Roman"/>
                <w:b w:val="false"/>
                <w:i w:val="false"/>
                <w:color w:val="000000"/>
                <w:sz w:val="20"/>
              </w:rPr>
              <w:t>
кеңістік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w:t>
            </w:r>
            <w:r>
              <w:br/>
            </w:r>
            <w:r>
              <w:rPr>
                <w:rFonts w:ascii="Times New Roman"/>
                <w:b w:val="false"/>
                <w:i w:val="false"/>
                <w:color w:val="000000"/>
                <w:sz w:val="20"/>
              </w:rPr>
              <w:t>
кешен және жер қойнауын пайдалану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 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әлемін қорғау, жер қтынастары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w:t>
            </w:r>
            <w:r>
              <w:br/>
            </w:r>
            <w:r>
              <w:rPr>
                <w:rFonts w:ascii="Times New Roman"/>
                <w:b w:val="false"/>
                <w:i w:val="false"/>
                <w:color w:val="000000"/>
                <w:sz w:val="20"/>
              </w:rPr>
              <w:t>
құрылысы және құрылыс қызметі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w:t>
            </w:r>
            <w:r>
              <w:br/>
            </w:r>
            <w:r>
              <w:rPr>
                <w:rFonts w:ascii="Times New Roman"/>
                <w:b w:val="false"/>
                <w:i w:val="false"/>
                <w:color w:val="000000"/>
                <w:sz w:val="20"/>
              </w:rPr>
              <w:t>
жасалтын операциялар</w:t>
            </w:r>
            <w:r>
              <w:br/>
            </w:r>
            <w:r>
              <w:rPr>
                <w:rFonts w:ascii="Times New Roman"/>
                <w:b w:val="false"/>
                <w:i w:val="false"/>
                <w:color w:val="000000"/>
                <w:sz w:val="20"/>
              </w:rPr>
              <w:t>
бойынша сальдо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w:t>
            </w:r>
            <w:r>
              <w:br/>
            </w:r>
            <w:r>
              <w:rPr>
                <w:rFonts w:ascii="Times New Roman"/>
                <w:b w:val="false"/>
                <w:i w:val="false"/>
                <w:color w:val="000000"/>
                <w:sz w:val="20"/>
              </w:rPr>
              <w:t>
түсетін түсімдер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w:t>
            </w:r>
            <w:r>
              <w:br/>
            </w:r>
            <w:r>
              <w:rPr>
                <w:rFonts w:ascii="Times New Roman"/>
                <w:b w:val="false"/>
                <w:i w:val="false"/>
                <w:color w:val="000000"/>
                <w:sz w:val="20"/>
              </w:rPr>
              <w:t>
(профицитін)</w:t>
            </w:r>
            <w:r>
              <w:br/>
            </w:r>
            <w:r>
              <w:rPr>
                <w:rFonts w:ascii="Times New Roman"/>
                <w:b w:val="false"/>
                <w:i w:val="false"/>
                <w:color w:val="000000"/>
                <w:sz w:val="20"/>
              </w:rPr>
              <w:t>
қаржыландыру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w:t>
            </w:r>
            <w:r>
              <w:br/>
            </w:r>
            <w:r>
              <w:rPr>
                <w:rFonts w:ascii="Times New Roman"/>
                <w:b w:val="false"/>
                <w:i w:val="false"/>
                <w:color w:val="000000"/>
                <w:sz w:val="20"/>
              </w:rPr>
              <w:t>
пайдаланылатын</w:t>
            </w:r>
            <w:r>
              <w:br/>
            </w:r>
            <w:r>
              <w:rPr>
                <w:rFonts w:ascii="Times New Roman"/>
                <w:b w:val="false"/>
                <w:i w:val="false"/>
                <w:color w:val="000000"/>
                <w:sz w:val="20"/>
              </w:rPr>
              <w:t>
қалдықтары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w:t>
            </w:r>
            <w:r>
              <w:br/>
            </w:r>
            <w:r>
              <w:rPr>
                <w:rFonts w:ascii="Times New Roman"/>
                <w:b w:val="false"/>
                <w:i w:val="false"/>
                <w:color w:val="000000"/>
                <w:sz w:val="20"/>
              </w:rPr>
              <w:t>
қалдықтары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w:t>
            </w:r>
            <w:r>
              <w:br/>
            </w:r>
            <w:r>
              <w:rPr>
                <w:rFonts w:ascii="Times New Roman"/>
                <w:b w:val="false"/>
                <w:i w:val="false"/>
                <w:color w:val="000000"/>
                <w:sz w:val="20"/>
              </w:rPr>
              <w:t>
бюджет қаражатының</w:t>
            </w:r>
            <w:r>
              <w:br/>
            </w:r>
            <w:r>
              <w:rPr>
                <w:rFonts w:ascii="Times New Roman"/>
                <w:b w:val="false"/>
                <w:i w:val="false"/>
                <w:color w:val="000000"/>
                <w:sz w:val="20"/>
              </w:rPr>
              <w:t>
қалдықтары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w:t>
            </w:r>
            <w:r>
              <w:br/>
            </w:r>
            <w:r>
              <w:rPr>
                <w:rFonts w:ascii="Times New Roman"/>
                <w:b w:val="false"/>
                <w:i w:val="false"/>
                <w:color w:val="000000"/>
                <w:sz w:val="20"/>
              </w:rPr>
              <w:t>
қалдықтары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466"/>
        <w:gridCol w:w="466"/>
        <w:gridCol w:w="2122"/>
        <w:gridCol w:w="3289"/>
        <w:gridCol w:w="3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 жиынтық жоспары, міндеттемелер бойынша қаржыландырудың жиынтық жоспары</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 темелер</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 темелер</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атқару</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 лар) бойынша бюджет түсімдерін атқару және/ немесе төленген</w:t>
            </w:r>
            <w:r>
              <w:br/>
            </w:r>
            <w:r>
              <w:rPr>
                <w:rFonts w:ascii="Times New Roman"/>
                <w:b w:val="false"/>
                <w:i w:val="false"/>
                <w:color w:val="000000"/>
                <w:sz w:val="20"/>
              </w:rPr>
              <w:t>
міндеттеме</w:t>
            </w:r>
            <w:r>
              <w:br/>
            </w:r>
            <w:r>
              <w:rPr>
                <w:rFonts w:ascii="Times New Roman"/>
                <w:b w:val="false"/>
                <w:i w:val="false"/>
                <w:color w:val="000000"/>
                <w:sz w:val="20"/>
              </w:rPr>
              <w:t>
лер</w:t>
            </w:r>
            <w:r>
              <w:br/>
            </w:r>
            <w:r>
              <w:rPr>
                <w:rFonts w:ascii="Times New Roman"/>
                <w:b w:val="false"/>
                <w:i w:val="false"/>
                <w:color w:val="000000"/>
                <w:sz w:val="20"/>
              </w:rPr>
              <w:t>
(10-б.:6-б.), %</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бар қаланың, астананың ауданның</w:t>
      </w:r>
    </w:p>
    <w:p>
      <w:pPr>
        <w:spacing w:after="0"/>
        <w:ind w:left="0"/>
        <w:jc w:val="both"/>
      </w:pPr>
      <w:r>
        <w:rPr>
          <w:rFonts w:ascii="Times New Roman"/>
          <w:b w:val="false"/>
          <w:i w:val="false"/>
          <w:color w:val="000000"/>
          <w:sz w:val="28"/>
        </w:rPr>
        <w:t>
      әкімі (облыстық маңызы бар) __________ 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органның басшысы __________ 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 құрылымдық</w:t>
      </w:r>
    </w:p>
    <w:p>
      <w:pPr>
        <w:spacing w:after="0"/>
        <w:ind w:left="0"/>
        <w:jc w:val="both"/>
      </w:pPr>
      <w:r>
        <w:rPr>
          <w:rFonts w:ascii="Times New Roman"/>
          <w:b w:val="false"/>
          <w:i w:val="false"/>
          <w:color w:val="000000"/>
          <w:sz w:val="28"/>
        </w:rPr>
        <w:t>
      бөлімшесінің басшысы __________ 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12-қосымша</w:t>
            </w:r>
            <w:r>
              <w:br/>
            </w:r>
            <w:r>
              <w:rPr>
                <w:rFonts w:ascii="Times New Roman"/>
                <w:b w:val="false"/>
                <w:i w:val="false"/>
                <w:color w:val="000000"/>
                <w:sz w:val="20"/>
              </w:rPr>
              <w:t>1-27-нысан</w:t>
            </w:r>
          </w:p>
        </w:tc>
      </w:tr>
    </w:tbl>
    <w:p>
      <w:pPr>
        <w:spacing w:after="0"/>
        <w:ind w:left="0"/>
        <w:jc w:val="both"/>
      </w:pPr>
      <w:r>
        <w:rPr>
          <w:rFonts w:ascii="Times New Roman"/>
          <w:b w:val="false"/>
          <w:i w:val="false"/>
          <w:color w:val="000000"/>
          <w:sz w:val="28"/>
        </w:rPr>
        <w:t>
      Есеп жүргізілген: Күні</w:t>
      </w:r>
    </w:p>
    <w:p>
      <w:pPr>
        <w:spacing w:after="0"/>
        <w:ind w:left="0"/>
        <w:jc w:val="both"/>
      </w:pPr>
      <w:r>
        <w:rPr>
          <w:rFonts w:ascii="Times New Roman"/>
          <w:b w:val="false"/>
          <w:i w:val="false"/>
          <w:color w:val="000000"/>
          <w:sz w:val="28"/>
        </w:rPr>
        <w:t>
      N-ден Х бет</w:t>
      </w:r>
    </w:p>
    <w:bookmarkStart w:name="z168" w:id="236"/>
    <w:p>
      <w:pPr>
        <w:spacing w:after="0"/>
        <w:ind w:left="0"/>
        <w:jc w:val="left"/>
      </w:pPr>
      <w:r>
        <w:rPr>
          <w:rFonts w:ascii="Times New Roman"/>
          <w:b/>
          <w:i w:val="false"/>
          <w:color w:val="000000"/>
        </w:rPr>
        <w:t xml:space="preserve"> ________________ жылға арналған</w:t>
      </w:r>
      <w:r>
        <w:br/>
      </w:r>
      <w:r>
        <w:rPr>
          <w:rFonts w:ascii="Times New Roman"/>
          <w:b/>
          <w:i w:val="false"/>
          <w:color w:val="000000"/>
        </w:rPr>
        <w:t>көрсеткіштерінің атқарылуы туралы деректер</w:t>
      </w:r>
    </w:p>
    <w:bookmarkEnd w:id="236"/>
    <w:p>
      <w:pPr>
        <w:spacing w:after="0"/>
        <w:ind w:left="0"/>
        <w:jc w:val="both"/>
      </w:pPr>
      <w:r>
        <w:rPr>
          <w:rFonts w:ascii="Times New Roman"/>
          <w:b w:val="false"/>
          <w:i w:val="false"/>
          <w:color w:val="000000"/>
          <w:sz w:val="28"/>
        </w:rPr>
        <w:t>
      (жергілікті бюджеттің атауы)</w:t>
      </w:r>
    </w:p>
    <w:p>
      <w:pPr>
        <w:spacing w:after="0"/>
        <w:ind w:left="0"/>
        <w:jc w:val="both"/>
      </w:pPr>
      <w:r>
        <w:rPr>
          <w:rFonts w:ascii="Times New Roman"/>
          <w:b w:val="false"/>
          <w:i w:val="false"/>
          <w:color w:val="000000"/>
          <w:sz w:val="28"/>
        </w:rPr>
        <w:t>
      Республика(область, қала, аумақ)</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493"/>
        <w:gridCol w:w="2202"/>
        <w:gridCol w:w="2202"/>
        <w:gridCol w:w="2203"/>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қаржыландыру (профицитін) пайдалану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пайдаланылатын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қалдығы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418"/>
        <w:gridCol w:w="419"/>
        <w:gridCol w:w="1441"/>
        <w:gridCol w:w="5252"/>
        <w:gridCol w:w="33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жоспары,міндеттемелер бойынша</w:t>
            </w:r>
            <w:r>
              <w:br/>
            </w:r>
            <w:r>
              <w:rPr>
                <w:rFonts w:ascii="Times New Roman"/>
                <w:b w:val="false"/>
                <w:i w:val="false"/>
                <w:color w:val="000000"/>
                <w:sz w:val="20"/>
              </w:rPr>
              <w:t>
қаржыландырудың жиынтық жоспары</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 (кішібағдарламалар) бойынша бюджет түсімдерін және/немесе төленгенміндеттемелерді атқару</w:t>
            </w:r>
          </w:p>
        </w:tc>
        <w:tc>
          <w:tcPr>
            <w:tcW w:w="5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және/немесе төленген міндеттемелер (10-б.:6-б.), %</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және/немесе төленген міндеттемелер,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Ведомствоның аумақтық </w:t>
      </w:r>
    </w:p>
    <w:p>
      <w:pPr>
        <w:spacing w:after="0"/>
        <w:ind w:left="0"/>
        <w:jc w:val="both"/>
      </w:pPr>
      <w:r>
        <w:rPr>
          <w:rFonts w:ascii="Times New Roman"/>
          <w:b w:val="false"/>
          <w:i w:val="false"/>
          <w:color w:val="000000"/>
          <w:sz w:val="28"/>
        </w:rPr>
        <w:t>
      бөлімшесінің басшысы ________ 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Жиынтық жоспарларды қалыптастыруға</w:t>
      </w:r>
    </w:p>
    <w:p>
      <w:pPr>
        <w:spacing w:after="0"/>
        <w:ind w:left="0"/>
        <w:jc w:val="both"/>
      </w:pPr>
      <w:r>
        <w:rPr>
          <w:rFonts w:ascii="Times New Roman"/>
          <w:b w:val="false"/>
          <w:i w:val="false"/>
          <w:color w:val="000000"/>
          <w:sz w:val="28"/>
        </w:rPr>
        <w:t>
      және жүргізуге жауапты</w:t>
      </w:r>
    </w:p>
    <w:p>
      <w:pPr>
        <w:spacing w:after="0"/>
        <w:ind w:left="0"/>
        <w:jc w:val="both"/>
      </w:pPr>
      <w:r>
        <w:rPr>
          <w:rFonts w:ascii="Times New Roman"/>
          <w:b w:val="false"/>
          <w:i w:val="false"/>
          <w:color w:val="000000"/>
          <w:sz w:val="28"/>
        </w:rPr>
        <w:t>
      құрылымдық бөлімшенің басшысы ________ 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қалыптастыруға жауапты</w:t>
      </w:r>
    </w:p>
    <w:p>
      <w:pPr>
        <w:spacing w:after="0"/>
        <w:ind w:left="0"/>
        <w:jc w:val="both"/>
      </w:pPr>
      <w:r>
        <w:rPr>
          <w:rFonts w:ascii="Times New Roman"/>
          <w:b w:val="false"/>
          <w:i w:val="false"/>
          <w:color w:val="000000"/>
          <w:sz w:val="28"/>
        </w:rPr>
        <w:t>
      құрылымдық бөлімшенің басшысы _______________________________________</w:t>
      </w:r>
    </w:p>
    <w:bookmarkStart w:name="z169" w:id="237"/>
    <w:p>
      <w:pPr>
        <w:spacing w:after="0"/>
        <w:ind w:left="0"/>
        <w:jc w:val="both"/>
      </w:pP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Мемлекеттiк мекемелердің, бюджеттiк</w:t>
      </w:r>
      <w:r>
        <w:br/>
      </w:r>
      <w:r>
        <w:rPr>
          <w:rFonts w:ascii="Times New Roman"/>
          <w:b w:val="false"/>
          <w:i w:val="false"/>
          <w:color w:val="000000"/>
          <w:sz w:val="28"/>
        </w:rPr>
        <w:t>бағдарламалар әкiмшiлерiнiң және</w:t>
      </w:r>
      <w:r>
        <w:br/>
      </w: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органдардың бюджеттiк есептiлiктi </w:t>
      </w:r>
      <w:r>
        <w:br/>
      </w:r>
      <w:r>
        <w:rPr>
          <w:rFonts w:ascii="Times New Roman"/>
          <w:b w:val="false"/>
          <w:i w:val="false"/>
          <w:color w:val="000000"/>
          <w:sz w:val="28"/>
        </w:rPr>
        <w:t>жасау және ұсыну қағидасына</w:t>
      </w:r>
      <w:r>
        <w:br/>
      </w:r>
      <w:r>
        <w:rPr>
          <w:rFonts w:ascii="Times New Roman"/>
          <w:b w:val="false"/>
          <w:i w:val="false"/>
          <w:color w:val="000000"/>
          <w:sz w:val="28"/>
        </w:rPr>
        <w:t>13-қосымша</w:t>
      </w:r>
      <w:r>
        <w:br/>
      </w:r>
      <w:r>
        <w:rPr>
          <w:rFonts w:ascii="Times New Roman"/>
          <w:b w:val="false"/>
          <w:i w:val="false"/>
          <w:color w:val="000000"/>
          <w:sz w:val="28"/>
        </w:rPr>
        <w:t>нысан</w:t>
      </w:r>
    </w:p>
    <w:bookmarkEnd w:id="237"/>
    <w:bookmarkStart w:name="z170" w:id="238"/>
    <w:p>
      <w:pPr>
        <w:spacing w:after="0"/>
        <w:ind w:left="0"/>
        <w:jc w:val="left"/>
      </w:pPr>
      <w:r>
        <w:rPr>
          <w:rFonts w:ascii="Times New Roman"/>
          <w:b/>
          <w:i w:val="false"/>
          <w:color w:val="000000"/>
        </w:rPr>
        <w:t xml:space="preserve"> _____________ жылға арналған Қазақстан Республикасының</w:t>
      </w:r>
      <w:r>
        <w:br/>
      </w:r>
      <w:r>
        <w:rPr>
          <w:rFonts w:ascii="Times New Roman"/>
          <w:b/>
          <w:i w:val="false"/>
          <w:color w:val="000000"/>
        </w:rPr>
        <w:t>шоғырландырылған бюджетінің атқарылуы</w:t>
      </w:r>
    </w:p>
    <w:bookmarkEnd w:id="238"/>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5929"/>
        <w:gridCol w:w="2576"/>
        <w:gridCol w:w="903"/>
        <w:gridCol w:w="1490"/>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(түзетілген) бюджет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атқарылуы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емес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Ұлттық қор басқарудан түсетін инвестициялық кірістер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Шығындар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 құқықтық, соттық, қылмыстық-атқарушылық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ақпарат,туризм және ақпараттық кеңістік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жерқойнауын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шаруашылығы,ерекше қорғалатын табиғи аумақтар, қоршаған ортаны және жануарлар әлемін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Ұлттық қорды басқаруға және жыл сайынғы сыртқы аудитті өткізуге байланысты шығыстарды жабу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бюджеттік кредит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Қаржы активтерімен жасалатын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 құқықтық, соттық, қылмыстық-атқарушылық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Отын-энергетикакешені және жер қойнауын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әлемін қорғау, жер</w:t>
            </w:r>
            <w:r>
              <w:br/>
            </w:r>
            <w:r>
              <w:rPr>
                <w:rFonts w:ascii="Times New Roman"/>
                <w:b w:val="false"/>
                <w:i w:val="false"/>
                <w:color w:val="000000"/>
                <w:sz w:val="20"/>
              </w:rPr>
              <w:t>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Тапшылық (профицит) бюджеті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Тапшылықты қаржыландыру (Тапшылықты пайдалану) бюджеті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w:t>
            </w:r>
            <w:r>
              <w:br/>
            </w:r>
            <w:r>
              <w:rPr>
                <w:rFonts w:ascii="Times New Roman"/>
                <w:b w:val="false"/>
                <w:i w:val="false"/>
                <w:color w:val="000000"/>
                <w:sz w:val="20"/>
              </w:rPr>
              <w:t>
пайдаланылған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бюджет қаражатының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органдардың бюджеттiк есептiлiктi жасасу</w:t>
            </w:r>
            <w:r>
              <w:br/>
            </w:r>
            <w:r>
              <w:rPr>
                <w:rFonts w:ascii="Times New Roman"/>
                <w:b w:val="false"/>
                <w:i w:val="false"/>
                <w:color w:val="000000"/>
                <w:sz w:val="20"/>
              </w:rPr>
              <w:t>және ұсыну қағидаларына</w:t>
            </w:r>
            <w:r>
              <w:br/>
            </w:r>
            <w:r>
              <w:rPr>
                <w:rFonts w:ascii="Times New Roman"/>
                <w:b w:val="false"/>
                <w:i w:val="false"/>
                <w:color w:val="000000"/>
                <w:sz w:val="20"/>
              </w:rPr>
              <w:t>№ 13-1 қосымша</w:t>
            </w:r>
          </w:p>
        </w:tc>
      </w:tr>
    </w:tbl>
    <w:bookmarkStart w:name="z264" w:id="239"/>
    <w:p>
      <w:pPr>
        <w:spacing w:after="0"/>
        <w:ind w:left="0"/>
        <w:jc w:val="left"/>
      </w:pPr>
      <w:r>
        <w:rPr>
          <w:rFonts w:ascii="Times New Roman"/>
          <w:b/>
          <w:i w:val="false"/>
          <w:color w:val="000000"/>
        </w:rPr>
        <w:t xml:space="preserve"> ________ жай-күйі бойынша жоба бойынша сыртқы қарыз қаражаттары</w:t>
      </w:r>
      <w:r>
        <w:br/>
      </w:r>
      <w:r>
        <w:rPr>
          <w:rFonts w:ascii="Times New Roman"/>
          <w:b/>
          <w:i w:val="false"/>
          <w:color w:val="000000"/>
        </w:rPr>
        <w:t>игеру бойынша ақпарат</w:t>
      </w:r>
    </w:p>
    <w:bookmarkEnd w:id="239"/>
    <w:p>
      <w:pPr>
        <w:spacing w:after="0"/>
        <w:ind w:left="0"/>
        <w:jc w:val="both"/>
      </w:pPr>
      <w:r>
        <w:rPr>
          <w:rFonts w:ascii="Times New Roman"/>
          <w:b w:val="false"/>
          <w:i w:val="false"/>
          <w:color w:val="ff0000"/>
          <w:sz w:val="28"/>
        </w:rPr>
        <w:t xml:space="preserve">
      Ескерту. Қағида 13-1-қосымшамен толықтырылды - ҚР Қаржы министрінің 09.01.2015 </w:t>
      </w:r>
      <w:r>
        <w:rPr>
          <w:rFonts w:ascii="Times New Roman"/>
          <w:b w:val="false"/>
          <w:i w:val="false"/>
          <w:color w:val="ff0000"/>
          <w:sz w:val="28"/>
        </w:rPr>
        <w:t>№ 14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Бюджеттің түрі</w:t>
      </w:r>
    </w:p>
    <w:p>
      <w:pPr>
        <w:spacing w:after="0"/>
        <w:ind w:left="0"/>
        <w:jc w:val="both"/>
      </w:pPr>
      <w:r>
        <w:rPr>
          <w:rFonts w:ascii="Times New Roman"/>
          <w:b w:val="false"/>
          <w:i w:val="false"/>
          <w:color w:val="000000"/>
          <w:sz w:val="28"/>
        </w:rPr>
        <w:t>
      Кезең: ай сайынғы</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есепті кезеңнің басына қаражат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685"/>
        <w:gridCol w:w="1083"/>
        <w:gridCol w:w="1083"/>
        <w:gridCol w:w="1083"/>
        <w:gridCol w:w="1083"/>
        <w:gridCol w:w="5200"/>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бекітілген сома,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 есебінен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түсімдер сомасы</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есепті кезеңге </w:t>
            </w:r>
            <w:r>
              <w:rPr>
                <w:rFonts w:ascii="Times New Roman"/>
                <w:b w:val="false"/>
                <w:i/>
                <w:color w:val="000000"/>
                <w:sz w:val="20"/>
              </w:rPr>
              <w:t>(7=3-5)</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кезеңнің соғына қаражат қалдығы:</w:t>
      </w:r>
    </w:p>
    <w:p>
      <w:pPr>
        <w:spacing w:after="0"/>
        <w:ind w:left="0"/>
        <w:jc w:val="both"/>
      </w:pPr>
      <w:r>
        <w:rPr>
          <w:rFonts w:ascii="Times New Roman"/>
          <w:b w:val="false"/>
          <w:i w:val="false"/>
          <w:color w:val="000000"/>
          <w:sz w:val="28"/>
        </w:rPr>
        <w:t>
      келесі есепті кезеңнің қаражат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723"/>
        <w:gridCol w:w="594"/>
        <w:gridCol w:w="594"/>
        <w:gridCol w:w="594"/>
        <w:gridCol w:w="594"/>
        <w:gridCol w:w="594"/>
        <w:gridCol w:w="2432"/>
        <w:gridCol w:w="594"/>
        <w:gridCol w:w="722"/>
        <w:gridCol w:w="722"/>
        <w:gridCol w:w="722"/>
        <w:gridCol w:w="2950"/>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бекітілген сома, барлығы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жоспар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 есебінен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шығыстар сомасы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есепті кезеңге арнайы шоттан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шығыстар сомасы</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есепті кезеңге тікелей төлемдер (13=9-11)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арнайы шоттан</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тікелей төлемдер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бюджеттік</w:t>
      </w:r>
    </w:p>
    <w:p>
      <w:pPr>
        <w:spacing w:after="0"/>
        <w:ind w:left="0"/>
        <w:jc w:val="both"/>
      </w:pPr>
      <w:r>
        <w:rPr>
          <w:rFonts w:ascii="Times New Roman"/>
          <w:b w:val="false"/>
          <w:i w:val="false"/>
          <w:color w:val="000000"/>
          <w:sz w:val="28"/>
        </w:rPr>
        <w:t>
      бағдарламалар әкімшісі ____________ _________________________________</w:t>
      </w:r>
    </w:p>
    <w:p>
      <w:pPr>
        <w:spacing w:after="0"/>
        <w:ind w:left="0"/>
        <w:jc w:val="both"/>
      </w:pPr>
      <w:r>
        <w:rPr>
          <w:rFonts w:ascii="Times New Roman"/>
          <w:b w:val="false"/>
          <w:i w:val="false"/>
          <w:color w:val="000000"/>
          <w:sz w:val="28"/>
        </w:rPr>
        <w:t>
       (қолы) (тегі, аты, болған кездегі -</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 басшысы __________ ____________________________</w:t>
      </w:r>
    </w:p>
    <w:p>
      <w:pPr>
        <w:spacing w:after="0"/>
        <w:ind w:left="0"/>
        <w:jc w:val="both"/>
      </w:pPr>
      <w:r>
        <w:rPr>
          <w:rFonts w:ascii="Times New Roman"/>
          <w:b w:val="false"/>
          <w:i w:val="false"/>
          <w:color w:val="000000"/>
          <w:sz w:val="28"/>
        </w:rPr>
        <w:t>
       (қолы) (тегі, аты, болған кездегі -</w:t>
      </w:r>
    </w:p>
    <w:p>
      <w:pPr>
        <w:spacing w:after="0"/>
        <w:ind w:left="0"/>
        <w:jc w:val="both"/>
      </w:pPr>
      <w:r>
        <w:rPr>
          <w:rFonts w:ascii="Times New Roman"/>
          <w:b w:val="false"/>
          <w:i w:val="false"/>
          <w:color w:val="000000"/>
          <w:sz w:val="28"/>
        </w:rPr>
        <w:t>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172" w:id="240"/>
    <w:p>
      <w:pPr>
        <w:spacing w:after="0"/>
        <w:ind w:left="0"/>
        <w:jc w:val="left"/>
      </w:pPr>
      <w:r>
        <w:rPr>
          <w:rFonts w:ascii="Times New Roman"/>
          <w:b/>
          <w:i w:val="false"/>
          <w:color w:val="000000"/>
        </w:rPr>
        <w:t xml:space="preserve"> _____________________________ жылға арналған</w:t>
      </w:r>
      <w:r>
        <w:br/>
      </w:r>
      <w:r>
        <w:rPr>
          <w:rFonts w:ascii="Times New Roman"/>
          <w:b/>
          <w:i w:val="false"/>
          <w:color w:val="000000"/>
        </w:rPr>
        <w:t>Қазақстан Республикасы Ұлттық қорының қолма - қол</w:t>
      </w:r>
      <w:r>
        <w:br/>
      </w:r>
      <w:r>
        <w:rPr>
          <w:rFonts w:ascii="Times New Roman"/>
          <w:b/>
          <w:i w:val="false"/>
          <w:color w:val="000000"/>
        </w:rPr>
        <w:t>ақшасын бақылау шотындағы ақша қозғалысы туралы есеп</w:t>
      </w:r>
    </w:p>
    <w:bookmarkEnd w:id="240"/>
    <w:p>
      <w:pPr>
        <w:spacing w:after="0"/>
        <w:ind w:left="0"/>
        <w:jc w:val="both"/>
      </w:pPr>
      <w:r>
        <w:rPr>
          <w:rFonts w:ascii="Times New Roman"/>
          <w:b w:val="false"/>
          <w:i w:val="false"/>
          <w:color w:val="000000"/>
          <w:sz w:val="28"/>
        </w:rPr>
        <w:t>
      Мерзімділігі: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448"/>
        <w:gridCol w:w="1216"/>
        <w:gridCol w:w="1217"/>
        <w:gridCol w:w="4638"/>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жоспар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Өспеліқорытындысымен есепті кезең үшін атқару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Жоспарға атқару, % (4-б.:3-б.)</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 бойынша мұнай секторын ұйымдастырудан түскен салықтық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түскен салықтық емес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активтерін сатудан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және таукенөндіру және өңдеу салаларына жататын мемлекеттік мүлікті жекешелендіруден түскен түсімдер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ҚР Ұлттық қорының ҚБШ - на түскен түсімдер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ҚР Ұлттық қорының ҚБШ - сына аударымдар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Түсімдер мен аударымдар сальдосы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Қаржы жылының басына ҚР Ұлттық қорының ҚБШ - сындағы ақша қалдығы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Есепті кезеңнің соңына ҚР Ұлттық қорының ҚБШ - сындағы ақша қалдығы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АҚ(УО)-нысаны</w:t>
      </w:r>
    </w:p>
    <w:bookmarkStart w:name="z174" w:id="241"/>
    <w:p>
      <w:pPr>
        <w:spacing w:after="0"/>
        <w:ind w:left="0"/>
        <w:jc w:val="left"/>
      </w:pPr>
      <w:r>
        <w:rPr>
          <w:rFonts w:ascii="Times New Roman"/>
          <w:b/>
          <w:i w:val="false"/>
          <w:color w:val="000000"/>
        </w:rPr>
        <w:t xml:space="preserve"> Тауарларды (жұмыстарды, көрсетілетін қызметті) өткізуінен түскен ақша түсімдері мен шығыстары жоспарларының орындалуы туралы есеп</w:t>
      </w:r>
      <w:r>
        <w:br/>
      </w:r>
      <w:r>
        <w:rPr>
          <w:rFonts w:ascii="Times New Roman"/>
          <w:b/>
          <w:i w:val="false"/>
          <w:color w:val="000000"/>
        </w:rPr>
        <w:t>_____________ жылға арналған</w:t>
      </w:r>
    </w:p>
    <w:bookmarkEnd w:id="241"/>
    <w:p>
      <w:pPr>
        <w:spacing w:after="0"/>
        <w:ind w:left="0"/>
        <w:jc w:val="both"/>
      </w:pPr>
      <w:r>
        <w:rPr>
          <w:rFonts w:ascii="Times New Roman"/>
          <w:b w:val="false"/>
          <w:i w:val="false"/>
          <w:color w:val="000000"/>
          <w:sz w:val="28"/>
        </w:rPr>
        <w:t>
      Мерзімділігі: жартыжылдық, жылдық</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Бюджеттің түрі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132"/>
        <w:gridCol w:w="440"/>
        <w:gridCol w:w="440"/>
        <w:gridCol w:w="440"/>
        <w:gridCol w:w="440"/>
        <w:gridCol w:w="440"/>
        <w:gridCol w:w="1052"/>
        <w:gridCol w:w="440"/>
        <w:gridCol w:w="683"/>
        <w:gridCol w:w="683"/>
        <w:gridCol w:w="2407"/>
        <w:gridCol w:w="2776"/>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(жұмыстарды,көрсеттілетінқызметтерді) сату түсімдерінің коды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бағдарламаәкімшілігі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Кішібағдарлама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мерзімділігіне арналған жоспар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Орыналуы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жоспарға атқарулар % 11-б:9-б.</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жоспарына атқару % 11-б: 10-б</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жылдың басындағы қаражат қалдығы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w:t>
            </w:r>
            <w:r>
              <w:br/>
            </w:r>
            <w:r>
              <w:rPr>
                <w:rFonts w:ascii="Times New Roman"/>
                <w:b w:val="false"/>
                <w:i w:val="false"/>
                <w:color w:val="000000"/>
                <w:sz w:val="20"/>
              </w:rPr>
              <w:t>
бойынша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бюджет кірісіне аударылғаны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есептілік кезеңінің аяғындағы қалдық ақша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 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құрылымдық бөлiмшесiнiң басшысы___________ __________________________</w:t>
      </w:r>
    </w:p>
    <w:p>
      <w:pPr>
        <w:spacing w:after="0"/>
        <w:ind w:left="0"/>
        <w:jc w:val="both"/>
      </w:pPr>
      <w:r>
        <w:rPr>
          <w:rFonts w:ascii="Times New Roman"/>
          <w:b w:val="false"/>
          <w:i w:val="false"/>
          <w:color w:val="000000"/>
          <w:sz w:val="28"/>
        </w:rPr>
        <w:t>
       (қолы) (тегі, аты, болған кездегі -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нысан </w:t>
      </w:r>
    </w:p>
    <w:bookmarkStart w:name="z176" w:id="242"/>
    <w:p>
      <w:pPr>
        <w:spacing w:after="0"/>
        <w:ind w:left="0"/>
        <w:jc w:val="left"/>
      </w:pPr>
      <w:r>
        <w:rPr>
          <w:rFonts w:ascii="Times New Roman"/>
          <w:b/>
          <w:i w:val="false"/>
          <w:color w:val="000000"/>
        </w:rPr>
        <w:t xml:space="preserve"> Бюджет қаражаты есебінен кредиторлық берешектің қалыптасу</w:t>
      </w:r>
      <w:r>
        <w:br/>
      </w:r>
      <w:r>
        <w:rPr>
          <w:rFonts w:ascii="Times New Roman"/>
          <w:b/>
          <w:i w:val="false"/>
          <w:color w:val="000000"/>
        </w:rPr>
        <w:t>себептері туралы ақпарат</w:t>
      </w:r>
      <w:r>
        <w:br/>
      </w:r>
      <w:r>
        <w:rPr>
          <w:rFonts w:ascii="Times New Roman"/>
          <w:b/>
          <w:i w:val="false"/>
          <w:color w:val="000000"/>
        </w:rPr>
        <w:t>20 ___ жылға ______________ арналған жағдай бойынша</w:t>
      </w:r>
    </w:p>
    <w:bookmarkEnd w:id="242"/>
    <w:p>
      <w:pPr>
        <w:spacing w:after="0"/>
        <w:ind w:left="0"/>
        <w:jc w:val="both"/>
      </w:pPr>
      <w:r>
        <w:rPr>
          <w:rFonts w:ascii="Times New Roman"/>
          <w:b w:val="false"/>
          <w:i w:val="false"/>
          <w:color w:val="ff0000"/>
          <w:sz w:val="28"/>
        </w:rPr>
        <w:t xml:space="preserve">
      Ескерту. 16-қосымша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 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05"/>
        <w:gridCol w:w="305"/>
        <w:gridCol w:w="305"/>
        <w:gridCol w:w="305"/>
        <w:gridCol w:w="390"/>
        <w:gridCol w:w="305"/>
        <w:gridCol w:w="1097"/>
        <w:gridCol w:w="986"/>
        <w:gridCol w:w="476"/>
        <w:gridCol w:w="1382"/>
        <w:gridCol w:w="476"/>
        <w:gridCol w:w="474"/>
        <w:gridCol w:w="474"/>
        <w:gridCol w:w="4238"/>
        <w:gridCol w:w="477"/>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Ерекшелері</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берешегінің,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төлеу мерзімі басталмаған міндеттемелер бойынша</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құжаттарды кеш беруге байланысты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 бойынша өнім берушілердің шартты міндеттемелерді орындамауына байланысты</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актілері бойынша анықталған берешек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жөніндегі жоспар бойынша қаражаттың жетіспеушілігіне байланысты</w:t>
            </w:r>
          </w:p>
        </w:tc>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(6б - 7б - 10б- 11б - 12б – 13б - 14б)</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Кредитторлық берешектің қалыптасуының өзге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реконструкциялау бойынша 5% төлемді ұстау</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жалақысы және олардан ұстау, жарна және стипендиялар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көтерілуіне байланысты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w:t>
      </w:r>
    </w:p>
    <w:p>
      <w:pPr>
        <w:spacing w:after="0"/>
        <w:ind w:left="0"/>
        <w:jc w:val="both"/>
      </w:pPr>
      <w:r>
        <w:rPr>
          <w:rFonts w:ascii="Times New Roman"/>
          <w:b w:val="false"/>
          <w:i w:val="false"/>
          <w:color w:val="000000"/>
          <w:sz w:val="28"/>
        </w:rPr>
        <w:t>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xml:space="preserve">
      нысан </w:t>
      </w:r>
    </w:p>
    <w:bookmarkStart w:name="z178" w:id="243"/>
    <w:p>
      <w:pPr>
        <w:spacing w:after="0"/>
        <w:ind w:left="0"/>
        <w:jc w:val="left"/>
      </w:pPr>
      <w:r>
        <w:rPr>
          <w:rFonts w:ascii="Times New Roman"/>
          <w:b/>
          <w:i w:val="false"/>
          <w:color w:val="000000"/>
        </w:rPr>
        <w:t xml:space="preserve"> 20___ жылғы жағдай бойынша</w:t>
      </w:r>
      <w:r>
        <w:br/>
      </w:r>
      <w:r>
        <w:rPr>
          <w:rFonts w:ascii="Times New Roman"/>
          <w:b/>
          <w:i w:val="false"/>
          <w:color w:val="000000"/>
        </w:rPr>
        <w:t>өзге қаражат есебінен, сондай-ақ жетіспеушіліктер мен</w:t>
      </w:r>
      <w:r>
        <w:br/>
      </w:r>
      <w:r>
        <w:rPr>
          <w:rFonts w:ascii="Times New Roman"/>
          <w:b/>
          <w:i w:val="false"/>
          <w:color w:val="000000"/>
        </w:rPr>
        <w:t>талан-таражға салу нәтижесінде бюджет қаражаты есебінен</w:t>
      </w:r>
      <w:r>
        <w:br/>
      </w:r>
      <w:r>
        <w:rPr>
          <w:rFonts w:ascii="Times New Roman"/>
          <w:b/>
          <w:i w:val="false"/>
          <w:color w:val="000000"/>
        </w:rPr>
        <w:t>пайда болған берешектің пайда болу туралы ақпарат себептері</w:t>
      </w:r>
    </w:p>
    <w:bookmarkEnd w:id="243"/>
    <w:p>
      <w:pPr>
        <w:spacing w:after="0"/>
        <w:ind w:left="0"/>
        <w:jc w:val="both"/>
      </w:pPr>
      <w:r>
        <w:rPr>
          <w:rFonts w:ascii="Times New Roman"/>
          <w:b w:val="false"/>
          <w:i w:val="false"/>
          <w:color w:val="ff0000"/>
          <w:sz w:val="28"/>
        </w:rPr>
        <w:t xml:space="preserve">
      Ескерту. 17-қосымша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 ________________________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620"/>
        <w:gridCol w:w="2576"/>
        <w:gridCol w:w="1621"/>
        <w:gridCol w:w="1621"/>
        <w:gridCol w:w="1622"/>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Әкімшілігі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коды/ өзге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қалыптасуының себептері</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w:t>
      </w:r>
    </w:p>
    <w:p>
      <w:pPr>
        <w:spacing w:after="0"/>
        <w:ind w:left="0"/>
        <w:jc w:val="both"/>
      </w:pPr>
      <w:r>
        <w:rPr>
          <w:rFonts w:ascii="Times New Roman"/>
          <w:b w:val="false"/>
          <w:i w:val="false"/>
          <w:color w:val="000000"/>
          <w:sz w:val="28"/>
        </w:rPr>
        <w:t>
      Әкімшісі __________________ 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w:t>
      </w:r>
    </w:p>
    <w:p>
      <w:pPr>
        <w:spacing w:after="0"/>
        <w:ind w:left="0"/>
        <w:jc w:val="both"/>
      </w:pPr>
      <w:r>
        <w:rPr>
          <w:rFonts w:ascii="Times New Roman"/>
          <w:b w:val="false"/>
          <w:i w:val="false"/>
          <w:color w:val="000000"/>
          <w:sz w:val="28"/>
        </w:rPr>
        <w:t>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нысан </w:t>
      </w:r>
    </w:p>
    <w:bookmarkStart w:name="z180" w:id="244"/>
    <w:p>
      <w:pPr>
        <w:spacing w:after="0"/>
        <w:ind w:left="0"/>
        <w:jc w:val="left"/>
      </w:pPr>
      <w:r>
        <w:rPr>
          <w:rFonts w:ascii="Times New Roman"/>
          <w:b/>
          <w:i w:val="false"/>
          <w:color w:val="000000"/>
        </w:rPr>
        <w:t xml:space="preserve"> Бюджет қаражаты есебінен дебиторлық берешектің қалыптасу</w:t>
      </w:r>
      <w:r>
        <w:br/>
      </w:r>
      <w:r>
        <w:rPr>
          <w:rFonts w:ascii="Times New Roman"/>
          <w:b/>
          <w:i w:val="false"/>
          <w:color w:val="000000"/>
        </w:rPr>
        <w:t>себептері туралы ақпарат</w:t>
      </w:r>
      <w:r>
        <w:br/>
      </w:r>
      <w:r>
        <w:rPr>
          <w:rFonts w:ascii="Times New Roman"/>
          <w:b/>
          <w:i w:val="false"/>
          <w:color w:val="000000"/>
        </w:rPr>
        <w:t>20 ___ жылға ______________ арналған жағдай бойынша</w:t>
      </w:r>
    </w:p>
    <w:bookmarkEnd w:id="244"/>
    <w:p>
      <w:pPr>
        <w:spacing w:after="0"/>
        <w:ind w:left="0"/>
        <w:jc w:val="both"/>
      </w:pPr>
      <w:r>
        <w:rPr>
          <w:rFonts w:ascii="Times New Roman"/>
          <w:b w:val="false"/>
          <w:i w:val="false"/>
          <w:color w:val="ff0000"/>
          <w:sz w:val="28"/>
        </w:rPr>
        <w:t xml:space="preserve">
      Ескерту. 18-қосымша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 ____________________</w:t>
      </w:r>
    </w:p>
    <w:p>
      <w:pPr>
        <w:spacing w:after="0"/>
        <w:ind w:left="0"/>
        <w:jc w:val="both"/>
      </w:pPr>
      <w:r>
        <w:rPr>
          <w:rFonts w:ascii="Times New Roman"/>
          <w:b w:val="false"/>
          <w:i w:val="false"/>
          <w:color w:val="000000"/>
          <w:sz w:val="28"/>
        </w:rPr>
        <w:t>
      Бюджеттік бағдарламалар әкімшілігі</w:t>
      </w:r>
    </w:p>
    <w:p>
      <w:pPr>
        <w:spacing w:after="0"/>
        <w:ind w:left="0"/>
        <w:jc w:val="both"/>
      </w:pPr>
      <w:r>
        <w:rPr>
          <w:rFonts w:ascii="Times New Roman"/>
          <w:b w:val="false"/>
          <w:i w:val="false"/>
          <w:color w:val="000000"/>
          <w:sz w:val="28"/>
        </w:rPr>
        <w:t>
      Кезеңділігі: тоқсандық, жылдық</w:t>
      </w:r>
    </w:p>
    <w:p>
      <w:pPr>
        <w:spacing w:after="0"/>
        <w:ind w:left="0"/>
        <w:jc w:val="both"/>
      </w:pPr>
      <w:r>
        <w:rPr>
          <w:rFonts w:ascii="Times New Roman"/>
          <w:b w:val="false"/>
          <w:i w:val="false"/>
          <w:color w:val="000000"/>
          <w:sz w:val="28"/>
        </w:rPr>
        <w:t>
      Өлшем бірлігі: мың тенге</w:t>
      </w:r>
    </w:p>
    <w:p>
      <w:pPr>
        <w:spacing w:after="0"/>
        <w:ind w:left="0"/>
        <w:jc w:val="both"/>
      </w:pPr>
      <w:r>
        <w:rPr>
          <w:rFonts w:ascii="Times New Roman"/>
          <w:b w:val="false"/>
          <w:i w:val="false"/>
          <w:color w:val="000000"/>
          <w:sz w:val="28"/>
        </w:rPr>
        <w:t>
      Бюджеттің түрі: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282"/>
        <w:gridCol w:w="282"/>
        <w:gridCol w:w="282"/>
        <w:gridCol w:w="439"/>
        <w:gridCol w:w="517"/>
        <w:gridCol w:w="401"/>
        <w:gridCol w:w="402"/>
        <w:gridCol w:w="438"/>
        <w:gridCol w:w="438"/>
        <w:gridCol w:w="517"/>
        <w:gridCol w:w="438"/>
        <w:gridCol w:w="438"/>
        <w:gridCol w:w="438"/>
        <w:gridCol w:w="438"/>
        <w:gridCol w:w="5449"/>
        <w:gridCol w:w="537"/>
      </w:tblGrid>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Ерекшелері</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сомасы,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Берешектiң қалыптастыру өзге себептерi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біржылдық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(көп 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берілген сома</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актісіне сәйкес алдын ала төлеу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шарттық міндеттемелерді орындамауына байланысты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бойынша сот шешімдерін орындамауына байланысты</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 (6б - 7б - 8б - 9б - 10б - 11б - 12б - 13б-14б-15б-16б)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 ___________ 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бас бухгалтері ___________ 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_____________ 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w:t>
      </w:r>
    </w:p>
    <w:p>
      <w:pPr>
        <w:spacing w:after="0"/>
        <w:ind w:left="0"/>
        <w:jc w:val="both"/>
      </w:pPr>
      <w:r>
        <w:rPr>
          <w:rFonts w:ascii="Times New Roman"/>
          <w:b w:val="false"/>
          <w:i w:val="false"/>
          <w:color w:val="000000"/>
          <w:sz w:val="28"/>
        </w:rPr>
        <w:t>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182" w:id="245"/>
    <w:p>
      <w:pPr>
        <w:spacing w:after="0"/>
        <w:ind w:left="0"/>
        <w:jc w:val="left"/>
      </w:pPr>
      <w:r>
        <w:rPr>
          <w:rFonts w:ascii="Times New Roman"/>
          <w:b/>
          <w:i w:val="false"/>
          <w:color w:val="000000"/>
        </w:rPr>
        <w:t xml:space="preserve"> _____________________________ жылға арналған</w:t>
      </w:r>
      <w:r>
        <w:br/>
      </w:r>
      <w:r>
        <w:rPr>
          <w:rFonts w:ascii="Times New Roman"/>
          <w:b/>
          <w:i w:val="false"/>
          <w:color w:val="000000"/>
        </w:rPr>
        <w:t>Республикалық бюджет көрсеткіштері туралы деректер</w:t>
      </w:r>
    </w:p>
    <w:bookmarkEnd w:id="245"/>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219"/>
        <w:gridCol w:w="900"/>
        <w:gridCol w:w="900"/>
        <w:gridCol w:w="900"/>
        <w:gridCol w:w="1132"/>
        <w:gridCol w:w="1132"/>
        <w:gridCol w:w="491"/>
        <w:gridCol w:w="491"/>
        <w:gridCol w:w="2508"/>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 ары</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 /немесе төленген міндеттемелерді төлемдер бойынша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r>
              <w:br/>
            </w:r>
            <w:r>
              <w:rPr>
                <w:rFonts w:ascii="Times New Roman"/>
                <w:b w:val="false"/>
                <w:i w:val="false"/>
                <w:color w:val="000000"/>
                <w:sz w:val="20"/>
              </w:rPr>
              <w:t>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соттық, қылмыстық-атқарушылық қызмет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жасалтын операциялар бойынша сальдо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(профицитін) Қаржыландыру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өтуі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соңына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сыртқы қарыздар есебінен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Ведомствоның /бюджетті атқару</w:t>
      </w:r>
    </w:p>
    <w:p>
      <w:pPr>
        <w:spacing w:after="0"/>
        <w:ind w:left="0"/>
        <w:jc w:val="both"/>
      </w:pPr>
      <w:r>
        <w:rPr>
          <w:rFonts w:ascii="Times New Roman"/>
          <w:b w:val="false"/>
          <w:i w:val="false"/>
          <w:color w:val="000000"/>
          <w:sz w:val="28"/>
        </w:rPr>
        <w:t>
      жөніндегі жергілікті уәкілетті органның</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xml:space="preserve">
      Жиынтық жоспарды қалыптастыруға және </w:t>
      </w:r>
    </w:p>
    <w:p>
      <w:pPr>
        <w:spacing w:after="0"/>
        <w:ind w:left="0"/>
        <w:jc w:val="both"/>
      </w:pPr>
      <w:r>
        <w:rPr>
          <w:rFonts w:ascii="Times New Roman"/>
          <w:b w:val="false"/>
          <w:i w:val="false"/>
          <w:color w:val="000000"/>
          <w:sz w:val="28"/>
        </w:rPr>
        <w:t>
      жүргізуге жауапты, құрылымдық</w:t>
      </w:r>
    </w:p>
    <w:p>
      <w:pPr>
        <w:spacing w:after="0"/>
        <w:ind w:left="0"/>
        <w:jc w:val="both"/>
      </w:pPr>
      <w:r>
        <w:rPr>
          <w:rFonts w:ascii="Times New Roman"/>
          <w:b w:val="false"/>
          <w:i w:val="false"/>
          <w:color w:val="000000"/>
          <w:sz w:val="28"/>
        </w:rPr>
        <w:t>
      бөлiмшесiнiң басшысы _________ 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w:t>
      </w:r>
    </w:p>
    <w:p>
      <w:pPr>
        <w:spacing w:after="0"/>
        <w:ind w:left="0"/>
        <w:jc w:val="both"/>
      </w:pPr>
      <w:r>
        <w:rPr>
          <w:rFonts w:ascii="Times New Roman"/>
          <w:b w:val="false"/>
          <w:i w:val="false"/>
          <w:color w:val="000000"/>
          <w:sz w:val="28"/>
        </w:rPr>
        <w:t>
      басшысы ____________ 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20-қосымша</w:t>
            </w:r>
          </w:p>
        </w:tc>
      </w:tr>
    </w:tbl>
    <w:bookmarkStart w:name="z184" w:id="246"/>
    <w:p>
      <w:pPr>
        <w:spacing w:after="0"/>
        <w:ind w:left="0"/>
        <w:jc w:val="left"/>
      </w:pPr>
      <w:r>
        <w:rPr>
          <w:rFonts w:ascii="Times New Roman"/>
          <w:b/>
          <w:i w:val="false"/>
          <w:color w:val="000000"/>
        </w:rPr>
        <w:t xml:space="preserve"> Мемлекеттік, шоғырландырылған бюджеттердің, облыс бюджетінің</w:t>
      </w:r>
      <w:r>
        <w:br/>
      </w:r>
      <w:r>
        <w:rPr>
          <w:rFonts w:ascii="Times New Roman"/>
          <w:b/>
          <w:i w:val="false"/>
          <w:color w:val="000000"/>
        </w:rPr>
        <w:t>атқарылуы туралы есептерді қалыптастыру үлгісі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92"/>
        <w:gridCol w:w="454"/>
        <w:gridCol w:w="1920"/>
        <w:gridCol w:w="1023"/>
        <w:gridCol w:w="1946"/>
        <w:gridCol w:w="1726"/>
        <w:gridCol w:w="860"/>
        <w:gridCol w:w="1023"/>
        <w:gridCol w:w="860"/>
        <w:gridCol w:w="699"/>
        <w:gridCol w:w="1025"/>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көрсеткіштерінің атауы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бюджет/облыстық бюджет</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 (облыстың, республикалық маңызы бар қаланың, астананың бюджеті), аудандар (облыстық маңызы бар қалалардың) бюджеттері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бюджет+жергілікті бюджет/облыстық бюджет+аудандардың(облыстық маңызы бар қалалардың) бюджеттері) *</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 түсімдері мен шығыстары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тасталатын сома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сыныптамасы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функционалдық</w:t>
            </w:r>
            <w:r>
              <w:br/>
            </w:r>
            <w:r>
              <w:rPr>
                <w:rFonts w:ascii="Times New Roman"/>
                <w:b w:val="false"/>
                <w:i w:val="false"/>
                <w:color w:val="000000"/>
                <w:sz w:val="20"/>
              </w:rPr>
              <w:t>
сыныптамасы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жатпайтын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берілетін трансферттер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органдарынан берілетін трансферттер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түсетін инвестициялық кірістер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 қауіпсіздік,құқықтық, соттық,қылмыстық-атқарушылық қызмет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ақпарат, туризм және ақпараттық кеңістік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РБ-ге ҰҚ-дан трансферттер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сыртқы аудитті өткізуге байланысты шығыстарды жабу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әлемін қорғау, жер қатынастары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сатып алудан түсетін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 бюджета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Тапшылықты қаржыландыру (использование профицита) бюджета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пайдаланылған қалдықтары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 бюджет қаражатының қалдықтары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және</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органдардың бюджеттiк</w:t>
            </w:r>
            <w:r>
              <w:br/>
            </w:r>
            <w:r>
              <w:rPr>
                <w:rFonts w:ascii="Times New Roman"/>
                <w:b w:val="false"/>
                <w:i w:val="false"/>
                <w:color w:val="000000"/>
                <w:sz w:val="20"/>
              </w:rPr>
              <w:t>есептiлiктi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21-қосымша</w:t>
            </w:r>
          </w:p>
        </w:tc>
      </w:tr>
    </w:tbl>
    <w:bookmarkStart w:name="z186" w:id="247"/>
    <w:p>
      <w:pPr>
        <w:spacing w:after="0"/>
        <w:ind w:left="0"/>
        <w:jc w:val="left"/>
      </w:pPr>
      <w:r>
        <w:rPr>
          <w:rFonts w:ascii="Times New Roman"/>
          <w:b/>
          <w:i w:val="false"/>
          <w:color w:val="000000"/>
        </w:rPr>
        <w:t xml:space="preserve"> Республикалық бюджеттің жобасына енгізілген, өте маңызды және</w:t>
      </w:r>
      <w:r>
        <w:br/>
      </w:r>
      <w:r>
        <w:rPr>
          <w:rFonts w:ascii="Times New Roman"/>
          <w:b/>
          <w:i w:val="false"/>
          <w:color w:val="000000"/>
        </w:rPr>
        <w:t>жедел іске асыруды талап ететін міндеттерді іске асыруға</w:t>
      </w:r>
      <w:r>
        <w:br/>
      </w:r>
      <w:r>
        <w:rPr>
          <w:rFonts w:ascii="Times New Roman"/>
          <w:b/>
          <w:i w:val="false"/>
          <w:color w:val="000000"/>
        </w:rPr>
        <w:t>бағытталған басым республикалық бюджеттік инвестициялардың</w:t>
      </w:r>
      <w:r>
        <w:br/>
      </w:r>
      <w:r>
        <w:rPr>
          <w:rFonts w:ascii="Times New Roman"/>
          <w:b/>
          <w:i w:val="false"/>
          <w:color w:val="000000"/>
        </w:rPr>
        <w:t>атқарылуы туралы айлық (жылдық) есеп</w:t>
      </w:r>
    </w:p>
    <w:bookmarkEnd w:id="247"/>
    <w:p>
      <w:pPr>
        <w:spacing w:after="0"/>
        <w:ind w:left="0"/>
        <w:jc w:val="both"/>
      </w:pPr>
      <w:r>
        <w:rPr>
          <w:rFonts w:ascii="Times New Roman"/>
          <w:b w:val="false"/>
          <w:i w:val="false"/>
          <w:color w:val="ff0000"/>
          <w:sz w:val="28"/>
        </w:rPr>
        <w:t xml:space="preserve">
      Ескерту. 21-қосымша жаңа редакцияда - ҚР Қаржы министрінің 28.04.2016 </w:t>
      </w:r>
      <w:r>
        <w:rPr>
          <w:rFonts w:ascii="Times New Roman"/>
          <w:b w:val="false"/>
          <w:i w:val="false"/>
          <w:color w:val="ff0000"/>
          <w:sz w:val="28"/>
        </w:rPr>
        <w:t>№ 209</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 түрі: Республикалық</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V.Ұлттық қордан бөлінген нысаналы трансферттер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840"/>
        <w:gridCol w:w="780"/>
        <w:gridCol w:w="1959"/>
        <w:gridCol w:w="3708"/>
        <w:gridCol w:w="335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бойынша төленген міндеттемелердің атқарылуы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бағдарламалар бойынша төленген міндеттемелердің атқарылуы 14-баған/11-баған * 100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xml:space="preserve">
      нысан </w:t>
      </w:r>
    </w:p>
    <w:bookmarkStart w:name="z188" w:id="248"/>
    <w:p>
      <w:pPr>
        <w:spacing w:after="0"/>
        <w:ind w:left="0"/>
        <w:jc w:val="left"/>
      </w:pPr>
      <w:r>
        <w:rPr>
          <w:rFonts w:ascii="Times New Roman"/>
          <w:b/>
          <w:i w:val="false"/>
          <w:color w:val="000000"/>
        </w:rPr>
        <w:t xml:space="preserve"> Есепті деректерді салыстыру актісі</w:t>
      </w:r>
      <w:r>
        <w:br/>
      </w:r>
      <w:r>
        <w:rPr>
          <w:rFonts w:ascii="Times New Roman"/>
          <w:b/>
          <w:i w:val="false"/>
          <w:color w:val="000000"/>
        </w:rPr>
        <w:t>20___ жылғы __________</w:t>
      </w:r>
    </w:p>
    <w:bookmarkEnd w:id="248"/>
    <w:p>
      <w:pPr>
        <w:spacing w:after="0"/>
        <w:ind w:left="0"/>
        <w:jc w:val="both"/>
      </w:pPr>
      <w:r>
        <w:rPr>
          <w:rFonts w:ascii="Times New Roman"/>
          <w:b w:val="false"/>
          <w:i w:val="false"/>
          <w:color w:val="ff0000"/>
          <w:sz w:val="28"/>
        </w:rPr>
        <w:t xml:space="preserve">
      Ескерту. 22-қосымша жаңа редакцияда - ҚР Қаржы министрінің 17.11.2015 </w:t>
      </w:r>
      <w:r>
        <w:rPr>
          <w:rFonts w:ascii="Times New Roman"/>
          <w:b w:val="false"/>
          <w:i w:val="false"/>
          <w:color w:val="ff0000"/>
          <w:sz w:val="28"/>
        </w:rPr>
        <w:t>№ 564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Республика (облыс, қала, аумақ)_______________________________</w:t>
      </w:r>
    </w:p>
    <w:p>
      <w:pPr>
        <w:spacing w:after="0"/>
        <w:ind w:left="0"/>
        <w:jc w:val="both"/>
      </w:pPr>
      <w:r>
        <w:rPr>
          <w:rFonts w:ascii="Times New Roman"/>
          <w:b w:val="false"/>
          <w:i w:val="false"/>
          <w:color w:val="000000"/>
          <w:sz w:val="28"/>
        </w:rPr>
        <w:t>
      Мерзімділік айлық, жылдық _______________________________</w:t>
      </w:r>
    </w:p>
    <w:p>
      <w:pPr>
        <w:spacing w:after="0"/>
        <w:ind w:left="0"/>
        <w:jc w:val="both"/>
      </w:pPr>
      <w:r>
        <w:rPr>
          <w:rFonts w:ascii="Times New Roman"/>
          <w:b w:val="false"/>
          <w:i w:val="false"/>
          <w:color w:val="000000"/>
          <w:sz w:val="28"/>
        </w:rPr>
        <w:t>
      Өлшем бірлік: 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277"/>
        <w:gridCol w:w="1802"/>
        <w:gridCol w:w="1327"/>
        <w:gridCol w:w="2334"/>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жөніндегі уәкілетті органның деректері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бөлімшесінің деректері бойынша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 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төлемдер бойынша қаржыландыру түсімдердің жиынтық жоспары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міндеттемелер бойынша жиынтық жоспары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өтелуі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түсімдердің және/немесе төленген міндеттемелердің орындалуы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түскентүсім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басындағы бюджеттік қаражаттар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жыл соңына бюджеттік қаражаттар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салымдарын (депозиттер) ақша орналастыру үшін бюджеттің атқару жөніндегі орталық уәкілетті органдарға берілген, уақытша бос бюджет қаражаты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атқарылуы жөніндегі жергілікті</w:t>
      </w:r>
    </w:p>
    <w:p>
      <w:pPr>
        <w:spacing w:after="0"/>
        <w:ind w:left="0"/>
        <w:jc w:val="both"/>
      </w:pPr>
      <w:r>
        <w:rPr>
          <w:rFonts w:ascii="Times New Roman"/>
          <w:b w:val="false"/>
          <w:i w:val="false"/>
          <w:color w:val="000000"/>
          <w:sz w:val="28"/>
        </w:rPr>
        <w:t>
      уәкілетті органның басшысы ______ 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Бюджеттің атқарылуы туралы есепті</w:t>
      </w:r>
    </w:p>
    <w:p>
      <w:pPr>
        <w:spacing w:after="0"/>
        <w:ind w:left="0"/>
        <w:jc w:val="both"/>
      </w:pPr>
      <w:r>
        <w:rPr>
          <w:rFonts w:ascii="Times New Roman"/>
          <w:b w:val="false"/>
          <w:i w:val="false"/>
          <w:color w:val="000000"/>
          <w:sz w:val="28"/>
        </w:rPr>
        <w:t>
      қалыптастыруға жауапты жергілікті</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басшысы ________ 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Ведомствоның аумақтық</w:t>
      </w:r>
    </w:p>
    <w:p>
      <w:pPr>
        <w:spacing w:after="0"/>
        <w:ind w:left="0"/>
        <w:jc w:val="both"/>
      </w:pPr>
      <w:r>
        <w:rPr>
          <w:rFonts w:ascii="Times New Roman"/>
          <w:b w:val="false"/>
          <w:i w:val="false"/>
          <w:color w:val="000000"/>
          <w:sz w:val="28"/>
        </w:rPr>
        <w:t>
      бөлімшесінің басшысы _______ 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Ведомствоның аумақтық</w:t>
      </w:r>
    </w:p>
    <w:p>
      <w:pPr>
        <w:spacing w:after="0"/>
        <w:ind w:left="0"/>
        <w:jc w:val="both"/>
      </w:pPr>
      <w:r>
        <w:rPr>
          <w:rFonts w:ascii="Times New Roman"/>
          <w:b w:val="false"/>
          <w:i w:val="false"/>
          <w:color w:val="000000"/>
          <w:sz w:val="28"/>
        </w:rPr>
        <w:t>
      бөлімшесі тиісті құрылымдық</w:t>
      </w:r>
    </w:p>
    <w:p>
      <w:pPr>
        <w:spacing w:after="0"/>
        <w:ind w:left="0"/>
        <w:jc w:val="both"/>
      </w:pPr>
      <w:r>
        <w:rPr>
          <w:rFonts w:ascii="Times New Roman"/>
          <w:b w:val="false"/>
          <w:i w:val="false"/>
          <w:color w:val="000000"/>
          <w:sz w:val="28"/>
        </w:rPr>
        <w:t>
      бөлімшесінің басшысы ________ 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 салыстыру актісіне алшақтық болған жағдайда алшақтықтың туындау себептері толық таратып жазылған түсіндірме жазба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23-қосымша</w:t>
            </w:r>
            <w:r>
              <w:br/>
            </w:r>
            <w:r>
              <w:rPr>
                <w:rFonts w:ascii="Times New Roman"/>
                <w:b w:val="false"/>
                <w:i w:val="false"/>
                <w:color w:val="000000"/>
                <w:sz w:val="20"/>
              </w:rPr>
              <w:t>форма1-27 нысанына Қосымша</w:t>
            </w:r>
          </w:p>
        </w:tc>
      </w:tr>
    </w:tbl>
    <w:p>
      <w:pPr>
        <w:spacing w:after="0"/>
        <w:ind w:left="0"/>
        <w:jc w:val="both"/>
      </w:pPr>
      <w:r>
        <w:rPr>
          <w:rFonts w:ascii="Times New Roman"/>
          <w:b w:val="false"/>
          <w:i w:val="false"/>
          <w:color w:val="000000"/>
          <w:sz w:val="28"/>
        </w:rPr>
        <w:t xml:space="preserve">
      Есеп жасалынды: уақыты </w:t>
      </w:r>
    </w:p>
    <w:p>
      <w:pPr>
        <w:spacing w:after="0"/>
        <w:ind w:left="0"/>
        <w:jc w:val="both"/>
      </w:pPr>
      <w:r>
        <w:rPr>
          <w:rFonts w:ascii="Times New Roman"/>
          <w:b w:val="false"/>
          <w:i w:val="false"/>
          <w:color w:val="000000"/>
          <w:sz w:val="28"/>
        </w:rPr>
        <w:t xml:space="preserve">
      ХN парағына дейiн </w:t>
      </w:r>
    </w:p>
    <w:bookmarkStart w:name="z190" w:id="249"/>
    <w:p>
      <w:pPr>
        <w:spacing w:after="0"/>
        <w:ind w:left="0"/>
        <w:jc w:val="left"/>
      </w:pPr>
      <w:r>
        <w:rPr>
          <w:rFonts w:ascii="Times New Roman"/>
          <w:b/>
          <w:i w:val="false"/>
          <w:color w:val="000000"/>
        </w:rPr>
        <w:t xml:space="preserve"> Өзара өтелетiн төлемдер операциясы бойынша деректер</w:t>
      </w:r>
    </w:p>
    <w:bookmarkEnd w:id="249"/>
    <w:p>
      <w:pPr>
        <w:spacing w:after="0"/>
        <w:ind w:left="0"/>
        <w:jc w:val="both"/>
      </w:pPr>
      <w:r>
        <w:rPr>
          <w:rFonts w:ascii="Times New Roman"/>
          <w:b w:val="false"/>
          <w:i w:val="false"/>
          <w:color w:val="000000"/>
          <w:sz w:val="28"/>
        </w:rPr>
        <w:t>
      (жергiлiктi бюджеттiң атауы)</w:t>
      </w:r>
    </w:p>
    <w:p>
      <w:pPr>
        <w:spacing w:after="0"/>
        <w:ind w:left="0"/>
        <w:jc w:val="left"/>
      </w:pPr>
      <w:r>
        <w:rPr>
          <w:rFonts w:ascii="Times New Roman"/>
          <w:b/>
          <w:i w:val="false"/>
          <w:color w:val="000000"/>
        </w:rPr>
        <w:t xml:space="preserve"> ____________ жылға</w:t>
      </w:r>
    </w:p>
    <w:p>
      <w:pPr>
        <w:spacing w:after="0"/>
        <w:ind w:left="0"/>
        <w:jc w:val="both"/>
      </w:pPr>
      <w:r>
        <w:rPr>
          <w:rFonts w:ascii="Times New Roman"/>
          <w:b w:val="false"/>
          <w:i w:val="false"/>
          <w:color w:val="000000"/>
          <w:sz w:val="28"/>
        </w:rPr>
        <w:t>
      Өңір: ______________________</w:t>
      </w:r>
    </w:p>
    <w:p>
      <w:pPr>
        <w:spacing w:after="0"/>
        <w:ind w:left="0"/>
        <w:jc w:val="both"/>
      </w:pPr>
      <w:r>
        <w:rPr>
          <w:rFonts w:ascii="Times New Roman"/>
          <w:b w:val="false"/>
          <w:i w:val="false"/>
          <w:color w:val="000000"/>
          <w:sz w:val="28"/>
        </w:rPr>
        <w:t>
      Мерзiмдiлiгi: айлық, жылдық</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483"/>
        <w:gridCol w:w="1363"/>
        <w:gridCol w:w="1153"/>
        <w:gridCol w:w="1706"/>
        <w:gridCol w:w="2163"/>
        <w:gridCol w:w="2238"/>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жiктеу жүйесi</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Есептiқаржы жылына бекiтiлген бюджет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қаржы жылына нақтыланған бюджет</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қаржы жылына түзету енгiзiлген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Түсiмдер мен төлемдердi қаржыландыру жөнiндегi жиынтық жоспары, есептi жылға мiндеттемелердi қаржыландыру жөнiндегi жиынтық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бойынша</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Табыстар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w:t>
            </w:r>
            <w:r>
              <w:br/>
            </w:r>
            <w:r>
              <w:rPr>
                <w:rFonts w:ascii="Times New Roman"/>
                <w:b w:val="false"/>
                <w:i w:val="false"/>
                <w:color w:val="000000"/>
                <w:sz w:val="20"/>
              </w:rPr>
              <w:t>
несиелер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несиелер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несиелердi өтеу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активтерiнiң операцияларыбойынша қалдық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 активтерiн сатудан түскен түсiмдер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336"/>
        <w:gridCol w:w="1625"/>
        <w:gridCol w:w="4808"/>
        <w:gridCol w:w="5184"/>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мiндеттемелер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Төленбегенмiндеттемелер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 бойынша бюджет түсімдерін және/ немесе төленген міндеттемелерді атқару</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 /немесе төленген міндеттемелер (гр.10:гр.6)*100,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 (графа 10: графа 5)*100,%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Ведомствоның аумақтық </w:t>
      </w:r>
    </w:p>
    <w:p>
      <w:pPr>
        <w:spacing w:after="0"/>
        <w:ind w:left="0"/>
        <w:jc w:val="both"/>
      </w:pPr>
      <w:r>
        <w:rPr>
          <w:rFonts w:ascii="Times New Roman"/>
          <w:b w:val="false"/>
          <w:i w:val="false"/>
          <w:color w:val="000000"/>
          <w:sz w:val="28"/>
        </w:rPr>
        <w:t>
      бөлімшесінің басшысы _________ 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Жиынтық жоспарды қалыптастыруға және</w:t>
      </w:r>
    </w:p>
    <w:p>
      <w:pPr>
        <w:spacing w:after="0"/>
        <w:ind w:left="0"/>
        <w:jc w:val="both"/>
      </w:pPr>
      <w:r>
        <w:rPr>
          <w:rFonts w:ascii="Times New Roman"/>
          <w:b w:val="false"/>
          <w:i w:val="false"/>
          <w:color w:val="000000"/>
          <w:sz w:val="28"/>
        </w:rPr>
        <w:t>
      жүргізуге жауапты, құрылымдық</w:t>
      </w:r>
    </w:p>
    <w:p>
      <w:pPr>
        <w:spacing w:after="0"/>
        <w:ind w:left="0"/>
        <w:jc w:val="both"/>
      </w:pPr>
      <w:r>
        <w:rPr>
          <w:rFonts w:ascii="Times New Roman"/>
          <w:b w:val="false"/>
          <w:i w:val="false"/>
          <w:color w:val="000000"/>
          <w:sz w:val="28"/>
        </w:rPr>
        <w:t>
      бөлiмшесiнiң басшысы _________ 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Деректердi құрастыруға жауапты,</w:t>
      </w:r>
    </w:p>
    <w:p>
      <w:pPr>
        <w:spacing w:after="0"/>
        <w:ind w:left="0"/>
        <w:jc w:val="both"/>
      </w:pPr>
      <w:r>
        <w:rPr>
          <w:rFonts w:ascii="Times New Roman"/>
          <w:b w:val="false"/>
          <w:i w:val="false"/>
          <w:color w:val="000000"/>
          <w:sz w:val="28"/>
        </w:rPr>
        <w:t>
      құрылымдық бөлiмшесiнiң басшысы _________ ________________________</w:t>
      </w:r>
    </w:p>
    <w:bookmarkStart w:name="z191" w:id="250"/>
    <w:p>
      <w:pPr>
        <w:spacing w:after="0"/>
        <w:ind w:left="0"/>
        <w:jc w:val="both"/>
      </w:pPr>
      <w:r>
        <w:rPr>
          <w:rFonts w:ascii="Times New Roman"/>
          <w:b w:val="false"/>
          <w:i w:val="false"/>
          <w:color w:val="000000"/>
          <w:sz w:val="28"/>
        </w:rPr>
        <w:t>
      (қолы) (тегі, аты, болған кездегі - әкесінің аты))</w:t>
      </w:r>
      <w:r>
        <w:br/>
      </w:r>
      <w:r>
        <w:rPr>
          <w:rFonts w:ascii="Times New Roman"/>
          <w:b w:val="false"/>
          <w:i w:val="false"/>
          <w:color w:val="000000"/>
          <w:sz w:val="28"/>
        </w:rPr>
        <w:t>Мемлекеттiк мекемелердің, бюджеттiк</w:t>
      </w:r>
      <w:r>
        <w:br/>
      </w:r>
      <w:r>
        <w:rPr>
          <w:rFonts w:ascii="Times New Roman"/>
          <w:b w:val="false"/>
          <w:i w:val="false"/>
          <w:color w:val="000000"/>
          <w:sz w:val="28"/>
        </w:rPr>
        <w:t>бағдарламалар әкiмшiлерiнiң және</w:t>
      </w:r>
      <w:r>
        <w:br/>
      </w:r>
      <w:r>
        <w:rPr>
          <w:rFonts w:ascii="Times New Roman"/>
          <w:b w:val="false"/>
          <w:i w:val="false"/>
          <w:color w:val="000000"/>
          <w:sz w:val="28"/>
        </w:rPr>
        <w:t>бюджетті атқару жөніндегі уәкілетті</w:t>
      </w:r>
      <w:r>
        <w:br/>
      </w:r>
      <w:r>
        <w:rPr>
          <w:rFonts w:ascii="Times New Roman"/>
          <w:b w:val="false"/>
          <w:i w:val="false"/>
          <w:color w:val="000000"/>
          <w:sz w:val="28"/>
        </w:rPr>
        <w:t xml:space="preserve">органдардың бюджеттiк есептiлiктi </w:t>
      </w:r>
      <w:r>
        <w:br/>
      </w:r>
      <w:r>
        <w:rPr>
          <w:rFonts w:ascii="Times New Roman"/>
          <w:b w:val="false"/>
          <w:i w:val="false"/>
          <w:color w:val="000000"/>
          <w:sz w:val="28"/>
        </w:rPr>
        <w:t>жасау және ұсыну қағидасына</w:t>
      </w:r>
      <w:r>
        <w:br/>
      </w:r>
      <w:r>
        <w:rPr>
          <w:rFonts w:ascii="Times New Roman"/>
          <w:b w:val="false"/>
          <w:i w:val="false"/>
          <w:color w:val="000000"/>
          <w:sz w:val="28"/>
        </w:rPr>
        <w:t>24-қосымша</w:t>
      </w:r>
      <w:r>
        <w:br/>
      </w:r>
      <w:r>
        <w:rPr>
          <w:rFonts w:ascii="Times New Roman"/>
          <w:b w:val="false"/>
          <w:i w:val="false"/>
          <w:color w:val="000000"/>
          <w:sz w:val="28"/>
        </w:rPr>
        <w:t>нысан</w:t>
      </w:r>
    </w:p>
    <w:bookmarkEnd w:id="250"/>
    <w:bookmarkStart w:name="z192" w:id="251"/>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асыруға және __________________ облысы бюджеті бойынша заңды</w:t>
      </w:r>
      <w:r>
        <w:br/>
      </w:r>
      <w:r>
        <w:rPr>
          <w:rFonts w:ascii="Times New Roman"/>
          <w:b/>
          <w:i w:val="false"/>
          <w:color w:val="000000"/>
        </w:rPr>
        <w:t>тұлғалардың жарғылық капиталын қалыптастыруға және ұлғайтуға</w:t>
      </w:r>
      <w:r>
        <w:br/>
      </w:r>
      <w:r>
        <w:rPr>
          <w:rFonts w:ascii="Times New Roman"/>
          <w:b/>
          <w:i w:val="false"/>
          <w:color w:val="000000"/>
        </w:rPr>
        <w:t>бағытталған бюджеттік бағдарламаларды бөле отырып, даму</w:t>
      </w:r>
      <w:r>
        <w:br/>
      </w:r>
      <w:r>
        <w:rPr>
          <w:rFonts w:ascii="Times New Roman"/>
          <w:b/>
          <w:i w:val="false"/>
          <w:color w:val="000000"/>
        </w:rPr>
        <w:t>бюджеттік бағдарламаларын атқару туралы есеп</w:t>
      </w:r>
    </w:p>
    <w:bookmarkEnd w:id="251"/>
    <w:p>
      <w:pPr>
        <w:spacing w:after="0"/>
        <w:ind w:left="0"/>
        <w:jc w:val="both"/>
      </w:pPr>
      <w:r>
        <w:rPr>
          <w:rFonts w:ascii="Times New Roman"/>
          <w:b w:val="false"/>
          <w:i w:val="false"/>
          <w:color w:val="000000"/>
          <w:sz w:val="28"/>
        </w:rPr>
        <w:t>
      Облыс, республикалық маңызы бар қала,</w:t>
      </w:r>
    </w:p>
    <w:p>
      <w:pPr>
        <w:spacing w:after="0"/>
        <w:ind w:left="0"/>
        <w:jc w:val="both"/>
      </w:pPr>
      <w:r>
        <w:rPr>
          <w:rFonts w:ascii="Times New Roman"/>
          <w:b w:val="false"/>
          <w:i w:val="false"/>
          <w:color w:val="000000"/>
          <w:sz w:val="28"/>
        </w:rPr>
        <w:t>
      астана, аудан (облыстық маңызы бар қала )_________________________</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578"/>
        <w:gridCol w:w="2460"/>
        <w:gridCol w:w="2460"/>
        <w:gridCol w:w="2461"/>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нықтыланған бюджет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қалыптастыруға және ұлғайтуға бағытталған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928"/>
        <w:gridCol w:w="402"/>
        <w:gridCol w:w="402"/>
        <w:gridCol w:w="1719"/>
        <w:gridCol w:w="4747"/>
        <w:gridCol w:w="31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 бойынша қаржыландырудың жиынтық жоспары, міндеттемелер бойынша қаржыландырудың жиынтық жоспары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бойынша бюджет түсімдерін және/немесе төленген міндеттемелерді атқару</w:t>
            </w:r>
          </w:p>
        </w:tc>
        <w:tc>
          <w:tcPr>
            <w:tcW w:w="4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және/немесе төленген міндеттемелер (гр.10:гр.6), %</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және/немесе төленген міндеттемелер,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бар қаланың, астананың</w:t>
      </w:r>
    </w:p>
    <w:p>
      <w:pPr>
        <w:spacing w:after="0"/>
        <w:ind w:left="0"/>
        <w:jc w:val="both"/>
      </w:pPr>
      <w:r>
        <w:rPr>
          <w:rFonts w:ascii="Times New Roman"/>
          <w:b w:val="false"/>
          <w:i w:val="false"/>
          <w:color w:val="000000"/>
          <w:sz w:val="28"/>
        </w:rPr>
        <w:t>
      ауданның (облыстық маңызы бар) әкімі ___________ 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органның басшысы ___________ 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Есепті қалыптастыруға жауапты</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 құрылымдық</w:t>
      </w:r>
    </w:p>
    <w:p>
      <w:pPr>
        <w:spacing w:after="0"/>
        <w:ind w:left="0"/>
        <w:jc w:val="both"/>
      </w:pPr>
      <w:r>
        <w:rPr>
          <w:rFonts w:ascii="Times New Roman"/>
          <w:b w:val="false"/>
          <w:i w:val="false"/>
          <w:color w:val="000000"/>
          <w:sz w:val="28"/>
        </w:rPr>
        <w:t>
      бөлімшесінің басшысы ___________ ____________________________</w:t>
      </w:r>
    </w:p>
    <w:bookmarkStart w:name="z193" w:id="252"/>
    <w:p>
      <w:pPr>
        <w:spacing w:after="0"/>
        <w:ind w:left="0"/>
        <w:jc w:val="left"/>
      </w:pPr>
      <w:r>
        <w:rPr>
          <w:rFonts w:ascii="Times New Roman"/>
          <w:b/>
          <w:i w:val="false"/>
          <w:color w:val="000000"/>
        </w:rPr>
        <w:t xml:space="preserve"> (қолы) (тегі, аты, болған кездегі - әкесінің аты))</w:t>
      </w:r>
      <w:r>
        <w:br/>
      </w:r>
      <w:r>
        <w:rPr>
          <w:rFonts w:ascii="Times New Roman"/>
          <w:b/>
          <w:i w:val="false"/>
          <w:color w:val="000000"/>
        </w:rPr>
        <w:t>Мемлекеттiк мекемелердiң,</w:t>
      </w:r>
      <w:r>
        <w:br/>
      </w:r>
      <w:r>
        <w:rPr>
          <w:rFonts w:ascii="Times New Roman"/>
          <w:b/>
          <w:i w:val="false"/>
          <w:color w:val="000000"/>
        </w:rPr>
        <w:t>бюджеттiк бағдарламалар</w:t>
      </w:r>
      <w:r>
        <w:br/>
      </w:r>
      <w:r>
        <w:rPr>
          <w:rFonts w:ascii="Times New Roman"/>
          <w:b/>
          <w:i w:val="false"/>
          <w:color w:val="000000"/>
        </w:rPr>
        <w:t>әкiмшiлерiнiң және</w:t>
      </w:r>
      <w:r>
        <w:br/>
      </w:r>
      <w:r>
        <w:rPr>
          <w:rFonts w:ascii="Times New Roman"/>
          <w:b/>
          <w:i w:val="false"/>
          <w:color w:val="000000"/>
        </w:rPr>
        <w:t>бюджетті атқару жөніндегі</w:t>
      </w:r>
      <w:r>
        <w:br/>
      </w:r>
      <w:r>
        <w:rPr>
          <w:rFonts w:ascii="Times New Roman"/>
          <w:b/>
          <w:i w:val="false"/>
          <w:color w:val="000000"/>
        </w:rPr>
        <w:t>уәкілетті органдардың бюджеттiк</w:t>
      </w:r>
      <w:r>
        <w:br/>
      </w:r>
      <w:r>
        <w:rPr>
          <w:rFonts w:ascii="Times New Roman"/>
          <w:b/>
          <w:i w:val="false"/>
          <w:color w:val="000000"/>
        </w:rPr>
        <w:t>есептiлiктi жасау және</w:t>
      </w:r>
      <w:r>
        <w:br/>
      </w:r>
      <w:r>
        <w:rPr>
          <w:rFonts w:ascii="Times New Roman"/>
          <w:b/>
          <w:i w:val="false"/>
          <w:color w:val="000000"/>
        </w:rPr>
        <w:t>ұсыну қағидаларына</w:t>
      </w:r>
      <w:r>
        <w:br/>
      </w:r>
      <w:r>
        <w:rPr>
          <w:rFonts w:ascii="Times New Roman"/>
          <w:b/>
          <w:i w:val="false"/>
          <w:color w:val="000000"/>
        </w:rPr>
        <w:t>25-қосымша</w:t>
      </w:r>
      <w:r>
        <w:rPr>
          <w:rFonts w:ascii="Times New Roman"/>
          <w:b/>
          <w:i w:val="false"/>
          <w:color w:val="000000"/>
        </w:rPr>
        <w:t>Басым республикалық бюджеттік инвестициялардың</w:t>
      </w:r>
      <w:r>
        <w:br/>
      </w:r>
      <w:r>
        <w:rPr>
          <w:rFonts w:ascii="Times New Roman"/>
          <w:b/>
          <w:i w:val="false"/>
          <w:color w:val="000000"/>
        </w:rPr>
        <w:t>атқарылуы туралы есеп</w:t>
      </w:r>
    </w:p>
    <w:bookmarkEnd w:id="252"/>
    <w:p>
      <w:pPr>
        <w:spacing w:after="0"/>
        <w:ind w:left="0"/>
        <w:jc w:val="both"/>
      </w:pPr>
      <w:r>
        <w:rPr>
          <w:rFonts w:ascii="Times New Roman"/>
          <w:b w:val="false"/>
          <w:i w:val="false"/>
          <w:color w:val="ff0000"/>
          <w:sz w:val="28"/>
        </w:rPr>
        <w:t xml:space="preserve">
      Ескерту. 25-қосымша жаңа редакцияда - ҚР Қаржы министрінің 28.04.2016 </w:t>
      </w:r>
      <w:r>
        <w:rPr>
          <w:rFonts w:ascii="Times New Roman"/>
          <w:b w:val="false"/>
          <w:i w:val="false"/>
          <w:color w:val="ff0000"/>
          <w:sz w:val="28"/>
        </w:rPr>
        <w:t>№ 209</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 түрі: Республикалық</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V.Ұлттық қордан бөлінген нысаналы трансферттер-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907"/>
        <w:gridCol w:w="775"/>
        <w:gridCol w:w="1946"/>
        <w:gridCol w:w="3684"/>
        <w:gridCol w:w="3332"/>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төленген міндеттемелердің атқарылуы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 бойынша төленген міндеттемелердің атқарылуы 14-баған/11-баған * 100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*100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мекемелердің,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 xml:space="preserve">органдардың бюджеттiк есептiлiктi </w:t>
            </w:r>
            <w:r>
              <w:br/>
            </w:r>
            <w:r>
              <w:rPr>
                <w:rFonts w:ascii="Times New Roman"/>
                <w:b w:val="false"/>
                <w:i w:val="false"/>
                <w:color w:val="000000"/>
                <w:sz w:val="20"/>
              </w:rPr>
              <w:t>жасау және ұсыну қағидасына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bookmarkStart w:name="z196" w:id="253"/>
    <w:p>
      <w:pPr>
        <w:spacing w:after="0"/>
        <w:ind w:left="0"/>
        <w:jc w:val="left"/>
      </w:pPr>
      <w:r>
        <w:rPr>
          <w:rFonts w:ascii="Times New Roman"/>
          <w:b/>
          <w:i w:val="false"/>
          <w:color w:val="000000"/>
        </w:rPr>
        <w:t xml:space="preserve"> ________________ жылға арналған</w:t>
      </w:r>
      <w:r>
        <w:br/>
      </w:r>
      <w:r>
        <w:rPr>
          <w:rFonts w:ascii="Times New Roman"/>
          <w:b/>
          <w:i w:val="false"/>
          <w:color w:val="000000"/>
        </w:rPr>
        <w:t>____________________ атқарылуы туралы есеп</w:t>
      </w:r>
    </w:p>
    <w:bookmarkEnd w:id="253"/>
    <w:p>
      <w:pPr>
        <w:spacing w:after="0"/>
        <w:ind w:left="0"/>
        <w:jc w:val="both"/>
      </w:pPr>
      <w:r>
        <w:rPr>
          <w:rFonts w:ascii="Times New Roman"/>
          <w:b w:val="false"/>
          <w:i w:val="false"/>
          <w:color w:val="000000"/>
          <w:sz w:val="28"/>
        </w:rPr>
        <w:t>
      (бюджеттің атауы)</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6304"/>
        <w:gridCol w:w="1691"/>
        <w:gridCol w:w="1691"/>
        <w:gridCol w:w="169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ылына арналған бекітілген бюджет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 тәртіп, қауіпсіздік, құқықтық, соттық, қылмыстық–атқарушылық қызмет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 ақпараттық кеңістік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 және жер қойнауын пайдалану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 ан ортаны және жануарлар әлемін қорғау, жер қатынастары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IV.Қаржылық активтермен жасалтын операциялар бойынша сальдо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V.Бюджеттің тапшылығы (профициті)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VI.Бюджеттің тапшылығын (профицитін) Қаржыландыру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бюджет қаражатының қалдықтары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3"/>
        <w:gridCol w:w="393"/>
        <w:gridCol w:w="393"/>
        <w:gridCol w:w="1790"/>
        <w:gridCol w:w="4931"/>
        <w:gridCol w:w="30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түсімдердің және төлемдербойынша қаржыландырудың жиынтық жоспары, міндеттемелер бойынша қаржыландырудың жиынтық жоспары</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 ) бойынша бюджет түсімдерін және/немесе төленген міндеттемелерді атқару</w:t>
            </w:r>
          </w:p>
        </w:tc>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түсімдер мен қаржыландырудың жиынтық жоспарына бюджеттік бағдарламалар (кіші бағдарламалар) бойынша бюджет түсімдерін атқару және /немесе төленген міндеттемелер (10-б.:6-б.),%</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Атқарылған (бекітілген, түзетілген) бюджетке бюджеттік бағдарламалар (кіші бағдарламалар) бойынша бюджет түсімдерін атқару және немесе төленген міндеттемелер,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31 шілдедегі</w:t>
            </w:r>
            <w:r>
              <w:br/>
            </w:r>
            <w:r>
              <w:rPr>
                <w:rFonts w:ascii="Times New Roman"/>
                <w:b w:val="false"/>
                <w:i w:val="false"/>
                <w:color w:val="000000"/>
                <w:sz w:val="20"/>
              </w:rPr>
              <w:t>№ 324 бұйрығына қосымша</w:t>
            </w:r>
          </w:p>
        </w:tc>
      </w:tr>
    </w:tbl>
    <w:bookmarkStart w:name="z7" w:id="254"/>
    <w:p>
      <w:pPr>
        <w:spacing w:after="0"/>
        <w:ind w:left="0"/>
        <w:jc w:val="left"/>
      </w:pPr>
      <w:r>
        <w:rPr>
          <w:rFonts w:ascii="Times New Roman"/>
          <w:b/>
          <w:i w:val="false"/>
          <w:color w:val="000000"/>
        </w:rPr>
        <w:t xml:space="preserve"> Қазақстан Республикасы Қаржы министрлігінің</w:t>
      </w:r>
      <w:r>
        <w:br/>
      </w:r>
      <w:r>
        <w:rPr>
          <w:rFonts w:ascii="Times New Roman"/>
          <w:b/>
          <w:i w:val="false"/>
          <w:color w:val="000000"/>
        </w:rPr>
        <w:t>күші жойылған кейбір бұйрықтарының тізбесі</w:t>
      </w:r>
    </w:p>
    <w:bookmarkEnd w:id="254"/>
    <w:bookmarkStart w:name="z8" w:id="255"/>
    <w:p>
      <w:pPr>
        <w:spacing w:after="0"/>
        <w:ind w:left="0"/>
        <w:jc w:val="both"/>
      </w:pPr>
      <w:r>
        <w:rPr>
          <w:rFonts w:ascii="Times New Roman"/>
          <w:b w:val="false"/>
          <w:i w:val="false"/>
          <w:color w:val="000000"/>
          <w:sz w:val="28"/>
        </w:rPr>
        <w:t xml:space="preserve">
      1.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толықтырулар енгізу туралы (Қазақстан Республикасы Нормативтік құқықтық актілерді мемлекеттік тіркеу тізілімінде 2009 жылы 15 қаңтарда </w:t>
      </w:r>
      <w:r>
        <w:rPr>
          <w:rFonts w:ascii="Times New Roman"/>
          <w:b w:val="false"/>
          <w:i w:val="false"/>
          <w:color w:val="000000"/>
          <w:sz w:val="28"/>
        </w:rPr>
        <w:t>№ 5489</w:t>
      </w:r>
      <w:r>
        <w:rPr>
          <w:rFonts w:ascii="Times New Roman"/>
          <w:b w:val="false"/>
          <w:i w:val="false"/>
          <w:color w:val="000000"/>
          <w:sz w:val="28"/>
        </w:rPr>
        <w:t xml:space="preserve"> тіркелген);</w:t>
      </w:r>
    </w:p>
    <w:bookmarkEnd w:id="255"/>
    <w:bookmarkStart w:name="z9" w:id="256"/>
    <w:p>
      <w:pPr>
        <w:spacing w:after="0"/>
        <w:ind w:left="0"/>
        <w:jc w:val="both"/>
      </w:pPr>
      <w:r>
        <w:rPr>
          <w:rFonts w:ascii="Times New Roman"/>
          <w:b w:val="false"/>
          <w:i w:val="false"/>
          <w:color w:val="000000"/>
          <w:sz w:val="28"/>
        </w:rPr>
        <w:t xml:space="preserve">
      2. "Бюджеттi атқару жөнiндегi уәкiлеттi органдардың бюджеттiк есептiлiктi жасау және беру ережесiн бекiту туралы" Қазақстан Республикасы Қаржы министрінің 2008 жылғы 30 желтоқсандағы № 644 бұйрығына өзгерістер мен толықтырулар енгізу туралы Қазақстан Республикасы Қаржы министрінің 2010 жылғы 4 маусымдағы № 270 бұйрығы (Қазақстан Республикасының Нормативтік құқықтық актілерді мемлекеттік тіркеу тізіліміне 2010 жылғы 17 маусымда </w:t>
      </w:r>
      <w:r>
        <w:rPr>
          <w:rFonts w:ascii="Times New Roman"/>
          <w:b w:val="false"/>
          <w:i w:val="false"/>
          <w:color w:val="000000"/>
          <w:sz w:val="28"/>
        </w:rPr>
        <w:t>№ 6295</w:t>
      </w:r>
      <w:r>
        <w:rPr>
          <w:rFonts w:ascii="Times New Roman"/>
          <w:b w:val="false"/>
          <w:i w:val="false"/>
          <w:color w:val="000000"/>
          <w:sz w:val="28"/>
        </w:rPr>
        <w:t xml:space="preserve"> тіркелген);</w:t>
      </w:r>
    </w:p>
    <w:bookmarkEnd w:id="256"/>
    <w:bookmarkStart w:name="z10" w:id="257"/>
    <w:p>
      <w:pPr>
        <w:spacing w:after="0"/>
        <w:ind w:left="0"/>
        <w:jc w:val="both"/>
      </w:pPr>
      <w:r>
        <w:rPr>
          <w:rFonts w:ascii="Times New Roman"/>
          <w:b w:val="false"/>
          <w:i w:val="false"/>
          <w:color w:val="000000"/>
          <w:sz w:val="28"/>
        </w:rPr>
        <w:t xml:space="preserve">
      3. "Бюджеттi атқару жөнiндегi уәкiлеттi органдардың бюджеттiк есептiлiктi жасау және беру ережесiн бекiту туралы" Қазақстан Республикасы Қаржы министрiнiң 2008 жылғы 30 желтоқсандағы № 644 бұйрығына өзгерістер енгізу туралы Қазақстан Республикасы Қаржы министрінің 2011 жылғы 3 тамыздағы № 393 бұйрығы (Қазақстан Республикасының Нормативтік құқықтық актілерді мемлекеттік тіркеу тізіліміне 2011 жылғы 22 тамызда </w:t>
      </w:r>
      <w:r>
        <w:rPr>
          <w:rFonts w:ascii="Times New Roman"/>
          <w:b w:val="false"/>
          <w:i w:val="false"/>
          <w:color w:val="000000"/>
          <w:sz w:val="28"/>
        </w:rPr>
        <w:t>№ 7135</w:t>
      </w:r>
      <w:r>
        <w:rPr>
          <w:rFonts w:ascii="Times New Roman"/>
          <w:b w:val="false"/>
          <w:i w:val="false"/>
          <w:color w:val="000000"/>
          <w:sz w:val="28"/>
        </w:rPr>
        <w:t xml:space="preserve"> тіркелген);</w:t>
      </w:r>
    </w:p>
    <w:bookmarkEnd w:id="257"/>
    <w:bookmarkStart w:name="z11" w:id="258"/>
    <w:p>
      <w:pPr>
        <w:spacing w:after="0"/>
        <w:ind w:left="0"/>
        <w:jc w:val="both"/>
      </w:pPr>
      <w:r>
        <w:rPr>
          <w:rFonts w:ascii="Times New Roman"/>
          <w:b w:val="false"/>
          <w:i w:val="false"/>
          <w:color w:val="000000"/>
          <w:sz w:val="28"/>
        </w:rPr>
        <w:t xml:space="preserve">
      4.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толықтырулар енгізу туралы Қазақстан Республикасы Қаржы министрінің 2012 жылғы 11 маусымдағы № 295 бұйрығы (Қазақстан Республикасының Нормативтік құқықтық актілеррді мемлекеттік тіркеу тізіліміне 2012 жылы 4 шілдеде </w:t>
      </w:r>
      <w:r>
        <w:rPr>
          <w:rFonts w:ascii="Times New Roman"/>
          <w:b w:val="false"/>
          <w:i w:val="false"/>
          <w:color w:val="000000"/>
          <w:sz w:val="28"/>
        </w:rPr>
        <w:t>№ 7788</w:t>
      </w:r>
      <w:r>
        <w:rPr>
          <w:rFonts w:ascii="Times New Roman"/>
          <w:b w:val="false"/>
          <w:i w:val="false"/>
          <w:color w:val="000000"/>
          <w:sz w:val="28"/>
        </w:rPr>
        <w:t xml:space="preserve"> тіркелген);</w:t>
      </w:r>
    </w:p>
    <w:bookmarkEnd w:id="258"/>
    <w:bookmarkStart w:name="z12" w:id="259"/>
    <w:p>
      <w:pPr>
        <w:spacing w:after="0"/>
        <w:ind w:left="0"/>
        <w:jc w:val="both"/>
      </w:pPr>
      <w:r>
        <w:rPr>
          <w:rFonts w:ascii="Times New Roman"/>
          <w:b w:val="false"/>
          <w:i w:val="false"/>
          <w:color w:val="000000"/>
          <w:sz w:val="28"/>
        </w:rPr>
        <w:t xml:space="preserve">
      5.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 енгізу туралы Қазақстан Республикасы Қаржы министрінің 2012 жылғы 30 қазандағы № 473 бұйрығы (Қазақстан Республикасының Нормативтік құқықтық актілеррді мемлекеттік тіркеу тізіліміне 2012 жылы 23 қарашада </w:t>
      </w:r>
      <w:r>
        <w:rPr>
          <w:rFonts w:ascii="Times New Roman"/>
          <w:b w:val="false"/>
          <w:i w:val="false"/>
          <w:color w:val="000000"/>
          <w:sz w:val="28"/>
        </w:rPr>
        <w:t>№ 8090</w:t>
      </w:r>
      <w:r>
        <w:rPr>
          <w:rFonts w:ascii="Times New Roman"/>
          <w:b w:val="false"/>
          <w:i w:val="false"/>
          <w:color w:val="000000"/>
          <w:sz w:val="28"/>
        </w:rPr>
        <w:t xml:space="preserve"> тіркелген);</w:t>
      </w:r>
    </w:p>
    <w:bookmarkEnd w:id="259"/>
    <w:bookmarkStart w:name="z13" w:id="260"/>
    <w:p>
      <w:pPr>
        <w:spacing w:after="0"/>
        <w:ind w:left="0"/>
        <w:jc w:val="both"/>
      </w:pPr>
      <w:r>
        <w:rPr>
          <w:rFonts w:ascii="Times New Roman"/>
          <w:b w:val="false"/>
          <w:i w:val="false"/>
          <w:color w:val="000000"/>
          <w:sz w:val="28"/>
        </w:rPr>
        <w:t xml:space="preserve">
      6.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енгізу туралы Қазақстан Республикасы Қаржы министрінің 2013 жылғы 23 шілдедегі № 356 бұйрығы (Қазақстан Республикасының Нормативтік құқықтық актілерді мемлекеттік тіркеу тізіліміне 2013 жылы 08 тамызда </w:t>
      </w:r>
      <w:r>
        <w:rPr>
          <w:rFonts w:ascii="Times New Roman"/>
          <w:b w:val="false"/>
          <w:i w:val="false"/>
          <w:color w:val="000000"/>
          <w:sz w:val="28"/>
        </w:rPr>
        <w:t>№ 8613</w:t>
      </w:r>
      <w:r>
        <w:rPr>
          <w:rFonts w:ascii="Times New Roman"/>
          <w:b w:val="false"/>
          <w:i w:val="false"/>
          <w:color w:val="000000"/>
          <w:sz w:val="28"/>
        </w:rPr>
        <w:t xml:space="preserve"> тіркелген);</w:t>
      </w:r>
    </w:p>
    <w:bookmarkEnd w:id="260"/>
    <w:bookmarkStart w:name="z14" w:id="261"/>
    <w:p>
      <w:pPr>
        <w:spacing w:after="0"/>
        <w:ind w:left="0"/>
        <w:jc w:val="both"/>
      </w:pPr>
      <w:r>
        <w:rPr>
          <w:rFonts w:ascii="Times New Roman"/>
          <w:b w:val="false"/>
          <w:i w:val="false"/>
          <w:color w:val="000000"/>
          <w:sz w:val="28"/>
        </w:rPr>
        <w:t xml:space="preserve">
      7.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толықтырулар енгізу туралы Қазақстан Республикасы Премьер - Министрінің орынбасары - Қазақстан Республикасы Қаржы министрінің 2013 жылғы 13 қарашадағы № 523 бұйрығы (Қазақстан Республикасының Нормативтік құқықтық актілерді мемлекеттік тіркеу тізіліміне 2013 жылы 11 желтоқсанда </w:t>
      </w:r>
      <w:r>
        <w:rPr>
          <w:rFonts w:ascii="Times New Roman"/>
          <w:b w:val="false"/>
          <w:i w:val="false"/>
          <w:color w:val="000000"/>
          <w:sz w:val="28"/>
        </w:rPr>
        <w:t>№ 8947</w:t>
      </w:r>
      <w:r>
        <w:rPr>
          <w:rFonts w:ascii="Times New Roman"/>
          <w:b w:val="false"/>
          <w:i w:val="false"/>
          <w:color w:val="000000"/>
          <w:sz w:val="28"/>
        </w:rPr>
        <w:t xml:space="preserve"> тіркелген).</w:t>
      </w:r>
    </w:p>
    <w:bookmarkEnd w:id="261"/>
    <w:bookmarkStart w:name="z15" w:id="262"/>
    <w:p>
      <w:pPr>
        <w:spacing w:after="0"/>
        <w:ind w:left="0"/>
        <w:jc w:val="both"/>
      </w:pPr>
      <w:r>
        <w:rPr>
          <w:rFonts w:ascii="Times New Roman"/>
          <w:b w:val="false"/>
          <w:i w:val="false"/>
          <w:color w:val="000000"/>
          <w:sz w:val="28"/>
        </w:rPr>
        <w:t xml:space="preserve">
      8.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енгізу туралы (Қазақстан Республикасы Нормативтік құқықтық актілерді мемлекеттік тіркеу тізіліміне 2009 жылы 27 наурызда </w:t>
      </w:r>
      <w:r>
        <w:rPr>
          <w:rFonts w:ascii="Times New Roman"/>
          <w:b w:val="false"/>
          <w:i w:val="false"/>
          <w:color w:val="000000"/>
          <w:sz w:val="28"/>
        </w:rPr>
        <w:t>№ 5612</w:t>
      </w:r>
      <w:r>
        <w:rPr>
          <w:rFonts w:ascii="Times New Roman"/>
          <w:b w:val="false"/>
          <w:i w:val="false"/>
          <w:color w:val="000000"/>
          <w:sz w:val="28"/>
        </w:rPr>
        <w:t xml:space="preserve"> тіркелген).</w:t>
      </w:r>
    </w:p>
    <w:bookmarkEnd w:id="262"/>
    <w:bookmarkStart w:name="z16" w:id="263"/>
    <w:p>
      <w:pPr>
        <w:spacing w:after="0"/>
        <w:ind w:left="0"/>
        <w:jc w:val="both"/>
      </w:pPr>
      <w:r>
        <w:rPr>
          <w:rFonts w:ascii="Times New Roman"/>
          <w:b w:val="false"/>
          <w:i w:val="false"/>
          <w:color w:val="000000"/>
          <w:sz w:val="28"/>
        </w:rPr>
        <w:t xml:space="preserve">
      9.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 Қазақстан Республикасы Қаржы министрінің 2011 жылғы 29 шілдедегі № 387 бұйрығына (Қазақстан Республикасы Әділет министрлігінде нормативтік құқықтық актілерді мемлекеттік тіркеудің тізіліміне 2011 жылы 15 тамызда </w:t>
      </w:r>
      <w:r>
        <w:rPr>
          <w:rFonts w:ascii="Times New Roman"/>
          <w:b w:val="false"/>
          <w:i w:val="false"/>
          <w:color w:val="000000"/>
          <w:sz w:val="28"/>
        </w:rPr>
        <w:t>№ 7131</w:t>
      </w:r>
      <w:r>
        <w:rPr>
          <w:rFonts w:ascii="Times New Roman"/>
          <w:b w:val="false"/>
          <w:i w:val="false"/>
          <w:color w:val="000000"/>
          <w:sz w:val="28"/>
        </w:rPr>
        <w:t xml:space="preserve"> тіркелген).</w:t>
      </w:r>
    </w:p>
    <w:bookmarkEnd w:id="263"/>
    <w:bookmarkStart w:name="z17" w:id="264"/>
    <w:p>
      <w:pPr>
        <w:spacing w:after="0"/>
        <w:ind w:left="0"/>
        <w:jc w:val="both"/>
      </w:pPr>
      <w:r>
        <w:rPr>
          <w:rFonts w:ascii="Times New Roman"/>
          <w:b w:val="false"/>
          <w:i w:val="false"/>
          <w:color w:val="000000"/>
          <w:sz w:val="28"/>
        </w:rPr>
        <w:t xml:space="preserve">
      10.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 Қазақстан Республикасы Қаржы министрінің 2012 жылғы 13 қарашадағы № 489 бұйрығы (Қазақстан Республикасының Әділет министрлігінде нормативтік құқықтық актілерді мемлекеттік тіркеудің тізіліміне 2012 жылы 23 қарашада </w:t>
      </w:r>
      <w:r>
        <w:rPr>
          <w:rFonts w:ascii="Times New Roman"/>
          <w:b w:val="false"/>
          <w:i w:val="false"/>
          <w:color w:val="000000"/>
          <w:sz w:val="28"/>
        </w:rPr>
        <w:t>№ 8100</w:t>
      </w:r>
      <w:r>
        <w:rPr>
          <w:rFonts w:ascii="Times New Roman"/>
          <w:b w:val="false"/>
          <w:i w:val="false"/>
          <w:color w:val="000000"/>
          <w:sz w:val="28"/>
        </w:rPr>
        <w:t xml:space="preserve"> тіркелген).</w:t>
      </w:r>
    </w:p>
    <w:bookmarkEnd w:id="264"/>
    <w:bookmarkStart w:name="z18" w:id="265"/>
    <w:p>
      <w:pPr>
        <w:spacing w:after="0"/>
        <w:ind w:left="0"/>
        <w:jc w:val="both"/>
      </w:pPr>
      <w:r>
        <w:rPr>
          <w:rFonts w:ascii="Times New Roman"/>
          <w:b w:val="false"/>
          <w:i w:val="false"/>
          <w:color w:val="000000"/>
          <w:sz w:val="28"/>
        </w:rPr>
        <w:t xml:space="preserve">
      11.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 Қазақстан Республикасы Қаржы министрінің 2013 жылғы 10 маусымдағы № 267 бұйрығы (Қазақстан Республикасының Әділет министрлігінде нормативтік құқықтық актілерді мемлекеттік тіркеудің тізіліміне 2013 жылы 21 маусымда </w:t>
      </w:r>
      <w:r>
        <w:rPr>
          <w:rFonts w:ascii="Times New Roman"/>
          <w:b w:val="false"/>
          <w:i w:val="false"/>
          <w:color w:val="000000"/>
          <w:sz w:val="28"/>
        </w:rPr>
        <w:t>№ 8521</w:t>
      </w:r>
      <w:r>
        <w:rPr>
          <w:rFonts w:ascii="Times New Roman"/>
          <w:b w:val="false"/>
          <w:i w:val="false"/>
          <w:color w:val="000000"/>
          <w:sz w:val="28"/>
        </w:rPr>
        <w:t xml:space="preserve"> тіркелген).</w:t>
      </w:r>
    </w:p>
    <w:bookmarkEnd w:id="265"/>
    <w:bookmarkStart w:name="z19" w:id="266"/>
    <w:p>
      <w:pPr>
        <w:spacing w:after="0"/>
        <w:ind w:left="0"/>
        <w:jc w:val="both"/>
      </w:pPr>
      <w:r>
        <w:rPr>
          <w:rFonts w:ascii="Times New Roman"/>
          <w:b w:val="false"/>
          <w:i w:val="false"/>
          <w:color w:val="000000"/>
          <w:sz w:val="28"/>
        </w:rPr>
        <w:t xml:space="preserve">
      12.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енгізу туралы Қазақстан Республикасы Премьер-министрінің орынбасары - Қазақстан Республикасы Қаржы министрінің 2013 жылғы 11 қарашадағы № 520 бұйрығы. (Қазақстан Республикасының Әділет министрлігінде нормативтік құқықтық актілерді мемлекеттік тіркеудің тізіліміне 2013 жылы 10 желтоқсанда </w:t>
      </w:r>
      <w:r>
        <w:rPr>
          <w:rFonts w:ascii="Times New Roman"/>
          <w:b w:val="false"/>
          <w:i w:val="false"/>
          <w:color w:val="000000"/>
          <w:sz w:val="28"/>
        </w:rPr>
        <w:t>№ 8943</w:t>
      </w:r>
      <w:r>
        <w:rPr>
          <w:rFonts w:ascii="Times New Roman"/>
          <w:b w:val="false"/>
          <w:i w:val="false"/>
          <w:color w:val="000000"/>
          <w:sz w:val="28"/>
        </w:rPr>
        <w:t xml:space="preserve"> тіркелген).</w:t>
      </w:r>
    </w:p>
    <w:bookmarkEnd w:id="2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