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0a02" w14:textId="b6c0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білімі бар мамандарды даярлауға 2014-2015 оқу жылына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2014 жылғы 22 тамыздағы № 22 бұйрығы. Қазақстан Республикасының Әділет министрлігінде 2014 жылы 24 қыркүйекте № 9749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кодексінің 7-бабының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2014 - 2015 оқу жылына арналған мемлекеттік білім беру тапсырысын бекіту туралы» Қазақстан Республикасы Үкіметінің 2014 жылғы 31 мамырдағы № 604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 қосымшаға сәйкес республикалық бюджеттен қаржыландырылатын денсаулық сақтау саласындағы білім беру ұйымдарында техникалық және кәсіптік білімі бар мамандарды даярлаудың 2014-2015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Ғылым және адами ресурстар департаменті (А.Ә.Сыздықова)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тіркелгеннен кейін күнтізбелік он күн ішінде бұқаралық ақпарат құралдарында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даму министрлігінің интернет-ресурсына орналастыруды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денсаулық сақтау саласындағы білім беру ұйымдарына жеткізсін, және олармен техникалық және кәсіптік білімі бар мамандарды даярлау бойынша білім беру қызметін көрсетуге шарт жасасуды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және әлеуметтік даму министрлігінің Экономика және қаржы департаменті жасалған шарттарға сәйкес денсаулық сақтау саласындағы білім беру ұйымдарын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және әлеуметтік даму бірінші вице-министрі С.З.Қайырбековаға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даму министрінің міндетін атқарушы         С. Жақыпова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даму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денсаулық сақтау</w:t>
      </w:r>
      <w:r>
        <w:br/>
      </w:r>
      <w:r>
        <w:rPr>
          <w:rFonts w:ascii="Times New Roman"/>
          <w:b/>
          <w:i w:val="false"/>
          <w:color w:val="000000"/>
        </w:rPr>
        <w:t>
саласындағы білім беру ұйымдарында техникалық және кәсіптік</w:t>
      </w:r>
      <w:r>
        <w:br/>
      </w:r>
      <w:r>
        <w:rPr>
          <w:rFonts w:ascii="Times New Roman"/>
          <w:b/>
          <w:i w:val="false"/>
          <w:color w:val="000000"/>
        </w:rPr>
        <w:t>
білімі бар мамандарды даярлаудың 2014-2015 оку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3327"/>
        <w:gridCol w:w="2711"/>
        <w:gridCol w:w="2966"/>
        <w:gridCol w:w="375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білім беру ұйымдары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орындардың саны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бойынша бөлінген орындардың саны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орта медицина және фармацевтика қызметкерлерін даярлау және қайта даярлау колледж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 оның ішінде 200 қазақ тілінде білім алушылар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Мейіргер ісі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 оның ішінде «Массаж» біліктілігі бойынша мейіргер ісі - 16, оның ішінде 75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Ортопедиялық стоматология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диагностика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оның ішінде 50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және эпидемиология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орыс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мемлекеттік фармацевтика академиясы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қазақ тілінде білім алушылар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қазақ тілінде білім алушылар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