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81bb" w14:textId="cfa8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 қатысушыларының бірыңғай тізілімін жүргізу жөніндегі нұсқаулықты бекіту туралы" Қазақстан Республикасы Премьер- министрінің орынбасары - Қазақстан Республикасы Индустрия және жаңа технологиялар министрінің 2011 жылғы 12 желтоқсандағы № 454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2014 жылғы 2 қыркүйектегі № 15 бұйрығы. Қазақстан Республикасының Әділет министрлігінде 2014 жылы 3 қазанда № 9780 тіркелді. Күші жойылды - Қазақстан Республикасы Индустрия және инфрақұрылымдық даму министрінің 2019 жылғы 1 шілдедегі № 468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01.07.2019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арнайы экономикалық аймақтар туралы" 2011 жылғы 21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 қатысушыларының бірыңғай тізілімін жүргізу жөніндегі нұсқаулықты бекіту туралы" Қазақстан Республикасы Премьер-Министрінің орынбасары - Қазақстан Республикасы Индустрия және жаңа технологиялар министрінің 2011 жылғы 12 желтоқсандағы № 454 (нормативтік құқықтық актілерді мемлекеттік тіркеу тізілімінде № 7354 болып тіркелген, 2013 жылғы 20 қарашада № 319 (27593) "Казахстанская правда"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экономикалық аймақ қатысушыларының бірыңғай тізілімін жүргізу жөніндегі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Жауапты бөлімше АЭА басқарушы органы ұсынған АЭА қатысушысы ретінде қызметті жүзеге асыру туралы шартты жасасу немесе бұзу туралы хабарламаны алған күннен бастап бес жұмыс күні ішінде мәліметтерді Тізілімге енгізеді.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АЭА қатысушысы ретінде тұлғаны тіркеу туралы мәліметтерді Тізілімге енгізу күні қызметті жүзеге асыру туралы шартты жасасу күні болып табылады.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Куәлікте мынадай мәліметтер көрсетіледі: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АЭА-ны құру, жұмыс жасау және тарату саласындағы уәкілетті мемлекеттік органның атауы;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АЭА қатысушысы ретінде тұлғаны тіркеу туралы мәліметтерді Тізілімге енгізу күні мен тіркеу нөмірі;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Куәлікті беру күні;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АЭА атауы;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АЭА қатысушысының атауы;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АЭА қатысушысының орналасқан орны;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басшының тегі, аты, әкесінің аты (болған жағдайда), қолы және жауапты бөлімшенің мөрі.";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Телнұсқа және жаңа Куәлік АЭА қатысушысына осы Нұсқаулықтың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11-тармақтарына </w:t>
      </w:r>
      <w:r>
        <w:rPr>
          <w:rFonts w:ascii="Times New Roman"/>
          <w:b w:val="false"/>
          <w:i w:val="false"/>
          <w:color w:val="000000"/>
          <w:sz w:val="28"/>
        </w:rPr>
        <w:t>сәйкес беріледі.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Телнұсқаны немесе жаңа Куәлікті беру кезінде АЭА қатысушысы ретінде тұлғаны тіркеу туралы мәліметтер тізілімде тіркеу нөмірі мен енгізу күні өзгермейді.";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экономикалық аймақ қатысушыларының біріңғай тізілімін жүргізу жөніндегі нұсқаулыққа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Инвестиция комитеті (Е.Қ. Хаиров) заңнамамен белгіленген тәртіпте: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 ішінде оның бұқаралық ақпарат құралдарында және "Әділет" ақпараттық-құқықтық жүйесінде ресми жариялануға жіберілуін;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интернет-ресурсына орналасуын;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мәліметті ұсынуды қамтамасыз етсін.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Инвестициялар және даму вице-министрі Е. К. Сағадиевке жүктелсін.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  <w:bookmarkEnd w:id="2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"/>
        <w:gridCol w:w="11810"/>
      </w:tblGrid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26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  <w:bookmarkEnd w:id="27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атқарушысы</w:t>
            </w:r>
          </w:p>
          <w:bookmarkEnd w:id="28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 қыркүйектегі</w:t>
            </w:r>
          </w:p>
          <w:bookmarkEnd w:id="29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бұйрығына</w:t>
            </w:r>
          </w:p>
          <w:bookmarkEnd w:id="30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31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</w:t>
            </w:r>
          </w:p>
          <w:bookmarkEnd w:id="32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қатысушыларының</w:t>
            </w:r>
          </w:p>
          <w:bookmarkEnd w:id="33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тізілімін жүргізу</w:t>
            </w:r>
          </w:p>
          <w:bookmarkEnd w:id="34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нұсқаулыққа</w:t>
            </w:r>
          </w:p>
          <w:bookmarkEnd w:id="35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6"/>
        </w:tc>
      </w:tr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</w:t>
            </w:r>
          </w:p>
          <w:bookmarkEnd w:id="3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атауы)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Тұлғаны арнайы экономикалық аймақтың</w:t>
      </w:r>
      <w:r>
        <w:br/>
      </w:r>
      <w:r>
        <w:rPr>
          <w:rFonts w:ascii="Times New Roman"/>
          <w:b/>
          <w:i w:val="false"/>
          <w:color w:val="000000"/>
        </w:rPr>
        <w:t>қатысушысы ретінде тіркеу туралы</w:t>
      </w:r>
      <w:r>
        <w:br/>
      </w:r>
      <w:r>
        <w:rPr>
          <w:rFonts w:ascii="Times New Roman"/>
          <w:b/>
          <w:i w:val="false"/>
          <w:color w:val="000000"/>
        </w:rPr>
        <w:t>КУӘЛІК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(тіркеу нөмірі)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20 жылғы "___" 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(Тұлғаны арнайы экономикалық, аймақ қатысушысы ретінде тіркеу туралы мәліметтерді тізілімге енгізген күн)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20__ жылғы "____ "____________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(куәлік берілген күн)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(арнайы экономикалық аймақтың атауы)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(арнайы экономикалық аймаққа қатысушының атауы)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(арнайы экономикалық аймаққа қатысушының орналасқан жері)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бөлімшенің басшысы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             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(тегі, аты, әкесінің аты)                         (қолы)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МО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№_____________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