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a54e2" w14:textId="76a54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Энергетика министрлігінің Атомдық және энергетикалық қадағалау мен бақылау комитеті" мемлекеттік мекемесінің және оның аумақтық органдарының ережесін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2014 жылғы 7 қазандағы № 42 бұйрығы. Қазақстан Республикасының Әділет министрлігінде 2014 жылы 14 қазанда № 9795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xml:space="preserve">      Ескерту. Преамбула жаңа редакцияда - ҚР Энергетика министрінің 19.10.2020 </w:t>
      </w:r>
      <w:r>
        <w:rPr>
          <w:rFonts w:ascii="Times New Roman"/>
          <w:b w:val="false"/>
          <w:i w:val="false"/>
          <w:color w:val="000000"/>
          <w:sz w:val="28"/>
        </w:rPr>
        <w:t>№ 359</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"Құқықтық актілер туралы" 2016 жылғы 6 сәуірдегі Қазақстан Республикасы Заңы 35-бабы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"Қазақстан Республикасы орталық атқарушы органдарының ведомстволары туралы" Қазақстан Республикасы Үкіметінің 2014 жылғы 14 тамыздағы № 933 қаулысы 2-тармағының </w:t>
      </w:r>
      <w:r>
        <w:rPr>
          <w:rFonts w:ascii="Times New Roman"/>
          <w:b w:val="false"/>
          <w:i w:val="false"/>
          <w:color w:val="000000"/>
          <w:sz w:val="28"/>
        </w:rPr>
        <w:t>5) тармақшасына</w:t>
      </w:r>
      <w:r>
        <w:rPr>
          <w:rFonts w:ascii="Times New Roman"/>
          <w:b w:val="false"/>
          <w:i w:val="false"/>
          <w:color w:val="000000"/>
          <w:sz w:val="28"/>
        </w:rPr>
        <w:t xml:space="preserve"> және Қазақстан Республикасы Үкіметінің 2014 жылғы 19 қыркүйектегі № 994 қаулысына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Бекітілсін:</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Энергетика министрлігінің Атомдық және энергетикалық қадағалау мен бақылау комитеті" мемлекеттік мекемесінің ережесі (бұдан әрі – Ереже);</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Энергетика министрлігі Атомдық және энергетикалық қадағалау мен бақылау комитетінің аумақтық органы – тиісті облыс, Нұр-Сұлтан, Алматы, Шымкент қалалары бойынша аумақтық департаменті туралы ереже.</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Энергетика министрінің м.а. 24.08.2018 </w:t>
      </w:r>
      <w:r>
        <w:rPr>
          <w:rFonts w:ascii="Times New Roman"/>
          <w:b w:val="false"/>
          <w:i w:val="false"/>
          <w:color w:val="ff0000"/>
          <w:sz w:val="28"/>
        </w:rPr>
        <w:t>№ 332</w:t>
      </w:r>
      <w:r>
        <w:rPr>
          <w:rFonts w:ascii="Times New Roman"/>
          <w:b w:val="false"/>
          <w:i w:val="false"/>
          <w:color w:val="ff0000"/>
          <w:sz w:val="28"/>
        </w:rPr>
        <w:t xml:space="preserve"> (алғашқы ресми жарияланған күнінен бастап қолданысқа енгізіледі ); 16.05.2019 </w:t>
      </w:r>
      <w:r>
        <w:rPr>
          <w:rFonts w:ascii="Times New Roman"/>
          <w:b w:val="false"/>
          <w:i w:val="false"/>
          <w:color w:val="000000"/>
          <w:sz w:val="28"/>
        </w:rPr>
        <w:t>№ 179</w:t>
      </w:r>
      <w:r>
        <w:rPr>
          <w:rFonts w:ascii="Times New Roman"/>
          <w:b w:val="false"/>
          <w:i w:val="false"/>
          <w:color w:val="ff0000"/>
          <w:sz w:val="28"/>
        </w:rPr>
        <w:t xml:space="preserve"> (алғашқы ресми жарияланған күнінен бастап қолданысқа енгізіледі) бұйрықтарымен.</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2. Қазақстан Республикасы Энергетика министрлігінің Атомдық және энергетикалық қадағалау мен бақылау комитеті Қазақстан Республикасының заңнамасында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5"/>
    <w:bookmarkStart w:name="z7" w:id="6"/>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тіркелгеннен кейінгі күнтізбелік он күннің ішінде оны бұқаралық ақпарат құралдарында және "Әділет" ақпараттық-құқықтық жүйесінде ресми жариялауға жіберуді;</w:t>
      </w:r>
    </w:p>
    <w:bookmarkEnd w:id="6"/>
    <w:bookmarkStart w:name="z8" w:id="7"/>
    <w:p>
      <w:pPr>
        <w:spacing w:after="0"/>
        <w:ind w:left="0"/>
        <w:jc w:val="both"/>
      </w:pPr>
      <w:r>
        <w:rPr>
          <w:rFonts w:ascii="Times New Roman"/>
          <w:b w:val="false"/>
          <w:i w:val="false"/>
          <w:color w:val="000000"/>
          <w:sz w:val="28"/>
        </w:rPr>
        <w:t>
      3) осы бұйрықты Қазақстан Республикасы Энергетика министрлігінің интернет-ресурсында орналастыруды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Қазақстан Республикасы Энергетика министрлігі Атомдық және энергетикалық қадағалау мен бақылау комитетінің Төрағасы С.Қ. Есімхановқа жүктелсін.</w:t>
      </w:r>
    </w:p>
    <w:bookmarkEnd w:id="8"/>
    <w:bookmarkStart w:name="z10" w:id="9"/>
    <w:p>
      <w:pPr>
        <w:spacing w:after="0"/>
        <w:ind w:left="0"/>
        <w:jc w:val="both"/>
      </w:pPr>
      <w:r>
        <w:rPr>
          <w:rFonts w:ascii="Times New Roman"/>
          <w:b w:val="false"/>
          <w:i w:val="false"/>
          <w:color w:val="000000"/>
          <w:sz w:val="28"/>
        </w:rPr>
        <w:t xml:space="preserve">
      4. Осы бұйрық 2014 жылғы 21 қарашада қолданысқа енгізілетін осы бұйрықпен бекітілген Ереженің 14-тармағының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18) тармақшаларын</w:t>
      </w:r>
      <w:r>
        <w:rPr>
          <w:rFonts w:ascii="Times New Roman"/>
          <w:b w:val="false"/>
          <w:i w:val="false"/>
          <w:color w:val="000000"/>
          <w:sz w:val="28"/>
        </w:rPr>
        <w:t xml:space="preserve"> қоспағанда, алғашқы ресми жарияланған күнінен бастап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Энергетика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Школьник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2014 жылғы 7 қазандағы</w:t>
            </w:r>
            <w:r>
              <w:br/>
            </w:r>
            <w:r>
              <w:rPr>
                <w:rFonts w:ascii="Times New Roman"/>
                <w:b w:val="false"/>
                <w:i w:val="false"/>
                <w:color w:val="000000"/>
                <w:sz w:val="20"/>
              </w:rPr>
              <w:t>№ 42 бұйрығына</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"Қазақстан Республикасы Энергетика министрлігінің Атомдық және энергетикалық қадағалау мен бақылау комитеті" мемлекеттік мекемесінің ережесі</w:t>
      </w:r>
    </w:p>
    <w:bookmarkStart w:name="z13" w:id="10"/>
    <w:p>
      <w:pPr>
        <w:spacing w:after="0"/>
        <w:ind w:left="0"/>
        <w:jc w:val="left"/>
      </w:pPr>
      <w:r>
        <w:rPr>
          <w:rFonts w:ascii="Times New Roman"/>
          <w:b/>
          <w:i w:val="false"/>
          <w:color w:val="000000"/>
        </w:rPr>
        <w:t xml:space="preserve"> 1. Жалпы ережелер</w:t>
      </w:r>
    </w:p>
    <w:bookmarkEnd w:id="10"/>
    <w:bookmarkStart w:name="z14" w:id="11"/>
    <w:p>
      <w:pPr>
        <w:spacing w:after="0"/>
        <w:ind w:left="0"/>
        <w:jc w:val="both"/>
      </w:pPr>
      <w:r>
        <w:rPr>
          <w:rFonts w:ascii="Times New Roman"/>
          <w:b w:val="false"/>
          <w:i w:val="false"/>
          <w:color w:val="000000"/>
          <w:sz w:val="28"/>
        </w:rPr>
        <w:t>
      1. "Қазақстан Республикасы Энергетика министрлігінің Атомдық және энергетикалық қадағалау мен бақылау комитеті" мемлекеттік мекемесі (бұдан әрі – Комитет) Қазақстан Республикасы Энергетика министрлігінің атом энергиясын пайдалану және электр энергетикасы салаларындағы басшылықты жүзеге асыратын ведомствосы болып табылады.</w:t>
      </w:r>
    </w:p>
    <w:bookmarkEnd w:id="11"/>
    <w:bookmarkStart w:name="z15" w:id="12"/>
    <w:p>
      <w:pPr>
        <w:spacing w:after="0"/>
        <w:ind w:left="0"/>
        <w:jc w:val="both"/>
      </w:pPr>
      <w:r>
        <w:rPr>
          <w:rFonts w:ascii="Times New Roman"/>
          <w:b w:val="false"/>
          <w:i w:val="false"/>
          <w:color w:val="000000"/>
          <w:sz w:val="28"/>
        </w:rPr>
        <w:t>
      2. Комитет өз қызметiн Қазақстан Республикасының Конституциясына, Қазақстан Республикасының заңдарына, Қазақстан Республикасының Президентi мен Үкiметiнiң актiлерiне, өзге де нормативтiк құқықтық актiлерге, сондай-ақ Қазақстан Республикасы Энергетика министрлігінің Ережесіне және осы Ережеге сәйкес жүзеге асырады.</w:t>
      </w:r>
    </w:p>
    <w:bookmarkEnd w:id="12"/>
    <w:bookmarkStart w:name="z16" w:id="13"/>
    <w:p>
      <w:pPr>
        <w:spacing w:after="0"/>
        <w:ind w:left="0"/>
        <w:jc w:val="both"/>
      </w:pPr>
      <w:r>
        <w:rPr>
          <w:rFonts w:ascii="Times New Roman"/>
          <w:b w:val="false"/>
          <w:i w:val="false"/>
          <w:color w:val="000000"/>
          <w:sz w:val="28"/>
        </w:rPr>
        <w:t>
      3. Комитет мемлекеттiк мекеменің ұйымдық-құқықтық нысанындағы заңды тұлға болып табылады, мемлекеттiк тiлде өз атауы бар мөрi мен мөртаңбалары, белгiленген үлгiдегi бланкiлерi, Қазақстан Республикасының заңнамасына сәйкес қазынашылық органдарында шоттары бар..</w:t>
      </w:r>
    </w:p>
    <w:bookmarkEnd w:id="13"/>
    <w:bookmarkStart w:name="z17" w:id="14"/>
    <w:p>
      <w:pPr>
        <w:spacing w:after="0"/>
        <w:ind w:left="0"/>
        <w:jc w:val="both"/>
      </w:pPr>
      <w:r>
        <w:rPr>
          <w:rFonts w:ascii="Times New Roman"/>
          <w:b w:val="false"/>
          <w:i w:val="false"/>
          <w:color w:val="000000"/>
          <w:sz w:val="28"/>
        </w:rPr>
        <w:t>
      4. Комитет өз атынан азаматтық-құқықтық қатынастарға түседi.</w:t>
      </w:r>
    </w:p>
    <w:bookmarkEnd w:id="14"/>
    <w:bookmarkStart w:name="z18" w:id="15"/>
    <w:p>
      <w:pPr>
        <w:spacing w:after="0"/>
        <w:ind w:left="0"/>
        <w:jc w:val="both"/>
      </w:pPr>
      <w:r>
        <w:rPr>
          <w:rFonts w:ascii="Times New Roman"/>
          <w:b w:val="false"/>
          <w:i w:val="false"/>
          <w:color w:val="000000"/>
          <w:sz w:val="28"/>
        </w:rPr>
        <w:t>
      5. Комитеттің, егер Қазақстан Республикасының заңнамасына сәйкес осыған уәкiлеттiк берілген болса, мемлекет атынан азаматтық-құқықтық қатынастардың тарабы болуға құқығы бар.</w:t>
      </w:r>
    </w:p>
    <w:bookmarkEnd w:id="15"/>
    <w:bookmarkStart w:name="z19" w:id="16"/>
    <w:p>
      <w:pPr>
        <w:spacing w:after="0"/>
        <w:ind w:left="0"/>
        <w:jc w:val="both"/>
      </w:pPr>
      <w:r>
        <w:rPr>
          <w:rFonts w:ascii="Times New Roman"/>
          <w:b w:val="false"/>
          <w:i w:val="false"/>
          <w:color w:val="000000"/>
          <w:sz w:val="28"/>
        </w:rPr>
        <w:t>
      6. Комитет өз құзыретінің мәселелері бойынша Қазақстан Республикасының заңнамасында белгіленген тәртіппен Комитет басшысының бұйрығымен және Қазақстан Республикасының заңнамасында көзделген басқа да актілермен ресімделетін шешімдерді қабылдайды.</w:t>
      </w:r>
    </w:p>
    <w:bookmarkEnd w:id="16"/>
    <w:bookmarkStart w:name="z20" w:id="17"/>
    <w:p>
      <w:pPr>
        <w:spacing w:after="0"/>
        <w:ind w:left="0"/>
        <w:jc w:val="both"/>
      </w:pPr>
      <w:r>
        <w:rPr>
          <w:rFonts w:ascii="Times New Roman"/>
          <w:b w:val="false"/>
          <w:i w:val="false"/>
          <w:color w:val="000000"/>
          <w:sz w:val="28"/>
        </w:rPr>
        <w:t>
      7. Комитеттің құрылымы мен штат санының лимитi қолданыстағы заңнамаға сәйкес бекітіледі.</w:t>
      </w:r>
    </w:p>
    <w:bookmarkEnd w:id="17"/>
    <w:bookmarkStart w:name="z21" w:id="18"/>
    <w:p>
      <w:pPr>
        <w:spacing w:after="0"/>
        <w:ind w:left="0"/>
        <w:jc w:val="both"/>
      </w:pPr>
      <w:r>
        <w:rPr>
          <w:rFonts w:ascii="Times New Roman"/>
          <w:b w:val="false"/>
          <w:i w:val="false"/>
          <w:color w:val="000000"/>
          <w:sz w:val="28"/>
        </w:rPr>
        <w:t>
      8. Заңды тұлғаның орналасқан жері: Қазақстан Республикасы, 010000, Нұр-Сұлтан қаласы, Есіл ауданы, Мәңгілік Ел даңғылы, 8-үй, 15-кіреберіс, "Министрліктер үйі" әкімшілік ғимараты.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Энергетика министрінің 16.05.2019 </w:t>
      </w:r>
      <w:r>
        <w:rPr>
          <w:rFonts w:ascii="Times New Roman"/>
          <w:b w:val="false"/>
          <w:i w:val="false"/>
          <w:color w:val="000000"/>
          <w:sz w:val="28"/>
        </w:rPr>
        <w:t>№ 179</w:t>
      </w:r>
      <w:r>
        <w:rPr>
          <w:rFonts w:ascii="Times New Roman"/>
          <w:b w:val="false"/>
          <w:i w:val="false"/>
          <w:color w:val="ff0000"/>
          <w:sz w:val="28"/>
        </w:rPr>
        <w:t xml:space="preserve"> (алғашқы ресми жарияланған күнінен бастап қолданысқа енгізіледі) бұйрығымен. </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9. Мемлекеттік органның толық атауы – мемлекеттік тілде - "Қазақстан Республикасы Энергетика министрлігінің Атомдық және энергетикалық қадағалау мен бақылау комитеті" мемлекеттік мекемесі;</w:t>
      </w:r>
    </w:p>
    <w:bookmarkEnd w:id="19"/>
    <w:p>
      <w:pPr>
        <w:spacing w:after="0"/>
        <w:ind w:left="0"/>
        <w:jc w:val="both"/>
      </w:pPr>
      <w:r>
        <w:rPr>
          <w:rFonts w:ascii="Times New Roman"/>
          <w:b w:val="false"/>
          <w:i w:val="false"/>
          <w:color w:val="000000"/>
          <w:sz w:val="28"/>
        </w:rPr>
        <w:t>
      орыс тілінде - государственное учреждение "Комитет атомного и энергетического надзора и контроля Министерства Энергетики Республики Казахстан".</w:t>
      </w:r>
    </w:p>
    <w:bookmarkStart w:name="z23" w:id="20"/>
    <w:p>
      <w:pPr>
        <w:spacing w:after="0"/>
        <w:ind w:left="0"/>
        <w:jc w:val="both"/>
      </w:pPr>
      <w:r>
        <w:rPr>
          <w:rFonts w:ascii="Times New Roman"/>
          <w:b w:val="false"/>
          <w:i w:val="false"/>
          <w:color w:val="000000"/>
          <w:sz w:val="28"/>
        </w:rPr>
        <w:t>
      10. Осы Ереже Комитеттің құрылтай құжаты болып табылады.</w:t>
      </w:r>
    </w:p>
    <w:bookmarkEnd w:id="20"/>
    <w:bookmarkStart w:name="z24" w:id="21"/>
    <w:p>
      <w:pPr>
        <w:spacing w:after="0"/>
        <w:ind w:left="0"/>
        <w:jc w:val="both"/>
      </w:pPr>
      <w:r>
        <w:rPr>
          <w:rFonts w:ascii="Times New Roman"/>
          <w:b w:val="false"/>
          <w:i w:val="false"/>
          <w:color w:val="000000"/>
          <w:sz w:val="28"/>
        </w:rPr>
        <w:t>
      11. Комитет қызметiн қаржыландыру республикалық бюджеттен жүзеге асырылады.</w:t>
      </w:r>
    </w:p>
    <w:bookmarkEnd w:id="21"/>
    <w:bookmarkStart w:name="z25" w:id="22"/>
    <w:p>
      <w:pPr>
        <w:spacing w:after="0"/>
        <w:ind w:left="0"/>
        <w:jc w:val="both"/>
      </w:pPr>
      <w:r>
        <w:rPr>
          <w:rFonts w:ascii="Times New Roman"/>
          <w:b w:val="false"/>
          <w:i w:val="false"/>
          <w:color w:val="000000"/>
          <w:sz w:val="28"/>
        </w:rPr>
        <w:t>
      12. Комитетке кәсiпкерлiк субъектiлерi мен Комитеттің функциялары болып табылатын мiндеттердi орындау тұрғысында шарттық қатынастарға түсуге тыйым салынады.</w:t>
      </w:r>
    </w:p>
    <w:bookmarkEnd w:id="22"/>
    <w:p>
      <w:pPr>
        <w:spacing w:after="0"/>
        <w:ind w:left="0"/>
        <w:jc w:val="both"/>
      </w:pPr>
      <w:r>
        <w:rPr>
          <w:rFonts w:ascii="Times New Roman"/>
          <w:b w:val="false"/>
          <w:i w:val="false"/>
          <w:color w:val="000000"/>
          <w:sz w:val="28"/>
        </w:rPr>
        <w:t>
      Егер Комитетке Қазақстан Республикасының заңнамалық актiлерімен кiрiс әкелетiн қызметтi жүзеге асыру құқығы берiлсе, онда осындай қызметтен алынған кiрiстер республикалық бюджеттің кiрiсiне жiберiледi</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2. Комитеттің негізгі міндеттері, функциялары, құқықтары мен міндеттері</w:t>
      </w:r>
    </w:p>
    <w:bookmarkStart w:name="z27" w:id="23"/>
    <w:p>
      <w:pPr>
        <w:spacing w:after="0"/>
        <w:ind w:left="0"/>
        <w:jc w:val="both"/>
      </w:pPr>
      <w:r>
        <w:rPr>
          <w:rFonts w:ascii="Times New Roman"/>
          <w:b w:val="false"/>
          <w:i w:val="false"/>
          <w:color w:val="000000"/>
          <w:sz w:val="28"/>
        </w:rPr>
        <w:t>
      13. Мiндеттерi:</w:t>
      </w:r>
    </w:p>
    <w:bookmarkEnd w:id="23"/>
    <w:bookmarkStart w:name="z28" w:id="24"/>
    <w:p>
      <w:pPr>
        <w:spacing w:after="0"/>
        <w:ind w:left="0"/>
        <w:jc w:val="both"/>
      </w:pPr>
      <w:r>
        <w:rPr>
          <w:rFonts w:ascii="Times New Roman"/>
          <w:b w:val="false"/>
          <w:i w:val="false"/>
          <w:color w:val="000000"/>
          <w:sz w:val="28"/>
        </w:rPr>
        <w:t>
      1) электр энергетикасы және атом энергиясын пайдалану саласындағы мемлекеттiк саясатты іске асыру;</w:t>
      </w:r>
    </w:p>
    <w:bookmarkEnd w:id="24"/>
    <w:bookmarkStart w:name="z29" w:id="25"/>
    <w:p>
      <w:pPr>
        <w:spacing w:after="0"/>
        <w:ind w:left="0"/>
        <w:jc w:val="both"/>
      </w:pPr>
      <w:r>
        <w:rPr>
          <w:rFonts w:ascii="Times New Roman"/>
          <w:b w:val="false"/>
          <w:i w:val="false"/>
          <w:color w:val="000000"/>
          <w:sz w:val="28"/>
        </w:rPr>
        <w:t>
      2) өз құзыретi шегiнде Комитетке жүктелген өзге де мiндеттердi жүзеге асыру.</w:t>
      </w:r>
    </w:p>
    <w:bookmarkEnd w:id="25"/>
    <w:bookmarkStart w:name="z30" w:id="26"/>
    <w:p>
      <w:pPr>
        <w:spacing w:after="0"/>
        <w:ind w:left="0"/>
        <w:jc w:val="both"/>
      </w:pPr>
      <w:r>
        <w:rPr>
          <w:rFonts w:ascii="Times New Roman"/>
          <w:b w:val="false"/>
          <w:i w:val="false"/>
          <w:color w:val="000000"/>
          <w:sz w:val="28"/>
        </w:rPr>
        <w:t>
      14. Функциялары:</w:t>
      </w:r>
    </w:p>
    <w:bookmarkEnd w:id="26"/>
    <w:bookmarkStart w:name="z31" w:id="27"/>
    <w:p>
      <w:pPr>
        <w:spacing w:after="0"/>
        <w:ind w:left="0"/>
        <w:jc w:val="both"/>
      </w:pPr>
      <w:r>
        <w:rPr>
          <w:rFonts w:ascii="Times New Roman"/>
          <w:b w:val="false"/>
          <w:i w:val="false"/>
          <w:color w:val="000000"/>
          <w:sz w:val="28"/>
        </w:rPr>
        <w:t>
      1) өз құзыреті шегінде мемлекеттік саясатты іске асыруды қамтамасыз етеді;</w:t>
      </w:r>
    </w:p>
    <w:bookmarkEnd w:id="27"/>
    <w:bookmarkStart w:name="z255" w:id="28"/>
    <w:p>
      <w:pPr>
        <w:spacing w:after="0"/>
        <w:ind w:left="0"/>
        <w:jc w:val="both"/>
      </w:pPr>
      <w:r>
        <w:rPr>
          <w:rFonts w:ascii="Times New Roman"/>
          <w:b w:val="false"/>
          <w:i w:val="false"/>
          <w:color w:val="000000"/>
          <w:sz w:val="28"/>
        </w:rPr>
        <w:t>
      2) реттеу, іске асыру және бақылау-қадағалау функцияларын жүзеге асырады және өз құзыреті шегінде орталық атқарушы органның стратегиялық функцияларын орындауға қатысады;</w:t>
      </w:r>
    </w:p>
    <w:bookmarkEnd w:id="28"/>
    <w:bookmarkStart w:name="z256" w:id="29"/>
    <w:p>
      <w:pPr>
        <w:spacing w:after="0"/>
        <w:ind w:left="0"/>
        <w:jc w:val="both"/>
      </w:pPr>
      <w:r>
        <w:rPr>
          <w:rFonts w:ascii="Times New Roman"/>
          <w:b w:val="false"/>
          <w:i w:val="false"/>
          <w:color w:val="000000"/>
          <w:sz w:val="28"/>
        </w:rPr>
        <w:t>
      2-1) мемлекеттік қызметтер көрсету тәртібін айқындайтын заңға тәуелді нормативтік құқықтық актілерді әзірлейді;</w:t>
      </w:r>
    </w:p>
    <w:bookmarkEnd w:id="29"/>
    <w:bookmarkStart w:name="z257" w:id="30"/>
    <w:p>
      <w:pPr>
        <w:spacing w:after="0"/>
        <w:ind w:left="0"/>
        <w:jc w:val="both"/>
      </w:pPr>
      <w:r>
        <w:rPr>
          <w:rFonts w:ascii="Times New Roman"/>
          <w:b w:val="false"/>
          <w:i w:val="false"/>
          <w:color w:val="000000"/>
          <w:sz w:val="28"/>
        </w:rPr>
        <w:t>
      3) адам мен азаматтың құқықтары мен бостандықтарын қозғайтын нормативтік құқықтық актілерді қоспағанда, ведомствоның құзыретіне кіретін мәселелер бойынша және министрліктердің актілерінде оларды бекіту бойынша тікелей құзыреті болған кезде нормативтік құқықтық актілерді бекітеді;</w:t>
      </w:r>
    </w:p>
    <w:bookmarkEnd w:id="30"/>
    <w:bookmarkStart w:name="z258" w:id="31"/>
    <w:p>
      <w:pPr>
        <w:spacing w:after="0"/>
        <w:ind w:left="0"/>
        <w:jc w:val="both"/>
      </w:pPr>
      <w:r>
        <w:rPr>
          <w:rFonts w:ascii="Times New Roman"/>
          <w:b w:val="false"/>
          <w:i w:val="false"/>
          <w:color w:val="000000"/>
          <w:sz w:val="28"/>
        </w:rPr>
        <w:t>
      3-1) энергия беруші ұйымдардың электр желілеріне технологиялық қосу қағидаларын әзірлейді;</w:t>
      </w:r>
    </w:p>
    <w:bookmarkEnd w:id="31"/>
    <w:bookmarkStart w:name="z259" w:id="32"/>
    <w:p>
      <w:pPr>
        <w:spacing w:after="0"/>
        <w:ind w:left="0"/>
        <w:jc w:val="both"/>
      </w:pPr>
      <w:r>
        <w:rPr>
          <w:rFonts w:ascii="Times New Roman"/>
          <w:b w:val="false"/>
          <w:i w:val="false"/>
          <w:color w:val="000000"/>
          <w:sz w:val="28"/>
        </w:rPr>
        <w:t>
      3-2) кәсіпкерлік субъектілерінің белгіленген қуаты 200 кВт-қа дейінгі электр қондырғыларын энергия беруші ұйымдардың электр желілеріне технологиялық қосудың үлгілік шартын әзірлейді;</w:t>
      </w:r>
    </w:p>
    <w:bookmarkEnd w:id="32"/>
    <w:bookmarkStart w:name="z260" w:id="33"/>
    <w:p>
      <w:pPr>
        <w:spacing w:after="0"/>
        <w:ind w:left="0"/>
        <w:jc w:val="both"/>
      </w:pPr>
      <w:r>
        <w:rPr>
          <w:rFonts w:ascii="Times New Roman"/>
          <w:b w:val="false"/>
          <w:i w:val="false"/>
          <w:color w:val="000000"/>
          <w:sz w:val="28"/>
        </w:rPr>
        <w:t>
      3-3) энергия өндіруші, энергия беруші ұйымдардың күзгі-қысқы кезеңдегі жұмысқа әзірлік паспортын алу қағидаларын әзірлейді;</w:t>
      </w:r>
    </w:p>
    <w:bookmarkEnd w:id="33"/>
    <w:bookmarkStart w:name="z8" w:id="34"/>
    <w:p>
      <w:pPr>
        <w:spacing w:after="0"/>
        <w:ind w:left="0"/>
        <w:jc w:val="both"/>
      </w:pPr>
      <w:r>
        <w:rPr>
          <w:rFonts w:ascii="Times New Roman"/>
          <w:b w:val="false"/>
          <w:i w:val="false"/>
          <w:color w:val="000000"/>
          <w:sz w:val="28"/>
        </w:rPr>
        <w:t>
      3-4) мемлекеттік техникалық инспекторға қызметтік куәлікті, нөмірлік мөртабанды және пломбирді беру тәртібін әзірлейді;</w:t>
      </w:r>
    </w:p>
    <w:bookmarkEnd w:id="34"/>
    <w:bookmarkStart w:name="z9" w:id="35"/>
    <w:p>
      <w:pPr>
        <w:spacing w:after="0"/>
        <w:ind w:left="0"/>
        <w:jc w:val="both"/>
      </w:pPr>
      <w:r>
        <w:rPr>
          <w:rFonts w:ascii="Times New Roman"/>
          <w:b w:val="false"/>
          <w:i w:val="false"/>
          <w:color w:val="000000"/>
          <w:sz w:val="28"/>
        </w:rPr>
        <w:t>
      3-5) электр станцияларының, жылу және электр желілерінің жабдықтарына, ғимараттары мен құрылыстарына техникалық қызмет көрсетуді және жөндеуді ұйымдастыру қағидаларын әзірлейді;</w:t>
      </w:r>
    </w:p>
    <w:bookmarkEnd w:id="35"/>
    <w:bookmarkStart w:name="z10" w:id="36"/>
    <w:p>
      <w:pPr>
        <w:spacing w:after="0"/>
        <w:ind w:left="0"/>
        <w:jc w:val="both"/>
      </w:pPr>
      <w:r>
        <w:rPr>
          <w:rFonts w:ascii="Times New Roman"/>
          <w:b w:val="false"/>
          <w:i w:val="false"/>
          <w:color w:val="000000"/>
          <w:sz w:val="28"/>
        </w:rPr>
        <w:t>
      3-6) электрмен жабдықтаудың сенімділігі мен тұрақтылығын қамтамасыз ету бойынша қызметтер көрсету қағидаларын әзірлейді;</w:t>
      </w:r>
    </w:p>
    <w:bookmarkEnd w:id="36"/>
    <w:bookmarkStart w:name="z11" w:id="37"/>
    <w:p>
      <w:pPr>
        <w:spacing w:after="0"/>
        <w:ind w:left="0"/>
        <w:jc w:val="both"/>
      </w:pPr>
      <w:r>
        <w:rPr>
          <w:rFonts w:ascii="Times New Roman"/>
          <w:b w:val="false"/>
          <w:i w:val="false"/>
          <w:color w:val="000000"/>
          <w:sz w:val="28"/>
        </w:rPr>
        <w:t>
      3-7) біртұтас электр энергетикасы жүйесінің, электр станцияларының, аудандық қазандықтардың, электр және жылу желілерінің жұмысындағы технологиялық бұзушылықтарға тергеп-тексеру жүргізу және оларды есепке алу қағидаларын әзірлейді;</w:t>
      </w:r>
    </w:p>
    <w:bookmarkEnd w:id="37"/>
    <w:bookmarkStart w:name="z12" w:id="38"/>
    <w:p>
      <w:pPr>
        <w:spacing w:after="0"/>
        <w:ind w:left="0"/>
        <w:jc w:val="both"/>
      </w:pPr>
      <w:r>
        <w:rPr>
          <w:rFonts w:ascii="Times New Roman"/>
          <w:b w:val="false"/>
          <w:i w:val="false"/>
          <w:color w:val="000000"/>
          <w:sz w:val="28"/>
        </w:rPr>
        <w:t>
      3-8) Электр қондырғыларының техникалық жай-күйі мен оларды пайдалану қауіпсіздігін бақылау үшін электр және жылу энергиясын өндіруді, беруді жүзеге асыратын ұйымдардың басшыларында, мамандарында техникалық пайдалану қағидаларын және қауіпсіздік техникасы қағидаларын білуіне біліктілік тексерулер жүргізу қағидаларын әзірлейді;</w:t>
      </w:r>
    </w:p>
    <w:bookmarkEnd w:id="38"/>
    <w:bookmarkStart w:name="z261" w:id="39"/>
    <w:p>
      <w:pPr>
        <w:spacing w:after="0"/>
        <w:ind w:left="0"/>
        <w:jc w:val="both"/>
      </w:pPr>
      <w:r>
        <w:rPr>
          <w:rFonts w:ascii="Times New Roman"/>
          <w:b w:val="false"/>
          <w:i w:val="false"/>
          <w:color w:val="000000"/>
          <w:sz w:val="28"/>
        </w:rPr>
        <w:t>
      4) құзыреті шегінде жеке және заңды тұлғалардың қызметін бақылауды және қадағалауды жүзеге асырады;</w:t>
      </w:r>
    </w:p>
    <w:bookmarkEnd w:id="39"/>
    <w:bookmarkStart w:name="z262" w:id="40"/>
    <w:p>
      <w:pPr>
        <w:spacing w:after="0"/>
        <w:ind w:left="0"/>
        <w:jc w:val="both"/>
      </w:pPr>
      <w:r>
        <w:rPr>
          <w:rFonts w:ascii="Times New Roman"/>
          <w:b w:val="false"/>
          <w:i w:val="false"/>
          <w:color w:val="000000"/>
          <w:sz w:val="28"/>
        </w:rPr>
        <w:t>
      5) ведомствоның өкілеттіктеріне жататын мәселелер бойынша жергілікті атқарушы органдардың қызметін бақылау және қадағалау функцияларын жүзеге асырады;</w:t>
      </w:r>
    </w:p>
    <w:bookmarkEnd w:id="40"/>
    <w:bookmarkStart w:name="z263" w:id="41"/>
    <w:p>
      <w:pPr>
        <w:spacing w:after="0"/>
        <w:ind w:left="0"/>
        <w:jc w:val="both"/>
      </w:pPr>
      <w:r>
        <w:rPr>
          <w:rFonts w:ascii="Times New Roman"/>
          <w:b w:val="false"/>
          <w:i w:val="false"/>
          <w:color w:val="000000"/>
          <w:sz w:val="28"/>
        </w:rPr>
        <w:t>
      6) өз құзыреті шегінде халықаралық ынтымақтастықты жүзеге асырады;</w:t>
      </w:r>
    </w:p>
    <w:bookmarkEnd w:id="41"/>
    <w:bookmarkStart w:name="z264" w:id="42"/>
    <w:p>
      <w:pPr>
        <w:spacing w:after="0"/>
        <w:ind w:left="0"/>
        <w:jc w:val="both"/>
      </w:pPr>
      <w:r>
        <w:rPr>
          <w:rFonts w:ascii="Times New Roman"/>
          <w:b w:val="false"/>
          <w:i w:val="false"/>
          <w:color w:val="000000"/>
          <w:sz w:val="28"/>
        </w:rPr>
        <w:t>
      7) өз құзыреті шегінде лицензиялауды немесе рұқсат беру рәсімдерін жүзеге асырады;</w:t>
      </w:r>
    </w:p>
    <w:bookmarkEnd w:id="42"/>
    <w:bookmarkStart w:name="z265" w:id="43"/>
    <w:p>
      <w:pPr>
        <w:spacing w:after="0"/>
        <w:ind w:left="0"/>
        <w:jc w:val="both"/>
      </w:pPr>
      <w:r>
        <w:rPr>
          <w:rFonts w:ascii="Times New Roman"/>
          <w:b w:val="false"/>
          <w:i w:val="false"/>
          <w:color w:val="000000"/>
          <w:sz w:val="28"/>
        </w:rPr>
        <w:t>
      8) рұқсат берілетін бақылауды жүзеге асырады;</w:t>
      </w:r>
    </w:p>
    <w:bookmarkEnd w:id="43"/>
    <w:bookmarkStart w:name="z266" w:id="44"/>
    <w:p>
      <w:pPr>
        <w:spacing w:after="0"/>
        <w:ind w:left="0"/>
        <w:jc w:val="both"/>
      </w:pPr>
      <w:r>
        <w:rPr>
          <w:rFonts w:ascii="Times New Roman"/>
          <w:b w:val="false"/>
          <w:i w:val="false"/>
          <w:color w:val="000000"/>
          <w:sz w:val="28"/>
        </w:rPr>
        <w:t xml:space="preserve">
      9) жүйелік оператордың "Электр энергетикасы туралы" Қазақстан Республикасы Заңының 15-2-бабының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талаптарды сақтауын мемлекеттік бақылауды жүзеге асырады;</w:t>
      </w:r>
    </w:p>
    <w:bookmarkEnd w:id="44"/>
    <w:bookmarkStart w:name="z267" w:id="45"/>
    <w:p>
      <w:pPr>
        <w:spacing w:after="0"/>
        <w:ind w:left="0"/>
        <w:jc w:val="both"/>
      </w:pPr>
      <w:r>
        <w:rPr>
          <w:rFonts w:ascii="Times New Roman"/>
          <w:b w:val="false"/>
          <w:i w:val="false"/>
          <w:color w:val="000000"/>
          <w:sz w:val="28"/>
        </w:rPr>
        <w:t>
      10) электр энергетикасы кәсіпорындарының объектілері мен жабдықтарының күзгі-қысқы кезеңдегі жұмысқа әзірлігін бағалау жөніндегі комиссиялардың жұмысына қатысады;</w:t>
      </w:r>
    </w:p>
    <w:bookmarkEnd w:id="45"/>
    <w:bookmarkStart w:name="z268" w:id="46"/>
    <w:p>
      <w:pPr>
        <w:spacing w:after="0"/>
        <w:ind w:left="0"/>
        <w:jc w:val="both"/>
      </w:pPr>
      <w:r>
        <w:rPr>
          <w:rFonts w:ascii="Times New Roman"/>
          <w:b w:val="false"/>
          <w:i w:val="false"/>
          <w:color w:val="000000"/>
          <w:sz w:val="28"/>
        </w:rPr>
        <w:t>
      11) қызметтің басталғаны немесе тоқтатылғаны туралы хабарламаларды қабылдауды жүзеге асырады, сондай-ақ санатына сәйкес энергетикалық сараптама жүргізу жөніндегі сараптама ұйымдарының тізілімін жүргізеді, интернет-ресурста орналастырады және жаңартып отырады;</w:t>
      </w:r>
    </w:p>
    <w:bookmarkEnd w:id="46"/>
    <w:bookmarkStart w:name="z270" w:id="47"/>
    <w:p>
      <w:pPr>
        <w:spacing w:after="0"/>
        <w:ind w:left="0"/>
        <w:jc w:val="both"/>
      </w:pPr>
      <w:r>
        <w:rPr>
          <w:rFonts w:ascii="Times New Roman"/>
          <w:b w:val="false"/>
          <w:i w:val="false"/>
          <w:color w:val="000000"/>
          <w:sz w:val="28"/>
        </w:rPr>
        <w:t>
      12) әзірлік паспортын алу үшін көлемі Қазақстан Республикасының электр энергетикасы туралы заңнамасында белгіленген талаптарға сәйкес келетін, әзірлік паспортын алу үшін ұсынылған құжаттарға қосымша түсіндірмелер, материалдар мен негіздемелер қажет болған жағдайда әзірлік паспортын ескертулерсіз немесе ескертулермен береді, сондай-ақ Қазақстан Республикасының электр энергетикасы туралы заңнамасында белгіленген шарттар мен талаптардың орындалуын растайтын ұсынылған құжаттардың көлемі, мазмұны сәйкес келмеген жағдайда әзірлік паспортын беруден бас тартады;</w:t>
      </w:r>
    </w:p>
    <w:bookmarkEnd w:id="47"/>
    <w:bookmarkStart w:name="z271" w:id="48"/>
    <w:p>
      <w:pPr>
        <w:spacing w:after="0"/>
        <w:ind w:left="0"/>
        <w:jc w:val="both"/>
      </w:pPr>
      <w:r>
        <w:rPr>
          <w:rFonts w:ascii="Times New Roman"/>
          <w:b w:val="false"/>
          <w:i w:val="false"/>
          <w:color w:val="000000"/>
          <w:sz w:val="28"/>
        </w:rPr>
        <w:t>
      13) электр станцияларының, электр желілерінің энергетикалық жабдықтарының, тұтынушылардың электр қондырғыларының пайдаланылуы мен техникалық жай-күйін бақылауды жүзеге асырады;</w:t>
      </w:r>
    </w:p>
    <w:bookmarkEnd w:id="48"/>
    <w:bookmarkStart w:name="z272" w:id="49"/>
    <w:p>
      <w:pPr>
        <w:spacing w:after="0"/>
        <w:ind w:left="0"/>
        <w:jc w:val="both"/>
      </w:pPr>
      <w:r>
        <w:rPr>
          <w:rFonts w:ascii="Times New Roman"/>
          <w:b w:val="false"/>
          <w:i w:val="false"/>
          <w:color w:val="000000"/>
          <w:sz w:val="28"/>
        </w:rPr>
        <w:t>
      14) Қазақстан Республикасының электр энергетикасы туралы заңнамасына сәйкес жаңартылатын энергия көздерін пайдалану объектілерін электр тарататын ұйымдардың электр желілеріне қосуға бақылауды жүзеге асырады;</w:t>
      </w:r>
    </w:p>
    <w:bookmarkEnd w:id="49"/>
    <w:bookmarkStart w:name="z273" w:id="50"/>
    <w:p>
      <w:pPr>
        <w:spacing w:after="0"/>
        <w:ind w:left="0"/>
        <w:jc w:val="both"/>
      </w:pPr>
      <w:r>
        <w:rPr>
          <w:rFonts w:ascii="Times New Roman"/>
          <w:b w:val="false"/>
          <w:i w:val="false"/>
          <w:color w:val="000000"/>
          <w:sz w:val="28"/>
        </w:rPr>
        <w:t>
      15) электр энергиясын өндіру, беру, жабдықтау және тұтыну сенімділігі мен қауіпсіздігін бақылауды жүзеге асырады;</w:t>
      </w:r>
    </w:p>
    <w:bookmarkEnd w:id="50"/>
    <w:bookmarkStart w:name="z274" w:id="51"/>
    <w:p>
      <w:pPr>
        <w:spacing w:after="0"/>
        <w:ind w:left="0"/>
        <w:jc w:val="both"/>
      </w:pPr>
      <w:r>
        <w:rPr>
          <w:rFonts w:ascii="Times New Roman"/>
          <w:b w:val="false"/>
          <w:i w:val="false"/>
          <w:color w:val="000000"/>
          <w:sz w:val="28"/>
        </w:rPr>
        <w:t>
      16) электр энергетикасы саласындағы техникалық пайдалану қағидаларын және қауіпсіздік техникасы қағидаларын білуіне тексеруден өтпеген персоналдың электр қондырғыларына жіберілмеуін немесе жұмыстан шеттетілуін бақылауды жүзеге асырады;</w:t>
      </w:r>
    </w:p>
    <w:bookmarkEnd w:id="51"/>
    <w:bookmarkStart w:name="z275" w:id="52"/>
    <w:p>
      <w:pPr>
        <w:spacing w:after="0"/>
        <w:ind w:left="0"/>
        <w:jc w:val="both"/>
      </w:pPr>
      <w:r>
        <w:rPr>
          <w:rFonts w:ascii="Times New Roman"/>
          <w:b w:val="false"/>
          <w:i w:val="false"/>
          <w:color w:val="000000"/>
          <w:sz w:val="28"/>
        </w:rPr>
        <w:t>
      17) негізгі жабдықтың тоқтауына, өртке, жарылысқа, Қазақстан Республикасының біртұтас электр энергетикалық жүйесiнің бiрнеше бөлiкке бөлінуіне, электр энергиясын тұтынушыларды жаппай шектеуге алып келген, электр станцияларының, электр желiлерiнің жұмысындағы технологиялық бұзушылықтардың есебін жүргізеді;</w:t>
      </w:r>
    </w:p>
    <w:bookmarkEnd w:id="52"/>
    <w:bookmarkStart w:name="z276" w:id="53"/>
    <w:p>
      <w:pPr>
        <w:spacing w:after="0"/>
        <w:ind w:left="0"/>
        <w:jc w:val="both"/>
      </w:pPr>
      <w:r>
        <w:rPr>
          <w:rFonts w:ascii="Times New Roman"/>
          <w:b w:val="false"/>
          <w:i w:val="false"/>
          <w:color w:val="000000"/>
          <w:sz w:val="28"/>
        </w:rPr>
        <w:t>
      18) электр қондырғыларының техникалық жай-күйін және оларды пайдалану қауіпсіздігін бақылау үшін электр және жылу энергиясын өндіруді, беруді жүзеге асыратын ұйымдар басшыларының, мамандарының техникалық пайдалану қағидалары мен қауіпсіздік техникасы қағидаларын білуіне біліктілік тексерулерді жүзеге асырады;</w:t>
      </w:r>
    </w:p>
    <w:bookmarkEnd w:id="53"/>
    <w:bookmarkStart w:name="z277" w:id="54"/>
    <w:p>
      <w:pPr>
        <w:spacing w:after="0"/>
        <w:ind w:left="0"/>
        <w:jc w:val="both"/>
      </w:pPr>
      <w:r>
        <w:rPr>
          <w:rFonts w:ascii="Times New Roman"/>
          <w:b w:val="false"/>
          <w:i w:val="false"/>
          <w:color w:val="000000"/>
          <w:sz w:val="28"/>
        </w:rPr>
        <w:t>
      19) мерзімдер мен орындауға жауапты адамдар көрсетілген, сондай-ақ электр қондырғыларын пайдалану жөніндегі қызметті жүзеге асыруға тиісті рұқсаты жоқ және электр энергетикасы саласындағы техникалық пайдалану қағидалары мен қауіпсіздік техникасы қағидаларын білуіне біліктілік тексерулерден өтпеген персоналды жұмыстан шеттету туралы белгіленген үлгідегі нұсқама береді;</w:t>
      </w:r>
    </w:p>
    <w:bookmarkEnd w:id="54"/>
    <w:bookmarkStart w:name="z278" w:id="55"/>
    <w:p>
      <w:pPr>
        <w:spacing w:after="0"/>
        <w:ind w:left="0"/>
        <w:jc w:val="both"/>
      </w:pPr>
      <w:r>
        <w:rPr>
          <w:rFonts w:ascii="Times New Roman"/>
          <w:b w:val="false"/>
          <w:i w:val="false"/>
          <w:color w:val="000000"/>
          <w:sz w:val="28"/>
        </w:rPr>
        <w:t xml:space="preserve">
      20) мыналарды: </w:t>
      </w:r>
    </w:p>
    <w:bookmarkEnd w:id="55"/>
    <w:p>
      <w:pPr>
        <w:spacing w:after="0"/>
        <w:ind w:left="0"/>
        <w:jc w:val="both"/>
      </w:pPr>
      <w:r>
        <w:rPr>
          <w:rFonts w:ascii="Times New Roman"/>
          <w:b w:val="false"/>
          <w:i w:val="false"/>
          <w:color w:val="000000"/>
          <w:sz w:val="28"/>
        </w:rPr>
        <w:t>
      электр энергиясының сапасы жөніндегі техникалық шарттар талаптарының сақталуына;</w:t>
      </w:r>
    </w:p>
    <w:p>
      <w:pPr>
        <w:spacing w:after="0"/>
        <w:ind w:left="0"/>
        <w:jc w:val="both"/>
      </w:pPr>
      <w:r>
        <w:rPr>
          <w:rFonts w:ascii="Times New Roman"/>
          <w:b w:val="false"/>
          <w:i w:val="false"/>
          <w:color w:val="000000"/>
          <w:sz w:val="28"/>
        </w:rPr>
        <w:t>
      өз құзыреті шегінде Қазақстан Республикасының электр энергетикасы саласындағы нормативтік-құқықтық актілерінің сақталуына;</w:t>
      </w:r>
    </w:p>
    <w:p>
      <w:pPr>
        <w:spacing w:after="0"/>
        <w:ind w:left="0"/>
        <w:jc w:val="both"/>
      </w:pPr>
      <w:r>
        <w:rPr>
          <w:rFonts w:ascii="Times New Roman"/>
          <w:b w:val="false"/>
          <w:i w:val="false"/>
          <w:color w:val="000000"/>
          <w:sz w:val="28"/>
        </w:rPr>
        <w:t>
      электр энергиясын тұтыну, тарату өндіру тәртібін оңтайландыруды, ұтымды және үнемді пайдалануды;</w:t>
      </w:r>
    </w:p>
    <w:p>
      <w:pPr>
        <w:spacing w:after="0"/>
        <w:ind w:left="0"/>
        <w:jc w:val="both"/>
      </w:pPr>
      <w:r>
        <w:rPr>
          <w:rFonts w:ascii="Times New Roman"/>
          <w:b w:val="false"/>
          <w:i w:val="false"/>
          <w:color w:val="000000"/>
          <w:sz w:val="28"/>
        </w:rPr>
        <w:t>
      электр станцияларының, электр желілерінің күзгі-қысқы кезеңдегі жұмысқа әзірлігін мемлекеттік энергетикалық бақылауды жүзеге асырады;</w:t>
      </w:r>
    </w:p>
    <w:bookmarkStart w:name="z279" w:id="56"/>
    <w:p>
      <w:pPr>
        <w:spacing w:after="0"/>
        <w:ind w:left="0"/>
        <w:jc w:val="both"/>
      </w:pPr>
      <w:r>
        <w:rPr>
          <w:rFonts w:ascii="Times New Roman"/>
          <w:b w:val="false"/>
          <w:i w:val="false"/>
          <w:color w:val="000000"/>
          <w:sz w:val="28"/>
        </w:rPr>
        <w:t>
      21) Қазақстан Республикасының электр энергетикасы саласындағы, атом энергиясын пайдалану саласындағы заңнамасын жетілдіру бойынша ұсыныстар дайындайды;</w:t>
      </w:r>
    </w:p>
    <w:bookmarkEnd w:id="56"/>
    <w:bookmarkStart w:name="z247" w:id="57"/>
    <w:p>
      <w:pPr>
        <w:spacing w:after="0"/>
        <w:ind w:left="0"/>
        <w:jc w:val="both"/>
      </w:pPr>
      <w:r>
        <w:rPr>
          <w:rFonts w:ascii="Times New Roman"/>
          <w:b w:val="false"/>
          <w:i w:val="false"/>
          <w:color w:val="000000"/>
          <w:sz w:val="28"/>
        </w:rPr>
        <w:t>
      22) табиғи монополиялардың тиісті салаларында басшылықты жүзеге асыратын мемлекеттік органға электр энергиясын беру жөнінде қызмет көрсететін табиғи монополия субъектісі қызметінің "Электр энергетикасы туралы" Қазақстан Республикасы Заңының 13-1-бабы 6-тармағының талаптарына сәйкес келмеуі туралы ақпаратты жібереді;</w:t>
      </w:r>
    </w:p>
    <w:bookmarkEnd w:id="57"/>
    <w:bookmarkStart w:name="z269" w:id="58"/>
    <w:p>
      <w:pPr>
        <w:spacing w:after="0"/>
        <w:ind w:left="0"/>
        <w:jc w:val="both"/>
      </w:pPr>
      <w:r>
        <w:rPr>
          <w:rFonts w:ascii="Times New Roman"/>
          <w:b w:val="false"/>
          <w:i w:val="false"/>
          <w:color w:val="000000"/>
          <w:sz w:val="28"/>
        </w:rPr>
        <w:t>
      22-1) энергия өндіруші және энергия беруші ұйымдардың негізгі жабдығының тозуына мониторингті жүзеге асырады;</w:t>
      </w:r>
    </w:p>
    <w:bookmarkEnd w:id="58"/>
    <w:bookmarkStart w:name="z280" w:id="59"/>
    <w:p>
      <w:pPr>
        <w:spacing w:after="0"/>
        <w:ind w:left="0"/>
        <w:jc w:val="both"/>
      </w:pPr>
      <w:r>
        <w:rPr>
          <w:rFonts w:ascii="Times New Roman"/>
          <w:b w:val="false"/>
          <w:i w:val="false"/>
          <w:color w:val="000000"/>
          <w:sz w:val="28"/>
        </w:rPr>
        <w:t>
      23) энергетикалық жабдыққа зерттеп-қарау жүргізу, энергетикалық ұйымдарды кешенді тексерулер және электр станциялары, электр желілері энергетикалық жабдығының жұмысындағы технологиялық бұзушылықтарды тергеп-тексеру кезінде сарапшыларды тартады;</w:t>
      </w:r>
    </w:p>
    <w:bookmarkEnd w:id="59"/>
    <w:bookmarkStart w:name="z281" w:id="60"/>
    <w:p>
      <w:pPr>
        <w:spacing w:after="0"/>
        <w:ind w:left="0"/>
        <w:jc w:val="both"/>
      </w:pPr>
      <w:r>
        <w:rPr>
          <w:rFonts w:ascii="Times New Roman"/>
          <w:b w:val="false"/>
          <w:i w:val="false"/>
          <w:color w:val="000000"/>
          <w:sz w:val="28"/>
        </w:rPr>
        <w:t>
      24) Қазақстан Республикасының әкімшілік құқық бұзушылық туралы заңнамасына сәйкес өз құзыреті шегінде электр энергетикасы саласындағы әкімшілік істер бойынша материалдарды қарауды жүзеге асырады;</w:t>
      </w:r>
    </w:p>
    <w:bookmarkEnd w:id="60"/>
    <w:bookmarkStart w:name="z282" w:id="61"/>
    <w:p>
      <w:pPr>
        <w:spacing w:after="0"/>
        <w:ind w:left="0"/>
        <w:jc w:val="both"/>
      </w:pPr>
      <w:r>
        <w:rPr>
          <w:rFonts w:ascii="Times New Roman"/>
          <w:b w:val="false"/>
          <w:i w:val="false"/>
          <w:color w:val="000000"/>
          <w:sz w:val="28"/>
        </w:rPr>
        <w:t>
      25) Қазақстан Республикасының электр энергетикасы туралы заңнамасын бұзушылықтар бойынша сотқа жүгінеді және соттың істерді қарауы кезінде қатысады;</w:t>
      </w:r>
    </w:p>
    <w:bookmarkEnd w:id="61"/>
    <w:bookmarkStart w:name="z283" w:id="62"/>
    <w:p>
      <w:pPr>
        <w:spacing w:after="0"/>
        <w:ind w:left="0"/>
        <w:jc w:val="both"/>
      </w:pPr>
      <w:r>
        <w:rPr>
          <w:rFonts w:ascii="Times New Roman"/>
          <w:b w:val="false"/>
          <w:i w:val="false"/>
          <w:color w:val="000000"/>
          <w:sz w:val="28"/>
        </w:rPr>
        <w:t>
      26) атом энергиясын пайдалану саласындағы мемлекеттік бақылауды және қадағалауды жүзеге асырады;</w:t>
      </w:r>
    </w:p>
    <w:bookmarkEnd w:id="62"/>
    <w:bookmarkStart w:name="z284" w:id="63"/>
    <w:p>
      <w:pPr>
        <w:spacing w:after="0"/>
        <w:ind w:left="0"/>
        <w:jc w:val="both"/>
      </w:pPr>
      <w:r>
        <w:rPr>
          <w:rFonts w:ascii="Times New Roman"/>
          <w:b w:val="false"/>
          <w:i w:val="false"/>
          <w:color w:val="000000"/>
          <w:sz w:val="28"/>
        </w:rPr>
        <w:t>
      26-1) ядролық қондырғылардың, радиациялық көздердің, радиоактивті материалдарды сақтау пункттерінің терроризмге қарсы қорғалуының жай-күйін, ядролық материалдарды, радиоактивті заттарды, радиоактивті қалдықтарды бірыңғай мемлекеттік есепке алу және бақылау жүйелерін бақылауды және қадағалауды жүзеге асырады, өндірістік объектілердің терроризмге қарсы қорғалуы жай-күйінің мониторингін ұйымдастыруға қатысады;</w:t>
      </w:r>
    </w:p>
    <w:bookmarkEnd w:id="63"/>
    <w:bookmarkStart w:name="z285" w:id="64"/>
    <w:p>
      <w:pPr>
        <w:spacing w:after="0"/>
        <w:ind w:left="0"/>
        <w:jc w:val="both"/>
      </w:pPr>
      <w:r>
        <w:rPr>
          <w:rFonts w:ascii="Times New Roman"/>
          <w:b w:val="false"/>
          <w:i w:val="false"/>
          <w:color w:val="000000"/>
          <w:sz w:val="28"/>
        </w:rPr>
        <w:t>
      27) радиациялық қауіпсіздік нормалары мен қағидаларын, лицензиялар шарттарының сақталуын бақылауды жүзеге асырады;</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28) радиациялық қауіпсіздікті қамтамасыз ету саласында, оның ішінде радиоактивті қалдықтармен жұмыс істеуге байланысты қызметке мемлекеттік бақылауды және қадағалауды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29) алып тасталды – ҚР Энергетика министрінің 03.07.2021 </w:t>
      </w:r>
      <w:r>
        <w:rPr>
          <w:rFonts w:ascii="Times New Roman"/>
          <w:b w:val="false"/>
          <w:i w:val="false"/>
          <w:color w:val="000000"/>
          <w:sz w:val="28"/>
        </w:rPr>
        <w:t>№ 226</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288" w:id="65"/>
    <w:p>
      <w:pPr>
        <w:spacing w:after="0"/>
        <w:ind w:left="0"/>
        <w:jc w:val="both"/>
      </w:pPr>
      <w:r>
        <w:rPr>
          <w:rFonts w:ascii="Times New Roman"/>
          <w:b w:val="false"/>
          <w:i w:val="false"/>
          <w:color w:val="000000"/>
          <w:sz w:val="28"/>
        </w:rPr>
        <w:t>
      30) атом энергиясын пайдалану саласындағы экспорттық бақылауды жүзеге асырады;</w:t>
      </w:r>
    </w:p>
    <w:bookmarkEnd w:id="65"/>
    <w:bookmarkStart w:name="z289" w:id="66"/>
    <w:p>
      <w:pPr>
        <w:spacing w:after="0"/>
        <w:ind w:left="0"/>
        <w:jc w:val="both"/>
      </w:pPr>
      <w:r>
        <w:rPr>
          <w:rFonts w:ascii="Times New Roman"/>
          <w:b w:val="false"/>
          <w:i w:val="false"/>
          <w:color w:val="000000"/>
          <w:sz w:val="28"/>
        </w:rPr>
        <w:t>
      31) ядролық материалдарды және иондандырушы сәулелену көздерін мемлекеттік есепке алуды жүргізеді;</w:t>
      </w:r>
    </w:p>
    <w:bookmarkEnd w:id="66"/>
    <w:bookmarkStart w:name="z290" w:id="67"/>
    <w:p>
      <w:pPr>
        <w:spacing w:after="0"/>
        <w:ind w:left="0"/>
        <w:jc w:val="both"/>
      </w:pPr>
      <w:r>
        <w:rPr>
          <w:rFonts w:ascii="Times New Roman"/>
          <w:b w:val="false"/>
          <w:i w:val="false"/>
          <w:color w:val="000000"/>
          <w:sz w:val="28"/>
        </w:rPr>
        <w:t>
      32) ядролық материалдарды, иондандырушы сәулелену көздерін мемлекеттік есепке қою немесе мемлекеттік есептен шығару туралы шешім қабылдайды;</w:t>
      </w:r>
    </w:p>
    <w:bookmarkEnd w:id="67"/>
    <w:bookmarkStart w:name="z291" w:id="68"/>
    <w:p>
      <w:pPr>
        <w:spacing w:after="0"/>
        <w:ind w:left="0"/>
        <w:jc w:val="both"/>
      </w:pPr>
      <w:r>
        <w:rPr>
          <w:rFonts w:ascii="Times New Roman"/>
          <w:b w:val="false"/>
          <w:i w:val="false"/>
          <w:color w:val="000000"/>
          <w:sz w:val="28"/>
        </w:rPr>
        <w:t>
      33) ядролық және арнайы ядролық емес материалдардың, иондандырушы сәулелену көздерінің, жабдықтардың, қондырғылары, технологиялары, екіұдай (мақсаттағы) пайдаланылатын жабдық және оларды шығаруға байланысты жұмыстардың тиісті тауарлар мен технологиялардың, жұмыстар, көрсетілетін қызметтердің экспорты мен импортын экспорттық бақылау саласындағы мемлекеттік реттеуді жүзеге асыратын уәкілетті мемлекеттік органның лицензия беруін келіседі;</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34) алып тасталды – ҚР Энергетика министрінің 03.07.2021 </w:t>
      </w:r>
      <w:r>
        <w:rPr>
          <w:rFonts w:ascii="Times New Roman"/>
          <w:b w:val="false"/>
          <w:i w:val="false"/>
          <w:color w:val="000000"/>
          <w:sz w:val="28"/>
        </w:rPr>
        <w:t>№ 226</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293" w:id="69"/>
    <w:p>
      <w:pPr>
        <w:spacing w:after="0"/>
        <w:ind w:left="0"/>
        <w:jc w:val="both"/>
      </w:pPr>
      <w:r>
        <w:rPr>
          <w:rFonts w:ascii="Times New Roman"/>
          <w:b w:val="false"/>
          <w:i w:val="false"/>
          <w:color w:val="000000"/>
          <w:sz w:val="28"/>
        </w:rPr>
        <w:t>
      35) көліктік қаптама комплектілерінің конструкцияларын бекітеді, сондай-ақ оларға басқа елдердің уәкілетті органдары бекіткен сертификаттар-рұқсаттардың Қазақстан Республикасының аумағында әрекетін қолданады;</w:t>
      </w:r>
    </w:p>
    <w:bookmarkEnd w:id="69"/>
    <w:bookmarkStart w:name="z294" w:id="70"/>
    <w:p>
      <w:pPr>
        <w:spacing w:after="0"/>
        <w:ind w:left="0"/>
        <w:jc w:val="both"/>
      </w:pPr>
      <w:r>
        <w:rPr>
          <w:rFonts w:ascii="Times New Roman"/>
          <w:b w:val="false"/>
          <w:i w:val="false"/>
          <w:color w:val="000000"/>
          <w:sz w:val="28"/>
        </w:rPr>
        <w:t>
      36) атом энергиясын пайдалану саласындағы қызметті жүзеге асыратын жеке және заңды тұлғалар үшін атом энергиясы пайдаланылатын объектінің Қазақстан Республикасының атом энергиясын пайдалану саласындағы заңнамасында белгіленген ядролық, радиациялық, ядролық физикалық қауіпсіздік талаптарына сәйкестігін растау әдістері мен тәсілдеріне қатысты әдістемелік ұсынымдар әзірлейді және бекітеді;</w:t>
      </w:r>
    </w:p>
    <w:bookmarkEnd w:id="70"/>
    <w:bookmarkStart w:name="z248" w:id="71"/>
    <w:p>
      <w:pPr>
        <w:spacing w:after="0"/>
        <w:ind w:left="0"/>
        <w:jc w:val="both"/>
      </w:pPr>
      <w:r>
        <w:rPr>
          <w:rFonts w:ascii="Times New Roman"/>
          <w:b w:val="false"/>
          <w:i w:val="false"/>
          <w:color w:val="000000"/>
          <w:sz w:val="28"/>
        </w:rPr>
        <w:t>
      37) иондандырушы сәулелену көздерінің бар-жоғы, орын ауыстыруы және орналасқан жері туралы алынған ақпаратқа талдау мен салыстыруды жүзеге асырады және оны иондандырушы сәулелену көздерінің тізіліміне енгізеді;</w:t>
      </w:r>
    </w:p>
    <w:bookmarkEnd w:id="71"/>
    <w:bookmarkStart w:name="z295" w:id="72"/>
    <w:p>
      <w:pPr>
        <w:spacing w:after="0"/>
        <w:ind w:left="0"/>
        <w:jc w:val="both"/>
      </w:pPr>
      <w:r>
        <w:rPr>
          <w:rFonts w:ascii="Times New Roman"/>
          <w:b w:val="false"/>
          <w:i w:val="false"/>
          <w:color w:val="000000"/>
          <w:sz w:val="28"/>
        </w:rPr>
        <w:t>
      38) атом энергиясы пайдаланылатын объектілерде жұмыс істейтін персоналды аттестаттауды жүргізеді;</w:t>
      </w:r>
    </w:p>
    <w:bookmarkEnd w:id="72"/>
    <w:bookmarkStart w:name="z296" w:id="73"/>
    <w:p>
      <w:pPr>
        <w:spacing w:after="0"/>
        <w:ind w:left="0"/>
        <w:jc w:val="both"/>
      </w:pPr>
      <w:r>
        <w:rPr>
          <w:rFonts w:ascii="Times New Roman"/>
          <w:b w:val="false"/>
          <w:i w:val="false"/>
          <w:color w:val="000000"/>
          <w:sz w:val="28"/>
        </w:rPr>
        <w:t>
      39) ядролық қауіпсіздік және (немесе) радиациялық қауіпсіздік және (немесе) ядролық физикалық қауіпсіздік сараптамаларын жүзеге асыратын ұйымдарды аккредиттеуді жүргізеді;</w:t>
      </w:r>
    </w:p>
    <w:bookmarkEnd w:id="73"/>
    <w:bookmarkStart w:name="z297" w:id="74"/>
    <w:p>
      <w:pPr>
        <w:spacing w:after="0"/>
        <w:ind w:left="0"/>
        <w:jc w:val="both"/>
      </w:pPr>
      <w:r>
        <w:rPr>
          <w:rFonts w:ascii="Times New Roman"/>
          <w:b w:val="false"/>
          <w:i w:val="false"/>
          <w:color w:val="000000"/>
          <w:sz w:val="28"/>
        </w:rPr>
        <w:t>
      40) ядролық қауіпсіздік және (немесе) радиациялық қауіпсіздік және (немесе) ядролық физикалық қауіпсіздік сараптамаларын жүзеге асыратын аккредиттелген ұйымдардың тізілімін жүргізеді;</w:t>
      </w:r>
    </w:p>
    <w:bookmarkEnd w:id="74"/>
    <w:bookmarkStart w:name="z298" w:id="75"/>
    <w:p>
      <w:pPr>
        <w:spacing w:after="0"/>
        <w:ind w:left="0"/>
        <w:jc w:val="both"/>
      </w:pPr>
      <w:r>
        <w:rPr>
          <w:rFonts w:ascii="Times New Roman"/>
          <w:b w:val="false"/>
          <w:i w:val="false"/>
          <w:color w:val="000000"/>
          <w:sz w:val="28"/>
        </w:rPr>
        <w:t>
      41) радиациялық қорғау жөніндегі ұлттық комиссияның қызметін қамтамасыз етеді;</w:t>
      </w:r>
    </w:p>
    <w:bookmarkEnd w:id="75"/>
    <w:bookmarkStart w:name="z299" w:id="76"/>
    <w:p>
      <w:pPr>
        <w:spacing w:after="0"/>
        <w:ind w:left="0"/>
        <w:jc w:val="both"/>
      </w:pPr>
      <w:r>
        <w:rPr>
          <w:rFonts w:ascii="Times New Roman"/>
          <w:b w:val="false"/>
          <w:i w:val="false"/>
          <w:color w:val="000000"/>
          <w:sz w:val="28"/>
        </w:rPr>
        <w:t>
      41-1) құзыреті шегінде стандарттау жөніндегі құжаттардың жобаларын қарауды, сондай-ақ стандарттау саласындағы уәкілетті органға енгізу үшін ұлттық, мемлекетаралық стандарттарды, ұлттық техникалық-экономикалық ақпарат сыныптауыштарын және стандарттау жөніндегі ұсынымдарды әзірлеу, оларға өзгерістер енгізу, қайта қарау және күшін жою жөнінде ұсыныстар дайындауды жүзеге асырады;</w:t>
      </w:r>
    </w:p>
    <w:bookmarkEnd w:id="76"/>
    <w:bookmarkStart w:name="z300" w:id="77"/>
    <w:p>
      <w:pPr>
        <w:spacing w:after="0"/>
        <w:ind w:left="0"/>
        <w:jc w:val="both"/>
      </w:pPr>
      <w:r>
        <w:rPr>
          <w:rFonts w:ascii="Times New Roman"/>
          <w:b w:val="false"/>
          <w:i w:val="false"/>
          <w:color w:val="000000"/>
          <w:sz w:val="28"/>
        </w:rPr>
        <w:t>
      42) ядролық физикалық қауіпсіздікті қамтамасыз ету жоспарына түзетулерді қарайды және келіседі;</w:t>
      </w:r>
    </w:p>
    <w:bookmarkEnd w:id="77"/>
    <w:bookmarkStart w:name="z301" w:id="78"/>
    <w:p>
      <w:pPr>
        <w:spacing w:after="0"/>
        <w:ind w:left="0"/>
        <w:jc w:val="both"/>
      </w:pPr>
      <w:r>
        <w:rPr>
          <w:rFonts w:ascii="Times New Roman"/>
          <w:b w:val="false"/>
          <w:i w:val="false"/>
          <w:color w:val="000000"/>
          <w:sz w:val="28"/>
        </w:rPr>
        <w:t>
      43) санкциясыз қол жеткізуге, санкциясыз алып қоюға немесе диверсия жасауға байланысты немесе олар іс жүзінде жасалған оқиға болған жағдайда, оқиға себептері, олардың жай-күйі және салдары, сондай-ақ қолданылған немесе қолданылатын түзету шаралары туралы пайдаланушы ұйымның есебін қарайды;</w:t>
      </w:r>
    </w:p>
    <w:bookmarkEnd w:id="78"/>
    <w:bookmarkStart w:name="z302" w:id="79"/>
    <w:p>
      <w:pPr>
        <w:spacing w:after="0"/>
        <w:ind w:left="0"/>
        <w:jc w:val="both"/>
      </w:pPr>
      <w:r>
        <w:rPr>
          <w:rFonts w:ascii="Times New Roman"/>
          <w:b w:val="false"/>
          <w:i w:val="false"/>
          <w:color w:val="000000"/>
          <w:sz w:val="28"/>
        </w:rPr>
        <w:t>
      44) иондандырушы сәулелену көздерін және сақтау пункттерін физикалық қорғауды қамтамасыз етудің жай-күйі туралы пайдаланушы ұйымнан ақпарат алады;</w:t>
      </w:r>
    </w:p>
    <w:bookmarkEnd w:id="79"/>
    <w:bookmarkStart w:name="z303" w:id="80"/>
    <w:p>
      <w:pPr>
        <w:spacing w:after="0"/>
        <w:ind w:left="0"/>
        <w:jc w:val="both"/>
      </w:pPr>
      <w:r>
        <w:rPr>
          <w:rFonts w:ascii="Times New Roman"/>
          <w:b w:val="false"/>
          <w:i w:val="false"/>
          <w:color w:val="000000"/>
          <w:sz w:val="28"/>
        </w:rPr>
        <w:t>
      45) ядролық материалдарды тасымалдаудың арнайы шарттарын келіседі;</w:t>
      </w:r>
    </w:p>
    <w:bookmarkEnd w:id="80"/>
    <w:bookmarkStart w:name="z304" w:id="81"/>
    <w:p>
      <w:pPr>
        <w:spacing w:after="0"/>
        <w:ind w:left="0"/>
        <w:jc w:val="both"/>
      </w:pPr>
      <w:r>
        <w:rPr>
          <w:rFonts w:ascii="Times New Roman"/>
          <w:b w:val="false"/>
          <w:i w:val="false"/>
          <w:color w:val="000000"/>
          <w:sz w:val="28"/>
        </w:rPr>
        <w:t>
      46) радиоактивті заттарды және (немесе) радиоактивті қалдықтарды тасымалдаудың арнайы шарттарын келіседі;</w:t>
      </w:r>
    </w:p>
    <w:bookmarkEnd w:id="81"/>
    <w:bookmarkStart w:name="z249" w:id="82"/>
    <w:p>
      <w:pPr>
        <w:spacing w:after="0"/>
        <w:ind w:left="0"/>
        <w:jc w:val="both"/>
      </w:pPr>
      <w:r>
        <w:rPr>
          <w:rFonts w:ascii="Times New Roman"/>
          <w:b w:val="false"/>
          <w:i w:val="false"/>
          <w:color w:val="000000"/>
          <w:sz w:val="28"/>
        </w:rPr>
        <w:t>
      47) Министрліктің интернет-ресурсында ядролық қауіпсіздік және (немесе) радиациялық қауіпсіздік және (немесе) ядролық физикалық қауіпсіздік сараптамаларын жүзеге асыратын аккредиттелген ұйымдардың тізілімін орналастырады;</w:t>
      </w:r>
    </w:p>
    <w:bookmarkEnd w:id="82"/>
    <w:bookmarkStart w:name="z305" w:id="83"/>
    <w:p>
      <w:pPr>
        <w:spacing w:after="0"/>
        <w:ind w:left="0"/>
        <w:jc w:val="both"/>
      </w:pPr>
      <w:r>
        <w:rPr>
          <w:rFonts w:ascii="Times New Roman"/>
          <w:b w:val="false"/>
          <w:i w:val="false"/>
          <w:color w:val="000000"/>
          <w:sz w:val="28"/>
        </w:rPr>
        <w:t>
      48) Қазақстан Республикасының халықаралық міндеттемелеріне сәйкес ядролық материалдар мен уран өнімі туралы дерекқорда қамтылған мәліметтерді Атом энергиясы жөніндегі халықаралық агенттікке ұсынады;</w:t>
      </w:r>
    </w:p>
    <w:bookmarkEnd w:id="83"/>
    <w:bookmarkStart w:name="z306" w:id="84"/>
    <w:p>
      <w:pPr>
        <w:spacing w:after="0"/>
        <w:ind w:left="0"/>
        <w:jc w:val="both"/>
      </w:pPr>
      <w:r>
        <w:rPr>
          <w:rFonts w:ascii="Times New Roman"/>
          <w:b w:val="false"/>
          <w:i w:val="false"/>
          <w:color w:val="000000"/>
          <w:sz w:val="28"/>
        </w:rPr>
        <w:t>
      49) уран өнімі мен ядролық материалдардың бар-жоғы, олардың орын ауыстыруы және орналасқан жері туралы алдын ала хабарламалардағы, хабарламалар мен есептердегі жеке және заңды тұлғалар ұсынатын деректерді алдыңғы деректермен салыстырып тексеруді жүргізеді;</w:t>
      </w:r>
    </w:p>
    <w:bookmarkEnd w:id="84"/>
    <w:bookmarkStart w:name="z307" w:id="85"/>
    <w:p>
      <w:pPr>
        <w:spacing w:after="0"/>
        <w:ind w:left="0"/>
        <w:jc w:val="both"/>
      </w:pPr>
      <w:r>
        <w:rPr>
          <w:rFonts w:ascii="Times New Roman"/>
          <w:b w:val="false"/>
          <w:i w:val="false"/>
          <w:color w:val="000000"/>
          <w:sz w:val="28"/>
        </w:rPr>
        <w:t>
      50) уран өнімі мен ядролық материалдардың бар-жоғы, олардың орын ауыстыруы және орналасқан жері туралы, жеке немесе заңды тұлғаның тіркеу деректері туралы, атом энергиясын пайдалану саласындағы қызметтің тиісті түріне лицензияның бар-жоғы, экспортқа немесе импортқа лицензияның бар-жоғы туралы алдын ала хабарламалардағы, хабарламалар мен есептердегі жеке және заңды тұлғалар ұсынатын ақпаратты тексереді;</w:t>
      </w:r>
    </w:p>
    <w:bookmarkEnd w:id="85"/>
    <w:bookmarkStart w:name="z308" w:id="86"/>
    <w:p>
      <w:pPr>
        <w:spacing w:after="0"/>
        <w:ind w:left="0"/>
        <w:jc w:val="both"/>
      </w:pPr>
      <w:r>
        <w:rPr>
          <w:rFonts w:ascii="Times New Roman"/>
          <w:b w:val="false"/>
          <w:i w:val="false"/>
          <w:color w:val="000000"/>
          <w:sz w:val="28"/>
        </w:rPr>
        <w:t>
      51) атом энергиясын пайдаланатын объектілерде жұмыс істейтін персоналды аттестаттауды өткізу үшін тестілеу сұрақтарының тізбесін әзірлейді және бекітеді;</w:t>
      </w:r>
    </w:p>
    <w:bookmarkEnd w:id="86"/>
    <w:bookmarkStart w:name="z309" w:id="87"/>
    <w:p>
      <w:pPr>
        <w:spacing w:after="0"/>
        <w:ind w:left="0"/>
        <w:jc w:val="both"/>
      </w:pPr>
      <w:r>
        <w:rPr>
          <w:rFonts w:ascii="Times New Roman"/>
          <w:b w:val="false"/>
          <w:i w:val="false"/>
          <w:color w:val="000000"/>
          <w:sz w:val="28"/>
        </w:rPr>
        <w:t>
      52) атом энергиясын пайдаланатын объектілерде жұмыс істейтін персоналды аттестаттауды өткізетін комиссияны құрады;</w:t>
      </w:r>
    </w:p>
    <w:bookmarkEnd w:id="87"/>
    <w:bookmarkStart w:name="z310" w:id="88"/>
    <w:p>
      <w:pPr>
        <w:spacing w:after="0"/>
        <w:ind w:left="0"/>
        <w:jc w:val="both"/>
      </w:pPr>
      <w:r>
        <w:rPr>
          <w:rFonts w:ascii="Times New Roman"/>
          <w:b w:val="false"/>
          <w:i w:val="false"/>
          <w:color w:val="000000"/>
          <w:sz w:val="28"/>
        </w:rPr>
        <w:t>
      53) пайдаланушы ұйым ұсынатын жергілікті жобалық қауіп-қатер жоспарын келіседі;</w:t>
      </w:r>
    </w:p>
    <w:bookmarkEnd w:id="88"/>
    <w:bookmarkStart w:name="z250" w:id="89"/>
    <w:p>
      <w:pPr>
        <w:spacing w:after="0"/>
        <w:ind w:left="0"/>
        <w:jc w:val="both"/>
      </w:pPr>
      <w:r>
        <w:rPr>
          <w:rFonts w:ascii="Times New Roman"/>
          <w:b w:val="false"/>
          <w:i w:val="false"/>
          <w:color w:val="000000"/>
          <w:sz w:val="28"/>
        </w:rPr>
        <w:t>
      54) радиациялық қауiпсiздiктi бағалауды жүзеге асырады;</w:t>
      </w:r>
    </w:p>
    <w:bookmarkEnd w:id="89"/>
    <w:bookmarkStart w:name="z311" w:id="90"/>
    <w:p>
      <w:pPr>
        <w:spacing w:after="0"/>
        <w:ind w:left="0"/>
        <w:jc w:val="both"/>
      </w:pPr>
      <w:r>
        <w:rPr>
          <w:rFonts w:ascii="Times New Roman"/>
          <w:b w:val="false"/>
          <w:i w:val="false"/>
          <w:color w:val="000000"/>
          <w:sz w:val="28"/>
        </w:rPr>
        <w:t>
      54-1) радиациялық қауiпсiздiктi бағалау нәтижелерiн талдайды және бекiтедi;</w:t>
      </w:r>
    </w:p>
    <w:bookmarkEnd w:id="90"/>
    <w:bookmarkStart w:name="z312" w:id="91"/>
    <w:p>
      <w:pPr>
        <w:spacing w:after="0"/>
        <w:ind w:left="0"/>
        <w:jc w:val="both"/>
      </w:pPr>
      <w:r>
        <w:rPr>
          <w:rFonts w:ascii="Times New Roman"/>
          <w:b w:val="false"/>
          <w:i w:val="false"/>
          <w:color w:val="000000"/>
          <w:sz w:val="28"/>
        </w:rPr>
        <w:t>
      55) атом энергиясын пайдалану саласында нормативтік техникалық құжаттарды әзірлейді, келіседі;</w:t>
      </w:r>
    </w:p>
    <w:bookmarkEnd w:id="91"/>
    <w:bookmarkStart w:name="z313" w:id="92"/>
    <w:p>
      <w:pPr>
        <w:spacing w:after="0"/>
        <w:ind w:left="0"/>
        <w:jc w:val="both"/>
      </w:pPr>
      <w:r>
        <w:rPr>
          <w:rFonts w:ascii="Times New Roman"/>
          <w:b w:val="false"/>
          <w:i w:val="false"/>
          <w:color w:val="000000"/>
          <w:sz w:val="28"/>
        </w:rPr>
        <w:t>
      56) пайдаланушы ұйым белгілеген ықтимал радиациялық қауіптілік санатын және радиациялық объектінің қауіпсіздігін келіседі;</w:t>
      </w:r>
    </w:p>
    <w:bookmarkEnd w:id="92"/>
    <w:bookmarkStart w:name="z314" w:id="93"/>
    <w:p>
      <w:pPr>
        <w:spacing w:after="0"/>
        <w:ind w:left="0"/>
        <w:jc w:val="both"/>
      </w:pPr>
      <w:r>
        <w:rPr>
          <w:rFonts w:ascii="Times New Roman"/>
          <w:b w:val="false"/>
          <w:i w:val="false"/>
          <w:color w:val="000000"/>
          <w:sz w:val="28"/>
        </w:rPr>
        <w:t>
      57) техникалық регламент талаптарына немесе халықаралық талаптарға немесе олардың шығарылған елінде бекітілген талаптарына сәйкес келетін ядролық қондырғылардың конструкциялары, жүйелері және элементтері үшін қолданылатын инженерлік-техникалық нормалар мен қағидалардың тізбесін келіседі;</w:t>
      </w:r>
    </w:p>
    <w:bookmarkEnd w:id="93"/>
    <w:bookmarkStart w:name="z315" w:id="94"/>
    <w:p>
      <w:pPr>
        <w:spacing w:after="0"/>
        <w:ind w:left="0"/>
        <w:jc w:val="both"/>
      </w:pPr>
      <w:r>
        <w:rPr>
          <w:rFonts w:ascii="Times New Roman"/>
          <w:b w:val="false"/>
          <w:i w:val="false"/>
          <w:color w:val="000000"/>
          <w:sz w:val="28"/>
        </w:rPr>
        <w:t xml:space="preserve">
      58) қауіпсіздікті талдау жөніндегі алдын ала есепті қарастыру нәтижелері бойынша қорытынды береді; </w:t>
      </w:r>
    </w:p>
    <w:bookmarkEnd w:id="94"/>
    <w:bookmarkStart w:name="z316" w:id="95"/>
    <w:p>
      <w:pPr>
        <w:spacing w:after="0"/>
        <w:ind w:left="0"/>
        <w:jc w:val="both"/>
      </w:pPr>
      <w:r>
        <w:rPr>
          <w:rFonts w:ascii="Times New Roman"/>
          <w:b w:val="false"/>
          <w:i w:val="false"/>
          <w:color w:val="000000"/>
          <w:sz w:val="28"/>
        </w:rPr>
        <w:t>
      59) қауіпсіздікті талдау жөніндегі есептің құрамы мен мазмұнын белгілейді;</w:t>
      </w:r>
    </w:p>
    <w:bookmarkEnd w:id="95"/>
    <w:bookmarkStart w:name="z317" w:id="96"/>
    <w:p>
      <w:pPr>
        <w:spacing w:after="0"/>
        <w:ind w:left="0"/>
        <w:jc w:val="both"/>
      </w:pPr>
      <w:r>
        <w:rPr>
          <w:rFonts w:ascii="Times New Roman"/>
          <w:b w:val="false"/>
          <w:i w:val="false"/>
          <w:color w:val="000000"/>
          <w:sz w:val="28"/>
        </w:rPr>
        <w:t xml:space="preserve">
      60) ядролық қондырғыларды пайдаланудың технологиялық регламентін келіседі; </w:t>
      </w:r>
    </w:p>
    <w:bookmarkEnd w:id="96"/>
    <w:bookmarkStart w:name="z318" w:id="97"/>
    <w:p>
      <w:pPr>
        <w:spacing w:after="0"/>
        <w:ind w:left="0"/>
        <w:jc w:val="both"/>
      </w:pPr>
      <w:r>
        <w:rPr>
          <w:rFonts w:ascii="Times New Roman"/>
          <w:b w:val="false"/>
          <w:i w:val="false"/>
          <w:color w:val="000000"/>
          <w:sz w:val="28"/>
        </w:rPr>
        <w:t xml:space="preserve">
      61) техникалық регламенттердің талаптары қолданылатын жабдықтар мен құбырларды қоса алғанда, ядролық, радиациялық және электрофизикалық қондырғылардың қауіпсіздігіне әсер ететін элементтер жүйелерін тіркеуді, сондай-ақ тіркеуден алуды жүзеге асырады; </w:t>
      </w:r>
    </w:p>
    <w:bookmarkEnd w:id="97"/>
    <w:bookmarkStart w:name="z319" w:id="98"/>
    <w:p>
      <w:pPr>
        <w:spacing w:after="0"/>
        <w:ind w:left="0"/>
        <w:jc w:val="both"/>
      </w:pPr>
      <w:r>
        <w:rPr>
          <w:rFonts w:ascii="Times New Roman"/>
          <w:b w:val="false"/>
          <w:i w:val="false"/>
          <w:color w:val="000000"/>
          <w:sz w:val="28"/>
        </w:rPr>
        <w:t>
      62) ядролық қондырғыларды пайдалану жобалау құжаттамасын, сондай-ақ ядролық қондырғыларды орналастыру алаңдарын таңдауды негіздейтін материалдарды келіседі;</w:t>
      </w:r>
    </w:p>
    <w:bookmarkEnd w:id="98"/>
    <w:bookmarkStart w:name="z320" w:id="99"/>
    <w:p>
      <w:pPr>
        <w:spacing w:after="0"/>
        <w:ind w:left="0"/>
        <w:jc w:val="both"/>
      </w:pPr>
      <w:r>
        <w:rPr>
          <w:rFonts w:ascii="Times New Roman"/>
          <w:b w:val="false"/>
          <w:i w:val="false"/>
          <w:color w:val="000000"/>
          <w:sz w:val="28"/>
        </w:rPr>
        <w:t>
      63) ядролық қондырғыны физикалық іске қосу процесінде эксперименттерді жүргізу әдістемесін келіседі;</w:t>
      </w:r>
    </w:p>
    <w:bookmarkEnd w:id="99"/>
    <w:bookmarkStart w:name="z321" w:id="100"/>
    <w:p>
      <w:pPr>
        <w:spacing w:after="0"/>
        <w:ind w:left="0"/>
        <w:jc w:val="both"/>
      </w:pPr>
      <w:r>
        <w:rPr>
          <w:rFonts w:ascii="Times New Roman"/>
          <w:b w:val="false"/>
          <w:i w:val="false"/>
          <w:color w:val="000000"/>
          <w:sz w:val="28"/>
        </w:rPr>
        <w:t>
      64) ядролық қондырғыны физикалық іске қосу бағдарламасын келіседі;</w:t>
      </w:r>
    </w:p>
    <w:bookmarkEnd w:id="100"/>
    <w:bookmarkStart w:name="z322" w:id="101"/>
    <w:p>
      <w:pPr>
        <w:spacing w:after="0"/>
        <w:ind w:left="0"/>
        <w:jc w:val="both"/>
      </w:pPr>
      <w:r>
        <w:rPr>
          <w:rFonts w:ascii="Times New Roman"/>
          <w:b w:val="false"/>
          <w:i w:val="false"/>
          <w:color w:val="000000"/>
          <w:sz w:val="28"/>
        </w:rPr>
        <w:t>
      65) ядролық қондырғының әкімшілігі әзірлеген энергетикалық іске қосу бағдарламасын келіседі;</w:t>
      </w:r>
    </w:p>
    <w:bookmarkEnd w:id="101"/>
    <w:bookmarkStart w:name="z323" w:id="102"/>
    <w:p>
      <w:pPr>
        <w:spacing w:after="0"/>
        <w:ind w:left="0"/>
        <w:jc w:val="both"/>
      </w:pPr>
      <w:r>
        <w:rPr>
          <w:rFonts w:ascii="Times New Roman"/>
          <w:b w:val="false"/>
          <w:i w:val="false"/>
          <w:color w:val="000000"/>
          <w:sz w:val="28"/>
        </w:rPr>
        <w:t>
      66) пайдаланушы ұйым әзірлеген белгіленген нысандағы ядролық қондырғыға паспортты бекітеді;</w:t>
      </w:r>
    </w:p>
    <w:bookmarkEnd w:id="102"/>
    <w:bookmarkStart w:name="z324" w:id="103"/>
    <w:p>
      <w:pPr>
        <w:spacing w:after="0"/>
        <w:ind w:left="0"/>
        <w:jc w:val="both"/>
      </w:pPr>
      <w:r>
        <w:rPr>
          <w:rFonts w:ascii="Times New Roman"/>
          <w:b w:val="false"/>
          <w:i w:val="false"/>
          <w:color w:val="000000"/>
          <w:sz w:val="28"/>
        </w:rPr>
        <w:t>
      67) бекітілген жобалық құжаттамадан ауытқуларды, атом станциясының қауіпсіздігіне әсер ететін құрамның, конструкцияның және (немесе) сипаттамалары мен жүйелерінің өзгерістерін, сондай-ақ техникалық шешімдермен ресімделген атом станциясының жобасында белгіленген пайдалану шектері мен шарттарының өзгерістерін келіседі;</w:t>
      </w:r>
    </w:p>
    <w:bookmarkEnd w:id="103"/>
    <w:bookmarkStart w:name="z325" w:id="104"/>
    <w:p>
      <w:pPr>
        <w:spacing w:after="0"/>
        <w:ind w:left="0"/>
        <w:jc w:val="both"/>
      </w:pPr>
      <w:r>
        <w:rPr>
          <w:rFonts w:ascii="Times New Roman"/>
          <w:b w:val="false"/>
          <w:i w:val="false"/>
          <w:color w:val="000000"/>
          <w:sz w:val="28"/>
        </w:rPr>
        <w:t>
      68) арнайы қабылдап алуға тиісті жабдық пен құбырларға конструкторлық құжаттаманы (және оған барлық өзгерістерді) келіседі;</w:t>
      </w:r>
    </w:p>
    <w:bookmarkEnd w:id="104"/>
    <w:bookmarkStart w:name="z326" w:id="105"/>
    <w:p>
      <w:pPr>
        <w:spacing w:after="0"/>
        <w:ind w:left="0"/>
        <w:jc w:val="both"/>
      </w:pPr>
      <w:r>
        <w:rPr>
          <w:rFonts w:ascii="Times New Roman"/>
          <w:b w:val="false"/>
          <w:i w:val="false"/>
          <w:color w:val="000000"/>
          <w:sz w:val="28"/>
        </w:rPr>
        <w:t>
      69) әзірлеуші кәсіпорын белгілеген жабдыққа паспорттың және өзге де куәліктердің нысанын келіседі;</w:t>
      </w:r>
    </w:p>
    <w:bookmarkEnd w:id="105"/>
    <w:bookmarkStart w:name="z252" w:id="106"/>
    <w:p>
      <w:pPr>
        <w:spacing w:after="0"/>
        <w:ind w:left="0"/>
        <w:jc w:val="both"/>
      </w:pPr>
      <w:r>
        <w:rPr>
          <w:rFonts w:ascii="Times New Roman"/>
          <w:b w:val="false"/>
          <w:i w:val="false"/>
          <w:color w:val="000000"/>
          <w:sz w:val="28"/>
        </w:rPr>
        <w:t>
      70) қолданыстағы жабдық пен құбырларда пайдаланудың технологиялық регламентінде көзделмеген әртүрлі зерттеулер мен эксперименттерді жүргізуді келіседі;</w:t>
      </w:r>
    </w:p>
    <w:bookmarkEnd w:id="106"/>
    <w:bookmarkStart w:name="z253" w:id="107"/>
    <w:p>
      <w:pPr>
        <w:spacing w:after="0"/>
        <w:ind w:left="0"/>
        <w:jc w:val="both"/>
      </w:pPr>
      <w:r>
        <w:rPr>
          <w:rFonts w:ascii="Times New Roman"/>
          <w:b w:val="false"/>
          <w:i w:val="false"/>
          <w:color w:val="000000"/>
          <w:sz w:val="28"/>
        </w:rPr>
        <w:t>
      71) атом станциясының әкімшілігі бекіткен жөндеу мерзімдерін ауыстыруды және атом станциясының жүйелерін, жабдығын және құбырларын пайдалану бойынша жұмыс көлемдерін азайтуды келіседі;</w:t>
      </w:r>
    </w:p>
    <w:bookmarkEnd w:id="107"/>
    <w:bookmarkStart w:name="z254" w:id="108"/>
    <w:p>
      <w:pPr>
        <w:spacing w:after="0"/>
        <w:ind w:left="0"/>
        <w:jc w:val="both"/>
      </w:pPr>
      <w:r>
        <w:rPr>
          <w:rFonts w:ascii="Times New Roman"/>
          <w:b w:val="false"/>
          <w:i w:val="false"/>
          <w:color w:val="000000"/>
          <w:sz w:val="28"/>
        </w:rPr>
        <w:t>
      72) жабдықты және құбырларды жұмыс параметрлеріне шығарумен байланысты іске қосу-баптау жұмыстарын жүргізуге және атом станциясының жүйелерін жұмыс параметрлері кезінде пайдалануға рұқсаттар береді;</w:t>
      </w:r>
    </w:p>
    <w:bookmarkEnd w:id="108"/>
    <w:bookmarkStart w:name="z327" w:id="109"/>
    <w:p>
      <w:pPr>
        <w:spacing w:after="0"/>
        <w:ind w:left="0"/>
        <w:jc w:val="both"/>
      </w:pPr>
      <w:r>
        <w:rPr>
          <w:rFonts w:ascii="Times New Roman"/>
          <w:b w:val="false"/>
          <w:i w:val="false"/>
          <w:color w:val="000000"/>
          <w:sz w:val="28"/>
        </w:rPr>
        <w:t>
      73) атом станциялары жабдығының белгіленген жұмыс параметрлерін өзгерту туралы техникалық шешімдерді келіседі;</w:t>
      </w:r>
    </w:p>
    <w:bookmarkEnd w:id="109"/>
    <w:bookmarkStart w:name="z328" w:id="110"/>
    <w:p>
      <w:pPr>
        <w:spacing w:after="0"/>
        <w:ind w:left="0"/>
        <w:jc w:val="both"/>
      </w:pPr>
      <w:r>
        <w:rPr>
          <w:rFonts w:ascii="Times New Roman"/>
          <w:b w:val="false"/>
          <w:i w:val="false"/>
          <w:color w:val="000000"/>
          <w:sz w:val="28"/>
        </w:rPr>
        <w:t>
      74) отынды және атом станциялары белсенді аймағының компоненттерін сынақтан өткізу бағдарламаларын келіседі;</w:t>
      </w:r>
    </w:p>
    <w:bookmarkEnd w:id="110"/>
    <w:bookmarkStart w:name="z329" w:id="111"/>
    <w:p>
      <w:pPr>
        <w:spacing w:after="0"/>
        <w:ind w:left="0"/>
        <w:jc w:val="both"/>
      </w:pPr>
      <w:r>
        <w:rPr>
          <w:rFonts w:ascii="Times New Roman"/>
          <w:b w:val="false"/>
          <w:i w:val="false"/>
          <w:color w:val="000000"/>
          <w:sz w:val="28"/>
        </w:rPr>
        <w:t>
      75) ядролық, радиациялық және электрофизикалық қондырғылардың қауіпсіздігі үшін сапаны қамтамасыз ету бағдарламаларының үлгілік мазмұнын және оны бекіту тәртібін айқындайды;</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76) алып тасталды – ҚР Энергетика министрінің 03.07.2021 </w:t>
      </w:r>
      <w:r>
        <w:rPr>
          <w:rFonts w:ascii="Times New Roman"/>
          <w:b w:val="false"/>
          <w:i w:val="false"/>
          <w:color w:val="000000"/>
          <w:sz w:val="28"/>
        </w:rPr>
        <w:t>№ 226</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331" w:id="112"/>
    <w:p>
      <w:pPr>
        <w:spacing w:after="0"/>
        <w:ind w:left="0"/>
        <w:jc w:val="both"/>
      </w:pPr>
      <w:r>
        <w:rPr>
          <w:rFonts w:ascii="Times New Roman"/>
          <w:b w:val="false"/>
          <w:i w:val="false"/>
          <w:color w:val="000000"/>
          <w:sz w:val="28"/>
        </w:rPr>
        <w:t>
      77) радиациялық қауіпсіздікке, ядролық материалдар мен иондандырушы сәулелендіру көздерін физикалық қорғауға және аварияға қарсы жоспарлауға, есепке алу мен бақылауға қатысты нормалар мен қағидаларды әзірлейді және келіседі;</w:t>
      </w:r>
    </w:p>
    <w:bookmarkEnd w:id="112"/>
    <w:bookmarkStart w:name="z332" w:id="113"/>
    <w:p>
      <w:pPr>
        <w:spacing w:after="0"/>
        <w:ind w:left="0"/>
        <w:jc w:val="both"/>
      </w:pPr>
      <w:r>
        <w:rPr>
          <w:rFonts w:ascii="Times New Roman"/>
          <w:b w:val="false"/>
          <w:i w:val="false"/>
          <w:color w:val="000000"/>
          <w:sz w:val="28"/>
        </w:rPr>
        <w:t>
      78) ядролық материалдарды және ядролық қондырғыларды физикалық қорғау қағидаларын әзірлейді;</w:t>
      </w:r>
    </w:p>
    <w:bookmarkEnd w:id="113"/>
    <w:bookmarkStart w:name="z333" w:id="114"/>
    <w:p>
      <w:pPr>
        <w:spacing w:after="0"/>
        <w:ind w:left="0"/>
        <w:jc w:val="both"/>
      </w:pPr>
      <w:r>
        <w:rPr>
          <w:rFonts w:ascii="Times New Roman"/>
          <w:b w:val="false"/>
          <w:i w:val="false"/>
          <w:color w:val="000000"/>
          <w:sz w:val="28"/>
        </w:rPr>
        <w:t>
      79) иондандырушы сәулелену көздерін және сақтау пункттерін физикалық қорғау қағидаларын әзірлейді;</w:t>
      </w:r>
    </w:p>
    <w:bookmarkEnd w:id="114"/>
    <w:bookmarkStart w:name="z334" w:id="115"/>
    <w:p>
      <w:pPr>
        <w:spacing w:after="0"/>
        <w:ind w:left="0"/>
        <w:jc w:val="both"/>
      </w:pPr>
      <w:r>
        <w:rPr>
          <w:rFonts w:ascii="Times New Roman"/>
          <w:b w:val="false"/>
          <w:i w:val="false"/>
          <w:color w:val="000000"/>
          <w:sz w:val="28"/>
        </w:rPr>
        <w:t>
      80) ядролық және радиациялық қондырғыларды пайдаланудан шығару қағидаларын әзірлейді;</w:t>
      </w:r>
    </w:p>
    <w:bookmarkEnd w:id="115"/>
    <w:bookmarkStart w:name="z335" w:id="116"/>
    <w:p>
      <w:pPr>
        <w:spacing w:after="0"/>
        <w:ind w:left="0"/>
        <w:jc w:val="both"/>
      </w:pPr>
      <w:r>
        <w:rPr>
          <w:rFonts w:ascii="Times New Roman"/>
          <w:b w:val="false"/>
          <w:i w:val="false"/>
          <w:color w:val="000000"/>
          <w:sz w:val="28"/>
        </w:rPr>
        <w:t>
      81) Қазақстан Республикасының аумағында Атом энергиясы жөнiндегi халықаралық агенттіктің инспекцияларын ұйымдастыру тәртібін әзірлейді;</w:t>
      </w:r>
    </w:p>
    <w:bookmarkEnd w:id="116"/>
    <w:bookmarkStart w:name="z336" w:id="117"/>
    <w:p>
      <w:pPr>
        <w:spacing w:after="0"/>
        <w:ind w:left="0"/>
        <w:jc w:val="both"/>
      </w:pPr>
      <w:r>
        <w:rPr>
          <w:rFonts w:ascii="Times New Roman"/>
          <w:b w:val="false"/>
          <w:i w:val="false"/>
          <w:color w:val="000000"/>
          <w:sz w:val="28"/>
        </w:rPr>
        <w:t>
      82) ядролық қауіпсіздік және (немесе) радиациялық қауіпсіздік және (немесе) ядролық физикалық қауіпсіздік сараптамаларын жүзеге асыратын ұйымдарды аккредиттеу қағидаларын әзірлейді;</w:t>
      </w:r>
    </w:p>
    <w:bookmarkEnd w:id="117"/>
    <w:bookmarkStart w:name="z337" w:id="118"/>
    <w:p>
      <w:pPr>
        <w:spacing w:after="0"/>
        <w:ind w:left="0"/>
        <w:jc w:val="both"/>
      </w:pPr>
      <w:r>
        <w:rPr>
          <w:rFonts w:ascii="Times New Roman"/>
          <w:b w:val="false"/>
          <w:i w:val="false"/>
          <w:color w:val="000000"/>
          <w:sz w:val="28"/>
        </w:rPr>
        <w:t>
      83) ядролық материалдарды мемлекеттік есепке алу қағидаларын әзірлейді;</w:t>
      </w:r>
    </w:p>
    <w:bookmarkEnd w:id="118"/>
    <w:bookmarkStart w:name="z338" w:id="119"/>
    <w:p>
      <w:pPr>
        <w:spacing w:after="0"/>
        <w:ind w:left="0"/>
        <w:jc w:val="both"/>
      </w:pPr>
      <w:r>
        <w:rPr>
          <w:rFonts w:ascii="Times New Roman"/>
          <w:b w:val="false"/>
          <w:i w:val="false"/>
          <w:color w:val="000000"/>
          <w:sz w:val="28"/>
        </w:rPr>
        <w:t>
      84) иондандырушы сәулелену көздерін мемлекеттік есепке алу қағидаларын әзірлейді;</w:t>
      </w:r>
    </w:p>
    <w:bookmarkEnd w:id="119"/>
    <w:bookmarkStart w:name="z339" w:id="120"/>
    <w:p>
      <w:pPr>
        <w:spacing w:after="0"/>
        <w:ind w:left="0"/>
        <w:jc w:val="both"/>
      </w:pPr>
      <w:r>
        <w:rPr>
          <w:rFonts w:ascii="Times New Roman"/>
          <w:b w:val="false"/>
          <w:i w:val="false"/>
          <w:color w:val="000000"/>
          <w:sz w:val="28"/>
        </w:rPr>
        <w:t>
      85) радионуклидті көздермен жұмыс істеу кезіндегі қауіпсіздік қағидаларын әзірлейді;</w:t>
      </w:r>
    </w:p>
    <w:bookmarkEnd w:id="120"/>
    <w:bookmarkStart w:name="z340" w:id="121"/>
    <w:p>
      <w:pPr>
        <w:spacing w:after="0"/>
        <w:ind w:left="0"/>
        <w:jc w:val="both"/>
      </w:pPr>
      <w:r>
        <w:rPr>
          <w:rFonts w:ascii="Times New Roman"/>
          <w:b w:val="false"/>
          <w:i w:val="false"/>
          <w:color w:val="000000"/>
          <w:sz w:val="28"/>
        </w:rPr>
        <w:t>
      86) ядролық және радиациялық аварияларға ден қоюдың ұлттық жоспарын әзірлейді;</w:t>
      </w:r>
    </w:p>
    <w:bookmarkEnd w:id="121"/>
    <w:bookmarkStart w:name="z341" w:id="122"/>
    <w:p>
      <w:pPr>
        <w:spacing w:after="0"/>
        <w:ind w:left="0"/>
        <w:jc w:val="both"/>
      </w:pPr>
      <w:r>
        <w:rPr>
          <w:rFonts w:ascii="Times New Roman"/>
          <w:b w:val="false"/>
          <w:i w:val="false"/>
          <w:color w:val="000000"/>
          <w:sz w:val="28"/>
        </w:rPr>
        <w:t>
      87) ядролық материалдарды тасымалдау қағидаларын әзірлейді;</w:t>
      </w:r>
    </w:p>
    <w:bookmarkEnd w:id="122"/>
    <w:bookmarkStart w:name="z342" w:id="123"/>
    <w:p>
      <w:pPr>
        <w:spacing w:after="0"/>
        <w:ind w:left="0"/>
        <w:jc w:val="both"/>
      </w:pPr>
      <w:r>
        <w:rPr>
          <w:rFonts w:ascii="Times New Roman"/>
          <w:b w:val="false"/>
          <w:i w:val="false"/>
          <w:color w:val="000000"/>
          <w:sz w:val="28"/>
        </w:rPr>
        <w:t>
      88) ядролық материалдарды, радиоактивті заттарды және радиоактивті қалдықтарды тасымалдау қағидаларын әзірлейді;</w:t>
      </w:r>
    </w:p>
    <w:bookmarkEnd w:id="123"/>
    <w:bookmarkStart w:name="z343" w:id="124"/>
    <w:p>
      <w:pPr>
        <w:spacing w:after="0"/>
        <w:ind w:left="0"/>
        <w:jc w:val="both"/>
      </w:pPr>
      <w:r>
        <w:rPr>
          <w:rFonts w:ascii="Times New Roman"/>
          <w:b w:val="false"/>
          <w:i w:val="false"/>
          <w:color w:val="000000"/>
          <w:sz w:val="28"/>
        </w:rPr>
        <w:t>
      89) ядролық қондырғыларды және көму пункттерін орналастыру алаңын таңдау қағидаларын әзірлейді;</w:t>
      </w:r>
    </w:p>
    <w:bookmarkEnd w:id="124"/>
    <w:bookmarkStart w:name="z344" w:id="125"/>
    <w:p>
      <w:pPr>
        <w:spacing w:after="0"/>
        <w:ind w:left="0"/>
        <w:jc w:val="both"/>
      </w:pPr>
      <w:r>
        <w:rPr>
          <w:rFonts w:ascii="Times New Roman"/>
          <w:b w:val="false"/>
          <w:i w:val="false"/>
          <w:color w:val="000000"/>
          <w:sz w:val="28"/>
        </w:rPr>
        <w:t>
      90) ядролық қауіпсіздікке және (немесе) радиациялық қауіпсіздікке және (немесе) ядролық физикалық қауіпсіздікке сараптаманы жүргізу қағидаларын әзірлейді;</w:t>
      </w:r>
    </w:p>
    <w:bookmarkEnd w:id="125"/>
    <w:bookmarkStart w:name="z345" w:id="126"/>
    <w:p>
      <w:pPr>
        <w:spacing w:after="0"/>
        <w:ind w:left="0"/>
        <w:jc w:val="both"/>
      </w:pPr>
      <w:r>
        <w:rPr>
          <w:rFonts w:ascii="Times New Roman"/>
          <w:b w:val="false"/>
          <w:i w:val="false"/>
          <w:color w:val="000000"/>
          <w:sz w:val="28"/>
        </w:rPr>
        <w:t>
      91) атом энергиясын пайдаланатын объектілерде жұмыс істейтін персоналдың біліктілігін арттыру қағидаларын әзірлейді;</w:t>
      </w:r>
    </w:p>
    <w:bookmarkEnd w:id="126"/>
    <w:bookmarkStart w:name="z346" w:id="127"/>
    <w:p>
      <w:pPr>
        <w:spacing w:after="0"/>
        <w:ind w:left="0"/>
        <w:jc w:val="both"/>
      </w:pPr>
      <w:r>
        <w:rPr>
          <w:rFonts w:ascii="Times New Roman"/>
          <w:b w:val="false"/>
          <w:i w:val="false"/>
          <w:color w:val="000000"/>
          <w:sz w:val="28"/>
        </w:rPr>
        <w:t>
      92) атом энергиясын пайдаланатын объектілерде жұмыс істейтін персоналды аттестаттау қағидаларын әзірлейді;</w:t>
      </w:r>
    </w:p>
    <w:bookmarkEnd w:id="127"/>
    <w:bookmarkStart w:name="z347" w:id="128"/>
    <w:p>
      <w:pPr>
        <w:spacing w:after="0"/>
        <w:ind w:left="0"/>
        <w:jc w:val="both"/>
      </w:pPr>
      <w:r>
        <w:rPr>
          <w:rFonts w:ascii="Times New Roman"/>
          <w:b w:val="false"/>
          <w:i w:val="false"/>
          <w:color w:val="000000"/>
          <w:sz w:val="28"/>
        </w:rPr>
        <w:t>
      93) Қазақстан Республикасының Үкіметіне халыққа және (немесе) қоршаған ортаға қауіпсіздік қаупі туындаған жағдайда ядролық қондырғыларды мерзімінен бұрын пайдаланудан шығару немесе көму пункттерін жабу туралы ұсыныс енгізеді;</w:t>
      </w:r>
    </w:p>
    <w:bookmarkEnd w:id="128"/>
    <w:bookmarkStart w:name="z348" w:id="129"/>
    <w:p>
      <w:pPr>
        <w:spacing w:after="0"/>
        <w:ind w:left="0"/>
        <w:jc w:val="both"/>
      </w:pPr>
      <w:r>
        <w:rPr>
          <w:rFonts w:ascii="Times New Roman"/>
          <w:b w:val="false"/>
          <w:i w:val="false"/>
          <w:color w:val="000000"/>
          <w:sz w:val="28"/>
        </w:rPr>
        <w:t>
      94) көліктік қаптама комплектілерінің конструкцияларын бекіту тәртібін әзірлейді;</w:t>
      </w:r>
    </w:p>
    <w:bookmarkEnd w:id="129"/>
    <w:bookmarkStart w:name="z349" w:id="130"/>
    <w:p>
      <w:pPr>
        <w:spacing w:after="0"/>
        <w:ind w:left="0"/>
        <w:jc w:val="both"/>
      </w:pPr>
      <w:r>
        <w:rPr>
          <w:rFonts w:ascii="Times New Roman"/>
          <w:b w:val="false"/>
          <w:i w:val="false"/>
          <w:color w:val="000000"/>
          <w:sz w:val="28"/>
        </w:rPr>
        <w:t>
      95) радиоактивті қалдықтарды және пайдаланылған ядролық отынды жинауды, сақтауды және көмуді ұйымдастыру қағидаларын әзірлейді;</w:t>
      </w:r>
    </w:p>
    <w:bookmarkEnd w:id="130"/>
    <w:bookmarkStart w:name="z350" w:id="131"/>
    <w:p>
      <w:pPr>
        <w:spacing w:after="0"/>
        <w:ind w:left="0"/>
        <w:jc w:val="both"/>
      </w:pPr>
      <w:r>
        <w:rPr>
          <w:rFonts w:ascii="Times New Roman"/>
          <w:b w:val="false"/>
          <w:i w:val="false"/>
          <w:color w:val="000000"/>
          <w:sz w:val="28"/>
        </w:rPr>
        <w:t>
      96) атом энергиясын пайдалану объектілерінде жұмыс істейтін персоналдың біліктілік талаптарын әзірлейді;</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97) алып тасталды - ҚР Энергетика министрінің 23.04.2020 </w:t>
      </w:r>
      <w:r>
        <w:rPr>
          <w:rFonts w:ascii="Times New Roman"/>
          <w:b w:val="false"/>
          <w:i w:val="false"/>
          <w:color w:val="000000"/>
          <w:sz w:val="28"/>
        </w:rPr>
        <w:t>№ 157</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351" w:id="132"/>
    <w:p>
      <w:pPr>
        <w:spacing w:after="0"/>
        <w:ind w:left="0"/>
        <w:jc w:val="both"/>
      </w:pPr>
      <w:r>
        <w:rPr>
          <w:rFonts w:ascii="Times New Roman"/>
          <w:b w:val="false"/>
          <w:i w:val="false"/>
          <w:color w:val="000000"/>
          <w:sz w:val="28"/>
        </w:rPr>
        <w:t>
      98) Қазақстан Республикасының заңдарында белгіленген құзыреті шегінде әкімшілік құқық бұзушылық туралы істер бойынша іс жүргізуді жүзеге асырады;</w:t>
      </w:r>
    </w:p>
    <w:bookmarkEnd w:id="132"/>
    <w:bookmarkStart w:name="z352" w:id="133"/>
    <w:p>
      <w:pPr>
        <w:spacing w:after="0"/>
        <w:ind w:left="0"/>
        <w:jc w:val="both"/>
      </w:pPr>
      <w:r>
        <w:rPr>
          <w:rFonts w:ascii="Times New Roman"/>
          <w:b w:val="false"/>
          <w:i w:val="false"/>
          <w:color w:val="000000"/>
          <w:sz w:val="28"/>
        </w:rPr>
        <w:t>
      99) өз құзыреті шегінде Қазақстан Республикасының ұлттық қауіпсіздік, мемлекеттік құпияларды қорғау, азаматтық қорғаныс, жұмылдыру дайындығы және жұмылдыру саласындағы заңдары мен өзге де нормативтік құқықтық актілерінің сақталуын қамтамасыз етеді;</w:t>
      </w:r>
    </w:p>
    <w:bookmarkEnd w:id="133"/>
    <w:bookmarkStart w:name="z353" w:id="134"/>
    <w:p>
      <w:pPr>
        <w:spacing w:after="0"/>
        <w:ind w:left="0"/>
        <w:jc w:val="both"/>
      </w:pPr>
      <w:r>
        <w:rPr>
          <w:rFonts w:ascii="Times New Roman"/>
          <w:b w:val="false"/>
          <w:i w:val="false"/>
          <w:color w:val="000000"/>
          <w:sz w:val="28"/>
        </w:rPr>
        <w:t>
      100) Қазақстан Республикасының заңдарында, Қазақстан Республикасы Президентінің, Үкіметінің актілерінде және Қазақстан Республикасы Энергетика министрінің бұйрықтарында көзделген өзге де өкілеттіктерді жүзеге асырады.</w:t>
      </w:r>
    </w:p>
    <w:bookmarkEnd w:id="134"/>
    <w:bookmarkStart w:name="z354" w:id="135"/>
    <w:p>
      <w:pPr>
        <w:spacing w:after="0"/>
        <w:ind w:left="0"/>
        <w:jc w:val="both"/>
      </w:pPr>
      <w:r>
        <w:rPr>
          <w:rFonts w:ascii="Times New Roman"/>
          <w:b w:val="false"/>
          <w:i w:val="false"/>
          <w:color w:val="000000"/>
          <w:sz w:val="28"/>
        </w:rPr>
        <w:t>
      101) Комитет әзірлеген және (немесе) қабылдаған нормативтік құқықтық актілерге қатысты құқықтық мониторингті жүргізеді (соның ішінде Комитет жүзеге асыратын бұрын қабылданған актілер бойынша);</w:t>
      </w:r>
    </w:p>
    <w:bookmarkEnd w:id="135"/>
    <w:bookmarkStart w:name="z355" w:id="136"/>
    <w:p>
      <w:pPr>
        <w:spacing w:after="0"/>
        <w:ind w:left="0"/>
        <w:jc w:val="both"/>
      </w:pPr>
      <w:r>
        <w:rPr>
          <w:rFonts w:ascii="Times New Roman"/>
          <w:b w:val="false"/>
          <w:i w:val="false"/>
          <w:color w:val="000000"/>
          <w:sz w:val="28"/>
        </w:rPr>
        <w:t>
      102) өз құзыреті шегінде стратегиялық және бағдарламалық құжаттарды, Қазақстан Республикасы Энергетика министрлігінің Стратегиялық және Операциялық жоспарына ұсыныстарды әзірлеуге, іске асыруға қатысады;</w:t>
      </w:r>
    </w:p>
    <w:bookmarkEnd w:id="136"/>
    <w:bookmarkStart w:name="z356" w:id="137"/>
    <w:p>
      <w:pPr>
        <w:spacing w:after="0"/>
        <w:ind w:left="0"/>
        <w:jc w:val="both"/>
      </w:pPr>
      <w:r>
        <w:rPr>
          <w:rFonts w:ascii="Times New Roman"/>
          <w:b w:val="false"/>
          <w:i w:val="false"/>
          <w:color w:val="000000"/>
          <w:sz w:val="28"/>
        </w:rPr>
        <w:t>
      103) Қазақстан Республикасы Президентінің, Мемлекеттік хатшысының, Қазақстан Республикасы Президенті Әкімшілігінің және Қазақстан Республикасы Премьер-Министрі Кеңсесі басшылығының актілерінің жобаларын және олардың тапсырмаларына жауаптарды сапалы және уақтылы дайындауды, сондай-ақ жетекшілік ететін мәселелері бойынша жоғары тұрған органдардың тапсырмаларын орындауды жүзеге асырады.</w:t>
      </w:r>
    </w:p>
    <w:bookmarkEnd w:id="137"/>
    <w:bookmarkStart w:name="z357" w:id="138"/>
    <w:p>
      <w:pPr>
        <w:spacing w:after="0"/>
        <w:ind w:left="0"/>
        <w:jc w:val="both"/>
      </w:pPr>
      <w:r>
        <w:rPr>
          <w:rFonts w:ascii="Times New Roman"/>
          <w:b w:val="false"/>
          <w:i w:val="false"/>
          <w:color w:val="000000"/>
          <w:sz w:val="28"/>
        </w:rPr>
        <w:t>
      104) Қазақстан Республикасы Президентінің 2010 жылғы 27 сәуірдегі № 976 Жарлығында көрсетілген функцияларға сәйкес Қазақстан Республикасы Президентінің Әкімшілігімен және Қазақстан Республикасы Премьер-Министрінің Кеңсесімен өзара іс-қимылды жүзеге асырады;</w:t>
      </w:r>
    </w:p>
    <w:bookmarkEnd w:id="138"/>
    <w:bookmarkStart w:name="z358" w:id="139"/>
    <w:p>
      <w:pPr>
        <w:spacing w:after="0"/>
        <w:ind w:left="0"/>
        <w:jc w:val="both"/>
      </w:pPr>
      <w:r>
        <w:rPr>
          <w:rFonts w:ascii="Times New Roman"/>
          <w:b w:val="false"/>
          <w:i w:val="false"/>
          <w:color w:val="000000"/>
          <w:sz w:val="28"/>
        </w:rPr>
        <w:t>
      105) жеке және заңды тұлғалардың өтініштерін талдау, бағалау және бақылау нәтижелері бойынша шаралардың орындалуын қамтамасыз етеді.</w:t>
      </w:r>
    </w:p>
    <w:bookmarkEnd w:id="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ҚР Энергетика министрінің 24.01.2019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бастап қолданысқа енгізіледі) өзгерістер енгізілді - ҚР Энергетика министрінің 23.04.2020 </w:t>
      </w:r>
      <w:r>
        <w:rPr>
          <w:rFonts w:ascii="Times New Roman"/>
          <w:b w:val="false"/>
          <w:i w:val="false"/>
          <w:color w:val="000000"/>
          <w:sz w:val="28"/>
        </w:rPr>
        <w:t>№ 157</w:t>
      </w:r>
      <w:r>
        <w:rPr>
          <w:rFonts w:ascii="Times New Roman"/>
          <w:b w:val="false"/>
          <w:i w:val="false"/>
          <w:color w:val="ff0000"/>
          <w:sz w:val="28"/>
        </w:rPr>
        <w:t xml:space="preserve"> (алғашқы ресми жарияланған күнінен бастап қолданысқа енгізіледі); 19.10.2020 </w:t>
      </w:r>
      <w:r>
        <w:rPr>
          <w:rFonts w:ascii="Times New Roman"/>
          <w:b w:val="false"/>
          <w:i w:val="false"/>
          <w:color w:val="000000"/>
          <w:sz w:val="28"/>
        </w:rPr>
        <w:t>№ 359</w:t>
      </w:r>
      <w:r>
        <w:rPr>
          <w:rFonts w:ascii="Times New Roman"/>
          <w:b w:val="false"/>
          <w:i w:val="false"/>
          <w:color w:val="ff0000"/>
          <w:sz w:val="28"/>
        </w:rPr>
        <w:t xml:space="preserve"> (алғашқы ресми жарияланған күнінен бастап қолданысқа енгізіледі); 03.07.2021 </w:t>
      </w:r>
      <w:r>
        <w:rPr>
          <w:rFonts w:ascii="Times New Roman"/>
          <w:b w:val="false"/>
          <w:i w:val="false"/>
          <w:color w:val="000000"/>
          <w:sz w:val="28"/>
        </w:rPr>
        <w:t>№ 226</w:t>
      </w:r>
      <w:r>
        <w:rPr>
          <w:rFonts w:ascii="Times New Roman"/>
          <w:b w:val="false"/>
          <w:i w:val="false"/>
          <w:color w:val="ff0000"/>
          <w:sz w:val="28"/>
        </w:rPr>
        <w:t xml:space="preserve"> (алғашқы ресми жарияланған күнінен бастап қолданысқа енгізіледі); 29.09.2021 </w:t>
      </w:r>
      <w:r>
        <w:rPr>
          <w:rFonts w:ascii="Times New Roman"/>
          <w:b w:val="false"/>
          <w:i w:val="false"/>
          <w:color w:val="000000"/>
          <w:sz w:val="28"/>
        </w:rPr>
        <w:t>№ 302</w:t>
      </w:r>
      <w:r>
        <w:rPr>
          <w:rFonts w:ascii="Times New Roman"/>
          <w:b w:val="false"/>
          <w:i w:val="false"/>
          <w:color w:val="ff0000"/>
          <w:sz w:val="28"/>
        </w:rPr>
        <w:t xml:space="preserve"> (алғашқы ресми жарияланған күнінен бастап қолданысқа енгізіледі) бұйрықтарымен.</w:t>
      </w:r>
      <w:r>
        <w:br/>
      </w:r>
      <w:r>
        <w:rPr>
          <w:rFonts w:ascii="Times New Roman"/>
          <w:b w:val="false"/>
          <w:i w:val="false"/>
          <w:color w:val="000000"/>
          <w:sz w:val="28"/>
        </w:rPr>
        <w:t>
</w:t>
      </w:r>
    </w:p>
    <w:bookmarkStart w:name="z79" w:id="140"/>
    <w:p>
      <w:pPr>
        <w:spacing w:after="0"/>
        <w:ind w:left="0"/>
        <w:jc w:val="both"/>
      </w:pPr>
      <w:r>
        <w:rPr>
          <w:rFonts w:ascii="Times New Roman"/>
          <w:b w:val="false"/>
          <w:i w:val="false"/>
          <w:color w:val="000000"/>
          <w:sz w:val="28"/>
        </w:rPr>
        <w:t>
      15. Құқықтары мен міндеттері:</w:t>
      </w:r>
    </w:p>
    <w:bookmarkEnd w:id="140"/>
    <w:bookmarkStart w:name="z80" w:id="141"/>
    <w:p>
      <w:pPr>
        <w:spacing w:after="0"/>
        <w:ind w:left="0"/>
        <w:jc w:val="both"/>
      </w:pPr>
      <w:r>
        <w:rPr>
          <w:rFonts w:ascii="Times New Roman"/>
          <w:b w:val="false"/>
          <w:i w:val="false"/>
          <w:color w:val="000000"/>
          <w:sz w:val="28"/>
        </w:rPr>
        <w:t xml:space="preserve">
      1) электр энергетикасы және атом энергиясын пайдалану салаларындағы заңнаманы жетілдіру бойынша өзгерістер мен толықтырулар үшін ұсыныстар енгізеді; </w:t>
      </w:r>
    </w:p>
    <w:bookmarkEnd w:id="141"/>
    <w:bookmarkStart w:name="z81" w:id="142"/>
    <w:p>
      <w:pPr>
        <w:spacing w:after="0"/>
        <w:ind w:left="0"/>
        <w:jc w:val="both"/>
      </w:pPr>
      <w:r>
        <w:rPr>
          <w:rFonts w:ascii="Times New Roman"/>
          <w:b w:val="false"/>
          <w:i w:val="false"/>
          <w:color w:val="000000"/>
          <w:sz w:val="28"/>
        </w:rPr>
        <w:t>
      2) заңнамада белгiленген тәртiппен мемлекеттiк органдардан, ұйымдардан, олардың лауазымды адамдарынан қажеттi ақпарат пен материалдарды сұратады және алады;</w:t>
      </w:r>
    </w:p>
    <w:bookmarkEnd w:id="142"/>
    <w:bookmarkStart w:name="z82" w:id="143"/>
    <w:p>
      <w:pPr>
        <w:spacing w:after="0"/>
        <w:ind w:left="0"/>
        <w:jc w:val="both"/>
      </w:pPr>
      <w:r>
        <w:rPr>
          <w:rFonts w:ascii="Times New Roman"/>
          <w:b w:val="false"/>
          <w:i w:val="false"/>
          <w:color w:val="000000"/>
          <w:sz w:val="28"/>
        </w:rPr>
        <w:t xml:space="preserve">
      3) құжат жобаларын, нормативтік құқықтық актілерді мемлекеттік және орыс тілдерінде әзірлеуді қамтамасыз етеді; </w:t>
      </w:r>
    </w:p>
    <w:bookmarkEnd w:id="143"/>
    <w:bookmarkStart w:name="z83" w:id="144"/>
    <w:p>
      <w:pPr>
        <w:spacing w:after="0"/>
        <w:ind w:left="0"/>
        <w:jc w:val="both"/>
      </w:pPr>
      <w:r>
        <w:rPr>
          <w:rFonts w:ascii="Times New Roman"/>
          <w:b w:val="false"/>
          <w:i w:val="false"/>
          <w:color w:val="000000"/>
          <w:sz w:val="28"/>
        </w:rPr>
        <w:t>
      4) Мемлекеттік сатып алу туралы жасалған шарттар бойынша өз міндеттемелерін орындамаған не тиісінше орындамаған өнім берушілер туралы ақпаратты Бюджет және қаржылық рәсімдер департаментіне бір жұмыс күнінен кешіктірмей ұсынады;</w:t>
      </w:r>
    </w:p>
    <w:bookmarkEnd w:id="144"/>
    <w:bookmarkStart w:name="z84" w:id="145"/>
    <w:p>
      <w:pPr>
        <w:spacing w:after="0"/>
        <w:ind w:left="0"/>
        <w:jc w:val="both"/>
      </w:pPr>
      <w:r>
        <w:rPr>
          <w:rFonts w:ascii="Times New Roman"/>
          <w:b w:val="false"/>
          <w:i w:val="false"/>
          <w:color w:val="000000"/>
          <w:sz w:val="28"/>
        </w:rPr>
        <w:t>
      5) Қазақстан Республикасының заңнамасына, Қазақстан Республикасы Президентінің және Қазақстан Республикасы Үкіметінің актілеріне сәйкес өзге де құқықтар мен міндеттерді жүзеге асырады.</w:t>
      </w:r>
    </w:p>
    <w:bookmarkEnd w:id="145"/>
    <w:p>
      <w:pPr>
        <w:spacing w:after="0"/>
        <w:ind w:left="0"/>
        <w:jc w:val="both"/>
      </w:pPr>
      <w:r>
        <w:rPr>
          <w:rFonts w:ascii="Times New Roman"/>
          <w:b w:val="false"/>
          <w:i w:val="false"/>
          <w:color w:val="000000"/>
          <w:sz w:val="28"/>
        </w:rPr>
        <w:t>
      6) Министрлік басшылығына немесе құқық қорғау органдарына белгілі болған сыбайлас жемқорлық құқық бұзушылық жағдайлары туралы жеткізеді.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өзгерістер енгізілді - ҚР Энергетика министрінің 24.01.2019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85" w:id="146"/>
    <w:p>
      <w:pPr>
        <w:spacing w:after="0"/>
        <w:ind w:left="0"/>
        <w:jc w:val="left"/>
      </w:pPr>
      <w:r>
        <w:rPr>
          <w:rFonts w:ascii="Times New Roman"/>
          <w:b/>
          <w:i w:val="false"/>
          <w:color w:val="000000"/>
        </w:rPr>
        <w:t xml:space="preserve"> 3. Комитеттің қызметiн ұйымдастыру</w:t>
      </w:r>
    </w:p>
    <w:bookmarkEnd w:id="146"/>
    <w:bookmarkStart w:name="z86" w:id="147"/>
    <w:p>
      <w:pPr>
        <w:spacing w:after="0"/>
        <w:ind w:left="0"/>
        <w:jc w:val="both"/>
      </w:pPr>
      <w:r>
        <w:rPr>
          <w:rFonts w:ascii="Times New Roman"/>
          <w:b w:val="false"/>
          <w:i w:val="false"/>
          <w:color w:val="000000"/>
          <w:sz w:val="28"/>
        </w:rPr>
        <w:t>
      16. Комитетке басшылықты Комитетке жүктелген міндеттердің орындалуына және оның функцияларын жүзеге асыруға дербес жауапты болатын Комитеттің төрағасы жүзеге асырады.</w:t>
      </w:r>
    </w:p>
    <w:bookmarkEnd w:id="1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Энергетика министрінің м.а. 13.06.2018 </w:t>
      </w:r>
      <w:r>
        <w:rPr>
          <w:rFonts w:ascii="Times New Roman"/>
          <w:b w:val="false"/>
          <w:i w:val="false"/>
          <w:color w:val="000000"/>
          <w:sz w:val="28"/>
        </w:rPr>
        <w:t>№ 237</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87" w:id="148"/>
    <w:p>
      <w:pPr>
        <w:spacing w:after="0"/>
        <w:ind w:left="0"/>
        <w:jc w:val="both"/>
      </w:pPr>
      <w:r>
        <w:rPr>
          <w:rFonts w:ascii="Times New Roman"/>
          <w:b w:val="false"/>
          <w:i w:val="false"/>
          <w:color w:val="000000"/>
          <w:sz w:val="28"/>
        </w:rPr>
        <w:t>
      17. Комитет төрағасы Қазақстан Республикасының заңнамасында белгіленген тәртіппен лауазымға тағайындалады және лауазымнан босатылады.</w:t>
      </w:r>
    </w:p>
    <w:bookmarkEnd w:id="1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Энергетика министрінің м.а. 13.06.2018 </w:t>
      </w:r>
      <w:r>
        <w:rPr>
          <w:rFonts w:ascii="Times New Roman"/>
          <w:b w:val="false"/>
          <w:i w:val="false"/>
          <w:color w:val="000000"/>
          <w:sz w:val="28"/>
        </w:rPr>
        <w:t>№ 237</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88" w:id="149"/>
    <w:p>
      <w:pPr>
        <w:spacing w:after="0"/>
        <w:ind w:left="0"/>
        <w:jc w:val="both"/>
      </w:pPr>
      <w:r>
        <w:rPr>
          <w:rFonts w:ascii="Times New Roman"/>
          <w:b w:val="false"/>
          <w:i w:val="false"/>
          <w:color w:val="000000"/>
          <w:sz w:val="28"/>
        </w:rPr>
        <w:t>
      18. Қазақстан Республикасының заңнамасында белгіленген тәртіппен лауазымға тағайындайтын және лауазымнан босататын Комитет төрағасының орынбасарлары болады.</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Энергетика министрінің м.а. 13.06.2018 </w:t>
      </w:r>
      <w:r>
        <w:rPr>
          <w:rFonts w:ascii="Times New Roman"/>
          <w:b w:val="false"/>
          <w:i w:val="false"/>
          <w:color w:val="000000"/>
          <w:sz w:val="28"/>
        </w:rPr>
        <w:t>№ 237</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89" w:id="150"/>
    <w:p>
      <w:pPr>
        <w:spacing w:after="0"/>
        <w:ind w:left="0"/>
        <w:jc w:val="both"/>
      </w:pPr>
      <w:r>
        <w:rPr>
          <w:rFonts w:ascii="Times New Roman"/>
          <w:b w:val="false"/>
          <w:i w:val="false"/>
          <w:color w:val="000000"/>
          <w:sz w:val="28"/>
        </w:rPr>
        <w:t>
      19. Төрағанның өкілеттіктері:</w:t>
      </w:r>
    </w:p>
    <w:bookmarkEnd w:id="150"/>
    <w:bookmarkStart w:name="z91" w:id="151"/>
    <w:p>
      <w:pPr>
        <w:spacing w:after="0"/>
        <w:ind w:left="0"/>
        <w:jc w:val="both"/>
      </w:pPr>
      <w:r>
        <w:rPr>
          <w:rFonts w:ascii="Times New Roman"/>
          <w:b w:val="false"/>
          <w:i w:val="false"/>
          <w:color w:val="000000"/>
          <w:sz w:val="28"/>
        </w:rPr>
        <w:t>
      1) өз орынбасарларының міндеттері мен өкілеттіктерін анықтайды;</w:t>
      </w:r>
    </w:p>
    <w:bookmarkEnd w:id="151"/>
    <w:bookmarkStart w:name="z92" w:id="152"/>
    <w:p>
      <w:pPr>
        <w:spacing w:after="0"/>
        <w:ind w:left="0"/>
        <w:jc w:val="both"/>
      </w:pPr>
      <w:r>
        <w:rPr>
          <w:rFonts w:ascii="Times New Roman"/>
          <w:b w:val="false"/>
          <w:i w:val="false"/>
          <w:color w:val="000000"/>
          <w:sz w:val="28"/>
        </w:rPr>
        <w:t>
      2) Комитеттің құрылымдық бөлімшелері басшыларының міндеттері мен өкілеттіктерін анықтайды;</w:t>
      </w:r>
    </w:p>
    <w:bookmarkEnd w:id="152"/>
    <w:bookmarkStart w:name="z93" w:id="153"/>
    <w:p>
      <w:pPr>
        <w:spacing w:after="0"/>
        <w:ind w:left="0"/>
        <w:jc w:val="both"/>
      </w:pPr>
      <w:r>
        <w:rPr>
          <w:rFonts w:ascii="Times New Roman"/>
          <w:b w:val="false"/>
          <w:i w:val="false"/>
          <w:color w:val="000000"/>
          <w:sz w:val="28"/>
        </w:rPr>
        <w:t>
      3) Комитеттің құрылымдық бөлімшелері туралы ережелерді, Комитеттің мемлекеттік әкімшілік қызметшілерінің лауазымдық нұсқаулықтарын бекітеді;</w:t>
      </w:r>
    </w:p>
    <w:bookmarkEnd w:id="153"/>
    <w:bookmarkStart w:name="z199" w:id="154"/>
    <w:p>
      <w:pPr>
        <w:spacing w:after="0"/>
        <w:ind w:left="0"/>
        <w:jc w:val="both"/>
      </w:pPr>
      <w:r>
        <w:rPr>
          <w:rFonts w:ascii="Times New Roman"/>
          <w:b w:val="false"/>
          <w:i w:val="false"/>
          <w:color w:val="000000"/>
          <w:sz w:val="28"/>
        </w:rPr>
        <w:t>
      4) Министрліктің Аппарат басшысына Комитет Төрағасының орынбасарларын, Комитеттің аумақтық органдарының басшылары мен басшылардың орынбасарларын лауазымға тағайындау және лауазымнан босату, сондай-ақ тәртіптік жауапкершілікке тарту туралы ұсыныстарды енгізеді;</w:t>
      </w:r>
    </w:p>
    <w:bookmarkEnd w:id="154"/>
    <w:bookmarkStart w:name="z200" w:id="155"/>
    <w:p>
      <w:pPr>
        <w:spacing w:after="0"/>
        <w:ind w:left="0"/>
        <w:jc w:val="both"/>
      </w:pPr>
      <w:r>
        <w:rPr>
          <w:rFonts w:ascii="Times New Roman"/>
          <w:b w:val="false"/>
          <w:i w:val="false"/>
          <w:color w:val="000000"/>
          <w:sz w:val="28"/>
        </w:rPr>
        <w:t xml:space="preserve">
      5) Қазақстан Республикасының заңнамасында белгіленген тәртіппен: </w:t>
      </w:r>
    </w:p>
    <w:bookmarkEnd w:id="155"/>
    <w:p>
      <w:pPr>
        <w:spacing w:after="0"/>
        <w:ind w:left="0"/>
        <w:jc w:val="both"/>
      </w:pPr>
      <w:r>
        <w:rPr>
          <w:rFonts w:ascii="Times New Roman"/>
          <w:b w:val="false"/>
          <w:i w:val="false"/>
          <w:color w:val="000000"/>
          <w:sz w:val="28"/>
        </w:rPr>
        <w:t>
      Төрағаның орынбасарларын, Комитеттің аумақтық органдарының басшылары мен басшылардың орынбасарларын қоспағанда, Комитеттің қызметкерлерін, Комитеттің аумақтық органдарының қызметкерлерін лауазымға тағайындайды және лауазымнан босатады;</w:t>
      </w:r>
    </w:p>
    <w:bookmarkStart w:name="z201" w:id="156"/>
    <w:p>
      <w:pPr>
        <w:spacing w:after="0"/>
        <w:ind w:left="0"/>
        <w:jc w:val="both"/>
      </w:pPr>
      <w:r>
        <w:rPr>
          <w:rFonts w:ascii="Times New Roman"/>
          <w:b w:val="false"/>
          <w:i w:val="false"/>
          <w:color w:val="000000"/>
          <w:sz w:val="28"/>
        </w:rPr>
        <w:t>
      5-1) Қазақстан Республикасының заңнамасында белгіленген тәртіппен:</w:t>
      </w:r>
    </w:p>
    <w:bookmarkEnd w:id="156"/>
    <w:p>
      <w:pPr>
        <w:spacing w:after="0"/>
        <w:ind w:left="0"/>
        <w:jc w:val="both"/>
      </w:pPr>
      <w:r>
        <w:rPr>
          <w:rFonts w:ascii="Times New Roman"/>
          <w:b w:val="false"/>
          <w:i w:val="false"/>
          <w:color w:val="000000"/>
          <w:sz w:val="28"/>
        </w:rPr>
        <w:t>
      техникалық қызмет көрсетудi жүзеге асыратын және Комитеттің жұмыс iстеуiн қамтамасыз ететiн адамдарды;</w:t>
      </w:r>
    </w:p>
    <w:p>
      <w:pPr>
        <w:spacing w:after="0"/>
        <w:ind w:left="0"/>
        <w:jc w:val="both"/>
      </w:pPr>
      <w:r>
        <w:rPr>
          <w:rFonts w:ascii="Times New Roman"/>
          <w:b w:val="false"/>
          <w:i w:val="false"/>
          <w:color w:val="000000"/>
          <w:sz w:val="28"/>
        </w:rPr>
        <w:t>
      еңбек шарты негізінде қызметін Комитетте жүзеге асыратын адамдарды жұмысқа қабылдауды және еңбек шартын тоқтатуды жүзеге асырады;</w:t>
      </w:r>
    </w:p>
    <w:bookmarkStart w:name="z244" w:id="15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Министрліктің Аппарат басшысына Комитет Төрағасының орынбасарларын, Комитеттің аумақтық органдарының басшылары мен басшылардың орынбасарларын іссапарға жіберу, оларға демалыс беру, материалдық көмек көрсету, даярлау (қайта даярлау), біліктіліктерін арттыру, марапаттау, үстемақы және сыйақы төлеу туралы ұсынымдар енгізеді;</w:t>
      </w:r>
    </w:p>
    <w:bookmarkEnd w:id="157"/>
    <w:bookmarkStart w:name="z205" w:id="158"/>
    <w:p>
      <w:pPr>
        <w:spacing w:after="0"/>
        <w:ind w:left="0"/>
        <w:jc w:val="both"/>
      </w:pPr>
      <w:r>
        <w:rPr>
          <w:rFonts w:ascii="Times New Roman"/>
          <w:b w:val="false"/>
          <w:i w:val="false"/>
          <w:color w:val="000000"/>
          <w:sz w:val="28"/>
        </w:rPr>
        <w:t>
      7) Төрағаның орынбасарларын және Комитеттің аумақтық органдарының басшылары мен басшылардың орынбасарларын қоспағанда, Комитеттің қызметкерлерін, Комитеттің аумақтық органдарының қызметкерлерін;</w:t>
      </w:r>
    </w:p>
    <w:bookmarkEnd w:id="158"/>
    <w:p>
      <w:pPr>
        <w:spacing w:after="0"/>
        <w:ind w:left="0"/>
        <w:jc w:val="both"/>
      </w:pPr>
      <w:r>
        <w:rPr>
          <w:rFonts w:ascii="Times New Roman"/>
          <w:b w:val="false"/>
          <w:i w:val="false"/>
          <w:color w:val="000000"/>
          <w:sz w:val="28"/>
        </w:rPr>
        <w:t>
      техникалық қызмет көрсетудi жүзеге асыратын және Комитеттің жұмыс iстеуiн қамтамасыз ететiн адамдарды;</w:t>
      </w:r>
    </w:p>
    <w:p>
      <w:pPr>
        <w:spacing w:after="0"/>
        <w:ind w:left="0"/>
        <w:jc w:val="both"/>
      </w:pPr>
      <w:r>
        <w:rPr>
          <w:rFonts w:ascii="Times New Roman"/>
          <w:b w:val="false"/>
          <w:i w:val="false"/>
          <w:color w:val="000000"/>
          <w:sz w:val="28"/>
        </w:rPr>
        <w:t>
      еңбек шартының негізінде қызметін Комитетте жүзеге асыратын адамдарды іссапарға жіберу, еңбек демалысын беру, материалдық көмек көрсету, даярлау (қайта даярлау), біліктілігін арттыру, көтермелеу, үстемеақылар төлеу, сыйлықақы беру мәселелерін шешеді;</w:t>
      </w:r>
    </w:p>
    <w:bookmarkStart w:name="z245" w:id="159"/>
    <w:p>
      <w:pPr>
        <w:spacing w:after="0"/>
        <w:ind w:left="0"/>
        <w:jc w:val="both"/>
      </w:pPr>
      <w:r>
        <w:rPr>
          <w:rFonts w:ascii="Times New Roman"/>
          <w:b w:val="false"/>
          <w:i w:val="false"/>
          <w:color w:val="000000"/>
          <w:sz w:val="28"/>
        </w:rPr>
        <w:t>
      7-1) Төрағаның орынбасарларын, Комитеттің аумақтық бөлімшелерінің басшылары мен басшылардың орынбасарларын қоспағанда, Комитеттің қызметкерлерін, Комитеттің аумақтық органдарының қызметкерлерін;</w:t>
      </w:r>
    </w:p>
    <w:bookmarkEnd w:id="159"/>
    <w:p>
      <w:pPr>
        <w:spacing w:after="0"/>
        <w:ind w:left="0"/>
        <w:jc w:val="both"/>
      </w:pPr>
      <w:r>
        <w:rPr>
          <w:rFonts w:ascii="Times New Roman"/>
          <w:b w:val="false"/>
          <w:i w:val="false"/>
          <w:color w:val="000000"/>
          <w:sz w:val="28"/>
        </w:rPr>
        <w:t xml:space="preserve">
      техникалық қызмет көрсетудi жүзеге асыратын және Комитеттің жұмыс iстеуiн қамтамасыз ететiн адамдарды; </w:t>
      </w:r>
    </w:p>
    <w:p>
      <w:pPr>
        <w:spacing w:after="0"/>
        <w:ind w:left="0"/>
        <w:jc w:val="both"/>
      </w:pPr>
      <w:r>
        <w:rPr>
          <w:rFonts w:ascii="Times New Roman"/>
          <w:b w:val="false"/>
          <w:i w:val="false"/>
          <w:color w:val="000000"/>
          <w:sz w:val="28"/>
        </w:rPr>
        <w:t>
      еңбек шартының негізінде қызметін Комитетте жүзеге асыратын адамдарды тәртіптік жауапкершілікке тарту мәселелерін шешеді;</w:t>
      </w:r>
    </w:p>
    <w:bookmarkStart w:name="z208" w:id="160"/>
    <w:p>
      <w:pPr>
        <w:spacing w:after="0"/>
        <w:ind w:left="0"/>
        <w:jc w:val="both"/>
      </w:pPr>
      <w:r>
        <w:rPr>
          <w:rFonts w:ascii="Times New Roman"/>
          <w:b w:val="false"/>
          <w:i w:val="false"/>
          <w:color w:val="000000"/>
          <w:sz w:val="28"/>
        </w:rPr>
        <w:t xml:space="preserve">
      8) Комитеттің аумақтық органы басшысының ұсынысы бойынша Қазақстан Республикасының заңнамасында белгіленген тәртіппен техникалық қызмет көрсетудi жүзеге асыратын және Комитеттің аумақтық органының жұмыс iстеуiн қамтамасыз ететiн адамдарға; </w:t>
      </w:r>
    </w:p>
    <w:bookmarkEnd w:id="160"/>
    <w:p>
      <w:pPr>
        <w:spacing w:after="0"/>
        <w:ind w:left="0"/>
        <w:jc w:val="both"/>
      </w:pPr>
      <w:r>
        <w:rPr>
          <w:rFonts w:ascii="Times New Roman"/>
          <w:b w:val="false"/>
          <w:i w:val="false"/>
          <w:color w:val="000000"/>
          <w:sz w:val="28"/>
        </w:rPr>
        <w:t>
      еңбек шартының негізінде қызметін Комитеттің аумақтық органдарында жүзеге асыратын адамдарға материалдық көмек көрсету, көтермелеу, үстемеақылар төлеу және сыйлықақы беру туралы мәселелерді шешеді;</w:t>
      </w:r>
    </w:p>
    <w:bookmarkStart w:name="z209" w:id="161"/>
    <w:p>
      <w:pPr>
        <w:spacing w:after="0"/>
        <w:ind w:left="0"/>
        <w:jc w:val="both"/>
      </w:pPr>
      <w:r>
        <w:rPr>
          <w:rFonts w:ascii="Times New Roman"/>
          <w:b w:val="false"/>
          <w:i w:val="false"/>
          <w:color w:val="000000"/>
          <w:sz w:val="28"/>
        </w:rPr>
        <w:t>
      9) Комитеттің ведомствоға қарасты бөлімшелерінің қызметіне басшылықты жүзеге асырады;</w:t>
      </w:r>
    </w:p>
    <w:bookmarkEnd w:id="161"/>
    <w:bookmarkStart w:name="z210" w:id="162"/>
    <w:p>
      <w:pPr>
        <w:spacing w:after="0"/>
        <w:ind w:left="0"/>
        <w:jc w:val="both"/>
      </w:pPr>
      <w:r>
        <w:rPr>
          <w:rFonts w:ascii="Times New Roman"/>
          <w:b w:val="false"/>
          <w:i w:val="false"/>
          <w:color w:val="000000"/>
          <w:sz w:val="28"/>
        </w:rPr>
        <w:t xml:space="preserve">
      10) Комитеттің тәртіптік, аттестаттау және конкурстық комиссиясының қызметіне жалпы басшылықты жүзеге асырады және олардың құрамын қалыптастырады; </w:t>
      </w:r>
    </w:p>
    <w:bookmarkEnd w:id="162"/>
    <w:bookmarkStart w:name="z211" w:id="163"/>
    <w:p>
      <w:pPr>
        <w:spacing w:after="0"/>
        <w:ind w:left="0"/>
        <w:jc w:val="both"/>
      </w:pPr>
      <w:r>
        <w:rPr>
          <w:rFonts w:ascii="Times New Roman"/>
          <w:b w:val="false"/>
          <w:i w:val="false"/>
          <w:color w:val="000000"/>
          <w:sz w:val="28"/>
        </w:rPr>
        <w:t>
      11) Комитеттің мемлекеттік сатып алу саласында жалпы басшылықты жүзеге асырады;</w:t>
      </w:r>
    </w:p>
    <w:bookmarkEnd w:id="163"/>
    <w:bookmarkStart w:name="z212" w:id="164"/>
    <w:p>
      <w:pPr>
        <w:spacing w:after="0"/>
        <w:ind w:left="0"/>
        <w:jc w:val="both"/>
      </w:pPr>
      <w:r>
        <w:rPr>
          <w:rFonts w:ascii="Times New Roman"/>
          <w:b w:val="false"/>
          <w:i w:val="false"/>
          <w:color w:val="000000"/>
          <w:sz w:val="28"/>
        </w:rPr>
        <w:t>
      12) бюджеттік процестің қажетті рәсімдерінің орындалуын қамтамасыз етеді;</w:t>
      </w:r>
    </w:p>
    <w:bookmarkEnd w:id="164"/>
    <w:bookmarkStart w:name="z213" w:id="165"/>
    <w:p>
      <w:pPr>
        <w:spacing w:after="0"/>
        <w:ind w:left="0"/>
        <w:jc w:val="both"/>
      </w:pPr>
      <w:r>
        <w:rPr>
          <w:rFonts w:ascii="Times New Roman"/>
          <w:b w:val="false"/>
          <w:i w:val="false"/>
          <w:color w:val="000000"/>
          <w:sz w:val="28"/>
        </w:rPr>
        <w:t>
      13) Комитеттің құзыреті шегінде мемлекеттік қызметтер көрсету тәртібін айқындайтын заңға тәуелді нормативтік құқықтық актілерді әзірлеуді ұйымдастырады;</w:t>
      </w:r>
    </w:p>
    <w:bookmarkEnd w:id="165"/>
    <w:bookmarkStart w:name="z214" w:id="166"/>
    <w:p>
      <w:pPr>
        <w:spacing w:after="0"/>
        <w:ind w:left="0"/>
        <w:jc w:val="both"/>
      </w:pPr>
      <w:r>
        <w:rPr>
          <w:rFonts w:ascii="Times New Roman"/>
          <w:b w:val="false"/>
          <w:i w:val="false"/>
          <w:color w:val="000000"/>
          <w:sz w:val="28"/>
        </w:rPr>
        <w:t>
      14) Комитеттің құзыреті шегінде нормативтік құқықтық актілердің жобаларын әзірлеу бойынша жұмысты ұйымдастырады;</w:t>
      </w:r>
    </w:p>
    <w:bookmarkEnd w:id="166"/>
    <w:bookmarkStart w:name="z215" w:id="167"/>
    <w:p>
      <w:pPr>
        <w:spacing w:after="0"/>
        <w:ind w:left="0"/>
        <w:jc w:val="both"/>
      </w:pPr>
      <w:r>
        <w:rPr>
          <w:rFonts w:ascii="Times New Roman"/>
          <w:b w:val="false"/>
          <w:i w:val="false"/>
          <w:color w:val="000000"/>
          <w:sz w:val="28"/>
        </w:rPr>
        <w:t>
      15) аумақтық бөлімшелердің актілері мен шешімдерінің қолданылуында толығымен немесе бір бөлігінде тоқтатады немесе тоқтата тұрады</w:t>
      </w:r>
    </w:p>
    <w:bookmarkEnd w:id="167"/>
    <w:bookmarkStart w:name="z216" w:id="168"/>
    <w:p>
      <w:pPr>
        <w:spacing w:after="0"/>
        <w:ind w:left="0"/>
        <w:jc w:val="both"/>
      </w:pPr>
      <w:r>
        <w:rPr>
          <w:rFonts w:ascii="Times New Roman"/>
          <w:b w:val="false"/>
          <w:i w:val="false"/>
          <w:color w:val="000000"/>
          <w:sz w:val="28"/>
        </w:rPr>
        <w:t>
      16) ескертулер болмаған жағдайда, Комитеттің келісуіне келіп түскен нормативтік құқықтық актілердің жобаларына қол қояды;</w:t>
      </w:r>
    </w:p>
    <w:bookmarkEnd w:id="168"/>
    <w:bookmarkStart w:name="z217" w:id="169"/>
    <w:p>
      <w:pPr>
        <w:spacing w:after="0"/>
        <w:ind w:left="0"/>
        <w:jc w:val="both"/>
      </w:pPr>
      <w:r>
        <w:rPr>
          <w:rFonts w:ascii="Times New Roman"/>
          <w:b w:val="false"/>
          <w:i w:val="false"/>
          <w:color w:val="000000"/>
          <w:sz w:val="28"/>
        </w:rPr>
        <w:t>
      17) өз құзыреті шегінде Комитеттің бұйрықтарына қол қояды;</w:t>
      </w:r>
    </w:p>
    <w:bookmarkEnd w:id="169"/>
    <w:bookmarkStart w:name="z218" w:id="170"/>
    <w:p>
      <w:pPr>
        <w:spacing w:after="0"/>
        <w:ind w:left="0"/>
        <w:jc w:val="both"/>
      </w:pPr>
      <w:r>
        <w:rPr>
          <w:rFonts w:ascii="Times New Roman"/>
          <w:b w:val="false"/>
          <w:i w:val="false"/>
          <w:color w:val="000000"/>
          <w:sz w:val="28"/>
        </w:rPr>
        <w:t>
      18) заңнамаға сәйкес Комитетті мемлекеттік органдармен және өзге ұйымдармен өзара қатынастарда Комитеттің мүдделерін білдіреді;</w:t>
      </w:r>
    </w:p>
    <w:bookmarkEnd w:id="170"/>
    <w:bookmarkStart w:name="z219" w:id="171"/>
    <w:p>
      <w:pPr>
        <w:spacing w:after="0"/>
        <w:ind w:left="0"/>
        <w:jc w:val="both"/>
      </w:pPr>
      <w:r>
        <w:rPr>
          <w:rFonts w:ascii="Times New Roman"/>
          <w:b w:val="false"/>
          <w:i w:val="false"/>
          <w:color w:val="000000"/>
          <w:sz w:val="28"/>
        </w:rPr>
        <w:t>
      19) Комитеттегі сыбайлас жемқорлыққа қарсы іс-қимыл жөніндегі шараларды қабылдайды және осы үшін дербес жауаптылықта болады;</w:t>
      </w:r>
    </w:p>
    <w:bookmarkEnd w:id="171"/>
    <w:bookmarkStart w:name="z220" w:id="172"/>
    <w:p>
      <w:pPr>
        <w:spacing w:after="0"/>
        <w:ind w:left="0"/>
        <w:jc w:val="both"/>
      </w:pPr>
      <w:r>
        <w:rPr>
          <w:rFonts w:ascii="Times New Roman"/>
          <w:b w:val="false"/>
          <w:i w:val="false"/>
          <w:color w:val="000000"/>
          <w:sz w:val="28"/>
        </w:rPr>
        <w:t>
      20) Комитет Төрағасы Министрліктің басшылығына Комитеттің құрылымы мен штаттық кестесі бойынша ұсыныстарды ұсынады.</w:t>
      </w:r>
    </w:p>
    <w:bookmarkEnd w:id="172"/>
    <w:bookmarkStart w:name="z221" w:id="173"/>
    <w:p>
      <w:pPr>
        <w:spacing w:after="0"/>
        <w:ind w:left="0"/>
        <w:jc w:val="both"/>
      </w:pPr>
      <w:r>
        <w:rPr>
          <w:rFonts w:ascii="Times New Roman"/>
          <w:b w:val="false"/>
          <w:i w:val="false"/>
          <w:color w:val="000000"/>
          <w:sz w:val="28"/>
        </w:rPr>
        <w:t>
      21) Қазақстан Республикасының заңдарына сәйкес өзге де өкілеттіктерді жүзеге асырады.</w:t>
      </w:r>
    </w:p>
    <w:bookmarkEnd w:id="173"/>
    <w:bookmarkStart w:name="z222" w:id="174"/>
    <w:p>
      <w:pPr>
        <w:spacing w:after="0"/>
        <w:ind w:left="0"/>
        <w:jc w:val="both"/>
      </w:pPr>
      <w:r>
        <w:rPr>
          <w:rFonts w:ascii="Times New Roman"/>
          <w:b w:val="false"/>
          <w:i w:val="false"/>
          <w:color w:val="000000"/>
          <w:sz w:val="28"/>
        </w:rPr>
        <w:t>
      Төраға болмаған кезеңде оның өкілеттіктерін орындауды Қазақстан Республикасының қолданыстағы заңнамасына сәйкес, оны ауыстыратын адам жүзеге асырады.</w:t>
      </w:r>
    </w:p>
    <w:bookmarkEnd w:id="1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Энергетика министрінің 02.06.2016 </w:t>
      </w:r>
      <w:r>
        <w:rPr>
          <w:rFonts w:ascii="Times New Roman"/>
          <w:b w:val="false"/>
          <w:i w:val="false"/>
          <w:color w:val="000000"/>
          <w:sz w:val="28"/>
        </w:rPr>
        <w:t>№ 234</w:t>
      </w:r>
      <w:r>
        <w:rPr>
          <w:rFonts w:ascii="Times New Roman"/>
          <w:b w:val="false"/>
          <w:i w:val="false"/>
          <w:color w:val="ff0000"/>
          <w:sz w:val="28"/>
        </w:rPr>
        <w:t xml:space="preserve"> (ресми жарияланған күнiнен бастап қолданысқа енеді); өзгеріс енгізілді - ҚР Энергетика министрінің 12.07.2017 </w:t>
      </w:r>
      <w:r>
        <w:rPr>
          <w:rFonts w:ascii="Times New Roman"/>
          <w:b w:val="false"/>
          <w:i w:val="false"/>
          <w:color w:val="000000"/>
          <w:sz w:val="28"/>
        </w:rPr>
        <w:t>№ 370-ж</w:t>
      </w:r>
      <w:r>
        <w:rPr>
          <w:rFonts w:ascii="Times New Roman"/>
          <w:b w:val="false"/>
          <w:i w:val="false"/>
          <w:color w:val="ff0000"/>
          <w:sz w:val="28"/>
        </w:rPr>
        <w:t xml:space="preserve"> (алғашқы ресми жарияланған күнiнен бастап қолданысқа енгізіледі); ҚР Энергетика министрінің м.а. 13.06.2018 </w:t>
      </w:r>
      <w:r>
        <w:rPr>
          <w:rFonts w:ascii="Times New Roman"/>
          <w:b w:val="false"/>
          <w:i w:val="false"/>
          <w:color w:val="000000"/>
          <w:sz w:val="28"/>
        </w:rPr>
        <w:t>№ 237</w:t>
      </w:r>
      <w:r>
        <w:rPr>
          <w:rFonts w:ascii="Times New Roman"/>
          <w:b w:val="false"/>
          <w:i w:val="false"/>
          <w:color w:val="ff0000"/>
          <w:sz w:val="28"/>
        </w:rPr>
        <w:t xml:space="preserve"> (алғашқы ресми жарияланған күнінен бастап қолданысқа енгізіледі); 23.04.2020 </w:t>
      </w:r>
      <w:r>
        <w:rPr>
          <w:rFonts w:ascii="Times New Roman"/>
          <w:b w:val="false"/>
          <w:i w:val="false"/>
          <w:color w:val="000000"/>
          <w:sz w:val="28"/>
        </w:rPr>
        <w:t>№ 157</w:t>
      </w:r>
      <w:r>
        <w:rPr>
          <w:rFonts w:ascii="Times New Roman"/>
          <w:b w:val="false"/>
          <w:i w:val="false"/>
          <w:color w:val="ff0000"/>
          <w:sz w:val="28"/>
        </w:rPr>
        <w:t xml:space="preserve"> (алғашқы ресми жарияланған күнінен бастап қолданысқа енгізіледі); 25.03.2021 </w:t>
      </w:r>
      <w:r>
        <w:rPr>
          <w:rFonts w:ascii="Times New Roman"/>
          <w:b w:val="false"/>
          <w:i w:val="false"/>
          <w:color w:val="000000"/>
          <w:sz w:val="28"/>
        </w:rPr>
        <w:t>№ 100</w:t>
      </w:r>
      <w:r>
        <w:rPr>
          <w:rFonts w:ascii="Times New Roman"/>
          <w:b w:val="false"/>
          <w:i w:val="false"/>
          <w:color w:val="ff0000"/>
          <w:sz w:val="28"/>
        </w:rPr>
        <w:t xml:space="preserve"> (алғашқы ресми жарияланған күнінен бастап қолданысқа енгізіледі) бұйрықтарымен.</w:t>
      </w:r>
      <w:r>
        <w:br/>
      </w:r>
      <w:r>
        <w:rPr>
          <w:rFonts w:ascii="Times New Roman"/>
          <w:b w:val="false"/>
          <w:i w:val="false"/>
          <w:color w:val="000000"/>
          <w:sz w:val="28"/>
        </w:rPr>
        <w:t>
</w:t>
      </w:r>
    </w:p>
    <w:bookmarkStart w:name="z94" w:id="175"/>
    <w:p>
      <w:pPr>
        <w:spacing w:after="0"/>
        <w:ind w:left="0"/>
        <w:jc w:val="both"/>
      </w:pPr>
      <w:r>
        <w:rPr>
          <w:rFonts w:ascii="Times New Roman"/>
          <w:b w:val="false"/>
          <w:i w:val="false"/>
          <w:color w:val="000000"/>
          <w:sz w:val="28"/>
        </w:rPr>
        <w:t>
      20. Төраға өз орынбасарларынын өкiлеттiктерiн Қазақстан Республикасының қолданыстағы заңнамасына сәйкес айқындайды.</w:t>
      </w:r>
    </w:p>
    <w:bookmarkEnd w:id="175"/>
    <w:bookmarkStart w:name="z223" w:id="176"/>
    <w:p>
      <w:pPr>
        <w:spacing w:after="0"/>
        <w:ind w:left="0"/>
        <w:jc w:val="both"/>
      </w:pPr>
      <w:r>
        <w:rPr>
          <w:rFonts w:ascii="Times New Roman"/>
          <w:b w:val="false"/>
          <w:i w:val="false"/>
          <w:color w:val="000000"/>
          <w:sz w:val="28"/>
        </w:rPr>
        <w:t>
      20-1. Комитет Төрағасының орынбасарлары:</w:t>
      </w:r>
    </w:p>
    <w:bookmarkEnd w:id="176"/>
    <w:bookmarkStart w:name="z224" w:id="177"/>
    <w:p>
      <w:pPr>
        <w:spacing w:after="0"/>
        <w:ind w:left="0"/>
        <w:jc w:val="both"/>
      </w:pPr>
      <w:r>
        <w:rPr>
          <w:rFonts w:ascii="Times New Roman"/>
          <w:b w:val="false"/>
          <w:i w:val="false"/>
          <w:color w:val="000000"/>
          <w:sz w:val="28"/>
        </w:rPr>
        <w:t>
      1) өз құзыреті шегінде Комитеттің қызметін үйлестіреді;</w:t>
      </w:r>
    </w:p>
    <w:bookmarkEnd w:id="177"/>
    <w:bookmarkStart w:name="z225" w:id="178"/>
    <w:p>
      <w:pPr>
        <w:spacing w:after="0"/>
        <w:ind w:left="0"/>
        <w:jc w:val="both"/>
      </w:pPr>
      <w:r>
        <w:rPr>
          <w:rFonts w:ascii="Times New Roman"/>
          <w:b w:val="false"/>
          <w:i w:val="false"/>
          <w:color w:val="000000"/>
          <w:sz w:val="28"/>
        </w:rPr>
        <w:t>
      2) Комитет Төрағасы болмаған кезеңде Комитеттің қызметіне жалпы басшылықты жүзеге асырады және Комитетке жүктелген міндеттерді орындауға және олардың өз функцияларын жүзеге асыруға дербес жауаптылықта болады;</w:t>
      </w:r>
    </w:p>
    <w:bookmarkEnd w:id="178"/>
    <w:bookmarkStart w:name="z226" w:id="179"/>
    <w:p>
      <w:pPr>
        <w:spacing w:after="0"/>
        <w:ind w:left="0"/>
        <w:jc w:val="both"/>
      </w:pPr>
      <w:r>
        <w:rPr>
          <w:rFonts w:ascii="Times New Roman"/>
          <w:b w:val="false"/>
          <w:i w:val="false"/>
          <w:color w:val="000000"/>
          <w:sz w:val="28"/>
        </w:rPr>
        <w:t>
      3) Комитет Төрағасымен жүктелген өзге де функцияларды жүзеге асырады.</w:t>
      </w:r>
    </w:p>
    <w:bookmarkEnd w:id="1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20-1-тармақпен толықтырылды - ҚР Энергетика министрінің 02.06.2016 </w:t>
      </w:r>
      <w:r>
        <w:rPr>
          <w:rFonts w:ascii="Times New Roman"/>
          <w:b w:val="false"/>
          <w:i w:val="false"/>
          <w:color w:val="000000"/>
          <w:sz w:val="28"/>
        </w:rPr>
        <w:t>№ 234</w:t>
      </w:r>
      <w:r>
        <w:rPr>
          <w:rFonts w:ascii="Times New Roman"/>
          <w:b w:val="false"/>
          <w:i w:val="false"/>
          <w:color w:val="ff0000"/>
          <w:sz w:val="28"/>
        </w:rPr>
        <w:t xml:space="preserve"> (ресми жарияланған күнiнен бастап қолданысқа енеді) бұйрығымен.</w:t>
      </w:r>
      <w:r>
        <w:br/>
      </w:r>
      <w:r>
        <w:rPr>
          <w:rFonts w:ascii="Times New Roman"/>
          <w:b w:val="false"/>
          <w:i w:val="false"/>
          <w:color w:val="000000"/>
          <w:sz w:val="28"/>
        </w:rPr>
        <w:t>
</w:t>
      </w:r>
    </w:p>
    <w:bookmarkStart w:name="z95" w:id="180"/>
    <w:p>
      <w:pPr>
        <w:spacing w:after="0"/>
        <w:ind w:left="0"/>
        <w:jc w:val="left"/>
      </w:pPr>
      <w:r>
        <w:rPr>
          <w:rFonts w:ascii="Times New Roman"/>
          <w:b/>
          <w:i w:val="false"/>
          <w:color w:val="000000"/>
        </w:rPr>
        <w:t xml:space="preserve">  4. Комитеттің мүлкі</w:t>
      </w:r>
    </w:p>
    <w:bookmarkEnd w:id="180"/>
    <w:bookmarkStart w:name="z96" w:id="181"/>
    <w:p>
      <w:pPr>
        <w:spacing w:after="0"/>
        <w:ind w:left="0"/>
        <w:jc w:val="both"/>
      </w:pPr>
      <w:r>
        <w:rPr>
          <w:rFonts w:ascii="Times New Roman"/>
          <w:b w:val="false"/>
          <w:i w:val="false"/>
          <w:color w:val="000000"/>
          <w:sz w:val="28"/>
        </w:rPr>
        <w:t>
      21. Комитеттің заңнамада көзделген жағдайларда жедел басқару құқығында оқшауланған мүлкi болуы мүмкін.</w:t>
      </w:r>
    </w:p>
    <w:bookmarkEnd w:id="181"/>
    <w:p>
      <w:pPr>
        <w:spacing w:after="0"/>
        <w:ind w:left="0"/>
        <w:jc w:val="both"/>
      </w:pPr>
      <w:r>
        <w:rPr>
          <w:rFonts w:ascii="Times New Roman"/>
          <w:b w:val="false"/>
          <w:i w:val="false"/>
          <w:color w:val="000000"/>
          <w:sz w:val="28"/>
        </w:rPr>
        <w:t>
      Комитеттің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Энергетика министрінің м.а. 13.06.2018 </w:t>
      </w:r>
      <w:r>
        <w:rPr>
          <w:rFonts w:ascii="Times New Roman"/>
          <w:b w:val="false"/>
          <w:i w:val="false"/>
          <w:color w:val="000000"/>
          <w:sz w:val="28"/>
        </w:rPr>
        <w:t>№ 237</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97" w:id="182"/>
    <w:p>
      <w:pPr>
        <w:spacing w:after="0"/>
        <w:ind w:left="0"/>
        <w:jc w:val="both"/>
      </w:pPr>
      <w:r>
        <w:rPr>
          <w:rFonts w:ascii="Times New Roman"/>
          <w:b w:val="false"/>
          <w:i w:val="false"/>
          <w:color w:val="000000"/>
          <w:sz w:val="28"/>
        </w:rPr>
        <w:t>
      22. Комитетке бекiтiлген мүлiк республикалық меншiкке жатады.</w:t>
      </w:r>
    </w:p>
    <w:bookmarkEnd w:id="182"/>
    <w:bookmarkStart w:name="z98" w:id="183"/>
    <w:p>
      <w:pPr>
        <w:spacing w:after="0"/>
        <w:ind w:left="0"/>
        <w:jc w:val="both"/>
      </w:pPr>
      <w:r>
        <w:rPr>
          <w:rFonts w:ascii="Times New Roman"/>
          <w:b w:val="false"/>
          <w:i w:val="false"/>
          <w:color w:val="000000"/>
          <w:sz w:val="28"/>
        </w:rPr>
        <w:t>
      23. Егер заңнамада өзгесі көзделмесе, Комитеттің өзіне бекiтiлген мүлiктi және қаржыландыру жоспары бойынша өзіне бөлiнген қаражат есебiнен сатып алынған мүлiктi дербес иелiктен шығаруға немесе өзге тәсiлмен иелік етуге құқығы жоқ.</w:t>
      </w:r>
    </w:p>
    <w:bookmarkEnd w:id="183"/>
    <w:bookmarkStart w:name="z99" w:id="184"/>
    <w:p>
      <w:pPr>
        <w:spacing w:after="0"/>
        <w:ind w:left="0"/>
        <w:jc w:val="left"/>
      </w:pPr>
      <w:r>
        <w:rPr>
          <w:rFonts w:ascii="Times New Roman"/>
          <w:b/>
          <w:i w:val="false"/>
          <w:color w:val="000000"/>
        </w:rPr>
        <w:t xml:space="preserve"> 5. Комитетті қайта ұйымдастыру және тарату</w:t>
      </w:r>
    </w:p>
    <w:bookmarkEnd w:id="184"/>
    <w:bookmarkStart w:name="z100" w:id="185"/>
    <w:p>
      <w:pPr>
        <w:spacing w:after="0"/>
        <w:ind w:left="0"/>
        <w:jc w:val="both"/>
      </w:pPr>
      <w:r>
        <w:rPr>
          <w:rFonts w:ascii="Times New Roman"/>
          <w:b w:val="false"/>
          <w:i w:val="false"/>
          <w:color w:val="000000"/>
          <w:sz w:val="28"/>
        </w:rPr>
        <w:t>
      24. Комитетті қайта ұйымдастыру және тарату Қазақстан Республикасының заңнамасына сәйкес жүзеге асырылады.</w:t>
      </w:r>
    </w:p>
    <w:bookmarkEnd w:id="185"/>
    <w:bookmarkStart w:name="z101" w:id="186"/>
    <w:p>
      <w:pPr>
        <w:spacing w:after="0"/>
        <w:ind w:left="0"/>
        <w:jc w:val="left"/>
      </w:pPr>
      <w:r>
        <w:rPr>
          <w:rFonts w:ascii="Times New Roman"/>
          <w:b/>
          <w:i w:val="false"/>
          <w:color w:val="000000"/>
        </w:rPr>
        <w:t xml:space="preserve"> Комитеттің қарамағындағы мемлекеттік мекемелер – аумақтық органдардың тізбесі</w:t>
      </w:r>
    </w:p>
    <w:bookmarkEnd w:id="186"/>
    <w:p>
      <w:pPr>
        <w:spacing w:after="0"/>
        <w:ind w:left="0"/>
        <w:jc w:val="both"/>
      </w:pPr>
      <w:r>
        <w:rPr>
          <w:rFonts w:ascii="Times New Roman"/>
          <w:b w:val="false"/>
          <w:i w:val="false"/>
          <w:color w:val="ff0000"/>
          <w:sz w:val="28"/>
        </w:rPr>
        <w:t xml:space="preserve">
      Ескерту. Тақырыбы жаңа редакцияда - ҚР Энергетика министрінің м.а. 24.08.2018 </w:t>
      </w:r>
      <w:r>
        <w:rPr>
          <w:rFonts w:ascii="Times New Roman"/>
          <w:b w:val="false"/>
          <w:i w:val="false"/>
          <w:color w:val="ff0000"/>
          <w:sz w:val="28"/>
        </w:rPr>
        <w:t>№ 332</w:t>
      </w:r>
      <w:r>
        <w:rPr>
          <w:rFonts w:ascii="Times New Roman"/>
          <w:b w:val="false"/>
          <w:i w:val="false"/>
          <w:color w:val="ff0000"/>
          <w:sz w:val="28"/>
        </w:rPr>
        <w:t xml:space="preserve"> (алғашқы ресми жарияланған күнінен бастап қолданысқа енгізіледі ) бұйрығымен.</w:t>
      </w:r>
    </w:p>
    <w:bookmarkStart w:name="z102" w:id="187"/>
    <w:p>
      <w:pPr>
        <w:spacing w:after="0"/>
        <w:ind w:left="0"/>
        <w:jc w:val="both"/>
      </w:pPr>
      <w:r>
        <w:rPr>
          <w:rFonts w:ascii="Times New Roman"/>
          <w:b w:val="false"/>
          <w:i w:val="false"/>
          <w:color w:val="000000"/>
          <w:sz w:val="28"/>
        </w:rPr>
        <w:t>
      1. Қазақстан Республикасы Энергетика министрлігі Атомдық және энергетикалық қадағалау мен бақылау комитетінің Ақмола облысы бойынша аумақтық департаменті;</w:t>
      </w:r>
    </w:p>
    <w:bookmarkEnd w:id="187"/>
    <w:bookmarkStart w:name="z103" w:id="188"/>
    <w:p>
      <w:pPr>
        <w:spacing w:after="0"/>
        <w:ind w:left="0"/>
        <w:jc w:val="both"/>
      </w:pPr>
      <w:r>
        <w:rPr>
          <w:rFonts w:ascii="Times New Roman"/>
          <w:b w:val="false"/>
          <w:i w:val="false"/>
          <w:color w:val="000000"/>
          <w:sz w:val="28"/>
        </w:rPr>
        <w:t xml:space="preserve">
      2. Қазақстан Республикасы Энергетика министрлігі Атомдық және энергетикалық қадағалау мен бақылау комитетінің Ақтөбе облысы бойынша аумақтық департаменті; </w:t>
      </w:r>
    </w:p>
    <w:bookmarkEnd w:id="188"/>
    <w:bookmarkStart w:name="z104" w:id="189"/>
    <w:p>
      <w:pPr>
        <w:spacing w:after="0"/>
        <w:ind w:left="0"/>
        <w:jc w:val="both"/>
      </w:pPr>
      <w:r>
        <w:rPr>
          <w:rFonts w:ascii="Times New Roman"/>
          <w:b w:val="false"/>
          <w:i w:val="false"/>
          <w:color w:val="000000"/>
          <w:sz w:val="28"/>
        </w:rPr>
        <w:t xml:space="preserve">
      3. Қазақстан Республикасы Энергетика министрлігі Атомдық және энергетикалық қадағалау мен бақылау комитетінің Алматы облысы бойынша аумақтық департаменті; </w:t>
      </w:r>
    </w:p>
    <w:bookmarkEnd w:id="189"/>
    <w:bookmarkStart w:name="z105" w:id="190"/>
    <w:p>
      <w:pPr>
        <w:spacing w:after="0"/>
        <w:ind w:left="0"/>
        <w:jc w:val="both"/>
      </w:pPr>
      <w:r>
        <w:rPr>
          <w:rFonts w:ascii="Times New Roman"/>
          <w:b w:val="false"/>
          <w:i w:val="false"/>
          <w:color w:val="000000"/>
          <w:sz w:val="28"/>
        </w:rPr>
        <w:t xml:space="preserve">
      4. Қазақстан Республикасы Энергетика министрлігі Атомдық және энергетикалық қадағалау мен бақылау комитетінің Атырау облысы бойынша аумақтық департаменті; </w:t>
      </w:r>
    </w:p>
    <w:bookmarkEnd w:id="190"/>
    <w:bookmarkStart w:name="z106" w:id="191"/>
    <w:p>
      <w:pPr>
        <w:spacing w:after="0"/>
        <w:ind w:left="0"/>
        <w:jc w:val="both"/>
      </w:pPr>
      <w:r>
        <w:rPr>
          <w:rFonts w:ascii="Times New Roman"/>
          <w:b w:val="false"/>
          <w:i w:val="false"/>
          <w:color w:val="000000"/>
          <w:sz w:val="28"/>
        </w:rPr>
        <w:t xml:space="preserve">
      5. Қазақстан Республикасы Энергетика министрлігі Атомдық және энергетикалық қадағалау мен бақылау комитетінің Шығыс Қазақстан облысы бойынша аумақтық департаменті; </w:t>
      </w:r>
    </w:p>
    <w:bookmarkEnd w:id="191"/>
    <w:bookmarkStart w:name="z107" w:id="192"/>
    <w:p>
      <w:pPr>
        <w:spacing w:after="0"/>
        <w:ind w:left="0"/>
        <w:jc w:val="both"/>
      </w:pPr>
      <w:r>
        <w:rPr>
          <w:rFonts w:ascii="Times New Roman"/>
          <w:b w:val="false"/>
          <w:i w:val="false"/>
          <w:color w:val="000000"/>
          <w:sz w:val="28"/>
        </w:rPr>
        <w:t xml:space="preserve">
      6. Қазақстан Республикасы Энергетика министрлігі Атомдық және энергетикалық қадағалау мен бақылау комитетінің Жамбыл облысы бойынша аумақтық департаменті; </w:t>
      </w:r>
    </w:p>
    <w:bookmarkEnd w:id="192"/>
    <w:bookmarkStart w:name="z108" w:id="193"/>
    <w:p>
      <w:pPr>
        <w:spacing w:after="0"/>
        <w:ind w:left="0"/>
        <w:jc w:val="both"/>
      </w:pPr>
      <w:r>
        <w:rPr>
          <w:rFonts w:ascii="Times New Roman"/>
          <w:b w:val="false"/>
          <w:i w:val="false"/>
          <w:color w:val="000000"/>
          <w:sz w:val="28"/>
        </w:rPr>
        <w:t xml:space="preserve">
      7. Қазақстан Республикасы Энергетика министрлігі Атомдық және энергетикалық қадағалау мен бақылау комитетінің Батыс Қазақстан облысы бойынша аумақтық департаменті; </w:t>
      </w:r>
    </w:p>
    <w:bookmarkEnd w:id="193"/>
    <w:bookmarkStart w:name="z109" w:id="194"/>
    <w:p>
      <w:pPr>
        <w:spacing w:after="0"/>
        <w:ind w:left="0"/>
        <w:jc w:val="both"/>
      </w:pPr>
      <w:r>
        <w:rPr>
          <w:rFonts w:ascii="Times New Roman"/>
          <w:b w:val="false"/>
          <w:i w:val="false"/>
          <w:color w:val="000000"/>
          <w:sz w:val="28"/>
        </w:rPr>
        <w:t xml:space="preserve">
      8. Қазақстан Республикасы Энергетика министрлігі Атомдық және энергетикалық қадағалау мен бақылау комитетінің Қарағанды облысы бойынша аумақтық департаменті; </w:t>
      </w:r>
    </w:p>
    <w:bookmarkEnd w:id="194"/>
    <w:bookmarkStart w:name="z110" w:id="195"/>
    <w:p>
      <w:pPr>
        <w:spacing w:after="0"/>
        <w:ind w:left="0"/>
        <w:jc w:val="both"/>
      </w:pPr>
      <w:r>
        <w:rPr>
          <w:rFonts w:ascii="Times New Roman"/>
          <w:b w:val="false"/>
          <w:i w:val="false"/>
          <w:color w:val="000000"/>
          <w:sz w:val="28"/>
        </w:rPr>
        <w:t xml:space="preserve">
      9. Қазақстан Республикасы Энергетика министрлігі Атомдық және энергетикалық қадағалау мен бақылау комитетінің Қостанай облысы бойынша аумақтық департаменті; </w:t>
      </w:r>
    </w:p>
    <w:bookmarkEnd w:id="195"/>
    <w:bookmarkStart w:name="z111" w:id="196"/>
    <w:p>
      <w:pPr>
        <w:spacing w:after="0"/>
        <w:ind w:left="0"/>
        <w:jc w:val="both"/>
      </w:pPr>
      <w:r>
        <w:rPr>
          <w:rFonts w:ascii="Times New Roman"/>
          <w:b w:val="false"/>
          <w:i w:val="false"/>
          <w:color w:val="000000"/>
          <w:sz w:val="28"/>
        </w:rPr>
        <w:t xml:space="preserve">
      10. Қазақстан Республикасы Энергетика министрлігі Атомдық және энергетикалық қадағалау мен бақылау комитетінің Қызылорда облысы бойынша аумақтық департаменті; </w:t>
      </w:r>
    </w:p>
    <w:bookmarkEnd w:id="196"/>
    <w:bookmarkStart w:name="z112" w:id="197"/>
    <w:p>
      <w:pPr>
        <w:spacing w:after="0"/>
        <w:ind w:left="0"/>
        <w:jc w:val="both"/>
      </w:pPr>
      <w:r>
        <w:rPr>
          <w:rFonts w:ascii="Times New Roman"/>
          <w:b w:val="false"/>
          <w:i w:val="false"/>
          <w:color w:val="000000"/>
          <w:sz w:val="28"/>
        </w:rPr>
        <w:t xml:space="preserve">
      11. Қазақстан Республикасы Энергетика министрлігі Атомдық және энергетикалық қадағалау мен бақылау комитетінің Маңғыстау облысы бойынша аумақтық департаменті; </w:t>
      </w:r>
    </w:p>
    <w:bookmarkEnd w:id="197"/>
    <w:bookmarkStart w:name="z113" w:id="198"/>
    <w:p>
      <w:pPr>
        <w:spacing w:after="0"/>
        <w:ind w:left="0"/>
        <w:jc w:val="both"/>
      </w:pPr>
      <w:r>
        <w:rPr>
          <w:rFonts w:ascii="Times New Roman"/>
          <w:b w:val="false"/>
          <w:i w:val="false"/>
          <w:color w:val="000000"/>
          <w:sz w:val="28"/>
        </w:rPr>
        <w:t xml:space="preserve">
      12. Қазақстан Республикасы Энергетика министрлігі Атомдық және энергетикалық қадағалау мен бақылау комитетінің Павлодар облысы бойынша аумақтық департаменті; </w:t>
      </w:r>
    </w:p>
    <w:bookmarkEnd w:id="198"/>
    <w:bookmarkStart w:name="z114" w:id="199"/>
    <w:p>
      <w:pPr>
        <w:spacing w:after="0"/>
        <w:ind w:left="0"/>
        <w:jc w:val="both"/>
      </w:pPr>
      <w:r>
        <w:rPr>
          <w:rFonts w:ascii="Times New Roman"/>
          <w:b w:val="false"/>
          <w:i w:val="false"/>
          <w:color w:val="000000"/>
          <w:sz w:val="28"/>
        </w:rPr>
        <w:t xml:space="preserve">
      13. Қазақстан Республикасы Энергетика министрлігі Атомдық және энергетикалық қадағалау мен бақылау комитетінің Солтүстік Қазақстан облысы бойынша аумақтық департаменті; </w:t>
      </w:r>
    </w:p>
    <w:bookmarkEnd w:id="199"/>
    <w:bookmarkStart w:name="z115" w:id="200"/>
    <w:p>
      <w:pPr>
        <w:spacing w:after="0"/>
        <w:ind w:left="0"/>
        <w:jc w:val="both"/>
      </w:pPr>
      <w:r>
        <w:rPr>
          <w:rFonts w:ascii="Times New Roman"/>
          <w:b w:val="false"/>
          <w:i w:val="false"/>
          <w:color w:val="000000"/>
          <w:sz w:val="28"/>
        </w:rPr>
        <w:t>
      14. Қазақстан Республикасы Энергетика министрлігі Атомдық және энергетикалық қадағалау мен бақылау комитетінің Түркістан облысы бойынша аумақтық департаменті;</w:t>
      </w:r>
    </w:p>
    <w:bookmarkEnd w:id="2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Энергетика министрінің м.а. 24.08.2018 </w:t>
      </w:r>
      <w:r>
        <w:rPr>
          <w:rFonts w:ascii="Times New Roman"/>
          <w:b w:val="false"/>
          <w:i w:val="false"/>
          <w:color w:val="ff0000"/>
          <w:sz w:val="28"/>
        </w:rPr>
        <w:t>№ 332</w:t>
      </w:r>
      <w:r>
        <w:rPr>
          <w:rFonts w:ascii="Times New Roman"/>
          <w:b w:val="false"/>
          <w:i w:val="false"/>
          <w:color w:val="ff0000"/>
          <w:sz w:val="28"/>
        </w:rPr>
        <w:t xml:space="preserve"> (алғашқы ресми жарияланған күнінен бастап қолданысқа енгізіледі ) бұйрығымен.</w:t>
      </w:r>
      <w:r>
        <w:br/>
      </w:r>
      <w:r>
        <w:rPr>
          <w:rFonts w:ascii="Times New Roman"/>
          <w:b w:val="false"/>
          <w:i w:val="false"/>
          <w:color w:val="000000"/>
          <w:sz w:val="28"/>
        </w:rPr>
        <w:t>
</w:t>
      </w:r>
    </w:p>
    <w:bookmarkStart w:name="z116" w:id="201"/>
    <w:p>
      <w:pPr>
        <w:spacing w:after="0"/>
        <w:ind w:left="0"/>
        <w:jc w:val="both"/>
      </w:pPr>
      <w:r>
        <w:rPr>
          <w:rFonts w:ascii="Times New Roman"/>
          <w:b w:val="false"/>
          <w:i w:val="false"/>
          <w:color w:val="000000"/>
          <w:sz w:val="28"/>
        </w:rPr>
        <w:t>
      15. Қазақстан Республикасы Энергетика министрлігі Атомдық және энергетикалық қадағалау мен бақылау комитетінің Нұр-Сұлтан қаласы бойынша аумақтық департаменті.</w:t>
      </w:r>
    </w:p>
    <w:bookmarkEnd w:id="2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Энергетика министрінің 16.05.2019 </w:t>
      </w:r>
      <w:r>
        <w:rPr>
          <w:rFonts w:ascii="Times New Roman"/>
          <w:b w:val="false"/>
          <w:i w:val="false"/>
          <w:color w:val="000000"/>
          <w:sz w:val="28"/>
        </w:rPr>
        <w:t>№ 179</w:t>
      </w:r>
      <w:r>
        <w:rPr>
          <w:rFonts w:ascii="Times New Roman"/>
          <w:b w:val="false"/>
          <w:i w:val="false"/>
          <w:color w:val="ff0000"/>
          <w:sz w:val="28"/>
        </w:rPr>
        <w:t xml:space="preserve"> (алғашқы ресми жарияланған күнінен бастап қолданысқа енгізіледі ) бұйрығымен</w:t>
      </w:r>
      <w:r>
        <w:br/>
      </w:r>
      <w:r>
        <w:rPr>
          <w:rFonts w:ascii="Times New Roman"/>
          <w:b w:val="false"/>
          <w:i w:val="false"/>
          <w:color w:val="000000"/>
          <w:sz w:val="28"/>
        </w:rPr>
        <w:t>
</w:t>
      </w:r>
    </w:p>
    <w:bookmarkStart w:name="z117" w:id="202"/>
    <w:p>
      <w:pPr>
        <w:spacing w:after="0"/>
        <w:ind w:left="0"/>
        <w:jc w:val="both"/>
      </w:pPr>
      <w:r>
        <w:rPr>
          <w:rFonts w:ascii="Times New Roman"/>
          <w:b w:val="false"/>
          <w:i w:val="false"/>
          <w:color w:val="000000"/>
          <w:sz w:val="28"/>
        </w:rPr>
        <w:t>
      16. Қазақстан Республикасы Энергетика министрлігі Атомдық және энергетикалық қадағалау мен бақылау комитетінің Алматы қаласы бойынша аумақтық департаменті.</w:t>
      </w:r>
    </w:p>
    <w:bookmarkEnd w:id="2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Энергетика министрінің м.а. 24.08.2018 </w:t>
      </w:r>
      <w:r>
        <w:rPr>
          <w:rFonts w:ascii="Times New Roman"/>
          <w:b w:val="false"/>
          <w:i w:val="false"/>
          <w:color w:val="ff0000"/>
          <w:sz w:val="28"/>
        </w:rPr>
        <w:t>№ 332</w:t>
      </w:r>
      <w:r>
        <w:rPr>
          <w:rFonts w:ascii="Times New Roman"/>
          <w:b w:val="false"/>
          <w:i w:val="false"/>
          <w:color w:val="ff0000"/>
          <w:sz w:val="28"/>
        </w:rPr>
        <w:t xml:space="preserve"> (алғашқы ресми жарияланған күнінен бастап қолданысқа енгізіледі )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Қазақстан Республикасы Энергетика министрлігі Атомдық және энергетикалық қадағалау мен бақылау комитетінің Шымкент қаласы бойынша аумақтық департаменті.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Тізбе 17-тармақпен толықтырылды - ҚР Энергетика министрінің м.а. 24.08.2018 </w:t>
      </w:r>
      <w:r>
        <w:rPr>
          <w:rFonts w:ascii="Times New Roman"/>
          <w:b w:val="false"/>
          <w:i w:val="false"/>
          <w:color w:val="ff0000"/>
          <w:sz w:val="28"/>
        </w:rPr>
        <w:t>№ 332</w:t>
      </w:r>
      <w:r>
        <w:rPr>
          <w:rFonts w:ascii="Times New Roman"/>
          <w:b w:val="false"/>
          <w:i w:val="false"/>
          <w:color w:val="ff0000"/>
          <w:sz w:val="28"/>
        </w:rPr>
        <w:t xml:space="preserve"> (алғашқы ресми жарияланған күнінен бастап қолданысқа енгізіледі )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2014 жылғы 7 қазандағы</w:t>
            </w:r>
            <w:r>
              <w:br/>
            </w:r>
            <w:r>
              <w:rPr>
                <w:rFonts w:ascii="Times New Roman"/>
                <w:b w:val="false"/>
                <w:i w:val="false"/>
                <w:color w:val="000000"/>
                <w:sz w:val="20"/>
              </w:rPr>
              <w:t>№ 42 бұйрығына</w:t>
            </w:r>
            <w:r>
              <w:br/>
            </w:r>
            <w:r>
              <w:rPr>
                <w:rFonts w:ascii="Times New Roman"/>
                <w:b w:val="false"/>
                <w:i w:val="false"/>
                <w:color w:val="000000"/>
                <w:sz w:val="20"/>
              </w:rPr>
              <w:t>2-қосымша</w:t>
            </w:r>
          </w:p>
        </w:tc>
      </w:tr>
    </w:tbl>
    <w:bookmarkStart w:name="z119" w:id="203"/>
    <w:p>
      <w:pPr>
        <w:spacing w:after="0"/>
        <w:ind w:left="0"/>
        <w:jc w:val="left"/>
      </w:pPr>
      <w:r>
        <w:rPr>
          <w:rFonts w:ascii="Times New Roman"/>
          <w:b/>
          <w:i w:val="false"/>
          <w:color w:val="000000"/>
        </w:rPr>
        <w:t xml:space="preserve"> Қазақстан Республикасы Энергетика министрлігі Атомдық және энергетикалық қадағалау мен бақылау комитетінің аумақтық органы – тиісті облыс, Нұр-Сұлтан, Алматы, Шымкент қалалары бойынша аумақтық департаменті туралы ереже</w:t>
      </w:r>
      <w:r>
        <w:br/>
      </w:r>
      <w:r>
        <w:rPr>
          <w:rFonts w:ascii="Times New Roman"/>
          <w:b/>
          <w:i w:val="false"/>
          <w:color w:val="000000"/>
        </w:rPr>
        <w:t>1. Жалпы ережелер</w:t>
      </w:r>
    </w:p>
    <w:bookmarkEnd w:id="203"/>
    <w:p>
      <w:pPr>
        <w:spacing w:after="0"/>
        <w:ind w:left="0"/>
        <w:jc w:val="both"/>
      </w:pPr>
      <w:r>
        <w:rPr>
          <w:rFonts w:ascii="Times New Roman"/>
          <w:b w:val="false"/>
          <w:i w:val="false"/>
          <w:color w:val="ff0000"/>
          <w:sz w:val="28"/>
        </w:rPr>
        <w:t xml:space="preserve">
      Ескерту. Тақырыбы жаңа редакцияда - ҚР Энергетика министрінің 16.05.2019 </w:t>
      </w:r>
      <w:r>
        <w:rPr>
          <w:rFonts w:ascii="Times New Roman"/>
          <w:b w:val="false"/>
          <w:i w:val="false"/>
          <w:color w:val="ff0000"/>
          <w:sz w:val="28"/>
        </w:rPr>
        <w:t>№ 179</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21" w:id="204"/>
    <w:p>
      <w:pPr>
        <w:spacing w:after="0"/>
        <w:ind w:left="0"/>
        <w:jc w:val="both"/>
      </w:pPr>
      <w:r>
        <w:rPr>
          <w:rFonts w:ascii="Times New Roman"/>
          <w:b w:val="false"/>
          <w:i w:val="false"/>
          <w:color w:val="000000"/>
          <w:sz w:val="28"/>
        </w:rPr>
        <w:t>
      1. Қазақстан Республикасы Энергетика министрлігі Атомдық және энергетикалық қадағалау мен бақылау комитетінің аумақтық органы электр энергетикасы саласындағы бақылау және іске асыру функцияларын жүзеге асыратын мемлекеттік мекеме болып табылатын Қазақстан Республикасы Энергетика министрлігі Атомдық және энергетикалық қадағалау мен бақылау комитетінің тиісті облыс, Нұр-Сұлтан, Алматы, Шымкент қалалары бойынша аумақтық департаменті (бұдан әрі – Департамент) болып табылады.</w:t>
      </w:r>
    </w:p>
    <w:bookmarkEnd w:id="2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Энергетика министрінің 16.05.2019 </w:t>
      </w:r>
      <w:r>
        <w:rPr>
          <w:rFonts w:ascii="Times New Roman"/>
          <w:b w:val="false"/>
          <w:i w:val="false"/>
          <w:color w:val="000000"/>
          <w:sz w:val="28"/>
        </w:rPr>
        <w:t>№ 179</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22" w:id="205"/>
    <w:p>
      <w:pPr>
        <w:spacing w:after="0"/>
        <w:ind w:left="0"/>
        <w:jc w:val="both"/>
      </w:pPr>
      <w:r>
        <w:rPr>
          <w:rFonts w:ascii="Times New Roman"/>
          <w:b w:val="false"/>
          <w:i w:val="false"/>
          <w:color w:val="000000"/>
          <w:sz w:val="28"/>
        </w:rPr>
        <w:t xml:space="preserve">
      2. Департамент өз қызметін Қазақстан Республикасының Конституциясына, заңдарына, Қазақстан Республикасы Президентінің және Үкіметінің актілеріне, өзге де нормативтік құқықтық актілерге, сондай-ақ осы Ережеге сәйкес жүзеге асырады. </w:t>
      </w:r>
    </w:p>
    <w:bookmarkEnd w:id="205"/>
    <w:bookmarkStart w:name="z123" w:id="206"/>
    <w:p>
      <w:pPr>
        <w:spacing w:after="0"/>
        <w:ind w:left="0"/>
        <w:jc w:val="both"/>
      </w:pPr>
      <w:r>
        <w:rPr>
          <w:rFonts w:ascii="Times New Roman"/>
          <w:b w:val="false"/>
          <w:i w:val="false"/>
          <w:color w:val="000000"/>
          <w:sz w:val="28"/>
        </w:rPr>
        <w:t>
      3. Департамент мемлекеттік мекеменің ұйымдастырушылық-құқықтық нысанындағы заңды тұлға болып табылады, Қазақстан Республикасының заңнамасына сәйкес мемлекеттік және орыс тіліндегі атауы жазылған мөрлері мен мөртаңбалары, белгіленген үлгідегі бланкілері бар.</w:t>
      </w:r>
    </w:p>
    <w:bookmarkEnd w:id="2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Энергетика министрінің 02.06.2016 </w:t>
      </w:r>
      <w:r>
        <w:rPr>
          <w:rFonts w:ascii="Times New Roman"/>
          <w:b w:val="false"/>
          <w:i w:val="false"/>
          <w:color w:val="000000"/>
          <w:sz w:val="28"/>
        </w:rPr>
        <w:t>№ 234</w:t>
      </w:r>
      <w:r>
        <w:rPr>
          <w:rFonts w:ascii="Times New Roman"/>
          <w:b w:val="false"/>
          <w:i w:val="false"/>
          <w:color w:val="ff0000"/>
          <w:sz w:val="28"/>
        </w:rPr>
        <w:t xml:space="preserve"> (ресми жарияланған күнiнен бастап қолданысқа енеді) бұйрығымен.</w:t>
      </w:r>
      <w:r>
        <w:br/>
      </w:r>
      <w:r>
        <w:rPr>
          <w:rFonts w:ascii="Times New Roman"/>
          <w:b w:val="false"/>
          <w:i w:val="false"/>
          <w:color w:val="000000"/>
          <w:sz w:val="28"/>
        </w:rPr>
        <w:t>
</w:t>
      </w:r>
    </w:p>
    <w:bookmarkStart w:name="z124" w:id="207"/>
    <w:p>
      <w:pPr>
        <w:spacing w:after="0"/>
        <w:ind w:left="0"/>
        <w:jc w:val="both"/>
      </w:pPr>
      <w:r>
        <w:rPr>
          <w:rFonts w:ascii="Times New Roman"/>
          <w:b w:val="false"/>
          <w:i w:val="false"/>
          <w:color w:val="000000"/>
          <w:sz w:val="28"/>
        </w:rPr>
        <w:t xml:space="preserve">
      4. Департамент, егер осыған уәкілеттік берілген болса, өзінің атынан және Комитеттің атынан азаматтық-құқықтық қатынастарға түседі. </w:t>
      </w:r>
    </w:p>
    <w:bookmarkEnd w:id="207"/>
    <w:bookmarkStart w:name="z125" w:id="208"/>
    <w:p>
      <w:pPr>
        <w:spacing w:after="0"/>
        <w:ind w:left="0"/>
        <w:jc w:val="both"/>
      </w:pPr>
      <w:r>
        <w:rPr>
          <w:rFonts w:ascii="Times New Roman"/>
          <w:b w:val="false"/>
          <w:i w:val="false"/>
          <w:color w:val="000000"/>
          <w:sz w:val="28"/>
        </w:rPr>
        <w:t xml:space="preserve">
      5. Департаменттің, егер Қазақстан Республикасының заңнамасына сәйкес осыған уәкiлеттiк берілген болса, мемлекет атынан азаматтық-құқықтық қатынастардың тарабы болуға құқығы бар. </w:t>
      </w:r>
    </w:p>
    <w:bookmarkEnd w:id="208"/>
    <w:bookmarkStart w:name="z126" w:id="209"/>
    <w:p>
      <w:pPr>
        <w:spacing w:after="0"/>
        <w:ind w:left="0"/>
        <w:jc w:val="both"/>
      </w:pPr>
      <w:r>
        <w:rPr>
          <w:rFonts w:ascii="Times New Roman"/>
          <w:b w:val="false"/>
          <w:i w:val="false"/>
          <w:color w:val="000000"/>
          <w:sz w:val="28"/>
        </w:rPr>
        <w:t xml:space="preserve">
      6. Департамент өз құзыретінің мәселелері бойынша Қазақстан Республикасының заңнамасында белгіленген тәртіппен Комитет басшысының бұйрығымен және Қазақстан Республикасының заңнамасында көзделген басқа да актілермен ресімделетін шешімдерді қабылдайды. </w:t>
      </w:r>
    </w:p>
    <w:bookmarkEnd w:id="209"/>
    <w:bookmarkStart w:name="z127" w:id="210"/>
    <w:p>
      <w:pPr>
        <w:spacing w:after="0"/>
        <w:ind w:left="0"/>
        <w:jc w:val="both"/>
      </w:pPr>
      <w:r>
        <w:rPr>
          <w:rFonts w:ascii="Times New Roman"/>
          <w:b w:val="false"/>
          <w:i w:val="false"/>
          <w:color w:val="000000"/>
          <w:sz w:val="28"/>
        </w:rPr>
        <w:t>
      7. Аумақтық органның құрылымы мен штат саны қолданыстағы заңнамаға сәйкес бекітіледі.</w:t>
      </w:r>
    </w:p>
    <w:bookmarkEnd w:id="2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Энергетика министрінің 25.03.2021 </w:t>
      </w:r>
      <w:r>
        <w:rPr>
          <w:rFonts w:ascii="Times New Roman"/>
          <w:b w:val="false"/>
          <w:i w:val="false"/>
          <w:color w:val="000000"/>
          <w:sz w:val="28"/>
        </w:rPr>
        <w:t>№ 100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28" w:id="211"/>
    <w:p>
      <w:pPr>
        <w:spacing w:after="0"/>
        <w:ind w:left="0"/>
        <w:jc w:val="both"/>
      </w:pPr>
      <w:r>
        <w:rPr>
          <w:rFonts w:ascii="Times New Roman"/>
          <w:b w:val="false"/>
          <w:i w:val="false"/>
          <w:color w:val="000000"/>
          <w:sz w:val="28"/>
        </w:rPr>
        <w:t>
      8. мемлекеттік тілде – "Қазақстан Республикасы Энергетика министрлігі Атомдық және энергетикалық қадағалау мен бақылау комитетінің тиісті облыс, Нұр-Сұлтан, Алматы, Шымкент қалалары бойынша аумақтық департаменті" мемлекеттік мекемесі";</w:t>
      </w:r>
    </w:p>
    <w:bookmarkEnd w:id="211"/>
    <w:p>
      <w:pPr>
        <w:spacing w:after="0"/>
        <w:ind w:left="0"/>
        <w:jc w:val="both"/>
      </w:pPr>
      <w:r>
        <w:rPr>
          <w:rFonts w:ascii="Times New Roman"/>
          <w:b w:val="false"/>
          <w:i w:val="false"/>
          <w:color w:val="000000"/>
          <w:sz w:val="28"/>
        </w:rPr>
        <w:t>
      орыс тілінде – Государственное учреждение "Территориальный департамент Комитета атомного и энергетического надзора и контроля Министерства энергетики Республики Казахстан по соответствующей области, городов Нур-Султан, Алматы, Шымкент".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Энергетика министрінің 16.05.2019 </w:t>
      </w:r>
      <w:r>
        <w:rPr>
          <w:rFonts w:ascii="Times New Roman"/>
          <w:b w:val="false"/>
          <w:i w:val="false"/>
          <w:color w:val="000000"/>
          <w:sz w:val="28"/>
        </w:rPr>
        <w:t>№ 179</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29" w:id="212"/>
    <w:p>
      <w:pPr>
        <w:spacing w:after="0"/>
        <w:ind w:left="0"/>
        <w:jc w:val="both"/>
      </w:pPr>
      <w:r>
        <w:rPr>
          <w:rFonts w:ascii="Times New Roman"/>
          <w:b w:val="false"/>
          <w:i w:val="false"/>
          <w:color w:val="000000"/>
          <w:sz w:val="28"/>
        </w:rPr>
        <w:t xml:space="preserve">
      9. Департаменттің заңды мекенжайы : __________________________ </w:t>
      </w:r>
    </w:p>
    <w:bookmarkEnd w:id="212"/>
    <w:bookmarkStart w:name="z130" w:id="213"/>
    <w:p>
      <w:pPr>
        <w:spacing w:after="0"/>
        <w:ind w:left="0"/>
        <w:jc w:val="both"/>
      </w:pPr>
      <w:r>
        <w:rPr>
          <w:rFonts w:ascii="Times New Roman"/>
          <w:b w:val="false"/>
          <w:i w:val="false"/>
          <w:color w:val="000000"/>
          <w:sz w:val="28"/>
        </w:rPr>
        <w:t xml:space="preserve">
      10. Департамент құрылтайшысы Қазақстан Республикасы Энергетика министрлігі Атомдық және энергетикалық қадағалау мен бақылау комитеті тұлғасындағы мемлекет болып табылады. Департаменттің құрылтай құжаттары Қазақстан Республикасы Үкіметінің 2014 жылғы 19 қыркүйектегі № 994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Энергетика министрлігі туралы ереже және осы Ереже болып табылады.</w:t>
      </w:r>
    </w:p>
    <w:bookmarkEnd w:id="213"/>
    <w:bookmarkStart w:name="z131" w:id="214"/>
    <w:p>
      <w:pPr>
        <w:spacing w:after="0"/>
        <w:ind w:left="0"/>
        <w:jc w:val="both"/>
      </w:pPr>
      <w:r>
        <w:rPr>
          <w:rFonts w:ascii="Times New Roman"/>
          <w:b w:val="false"/>
          <w:i w:val="false"/>
          <w:color w:val="000000"/>
          <w:sz w:val="28"/>
        </w:rPr>
        <w:t xml:space="preserve">
      11. Департамент қызметін қаржыландыру республикалық бюджет қаражаты есебінен жүзеге асырылады. </w:t>
      </w:r>
    </w:p>
    <w:bookmarkEnd w:id="214"/>
    <w:bookmarkStart w:name="z132" w:id="215"/>
    <w:p>
      <w:pPr>
        <w:spacing w:after="0"/>
        <w:ind w:left="0"/>
        <w:jc w:val="both"/>
      </w:pPr>
      <w:r>
        <w:rPr>
          <w:rFonts w:ascii="Times New Roman"/>
          <w:b w:val="false"/>
          <w:i w:val="false"/>
          <w:color w:val="000000"/>
          <w:sz w:val="28"/>
        </w:rPr>
        <w:t xml:space="preserve">
      12. Егер Комитетке Қазақстан Республикасының заңнамалық актiлерімен кiрiс әкелетiн қызметтi жүзеге асыру құқығы берiлсе, онда осындай қызметтен алынған кiрiстер республикалық бюджеттің кiрiсiне жiберiледi. </w:t>
      </w:r>
    </w:p>
    <w:bookmarkEnd w:id="215"/>
    <w:bookmarkStart w:name="z133" w:id="216"/>
    <w:p>
      <w:pPr>
        <w:spacing w:after="0"/>
        <w:ind w:left="0"/>
        <w:jc w:val="both"/>
      </w:pPr>
      <w:r>
        <w:rPr>
          <w:rFonts w:ascii="Times New Roman"/>
          <w:b w:val="false"/>
          <w:i w:val="false"/>
          <w:color w:val="000000"/>
          <w:sz w:val="28"/>
        </w:rPr>
        <w:t>
      13. Департаментке кәсiпкерлiк субъектiлерiмен Департаменттің функциялары болып табылатын мiндеттердi орындау тұрғысында шарттық қатынастарға түсуге тыйым салынады.</w:t>
      </w:r>
    </w:p>
    <w:bookmarkEnd w:id="216"/>
    <w:bookmarkStart w:name="z134" w:id="217"/>
    <w:p>
      <w:pPr>
        <w:spacing w:after="0"/>
        <w:ind w:left="0"/>
        <w:jc w:val="left"/>
      </w:pPr>
      <w:r>
        <w:rPr>
          <w:rFonts w:ascii="Times New Roman"/>
          <w:b/>
          <w:i w:val="false"/>
          <w:color w:val="000000"/>
        </w:rPr>
        <w:t xml:space="preserve"> 2. Департаменттің негізгі міндеттері, функциялары, құқықтары</w:t>
      </w:r>
      <w:r>
        <w:br/>
      </w:r>
      <w:r>
        <w:rPr>
          <w:rFonts w:ascii="Times New Roman"/>
          <w:b/>
          <w:i w:val="false"/>
          <w:color w:val="000000"/>
        </w:rPr>
        <w:t>мен міндеттері</w:t>
      </w:r>
    </w:p>
    <w:bookmarkEnd w:id="217"/>
    <w:bookmarkStart w:name="z135" w:id="218"/>
    <w:p>
      <w:pPr>
        <w:spacing w:after="0"/>
        <w:ind w:left="0"/>
        <w:jc w:val="both"/>
      </w:pPr>
      <w:r>
        <w:rPr>
          <w:rFonts w:ascii="Times New Roman"/>
          <w:b w:val="false"/>
          <w:i w:val="false"/>
          <w:color w:val="000000"/>
          <w:sz w:val="28"/>
        </w:rPr>
        <w:t xml:space="preserve">
      14. Мiндеттерi: </w:t>
      </w:r>
    </w:p>
    <w:bookmarkEnd w:id="218"/>
    <w:bookmarkStart w:name="z136" w:id="219"/>
    <w:p>
      <w:pPr>
        <w:spacing w:after="0"/>
        <w:ind w:left="0"/>
        <w:jc w:val="both"/>
      </w:pPr>
      <w:r>
        <w:rPr>
          <w:rFonts w:ascii="Times New Roman"/>
          <w:b w:val="false"/>
          <w:i w:val="false"/>
          <w:color w:val="000000"/>
          <w:sz w:val="28"/>
        </w:rPr>
        <w:t>
      1) электр энергетикасы және атом энергиясын пайдалану саласындағы мемлекеттiк саясатты іске асыру;</w:t>
      </w:r>
    </w:p>
    <w:bookmarkEnd w:id="219"/>
    <w:bookmarkStart w:name="z137" w:id="220"/>
    <w:p>
      <w:pPr>
        <w:spacing w:after="0"/>
        <w:ind w:left="0"/>
        <w:jc w:val="both"/>
      </w:pPr>
      <w:r>
        <w:rPr>
          <w:rFonts w:ascii="Times New Roman"/>
          <w:b w:val="false"/>
          <w:i w:val="false"/>
          <w:color w:val="000000"/>
          <w:sz w:val="28"/>
        </w:rPr>
        <w:t xml:space="preserve">
      2) өз құзыретi шегiнде Департаментке жүктелген өзге де мiндеттердi жүзеге асыру. </w:t>
      </w:r>
    </w:p>
    <w:bookmarkEnd w:id="220"/>
    <w:bookmarkStart w:name="z138" w:id="221"/>
    <w:p>
      <w:pPr>
        <w:spacing w:after="0"/>
        <w:ind w:left="0"/>
        <w:jc w:val="both"/>
      </w:pPr>
      <w:r>
        <w:rPr>
          <w:rFonts w:ascii="Times New Roman"/>
          <w:b w:val="false"/>
          <w:i w:val="false"/>
          <w:color w:val="000000"/>
          <w:sz w:val="28"/>
        </w:rPr>
        <w:t xml:space="preserve">
      15. Функциялары: </w:t>
      </w:r>
    </w:p>
    <w:bookmarkEnd w:id="221"/>
    <w:bookmarkStart w:name="z139" w:id="222"/>
    <w:p>
      <w:pPr>
        <w:spacing w:after="0"/>
        <w:ind w:left="0"/>
        <w:jc w:val="both"/>
      </w:pPr>
      <w:r>
        <w:rPr>
          <w:rFonts w:ascii="Times New Roman"/>
          <w:b w:val="false"/>
          <w:i w:val="false"/>
          <w:color w:val="000000"/>
          <w:sz w:val="28"/>
        </w:rPr>
        <w:t>
      1) электр станциялары, электр желілері энергетикалық жабдығының, тұтынушылардың электр қондырғыларының пайдаланылуын және олардың техникалық жай-күйін бақылауды жүзеге асырады;</w:t>
      </w:r>
    </w:p>
    <w:bookmarkEnd w:id="222"/>
    <w:bookmarkStart w:name="z140" w:id="223"/>
    <w:p>
      <w:pPr>
        <w:spacing w:after="0"/>
        <w:ind w:left="0"/>
        <w:jc w:val="both"/>
      </w:pPr>
      <w:r>
        <w:rPr>
          <w:rFonts w:ascii="Times New Roman"/>
          <w:b w:val="false"/>
          <w:i w:val="false"/>
          <w:color w:val="000000"/>
          <w:sz w:val="28"/>
        </w:rPr>
        <w:t xml:space="preserve">
      2) электр энергиясын өндіру, беру, жабдықтау және тұтыну сенімділігін және қауіпсіздігін бақылауды жүзеге асырады; </w:t>
      </w:r>
    </w:p>
    <w:bookmarkEnd w:id="223"/>
    <w:bookmarkStart w:name="z141" w:id="224"/>
    <w:p>
      <w:pPr>
        <w:spacing w:after="0"/>
        <w:ind w:left="0"/>
        <w:jc w:val="both"/>
      </w:pPr>
      <w:r>
        <w:rPr>
          <w:rFonts w:ascii="Times New Roman"/>
          <w:b w:val="false"/>
          <w:i w:val="false"/>
          <w:color w:val="000000"/>
          <w:sz w:val="28"/>
        </w:rPr>
        <w:t xml:space="preserve">
      3) электр энергетикасы саласындағы техникалық пайдалану қағидаларын және қауіпсіздік техникасы қағидаларын білуге тексеруден өтпеген персоналды электр қондырғыларына жібермеуді немесе олармен жұмыс істеуден шеттетуді бақылауды жүзеге асырады; </w:t>
      </w:r>
    </w:p>
    <w:bookmarkEnd w:id="224"/>
    <w:bookmarkStart w:name="z142" w:id="225"/>
    <w:p>
      <w:pPr>
        <w:spacing w:after="0"/>
        <w:ind w:left="0"/>
        <w:jc w:val="both"/>
      </w:pPr>
      <w:r>
        <w:rPr>
          <w:rFonts w:ascii="Times New Roman"/>
          <w:b w:val="false"/>
          <w:i w:val="false"/>
          <w:color w:val="000000"/>
          <w:sz w:val="28"/>
        </w:rPr>
        <w:t>
      4) мыналарды:</w:t>
      </w:r>
    </w:p>
    <w:bookmarkEnd w:id="225"/>
    <w:p>
      <w:pPr>
        <w:spacing w:after="0"/>
        <w:ind w:left="0"/>
        <w:jc w:val="both"/>
      </w:pPr>
      <w:r>
        <w:rPr>
          <w:rFonts w:ascii="Times New Roman"/>
          <w:b w:val="false"/>
          <w:i w:val="false"/>
          <w:color w:val="000000"/>
          <w:sz w:val="28"/>
        </w:rPr>
        <w:t>
      электр энергиясының сапасы жөніндегі техникалық шарттар талаптарының сақталуын;</w:t>
      </w:r>
    </w:p>
    <w:p>
      <w:pPr>
        <w:spacing w:after="0"/>
        <w:ind w:left="0"/>
        <w:jc w:val="both"/>
      </w:pPr>
      <w:r>
        <w:rPr>
          <w:rFonts w:ascii="Times New Roman"/>
          <w:b w:val="false"/>
          <w:i w:val="false"/>
          <w:color w:val="000000"/>
          <w:sz w:val="28"/>
        </w:rPr>
        <w:t>
      өз құзыреті шегінде Қазақстан Республикасының электр энергетикасы саласындағы нормативтік құқықтық актілердің сақталуын;</w:t>
      </w:r>
    </w:p>
    <w:p>
      <w:pPr>
        <w:spacing w:after="0"/>
        <w:ind w:left="0"/>
        <w:jc w:val="both"/>
      </w:pPr>
      <w:r>
        <w:rPr>
          <w:rFonts w:ascii="Times New Roman"/>
          <w:b w:val="false"/>
          <w:i w:val="false"/>
          <w:color w:val="000000"/>
          <w:sz w:val="28"/>
        </w:rPr>
        <w:t>
      электр және жылу энергиясын өндіру, беру, тұтыну режимдерін ұтымды және үнемді пайдаланылуын, оңтайландыруды;</w:t>
      </w:r>
    </w:p>
    <w:p>
      <w:pPr>
        <w:spacing w:after="0"/>
        <w:ind w:left="0"/>
        <w:jc w:val="both"/>
      </w:pPr>
      <w:r>
        <w:rPr>
          <w:rFonts w:ascii="Times New Roman"/>
          <w:b w:val="false"/>
          <w:i w:val="false"/>
          <w:color w:val="000000"/>
          <w:sz w:val="28"/>
        </w:rPr>
        <w:t>
      электр станцияларының, электр желілерінің күзгі-қысқы кезең жұмысына дайындығын мемлекеттік энергетикалық бықылауды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Энергетика министрінің 12.07.2017 </w:t>
      </w:r>
      <w:r>
        <w:rPr>
          <w:rFonts w:ascii="Times New Roman"/>
          <w:b w:val="false"/>
          <w:i w:val="false"/>
          <w:color w:val="000000"/>
          <w:sz w:val="28"/>
        </w:rPr>
        <w:t>№ 370-ж</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Энергетика министрінің 12.07.2017 </w:t>
      </w:r>
      <w:r>
        <w:rPr>
          <w:rFonts w:ascii="Times New Roman"/>
          <w:b w:val="false"/>
          <w:i w:val="false"/>
          <w:color w:val="000000"/>
          <w:sz w:val="28"/>
        </w:rPr>
        <w:t>№ 370-ж</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Энергетика министрінің 12.07.2017 </w:t>
      </w:r>
      <w:r>
        <w:rPr>
          <w:rFonts w:ascii="Times New Roman"/>
          <w:b w:val="false"/>
          <w:i w:val="false"/>
          <w:color w:val="000000"/>
          <w:sz w:val="28"/>
        </w:rPr>
        <w:t>№ 370-ж</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Энергетика министрінің 12.07.2017 </w:t>
      </w:r>
      <w:r>
        <w:rPr>
          <w:rFonts w:ascii="Times New Roman"/>
          <w:b w:val="false"/>
          <w:i w:val="false"/>
          <w:color w:val="000000"/>
          <w:sz w:val="28"/>
        </w:rPr>
        <w:t>№ 370-ж</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Энергетика министрінің 12.07.2017 </w:t>
      </w:r>
      <w:r>
        <w:rPr>
          <w:rFonts w:ascii="Times New Roman"/>
          <w:b w:val="false"/>
          <w:i w:val="false"/>
          <w:color w:val="000000"/>
          <w:sz w:val="28"/>
        </w:rPr>
        <w:t>№ 370-ж</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52" w:id="226"/>
    <w:p>
      <w:pPr>
        <w:spacing w:after="0"/>
        <w:ind w:left="0"/>
        <w:jc w:val="both"/>
      </w:pPr>
      <w:r>
        <w:rPr>
          <w:rFonts w:ascii="Times New Roman"/>
          <w:b w:val="false"/>
          <w:i w:val="false"/>
          <w:color w:val="000000"/>
          <w:sz w:val="28"/>
        </w:rPr>
        <w:t>
      10) Қазақстан Республикасының электр энергетикасы туралы заңнамасына сәйкес электр желілеріне жаңартылатын энергия көздерін пайдалану бойынша объектілерді қосуды бақылауды жүзеге асырады;</w:t>
      </w:r>
    </w:p>
    <w:bookmarkEnd w:id="226"/>
    <w:bookmarkStart w:name="z153" w:id="227"/>
    <w:p>
      <w:pPr>
        <w:spacing w:after="0"/>
        <w:ind w:left="0"/>
        <w:jc w:val="both"/>
      </w:pPr>
      <w:r>
        <w:rPr>
          <w:rFonts w:ascii="Times New Roman"/>
          <w:b w:val="false"/>
          <w:i w:val="false"/>
          <w:color w:val="000000"/>
          <w:sz w:val="28"/>
        </w:rPr>
        <w:t>
      11) негізгі жабдықтың тоқтауына, өртке, жарылысқа, Қазақстан Республикасының бiртұтас электр энергетикалық жүйесiнің бiрнеше бөлiкке бөлінуіне, электр энергиясын тұтынушыларды жаппай шектеуге алып келген электр станцияларының, электр желiлерiнiң жұмысындағы технологиялық бұзушылықтардың есебін жүргiзедi";</w:t>
      </w:r>
    </w:p>
    <w:bookmarkEnd w:id="227"/>
    <w:bookmarkStart w:name="z154" w:id="228"/>
    <w:p>
      <w:pPr>
        <w:spacing w:after="0"/>
        <w:ind w:left="0"/>
        <w:jc w:val="both"/>
      </w:pPr>
      <w:r>
        <w:rPr>
          <w:rFonts w:ascii="Times New Roman"/>
          <w:b w:val="false"/>
          <w:i w:val="false"/>
          <w:color w:val="000000"/>
          <w:sz w:val="28"/>
        </w:rPr>
        <w:t>
      12) электр энергетикалық кәсіпорындардың объектілер мен жабдықтардың күзгі-қысқы кезең жұмысына дайындығын бағалау жөніндегі комиссияларының жұмысына қатысады;</w:t>
      </w:r>
    </w:p>
    <w:bookmarkEnd w:id="2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Энергетика министрінің 01.03.2018 </w:t>
      </w:r>
      <w:r>
        <w:rPr>
          <w:rFonts w:ascii="Times New Roman"/>
          <w:b w:val="false"/>
          <w:i w:val="false"/>
          <w:color w:val="000000"/>
          <w:sz w:val="28"/>
        </w:rPr>
        <w:t>№ 79</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56" w:id="229"/>
    <w:p>
      <w:pPr>
        <w:spacing w:after="0"/>
        <w:ind w:left="0"/>
        <w:jc w:val="both"/>
      </w:pPr>
      <w:r>
        <w:rPr>
          <w:rFonts w:ascii="Times New Roman"/>
          <w:b w:val="false"/>
          <w:i w:val="false"/>
          <w:color w:val="000000"/>
          <w:sz w:val="28"/>
        </w:rPr>
        <w:t>
      14) әзірлік паспортын алу үшін көлемі Қазақстан Республикасының электр энергетикасы туралы заңнамасында белгіленген талаптарға сәйкес келетін, әзірлік паспортын алу үшін ұсынылған құжаттарға қосымша түсіндірмелер, материалдар мен негіздемелер қажет болған жағдайда әзірлік паспортын ескертулерсіз немесе ескертулермен береді, сондай-ақ Қазақстан Республикасының электр энергетикасы туралы заңнамасында белгіленген шарттар мен талаптардың орындалуын растайтын ұсынылған құжаттардың көлемі, мазмұны сәйкес келмеген жағдайда әзірлік паспортын беруден бас тартады;</w:t>
      </w:r>
    </w:p>
    <w:bookmarkEnd w:id="229"/>
    <w:bookmarkStart w:name="z157" w:id="230"/>
    <w:p>
      <w:pPr>
        <w:spacing w:after="0"/>
        <w:ind w:left="0"/>
        <w:jc w:val="both"/>
      </w:pPr>
      <w:r>
        <w:rPr>
          <w:rFonts w:ascii="Times New Roman"/>
          <w:b w:val="false"/>
          <w:i w:val="false"/>
          <w:color w:val="000000"/>
          <w:sz w:val="28"/>
        </w:rPr>
        <w:t>
      15) мерзiмдер мен орындалуына жауапты адамдар көрсетілген, сондай-ақ электр қондырғыларын пайдалану жөніндегі қызметті жүзеге асыруға тиісті рұқсаты жоқ және электр энергетикасы саласындағы техникалық пайдалану қағидалары мен қауіпсіздік техникасы қағидаларын білуіне біліктілік тексерулерден өтпеген персоналды жұмыстан шеттету туралы белгіленген үлгiдегi нұсқама бередi;</w:t>
      </w:r>
    </w:p>
    <w:bookmarkEnd w:id="230"/>
    <w:bookmarkStart w:name="z158" w:id="231"/>
    <w:p>
      <w:pPr>
        <w:spacing w:after="0"/>
        <w:ind w:left="0"/>
        <w:jc w:val="both"/>
      </w:pPr>
      <w:r>
        <w:rPr>
          <w:rFonts w:ascii="Times New Roman"/>
          <w:b w:val="false"/>
          <w:i w:val="false"/>
          <w:color w:val="000000"/>
          <w:sz w:val="28"/>
        </w:rPr>
        <w:t xml:space="preserve">
      16) Қазақстан Республикасының әкімшілік құқық бұзушылық туралы заңнамасында көзделген тәртіппен әкімшілік құқық бұзушылық туралы хаттамаларды жасайды; </w:t>
      </w:r>
    </w:p>
    <w:bookmarkEnd w:id="231"/>
    <w:bookmarkStart w:name="z159" w:id="232"/>
    <w:p>
      <w:pPr>
        <w:spacing w:after="0"/>
        <w:ind w:left="0"/>
        <w:jc w:val="both"/>
      </w:pPr>
      <w:r>
        <w:rPr>
          <w:rFonts w:ascii="Times New Roman"/>
          <w:b w:val="false"/>
          <w:i w:val="false"/>
          <w:color w:val="000000"/>
          <w:sz w:val="28"/>
        </w:rPr>
        <w:t>
      17) Қазақстан Республикасының электр энергетикасы саласындағы заңнамасын жетілдіру бойынша ұсыныстарды дайындайды;</w:t>
      </w:r>
    </w:p>
    <w:bookmarkEnd w:id="232"/>
    <w:p>
      <w:pPr>
        <w:spacing w:after="0"/>
        <w:ind w:left="0"/>
        <w:jc w:val="both"/>
      </w:pPr>
      <w:r>
        <w:rPr>
          <w:rFonts w:ascii="Times New Roman"/>
          <w:b w:val="false"/>
          <w:i w:val="false"/>
          <w:color w:val="000000"/>
          <w:sz w:val="28"/>
        </w:rPr>
        <w:t xml:space="preserve">
      17-1) табиғи монополиялар салаларында басшылықты жүзеге асыратын мемлекеттік органға электр энергиясын беру жөніндегі қызметті көрсететін табиғи монополия субъектісі қызметінің "Электр энергетикасы туралы" Қазақстан Республикасы Заңының 13-1-бабы </w:t>
      </w:r>
      <w:r>
        <w:rPr>
          <w:rFonts w:ascii="Times New Roman"/>
          <w:b w:val="false"/>
          <w:i w:val="false"/>
          <w:color w:val="000000"/>
          <w:sz w:val="28"/>
        </w:rPr>
        <w:t>6-тармағының</w:t>
      </w:r>
      <w:r>
        <w:rPr>
          <w:rFonts w:ascii="Times New Roman"/>
          <w:b w:val="false"/>
          <w:i w:val="false"/>
          <w:color w:val="000000"/>
          <w:sz w:val="28"/>
        </w:rPr>
        <w:t xml:space="preserve"> талаптарына сәйкес келмеуі туралы ақпаратты жібереді;</w:t>
      </w:r>
    </w:p>
    <w:bookmarkStart w:name="z160" w:id="233"/>
    <w:p>
      <w:pPr>
        <w:spacing w:after="0"/>
        <w:ind w:left="0"/>
        <w:jc w:val="both"/>
      </w:pPr>
      <w:r>
        <w:rPr>
          <w:rFonts w:ascii="Times New Roman"/>
          <w:b w:val="false"/>
          <w:i w:val="false"/>
          <w:color w:val="000000"/>
          <w:sz w:val="28"/>
        </w:rPr>
        <w:t xml:space="preserve">
      18) энергетикалық жабдыққа тексеру жүргізу, энергетикалық ұйымдарды кешенді тексеру және электр станцияларының және электр желілерінің энергетикалық жабдығының жұмысындағы ірі технологиялық бұзушылықтарды тексеру кезінде сарапшыларды тартады; </w:t>
      </w:r>
    </w:p>
    <w:bookmarkEnd w:id="2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Энергетика министрінің 12.07.2017 </w:t>
      </w:r>
      <w:r>
        <w:rPr>
          <w:rFonts w:ascii="Times New Roman"/>
          <w:b w:val="false"/>
          <w:i w:val="false"/>
          <w:color w:val="000000"/>
          <w:sz w:val="28"/>
        </w:rPr>
        <w:t>№ 370-ж</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20) алып тасталды - ҚР Энергетика министрінің 12.07.2017 </w:t>
      </w:r>
      <w:r>
        <w:rPr>
          <w:rFonts w:ascii="Times New Roman"/>
          <w:b w:val="false"/>
          <w:i w:val="false"/>
          <w:color w:val="000000"/>
          <w:sz w:val="28"/>
        </w:rPr>
        <w:t>№ 370-ж</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63" w:id="234"/>
    <w:p>
      <w:pPr>
        <w:spacing w:after="0"/>
        <w:ind w:left="0"/>
        <w:jc w:val="both"/>
      </w:pPr>
      <w:r>
        <w:rPr>
          <w:rFonts w:ascii="Times New Roman"/>
          <w:b w:val="false"/>
          <w:i w:val="false"/>
          <w:color w:val="000000"/>
          <w:sz w:val="28"/>
        </w:rPr>
        <w:t xml:space="preserve">
      21) Қазақстан Республикасының электр энергетикасы туралы заңнамасын бұзушылықтар бойынша сотқа жүгінеді және соттың істерді қарауы кезінде қатысады; </w:t>
      </w:r>
    </w:p>
    <w:bookmarkEnd w:id="234"/>
    <w:bookmarkStart w:name="z164" w:id="235"/>
    <w:p>
      <w:pPr>
        <w:spacing w:after="0"/>
        <w:ind w:left="0"/>
        <w:jc w:val="both"/>
      </w:pPr>
      <w:r>
        <w:rPr>
          <w:rFonts w:ascii="Times New Roman"/>
          <w:b w:val="false"/>
          <w:i w:val="false"/>
          <w:color w:val="000000"/>
          <w:sz w:val="28"/>
        </w:rPr>
        <w:t>
      22) өз құзыреті шегінде Қазақстан Республикасының ұлттық қауіпсіздік, мемлекеттік құпияны қорғау, азаматтық қорғаныс, жұмылдыру дайындығы және жұмылдыру саласындағы заңдары мен өзге нормативтік құқықтық актілерінің сақталуын қамтамасыз етеді;</w:t>
      </w:r>
    </w:p>
    <w:bookmarkEnd w:id="2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алып тасталды - ҚР Энергетика министрінің 12.07.2017 </w:t>
      </w:r>
      <w:r>
        <w:rPr>
          <w:rFonts w:ascii="Times New Roman"/>
          <w:b w:val="false"/>
          <w:i w:val="false"/>
          <w:color w:val="000000"/>
          <w:sz w:val="28"/>
        </w:rPr>
        <w:t>№ 370-ж</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66" w:id="236"/>
    <w:p>
      <w:pPr>
        <w:spacing w:after="0"/>
        <w:ind w:left="0"/>
        <w:jc w:val="both"/>
      </w:pPr>
      <w:r>
        <w:rPr>
          <w:rFonts w:ascii="Times New Roman"/>
          <w:b w:val="false"/>
          <w:i w:val="false"/>
          <w:color w:val="000000"/>
          <w:sz w:val="28"/>
        </w:rPr>
        <w:t xml:space="preserve">
      24) Қазақстан Республикасының заңдарында, Қазақстан Республикасы Президентінің, Үкіметінің актілерінде және Қазақстан Республикасы Энергетика министрінің бұйрықтарында көзделген өзге де өкілеттіктерді жүзеге асырады. </w:t>
      </w:r>
    </w:p>
    <w:bookmarkEnd w:id="236"/>
    <w:bookmarkStart w:name="z167" w:id="237"/>
    <w:p>
      <w:pPr>
        <w:spacing w:after="0"/>
        <w:ind w:left="0"/>
        <w:jc w:val="both"/>
      </w:pPr>
      <w:r>
        <w:rPr>
          <w:rFonts w:ascii="Times New Roman"/>
          <w:b w:val="false"/>
          <w:i w:val="false"/>
          <w:color w:val="000000"/>
          <w:sz w:val="28"/>
        </w:rPr>
        <w:t xml:space="preserve">
      25) жүйелік оператордың "Электр энергетикасы туралы" Қазақстан Республикасы Заңының 15-2-бабының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талаптарды сақтауына мемлекеттік бақылауды жүзеге асырады;</w:t>
      </w:r>
    </w:p>
    <w:bookmarkEnd w:id="237"/>
    <w:p>
      <w:pPr>
        <w:spacing w:after="0"/>
        <w:ind w:left="0"/>
        <w:jc w:val="both"/>
      </w:pPr>
      <w:r>
        <w:rPr>
          <w:rFonts w:ascii="Times New Roman"/>
          <w:b w:val="false"/>
          <w:i w:val="false"/>
          <w:color w:val="000000"/>
          <w:sz w:val="28"/>
        </w:rPr>
        <w:t>
      26) атом энергиясын пайдалану саласында мемлекеттік бақылауды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15-жаңа редакцияда - ҚР Энергетика министрінің 02.06.2016 </w:t>
      </w:r>
      <w:r>
        <w:rPr>
          <w:rFonts w:ascii="Times New Roman"/>
          <w:b w:val="false"/>
          <w:i w:val="false"/>
          <w:color w:val="000000"/>
          <w:sz w:val="28"/>
        </w:rPr>
        <w:t>№ 234</w:t>
      </w:r>
      <w:r>
        <w:rPr>
          <w:rFonts w:ascii="Times New Roman"/>
          <w:b w:val="false"/>
          <w:i w:val="false"/>
          <w:color w:val="ff0000"/>
          <w:sz w:val="28"/>
        </w:rPr>
        <w:t xml:space="preserve"> (алғашқы ресми жарияланған күнiнен бастап қолданысқа енеді); өзгерістер енгізілді - 12.07.2017 </w:t>
      </w:r>
      <w:r>
        <w:rPr>
          <w:rFonts w:ascii="Times New Roman"/>
          <w:b w:val="false"/>
          <w:i w:val="false"/>
          <w:color w:val="000000"/>
          <w:sz w:val="28"/>
        </w:rPr>
        <w:t>№ 370-ж</w:t>
      </w:r>
      <w:r>
        <w:rPr>
          <w:rFonts w:ascii="Times New Roman"/>
          <w:b w:val="false"/>
          <w:i w:val="false"/>
          <w:color w:val="ff0000"/>
          <w:sz w:val="28"/>
        </w:rPr>
        <w:t xml:space="preserve"> (алғашқы ресми жарияланған күнiнен бастап қолданысқа енеді); 01.03.2018 </w:t>
      </w:r>
      <w:r>
        <w:rPr>
          <w:rFonts w:ascii="Times New Roman"/>
          <w:b w:val="false"/>
          <w:i w:val="false"/>
          <w:color w:val="000000"/>
          <w:sz w:val="28"/>
        </w:rPr>
        <w:t>№ 79</w:t>
      </w:r>
      <w:r>
        <w:rPr>
          <w:rFonts w:ascii="Times New Roman"/>
          <w:b w:val="false"/>
          <w:i w:val="false"/>
          <w:color w:val="ff0000"/>
          <w:sz w:val="28"/>
        </w:rPr>
        <w:t xml:space="preserve"> (алғашқы ресми жарияланған күнiнен бастап қолданысқа енеді); ҚР Энергетика министрінің м.а. 13.06.2018 </w:t>
      </w:r>
      <w:r>
        <w:rPr>
          <w:rFonts w:ascii="Times New Roman"/>
          <w:b w:val="false"/>
          <w:i w:val="false"/>
          <w:color w:val="000000"/>
          <w:sz w:val="28"/>
        </w:rPr>
        <w:t>№ 237</w:t>
      </w:r>
      <w:r>
        <w:rPr>
          <w:rFonts w:ascii="Times New Roman"/>
          <w:b w:val="false"/>
          <w:i w:val="false"/>
          <w:color w:val="ff0000"/>
          <w:sz w:val="28"/>
        </w:rPr>
        <w:t xml:space="preserve"> (алғашқы ресми жарияланған күнінен бастап қолданысқа енгізіледі); 24.01.2019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бастап қолданысқа енгізіледі); 21.02.2019 </w:t>
      </w:r>
      <w:r>
        <w:rPr>
          <w:rFonts w:ascii="Times New Roman"/>
          <w:b w:val="false"/>
          <w:i w:val="false"/>
          <w:color w:val="000000"/>
          <w:sz w:val="28"/>
        </w:rPr>
        <w:t>№ 61</w:t>
      </w:r>
      <w:r>
        <w:rPr>
          <w:rFonts w:ascii="Times New Roman"/>
          <w:b w:val="false"/>
          <w:i w:val="false"/>
          <w:color w:val="ff0000"/>
          <w:sz w:val="28"/>
        </w:rPr>
        <w:t xml:space="preserve"> (алғашқы ресми жарияланған күнінен бастап қолданысқа енгізіледі) бұйрықтарымен.</w:t>
      </w:r>
      <w:r>
        <w:br/>
      </w:r>
      <w:r>
        <w:rPr>
          <w:rFonts w:ascii="Times New Roman"/>
          <w:b w:val="false"/>
          <w:i w:val="false"/>
          <w:color w:val="000000"/>
          <w:sz w:val="28"/>
        </w:rPr>
        <w:t>
</w:t>
      </w:r>
    </w:p>
    <w:bookmarkStart w:name="z168" w:id="238"/>
    <w:p>
      <w:pPr>
        <w:spacing w:after="0"/>
        <w:ind w:left="0"/>
        <w:jc w:val="both"/>
      </w:pPr>
      <w:r>
        <w:rPr>
          <w:rFonts w:ascii="Times New Roman"/>
          <w:b w:val="false"/>
          <w:i w:val="false"/>
          <w:color w:val="000000"/>
          <w:sz w:val="28"/>
        </w:rPr>
        <w:t>
      16. Құқықтары мен міндеттері:</w:t>
      </w:r>
    </w:p>
    <w:bookmarkEnd w:id="238"/>
    <w:bookmarkStart w:name="z169" w:id="239"/>
    <w:p>
      <w:pPr>
        <w:spacing w:after="0"/>
        <w:ind w:left="0"/>
        <w:jc w:val="both"/>
      </w:pPr>
      <w:r>
        <w:rPr>
          <w:rFonts w:ascii="Times New Roman"/>
          <w:b w:val="false"/>
          <w:i w:val="false"/>
          <w:color w:val="000000"/>
          <w:sz w:val="28"/>
        </w:rPr>
        <w:t>
      1) заңнамада белгiленген тәртiппен мемлекеттiк органдардан, ұйымдардан, олардың лауазымды адамдарынан, сондай-ақ жеке тұлғалардан қажеттi ақпарат пен материалдарды сұратады және алады;</w:t>
      </w:r>
    </w:p>
    <w:bookmarkEnd w:id="239"/>
    <w:bookmarkStart w:name="z170" w:id="240"/>
    <w:p>
      <w:pPr>
        <w:spacing w:after="0"/>
        <w:ind w:left="0"/>
        <w:jc w:val="both"/>
      </w:pPr>
      <w:r>
        <w:rPr>
          <w:rFonts w:ascii="Times New Roman"/>
          <w:b w:val="false"/>
          <w:i w:val="false"/>
          <w:color w:val="000000"/>
          <w:sz w:val="28"/>
        </w:rPr>
        <w:t>
      2) Қазақстан Республикасының заңнамасына, Қазақстан Республикасы Президентінің және Қазақстан Республикасы Үкіметінің актілеріне сәйкес өзге де құқықтар мен міндеттерді жүзеге асырады.</w:t>
      </w:r>
    </w:p>
    <w:bookmarkEnd w:id="240"/>
    <w:p>
      <w:pPr>
        <w:spacing w:after="0"/>
        <w:ind w:left="0"/>
        <w:jc w:val="both"/>
      </w:pPr>
      <w:r>
        <w:rPr>
          <w:rFonts w:ascii="Times New Roman"/>
          <w:b w:val="false"/>
          <w:i w:val="false"/>
          <w:color w:val="000000"/>
          <w:sz w:val="28"/>
        </w:rPr>
        <w:t>
      3) Комитет басшылығына немесе құқық қорғау органдарына белгілі болған сыбайлас жемқорлық құқық бұзушылық жағдайлары туралы жеткізеді;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ҚР Энергетика министрінің 12.07.2017 </w:t>
      </w:r>
      <w:r>
        <w:rPr>
          <w:rFonts w:ascii="Times New Roman"/>
          <w:b w:val="false"/>
          <w:i w:val="false"/>
          <w:color w:val="000000"/>
          <w:sz w:val="28"/>
        </w:rPr>
        <w:t>№ 370-ж</w:t>
      </w:r>
      <w:r>
        <w:rPr>
          <w:rFonts w:ascii="Times New Roman"/>
          <w:b w:val="false"/>
          <w:i w:val="false"/>
          <w:color w:val="ff0000"/>
          <w:sz w:val="28"/>
        </w:rPr>
        <w:t xml:space="preserve"> (алғашқы ресми жарияланған күнінен бастап қолданысқа енгізіледі) ;24.01.2019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бастап қолданысқа енгізіледі) бұйрықтарымен.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Департамент қызметiн ұйымдастыру</w:t>
      </w:r>
    </w:p>
    <w:bookmarkStart w:name="z172" w:id="241"/>
    <w:p>
      <w:pPr>
        <w:spacing w:after="0"/>
        <w:ind w:left="0"/>
        <w:jc w:val="both"/>
      </w:pPr>
      <w:r>
        <w:rPr>
          <w:rFonts w:ascii="Times New Roman"/>
          <w:b w:val="false"/>
          <w:i w:val="false"/>
          <w:color w:val="000000"/>
          <w:sz w:val="28"/>
        </w:rPr>
        <w:t>
      17. Департамент басшылығын Департаментке жүктелген мiндеттердiң орындалуына және оның өз функцияларын жүзеге асыруға дербес жауапты болатын басшы жүзеге асырады.</w:t>
      </w:r>
    </w:p>
    <w:bookmarkEnd w:id="2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Энергетика министрінің м.а. 13.06.2018 </w:t>
      </w:r>
      <w:r>
        <w:rPr>
          <w:rFonts w:ascii="Times New Roman"/>
          <w:b w:val="false"/>
          <w:i w:val="false"/>
          <w:color w:val="000000"/>
          <w:sz w:val="28"/>
        </w:rPr>
        <w:t>№ 237</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73" w:id="242"/>
    <w:p>
      <w:pPr>
        <w:spacing w:after="0"/>
        <w:ind w:left="0"/>
        <w:jc w:val="both"/>
      </w:pPr>
      <w:r>
        <w:rPr>
          <w:rFonts w:ascii="Times New Roman"/>
          <w:b w:val="false"/>
          <w:i w:val="false"/>
          <w:color w:val="000000"/>
          <w:sz w:val="28"/>
        </w:rPr>
        <w:t>
      18. Департамент басшысы Қазақстан Республикасының заңнамасында белгіленген тәртіппен лауазымға тағайындалады және лауазымнан босатылады.</w:t>
      </w:r>
    </w:p>
    <w:bookmarkEnd w:id="2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Энергетика министрінің м.а. 13.06.2018 </w:t>
      </w:r>
      <w:r>
        <w:rPr>
          <w:rFonts w:ascii="Times New Roman"/>
          <w:b w:val="false"/>
          <w:i w:val="false"/>
          <w:color w:val="000000"/>
          <w:sz w:val="28"/>
        </w:rPr>
        <w:t>№ 237</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74" w:id="243"/>
    <w:p>
      <w:pPr>
        <w:spacing w:after="0"/>
        <w:ind w:left="0"/>
        <w:jc w:val="both"/>
      </w:pPr>
      <w:r>
        <w:rPr>
          <w:rFonts w:ascii="Times New Roman"/>
          <w:b w:val="false"/>
          <w:i w:val="false"/>
          <w:color w:val="000000"/>
          <w:sz w:val="28"/>
        </w:rPr>
        <w:t>
      19. Департамент басшысының штаттық кестеде көзделген жағдайларда Қазақстан Республикасының заңнамасында белгіленген тәртіппен лауазымға тағайындайтын және лауазымнан босататын орынбасары болады.</w:t>
      </w:r>
    </w:p>
    <w:bookmarkEnd w:id="2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Энергетика министрінің м.а. 13.06.2018 </w:t>
      </w:r>
      <w:r>
        <w:rPr>
          <w:rFonts w:ascii="Times New Roman"/>
          <w:b w:val="false"/>
          <w:i w:val="false"/>
          <w:color w:val="000000"/>
          <w:sz w:val="28"/>
        </w:rPr>
        <w:t>№ 237</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75" w:id="244"/>
    <w:p>
      <w:pPr>
        <w:spacing w:after="0"/>
        <w:ind w:left="0"/>
        <w:jc w:val="both"/>
      </w:pPr>
      <w:r>
        <w:rPr>
          <w:rFonts w:ascii="Times New Roman"/>
          <w:b w:val="false"/>
          <w:i w:val="false"/>
          <w:color w:val="000000"/>
          <w:sz w:val="28"/>
        </w:rPr>
        <w:t>
      20. Департамент басшысының өкілеттіктері:</w:t>
      </w:r>
    </w:p>
    <w:bookmarkEnd w:id="2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Энергетика министрінің м.а. 13.06.2018 </w:t>
      </w:r>
      <w:r>
        <w:rPr>
          <w:rFonts w:ascii="Times New Roman"/>
          <w:b w:val="false"/>
          <w:i w:val="false"/>
          <w:color w:val="000000"/>
          <w:sz w:val="28"/>
        </w:rPr>
        <w:t>№ 237</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77" w:id="245"/>
    <w:p>
      <w:pPr>
        <w:spacing w:after="0"/>
        <w:ind w:left="0"/>
        <w:jc w:val="both"/>
      </w:pPr>
      <w:r>
        <w:rPr>
          <w:rFonts w:ascii="Times New Roman"/>
          <w:b w:val="false"/>
          <w:i w:val="false"/>
          <w:color w:val="000000"/>
          <w:sz w:val="28"/>
        </w:rPr>
        <w:t xml:space="preserve">
      2) өз орынбасарының өкілеттіктерін анықтайды, болуы кезінде; </w:t>
      </w:r>
    </w:p>
    <w:bookmarkEnd w:id="245"/>
    <w:bookmarkStart w:name="z178" w:id="246"/>
    <w:p>
      <w:pPr>
        <w:spacing w:after="0"/>
        <w:ind w:left="0"/>
        <w:jc w:val="both"/>
      </w:pPr>
      <w:r>
        <w:rPr>
          <w:rFonts w:ascii="Times New Roman"/>
          <w:b w:val="false"/>
          <w:i w:val="false"/>
          <w:color w:val="000000"/>
          <w:sz w:val="28"/>
        </w:rPr>
        <w:t>
      3) Қазақстан Республикасының заңнамасында белгіленген тәртіппен:</w:t>
      </w:r>
    </w:p>
    <w:bookmarkEnd w:id="246"/>
    <w:p>
      <w:pPr>
        <w:spacing w:after="0"/>
        <w:ind w:left="0"/>
        <w:jc w:val="both"/>
      </w:pPr>
      <w:r>
        <w:rPr>
          <w:rFonts w:ascii="Times New Roman"/>
          <w:b w:val="false"/>
          <w:i w:val="false"/>
          <w:color w:val="000000"/>
          <w:sz w:val="28"/>
        </w:rPr>
        <w:t xml:space="preserve">
      техникалық қызмет көрсетудi жүзеге асыратын және Департаменттің жұмыс iстеуiн қамтамасыз ететiн адамдарды; </w:t>
      </w:r>
    </w:p>
    <w:p>
      <w:pPr>
        <w:spacing w:after="0"/>
        <w:ind w:left="0"/>
        <w:jc w:val="both"/>
      </w:pPr>
      <w:r>
        <w:rPr>
          <w:rFonts w:ascii="Times New Roman"/>
          <w:b w:val="false"/>
          <w:i w:val="false"/>
          <w:color w:val="000000"/>
          <w:sz w:val="28"/>
        </w:rPr>
        <w:t>
      еңбек шартының негізінде қызметін Департаментте жүзеге асыратын адамдарды жұмысқа қабылдауды жүзеге асырады, еңбек демалысын беру, іссапарға жіберу және тәртіптік жауапкершілікке тарту мәселелерін шешеді, сондай-ақ еңбек шартын тоқтатуды жүзеге асырады;</w:t>
      </w:r>
    </w:p>
    <w:bookmarkStart w:name="z179" w:id="247"/>
    <w:p>
      <w:pPr>
        <w:spacing w:after="0"/>
        <w:ind w:left="0"/>
        <w:jc w:val="both"/>
      </w:pPr>
      <w:r>
        <w:rPr>
          <w:rFonts w:ascii="Times New Roman"/>
          <w:b w:val="false"/>
          <w:i w:val="false"/>
          <w:color w:val="000000"/>
          <w:sz w:val="28"/>
        </w:rPr>
        <w:t>
      4) Комитет төрағасына:</w:t>
      </w:r>
    </w:p>
    <w:bookmarkEnd w:id="247"/>
    <w:p>
      <w:pPr>
        <w:spacing w:after="0"/>
        <w:ind w:left="0"/>
        <w:jc w:val="both"/>
      </w:pPr>
      <w:r>
        <w:rPr>
          <w:rFonts w:ascii="Times New Roman"/>
          <w:b w:val="false"/>
          <w:i w:val="false"/>
          <w:color w:val="000000"/>
          <w:sz w:val="28"/>
        </w:rPr>
        <w:t xml:space="preserve">
      Департамент қызметкерлеріне; </w:t>
      </w:r>
    </w:p>
    <w:p>
      <w:pPr>
        <w:spacing w:after="0"/>
        <w:ind w:left="0"/>
        <w:jc w:val="both"/>
      </w:pPr>
      <w:r>
        <w:rPr>
          <w:rFonts w:ascii="Times New Roman"/>
          <w:b w:val="false"/>
          <w:i w:val="false"/>
          <w:color w:val="000000"/>
          <w:sz w:val="28"/>
        </w:rPr>
        <w:t xml:space="preserve">
      техникалық қызмет көрсетудi жүзеге асыратын және Департаменттің жұмыс iстеуiн қамтамасыз ететiн адамдарға; </w:t>
      </w:r>
    </w:p>
    <w:p>
      <w:pPr>
        <w:spacing w:after="0"/>
        <w:ind w:left="0"/>
        <w:jc w:val="both"/>
      </w:pPr>
      <w:r>
        <w:rPr>
          <w:rFonts w:ascii="Times New Roman"/>
          <w:b w:val="false"/>
          <w:i w:val="false"/>
          <w:color w:val="000000"/>
          <w:sz w:val="28"/>
        </w:rPr>
        <w:t>
      еңбек шартының негізінде қызметін Департаментте жүзеге асыратын адамдарға материалдық көмек көрсету, көтермелеу, үстемақы төлеу және сыйлықақы беру туралы ұсыныс енгізеді;</w:t>
      </w:r>
    </w:p>
    <w:bookmarkStart w:name="z180" w:id="248"/>
    <w:p>
      <w:pPr>
        <w:spacing w:after="0"/>
        <w:ind w:left="0"/>
        <w:jc w:val="both"/>
      </w:pPr>
      <w:r>
        <w:rPr>
          <w:rFonts w:ascii="Times New Roman"/>
          <w:b w:val="false"/>
          <w:i w:val="false"/>
          <w:color w:val="000000"/>
          <w:sz w:val="28"/>
        </w:rPr>
        <w:t xml:space="preserve">
      5) Комитет Төрағасына Департамент қызметкерлерін тәртіптік жауапкершілікке тарту мәселелерін қарау туралы ұсынысты енгізеді; </w:t>
      </w:r>
    </w:p>
    <w:bookmarkEnd w:id="248"/>
    <w:bookmarkStart w:name="z227" w:id="249"/>
    <w:p>
      <w:pPr>
        <w:spacing w:after="0"/>
        <w:ind w:left="0"/>
        <w:jc w:val="both"/>
      </w:pPr>
      <w:r>
        <w:rPr>
          <w:rFonts w:ascii="Times New Roman"/>
          <w:b w:val="false"/>
          <w:i w:val="false"/>
          <w:color w:val="000000"/>
          <w:sz w:val="28"/>
        </w:rPr>
        <w:t xml:space="preserve">
      6) мемлекеттік органдармен және өзге де ұйымдармен өзара қатынастарда Департаменттің мүдделерін білдіреді; </w:t>
      </w:r>
    </w:p>
    <w:bookmarkEnd w:id="249"/>
    <w:bookmarkStart w:name="z239" w:id="250"/>
    <w:p>
      <w:pPr>
        <w:spacing w:after="0"/>
        <w:ind w:left="0"/>
        <w:jc w:val="both"/>
      </w:pPr>
      <w:r>
        <w:rPr>
          <w:rFonts w:ascii="Times New Roman"/>
          <w:b w:val="false"/>
          <w:i w:val="false"/>
          <w:color w:val="000000"/>
          <w:sz w:val="28"/>
        </w:rPr>
        <w:t xml:space="preserve">
      7) Комитет Төрағасының тапсырмасы бойынша мемлекеттік органдармен және өзге де ұйымдармен өзара қатынастарда Комитеттің мүддесін білдіреді; </w:t>
      </w:r>
    </w:p>
    <w:bookmarkEnd w:id="250"/>
    <w:bookmarkStart w:name="z240" w:id="251"/>
    <w:p>
      <w:pPr>
        <w:spacing w:after="0"/>
        <w:ind w:left="0"/>
        <w:jc w:val="both"/>
      </w:pPr>
      <w:r>
        <w:rPr>
          <w:rFonts w:ascii="Times New Roman"/>
          <w:b w:val="false"/>
          <w:i w:val="false"/>
          <w:color w:val="000000"/>
          <w:sz w:val="28"/>
        </w:rPr>
        <w:t xml:space="preserve">
      8) ескертулер болмаған жағдайда, Департаменттің келісуіне келіп түскен нормативтік құқықтық актілердің жобаларына қол қояды; </w:t>
      </w:r>
    </w:p>
    <w:bookmarkEnd w:id="251"/>
    <w:bookmarkStart w:name="z241" w:id="252"/>
    <w:p>
      <w:pPr>
        <w:spacing w:after="0"/>
        <w:ind w:left="0"/>
        <w:jc w:val="both"/>
      </w:pPr>
      <w:r>
        <w:rPr>
          <w:rFonts w:ascii="Times New Roman"/>
          <w:b w:val="false"/>
          <w:i w:val="false"/>
          <w:color w:val="000000"/>
          <w:sz w:val="28"/>
        </w:rPr>
        <w:t xml:space="preserve">
      9) Департаментте сыбайлас жемқорлыққа қарсы іс-қимыл жөніндегі шараларды қабылдайды және осы үшін дербес жауаптылықта болады; </w:t>
      </w:r>
    </w:p>
    <w:bookmarkEnd w:id="252"/>
    <w:bookmarkStart w:name="z242" w:id="253"/>
    <w:p>
      <w:pPr>
        <w:spacing w:after="0"/>
        <w:ind w:left="0"/>
        <w:jc w:val="both"/>
      </w:pPr>
      <w:r>
        <w:rPr>
          <w:rFonts w:ascii="Times New Roman"/>
          <w:b w:val="false"/>
          <w:i w:val="false"/>
          <w:color w:val="000000"/>
          <w:sz w:val="28"/>
        </w:rPr>
        <w:t xml:space="preserve">
      10) Қазақстан Республикасының заңдарына сәйкес өзге де өкілеттіктерді жүзеге асырады. </w:t>
      </w:r>
    </w:p>
    <w:bookmarkEnd w:id="253"/>
    <w:bookmarkStart w:name="z243" w:id="254"/>
    <w:p>
      <w:pPr>
        <w:spacing w:after="0"/>
        <w:ind w:left="0"/>
        <w:jc w:val="both"/>
      </w:pPr>
      <w:r>
        <w:rPr>
          <w:rFonts w:ascii="Times New Roman"/>
          <w:b w:val="false"/>
          <w:i w:val="false"/>
          <w:color w:val="000000"/>
          <w:sz w:val="28"/>
        </w:rPr>
        <w:t>
      Департамент басшысы болмаған кезеңде оның өкілеттіктерін орындауды Қазақстан Республикасының қолданыстағы заңнамасына сәйкес, оны ауыстыратын адам жүзеге асырады.</w:t>
      </w:r>
    </w:p>
    <w:bookmarkEnd w:id="2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Энергетика министрінің 02.06.2016 </w:t>
      </w:r>
      <w:r>
        <w:rPr>
          <w:rFonts w:ascii="Times New Roman"/>
          <w:b w:val="false"/>
          <w:i w:val="false"/>
          <w:color w:val="000000"/>
          <w:sz w:val="28"/>
        </w:rPr>
        <w:t>№ 234</w:t>
      </w:r>
      <w:r>
        <w:rPr>
          <w:rFonts w:ascii="Times New Roman"/>
          <w:b w:val="false"/>
          <w:i w:val="false"/>
          <w:color w:val="ff0000"/>
          <w:sz w:val="28"/>
        </w:rPr>
        <w:t xml:space="preserve"> (алғашқы ресми жарияланған күнінен бастап қолданысқа енгізіледі); өзгеріс енгізілді - ҚР Энергетика министрінің 13.06.2018 </w:t>
      </w:r>
      <w:r>
        <w:rPr>
          <w:rFonts w:ascii="Times New Roman"/>
          <w:b w:val="false"/>
          <w:i w:val="false"/>
          <w:color w:val="000000"/>
          <w:sz w:val="28"/>
        </w:rPr>
        <w:t>№ 237</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81" w:id="255"/>
    <w:p>
      <w:pPr>
        <w:spacing w:after="0"/>
        <w:ind w:left="0"/>
        <w:jc w:val="left"/>
      </w:pPr>
      <w:r>
        <w:rPr>
          <w:rFonts w:ascii="Times New Roman"/>
          <w:b/>
          <w:i w:val="false"/>
          <w:color w:val="000000"/>
        </w:rPr>
        <w:t xml:space="preserve">  4. Департаменттің мүлкі</w:t>
      </w:r>
    </w:p>
    <w:bookmarkEnd w:id="255"/>
    <w:bookmarkStart w:name="z182" w:id="256"/>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мүлкi болуы мүмкін.</w:t>
      </w:r>
    </w:p>
    <w:bookmarkEnd w:id="256"/>
    <w:bookmarkStart w:name="z246" w:id="257"/>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2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Энергетика министрінің м.а. 13.06.2018 </w:t>
      </w:r>
      <w:r>
        <w:rPr>
          <w:rFonts w:ascii="Times New Roman"/>
          <w:b w:val="false"/>
          <w:i w:val="false"/>
          <w:color w:val="000000"/>
          <w:sz w:val="28"/>
        </w:rPr>
        <w:t>№ 237</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83" w:id="258"/>
    <w:p>
      <w:pPr>
        <w:spacing w:after="0"/>
        <w:ind w:left="0"/>
        <w:jc w:val="both"/>
      </w:pPr>
      <w:r>
        <w:rPr>
          <w:rFonts w:ascii="Times New Roman"/>
          <w:b w:val="false"/>
          <w:i w:val="false"/>
          <w:color w:val="000000"/>
          <w:sz w:val="28"/>
        </w:rPr>
        <w:t>
      22. Департаментке бекiтiлген мүлiк республикалық меншiкке жатады.</w:t>
      </w:r>
    </w:p>
    <w:bookmarkEnd w:id="258"/>
    <w:bookmarkStart w:name="z184" w:id="259"/>
    <w:p>
      <w:pPr>
        <w:spacing w:after="0"/>
        <w:ind w:left="0"/>
        <w:jc w:val="both"/>
      </w:pPr>
      <w:r>
        <w:rPr>
          <w:rFonts w:ascii="Times New Roman"/>
          <w:b w:val="false"/>
          <w:i w:val="false"/>
          <w:color w:val="000000"/>
          <w:sz w:val="28"/>
        </w:rPr>
        <w:t>
      23. Егер заңнамада өзгесі көзделмесе, Департаменттің өзіне бекiтiлген мүлiктi және қаржыландыру жоспары бойынша өзіне бөлiнген қаражат есебiнен сатып алынған мүлiктi дербес иелiктен шығаруға немесе өзге тәсiлмен иелік етуге құқығы жоқ.</w:t>
      </w:r>
    </w:p>
    <w:bookmarkEnd w:id="259"/>
    <w:bookmarkStart w:name="z185" w:id="260"/>
    <w:p>
      <w:pPr>
        <w:spacing w:after="0"/>
        <w:ind w:left="0"/>
        <w:jc w:val="left"/>
      </w:pPr>
      <w:r>
        <w:rPr>
          <w:rFonts w:ascii="Times New Roman"/>
          <w:b/>
          <w:i w:val="false"/>
          <w:color w:val="000000"/>
        </w:rPr>
        <w:t xml:space="preserve"> 5. Департаментті қайта ұйымдастыру және тарату</w:t>
      </w:r>
    </w:p>
    <w:bookmarkEnd w:id="260"/>
    <w:bookmarkStart w:name="z186" w:id="261"/>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26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