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a16b6" w14:textId="58a16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министрлігінің Дін істері комитеті" республикалық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2014 жылғы 7 қазандағы № 30 бұйрығы. Қазақстан Республикасының Әділет министрлігінде 2014 жылы 15 қазанда № 9804 тіркелді. Күші жойылды - Қазақстан Республикасы Мәдениет және спорт министрінің 2016 жылғы 30 мамырдағы № 145 бұйрығымен</w:t>
      </w:r>
    </w:p>
    <w:p>
      <w:pPr>
        <w:spacing w:after="0"/>
        <w:ind w:left="0"/>
        <w:jc w:val="both"/>
      </w:pPr>
      <w:r>
        <w:rPr>
          <w:rFonts w:ascii="Times New Roman"/>
          <w:b w:val="false"/>
          <w:i w:val="false"/>
          <w:color w:val="ff0000"/>
          <w:sz w:val="28"/>
        </w:rPr>
        <w:t xml:space="preserve">      Ескерту. Бұйрықтың күші жойылды - ҚР Мәдениет және спорт министрінің 30.05.2016 </w:t>
      </w:r>
      <w:r>
        <w:rPr>
          <w:rFonts w:ascii="Times New Roman"/>
          <w:b w:val="false"/>
          <w:i w:val="false"/>
          <w:color w:val="ff0000"/>
          <w:sz w:val="28"/>
        </w:rPr>
        <w:t>№ 145</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«Нормативтік құқықтық актілер туралы» 1998 жылғы 24 наурыздағы Қазақстан Республикасы Заңының 29-бабының 1-тармағының </w:t>
      </w:r>
      <w:r>
        <w:rPr>
          <w:rFonts w:ascii="Times New Roman"/>
          <w:b w:val="false"/>
          <w:i w:val="false"/>
          <w:color w:val="000000"/>
          <w:sz w:val="28"/>
        </w:rPr>
        <w:t>6)тармақшасына</w:t>
      </w:r>
      <w:r>
        <w:rPr>
          <w:rFonts w:ascii="Times New Roman"/>
          <w:b w:val="false"/>
          <w:i w:val="false"/>
          <w:color w:val="000000"/>
          <w:sz w:val="28"/>
        </w:rPr>
        <w:t>, «Қазақстан Республикасы Мәдениет және спорт министрілігінің мәселелері» 2014 жылғы 23 қыркүйектегі № 1003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Мәдениет және спорт министрлігінің Дін істері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спорт министрлігінің Дін істері комитеті заңнамада белгіленген тәртіппен: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бұйрықтың мемлекеттік тіркелуінен кейін он күнтізбелік күннің ішінде бұқаралық ақпарат құралдарында және «Әділет» құқықтық-ақпараттық жүйесінде ресми жариялануға жолдауын;</w:t>
      </w:r>
      <w:r>
        <w:br/>
      </w:r>
      <w:r>
        <w:rPr>
          <w:rFonts w:ascii="Times New Roman"/>
          <w:b w:val="false"/>
          <w:i w:val="false"/>
          <w:color w:val="000000"/>
          <w:sz w:val="28"/>
        </w:rPr>
        <w:t>
      3) осы бұйрықтың ресми жарияланған кейін Қазақстан Республикасы Мәдениет және спорт министрлігінің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орындалуына бақылауды Қазақстан Республикасы Мәдениет және спорт вице-министрі М.А. Әзілхановқа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 рет ресми жарияланған күннен бастап қолданысқа енгізіледі.</w:t>
      </w:r>
    </w:p>
    <w:bookmarkEnd w:id="0"/>
    <w:p>
      <w:pPr>
        <w:spacing w:after="0"/>
        <w:ind w:left="0"/>
        <w:jc w:val="both"/>
      </w:pPr>
      <w:r>
        <w:rPr>
          <w:rFonts w:ascii="Times New Roman"/>
          <w:b w:val="false"/>
          <w:i/>
          <w:color w:val="000000"/>
          <w:sz w:val="28"/>
        </w:rPr>
        <w:t>      Министр                                    А. Мұхамедиұлы</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Мәдениет және спорт Министрінің</w:t>
      </w:r>
      <w:r>
        <w:br/>
      </w:r>
      <w:r>
        <w:rPr>
          <w:rFonts w:ascii="Times New Roman"/>
          <w:b w:val="false"/>
          <w:i w:val="false"/>
          <w:color w:val="000000"/>
          <w:sz w:val="28"/>
        </w:rPr>
        <w:t xml:space="preserve">
2014 жылғы 7 қазандағы   </w:t>
      </w:r>
      <w:r>
        <w:br/>
      </w:r>
      <w:r>
        <w:rPr>
          <w:rFonts w:ascii="Times New Roman"/>
          <w:b w:val="false"/>
          <w:i w:val="false"/>
          <w:color w:val="000000"/>
          <w:sz w:val="28"/>
        </w:rPr>
        <w:t xml:space="preserve">
№ 30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«Қазақстан Республикасы Мәдениет және спорт министрлігінің</w:t>
      </w:r>
      <w:r>
        <w:br/>
      </w:r>
      <w:r>
        <w:rPr>
          <w:rFonts w:ascii="Times New Roman"/>
          <w:b/>
          <w:i w:val="false"/>
          <w:color w:val="000000"/>
        </w:rPr>
        <w:t>
Дін істері комитеті» республикалық мемлекеттік мекемесінің</w:t>
      </w:r>
      <w:r>
        <w:br/>
      </w:r>
      <w:r>
        <w:rPr>
          <w:rFonts w:ascii="Times New Roman"/>
          <w:b/>
          <w:i w:val="false"/>
          <w:color w:val="000000"/>
        </w:rPr>
        <w:t>
ережесі</w:t>
      </w:r>
    </w:p>
    <w:bookmarkEnd w:id="2"/>
    <w:p>
      <w:pPr>
        <w:spacing w:after="0"/>
        <w:ind w:left="0"/>
        <w:jc w:val="both"/>
      </w:pPr>
      <w:r>
        <w:rPr>
          <w:rFonts w:ascii="Times New Roman"/>
          <w:b w:val="false"/>
          <w:i w:val="false"/>
          <w:color w:val="ff0000"/>
          <w:sz w:val="28"/>
        </w:rPr>
        <w:t xml:space="preserve">      Ескерту. Тақырып жаңа редакцияда - ҚР Мәдениет және спорт министрінің 08.04.2015 </w:t>
      </w:r>
      <w:r>
        <w:rPr>
          <w:rFonts w:ascii="Times New Roman"/>
          <w:b w:val="false"/>
          <w:i w:val="false"/>
          <w:color w:val="ff0000"/>
          <w:sz w:val="28"/>
        </w:rPr>
        <w:t>№ 129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Қазақстан Республикасы Мәдениет және спорт министрлігінің Дін істері комитеті (бұдан әрі - Комитет) Қазақстан Республикасы Мәдениет және спорт министрлігінің (бұдан әрі - Министрлік) діни қызмет саласындағы реттеуді жүзеге асыратын ведомствосы болып табылады.</w:t>
      </w:r>
      <w:r>
        <w:br/>
      </w:r>
      <w:r>
        <w:rPr>
          <w:rFonts w:ascii="Times New Roman"/>
          <w:b w:val="false"/>
          <w:i w:val="false"/>
          <w:color w:val="000000"/>
          <w:sz w:val="28"/>
        </w:rPr>
        <w:t>
</w:t>
      </w:r>
      <w:r>
        <w:rPr>
          <w:rFonts w:ascii="Times New Roman"/>
          <w:b w:val="false"/>
          <w:i w:val="false"/>
          <w:color w:val="000000"/>
          <w:sz w:val="28"/>
        </w:rPr>
        <w:t>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3. Комитет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4. Комитет өз атынан азаматтық-құқықтық қатынастарға түседі.</w:t>
      </w:r>
      <w:r>
        <w:br/>
      </w:r>
      <w:r>
        <w:rPr>
          <w:rFonts w:ascii="Times New Roman"/>
          <w:b w:val="false"/>
          <w:i w:val="false"/>
          <w:color w:val="000000"/>
          <w:sz w:val="28"/>
        </w:rPr>
        <w:t>
</w:t>
      </w:r>
      <w:r>
        <w:rPr>
          <w:rFonts w:ascii="Times New Roman"/>
          <w:b w:val="false"/>
          <w:i w:val="false"/>
          <w:color w:val="000000"/>
          <w:sz w:val="28"/>
        </w:rPr>
        <w:t>
      5. Комитет заңнамаға сәйкес уәкілеттілігі болған жағдайда, мемлекет атынан азаматтық-құқықтық қатынастардың тарапы ретінде көрінуге құқылы.</w:t>
      </w:r>
      <w:r>
        <w:br/>
      </w:r>
      <w:r>
        <w:rPr>
          <w:rFonts w:ascii="Times New Roman"/>
          <w:b w:val="false"/>
          <w:i w:val="false"/>
          <w:color w:val="000000"/>
          <w:sz w:val="28"/>
        </w:rPr>
        <w:t>
</w:t>
      </w:r>
      <w:r>
        <w:rPr>
          <w:rFonts w:ascii="Times New Roman"/>
          <w:b w:val="false"/>
          <w:i w:val="false"/>
          <w:color w:val="000000"/>
          <w:sz w:val="28"/>
        </w:rPr>
        <w:t>
      6. Комитет, өз құзыретіне жататын мәселелер бойынша заңнамада белгіленген тәртіппен Комитет төрағасының бұйрықтарымен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7. Комитеттің құрылымы мен штат саны Қазақстан Республикасының</w:t>
      </w:r>
      <w:r>
        <w:br/>
      </w:r>
      <w:r>
        <w:rPr>
          <w:rFonts w:ascii="Times New Roman"/>
          <w:b w:val="false"/>
          <w:i w:val="false"/>
          <w:color w:val="000000"/>
          <w:sz w:val="28"/>
        </w:rPr>
        <w:t>
Мәдениет және спорт министрінің келісімі арқылы Министрліктің Жауапты</w:t>
      </w:r>
      <w:r>
        <w:br/>
      </w:r>
      <w:r>
        <w:rPr>
          <w:rFonts w:ascii="Times New Roman"/>
          <w:b w:val="false"/>
          <w:i w:val="false"/>
          <w:color w:val="000000"/>
          <w:sz w:val="28"/>
        </w:rPr>
        <w:t>
хатшысымен бекітіледі.</w:t>
      </w:r>
      <w:r>
        <w:br/>
      </w:r>
      <w:r>
        <w:rPr>
          <w:rFonts w:ascii="Times New Roman"/>
          <w:b w:val="false"/>
          <w:i w:val="false"/>
          <w:color w:val="000000"/>
          <w:sz w:val="28"/>
        </w:rPr>
        <w:t>
</w:t>
      </w:r>
      <w:r>
        <w:rPr>
          <w:rFonts w:ascii="Times New Roman"/>
          <w:b w:val="false"/>
          <w:i w:val="false"/>
          <w:color w:val="000000"/>
          <w:sz w:val="28"/>
        </w:rPr>
        <w:t>
      8. Комитеттің орналасқан жері: 010000, Астана қаласы, Есіл ауданы, Орынбор көшесі, 8-үй, «Министрліктер үйі» ғимараты, № 15 кіреберіс.</w:t>
      </w:r>
      <w:r>
        <w:br/>
      </w:r>
      <w:r>
        <w:rPr>
          <w:rFonts w:ascii="Times New Roman"/>
          <w:b w:val="false"/>
          <w:i w:val="false"/>
          <w:color w:val="000000"/>
          <w:sz w:val="28"/>
        </w:rPr>
        <w:t>
</w:t>
      </w:r>
      <w:r>
        <w:rPr>
          <w:rFonts w:ascii="Times New Roman"/>
          <w:b w:val="false"/>
          <w:i w:val="false"/>
          <w:color w:val="000000"/>
          <w:sz w:val="28"/>
        </w:rPr>
        <w:t>
      9. Комитеттің толық атауы - «Қазақстан Республикасы Мәдениет және спорт министрлігінің Дін Істері комитеті» мемлекеттік мекемесі.</w:t>
      </w:r>
      <w:r>
        <w:br/>
      </w:r>
      <w:r>
        <w:rPr>
          <w:rFonts w:ascii="Times New Roman"/>
          <w:b w:val="false"/>
          <w:i w:val="false"/>
          <w:color w:val="000000"/>
          <w:sz w:val="28"/>
        </w:rPr>
        <w:t>
</w:t>
      </w:r>
      <w:r>
        <w:rPr>
          <w:rFonts w:ascii="Times New Roman"/>
          <w:b w:val="false"/>
          <w:i w:val="false"/>
          <w:color w:val="000000"/>
          <w:sz w:val="28"/>
        </w:rPr>
        <w:t>
      10. Осы Ереже Комитеттің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11. Комитет қызметін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12. Комитетке өз функциялары болып табылатын міндеттерді орындау тұрғысынан кәсіпкерлік субъектілерімен келісім-шарттық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13. Комитетке заңнамалық актілермен кірістер әкелетін қызметті жүзеге асыру құқығы берілген жағдайда, онда осындай қызметтен алынған кірістер республикалық бюджеттің кірісіне жіберіледі.</w:t>
      </w:r>
    </w:p>
    <w:bookmarkEnd w:id="4"/>
    <w:bookmarkStart w:name="z22" w:id="5"/>
    <w:p>
      <w:pPr>
        <w:spacing w:after="0"/>
        <w:ind w:left="0"/>
        <w:jc w:val="left"/>
      </w:pPr>
      <w:r>
        <w:rPr>
          <w:rFonts w:ascii="Times New Roman"/>
          <w:b/>
          <w:i w:val="false"/>
          <w:color w:val="000000"/>
        </w:rPr>
        <w:t xml:space="preserve"> 
2. Комитеттің негізгі міндеттері, функциялары,</w:t>
      </w:r>
      <w:r>
        <w:br/>
      </w:r>
      <w:r>
        <w:rPr>
          <w:rFonts w:ascii="Times New Roman"/>
          <w:b/>
          <w:i w:val="false"/>
          <w:color w:val="000000"/>
        </w:rPr>
        <w:t>
құқықтары мен міндеттері</w:t>
      </w:r>
    </w:p>
    <w:bookmarkEnd w:id="5"/>
    <w:bookmarkStart w:name="z23" w:id="6"/>
    <w:p>
      <w:pPr>
        <w:spacing w:after="0"/>
        <w:ind w:left="0"/>
        <w:jc w:val="both"/>
      </w:pPr>
      <w:r>
        <w:rPr>
          <w:rFonts w:ascii="Times New Roman"/>
          <w:b w:val="false"/>
          <w:i w:val="false"/>
          <w:color w:val="000000"/>
          <w:sz w:val="28"/>
        </w:rPr>
        <w:t>
      14. Міндеттері:</w:t>
      </w:r>
      <w:r>
        <w:br/>
      </w:r>
      <w:r>
        <w:rPr>
          <w:rFonts w:ascii="Times New Roman"/>
          <w:b w:val="false"/>
          <w:i w:val="false"/>
          <w:color w:val="000000"/>
          <w:sz w:val="28"/>
        </w:rPr>
        <w:t>
      1) діни қызмет және діни бірлестіктермен өзара іс-қимыл саласындағы мемлекеттік саясатты қалыптастыру және іске асыру бойынша ұсыныстар әзірлеу;</w:t>
      </w:r>
      <w:r>
        <w:br/>
      </w:r>
      <w:r>
        <w:rPr>
          <w:rFonts w:ascii="Times New Roman"/>
          <w:b w:val="false"/>
          <w:i w:val="false"/>
          <w:color w:val="000000"/>
          <w:sz w:val="28"/>
        </w:rPr>
        <w:t>
      2) Қазақстан Республикасының заңнамамен Комитетке жүктелген өзге де міндеттерді жүзеге асыру.</w:t>
      </w:r>
      <w:r>
        <w:br/>
      </w:r>
      <w:r>
        <w:rPr>
          <w:rFonts w:ascii="Times New Roman"/>
          <w:b w:val="false"/>
          <w:i w:val="false"/>
          <w:color w:val="000000"/>
          <w:sz w:val="28"/>
        </w:rPr>
        <w:t>
      15. Функциялары:</w:t>
      </w:r>
      <w:r>
        <w:br/>
      </w:r>
      <w:r>
        <w:rPr>
          <w:rFonts w:ascii="Times New Roman"/>
          <w:b w:val="false"/>
          <w:i w:val="false"/>
          <w:color w:val="000000"/>
          <w:sz w:val="28"/>
        </w:rPr>
        <w:t>
</w:t>
      </w:r>
      <w:r>
        <w:rPr>
          <w:rFonts w:ascii="Times New Roman"/>
          <w:b w:val="false"/>
          <w:i w:val="false"/>
          <w:color w:val="000000"/>
          <w:sz w:val="28"/>
        </w:rPr>
        <w:t>
      1) діни қызмет және діни бірлестіктермен өзара іс-қимыл саласындағы мемлекеттік саясаттың негізгі бағыттарын іске асыруға қатысады;</w:t>
      </w:r>
      <w:r>
        <w:br/>
      </w:r>
      <w:r>
        <w:rPr>
          <w:rFonts w:ascii="Times New Roman"/>
          <w:b w:val="false"/>
          <w:i w:val="false"/>
          <w:color w:val="000000"/>
          <w:sz w:val="28"/>
        </w:rPr>
        <w:t>
</w:t>
      </w:r>
      <w:r>
        <w:rPr>
          <w:rFonts w:ascii="Times New Roman"/>
          <w:b w:val="false"/>
          <w:i w:val="false"/>
          <w:color w:val="000000"/>
          <w:sz w:val="28"/>
        </w:rPr>
        <w:t>
      2) республикадағы діни ахуалға зерделеу және талдау жүргізеді;</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аумағында құрылған діни бірлестіктердің, миссионерлердің, діни білім беру ұйымдарының қызметін зерделеп, оған талдау жүргізеді;</w:t>
      </w:r>
      <w:r>
        <w:br/>
      </w:r>
      <w:r>
        <w:rPr>
          <w:rFonts w:ascii="Times New Roman"/>
          <w:b w:val="false"/>
          <w:i w:val="false"/>
          <w:color w:val="000000"/>
          <w:sz w:val="28"/>
        </w:rPr>
        <w:t>
</w:t>
      </w:r>
      <w:r>
        <w:rPr>
          <w:rFonts w:ascii="Times New Roman"/>
          <w:b w:val="false"/>
          <w:i w:val="false"/>
          <w:color w:val="000000"/>
          <w:sz w:val="28"/>
        </w:rPr>
        <w:t>
      4) өз құзыретіне қатысты мәселелер бойынша түсіндіру жұмыстарын жүзеге асырылуын қамтамасыз етеді;</w:t>
      </w:r>
      <w:r>
        <w:br/>
      </w:r>
      <w:r>
        <w:rPr>
          <w:rFonts w:ascii="Times New Roman"/>
          <w:b w:val="false"/>
          <w:i w:val="false"/>
          <w:color w:val="000000"/>
          <w:sz w:val="28"/>
        </w:rPr>
        <w:t>
</w:t>
      </w:r>
      <w:r>
        <w:rPr>
          <w:rFonts w:ascii="Times New Roman"/>
          <w:b w:val="false"/>
          <w:i w:val="false"/>
          <w:color w:val="000000"/>
          <w:sz w:val="28"/>
        </w:rPr>
        <w:t>
      5) өз құзыретіне қатысты мәселелер бойынша ақпараттық-насихат жұмыстарын жүзеге асырады;</w:t>
      </w:r>
      <w:r>
        <w:br/>
      </w:r>
      <w:r>
        <w:rPr>
          <w:rFonts w:ascii="Times New Roman"/>
          <w:b w:val="false"/>
          <w:i w:val="false"/>
          <w:color w:val="000000"/>
          <w:sz w:val="28"/>
        </w:rPr>
        <w:t>
</w:t>
      </w:r>
      <w:r>
        <w:rPr>
          <w:rFonts w:ascii="Times New Roman"/>
          <w:b w:val="false"/>
          <w:i w:val="false"/>
          <w:color w:val="000000"/>
          <w:sz w:val="28"/>
        </w:rPr>
        <w:t>
      6) дінтану сараптамаларын жүргізуді қамтамасыз етеді;</w:t>
      </w:r>
      <w:r>
        <w:br/>
      </w:r>
      <w:r>
        <w:rPr>
          <w:rFonts w:ascii="Times New Roman"/>
          <w:b w:val="false"/>
          <w:i w:val="false"/>
          <w:color w:val="000000"/>
          <w:sz w:val="28"/>
        </w:rPr>
        <w:t>
</w:t>
      </w:r>
      <w:r>
        <w:rPr>
          <w:rFonts w:ascii="Times New Roman"/>
          <w:b w:val="false"/>
          <w:i w:val="false"/>
          <w:color w:val="000000"/>
          <w:sz w:val="28"/>
        </w:rPr>
        <w:t>
      7) Республика аумағындағы шетелдік діни бірлестіктердің қызмет етуіне, шетелдік діни орталықтардың Қазақстан Республикасындағы діни бірлестіктердің басшыларын тағайындауға келісім береді;</w:t>
      </w:r>
      <w:r>
        <w:br/>
      </w:r>
      <w:r>
        <w:rPr>
          <w:rFonts w:ascii="Times New Roman"/>
          <w:b w:val="false"/>
          <w:i w:val="false"/>
          <w:color w:val="000000"/>
          <w:sz w:val="28"/>
        </w:rPr>
        <w:t>
</w:t>
      </w:r>
      <w:r>
        <w:rPr>
          <w:rFonts w:ascii="Times New Roman"/>
          <w:b w:val="false"/>
          <w:i w:val="false"/>
          <w:color w:val="000000"/>
          <w:sz w:val="28"/>
        </w:rPr>
        <w:t>
      8) діни қызмет саласында шет мемлекеттердің уәкілетті органдарымен ынтымақтастық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
      9) діни қызмет және діни бірлестіктермен өзара әрекеттесу мәселелері бойынша халықаралық ынтымақтастықты жүзеге асырады, сонымен қатар діни қызмет саласында халықаралық келісімдер, меморандумдар мен шарттар әзірлейді;</w:t>
      </w:r>
      <w:r>
        <w:br/>
      </w:r>
      <w:r>
        <w:rPr>
          <w:rFonts w:ascii="Times New Roman"/>
          <w:b w:val="false"/>
          <w:i w:val="false"/>
          <w:color w:val="000000"/>
          <w:sz w:val="28"/>
        </w:rPr>
        <w:t>
</w:t>
      </w:r>
      <w:r>
        <w:rPr>
          <w:rFonts w:ascii="Times New Roman"/>
          <w:b w:val="false"/>
          <w:i w:val="false"/>
          <w:color w:val="000000"/>
          <w:sz w:val="28"/>
        </w:rPr>
        <w:t>
      10) діни қызмет және діни бірлестіктермен әрекеттестік мәселелері бойынша облыстардың, республикалық маңызы бар қаланың және астананың жергілікті атқарушы органдарының қызметін үйлестіреді;</w:t>
      </w:r>
      <w:r>
        <w:br/>
      </w:r>
      <w:r>
        <w:rPr>
          <w:rFonts w:ascii="Times New Roman"/>
          <w:b w:val="false"/>
          <w:i w:val="false"/>
          <w:color w:val="000000"/>
          <w:sz w:val="28"/>
        </w:rPr>
        <w:t>
</w:t>
      </w:r>
      <w:r>
        <w:rPr>
          <w:rFonts w:ascii="Times New Roman"/>
          <w:b w:val="false"/>
          <w:i w:val="false"/>
          <w:color w:val="000000"/>
          <w:sz w:val="28"/>
        </w:rPr>
        <w:t>
      11) діни қызмет саласындағы жергілікті атқарушы органдарды әдістемелік жетекшілік етуді жүзеге асырады;</w:t>
      </w:r>
      <w:r>
        <w:br/>
      </w:r>
      <w:r>
        <w:rPr>
          <w:rFonts w:ascii="Times New Roman"/>
          <w:b w:val="false"/>
          <w:i w:val="false"/>
          <w:color w:val="000000"/>
          <w:sz w:val="28"/>
        </w:rPr>
        <w:t>
</w:t>
      </w:r>
      <w:r>
        <w:rPr>
          <w:rFonts w:ascii="Times New Roman"/>
          <w:b w:val="false"/>
          <w:i w:val="false"/>
          <w:color w:val="000000"/>
          <w:sz w:val="28"/>
        </w:rPr>
        <w:t>
      12) өз құзыреті шегінде діни қызмет саласындағы нормативтік құқықтық актілерді әзірлейді және әзірлеуге қатысады;</w:t>
      </w:r>
      <w:r>
        <w:br/>
      </w:r>
      <w:r>
        <w:rPr>
          <w:rFonts w:ascii="Times New Roman"/>
          <w:b w:val="false"/>
          <w:i w:val="false"/>
          <w:color w:val="000000"/>
          <w:sz w:val="28"/>
        </w:rPr>
        <w:t>
</w:t>
      </w:r>
      <w:r>
        <w:rPr>
          <w:rFonts w:ascii="Times New Roman"/>
          <w:b w:val="false"/>
          <w:i w:val="false"/>
          <w:color w:val="000000"/>
          <w:sz w:val="28"/>
        </w:rPr>
        <w:t>
      13) діни қызмет және діни бірлестіктермен өзара әрекеттесу мәселелері бойынша стратегиялық және бағдарламалалық құжаттарды әзірлеуге қатысады;</w:t>
      </w:r>
      <w:r>
        <w:br/>
      </w:r>
      <w:r>
        <w:rPr>
          <w:rFonts w:ascii="Times New Roman"/>
          <w:b w:val="false"/>
          <w:i w:val="false"/>
          <w:color w:val="000000"/>
          <w:sz w:val="28"/>
        </w:rPr>
        <w:t>
</w:t>
      </w:r>
      <w:r>
        <w:rPr>
          <w:rFonts w:ascii="Times New Roman"/>
          <w:b w:val="false"/>
          <w:i w:val="false"/>
          <w:color w:val="000000"/>
          <w:sz w:val="28"/>
        </w:rPr>
        <w:t>
      14) жеке және заңды тұлғалардың Қазақстан Республикасының діни қызмет және діни бірлестіктер туралы заңнамасы бұзушылықтарға қатысты өтініштерін қарайды;</w:t>
      </w:r>
      <w:r>
        <w:br/>
      </w:r>
      <w:r>
        <w:rPr>
          <w:rFonts w:ascii="Times New Roman"/>
          <w:b w:val="false"/>
          <w:i w:val="false"/>
          <w:color w:val="000000"/>
          <w:sz w:val="28"/>
        </w:rPr>
        <w:t>
</w:t>
      </w:r>
      <w:r>
        <w:rPr>
          <w:rFonts w:ascii="Times New Roman"/>
          <w:b w:val="false"/>
          <w:i w:val="false"/>
          <w:color w:val="000000"/>
          <w:sz w:val="28"/>
        </w:rPr>
        <w:t>
      15) Қазақстан Республикасының діни қызмет саласындағы заңнамасын бұзатын жеке және заңды тұлғалардың, оның ішінде діни бірлестіктердің қызметіне тыйым салу жөнінде ұсыныстар енгізеді;</w:t>
      </w:r>
      <w:r>
        <w:br/>
      </w:r>
      <w:r>
        <w:rPr>
          <w:rFonts w:ascii="Times New Roman"/>
          <w:b w:val="false"/>
          <w:i w:val="false"/>
          <w:color w:val="000000"/>
          <w:sz w:val="28"/>
        </w:rPr>
        <w:t>
</w:t>
      </w:r>
      <w:r>
        <w:rPr>
          <w:rFonts w:ascii="Times New Roman"/>
          <w:b w:val="false"/>
          <w:i w:val="false"/>
          <w:color w:val="000000"/>
          <w:sz w:val="28"/>
        </w:rPr>
        <w:t>
      16) заңнамада белгіленген жағдайлар мен тәртіпте әкімшілік құқық бұзушылықтар туралы хаттамаларды толтырады;</w:t>
      </w:r>
      <w:r>
        <w:br/>
      </w:r>
      <w:r>
        <w:rPr>
          <w:rFonts w:ascii="Times New Roman"/>
          <w:b w:val="false"/>
          <w:i w:val="false"/>
          <w:color w:val="000000"/>
          <w:sz w:val="28"/>
        </w:rPr>
        <w:t>
</w:t>
      </w:r>
      <w:r>
        <w:rPr>
          <w:rFonts w:ascii="Times New Roman"/>
          <w:b w:val="false"/>
          <w:i w:val="false"/>
          <w:color w:val="000000"/>
          <w:sz w:val="28"/>
        </w:rPr>
        <w:t>
      17) өз құзыреті шегінде экстремизмнің алдын алуға бағытталған профилактикалық шараларды, терроризмге қарсы іс-қимылды жүзеге асырады;</w:t>
      </w:r>
      <w:r>
        <w:br/>
      </w:r>
      <w:r>
        <w:rPr>
          <w:rFonts w:ascii="Times New Roman"/>
          <w:b w:val="false"/>
          <w:i w:val="false"/>
          <w:color w:val="000000"/>
          <w:sz w:val="28"/>
        </w:rPr>
        <w:t>
</w:t>
      </w:r>
      <w:r>
        <w:rPr>
          <w:rFonts w:ascii="Times New Roman"/>
          <w:b w:val="false"/>
          <w:i w:val="false"/>
          <w:color w:val="000000"/>
          <w:sz w:val="28"/>
        </w:rPr>
        <w:t>
      18) өз құзыреті шегінде ұлттық қауіпсіздік жүйесін жетілдіру бойынша ұсыныстар енгізу, сондай-ақ ұлттық қауіпсіздік саласындағы заңдар мен өзге де нормативтік құқықтық актілердің сақталуын қамтамасыз ету;</w:t>
      </w:r>
      <w:r>
        <w:br/>
      </w:r>
      <w:r>
        <w:rPr>
          <w:rFonts w:ascii="Times New Roman"/>
          <w:b w:val="false"/>
          <w:i w:val="false"/>
          <w:color w:val="000000"/>
          <w:sz w:val="28"/>
        </w:rPr>
        <w:t>
</w:t>
      </w:r>
      <w:r>
        <w:rPr>
          <w:rFonts w:ascii="Times New Roman"/>
          <w:b w:val="false"/>
          <w:i w:val="false"/>
          <w:color w:val="000000"/>
          <w:sz w:val="28"/>
        </w:rPr>
        <w:t>
      19) Комитет өз құзыреті шегінде мемлекеттік қызмет көрсету барысында тұтынушылар құқықтарының қорғалуын қамтамасыз етеді;</w:t>
      </w:r>
      <w:r>
        <w:br/>
      </w:r>
      <w:r>
        <w:rPr>
          <w:rFonts w:ascii="Times New Roman"/>
          <w:b w:val="false"/>
          <w:i w:val="false"/>
          <w:color w:val="000000"/>
          <w:sz w:val="28"/>
        </w:rPr>
        <w:t>
</w:t>
      </w:r>
      <w:r>
        <w:rPr>
          <w:rFonts w:ascii="Times New Roman"/>
          <w:b w:val="false"/>
          <w:i w:val="false"/>
          <w:color w:val="000000"/>
          <w:sz w:val="28"/>
        </w:rPr>
        <w:t>
      20) Комитеттің кадрлық саясатында гендерлік теңдік қағидасының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
      21) заңнамамен бекітілген тәртіпте діни қызмет саласындағы нормативтік құқықтық актілерге құқықтық мониторинг жүргізеді;</w:t>
      </w:r>
      <w:r>
        <w:br/>
      </w:r>
      <w:r>
        <w:rPr>
          <w:rFonts w:ascii="Times New Roman"/>
          <w:b w:val="false"/>
          <w:i w:val="false"/>
          <w:color w:val="000000"/>
          <w:sz w:val="28"/>
        </w:rPr>
        <w:t>
</w:t>
      </w:r>
      <w:r>
        <w:rPr>
          <w:rFonts w:ascii="Times New Roman"/>
          <w:b w:val="false"/>
          <w:i w:val="false"/>
          <w:color w:val="000000"/>
          <w:sz w:val="28"/>
        </w:rPr>
        <w:t>
      22) «Мәдениеттер мен діндердің халықаралық орталығы» және «Дін мәселелері жөніндегі ғылыми-зерттеу және талдау орталығы» республикалық мемлекеттік мекемелерге қатысты мемлекеттік басқарудың тиісті саласында (аясына) басшылықты жүзеге асырады;</w:t>
      </w:r>
      <w:r>
        <w:br/>
      </w:r>
      <w:r>
        <w:rPr>
          <w:rFonts w:ascii="Times New Roman"/>
          <w:b w:val="false"/>
          <w:i w:val="false"/>
          <w:color w:val="000000"/>
          <w:sz w:val="28"/>
        </w:rPr>
        <w:t>
</w:t>
      </w:r>
      <w:r>
        <w:rPr>
          <w:rFonts w:ascii="Times New Roman"/>
          <w:b w:val="false"/>
          <w:i w:val="false"/>
          <w:color w:val="000000"/>
          <w:sz w:val="28"/>
        </w:rPr>
        <w:t>
      23) Қазақстан Республикасы заңнамасымен бекітілген басқа да функцияларды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Мәдениет және спорт министрінің 08.04.2015 </w:t>
      </w:r>
      <w:r>
        <w:rPr>
          <w:rFonts w:ascii="Times New Roman"/>
          <w:b w:val="false"/>
          <w:i w:val="false"/>
          <w:color w:val="000000"/>
          <w:sz w:val="28"/>
        </w:rPr>
        <w:t>№ 129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16. Құқықтары мен міндеттері:</w:t>
      </w:r>
      <w:r>
        <w:br/>
      </w:r>
      <w:r>
        <w:rPr>
          <w:rFonts w:ascii="Times New Roman"/>
          <w:b w:val="false"/>
          <w:i w:val="false"/>
          <w:color w:val="000000"/>
          <w:sz w:val="28"/>
        </w:rPr>
        <w:t>
      1) Комитет құзыреті шегінде іс-шараларды ұыймдастыру және өткізу;</w:t>
      </w:r>
      <w:r>
        <w:br/>
      </w:r>
      <w:r>
        <w:rPr>
          <w:rFonts w:ascii="Times New Roman"/>
          <w:b w:val="false"/>
          <w:i w:val="false"/>
          <w:color w:val="000000"/>
          <w:sz w:val="28"/>
        </w:rPr>
        <w:t>
      2) Комитет жанынан консультативтік-кеңесші органдарды құру;</w:t>
      </w:r>
      <w:r>
        <w:br/>
      </w:r>
      <w:r>
        <w:rPr>
          <w:rFonts w:ascii="Times New Roman"/>
          <w:b w:val="false"/>
          <w:i w:val="false"/>
          <w:color w:val="000000"/>
          <w:sz w:val="28"/>
        </w:rPr>
        <w:t>
      3) мемлекеттік органдардан, ұйымдардан, олардың лауазымды</w:t>
      </w:r>
      <w:r>
        <w:br/>
      </w:r>
      <w:r>
        <w:rPr>
          <w:rFonts w:ascii="Times New Roman"/>
          <w:b w:val="false"/>
          <w:i w:val="false"/>
          <w:color w:val="000000"/>
          <w:sz w:val="28"/>
        </w:rPr>
        <w:t>
адамдарынан заңнамада белгіленген тәртіппен қажетті ақпаратты және</w:t>
      </w:r>
      <w:r>
        <w:br/>
      </w:r>
      <w:r>
        <w:rPr>
          <w:rFonts w:ascii="Times New Roman"/>
          <w:b w:val="false"/>
          <w:i w:val="false"/>
          <w:color w:val="000000"/>
          <w:sz w:val="28"/>
        </w:rPr>
        <w:t>
материалды сұрату және алу;</w:t>
      </w:r>
      <w:r>
        <w:br/>
      </w:r>
      <w:r>
        <w:rPr>
          <w:rFonts w:ascii="Times New Roman"/>
          <w:b w:val="false"/>
          <w:i w:val="false"/>
          <w:color w:val="000000"/>
          <w:sz w:val="28"/>
        </w:rPr>
        <w:t>
      4) Комитетке берілген мүлікті басқаруды жүзеге асыру;</w:t>
      </w:r>
      <w:r>
        <w:br/>
      </w:r>
      <w:r>
        <w:rPr>
          <w:rFonts w:ascii="Times New Roman"/>
          <w:b w:val="false"/>
          <w:i w:val="false"/>
          <w:color w:val="000000"/>
          <w:sz w:val="28"/>
        </w:rPr>
        <w:t>
      5) Қазақстан Республикасының заңнамасын сақтау;</w:t>
      </w:r>
      <w:r>
        <w:br/>
      </w:r>
      <w:r>
        <w:rPr>
          <w:rFonts w:ascii="Times New Roman"/>
          <w:b w:val="false"/>
          <w:i w:val="false"/>
          <w:color w:val="000000"/>
          <w:sz w:val="28"/>
        </w:rPr>
        <w:t>
      6) Қазақстан Республикасының қолданыстағы заңнамасында көзделген өзге де құқықтарды жүзеге асыру.</w:t>
      </w:r>
    </w:p>
    <w:bookmarkEnd w:id="6"/>
    <w:bookmarkStart w:name="z25" w:id="7"/>
    <w:p>
      <w:pPr>
        <w:spacing w:after="0"/>
        <w:ind w:left="0"/>
        <w:jc w:val="left"/>
      </w:pPr>
      <w:r>
        <w:rPr>
          <w:rFonts w:ascii="Times New Roman"/>
          <w:b/>
          <w:i w:val="false"/>
          <w:color w:val="000000"/>
        </w:rPr>
        <w:t xml:space="preserve"> 
3. Комитет қызметін ұйымдастыру</w:t>
      </w:r>
    </w:p>
    <w:bookmarkEnd w:id="7"/>
    <w:bookmarkStart w:name="z26" w:id="8"/>
    <w:p>
      <w:pPr>
        <w:spacing w:after="0"/>
        <w:ind w:left="0"/>
        <w:jc w:val="both"/>
      </w:pPr>
      <w:r>
        <w:rPr>
          <w:rFonts w:ascii="Times New Roman"/>
          <w:b w:val="false"/>
          <w:i w:val="false"/>
          <w:color w:val="000000"/>
          <w:sz w:val="28"/>
        </w:rPr>
        <w:t>
      17. Комитетке басшылықты Комитетке жүктелген міндеттердің</w:t>
      </w:r>
      <w:r>
        <w:br/>
      </w:r>
      <w:r>
        <w:rPr>
          <w:rFonts w:ascii="Times New Roman"/>
          <w:b w:val="false"/>
          <w:i w:val="false"/>
          <w:color w:val="000000"/>
          <w:sz w:val="28"/>
        </w:rPr>
        <w:t>
орындалуына және оның функцияларын жүзеге асыруға дербес жауапты</w:t>
      </w:r>
      <w:r>
        <w:br/>
      </w:r>
      <w:r>
        <w:rPr>
          <w:rFonts w:ascii="Times New Roman"/>
          <w:b w:val="false"/>
          <w:i w:val="false"/>
          <w:color w:val="000000"/>
          <w:sz w:val="28"/>
        </w:rPr>
        <w:t>
болатын Төраға жүзеге асырады.</w:t>
      </w:r>
      <w:r>
        <w:br/>
      </w:r>
      <w:r>
        <w:rPr>
          <w:rFonts w:ascii="Times New Roman"/>
          <w:b w:val="false"/>
          <w:i w:val="false"/>
          <w:color w:val="000000"/>
          <w:sz w:val="28"/>
        </w:rPr>
        <w:t>
</w:t>
      </w:r>
      <w:r>
        <w:rPr>
          <w:rFonts w:ascii="Times New Roman"/>
          <w:b w:val="false"/>
          <w:i w:val="false"/>
          <w:color w:val="000000"/>
          <w:sz w:val="28"/>
        </w:rPr>
        <w:t>
      18. Комитет төрағасын Қазақстан Республикасының заңнамасында</w:t>
      </w:r>
      <w:r>
        <w:br/>
      </w:r>
      <w:r>
        <w:rPr>
          <w:rFonts w:ascii="Times New Roman"/>
          <w:b w:val="false"/>
          <w:i w:val="false"/>
          <w:color w:val="000000"/>
          <w:sz w:val="28"/>
        </w:rPr>
        <w:t>
бекітілген тәртіппен Қазақстан Республикасы Мәдениет және спорт Министрі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19. Төрағаның Қазақстан Республикасының заңнамасына сәйкес</w:t>
      </w:r>
      <w:r>
        <w:br/>
      </w:r>
      <w:r>
        <w:rPr>
          <w:rFonts w:ascii="Times New Roman"/>
          <w:b w:val="false"/>
          <w:i w:val="false"/>
          <w:color w:val="000000"/>
          <w:sz w:val="28"/>
        </w:rPr>
        <w:t>
Министрліктің Жауапты хатшысымен қызметке тағайындалатын және</w:t>
      </w:r>
      <w:r>
        <w:br/>
      </w:r>
      <w:r>
        <w:rPr>
          <w:rFonts w:ascii="Times New Roman"/>
          <w:b w:val="false"/>
          <w:i w:val="false"/>
          <w:color w:val="000000"/>
          <w:sz w:val="28"/>
        </w:rPr>
        <w:t>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20. Комитет Төрағасының өкілеттігі:</w:t>
      </w:r>
      <w:r>
        <w:br/>
      </w:r>
      <w:r>
        <w:rPr>
          <w:rFonts w:ascii="Times New Roman"/>
          <w:b w:val="false"/>
          <w:i w:val="false"/>
          <w:color w:val="000000"/>
          <w:sz w:val="28"/>
        </w:rPr>
        <w:t>
</w:t>
      </w:r>
      <w:r>
        <w:rPr>
          <w:rFonts w:ascii="Times New Roman"/>
          <w:b w:val="false"/>
          <w:i w:val="false"/>
          <w:color w:val="000000"/>
          <w:sz w:val="28"/>
        </w:rPr>
        <w:t>
      1) Министрліктің Жауапты хатшысына Комитеттің құрылымы мен штат саны бойынша ұсыныстар береді;</w:t>
      </w:r>
      <w:r>
        <w:br/>
      </w:r>
      <w:r>
        <w:rPr>
          <w:rFonts w:ascii="Times New Roman"/>
          <w:b w:val="false"/>
          <w:i w:val="false"/>
          <w:color w:val="000000"/>
          <w:sz w:val="28"/>
        </w:rPr>
        <w:t>
</w:t>
      </w:r>
      <w:r>
        <w:rPr>
          <w:rFonts w:ascii="Times New Roman"/>
          <w:b w:val="false"/>
          <w:i w:val="false"/>
          <w:color w:val="000000"/>
          <w:sz w:val="28"/>
        </w:rPr>
        <w:t>
      2) өз орынбасарларының өкілеттіктерін белгілейді, Комитеттің құрылымдық бөлімшелері туралы ережені, құрылымдық бөлімшелердің лауазымдық қызмет нұсқаулығын бекітеді;</w:t>
      </w:r>
      <w:r>
        <w:br/>
      </w:r>
      <w:r>
        <w:rPr>
          <w:rFonts w:ascii="Times New Roman"/>
          <w:b w:val="false"/>
          <w:i w:val="false"/>
          <w:color w:val="000000"/>
          <w:sz w:val="28"/>
        </w:rPr>
        <w:t>
</w:t>
      </w:r>
      <w:r>
        <w:rPr>
          <w:rFonts w:ascii="Times New Roman"/>
          <w:b w:val="false"/>
          <w:i w:val="false"/>
          <w:color w:val="000000"/>
          <w:sz w:val="28"/>
        </w:rPr>
        <w:t>
      3) заңнамада белгіленген тәртіпте Комитет қызметкерлерін лауазымға тағайындайды және босатады (Комитет төрағасының орынбасарларын қоспағанда);</w:t>
      </w:r>
      <w:r>
        <w:br/>
      </w:r>
      <w:r>
        <w:rPr>
          <w:rFonts w:ascii="Times New Roman"/>
          <w:b w:val="false"/>
          <w:i w:val="false"/>
          <w:color w:val="000000"/>
          <w:sz w:val="28"/>
        </w:rPr>
        <w:t>
</w:t>
      </w:r>
      <w:r>
        <w:rPr>
          <w:rFonts w:ascii="Times New Roman"/>
          <w:b w:val="false"/>
          <w:i w:val="false"/>
          <w:color w:val="000000"/>
          <w:sz w:val="28"/>
        </w:rPr>
        <w:t>
      4) Министрліктің Жауапты хатшысына Комитет төрағасының орынбасарларын тағайындау мен қызметтен босату туралы, сондай-ақ оларды ынталандыру және тәртіптік жауаптылыққа тарту туралы ұсынымдар енгізеді;</w:t>
      </w:r>
      <w:r>
        <w:br/>
      </w:r>
      <w:r>
        <w:rPr>
          <w:rFonts w:ascii="Times New Roman"/>
          <w:b w:val="false"/>
          <w:i w:val="false"/>
          <w:color w:val="000000"/>
          <w:sz w:val="28"/>
        </w:rPr>
        <w:t>
</w:t>
      </w:r>
      <w:r>
        <w:rPr>
          <w:rFonts w:ascii="Times New Roman"/>
          <w:b w:val="false"/>
          <w:i w:val="false"/>
          <w:color w:val="000000"/>
          <w:sz w:val="28"/>
        </w:rPr>
        <w:t>
      5) іссапар, еңбек демалысын беру, материалдық көмек көрсету, даярлау (қайта даярлау), біліктілгін арттыру, ынталандыру, үстемеақылар төлеу және сыйақы беру, сондай-ақ Комитет қызметкерлерін (төрағаның орынбасарларын қоспағанда) тәртіптік жауапкершілікке тарту мәселелерін шешеді;</w:t>
      </w:r>
      <w:r>
        <w:br/>
      </w:r>
      <w:r>
        <w:rPr>
          <w:rFonts w:ascii="Times New Roman"/>
          <w:b w:val="false"/>
          <w:i w:val="false"/>
          <w:color w:val="000000"/>
          <w:sz w:val="28"/>
        </w:rPr>
        <w:t>
</w:t>
      </w:r>
      <w:r>
        <w:rPr>
          <w:rFonts w:ascii="Times New Roman"/>
          <w:b w:val="false"/>
          <w:i w:val="false"/>
          <w:color w:val="000000"/>
          <w:sz w:val="28"/>
        </w:rPr>
        <w:t>
      6) Министрліктің басшылығымен келісе отырып, заңнамада белгіленген тәртіппен ведомстволық бағынастығы ұйымдар басшыларын тағайындайды;</w:t>
      </w:r>
      <w:r>
        <w:br/>
      </w:r>
      <w:r>
        <w:rPr>
          <w:rFonts w:ascii="Times New Roman"/>
          <w:b w:val="false"/>
          <w:i w:val="false"/>
          <w:color w:val="000000"/>
          <w:sz w:val="28"/>
        </w:rPr>
        <w:t>
</w:t>
      </w:r>
      <w:r>
        <w:rPr>
          <w:rFonts w:ascii="Times New Roman"/>
          <w:b w:val="false"/>
          <w:i w:val="false"/>
          <w:color w:val="000000"/>
          <w:sz w:val="28"/>
        </w:rPr>
        <w:t>
      7) өз құзыреті шегінде бұйрықтарға қол қояды, Комитет, қызметкерлерінің орындауы міндетті нұсқаулар береді;</w:t>
      </w:r>
      <w:r>
        <w:br/>
      </w:r>
      <w:r>
        <w:rPr>
          <w:rFonts w:ascii="Times New Roman"/>
          <w:b w:val="false"/>
          <w:i w:val="false"/>
          <w:color w:val="000000"/>
          <w:sz w:val="28"/>
        </w:rPr>
        <w:t>
</w:t>
      </w:r>
      <w:r>
        <w:rPr>
          <w:rFonts w:ascii="Times New Roman"/>
          <w:b w:val="false"/>
          <w:i w:val="false"/>
          <w:color w:val="000000"/>
          <w:sz w:val="28"/>
        </w:rPr>
        <w:t>
      8) Комитеттің Әкімшілік және кадрлық жұмыс, құқықтық қамтамасыз ету, экономика және қаржы басқармаларына жетекшілік етеді;</w:t>
      </w:r>
      <w:r>
        <w:br/>
      </w:r>
      <w:r>
        <w:rPr>
          <w:rFonts w:ascii="Times New Roman"/>
          <w:b w:val="false"/>
          <w:i w:val="false"/>
          <w:color w:val="000000"/>
          <w:sz w:val="28"/>
        </w:rPr>
        <w:t>
</w:t>
      </w:r>
      <w:r>
        <w:rPr>
          <w:rFonts w:ascii="Times New Roman"/>
          <w:b w:val="false"/>
          <w:i w:val="false"/>
          <w:color w:val="000000"/>
          <w:sz w:val="28"/>
        </w:rPr>
        <w:t>
      9) қолданыстағы заңнамаға сәйкес мемлекеттік органдарда және өзге де ұйымдарда Комитеттің атынан әрекет етеді;</w:t>
      </w:r>
      <w:r>
        <w:br/>
      </w:r>
      <w:r>
        <w:rPr>
          <w:rFonts w:ascii="Times New Roman"/>
          <w:b w:val="false"/>
          <w:i w:val="false"/>
          <w:color w:val="000000"/>
          <w:sz w:val="28"/>
        </w:rPr>
        <w:t>
</w:t>
      </w:r>
      <w:r>
        <w:rPr>
          <w:rFonts w:ascii="Times New Roman"/>
          <w:b w:val="false"/>
          <w:i w:val="false"/>
          <w:color w:val="000000"/>
          <w:sz w:val="28"/>
        </w:rPr>
        <w:t>
      10) Комитетте сыбайлас жемқорлыққа қарсы әрекетке бағытталған шаралар қабылдайды және сыбайлас жемқорлыққа қарсы қабылданған шараларға дербес жауапты болады;</w:t>
      </w:r>
      <w:r>
        <w:br/>
      </w:r>
      <w:r>
        <w:rPr>
          <w:rFonts w:ascii="Times New Roman"/>
          <w:b w:val="false"/>
          <w:i w:val="false"/>
          <w:color w:val="000000"/>
          <w:sz w:val="28"/>
        </w:rPr>
        <w:t>
</w:t>
      </w:r>
      <w:r>
        <w:rPr>
          <w:rFonts w:ascii="Times New Roman"/>
          <w:b w:val="false"/>
          <w:i w:val="false"/>
          <w:color w:val="000000"/>
          <w:sz w:val="28"/>
        </w:rPr>
        <w:t>
      11) өзінің құзыретіне жататын басқа да мәселер бойынша шешім қабылдайды.</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Мәдениет және спорт министрінің 08.04.2015 </w:t>
      </w:r>
      <w:r>
        <w:rPr>
          <w:rFonts w:ascii="Times New Roman"/>
          <w:b w:val="false"/>
          <w:i w:val="false"/>
          <w:color w:val="000000"/>
          <w:sz w:val="28"/>
        </w:rPr>
        <w:t>№ 129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21. Комитет Төрағасының орынбасарлары:</w:t>
      </w:r>
      <w:r>
        <w:br/>
      </w:r>
      <w:r>
        <w:rPr>
          <w:rFonts w:ascii="Times New Roman"/>
          <w:b w:val="false"/>
          <w:i w:val="false"/>
          <w:color w:val="000000"/>
          <w:sz w:val="28"/>
        </w:rPr>
        <w:t>
      1) өз өкілеттіктері шегінде Комитеттің қызметін үйлестіреді;</w:t>
      </w:r>
      <w:r>
        <w:br/>
      </w:r>
      <w:r>
        <w:rPr>
          <w:rFonts w:ascii="Times New Roman"/>
          <w:b w:val="false"/>
          <w:i w:val="false"/>
          <w:color w:val="000000"/>
          <w:sz w:val="28"/>
        </w:rPr>
        <w:t>
      2) Комитет басшысы белгілеген өзге де функцияларды жүзеге асырады.</w:t>
      </w:r>
      <w:r>
        <w:br/>
      </w:r>
      <w:r>
        <w:rPr>
          <w:rFonts w:ascii="Times New Roman"/>
          <w:b w:val="false"/>
          <w:i w:val="false"/>
          <w:color w:val="000000"/>
          <w:sz w:val="28"/>
        </w:rPr>
        <w:t>
      22. Комитет Төрағасы болмаған кезеңде Комитет қызметіне жалпы басшылықты орынбасарлардың бірі жүзеге асырады және Комитетке жүктелген міндеттерді орындауға және өз функцияларын. жүзеге асыруға дербес жауапкершілік жүктеледі;</w:t>
      </w:r>
      <w:r>
        <w:br/>
      </w:r>
      <w:r>
        <w:rPr>
          <w:rFonts w:ascii="Times New Roman"/>
          <w:b w:val="false"/>
          <w:i w:val="false"/>
          <w:color w:val="000000"/>
          <w:sz w:val="28"/>
        </w:rPr>
        <w:t>
      23. Комитет қызметін ұйымдастырудың басқа мәселелері Қазақстан Республикасының нормативтік құқықтық актілерімен, Министрліктің және Комитеттің бұйрықтарымен реттеледі.</w:t>
      </w:r>
    </w:p>
    <w:bookmarkEnd w:id="8"/>
    <w:bookmarkStart w:name="z31" w:id="9"/>
    <w:p>
      <w:pPr>
        <w:spacing w:after="0"/>
        <w:ind w:left="0"/>
        <w:jc w:val="left"/>
      </w:pPr>
      <w:r>
        <w:rPr>
          <w:rFonts w:ascii="Times New Roman"/>
          <w:b/>
          <w:i w:val="false"/>
          <w:color w:val="000000"/>
        </w:rPr>
        <w:t xml:space="preserve"> 
4. Комитеттің мүлкі</w:t>
      </w:r>
    </w:p>
    <w:bookmarkEnd w:id="9"/>
    <w:bookmarkStart w:name="z32" w:id="10"/>
    <w:p>
      <w:pPr>
        <w:spacing w:after="0"/>
        <w:ind w:left="0"/>
        <w:jc w:val="both"/>
      </w:pPr>
      <w:r>
        <w:rPr>
          <w:rFonts w:ascii="Times New Roman"/>
          <w:b w:val="false"/>
          <w:i w:val="false"/>
          <w:color w:val="000000"/>
          <w:sz w:val="28"/>
        </w:rPr>
        <w:t>
      24. Комитеттің жедел басқару құқығындағы оқшауланған мүлкі болады.</w:t>
      </w:r>
      <w:r>
        <w:br/>
      </w: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25. Комитетке бекітілген мүлік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26. Егер заңнамада өзгеше көзделмесе,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
    <w:bookmarkStart w:name="z35" w:id="11"/>
    <w:p>
      <w:pPr>
        <w:spacing w:after="0"/>
        <w:ind w:left="0"/>
        <w:jc w:val="left"/>
      </w:pPr>
      <w:r>
        <w:rPr>
          <w:rFonts w:ascii="Times New Roman"/>
          <w:b/>
          <w:i w:val="false"/>
          <w:color w:val="000000"/>
        </w:rPr>
        <w:t xml:space="preserve"> 
5. Комитетті қайта ұйымдастыру және тарату</w:t>
      </w:r>
    </w:p>
    <w:bookmarkEnd w:id="11"/>
    <w:bookmarkStart w:name="z36" w:id="12"/>
    <w:p>
      <w:pPr>
        <w:spacing w:after="0"/>
        <w:ind w:left="0"/>
        <w:jc w:val="both"/>
      </w:pPr>
      <w:r>
        <w:rPr>
          <w:rFonts w:ascii="Times New Roman"/>
          <w:b w:val="false"/>
          <w:i w:val="false"/>
          <w:color w:val="000000"/>
          <w:sz w:val="28"/>
        </w:rPr>
        <w:t>
      27. Комитетті қайта ұйымдастыру және тарату Қазақстан Республикасының заңнамасына сәйкес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