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ad960" w14:textId="45ad9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Инвестициялар және даму министрлігінің Техникалық peттеу және метрология комитеті" мемлекеттік мекемесінің және оның aумақтық бөлімшелерінің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2014 жылғы 17 қазандағы № 91 бұйрығы. Қазақстан Республикасының Әділет министрлігінде 2014 жылы 23 қазанда № 9822 тіркелді. Күші жойылды - Қазақстан Республикасы Инвестициялар және даму министрінің м.а. 2017 жылғы 28 желтоқсандағы № 912 бұйрығымен</w:t>
      </w:r>
    </w:p>
    <w:p>
      <w:pPr>
        <w:spacing w:after="0"/>
        <w:ind w:left="0"/>
        <w:jc w:val="both"/>
      </w:pPr>
      <w:r>
        <w:rPr>
          <w:rFonts w:ascii="Times New Roman"/>
          <w:b w:val="false"/>
          <w:i w:val="false"/>
          <w:color w:val="ff0000"/>
          <w:sz w:val="28"/>
        </w:rPr>
        <w:t xml:space="preserve">
      Ескерту. Күші жойылды – ҚР Инвестициялар және даму министрінің м.а. 28.12.2017 </w:t>
      </w:r>
      <w:r>
        <w:rPr>
          <w:rFonts w:ascii="Times New Roman"/>
          <w:b w:val="false"/>
          <w:i w:val="false"/>
          <w:color w:val="ff0000"/>
          <w:sz w:val="28"/>
        </w:rPr>
        <w:t>№ 912</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2014 жылғы 14 тамыздағы № </w:t>
      </w:r>
      <w:r>
        <w:rPr>
          <w:rFonts w:ascii="Times New Roman"/>
          <w:b w:val="false"/>
          <w:i w:val="false"/>
          <w:color w:val="000000"/>
          <w:sz w:val="28"/>
        </w:rPr>
        <w:t>933</w:t>
      </w:r>
      <w:r>
        <w:rPr>
          <w:rFonts w:ascii="Times New Roman"/>
          <w:b w:val="false"/>
          <w:i w:val="false"/>
          <w:color w:val="000000"/>
          <w:sz w:val="28"/>
        </w:rPr>
        <w:t xml:space="preserve"> "Қазақстан Республикасы орталық атқарушы органдарының ведомстволары туралы" және 2014 жылғы 19 қыркүйектегі № </w:t>
      </w:r>
      <w:r>
        <w:rPr>
          <w:rFonts w:ascii="Times New Roman"/>
          <w:b w:val="false"/>
          <w:i w:val="false"/>
          <w:color w:val="000000"/>
          <w:sz w:val="28"/>
        </w:rPr>
        <w:t>995</w:t>
      </w:r>
      <w:r>
        <w:rPr>
          <w:rFonts w:ascii="Times New Roman"/>
          <w:b w:val="false"/>
          <w:i w:val="false"/>
          <w:color w:val="000000"/>
          <w:sz w:val="28"/>
        </w:rPr>
        <w:t xml:space="preserve"> "Қазақстан Республикасы Инвестициялар және даму министрлігінің кейбір мәселелері" Қазақстан Республикасы Үкіметінің қаулыларына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инвестициялар және даму Министрлігінің Техникалық реттеу және метрология комитеті" мемлекеттік мекемесінің ережесі;</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Инвестициялар және даму министрлігі Техникалық реттеу және метрология комитетінің Астана қаласы бойынша департаменті" мемлекеттік мекемесінің ережесі;</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 Инвестициялар және даму министрлігі Техникалық реттеу және метрология комитетінің Алматы қаласы бойынша департаменті" мемлекеттік мекемесінің ережесі;</w:t>
      </w:r>
    </w:p>
    <w:bookmarkEnd w:id="4"/>
    <w:bookmarkStart w:name="z6"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"Қазақстан Республикасы Инвестициялар және даму министрлігі Техникалық реттеу және метрология комитетінің Ақмола облысы бойынша департаменті" мемлекеттік мекемесінің ережесі;</w:t>
      </w:r>
    </w:p>
    <w:bookmarkEnd w:id="5"/>
    <w:bookmarkStart w:name="z7" w:id="6"/>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"Қазақстан Республикасы Инвестициялар және даму министрлігі Техникалық реттеу және метрология комитетінің Алматы облысы бойынша департаменті" мемлекеттік мекемесінің ережесі;</w:t>
      </w:r>
    </w:p>
    <w:bookmarkEnd w:id="6"/>
    <w:bookmarkStart w:name="z8" w:id="7"/>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"Қазақстан Республикасы Ивестициялар және даму министрлігі техникалық реттеу және метрология, комитетінің Ақтөбе облысы бойынша департаменті" мемлекеттік мекемесінің ережесі;</w:t>
      </w:r>
    </w:p>
    <w:bookmarkEnd w:id="7"/>
    <w:bookmarkStart w:name="z9" w:id="8"/>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"Қазақстан Республикасы Инвестициялар және даму министрлігі Техникалық реттеу және метрология комитетінің Атырау облысы бойынша департаменті" мемлекеттік мекемесінің ережесі;</w:t>
      </w:r>
    </w:p>
    <w:bookmarkEnd w:id="8"/>
    <w:bookmarkStart w:name="z10" w:id="9"/>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"Қазақстан Республикасы Инвестициялар және даму министрлігі Техникалық реттеу және метрология комитетінің Батыс Қазақстан облысы бойынша департаменті" мемлекеттік мекемесінің ережесі;</w:t>
      </w:r>
    </w:p>
    <w:bookmarkEnd w:id="9"/>
    <w:bookmarkStart w:name="z11" w:id="10"/>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"Қазақстан Республикасы Инвестициялар және даму министрлігі Техникалық реттеу және метрология комитетінің Жамбыл облысы бойынша департаменті" мемлекеттік мекемесінің ережесі;</w:t>
      </w:r>
    </w:p>
    <w:bookmarkEnd w:id="10"/>
    <w:bookmarkStart w:name="z12" w:id="11"/>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"Қазақстан Республикасы Инвестициялар және даму министрлігі Техникалық реттеу және метрология комитетінің Қарағанды облысы бойынша департаменті" мемлекеттік мекемесінің ережесі;</w:t>
      </w:r>
    </w:p>
    <w:bookmarkEnd w:id="11"/>
    <w:bookmarkStart w:name="z13" w:id="12"/>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"Қазақстан Республикасы Инвестициялар және даму министрлігі Техникалық реттеу және метрология комитетінің Қостанай облысы бойынша департаменті" мемлекеттік мекемесінің ережесі;</w:t>
      </w:r>
    </w:p>
    <w:bookmarkEnd w:id="12"/>
    <w:bookmarkStart w:name="z14" w:id="13"/>
    <w:p>
      <w:pPr>
        <w:spacing w:after="0"/>
        <w:ind w:left="0"/>
        <w:jc w:val="both"/>
      </w:pPr>
      <w:r>
        <w:rPr>
          <w:rFonts w:ascii="Times New Roman"/>
          <w:b w:val="false"/>
          <w:i w:val="false"/>
          <w:color w:val="000000"/>
          <w:sz w:val="28"/>
        </w:rPr>
        <w:t xml:space="preserve">
      12)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"Қазақстан Республикасы Инвестициялар және даму министрлігі Техникалық реттеу және метрология комитетінің Қызылорда облысы бойынша департаменті" мемлекеттік мекемесінің ережесі;</w:t>
      </w:r>
    </w:p>
    <w:bookmarkEnd w:id="13"/>
    <w:bookmarkStart w:name="z15" w:id="14"/>
    <w:p>
      <w:pPr>
        <w:spacing w:after="0"/>
        <w:ind w:left="0"/>
        <w:jc w:val="both"/>
      </w:pPr>
      <w:r>
        <w:rPr>
          <w:rFonts w:ascii="Times New Roman"/>
          <w:b w:val="false"/>
          <w:i w:val="false"/>
          <w:color w:val="000000"/>
          <w:sz w:val="28"/>
        </w:rPr>
        <w:t xml:space="preserve">
      13)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"Қазақстан Республикасы Инвестициялар және даму министрлігі Техникалық реттеу және метрология комитетінің Маңғыстау облысы бойынша департаменті" мемлекеттік мекемесінің ережесі;</w:t>
      </w:r>
    </w:p>
    <w:bookmarkEnd w:id="14"/>
    <w:bookmarkStart w:name="z16" w:id="15"/>
    <w:p>
      <w:pPr>
        <w:spacing w:after="0"/>
        <w:ind w:left="0"/>
        <w:jc w:val="both"/>
      </w:pPr>
      <w:r>
        <w:rPr>
          <w:rFonts w:ascii="Times New Roman"/>
          <w:b w:val="false"/>
          <w:i w:val="false"/>
          <w:color w:val="000000"/>
          <w:sz w:val="28"/>
        </w:rPr>
        <w:t xml:space="preserve">
      14)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"Қазақстан Республикасы Инвестициялар және даму министрлігі Техникалық реттеу және метрология комитетінің Оңтүстік Қазақстан облысы бойынша департаменті" мемлекеттік мекемесінің ережесі;</w:t>
      </w:r>
    </w:p>
    <w:bookmarkEnd w:id="15"/>
    <w:bookmarkStart w:name="z17" w:id="16"/>
    <w:p>
      <w:pPr>
        <w:spacing w:after="0"/>
        <w:ind w:left="0"/>
        <w:jc w:val="both"/>
      </w:pPr>
      <w:r>
        <w:rPr>
          <w:rFonts w:ascii="Times New Roman"/>
          <w:b w:val="false"/>
          <w:i w:val="false"/>
          <w:color w:val="000000"/>
          <w:sz w:val="28"/>
        </w:rPr>
        <w:t xml:space="preserve">
      15)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"Қазақстан Республикасы Инвестициялар және даму министрлігі Техникалық реттеу және метрология комитетінің Павлодар облысы бойынша департаменті" мемлекеттік мекемесінің ережесі;</w:t>
      </w:r>
    </w:p>
    <w:bookmarkEnd w:id="16"/>
    <w:bookmarkStart w:name="z18" w:id="17"/>
    <w:p>
      <w:pPr>
        <w:spacing w:after="0"/>
        <w:ind w:left="0"/>
        <w:jc w:val="both"/>
      </w:pPr>
      <w:r>
        <w:rPr>
          <w:rFonts w:ascii="Times New Roman"/>
          <w:b w:val="false"/>
          <w:i w:val="false"/>
          <w:color w:val="000000"/>
          <w:sz w:val="28"/>
        </w:rPr>
        <w:t xml:space="preserve">
      16)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"Қазақстан Республикасы Инвестициялар және даму министрлігі Техникалық реттеу және метрология комитетінің Солтүстік Қазақстан облысы бойынша департаменті" мемлекеттік мекемесінің ережесі;</w:t>
      </w:r>
    </w:p>
    <w:bookmarkEnd w:id="17"/>
    <w:bookmarkStart w:name="z19" w:id="18"/>
    <w:p>
      <w:pPr>
        <w:spacing w:after="0"/>
        <w:ind w:left="0"/>
        <w:jc w:val="both"/>
      </w:pPr>
      <w:r>
        <w:rPr>
          <w:rFonts w:ascii="Times New Roman"/>
          <w:b w:val="false"/>
          <w:i w:val="false"/>
          <w:color w:val="000000"/>
          <w:sz w:val="28"/>
        </w:rPr>
        <w:t xml:space="preserve">
      17)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 "Қазақстан Республикасы Инвестициялар және даму министрлігі Техникалық реттеу және метрология комитетінің Шығыс Қазақстан облысы бойынша департаменте мемлекеттік мекемесінің ережесі бекітілсін.</w:t>
      </w:r>
    </w:p>
    <w:bookmarkEnd w:id="18"/>
    <w:bookmarkStart w:name="z20" w:id="19"/>
    <w:p>
      <w:pPr>
        <w:spacing w:after="0"/>
        <w:ind w:left="0"/>
        <w:jc w:val="both"/>
      </w:pPr>
      <w:r>
        <w:rPr>
          <w:rFonts w:ascii="Times New Roman"/>
          <w:b w:val="false"/>
          <w:i w:val="false"/>
          <w:color w:val="000000"/>
          <w:sz w:val="28"/>
        </w:rPr>
        <w:t xml:space="preserve">
      2. "Қазақстан Республикасы Инвестициялар және даму министрлігі мемлекеттік мекемелерінің және оның аумақтық органдарының ережелерін бекіту туралы" Қазақстан Республикасы Премьер-Министрінің орынбасары - Қазақстан Республикасының Инвестициялар және даму министрінің 2014 жылғы 30 сәуірдегі № 142 бұйрығының </w:t>
      </w:r>
      <w:r>
        <w:rPr>
          <w:rFonts w:ascii="Times New Roman"/>
          <w:b w:val="false"/>
          <w:i w:val="false"/>
          <w:color w:val="000000"/>
          <w:sz w:val="28"/>
        </w:rPr>
        <w:t>1-тармағының</w:t>
      </w:r>
      <w:r>
        <w:rPr>
          <w:rFonts w:ascii="Times New Roman"/>
          <w:b w:val="false"/>
          <w:i w:val="false"/>
          <w:color w:val="000000"/>
          <w:sz w:val="28"/>
        </w:rPr>
        <w:t xml:space="preserve"> 1) және 8) тармақшаларының күші жойылды деп танылсын (Нормативтік құқықтық актілердің мемлекеттік тіркеу тізілімінде № 9490 болып тіркелген, 2014 жылғы 4 шілдеде "Әділет" ақпараттық-құқықтық жүйесінде жарияланған).</w:t>
      </w:r>
    </w:p>
    <w:bookmarkEnd w:id="19"/>
    <w:bookmarkStart w:name="z21" w:id="20"/>
    <w:p>
      <w:pPr>
        <w:spacing w:after="0"/>
        <w:ind w:left="0"/>
        <w:jc w:val="both"/>
      </w:pPr>
      <w:r>
        <w:rPr>
          <w:rFonts w:ascii="Times New Roman"/>
          <w:b w:val="false"/>
          <w:i w:val="false"/>
          <w:color w:val="000000"/>
          <w:sz w:val="28"/>
        </w:rPr>
        <w:t>
      3. Қазақстан Республикасы Инвестициялар және даму министрлігінің Техникалық реттеу және метрология комитеті (Б.Б. Қанешев) заңнамада белгіленген тәртіпте:</w:t>
      </w:r>
    </w:p>
    <w:bookmarkEnd w:id="20"/>
    <w:bookmarkStart w:name="z22" w:id="2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1"/>
    <w:bookmarkStart w:name="z23" w:id="22"/>
    <w:p>
      <w:pPr>
        <w:spacing w:after="0"/>
        <w:ind w:left="0"/>
        <w:jc w:val="both"/>
      </w:pPr>
      <w:r>
        <w:rPr>
          <w:rFonts w:ascii="Times New Roman"/>
          <w:b w:val="false"/>
          <w:i w:val="false"/>
          <w:color w:val="000000"/>
          <w:sz w:val="28"/>
        </w:rPr>
        <w:t>
      2) осы бұйрықтың Қазақстан Республикасы Әділет министрлігінде мемлекеттік тіркелуден өткеннен кейін күнтізбелік он күн ішінде ашық бұқаралық ақпарат құралдарында және "Әділет" құқықтық-ақпараттық жүйесіне ресми жариялануға жіберілуін;</w:t>
      </w:r>
    </w:p>
    <w:bookmarkEnd w:id="22"/>
    <w:bookmarkStart w:name="z24" w:id="23"/>
    <w:p>
      <w:pPr>
        <w:spacing w:after="0"/>
        <w:ind w:left="0"/>
        <w:jc w:val="both"/>
      </w:pPr>
      <w:r>
        <w:rPr>
          <w:rFonts w:ascii="Times New Roman"/>
          <w:b w:val="false"/>
          <w:i w:val="false"/>
          <w:color w:val="000000"/>
          <w:sz w:val="28"/>
        </w:rPr>
        <w:t>
      3) осы бұйрықтың Қазақстан Республикасы Инвестициялар және даму</w:t>
      </w:r>
    </w:p>
    <w:bookmarkEnd w:id="23"/>
    <w:p>
      <w:pPr>
        <w:spacing w:after="0"/>
        <w:ind w:left="0"/>
        <w:jc w:val="both"/>
      </w:pPr>
      <w:r>
        <w:rPr>
          <w:rFonts w:ascii="Times New Roman"/>
          <w:b w:val="false"/>
          <w:i w:val="false"/>
          <w:color w:val="000000"/>
          <w:sz w:val="28"/>
        </w:rPr>
        <w:t>
      министрлігінің интернет-ресурсында орналасуын;</w:t>
      </w:r>
    </w:p>
    <w:bookmarkStart w:name="z25" w:id="24"/>
    <w:p>
      <w:pPr>
        <w:spacing w:after="0"/>
        <w:ind w:left="0"/>
        <w:jc w:val="both"/>
      </w:pPr>
      <w:r>
        <w:rPr>
          <w:rFonts w:ascii="Times New Roman"/>
          <w:b w:val="false"/>
          <w:i w:val="false"/>
          <w:color w:val="000000"/>
          <w:sz w:val="28"/>
        </w:rPr>
        <w:t xml:space="preserve">
      4)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орындалғаны туралы мәліметтерді, осы бұйрық Қазақстан</w:t>
      </w:r>
    </w:p>
    <w:bookmarkEnd w:id="24"/>
    <w:p>
      <w:pPr>
        <w:spacing w:after="0"/>
        <w:ind w:left="0"/>
        <w:jc w:val="both"/>
      </w:pPr>
      <w:r>
        <w:rPr>
          <w:rFonts w:ascii="Times New Roman"/>
          <w:b w:val="false"/>
          <w:i w:val="false"/>
          <w:color w:val="000000"/>
          <w:sz w:val="28"/>
        </w:rPr>
        <w:t>
      Республикасы Әділет министрлігінде мемлекеттік тіркелуден өткеннен кейін 10 жұмыс күні ішінде Қазақстан Республикасы Инвестициялар және даму министрлігінің Заң департаментіне тапсырылуын қамтамасыз етсін.</w:t>
      </w:r>
    </w:p>
    <w:bookmarkStart w:name="z26" w:id="25"/>
    <w:p>
      <w:pPr>
        <w:spacing w:after="0"/>
        <w:ind w:left="0"/>
        <w:jc w:val="both"/>
      </w:pPr>
      <w:r>
        <w:rPr>
          <w:rFonts w:ascii="Times New Roman"/>
          <w:b w:val="false"/>
          <w:i w:val="false"/>
          <w:color w:val="000000"/>
          <w:sz w:val="28"/>
        </w:rPr>
        <w:t>
      4. Осы бұйрықтың орындалуын бақылау Қазақстан Республикасы</w:t>
      </w:r>
    </w:p>
    <w:bookmarkEnd w:id="25"/>
    <w:p>
      <w:pPr>
        <w:spacing w:after="0"/>
        <w:ind w:left="0"/>
        <w:jc w:val="both"/>
      </w:pPr>
      <w:r>
        <w:rPr>
          <w:rFonts w:ascii="Times New Roman"/>
          <w:b w:val="false"/>
          <w:i w:val="false"/>
          <w:color w:val="000000"/>
          <w:sz w:val="28"/>
        </w:rPr>
        <w:t>
      Инвестициялар және даму вице-министрі А.П. Рауға жүктелсін.</w:t>
      </w:r>
    </w:p>
    <w:bookmarkStart w:name="z27" w:id="26"/>
    <w:p>
      <w:pPr>
        <w:spacing w:after="0"/>
        <w:ind w:left="0"/>
        <w:jc w:val="both"/>
      </w:pPr>
      <w:r>
        <w:rPr>
          <w:rFonts w:ascii="Times New Roman"/>
          <w:b w:val="false"/>
          <w:i w:val="false"/>
          <w:color w:val="000000"/>
          <w:sz w:val="28"/>
        </w:rPr>
        <w:t>
      5. Осы бұйрық алғашқы ресми жарияланған күнінен бастап қолданысқа енгізіледі.</w:t>
      </w:r>
    </w:p>
    <w:bookmarkEnd w:id="26"/>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Министрдің міндетін</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Қасымбек</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 атқарушының</w:t>
            </w:r>
            <w:r>
              <w:br/>
            </w:r>
            <w:r>
              <w:rPr>
                <w:rFonts w:ascii="Times New Roman"/>
                <w:b w:val="false"/>
                <w:i w:val="false"/>
                <w:color w:val="000000"/>
                <w:sz w:val="20"/>
              </w:rPr>
              <w:t>2014 жылғы 17 қазандағы</w:t>
            </w:r>
            <w:r>
              <w:br/>
            </w:r>
            <w:r>
              <w:rPr>
                <w:rFonts w:ascii="Times New Roman"/>
                <w:b w:val="false"/>
                <w:i w:val="false"/>
                <w:color w:val="000000"/>
                <w:sz w:val="20"/>
              </w:rPr>
              <w:t>№ 91 бұйрығына</w:t>
            </w:r>
            <w:r>
              <w:br/>
            </w:r>
            <w:r>
              <w:rPr>
                <w:rFonts w:ascii="Times New Roman"/>
                <w:b w:val="false"/>
                <w:i w:val="false"/>
                <w:color w:val="000000"/>
                <w:sz w:val="20"/>
              </w:rPr>
              <w:t>1-қосымша</w:t>
            </w:r>
          </w:p>
        </w:tc>
      </w:tr>
    </w:tbl>
    <w:bookmarkStart w:name="z29" w:id="27"/>
    <w:p>
      <w:pPr>
        <w:spacing w:after="0"/>
        <w:ind w:left="0"/>
        <w:jc w:val="left"/>
      </w:pPr>
      <w:r>
        <w:rPr>
          <w:rFonts w:ascii="Times New Roman"/>
          <w:b/>
          <w:i w:val="false"/>
          <w:color w:val="000000"/>
        </w:rPr>
        <w:t xml:space="preserve"> "Қазақстан Республикасы Инвестициялар және даму министрлігі</w:t>
      </w:r>
      <w:r>
        <w:br/>
      </w:r>
      <w:r>
        <w:rPr>
          <w:rFonts w:ascii="Times New Roman"/>
          <w:b/>
          <w:i w:val="false"/>
          <w:color w:val="000000"/>
        </w:rPr>
        <w:t>Техникалық реттеу және метрология комитеті"</w:t>
      </w:r>
      <w:r>
        <w:br/>
      </w:r>
      <w:r>
        <w:rPr>
          <w:rFonts w:ascii="Times New Roman"/>
          <w:b/>
          <w:i w:val="false"/>
          <w:color w:val="000000"/>
        </w:rPr>
        <w:t>мемлекеттік мекемесінің</w:t>
      </w:r>
      <w:r>
        <w:br/>
      </w:r>
      <w:r>
        <w:rPr>
          <w:rFonts w:ascii="Times New Roman"/>
          <w:b/>
          <w:i w:val="false"/>
          <w:color w:val="000000"/>
        </w:rPr>
        <w:t>Ережесі</w:t>
      </w:r>
      <w:r>
        <w:br/>
      </w:r>
      <w:r>
        <w:rPr>
          <w:rFonts w:ascii="Times New Roman"/>
          <w:b/>
          <w:i w:val="false"/>
          <w:color w:val="000000"/>
        </w:rPr>
        <w:t>1. Жалпы ережелер</w:t>
      </w:r>
    </w:p>
    <w:bookmarkEnd w:id="27"/>
    <w:bookmarkStart w:name="z31" w:id="28"/>
    <w:p>
      <w:pPr>
        <w:spacing w:after="0"/>
        <w:ind w:left="0"/>
        <w:jc w:val="both"/>
      </w:pPr>
      <w:r>
        <w:rPr>
          <w:rFonts w:ascii="Times New Roman"/>
          <w:b w:val="false"/>
          <w:i w:val="false"/>
          <w:color w:val="000000"/>
          <w:sz w:val="28"/>
        </w:rPr>
        <w:t>
      1. "Қазақстан Республикасы Инвестициялар және даму министрлігі (бұдан әрі – Министрлік) Техникалық реттеу және метрология комитеті" мемлекеттік мекемесі (бұдан әрі – Комитет) реттеуіш, іске асыру және бақылау функцияларын жүзеге асыратын, сондай-ақ техникалық реттеу және метрология, аккредиттеу туралы Қазақстан Республикасы заңнамасы саласында және бағалы металдар мен асыл тастардан жасалған зергерлік және басқа да бұйымдарды өткізу саласында мемлекеттік бақылау Министрліктің стратегиялық функцияларын орындауға қатысатын Министрліктің ведомствосы болып табылады.</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Инвестициялар және даму министрінің м.а 10.11.2017 </w:t>
      </w:r>
      <w:r>
        <w:rPr>
          <w:rFonts w:ascii="Times New Roman"/>
          <w:b w:val="false"/>
          <w:i w:val="false"/>
          <w:color w:val="ff0000"/>
          <w:sz w:val="28"/>
        </w:rPr>
        <w:t>№ 772</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32" w:id="29"/>
    <w:p>
      <w:pPr>
        <w:spacing w:after="0"/>
        <w:ind w:left="0"/>
        <w:jc w:val="both"/>
      </w:pPr>
      <w:r>
        <w:rPr>
          <w:rFonts w:ascii="Times New Roman"/>
          <w:b w:val="false"/>
          <w:i w:val="false"/>
          <w:color w:val="000000"/>
          <w:sz w:val="28"/>
        </w:rPr>
        <w:t xml:space="preserve">
      2. Комитет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29"/>
    <w:bookmarkStart w:name="z33" w:id="30"/>
    <w:p>
      <w:pPr>
        <w:spacing w:after="0"/>
        <w:ind w:left="0"/>
        <w:jc w:val="both"/>
      </w:pPr>
      <w:r>
        <w:rPr>
          <w:rFonts w:ascii="Times New Roman"/>
          <w:b w:val="false"/>
          <w:i w:val="false"/>
          <w:color w:val="000000"/>
          <w:sz w:val="28"/>
        </w:rPr>
        <w:t>
      3. Комитет мемлекеттiк мекеменің ұйымдастырушылық-құқықтық нысанындағы заңды тұлға болып табылады, мемлекеттiк тiлде өз атауы бар мөрi мен мөртабандары, белгiленген үлгiдегi бланкiлерi, қазынашылық органдарында шоттары бар.</w:t>
      </w:r>
    </w:p>
    <w:bookmarkEnd w:id="30"/>
    <w:bookmarkStart w:name="z34" w:id="31"/>
    <w:p>
      <w:pPr>
        <w:spacing w:after="0"/>
        <w:ind w:left="0"/>
        <w:jc w:val="both"/>
      </w:pPr>
      <w:r>
        <w:rPr>
          <w:rFonts w:ascii="Times New Roman"/>
          <w:b w:val="false"/>
          <w:i w:val="false"/>
          <w:color w:val="000000"/>
          <w:sz w:val="28"/>
        </w:rPr>
        <w:t>
      4. Комитет өз атынан азаматтық-құқықтық қатынастарға түседi.</w:t>
      </w:r>
    </w:p>
    <w:bookmarkEnd w:id="31"/>
    <w:bookmarkStart w:name="z35" w:id="32"/>
    <w:p>
      <w:pPr>
        <w:spacing w:after="0"/>
        <w:ind w:left="0"/>
        <w:jc w:val="both"/>
      </w:pPr>
      <w:r>
        <w:rPr>
          <w:rFonts w:ascii="Times New Roman"/>
          <w:b w:val="false"/>
          <w:i w:val="false"/>
          <w:color w:val="000000"/>
          <w:sz w:val="28"/>
        </w:rPr>
        <w:t>
      5. Комитет, егер осыған уәкiлеттiк берілген болса, мемлекет атынан азаматтық-құқықтық қатынастардың тарапы бола алады.</w:t>
      </w:r>
    </w:p>
    <w:bookmarkEnd w:id="32"/>
    <w:bookmarkStart w:name="z36" w:id="33"/>
    <w:p>
      <w:pPr>
        <w:spacing w:after="0"/>
        <w:ind w:left="0"/>
        <w:jc w:val="both"/>
      </w:pPr>
      <w:r>
        <w:rPr>
          <w:rFonts w:ascii="Times New Roman"/>
          <w:b w:val="false"/>
          <w:i w:val="false"/>
          <w:color w:val="000000"/>
          <w:sz w:val="28"/>
        </w:rPr>
        <w:t>
      6. Комитет өз құзыретіндегі мәселелер бойынша Комитет басшысының бұйрықтарымен ресімделетін шешімдер қабылдайды.</w:t>
      </w:r>
    </w:p>
    <w:bookmarkEnd w:id="33"/>
    <w:bookmarkStart w:name="z37" w:id="34"/>
    <w:p>
      <w:pPr>
        <w:spacing w:after="0"/>
        <w:ind w:left="0"/>
        <w:jc w:val="both"/>
      </w:pPr>
      <w:r>
        <w:rPr>
          <w:rFonts w:ascii="Times New Roman"/>
          <w:b w:val="false"/>
          <w:i w:val="false"/>
          <w:color w:val="000000"/>
          <w:sz w:val="28"/>
        </w:rPr>
        <w:t>
      7. Комитеттің құрылымы мен штат саны лимитiн Жауапты хатшы бекітеді.</w:t>
      </w:r>
    </w:p>
    <w:bookmarkEnd w:id="34"/>
    <w:bookmarkStart w:name="z38" w:id="35"/>
    <w:p>
      <w:pPr>
        <w:spacing w:after="0"/>
        <w:ind w:left="0"/>
        <w:jc w:val="both"/>
      </w:pPr>
      <w:r>
        <w:rPr>
          <w:rFonts w:ascii="Times New Roman"/>
          <w:b w:val="false"/>
          <w:i w:val="false"/>
          <w:color w:val="000000"/>
          <w:sz w:val="28"/>
        </w:rPr>
        <w:t>
      8. Комитеттің орналасқан орны: Қазақстан Республикасы, 010000, Астана қаласы, Есіл ауданы, Мәңгілік ел көшесі, 11, "Эталон орталығы" ғимараты.</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Инвестициялар және даму министрінің м.а 10.11.2017 </w:t>
      </w:r>
      <w:r>
        <w:rPr>
          <w:rFonts w:ascii="Times New Roman"/>
          <w:b w:val="false"/>
          <w:i w:val="false"/>
          <w:color w:val="ff0000"/>
          <w:sz w:val="28"/>
        </w:rPr>
        <w:t>№ 772</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39" w:id="36"/>
    <w:p>
      <w:pPr>
        <w:spacing w:after="0"/>
        <w:ind w:left="0"/>
        <w:jc w:val="both"/>
      </w:pPr>
      <w:r>
        <w:rPr>
          <w:rFonts w:ascii="Times New Roman"/>
          <w:b w:val="false"/>
          <w:i w:val="false"/>
          <w:color w:val="000000"/>
          <w:sz w:val="28"/>
        </w:rPr>
        <w:t>
      9. Комитеттің толық атауы:</w:t>
      </w:r>
    </w:p>
    <w:bookmarkEnd w:id="36"/>
    <w:bookmarkStart w:name="z40" w:id="37"/>
    <w:p>
      <w:pPr>
        <w:spacing w:after="0"/>
        <w:ind w:left="0"/>
        <w:jc w:val="both"/>
      </w:pPr>
      <w:r>
        <w:rPr>
          <w:rFonts w:ascii="Times New Roman"/>
          <w:b w:val="false"/>
          <w:i w:val="false"/>
          <w:color w:val="000000"/>
          <w:sz w:val="28"/>
        </w:rPr>
        <w:t>
      мемлекеттік тілде – "Қазақстан Республикасы Инвестициялар және даму министрлігі Техникалық реттеу және метрология комиеті" республикалық мемлекеттік мекемесі.</w:t>
      </w:r>
    </w:p>
    <w:bookmarkEnd w:id="37"/>
    <w:bookmarkStart w:name="z41" w:id="38"/>
    <w:p>
      <w:pPr>
        <w:spacing w:after="0"/>
        <w:ind w:left="0"/>
        <w:jc w:val="both"/>
      </w:pPr>
      <w:r>
        <w:rPr>
          <w:rFonts w:ascii="Times New Roman"/>
          <w:b w:val="false"/>
          <w:i w:val="false"/>
          <w:color w:val="000000"/>
          <w:sz w:val="28"/>
        </w:rPr>
        <w:t>
      Орыс тілінде – республиканское государственное учреждение "Комитет технического регулирования и метрологии Министерства по инвестициям и развитию Республики Казахстан".</w:t>
      </w:r>
    </w:p>
    <w:bookmarkEnd w:id="38"/>
    <w:bookmarkStart w:name="z42" w:id="39"/>
    <w:p>
      <w:pPr>
        <w:spacing w:after="0"/>
        <w:ind w:left="0"/>
        <w:jc w:val="both"/>
      </w:pPr>
      <w:r>
        <w:rPr>
          <w:rFonts w:ascii="Times New Roman"/>
          <w:b w:val="false"/>
          <w:i w:val="false"/>
          <w:color w:val="000000"/>
          <w:sz w:val="28"/>
        </w:rPr>
        <w:t>
      10. Осы Ереже Комитеттің құрылтай құжаты болып табылады.</w:t>
      </w:r>
    </w:p>
    <w:bookmarkEnd w:id="39"/>
    <w:bookmarkStart w:name="z43" w:id="40"/>
    <w:p>
      <w:pPr>
        <w:spacing w:after="0"/>
        <w:ind w:left="0"/>
        <w:jc w:val="both"/>
      </w:pPr>
      <w:r>
        <w:rPr>
          <w:rFonts w:ascii="Times New Roman"/>
          <w:b w:val="false"/>
          <w:i w:val="false"/>
          <w:color w:val="000000"/>
          <w:sz w:val="28"/>
        </w:rPr>
        <w:t>
      11. Комитет қызметiн қаржыландыру республикалық бюджеттен жүзеге асырылады.</w:t>
      </w:r>
    </w:p>
    <w:bookmarkEnd w:id="40"/>
    <w:bookmarkStart w:name="z44" w:id="41"/>
    <w:p>
      <w:pPr>
        <w:spacing w:after="0"/>
        <w:ind w:left="0"/>
        <w:jc w:val="both"/>
      </w:pPr>
      <w:r>
        <w:rPr>
          <w:rFonts w:ascii="Times New Roman"/>
          <w:b w:val="false"/>
          <w:i w:val="false"/>
          <w:color w:val="000000"/>
          <w:sz w:val="28"/>
        </w:rPr>
        <w:t>
      12. Комитетке кәсiпкерлiк субъектiлерiмен Комитеттің функциялары болып табылатын мiндеттердi орындау тұрғысында шарттық қатынастарға түсуге жол берілмейді.</w:t>
      </w:r>
    </w:p>
    <w:bookmarkEnd w:id="41"/>
    <w:p>
      <w:pPr>
        <w:spacing w:after="0"/>
        <w:ind w:left="0"/>
        <w:jc w:val="both"/>
      </w:pPr>
      <w:r>
        <w:rPr>
          <w:rFonts w:ascii="Times New Roman"/>
          <w:b w:val="false"/>
          <w:i w:val="false"/>
          <w:color w:val="000000"/>
          <w:sz w:val="28"/>
        </w:rPr>
        <w:t xml:space="preserve">
      Егер Комитетке кiрiс әкелетiн қызметтi жүзеге асыру құқығы берiлсе, онда осындай қызметтен алынған кiрiстер республикалық бюджеттің кiрiсiне жiберiледi. </w:t>
      </w:r>
    </w:p>
    <w:bookmarkStart w:name="z45" w:id="42"/>
    <w:p>
      <w:pPr>
        <w:spacing w:after="0"/>
        <w:ind w:left="0"/>
        <w:jc w:val="left"/>
      </w:pPr>
      <w:r>
        <w:rPr>
          <w:rFonts w:ascii="Times New Roman"/>
          <w:b/>
          <w:i w:val="false"/>
          <w:color w:val="000000"/>
        </w:rPr>
        <w:t xml:space="preserve"> 2. Миссиясы, негізгі міндеттері, функциялары,</w:t>
      </w:r>
      <w:r>
        <w:br/>
      </w:r>
      <w:r>
        <w:rPr>
          <w:rFonts w:ascii="Times New Roman"/>
          <w:b/>
          <w:i w:val="false"/>
          <w:color w:val="000000"/>
        </w:rPr>
        <w:t>құқықтары мен міндеттері</w:t>
      </w:r>
    </w:p>
    <w:bookmarkEnd w:id="42"/>
    <w:bookmarkStart w:name="z46" w:id="43"/>
    <w:p>
      <w:pPr>
        <w:spacing w:after="0"/>
        <w:ind w:left="0"/>
        <w:jc w:val="both"/>
      </w:pPr>
      <w:r>
        <w:rPr>
          <w:rFonts w:ascii="Times New Roman"/>
          <w:b w:val="false"/>
          <w:i w:val="false"/>
          <w:color w:val="000000"/>
          <w:sz w:val="28"/>
        </w:rPr>
        <w:t>
      13. Комитеттің миссиясы: Қазақстан Республикасында өнiмнiң, көрсетiлетiн қызметтердiң және процестердiң қауiпсiздiгiн қамтамасыз ету, азаматтардың құқықтары мен заңды мүдделерін, әрі Қазақстан Республикасының экономикасын өлшемнің анық емес нәтижелері салдарынан қорғау.</w:t>
      </w:r>
    </w:p>
    <w:bookmarkEnd w:id="43"/>
    <w:bookmarkStart w:name="z47" w:id="44"/>
    <w:p>
      <w:pPr>
        <w:spacing w:after="0"/>
        <w:ind w:left="0"/>
        <w:jc w:val="both"/>
      </w:pPr>
      <w:r>
        <w:rPr>
          <w:rFonts w:ascii="Times New Roman"/>
          <w:b w:val="false"/>
          <w:i w:val="false"/>
          <w:color w:val="000000"/>
          <w:sz w:val="28"/>
        </w:rPr>
        <w:t>
      14. Мiндеттерi: техникалық реттеу және өлшемдер бiрлiгiн қамтамасыз ету саласындағы мемлекеттiк саясатты іске асыру.</w:t>
      </w:r>
    </w:p>
    <w:bookmarkEnd w:id="44"/>
    <w:bookmarkStart w:name="z48" w:id="45"/>
    <w:p>
      <w:pPr>
        <w:spacing w:after="0"/>
        <w:ind w:left="0"/>
        <w:jc w:val="both"/>
      </w:pPr>
      <w:r>
        <w:rPr>
          <w:rFonts w:ascii="Times New Roman"/>
          <w:b w:val="false"/>
          <w:i w:val="false"/>
          <w:color w:val="000000"/>
          <w:sz w:val="28"/>
        </w:rPr>
        <w:t>
      15. Комитеттің функциялары:</w:t>
      </w:r>
    </w:p>
    <w:bookmarkEnd w:id="45"/>
    <w:bookmarkStart w:name="z49" w:id="46"/>
    <w:p>
      <w:pPr>
        <w:spacing w:after="0"/>
        <w:ind w:left="0"/>
        <w:jc w:val="both"/>
      </w:pPr>
      <w:r>
        <w:rPr>
          <w:rFonts w:ascii="Times New Roman"/>
          <w:b w:val="false"/>
          <w:i w:val="false"/>
          <w:color w:val="000000"/>
          <w:sz w:val="28"/>
        </w:rPr>
        <w:t>
      1) аккредиттеу жөніндегі органды таңдау бойынша конкурс өткізу қағидаларын және сәйкестікті бағалау саласындағы аккредиттеу жөніндегі органға қойылатын біліктілік талаптарын әзірлеу;</w:t>
      </w:r>
    </w:p>
    <w:bookmarkEnd w:id="46"/>
    <w:bookmarkStart w:name="z50" w:id="47"/>
    <w:p>
      <w:pPr>
        <w:spacing w:after="0"/>
        <w:ind w:left="0"/>
        <w:jc w:val="both"/>
      </w:pPr>
      <w:r>
        <w:rPr>
          <w:rFonts w:ascii="Times New Roman"/>
          <w:b w:val="false"/>
          <w:i w:val="false"/>
          <w:color w:val="000000"/>
          <w:sz w:val="28"/>
        </w:rPr>
        <w:t>
      2) сәйкестікті бағалау саласындағы аккредиттеу жөніндегі органды таңдау бойынша конкурстарды ұйымдастыру және өткізу;</w:t>
      </w:r>
    </w:p>
    <w:bookmarkEnd w:id="47"/>
    <w:bookmarkStart w:name="z51" w:id="48"/>
    <w:p>
      <w:pPr>
        <w:spacing w:after="0"/>
        <w:ind w:left="0"/>
        <w:jc w:val="both"/>
      </w:pPr>
      <w:r>
        <w:rPr>
          <w:rFonts w:ascii="Times New Roman"/>
          <w:b w:val="false"/>
          <w:i w:val="false"/>
          <w:color w:val="000000"/>
          <w:sz w:val="28"/>
        </w:rPr>
        <w:t>
      3) Қазақстан Республикасының сәйкестiктi бағалау саласындағы аккредиттеу туралы заңнамасының сақталуына бақылауды жүзеге асыру;</w:t>
      </w:r>
    </w:p>
    <w:bookmarkEnd w:id="48"/>
    <w:bookmarkStart w:name="z52" w:id="49"/>
    <w:p>
      <w:pPr>
        <w:spacing w:after="0"/>
        <w:ind w:left="0"/>
        <w:jc w:val="both"/>
      </w:pPr>
      <w:r>
        <w:rPr>
          <w:rFonts w:ascii="Times New Roman"/>
          <w:b w:val="false"/>
          <w:i w:val="false"/>
          <w:color w:val="000000"/>
          <w:sz w:val="28"/>
        </w:rPr>
        <w:t xml:space="preserve">
      4) жобалар мен техникалық регламенттердiң техникалық реттеу саласындағы мемлекеттiк саясатқа және "Техникалық реттеу туралы" 2004 жылғы 9 қарашадағы Қазақстан Республикасы Заңының 4-бабының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мақсаттарға сәйкестiгiн талдауды және сараптама жүргiзудi ұйымдастыру;</w:t>
      </w:r>
    </w:p>
    <w:bookmarkEnd w:id="49"/>
    <w:bookmarkStart w:name="z53" w:id="50"/>
    <w:p>
      <w:pPr>
        <w:spacing w:after="0"/>
        <w:ind w:left="0"/>
        <w:jc w:val="both"/>
      </w:pPr>
      <w:r>
        <w:rPr>
          <w:rFonts w:ascii="Times New Roman"/>
          <w:b w:val="false"/>
          <w:i w:val="false"/>
          <w:color w:val="000000"/>
          <w:sz w:val="28"/>
        </w:rPr>
        <w:t>
      5) техникалық реттеу мәселелері бойынша жеке және заңды тұлғаларға техникалық регламенттерді әзірлеу бойынша сараптамалық кеңестермен өзара әрекет ету;</w:t>
      </w:r>
    </w:p>
    <w:bookmarkEnd w:id="50"/>
    <w:bookmarkStart w:name="z54" w:id="51"/>
    <w:p>
      <w:pPr>
        <w:spacing w:after="0"/>
        <w:ind w:left="0"/>
        <w:jc w:val="both"/>
      </w:pPr>
      <w:r>
        <w:rPr>
          <w:rFonts w:ascii="Times New Roman"/>
          <w:b w:val="false"/>
          <w:i w:val="false"/>
          <w:color w:val="000000"/>
          <w:sz w:val="28"/>
        </w:rPr>
        <w:t>
      6) сәйкестілік нәтижелерін өзара растайтын халықаралық және өңіраралық стандарттау бойынша жұмыстарға қатысуда, сәйкестілікті және аккредиттеуді растайтын халықаралық және өңіраралық стандарттау бойынша Қазақстан Республикасын білдіру;</w:t>
      </w:r>
    </w:p>
    <w:bookmarkEnd w:id="51"/>
    <w:bookmarkStart w:name="z55" w:id="52"/>
    <w:p>
      <w:pPr>
        <w:spacing w:after="0"/>
        <w:ind w:left="0"/>
        <w:jc w:val="both"/>
      </w:pPr>
      <w:r>
        <w:rPr>
          <w:rFonts w:ascii="Times New Roman"/>
          <w:b w:val="false"/>
          <w:i w:val="false"/>
          <w:color w:val="000000"/>
          <w:sz w:val="28"/>
        </w:rPr>
        <w:t>
      7) мемлекеттiк техникалық реттеу жүйесiнiң тiзiлiмiн жүргiзудi ұйымдастыру;</w:t>
      </w:r>
    </w:p>
    <w:bookmarkEnd w:id="52"/>
    <w:bookmarkStart w:name="z56" w:id="53"/>
    <w:p>
      <w:pPr>
        <w:spacing w:after="0"/>
        <w:ind w:left="0"/>
        <w:jc w:val="both"/>
      </w:pPr>
      <w:r>
        <w:rPr>
          <w:rFonts w:ascii="Times New Roman"/>
          <w:b w:val="false"/>
          <w:i w:val="false"/>
          <w:color w:val="000000"/>
          <w:sz w:val="28"/>
        </w:rPr>
        <w:t>
      8) Нормативтік техникалық құжаттардың бірыңғай мемлекеттік қорының жұмысын ұйымдастырады және үйлестіру;</w:t>
      </w:r>
    </w:p>
    <w:bookmarkEnd w:id="53"/>
    <w:bookmarkStart w:name="z57" w:id="54"/>
    <w:p>
      <w:pPr>
        <w:spacing w:after="0"/>
        <w:ind w:left="0"/>
        <w:jc w:val="both"/>
      </w:pPr>
      <w:r>
        <w:rPr>
          <w:rFonts w:ascii="Times New Roman"/>
          <w:b w:val="false"/>
          <w:i w:val="false"/>
          <w:color w:val="000000"/>
          <w:sz w:val="28"/>
        </w:rPr>
        <w:t>
      9) Ақпараттық орталықтың жұмыс iстеуiн қамтамасыз ету;</w:t>
      </w:r>
    </w:p>
    <w:bookmarkEnd w:id="54"/>
    <w:bookmarkStart w:name="z58" w:id="55"/>
    <w:p>
      <w:pPr>
        <w:spacing w:after="0"/>
        <w:ind w:left="0"/>
        <w:jc w:val="both"/>
      </w:pPr>
      <w:r>
        <w:rPr>
          <w:rFonts w:ascii="Times New Roman"/>
          <w:b w:val="false"/>
          <w:i w:val="false"/>
          <w:color w:val="000000"/>
          <w:sz w:val="28"/>
        </w:rPr>
        <w:t>
      10) техникалық регламенттерде белгіленген талаптардың сақталуына мемлекеттік бақылау жүргізу бойынша жұмыстарды ұйымдастыру және үйлестіру;</w:t>
      </w:r>
    </w:p>
    <w:bookmarkEnd w:id="55"/>
    <w:bookmarkStart w:name="z59" w:id="56"/>
    <w:p>
      <w:pPr>
        <w:spacing w:after="0"/>
        <w:ind w:left="0"/>
        <w:jc w:val="both"/>
      </w:pPr>
      <w:r>
        <w:rPr>
          <w:rFonts w:ascii="Times New Roman"/>
          <w:b w:val="false"/>
          <w:i w:val="false"/>
          <w:color w:val="000000"/>
          <w:sz w:val="28"/>
        </w:rPr>
        <w:t>
      11) тауардың шығу тегі туралы сертификатты беруге, тауардың шығу тегі туралы сертификатты беру тәртібін сақтауға уәкілетті ұйымның қызметін және ішкі айналым үшін тауардың шығу тегі туралы сертификатты беру тәртібін сақтау үшін уәкілетті органның (ұйымның) қызметіне жыл сайын тексеру жүргізу, Кеден одағы тауарының және (немесе) шетелдік тауардың мәртебесін айқындау арқылы бақылауды жүзеге асыру;</w:t>
      </w:r>
    </w:p>
    <w:bookmarkEnd w:id="56"/>
    <w:bookmarkStart w:name="z60" w:id="57"/>
    <w:p>
      <w:pPr>
        <w:spacing w:after="0"/>
        <w:ind w:left="0"/>
        <w:jc w:val="both"/>
      </w:pPr>
      <w:r>
        <w:rPr>
          <w:rFonts w:ascii="Times New Roman"/>
          <w:b w:val="false"/>
          <w:i w:val="false"/>
          <w:color w:val="000000"/>
          <w:sz w:val="28"/>
        </w:rPr>
        <w:t>
      12) техникалық регламенттермен үйлестірілген стандарттарды талдауды және әзiрлеудi ұйымдастыру;</w:t>
      </w:r>
    </w:p>
    <w:bookmarkEnd w:id="57"/>
    <w:bookmarkStart w:name="z61" w:id="58"/>
    <w:p>
      <w:pPr>
        <w:spacing w:after="0"/>
        <w:ind w:left="0"/>
        <w:jc w:val="both"/>
      </w:pPr>
      <w:r>
        <w:rPr>
          <w:rFonts w:ascii="Times New Roman"/>
          <w:b w:val="false"/>
          <w:i w:val="false"/>
          <w:color w:val="000000"/>
          <w:sz w:val="28"/>
        </w:rPr>
        <w:t>
      13) стандарттау жөнiндегi нормативтiк құжаттардың мемлекеттiк және орыс тiлдерiндегi аудармаларын растауды ұйымдастыру;</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Инвестициялар және даму министрінің м.а 10.11.2017 </w:t>
      </w:r>
      <w:r>
        <w:rPr>
          <w:rFonts w:ascii="Times New Roman"/>
          <w:b w:val="false"/>
          <w:i w:val="false"/>
          <w:color w:val="ff0000"/>
          <w:sz w:val="28"/>
        </w:rPr>
        <w:t>№ 772</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63" w:id="59"/>
    <w:p>
      <w:pPr>
        <w:spacing w:after="0"/>
        <w:ind w:left="0"/>
        <w:jc w:val="both"/>
      </w:pPr>
      <w:r>
        <w:rPr>
          <w:rFonts w:ascii="Times New Roman"/>
          <w:b w:val="false"/>
          <w:i w:val="false"/>
          <w:color w:val="000000"/>
          <w:sz w:val="28"/>
        </w:rPr>
        <w:t>
      15) техникалық реттеудің мемлекеттік жүйесінің қағидаларын әзірлеу;</w:t>
      </w:r>
    </w:p>
    <w:bookmarkEnd w:id="59"/>
    <w:bookmarkStart w:name="z64" w:id="60"/>
    <w:p>
      <w:pPr>
        <w:spacing w:after="0"/>
        <w:ind w:left="0"/>
        <w:jc w:val="both"/>
      </w:pPr>
      <w:r>
        <w:rPr>
          <w:rFonts w:ascii="Times New Roman"/>
          <w:b w:val="false"/>
          <w:i w:val="false"/>
          <w:color w:val="000000"/>
          <w:sz w:val="28"/>
        </w:rPr>
        <w:t>
      16) егер олар Қазақстан Республикасының заңнамасына сәйкес техникалық реттеудiң мемлекеттiк жүйесiнiң талаптарына жауап бермейтiн болса, басқа ұйымдар шығарған сәйкестiктi растау мәселелерi бойынша құжаттардың күшiн жою туралы ұсыныстар дайындау;</w:t>
      </w:r>
    </w:p>
    <w:bookmarkEnd w:id="60"/>
    <w:bookmarkStart w:name="z65" w:id="61"/>
    <w:p>
      <w:pPr>
        <w:spacing w:after="0"/>
        <w:ind w:left="0"/>
        <w:jc w:val="both"/>
      </w:pPr>
      <w:r>
        <w:rPr>
          <w:rFonts w:ascii="Times New Roman"/>
          <w:b w:val="false"/>
          <w:i w:val="false"/>
          <w:color w:val="000000"/>
          <w:sz w:val="28"/>
        </w:rPr>
        <w:t>
      17) зертханааралық салыстырма сынау (салыстыру) жөнiндегi жұмыстарды ұйымдастыруды қамтамасыз ету;</w:t>
      </w:r>
    </w:p>
    <w:bookmarkEnd w:id="61"/>
    <w:bookmarkStart w:name="z66" w:id="62"/>
    <w:p>
      <w:pPr>
        <w:spacing w:after="0"/>
        <w:ind w:left="0"/>
        <w:jc w:val="both"/>
      </w:pPr>
      <w:r>
        <w:rPr>
          <w:rFonts w:ascii="Times New Roman"/>
          <w:b w:val="false"/>
          <w:i w:val="false"/>
          <w:color w:val="000000"/>
          <w:sz w:val="28"/>
        </w:rPr>
        <w:t>
      18) Қазақстан Республикасы аумағында шетел үлгісінің сәйкестілігін растау саласында құжаттарды беру бойынша қызметтің жүзеге асырылуын бастау немесе тоқтату туралы хабарландырылған шетелдік және халықаралық ұйымдардың тізілімін жүргізу;</w:t>
      </w:r>
    </w:p>
    <w:bookmarkEnd w:id="62"/>
    <w:bookmarkStart w:name="z67" w:id="63"/>
    <w:p>
      <w:pPr>
        <w:spacing w:after="0"/>
        <w:ind w:left="0"/>
        <w:jc w:val="both"/>
      </w:pPr>
      <w:r>
        <w:rPr>
          <w:rFonts w:ascii="Times New Roman"/>
          <w:b w:val="false"/>
          <w:i w:val="false"/>
          <w:color w:val="000000"/>
          <w:sz w:val="28"/>
        </w:rPr>
        <w:t>
      19) техникалық реттеудiң мемлекеттiк жүйесiн қалыптастыруға қатысу;</w:t>
      </w:r>
    </w:p>
    <w:bookmarkEnd w:id="63"/>
    <w:bookmarkStart w:name="z68" w:id="64"/>
    <w:p>
      <w:pPr>
        <w:spacing w:after="0"/>
        <w:ind w:left="0"/>
        <w:jc w:val="both"/>
      </w:pPr>
      <w:r>
        <w:rPr>
          <w:rFonts w:ascii="Times New Roman"/>
          <w:b w:val="false"/>
          <w:i w:val="false"/>
          <w:color w:val="000000"/>
          <w:sz w:val="28"/>
        </w:rPr>
        <w:t>
      20) сәйкестікті растау, аккредиттеу, тауардың шыққан елін, Кеден одағы тауарының немесе шетелдік тауардың мәртебесін айқындау жөніндегі сарапшы-аудиторларды даярлауды, қайта даярлауды, біліктілігін арттыруды ұйымдастырады және тәртібін әзірлеу;</w:t>
      </w:r>
    </w:p>
    <w:bookmarkEnd w:id="64"/>
    <w:bookmarkStart w:name="z69" w:id="65"/>
    <w:p>
      <w:pPr>
        <w:spacing w:after="0"/>
        <w:ind w:left="0"/>
        <w:jc w:val="both"/>
      </w:pPr>
      <w:r>
        <w:rPr>
          <w:rFonts w:ascii="Times New Roman"/>
          <w:b w:val="false"/>
          <w:i w:val="false"/>
          <w:color w:val="000000"/>
          <w:sz w:val="28"/>
        </w:rPr>
        <w:t>
      21) стандарттау жөніндегі ұйымдардың стандарттау жөніндегі нормативтік құжаттардың ресми басылымдарын тарату тәртібін және стандарттау жөніндегі халықаралық ұйымдардың жұмыстарына қатысу және шетелдік ұйымдармен өзара іс-қимыл тәртібін әзірлеу;</w:t>
      </w:r>
    </w:p>
    <w:bookmarkEnd w:id="65"/>
    <w:bookmarkStart w:name="z70" w:id="66"/>
    <w:p>
      <w:pPr>
        <w:spacing w:after="0"/>
        <w:ind w:left="0"/>
        <w:jc w:val="both"/>
      </w:pPr>
      <w:r>
        <w:rPr>
          <w:rFonts w:ascii="Times New Roman"/>
          <w:b w:val="false"/>
          <w:i w:val="false"/>
          <w:color w:val="000000"/>
          <w:sz w:val="28"/>
        </w:rPr>
        <w:t>
      22) сәйкестiк белгiсiнiң кескiнiн, оған қойылатын техникалық талаптар мен таңбалау тәртiбiн әзiрлеу;</w:t>
      </w:r>
    </w:p>
    <w:bookmarkEnd w:id="66"/>
    <w:bookmarkStart w:name="z71" w:id="67"/>
    <w:p>
      <w:pPr>
        <w:spacing w:after="0"/>
        <w:ind w:left="0"/>
        <w:jc w:val="both"/>
      </w:pPr>
      <w:r>
        <w:rPr>
          <w:rFonts w:ascii="Times New Roman"/>
          <w:b w:val="false"/>
          <w:i w:val="false"/>
          <w:color w:val="000000"/>
          <w:sz w:val="28"/>
        </w:rPr>
        <w:t>
      23) техникалық-экономикалық ақпарат жiктеуiштерiнiң депозитарийiн құру және жүргiзу ережелерiн әзірлеу;</w:t>
      </w:r>
    </w:p>
    <w:bookmarkEnd w:id="67"/>
    <w:bookmarkStart w:name="z72" w:id="68"/>
    <w:p>
      <w:pPr>
        <w:spacing w:after="0"/>
        <w:ind w:left="0"/>
        <w:jc w:val="both"/>
      </w:pPr>
      <w:r>
        <w:rPr>
          <w:rFonts w:ascii="Times New Roman"/>
          <w:b w:val="false"/>
          <w:i w:val="false"/>
          <w:color w:val="000000"/>
          <w:sz w:val="28"/>
        </w:rPr>
        <w:t>
      24) Қазақстан Республикасында техникалық-экономикалық ақпаратты жіктеу мен кодтау жүйесiн құру және оның жұмыс iстеуiн бақылау жөнiндегi жұмыстарды үйлестiру;</w:t>
      </w:r>
    </w:p>
    <w:bookmarkEnd w:id="68"/>
    <w:bookmarkStart w:name="z73" w:id="69"/>
    <w:p>
      <w:pPr>
        <w:spacing w:after="0"/>
        <w:ind w:left="0"/>
        <w:jc w:val="both"/>
      </w:pPr>
      <w:r>
        <w:rPr>
          <w:rFonts w:ascii="Times New Roman"/>
          <w:b w:val="false"/>
          <w:i w:val="false"/>
          <w:color w:val="000000"/>
          <w:sz w:val="28"/>
        </w:rPr>
        <w:t>
      25) техникалық регламенттердің талаптарына сәйкес келмейтін өнім тізілімін жүргізу;</w:t>
      </w:r>
    </w:p>
    <w:bookmarkEnd w:id="69"/>
    <w:bookmarkStart w:name="z74" w:id="70"/>
    <w:p>
      <w:pPr>
        <w:spacing w:after="0"/>
        <w:ind w:left="0"/>
        <w:jc w:val="both"/>
      </w:pPr>
      <w:r>
        <w:rPr>
          <w:rFonts w:ascii="Times New Roman"/>
          <w:b w:val="false"/>
          <w:i w:val="false"/>
          <w:color w:val="000000"/>
          <w:sz w:val="28"/>
        </w:rPr>
        <w:t>
      26) өнiмнiң, процестердiң қауiпсiздiгiн қамтамасыз ету мүддесiнде консультациялық-кеңесшi органдар құру бойынша ұсыныстар дайындау;</w:t>
      </w:r>
    </w:p>
    <w:bookmarkEnd w:id="70"/>
    <w:bookmarkStart w:name="z75" w:id="71"/>
    <w:p>
      <w:pPr>
        <w:spacing w:after="0"/>
        <w:ind w:left="0"/>
        <w:jc w:val="both"/>
      </w:pPr>
      <w:r>
        <w:rPr>
          <w:rFonts w:ascii="Times New Roman"/>
          <w:b w:val="false"/>
          <w:i w:val="false"/>
          <w:color w:val="000000"/>
          <w:sz w:val="28"/>
        </w:rPr>
        <w:t>
      27) техникалық регламенттерді әзірлеу бойынша жоспарды қалыптастыру;</w:t>
      </w:r>
    </w:p>
    <w:bookmarkEnd w:id="71"/>
    <w:bookmarkStart w:name="z76" w:id="72"/>
    <w:p>
      <w:pPr>
        <w:spacing w:after="0"/>
        <w:ind w:left="0"/>
        <w:jc w:val="both"/>
      </w:pPr>
      <w:r>
        <w:rPr>
          <w:rFonts w:ascii="Times New Roman"/>
          <w:b w:val="false"/>
          <w:i w:val="false"/>
          <w:color w:val="000000"/>
          <w:sz w:val="28"/>
        </w:rPr>
        <w:t>
      28) Қазақстан Республикасының метрологиялық қызметін үйлестiрудi жүзеге асыру;</w:t>
      </w:r>
    </w:p>
    <w:bookmarkEnd w:id="72"/>
    <w:bookmarkStart w:name="z77" w:id="73"/>
    <w:p>
      <w:pPr>
        <w:spacing w:after="0"/>
        <w:ind w:left="0"/>
        <w:jc w:val="both"/>
      </w:pPr>
      <w:r>
        <w:rPr>
          <w:rFonts w:ascii="Times New Roman"/>
          <w:b w:val="false"/>
          <w:i w:val="false"/>
          <w:color w:val="000000"/>
          <w:sz w:val="28"/>
        </w:rPr>
        <w:t>
      29) шама бiрлiгiнiң мемлекеттiк эталондарын бекiту;</w:t>
      </w:r>
    </w:p>
    <w:bookmarkEnd w:id="73"/>
    <w:bookmarkStart w:name="z78" w:id="74"/>
    <w:p>
      <w:pPr>
        <w:spacing w:after="0"/>
        <w:ind w:left="0"/>
        <w:jc w:val="both"/>
      </w:pPr>
      <w:r>
        <w:rPr>
          <w:rFonts w:ascii="Times New Roman"/>
          <w:b w:val="false"/>
          <w:i w:val="false"/>
          <w:color w:val="000000"/>
          <w:sz w:val="28"/>
        </w:rPr>
        <w:t>
      30) метрология саласында ғылыми зерттеулер жүргiзудi ұйымдастыру;</w:t>
      </w:r>
    </w:p>
    <w:bookmarkEnd w:id="74"/>
    <w:bookmarkStart w:name="z79" w:id="75"/>
    <w:p>
      <w:pPr>
        <w:spacing w:after="0"/>
        <w:ind w:left="0"/>
        <w:jc w:val="both"/>
      </w:pPr>
      <w:r>
        <w:rPr>
          <w:rFonts w:ascii="Times New Roman"/>
          <w:b w:val="false"/>
          <w:i w:val="false"/>
          <w:color w:val="000000"/>
          <w:sz w:val="28"/>
        </w:rPr>
        <w:t>
      31) Қазақстан Республикасының аумағында қолданылатын шама бірліктерінің мемлекеттік эталондарының жіктелуін әзірлеу;</w:t>
      </w:r>
    </w:p>
    <w:bookmarkEnd w:id="75"/>
    <w:bookmarkStart w:name="z80" w:id="76"/>
    <w:p>
      <w:pPr>
        <w:spacing w:after="0"/>
        <w:ind w:left="0"/>
        <w:jc w:val="both"/>
      </w:pPr>
      <w:r>
        <w:rPr>
          <w:rFonts w:ascii="Times New Roman"/>
          <w:b w:val="false"/>
          <w:i w:val="false"/>
          <w:color w:val="000000"/>
          <w:sz w:val="28"/>
        </w:rPr>
        <w:t>
      32) өлшеу құралдарына, әдiстерi мен нәтижелерiне, өлшеу құралдарын тексеру әдiстемелерiне жалпы метрологиялық талаптарды әзірлеу;</w:t>
      </w:r>
    </w:p>
    <w:bookmarkEnd w:id="76"/>
    <w:bookmarkStart w:name="z81" w:id="77"/>
    <w:p>
      <w:pPr>
        <w:spacing w:after="0"/>
        <w:ind w:left="0"/>
        <w:jc w:val="both"/>
      </w:pPr>
      <w:r>
        <w:rPr>
          <w:rFonts w:ascii="Times New Roman"/>
          <w:b w:val="false"/>
          <w:i w:val="false"/>
          <w:color w:val="000000"/>
          <w:sz w:val="28"/>
        </w:rPr>
        <w:t>
      33) өлшеу құралдарын тексеру және калибрлеу нәтижелерiн салыстыруды ұйымдастыру;</w:t>
      </w:r>
    </w:p>
    <w:bookmarkEnd w:id="77"/>
    <w:bookmarkStart w:name="z82" w:id="78"/>
    <w:p>
      <w:pPr>
        <w:spacing w:after="0"/>
        <w:ind w:left="0"/>
        <w:jc w:val="both"/>
      </w:pPr>
      <w:r>
        <w:rPr>
          <w:rFonts w:ascii="Times New Roman"/>
          <w:b w:val="false"/>
          <w:i w:val="false"/>
          <w:color w:val="000000"/>
          <w:sz w:val="28"/>
        </w:rPr>
        <w:t>
      34) өлшем бiрлiгiн қамтамасыз ету мемлекеттiк жүйесiнiң тiзiлiмiн жүргiзудi ұйымдастыру;</w:t>
      </w:r>
    </w:p>
    <w:bookmarkEnd w:id="78"/>
    <w:bookmarkStart w:name="z83" w:id="79"/>
    <w:p>
      <w:pPr>
        <w:spacing w:after="0"/>
        <w:ind w:left="0"/>
        <w:jc w:val="both"/>
      </w:pPr>
      <w:r>
        <w:rPr>
          <w:rFonts w:ascii="Times New Roman"/>
          <w:b w:val="false"/>
          <w:i w:val="false"/>
          <w:color w:val="000000"/>
          <w:sz w:val="28"/>
        </w:rPr>
        <w:t>
      35) мемлекеттiк метрологиялық бақылауды ұйымдастырады және жүргізу;</w:t>
      </w:r>
    </w:p>
    <w:bookmarkEnd w:id="79"/>
    <w:bookmarkStart w:name="z84" w:id="80"/>
    <w:p>
      <w:pPr>
        <w:spacing w:after="0"/>
        <w:ind w:left="0"/>
        <w:jc w:val="both"/>
      </w:pPr>
      <w:r>
        <w:rPr>
          <w:rFonts w:ascii="Times New Roman"/>
          <w:b w:val="false"/>
          <w:i w:val="false"/>
          <w:color w:val="000000"/>
          <w:sz w:val="28"/>
        </w:rPr>
        <w:t>
      36) өлшем бiрлiгiн қамтамасыз ету саласындағы техникалық сарапшыларды және өлшем құралдарын салыстырып тексерушілерді аттестаттау және қайта аттестаттауды жүргізу қағидаларын, сондай-ақ оларға қойылатын біліктілік талаптарын әзірлеу;</w:t>
      </w:r>
    </w:p>
    <w:bookmarkEnd w:id="80"/>
    <w:bookmarkStart w:name="z85" w:id="81"/>
    <w:p>
      <w:pPr>
        <w:spacing w:after="0"/>
        <w:ind w:left="0"/>
        <w:jc w:val="both"/>
      </w:pPr>
      <w:r>
        <w:rPr>
          <w:rFonts w:ascii="Times New Roman"/>
          <w:b w:val="false"/>
          <w:i w:val="false"/>
          <w:color w:val="000000"/>
          <w:sz w:val="28"/>
        </w:rPr>
        <w:t>
      37) өлшем бiрлiгiн қамтамасыз ету саласында кадрлардың біліктілігін арттыру мен қайта даярлау тәртібін айқындау және ұйымдастыру;</w:t>
      </w:r>
    </w:p>
    <w:bookmarkEnd w:id="81"/>
    <w:bookmarkStart w:name="z86" w:id="82"/>
    <w:p>
      <w:pPr>
        <w:spacing w:after="0"/>
        <w:ind w:left="0"/>
        <w:jc w:val="both"/>
      </w:pPr>
      <w:r>
        <w:rPr>
          <w:rFonts w:ascii="Times New Roman"/>
          <w:b w:val="false"/>
          <w:i w:val="false"/>
          <w:color w:val="000000"/>
          <w:sz w:val="28"/>
        </w:rPr>
        <w:t>
      38) өлшеу құралдарының түрiн бекіту туралы сертификаттардың, өлшеу құралдарын метрологиялық аттестаттау туралы сертификаттардың, өлшеу құралдарын салыстырып тексеру туралы сертификаттардың нысандарын белгiлеу;</w:t>
      </w:r>
    </w:p>
    <w:bookmarkEnd w:id="82"/>
    <w:bookmarkStart w:name="z87" w:id="83"/>
    <w:p>
      <w:pPr>
        <w:spacing w:after="0"/>
        <w:ind w:left="0"/>
        <w:jc w:val="both"/>
      </w:pPr>
      <w:r>
        <w:rPr>
          <w:rFonts w:ascii="Times New Roman"/>
          <w:b w:val="false"/>
          <w:i w:val="false"/>
          <w:color w:val="000000"/>
          <w:sz w:val="28"/>
        </w:rPr>
        <w:t>
      39) салыстырып тексеру таңбаларын дайындау, сақтау және қолдану тәртібін белгiлеу;</w:t>
      </w:r>
    </w:p>
    <w:bookmarkEnd w:id="83"/>
    <w:bookmarkStart w:name="z88" w:id="84"/>
    <w:p>
      <w:pPr>
        <w:spacing w:after="0"/>
        <w:ind w:left="0"/>
        <w:jc w:val="both"/>
      </w:pPr>
      <w:r>
        <w:rPr>
          <w:rFonts w:ascii="Times New Roman"/>
          <w:b w:val="false"/>
          <w:i w:val="false"/>
          <w:color w:val="000000"/>
          <w:sz w:val="28"/>
        </w:rPr>
        <w:t>
      40) техникалық құралдардың өлшем құралдарына тиесілігін белгiлеу тәртібін әзірлеу;</w:t>
      </w:r>
    </w:p>
    <w:bookmarkEnd w:id="84"/>
    <w:bookmarkStart w:name="z89" w:id="85"/>
    <w:p>
      <w:pPr>
        <w:spacing w:after="0"/>
        <w:ind w:left="0"/>
        <w:jc w:val="both"/>
      </w:pPr>
      <w:r>
        <w:rPr>
          <w:rFonts w:ascii="Times New Roman"/>
          <w:b w:val="false"/>
          <w:i w:val="false"/>
          <w:color w:val="000000"/>
          <w:sz w:val="28"/>
        </w:rPr>
        <w:t>
      41) мемлекеттiк басқару органдарының, жеке және заңды тұлғалардың метрологиялық қызметтерiн жүзеге асыру жөнiндегi нормативтiк құжаттарды келiсу;</w:t>
      </w:r>
    </w:p>
    <w:bookmarkEnd w:id="85"/>
    <w:bookmarkStart w:name="z90" w:id="86"/>
    <w:p>
      <w:pPr>
        <w:spacing w:after="0"/>
        <w:ind w:left="0"/>
        <w:jc w:val="both"/>
      </w:pPr>
      <w:r>
        <w:rPr>
          <w:rFonts w:ascii="Times New Roman"/>
          <w:b w:val="false"/>
          <w:i w:val="false"/>
          <w:color w:val="000000"/>
          <w:sz w:val="28"/>
        </w:rPr>
        <w:t>
      42) өлшем құралдарының үлгiсiн бекiту туралы шешiмдер қабылдау;</w:t>
      </w:r>
    </w:p>
    <w:bookmarkEnd w:id="86"/>
    <w:bookmarkStart w:name="z91" w:id="87"/>
    <w:p>
      <w:pPr>
        <w:spacing w:after="0"/>
        <w:ind w:left="0"/>
        <w:jc w:val="both"/>
      </w:pPr>
      <w:r>
        <w:rPr>
          <w:rFonts w:ascii="Times New Roman"/>
          <w:b w:val="false"/>
          <w:i w:val="false"/>
          <w:color w:val="000000"/>
          <w:sz w:val="28"/>
        </w:rPr>
        <w:t>
      43) Қазақстан Республикасының Мемлекеттік Туы мен Мемлекеттік Елтаңбасын дайындау бойынша лицензиялауды жүзеге асыру;</w:t>
      </w:r>
    </w:p>
    <w:bookmarkEnd w:id="87"/>
    <w:bookmarkStart w:name="z92" w:id="88"/>
    <w:p>
      <w:pPr>
        <w:spacing w:after="0"/>
        <w:ind w:left="0"/>
        <w:jc w:val="both"/>
      </w:pPr>
      <w:r>
        <w:rPr>
          <w:rFonts w:ascii="Times New Roman"/>
          <w:b w:val="false"/>
          <w:i w:val="false"/>
          <w:color w:val="000000"/>
          <w:sz w:val="28"/>
        </w:rPr>
        <w:t>
      44) тауардың шығарылған елін айқындау және тауардың шығу тегі туралы сертификатты беру жөніндегі ережелерді бекіту.</w:t>
      </w:r>
    </w:p>
    <w:bookmarkEnd w:id="88"/>
    <w:p>
      <w:pPr>
        <w:spacing w:after="0"/>
        <w:ind w:left="0"/>
        <w:jc w:val="both"/>
      </w:pPr>
      <w:r>
        <w:rPr>
          <w:rFonts w:ascii="Times New Roman"/>
          <w:b w:val="false"/>
          <w:i w:val="false"/>
          <w:color w:val="000000"/>
          <w:sz w:val="28"/>
        </w:rPr>
        <w:t>
      45) асыл тастарды, зергерлік және басқа да бұйымдарды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қағидаларын әзірлеу;</w:t>
      </w:r>
    </w:p>
    <w:p>
      <w:pPr>
        <w:spacing w:after="0"/>
        <w:ind w:left="0"/>
        <w:jc w:val="both"/>
      </w:pPr>
      <w:r>
        <w:rPr>
          <w:rFonts w:ascii="Times New Roman"/>
          <w:b w:val="false"/>
          <w:i w:val="false"/>
          <w:color w:val="000000"/>
          <w:sz w:val="28"/>
        </w:rPr>
        <w:t>
      46) Кимберлий процесінің сертификаттау схемасын ескере отырып, өңделмеген табиғи алмасты Қазақстан Республикасының аумағына әкелу және Қазақстан Республикасының аумағынан әкету қағидаларын әзірлеу;</w:t>
      </w:r>
    </w:p>
    <w:p>
      <w:pPr>
        <w:spacing w:after="0"/>
        <w:ind w:left="0"/>
        <w:jc w:val="both"/>
      </w:pPr>
      <w:r>
        <w:rPr>
          <w:rFonts w:ascii="Times New Roman"/>
          <w:b w:val="false"/>
          <w:i w:val="false"/>
          <w:color w:val="000000"/>
          <w:sz w:val="28"/>
        </w:rPr>
        <w:t>
      47) бағалы металдар мен асыл тастардан жасалған зергерлік және басқа да бұйымдарды өткізу саласында мемлекеттік бақылауды жүзеге асыру;</w:t>
      </w:r>
    </w:p>
    <w:p>
      <w:pPr>
        <w:spacing w:after="0"/>
        <w:ind w:left="0"/>
        <w:jc w:val="both"/>
      </w:pPr>
      <w:r>
        <w:rPr>
          <w:rFonts w:ascii="Times New Roman"/>
          <w:b w:val="false"/>
          <w:i w:val="false"/>
          <w:color w:val="000000"/>
          <w:sz w:val="28"/>
        </w:rPr>
        <w:t>
      48) асыл тастарға, бағалы металдар мен асыл тастардан жасалған зергерлік және басқа да бұйымдарға сараптама жүргізу қағидаларын әзірлеу;</w:t>
      </w:r>
    </w:p>
    <w:p>
      <w:pPr>
        <w:spacing w:after="0"/>
        <w:ind w:left="0"/>
        <w:jc w:val="both"/>
      </w:pPr>
      <w:r>
        <w:rPr>
          <w:rFonts w:ascii="Times New Roman"/>
          <w:b w:val="false"/>
          <w:i w:val="false"/>
          <w:color w:val="000000"/>
          <w:sz w:val="28"/>
        </w:rPr>
        <w:t>
      49) атаулы таңбаны уәкілетті ұйымда міндетті тіркеу тәртібін әзірлеу;</w:t>
      </w:r>
    </w:p>
    <w:p>
      <w:pPr>
        <w:spacing w:after="0"/>
        <w:ind w:left="0"/>
        <w:jc w:val="both"/>
      </w:pPr>
      <w:r>
        <w:rPr>
          <w:rFonts w:ascii="Times New Roman"/>
          <w:b w:val="false"/>
          <w:i w:val="false"/>
          <w:color w:val="000000"/>
          <w:sz w:val="28"/>
        </w:rPr>
        <w:t>
      50) тіркелген атаулы таңбалар туралы мәліметтерді уәкілетті ұйымға беру тәртібін әзірлеу;</w:t>
      </w:r>
    </w:p>
    <w:p>
      <w:pPr>
        <w:spacing w:after="0"/>
        <w:ind w:left="0"/>
        <w:jc w:val="both"/>
      </w:pPr>
      <w:r>
        <w:rPr>
          <w:rFonts w:ascii="Times New Roman"/>
          <w:b w:val="false"/>
          <w:i w:val="false"/>
          <w:color w:val="000000"/>
          <w:sz w:val="28"/>
        </w:rPr>
        <w:t>
      51) техникалық регламенттердің талаптарына сәйкес келмейтін өнімді алып қою және кері қайтарып алуды жүзеге асыру тәртібін әзірлеу;</w:t>
      </w:r>
    </w:p>
    <w:p>
      <w:pPr>
        <w:spacing w:after="0"/>
        <w:ind w:left="0"/>
        <w:jc w:val="both"/>
      </w:pPr>
      <w:r>
        <w:rPr>
          <w:rFonts w:ascii="Times New Roman"/>
          <w:b w:val="false"/>
          <w:i w:val="false"/>
          <w:color w:val="000000"/>
          <w:sz w:val="28"/>
        </w:rPr>
        <w:t>
      52) техникалық реттеу, метрология саласында, сәйкестікті бағалау саласындағы аккредиттеу туралы Қазақстан Республикасы заңнамасы саласында және бағалы металдар мен асыл тастардан жасалған зергерлік және басқа да бұйымдарды өткізу саласында тексеру парақтарын, тәуекел дәрежелерін бағалау өлшемшарттарын, Іріктеп тексерулердің жартыжылдық тізімдерін әзірлеу;</w:t>
      </w:r>
    </w:p>
    <w:p>
      <w:pPr>
        <w:spacing w:after="0"/>
        <w:ind w:left="0"/>
        <w:jc w:val="both"/>
      </w:pPr>
      <w:r>
        <w:rPr>
          <w:rFonts w:ascii="Times New Roman"/>
          <w:b w:val="false"/>
          <w:i w:val="false"/>
          <w:color w:val="000000"/>
          <w:sz w:val="28"/>
        </w:rPr>
        <w:t>
      53) асыл тастар және бағалы металдар мен асыл тастардан жасалған зергерлік және басқа да бұйымдардың айналымы саласында, сондай-ақ бағалы металдар мен асыл тастардан жасалған зергерлік және басқа да бұйымдарды өткізу саласында әкімшілік құқық бұзушылықтар туралы істерді қарау және әкімшілік жазалар қолдану.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өзгерістер енгізілді - ҚР Инвестициялар және даму министрінің м.а 10.11.2017 </w:t>
      </w:r>
      <w:r>
        <w:rPr>
          <w:rFonts w:ascii="Times New Roman"/>
          <w:b w:val="false"/>
          <w:i w:val="false"/>
          <w:color w:val="ff0000"/>
          <w:sz w:val="28"/>
        </w:rPr>
        <w:t>№ 772</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93" w:id="89"/>
    <w:p>
      <w:pPr>
        <w:spacing w:after="0"/>
        <w:ind w:left="0"/>
        <w:jc w:val="both"/>
      </w:pPr>
      <w:r>
        <w:rPr>
          <w:rFonts w:ascii="Times New Roman"/>
          <w:b w:val="false"/>
          <w:i w:val="false"/>
          <w:color w:val="000000"/>
          <w:sz w:val="28"/>
        </w:rPr>
        <w:t>
      16. Қазақстан Республикасының заңнамасымен көзделген өзге де функцияларды жүзеге асырады.</w:t>
      </w:r>
    </w:p>
    <w:bookmarkEnd w:id="89"/>
    <w:bookmarkStart w:name="z94" w:id="90"/>
    <w:p>
      <w:pPr>
        <w:spacing w:after="0"/>
        <w:ind w:left="0"/>
        <w:jc w:val="both"/>
      </w:pPr>
      <w:r>
        <w:rPr>
          <w:rFonts w:ascii="Times New Roman"/>
          <w:b w:val="false"/>
          <w:i w:val="false"/>
          <w:color w:val="000000"/>
          <w:sz w:val="28"/>
        </w:rPr>
        <w:t>
      17. Комитет құқығына:</w:t>
      </w:r>
    </w:p>
    <w:bookmarkEnd w:id="90"/>
    <w:bookmarkStart w:name="z95" w:id="91"/>
    <w:p>
      <w:pPr>
        <w:spacing w:after="0"/>
        <w:ind w:left="0"/>
        <w:jc w:val="both"/>
      </w:pPr>
      <w:r>
        <w:rPr>
          <w:rFonts w:ascii="Times New Roman"/>
          <w:b w:val="false"/>
          <w:i w:val="false"/>
          <w:color w:val="000000"/>
          <w:sz w:val="28"/>
        </w:rPr>
        <w:t>
      1) өз құзыреті шегінде құқықтық актілерді шығару;</w:t>
      </w:r>
    </w:p>
    <w:bookmarkEnd w:id="91"/>
    <w:bookmarkStart w:name="z96" w:id="92"/>
    <w:p>
      <w:pPr>
        <w:spacing w:after="0"/>
        <w:ind w:left="0"/>
        <w:jc w:val="both"/>
      </w:pPr>
      <w:r>
        <w:rPr>
          <w:rFonts w:ascii="Times New Roman"/>
          <w:b w:val="false"/>
          <w:i w:val="false"/>
          <w:color w:val="000000"/>
          <w:sz w:val="28"/>
        </w:rPr>
        <w:t>
      2) Министрліктің құрылымдық бөлімшелерінен, мемлекеттік органдардан, ұйымдардан, олардың лауазымды тұлғаларынан қажетті ақпарат пен материалдарды заңнамада белгіленген тәртіппен сұрату және алу;</w:t>
      </w:r>
    </w:p>
    <w:bookmarkEnd w:id="92"/>
    <w:bookmarkStart w:name="z97" w:id="93"/>
    <w:p>
      <w:pPr>
        <w:spacing w:after="0"/>
        <w:ind w:left="0"/>
        <w:jc w:val="both"/>
      </w:pPr>
      <w:r>
        <w:rPr>
          <w:rFonts w:ascii="Times New Roman"/>
          <w:b w:val="false"/>
          <w:i w:val="false"/>
          <w:color w:val="000000"/>
          <w:sz w:val="28"/>
        </w:rPr>
        <w:t>
      3) Қазақстан Республикасының заңнамасын жетілдіру жөнінде ұсыныстар енгізу;</w:t>
      </w:r>
    </w:p>
    <w:bookmarkEnd w:id="93"/>
    <w:bookmarkStart w:name="z98" w:id="94"/>
    <w:p>
      <w:pPr>
        <w:spacing w:after="0"/>
        <w:ind w:left="0"/>
        <w:jc w:val="both"/>
      </w:pPr>
      <w:r>
        <w:rPr>
          <w:rFonts w:ascii="Times New Roman"/>
          <w:b w:val="false"/>
          <w:i w:val="false"/>
          <w:color w:val="000000"/>
          <w:sz w:val="28"/>
        </w:rPr>
        <w:t>
      4) Комитеттің құзыретіне кіретін мәселелер бойынша кеңестер, семинарлар, конференциялар, дөңгелек үстелдер, конкурстар және өзге іс-шараларды өткізу;</w:t>
      </w:r>
    </w:p>
    <w:bookmarkEnd w:id="94"/>
    <w:bookmarkStart w:name="z99" w:id="95"/>
    <w:p>
      <w:pPr>
        <w:spacing w:after="0"/>
        <w:ind w:left="0"/>
        <w:jc w:val="both"/>
      </w:pPr>
      <w:r>
        <w:rPr>
          <w:rFonts w:ascii="Times New Roman"/>
          <w:b w:val="false"/>
          <w:i w:val="false"/>
          <w:color w:val="000000"/>
          <w:sz w:val="28"/>
        </w:rPr>
        <w:t>
      5) қызметінің жетекшілік ететін бағыттары бойынша консультациялық-кеңесу органдарын (жұмыс топтарын, комиссияларды, кеңестерді) құру жөнінде ұсыныстар енгізу;</w:t>
      </w:r>
    </w:p>
    <w:bookmarkEnd w:id="95"/>
    <w:bookmarkStart w:name="z100" w:id="96"/>
    <w:p>
      <w:pPr>
        <w:spacing w:after="0"/>
        <w:ind w:left="0"/>
        <w:jc w:val="both"/>
      </w:pPr>
      <w:r>
        <w:rPr>
          <w:rFonts w:ascii="Times New Roman"/>
          <w:b w:val="false"/>
          <w:i w:val="false"/>
          <w:color w:val="000000"/>
          <w:sz w:val="28"/>
        </w:rPr>
        <w:t>
      6) өз құзыретіне жатқызылған мәселелер бойынша сараптамаларға қатысу үшін тиісті мамандарды тарту;</w:t>
      </w:r>
    </w:p>
    <w:bookmarkEnd w:id="96"/>
    <w:bookmarkStart w:name="z101" w:id="97"/>
    <w:p>
      <w:pPr>
        <w:spacing w:after="0"/>
        <w:ind w:left="0"/>
        <w:jc w:val="both"/>
      </w:pPr>
      <w:r>
        <w:rPr>
          <w:rFonts w:ascii="Times New Roman"/>
          <w:b w:val="false"/>
          <w:i w:val="false"/>
          <w:color w:val="000000"/>
          <w:sz w:val="28"/>
        </w:rPr>
        <w:t>
      7) шағымдарды (апелляцияларды) қарау үшiн апелляциялық комиссия құру;</w:t>
      </w:r>
    </w:p>
    <w:bookmarkEnd w:id="97"/>
    <w:bookmarkStart w:name="z102" w:id="98"/>
    <w:p>
      <w:pPr>
        <w:spacing w:after="0"/>
        <w:ind w:left="0"/>
        <w:jc w:val="both"/>
      </w:pPr>
      <w:r>
        <w:rPr>
          <w:rFonts w:ascii="Times New Roman"/>
          <w:b w:val="false"/>
          <w:i w:val="false"/>
          <w:color w:val="000000"/>
          <w:sz w:val="28"/>
        </w:rPr>
        <w:t>
      8) Қазақстан Республикасының қолданыстағы заңнамасында көзделген өзге де құқықтарды жүзеге асыру кіреді.</w:t>
      </w:r>
    </w:p>
    <w:bookmarkEnd w:id="98"/>
    <w:bookmarkStart w:name="z103" w:id="99"/>
    <w:p>
      <w:pPr>
        <w:spacing w:after="0"/>
        <w:ind w:left="0"/>
        <w:jc w:val="both"/>
      </w:pPr>
      <w:r>
        <w:rPr>
          <w:rFonts w:ascii="Times New Roman"/>
          <w:b w:val="false"/>
          <w:i w:val="false"/>
          <w:color w:val="000000"/>
          <w:sz w:val="28"/>
        </w:rPr>
        <w:t>
      Комитеттің міндеттеріне:</w:t>
      </w:r>
    </w:p>
    <w:bookmarkEnd w:id="99"/>
    <w:bookmarkStart w:name="z104" w:id="100"/>
    <w:p>
      <w:pPr>
        <w:spacing w:after="0"/>
        <w:ind w:left="0"/>
        <w:jc w:val="both"/>
      </w:pPr>
      <w:r>
        <w:rPr>
          <w:rFonts w:ascii="Times New Roman"/>
          <w:b w:val="false"/>
          <w:i w:val="false"/>
          <w:color w:val="000000"/>
          <w:sz w:val="28"/>
        </w:rPr>
        <w:t>
      1) Комитетке жүктелген міндеттер мен функцияларды іске асыруды қамтамасыз ету;</w:t>
      </w:r>
    </w:p>
    <w:bookmarkEnd w:id="100"/>
    <w:bookmarkStart w:name="z105" w:id="101"/>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101"/>
    <w:bookmarkStart w:name="z106" w:id="102"/>
    <w:p>
      <w:pPr>
        <w:spacing w:after="0"/>
        <w:ind w:left="0"/>
        <w:jc w:val="both"/>
      </w:pPr>
      <w:r>
        <w:rPr>
          <w:rFonts w:ascii="Times New Roman"/>
          <w:b w:val="false"/>
          <w:i w:val="false"/>
          <w:color w:val="000000"/>
          <w:sz w:val="28"/>
        </w:rPr>
        <w:t>
      3) Комитетің құзыретіне кіретін мәселелер бойынша түсініктемелер дайындау;</w:t>
      </w:r>
    </w:p>
    <w:bookmarkEnd w:id="102"/>
    <w:bookmarkStart w:name="z107" w:id="103"/>
    <w:p>
      <w:pPr>
        <w:spacing w:after="0"/>
        <w:ind w:left="0"/>
        <w:jc w:val="both"/>
      </w:pPr>
      <w:r>
        <w:rPr>
          <w:rFonts w:ascii="Times New Roman"/>
          <w:b w:val="false"/>
          <w:i w:val="false"/>
          <w:color w:val="000000"/>
          <w:sz w:val="28"/>
        </w:rPr>
        <w:t>
      4) бұл туралы Министрліктің құрылымдық бөлімшелері және мемлекеттік органдар ресми сұратқан жағдайда, өз құзыреті шегінде және заңнама шеңберінде қажетті материалдар мен анықтамаларды беру;</w:t>
      </w:r>
    </w:p>
    <w:bookmarkEnd w:id="103"/>
    <w:bookmarkStart w:name="z108" w:id="104"/>
    <w:p>
      <w:pPr>
        <w:spacing w:after="0"/>
        <w:ind w:left="0"/>
        <w:jc w:val="both"/>
      </w:pPr>
      <w:r>
        <w:rPr>
          <w:rFonts w:ascii="Times New Roman"/>
          <w:b w:val="false"/>
          <w:i w:val="false"/>
          <w:color w:val="000000"/>
          <w:sz w:val="28"/>
        </w:rPr>
        <w:t>
      5) Комитет теңгеріміндегі мемлекеттік меншіктің сақталуын қамтамасыз ету;</w:t>
      </w:r>
    </w:p>
    <w:bookmarkEnd w:id="104"/>
    <w:bookmarkStart w:name="z109" w:id="105"/>
    <w:p>
      <w:pPr>
        <w:spacing w:after="0"/>
        <w:ind w:left="0"/>
        <w:jc w:val="both"/>
      </w:pPr>
      <w:r>
        <w:rPr>
          <w:rFonts w:ascii="Times New Roman"/>
          <w:b w:val="false"/>
          <w:i w:val="false"/>
          <w:color w:val="000000"/>
          <w:sz w:val="28"/>
        </w:rPr>
        <w:t>
      6) қолданыстағы заңнамаға сәйкес бухгалтерлік есепті жүргізу;</w:t>
      </w:r>
    </w:p>
    <w:bookmarkEnd w:id="105"/>
    <w:bookmarkStart w:name="z110" w:id="106"/>
    <w:p>
      <w:pPr>
        <w:spacing w:after="0"/>
        <w:ind w:left="0"/>
        <w:jc w:val="both"/>
      </w:pPr>
      <w:r>
        <w:rPr>
          <w:rFonts w:ascii="Times New Roman"/>
          <w:b w:val="false"/>
          <w:i w:val="false"/>
          <w:color w:val="000000"/>
          <w:sz w:val="28"/>
        </w:rPr>
        <w:t>
      7) белгіленген мерзімде бухгалтерлік және қаржылық есептілікті жасау және Министрлікке беру;</w:t>
      </w:r>
    </w:p>
    <w:bookmarkEnd w:id="106"/>
    <w:bookmarkStart w:name="z111" w:id="107"/>
    <w:p>
      <w:pPr>
        <w:spacing w:after="0"/>
        <w:ind w:left="0"/>
        <w:jc w:val="both"/>
      </w:pPr>
      <w:r>
        <w:rPr>
          <w:rFonts w:ascii="Times New Roman"/>
          <w:b w:val="false"/>
          <w:i w:val="false"/>
          <w:color w:val="000000"/>
          <w:sz w:val="28"/>
        </w:rPr>
        <w:t>
      8) Комитетке бөлінген бюджеттік қаражатты толық, уақтылы және тиімді пайдалануды қамтамасыз ету;</w:t>
      </w:r>
    </w:p>
    <w:bookmarkEnd w:id="107"/>
    <w:bookmarkStart w:name="z112" w:id="108"/>
    <w:p>
      <w:pPr>
        <w:spacing w:after="0"/>
        <w:ind w:left="0"/>
        <w:jc w:val="both"/>
      </w:pPr>
      <w:r>
        <w:rPr>
          <w:rFonts w:ascii="Times New Roman"/>
          <w:b w:val="false"/>
          <w:i w:val="false"/>
          <w:color w:val="000000"/>
          <w:sz w:val="28"/>
        </w:rPr>
        <w:t>
      9) мемлекеттік сатып алу рәсімдерін Қазақстан Республикасының заңнамасына сәйкес жүргізу кіреді.</w:t>
      </w:r>
    </w:p>
    <w:bookmarkEnd w:id="108"/>
    <w:bookmarkStart w:name="z113" w:id="109"/>
    <w:p>
      <w:pPr>
        <w:spacing w:after="0"/>
        <w:ind w:left="0"/>
        <w:jc w:val="left"/>
      </w:pPr>
      <w:r>
        <w:rPr>
          <w:rFonts w:ascii="Times New Roman"/>
          <w:b/>
          <w:i w:val="false"/>
          <w:color w:val="000000"/>
        </w:rPr>
        <w:t xml:space="preserve"> 3. Комитеттің қызметiн ұйымдастыру</w:t>
      </w:r>
    </w:p>
    <w:bookmarkEnd w:id="109"/>
    <w:bookmarkStart w:name="z114" w:id="110"/>
    <w:p>
      <w:pPr>
        <w:spacing w:after="0"/>
        <w:ind w:left="0"/>
        <w:jc w:val="both"/>
      </w:pPr>
      <w:r>
        <w:rPr>
          <w:rFonts w:ascii="Times New Roman"/>
          <w:b w:val="false"/>
          <w:i w:val="false"/>
          <w:color w:val="000000"/>
          <w:sz w:val="28"/>
        </w:rPr>
        <w:t>
      18. Комитетті Қазақстан Республикасының заңнамасымен белгіленген тәртіпте лауазымға тағайындалатын және лауазымынан босатылатын Төраға – техникалық реттеу, метрология саласын, сәйкестікті бағалау саласындағы және бағалы металдар мен асыл тастардан жасалған зергерлік және басқа да бұйымдарды өткізу саласындағы аккредиттеу туралы Қазақстан Республикасының заңнамасын мемлекеттік бақылау жөніндегі Қазақстан Республикасының Бас мемлекеттік инспекторы басқарады.</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Инвестициялар және даму министрінің м.а 10.11.2017 </w:t>
      </w:r>
      <w:r>
        <w:rPr>
          <w:rFonts w:ascii="Times New Roman"/>
          <w:b w:val="false"/>
          <w:i w:val="false"/>
          <w:color w:val="ff0000"/>
          <w:sz w:val="28"/>
        </w:rPr>
        <w:t>№ 772</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15" w:id="111"/>
    <w:p>
      <w:pPr>
        <w:spacing w:after="0"/>
        <w:ind w:left="0"/>
        <w:jc w:val="both"/>
      </w:pPr>
      <w:r>
        <w:rPr>
          <w:rFonts w:ascii="Times New Roman"/>
          <w:b w:val="false"/>
          <w:i w:val="false"/>
          <w:color w:val="000000"/>
          <w:sz w:val="28"/>
        </w:rPr>
        <w:t>
      19. Төрағаның заңнамамен белгіленген тәртіпте лауазымға тағайындалатын және лауазымынан босатылатын техникалық реттеу, метрология саласын, сәйкестікті бағалау саласындағы және бағалы металдар мен асыл тастардан жасалған зергерлік және басқа да бұйымдарды өткізу саласындағы аккредиттеу туралы Қазақстан Республикасы заңнамасын мемлекеттік бақылау жөніндегі Қазақстан Республикасының Бас мемлекеттік инспекторының орынбасарлары болып табылатын орынбасарлары бар.</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19-тармақ жаңа редакцияда - ҚР Инвестициялар және даму министрінің м.а 10.11.2017 </w:t>
      </w:r>
      <w:r>
        <w:rPr>
          <w:rFonts w:ascii="Times New Roman"/>
          <w:b w:val="false"/>
          <w:i w:val="false"/>
          <w:color w:val="ff0000"/>
          <w:sz w:val="28"/>
        </w:rPr>
        <w:t>№ 772</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Комитет төрағасы Министрліктің басшылығына Комитеттің құрылымы мен штат кестесі бойынша ұсыныстар береді.</w:t>
      </w:r>
    </w:p>
    <w:bookmarkStart w:name="z117" w:id="112"/>
    <w:p>
      <w:pPr>
        <w:spacing w:after="0"/>
        <w:ind w:left="0"/>
        <w:jc w:val="both"/>
      </w:pPr>
      <w:r>
        <w:rPr>
          <w:rFonts w:ascii="Times New Roman"/>
          <w:b w:val="false"/>
          <w:i w:val="false"/>
          <w:color w:val="000000"/>
          <w:sz w:val="28"/>
        </w:rPr>
        <w:t>
      21. Комитет төрағасы Комитет қызметіне жалпы басшылықты жүзеге асырады және Комитетке жүктелген міндеттердің орындалуына және өз функцияларын оның жүзеге асыруына жауапты болады.</w:t>
      </w:r>
    </w:p>
    <w:bookmarkEnd w:id="112"/>
    <w:bookmarkStart w:name="z118" w:id="113"/>
    <w:p>
      <w:pPr>
        <w:spacing w:after="0"/>
        <w:ind w:left="0"/>
        <w:jc w:val="both"/>
      </w:pPr>
      <w:r>
        <w:rPr>
          <w:rFonts w:ascii="Times New Roman"/>
          <w:b w:val="false"/>
          <w:i w:val="false"/>
          <w:color w:val="000000"/>
          <w:sz w:val="28"/>
        </w:rPr>
        <w:t>
      22. Осы мақсаттарда Комитет төрағасы:</w:t>
      </w:r>
    </w:p>
    <w:bookmarkEnd w:id="113"/>
    <w:bookmarkStart w:name="z119" w:id="114"/>
    <w:p>
      <w:pPr>
        <w:spacing w:after="0"/>
        <w:ind w:left="0"/>
        <w:jc w:val="both"/>
      </w:pPr>
      <w:r>
        <w:rPr>
          <w:rFonts w:ascii="Times New Roman"/>
          <w:b w:val="false"/>
          <w:i w:val="false"/>
          <w:color w:val="000000"/>
          <w:sz w:val="28"/>
        </w:rPr>
        <w:t>
      1) өз орынбасарларының, Комитеттің құрылымдық бөлімшелері басшыларының және қызметкерлерінің міндеттері мен өкiлеттiктерiн айқындайды;</w:t>
      </w:r>
    </w:p>
    <w:bookmarkEnd w:id="114"/>
    <w:bookmarkStart w:name="z120" w:id="115"/>
    <w:p>
      <w:pPr>
        <w:spacing w:after="0"/>
        <w:ind w:left="0"/>
        <w:jc w:val="both"/>
      </w:pPr>
      <w:r>
        <w:rPr>
          <w:rFonts w:ascii="Times New Roman"/>
          <w:b w:val="false"/>
          <w:i w:val="false"/>
          <w:color w:val="000000"/>
          <w:sz w:val="28"/>
        </w:rPr>
        <w:t>
      2) өз құзыреті шегінде бұйрықтар шығарады;</w:t>
      </w:r>
    </w:p>
    <w:bookmarkEnd w:id="115"/>
    <w:bookmarkStart w:name="z121" w:id="116"/>
    <w:p>
      <w:pPr>
        <w:spacing w:after="0"/>
        <w:ind w:left="0"/>
        <w:jc w:val="both"/>
      </w:pPr>
      <w:r>
        <w:rPr>
          <w:rFonts w:ascii="Times New Roman"/>
          <w:b w:val="false"/>
          <w:i w:val="false"/>
          <w:color w:val="000000"/>
          <w:sz w:val="28"/>
        </w:rPr>
        <w:t>
      3) еңбек қатынастары мәселелері жоғары мемлекеттік органдар мен лауазымды тұлғалардың құзыретіне жатқызылған қызметкерлерді қоспағанда, Комитет қызметкерлерін қызметке тағайындайды және қызметтен босатады;</w:t>
      </w:r>
    </w:p>
    <w:bookmarkEnd w:id="116"/>
    <w:bookmarkStart w:name="z122" w:id="117"/>
    <w:p>
      <w:pPr>
        <w:spacing w:after="0"/>
        <w:ind w:left="0"/>
        <w:jc w:val="both"/>
      </w:pPr>
      <w:r>
        <w:rPr>
          <w:rFonts w:ascii="Times New Roman"/>
          <w:b w:val="false"/>
          <w:i w:val="false"/>
          <w:color w:val="000000"/>
          <w:sz w:val="28"/>
        </w:rPr>
        <w:t>
      4) еңбек қатынастары мәселелері жоғары тұрған мемлекеттік органдар мен лауазымды тұлғалардың құзыретіне жатқызылған қызметкерлерді қоспағанда, Комитет қызметкерлеріне демалыс беру, материалдық көмек көрсету, даярлау (қайта даярлау), біліктілігін арттыру, көтермелеу, үстемақы және сыйақы төлеу, іссапарлар, сондай-ақ тәртіптік жауапкершілік мәселелерін шешеді;</w:t>
      </w:r>
    </w:p>
    <w:bookmarkEnd w:id="117"/>
    <w:bookmarkStart w:name="z123" w:id="118"/>
    <w:p>
      <w:pPr>
        <w:spacing w:after="0"/>
        <w:ind w:left="0"/>
        <w:jc w:val="both"/>
      </w:pPr>
      <w:r>
        <w:rPr>
          <w:rFonts w:ascii="Times New Roman"/>
          <w:b w:val="false"/>
          <w:i w:val="false"/>
          <w:color w:val="000000"/>
          <w:sz w:val="28"/>
        </w:rPr>
        <w:t>
      5) қолданыстағы заңнамаға сәйкес мемлекеттік органдарда және өзге де ұйымдарда Комитетті білдіреді;</w:t>
      </w:r>
    </w:p>
    <w:bookmarkEnd w:id="118"/>
    <w:bookmarkStart w:name="z124" w:id="119"/>
    <w:p>
      <w:pPr>
        <w:spacing w:after="0"/>
        <w:ind w:left="0"/>
        <w:jc w:val="both"/>
      </w:pPr>
      <w:r>
        <w:rPr>
          <w:rFonts w:ascii="Times New Roman"/>
          <w:b w:val="false"/>
          <w:i w:val="false"/>
          <w:color w:val="000000"/>
          <w:sz w:val="28"/>
        </w:rPr>
        <w:t>
      6) Комитеттің құрылымдық бөлімшелері туралы ережелерді бекітеді;</w:t>
      </w:r>
    </w:p>
    <w:bookmarkEnd w:id="119"/>
    <w:bookmarkStart w:name="z125" w:id="120"/>
    <w:p>
      <w:pPr>
        <w:spacing w:after="0"/>
        <w:ind w:left="0"/>
        <w:jc w:val="both"/>
      </w:pPr>
      <w:r>
        <w:rPr>
          <w:rFonts w:ascii="Times New Roman"/>
          <w:b w:val="false"/>
          <w:i w:val="false"/>
          <w:color w:val="000000"/>
          <w:sz w:val="28"/>
        </w:rPr>
        <w:t>
      7) сыбайлас жемқорлық әрекеттердің туындауына ықпал ететін сыбайлас жемқорлық құқық бұзушылықтар немесе әрекеттер белгіленген жағдайларда бұл туралы Министрліктің басшылығына хабарлайды;</w:t>
      </w:r>
    </w:p>
    <w:bookmarkEnd w:id="120"/>
    <w:bookmarkStart w:name="z126" w:id="121"/>
    <w:p>
      <w:pPr>
        <w:spacing w:after="0"/>
        <w:ind w:left="0"/>
        <w:jc w:val="both"/>
      </w:pPr>
      <w:r>
        <w:rPr>
          <w:rFonts w:ascii="Times New Roman"/>
          <w:b w:val="false"/>
          <w:i w:val="false"/>
          <w:color w:val="000000"/>
          <w:sz w:val="28"/>
        </w:rPr>
        <w:t>
      8) Комитет қызметкерлерінің мемлекеттік қызметшілердің қызметтік этика нормаларын сақтауын қамтамасыз етеді;</w:t>
      </w:r>
    </w:p>
    <w:bookmarkEnd w:id="121"/>
    <w:bookmarkStart w:name="z127" w:id="122"/>
    <w:p>
      <w:pPr>
        <w:spacing w:after="0"/>
        <w:ind w:left="0"/>
        <w:jc w:val="both"/>
      </w:pPr>
      <w:r>
        <w:rPr>
          <w:rFonts w:ascii="Times New Roman"/>
          <w:b w:val="false"/>
          <w:i w:val="false"/>
          <w:color w:val="000000"/>
          <w:sz w:val="28"/>
        </w:rPr>
        <w:t>
      9) Комитетте сыбайлас жемқорлыққа қарсы іс-қимылға бағытталған шаралар қолданады және сыбайлас жемқорлыққа қарсы шараларды қабылдау үшін дербес жауапты болады;</w:t>
      </w:r>
    </w:p>
    <w:bookmarkEnd w:id="122"/>
    <w:bookmarkStart w:name="z128" w:id="123"/>
    <w:p>
      <w:pPr>
        <w:spacing w:after="0"/>
        <w:ind w:left="0"/>
        <w:jc w:val="both"/>
      </w:pPr>
      <w:r>
        <w:rPr>
          <w:rFonts w:ascii="Times New Roman"/>
          <w:b w:val="false"/>
          <w:i w:val="false"/>
          <w:color w:val="000000"/>
          <w:sz w:val="28"/>
        </w:rPr>
        <w:t>
      10) республикалық бюджеттік бағдарламаларды іске асыру және мемлекеттік сатып алу саласында қызметті жүзеге асыру үшін дербес жауапты болады;</w:t>
      </w:r>
    </w:p>
    <w:bookmarkEnd w:id="123"/>
    <w:bookmarkStart w:name="z129" w:id="124"/>
    <w:p>
      <w:pPr>
        <w:spacing w:after="0"/>
        <w:ind w:left="0"/>
        <w:jc w:val="both"/>
      </w:pPr>
      <w:r>
        <w:rPr>
          <w:rFonts w:ascii="Times New Roman"/>
          <w:b w:val="false"/>
          <w:i w:val="false"/>
          <w:color w:val="000000"/>
          <w:sz w:val="28"/>
        </w:rPr>
        <w:t>
      11) оның құзыретіне жатқызылған өзге де мәселелер бойынша шешімдер қабылдайды.</w:t>
      </w:r>
    </w:p>
    <w:bookmarkEnd w:id="124"/>
    <w:bookmarkStart w:name="z130" w:id="125"/>
    <w:p>
      <w:pPr>
        <w:spacing w:after="0"/>
        <w:ind w:left="0"/>
        <w:jc w:val="both"/>
      </w:pPr>
      <w:r>
        <w:rPr>
          <w:rFonts w:ascii="Times New Roman"/>
          <w:b w:val="false"/>
          <w:i w:val="false"/>
          <w:color w:val="000000"/>
          <w:sz w:val="28"/>
        </w:rPr>
        <w:t>
      Комитет Төрағасының өкілеттіктерін орындауды ол болмаған кезеңде қолданыстағы заңнамаға сәйкес оны алмастыратын тұлға жүзеге асырады.</w:t>
      </w:r>
    </w:p>
    <w:bookmarkEnd w:id="125"/>
    <w:bookmarkStart w:name="z131" w:id="126"/>
    <w:p>
      <w:pPr>
        <w:spacing w:after="0"/>
        <w:ind w:left="0"/>
        <w:jc w:val="both"/>
      </w:pPr>
      <w:r>
        <w:rPr>
          <w:rFonts w:ascii="Times New Roman"/>
          <w:b w:val="false"/>
          <w:i w:val="false"/>
          <w:color w:val="000000"/>
          <w:sz w:val="28"/>
        </w:rPr>
        <w:t>
      23. Комитет төрағасының орынбасары:</w:t>
      </w:r>
    </w:p>
    <w:bookmarkEnd w:id="126"/>
    <w:bookmarkStart w:name="z132" w:id="127"/>
    <w:p>
      <w:pPr>
        <w:spacing w:after="0"/>
        <w:ind w:left="0"/>
        <w:jc w:val="both"/>
      </w:pPr>
      <w:r>
        <w:rPr>
          <w:rFonts w:ascii="Times New Roman"/>
          <w:b w:val="false"/>
          <w:i w:val="false"/>
          <w:color w:val="000000"/>
          <w:sz w:val="28"/>
        </w:rPr>
        <w:t>
      1) өз өкілеттіктері шегінде Комитеттің құрылымдық бөлімшелерінің қызметін үйлестіреді;</w:t>
      </w:r>
    </w:p>
    <w:bookmarkEnd w:id="127"/>
    <w:bookmarkStart w:name="z133" w:id="128"/>
    <w:p>
      <w:pPr>
        <w:spacing w:after="0"/>
        <w:ind w:left="0"/>
        <w:jc w:val="both"/>
      </w:pPr>
      <w:r>
        <w:rPr>
          <w:rFonts w:ascii="Times New Roman"/>
          <w:b w:val="false"/>
          <w:i w:val="false"/>
          <w:color w:val="000000"/>
          <w:sz w:val="28"/>
        </w:rPr>
        <w:t>
      2) Комитет төрағасы оған жүктеген өзге де функцияларды жүзеге асырады.</w:t>
      </w:r>
    </w:p>
    <w:bookmarkEnd w:id="128"/>
    <w:bookmarkStart w:name="z134" w:id="129"/>
    <w:p>
      <w:pPr>
        <w:spacing w:after="0"/>
        <w:ind w:left="0"/>
        <w:jc w:val="both"/>
      </w:pPr>
      <w:r>
        <w:rPr>
          <w:rFonts w:ascii="Times New Roman"/>
          <w:b w:val="false"/>
          <w:i w:val="false"/>
          <w:color w:val="000000"/>
          <w:sz w:val="28"/>
        </w:rPr>
        <w:t>
      24. Комитеттің осы Ережеге арналған тізілімге сәйкес аумақтық органдары болады.</w:t>
      </w:r>
    </w:p>
    <w:bookmarkEnd w:id="129"/>
    <w:bookmarkStart w:name="z135" w:id="130"/>
    <w:p>
      <w:pPr>
        <w:spacing w:after="0"/>
        <w:ind w:left="0"/>
        <w:jc w:val="left"/>
      </w:pPr>
      <w:r>
        <w:rPr>
          <w:rFonts w:ascii="Times New Roman"/>
          <w:b/>
          <w:i w:val="false"/>
          <w:color w:val="000000"/>
        </w:rPr>
        <w:t xml:space="preserve"> 4. Комитеттің мүлкі</w:t>
      </w:r>
    </w:p>
    <w:bookmarkEnd w:id="130"/>
    <w:bookmarkStart w:name="z136" w:id="131"/>
    <w:p>
      <w:pPr>
        <w:spacing w:after="0"/>
        <w:ind w:left="0"/>
        <w:jc w:val="both"/>
      </w:pPr>
      <w:r>
        <w:rPr>
          <w:rFonts w:ascii="Times New Roman"/>
          <w:b w:val="false"/>
          <w:i w:val="false"/>
          <w:color w:val="000000"/>
          <w:sz w:val="28"/>
        </w:rPr>
        <w:t>
      25. Комитеттің заңнамада көзделген жағдайларда жедел басқару құқығында оқшауланған мүлкi болуы мүмкін.</w:t>
      </w:r>
    </w:p>
    <w:bookmarkEnd w:id="131"/>
    <w:bookmarkStart w:name="z137" w:id="132"/>
    <w:p>
      <w:pPr>
        <w:spacing w:after="0"/>
        <w:ind w:left="0"/>
        <w:jc w:val="both"/>
      </w:pPr>
      <w:r>
        <w:rPr>
          <w:rFonts w:ascii="Times New Roman"/>
          <w:b w:val="false"/>
          <w:i w:val="false"/>
          <w:color w:val="000000"/>
          <w:sz w:val="28"/>
        </w:rPr>
        <w:t>
      26. Комитетке бекiтiлген мүлiк республикалық меншiкке жатады.</w:t>
      </w:r>
    </w:p>
    <w:bookmarkEnd w:id="132"/>
    <w:bookmarkStart w:name="z138" w:id="133"/>
    <w:p>
      <w:pPr>
        <w:spacing w:after="0"/>
        <w:ind w:left="0"/>
        <w:jc w:val="both"/>
      </w:pPr>
      <w:r>
        <w:rPr>
          <w:rFonts w:ascii="Times New Roman"/>
          <w:b w:val="false"/>
          <w:i w:val="false"/>
          <w:color w:val="000000"/>
          <w:sz w:val="28"/>
        </w:rPr>
        <w:t>
      27. Егер заңнамада өзгеше белгіленбесе, Комитеттің өзіне бекiтiлген мүлiктi және қаржыландыру жоспары бойынша өзіне бөлiнген қаражат есебiнен сатып алынған мүлiктi дербес иелiктен шығармайды немесе өзге тәсiлмен иелік етпейді.</w:t>
      </w:r>
    </w:p>
    <w:bookmarkEnd w:id="133"/>
    <w:bookmarkStart w:name="z139" w:id="134"/>
    <w:p>
      <w:pPr>
        <w:spacing w:after="0"/>
        <w:ind w:left="0"/>
        <w:jc w:val="left"/>
      </w:pPr>
      <w:r>
        <w:rPr>
          <w:rFonts w:ascii="Times New Roman"/>
          <w:b/>
          <w:i w:val="false"/>
          <w:color w:val="000000"/>
        </w:rPr>
        <w:t xml:space="preserve"> 5. Комитетті қайта ұйымдастыру және тарату</w:t>
      </w:r>
    </w:p>
    <w:bookmarkEnd w:id="134"/>
    <w:bookmarkStart w:name="z140" w:id="135"/>
    <w:p>
      <w:pPr>
        <w:spacing w:after="0"/>
        <w:ind w:left="0"/>
        <w:jc w:val="both"/>
      </w:pPr>
      <w:r>
        <w:rPr>
          <w:rFonts w:ascii="Times New Roman"/>
          <w:b w:val="false"/>
          <w:i w:val="false"/>
          <w:color w:val="000000"/>
          <w:sz w:val="28"/>
        </w:rPr>
        <w:t>
      26. Комитетті қайта ұйымдастыру және тарату Қазақстан Республикасының заңнамасына сәйкес жүзеге асырылады.</w:t>
      </w:r>
    </w:p>
    <w:bookmarkEnd w:id="1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министрлігі</w:t>
            </w:r>
            <w:r>
              <w:br/>
            </w:r>
            <w:r>
              <w:rPr>
                <w:rFonts w:ascii="Times New Roman"/>
                <w:b w:val="false"/>
                <w:i w:val="false"/>
                <w:color w:val="000000"/>
                <w:sz w:val="20"/>
              </w:rPr>
              <w:t>Техникалық реттеу және метрология</w:t>
            </w:r>
            <w:r>
              <w:br/>
            </w:r>
            <w:r>
              <w:rPr>
                <w:rFonts w:ascii="Times New Roman"/>
                <w:b w:val="false"/>
                <w:i w:val="false"/>
                <w:color w:val="000000"/>
                <w:sz w:val="20"/>
              </w:rPr>
              <w:t>комитеті" мемлекеттік мекемесінің</w:t>
            </w:r>
            <w:r>
              <w:br/>
            </w:r>
            <w:r>
              <w:rPr>
                <w:rFonts w:ascii="Times New Roman"/>
                <w:b w:val="false"/>
                <w:i w:val="false"/>
                <w:color w:val="000000"/>
                <w:sz w:val="20"/>
              </w:rPr>
              <w:t>Ережесіне қосымша</w:t>
            </w:r>
          </w:p>
        </w:tc>
      </w:tr>
    </w:tbl>
    <w:bookmarkStart w:name="z142" w:id="136"/>
    <w:p>
      <w:pPr>
        <w:spacing w:after="0"/>
        <w:ind w:left="0"/>
        <w:jc w:val="left"/>
      </w:pPr>
      <w:r>
        <w:rPr>
          <w:rFonts w:ascii="Times New Roman"/>
          <w:b/>
          <w:i w:val="false"/>
          <w:color w:val="000000"/>
        </w:rPr>
        <w:t xml:space="preserve"> Қазақстан Республикасы</w:t>
      </w:r>
      <w:r>
        <w:br/>
      </w:r>
      <w:r>
        <w:rPr>
          <w:rFonts w:ascii="Times New Roman"/>
          <w:b/>
          <w:i w:val="false"/>
          <w:color w:val="000000"/>
        </w:rPr>
        <w:t>Инвестициялар және даму министрлігі</w:t>
      </w:r>
      <w:r>
        <w:br/>
      </w:r>
      <w:r>
        <w:rPr>
          <w:rFonts w:ascii="Times New Roman"/>
          <w:b/>
          <w:i w:val="false"/>
          <w:color w:val="000000"/>
        </w:rPr>
        <w:t>Техникалық реттеу және метрология комитетінің</w:t>
      </w:r>
      <w:r>
        <w:br/>
      </w:r>
      <w:r>
        <w:rPr>
          <w:rFonts w:ascii="Times New Roman"/>
          <w:b/>
          <w:i w:val="false"/>
          <w:color w:val="000000"/>
        </w:rPr>
        <w:t>территориалдық бөлімшелерінің тізімі</w:t>
      </w:r>
    </w:p>
    <w:bookmarkEnd w:id="136"/>
    <w:bookmarkStart w:name="z143" w:id="137"/>
    <w:p>
      <w:pPr>
        <w:spacing w:after="0"/>
        <w:ind w:left="0"/>
        <w:jc w:val="both"/>
      </w:pPr>
      <w:r>
        <w:rPr>
          <w:rFonts w:ascii="Times New Roman"/>
          <w:b w:val="false"/>
          <w:i w:val="false"/>
          <w:color w:val="000000"/>
          <w:sz w:val="28"/>
        </w:rPr>
        <w:t>
      1. "Қазақстан Республикасы Инвестициялар және даму министрлігі Техникалық реттеу және метрология комитетінің Астана қаласы бойынша департаменті" мемлекеттік мекемесі.</w:t>
      </w:r>
    </w:p>
    <w:bookmarkEnd w:id="137"/>
    <w:bookmarkStart w:name="z144" w:id="138"/>
    <w:p>
      <w:pPr>
        <w:spacing w:after="0"/>
        <w:ind w:left="0"/>
        <w:jc w:val="both"/>
      </w:pPr>
      <w:r>
        <w:rPr>
          <w:rFonts w:ascii="Times New Roman"/>
          <w:b w:val="false"/>
          <w:i w:val="false"/>
          <w:color w:val="000000"/>
          <w:sz w:val="28"/>
        </w:rPr>
        <w:t>
      2. "Қазақстан Республикасы Инвестициялар және даму министрлігі Техникалық реттеу және метрология комитетінің Алматы қаласы бойынша департаменті" мемлекеттік мекемесі.</w:t>
      </w:r>
    </w:p>
    <w:bookmarkEnd w:id="138"/>
    <w:bookmarkStart w:name="z145" w:id="139"/>
    <w:p>
      <w:pPr>
        <w:spacing w:after="0"/>
        <w:ind w:left="0"/>
        <w:jc w:val="both"/>
      </w:pPr>
      <w:r>
        <w:rPr>
          <w:rFonts w:ascii="Times New Roman"/>
          <w:b w:val="false"/>
          <w:i w:val="false"/>
          <w:color w:val="000000"/>
          <w:sz w:val="28"/>
        </w:rPr>
        <w:t>
      3. "Қазақстан Республикасы Инвестициялар және даму министрлігі Техникалық реттеу және метрология комитетінің Ақмола облысы бойынша департаменті" мемлекеттік мекемесі.</w:t>
      </w:r>
    </w:p>
    <w:bookmarkEnd w:id="139"/>
    <w:bookmarkStart w:name="z146" w:id="140"/>
    <w:p>
      <w:pPr>
        <w:spacing w:after="0"/>
        <w:ind w:left="0"/>
        <w:jc w:val="both"/>
      </w:pPr>
      <w:r>
        <w:rPr>
          <w:rFonts w:ascii="Times New Roman"/>
          <w:b w:val="false"/>
          <w:i w:val="false"/>
          <w:color w:val="000000"/>
          <w:sz w:val="28"/>
        </w:rPr>
        <w:t>
      4. "Қазақстан Республикасы Инвестициялар және даму министрлігі Техникалық реттеу және метрология комитетінің Алматы облысы бойынша департаменті" мемлекеттік мекемесі.</w:t>
      </w:r>
    </w:p>
    <w:bookmarkEnd w:id="140"/>
    <w:bookmarkStart w:name="z147" w:id="141"/>
    <w:p>
      <w:pPr>
        <w:spacing w:after="0"/>
        <w:ind w:left="0"/>
        <w:jc w:val="both"/>
      </w:pPr>
      <w:r>
        <w:rPr>
          <w:rFonts w:ascii="Times New Roman"/>
          <w:b w:val="false"/>
          <w:i w:val="false"/>
          <w:color w:val="000000"/>
          <w:sz w:val="28"/>
        </w:rPr>
        <w:t>
      5. "Қазақстан Республикасы Инвестициялар және даму министрлігі Техникалық реттеу және метрология комитетінің Ақтөбе облысы бойынша департаменті" мемлекеттік мекемесі.</w:t>
      </w:r>
    </w:p>
    <w:bookmarkEnd w:id="141"/>
    <w:bookmarkStart w:name="z148" w:id="142"/>
    <w:p>
      <w:pPr>
        <w:spacing w:after="0"/>
        <w:ind w:left="0"/>
        <w:jc w:val="both"/>
      </w:pPr>
      <w:r>
        <w:rPr>
          <w:rFonts w:ascii="Times New Roman"/>
          <w:b w:val="false"/>
          <w:i w:val="false"/>
          <w:color w:val="000000"/>
          <w:sz w:val="28"/>
        </w:rPr>
        <w:t>
      6. "Қазақстан Республикасы Инвестициялар және даму министрлігі Техникалық реттеу және метрология комитетінің Атырау облысы бойынша департаменті" мемлекеттік мекемесі.</w:t>
      </w:r>
    </w:p>
    <w:bookmarkEnd w:id="142"/>
    <w:bookmarkStart w:name="z149" w:id="143"/>
    <w:p>
      <w:pPr>
        <w:spacing w:after="0"/>
        <w:ind w:left="0"/>
        <w:jc w:val="both"/>
      </w:pPr>
      <w:r>
        <w:rPr>
          <w:rFonts w:ascii="Times New Roman"/>
          <w:b w:val="false"/>
          <w:i w:val="false"/>
          <w:color w:val="000000"/>
          <w:sz w:val="28"/>
        </w:rPr>
        <w:t>
      7. "Қазақстан Республикасы Инвестициялар және даму министрлігі Техникалық реттеу және метрология комитетінің Батыс Қазақстан облысы бойынша департаменті" мемлекеттік мекемесі.</w:t>
      </w:r>
    </w:p>
    <w:bookmarkEnd w:id="143"/>
    <w:bookmarkStart w:name="z150" w:id="144"/>
    <w:p>
      <w:pPr>
        <w:spacing w:after="0"/>
        <w:ind w:left="0"/>
        <w:jc w:val="both"/>
      </w:pPr>
      <w:r>
        <w:rPr>
          <w:rFonts w:ascii="Times New Roman"/>
          <w:b w:val="false"/>
          <w:i w:val="false"/>
          <w:color w:val="000000"/>
          <w:sz w:val="28"/>
        </w:rPr>
        <w:t>
      8. "Қазақстан Республикасы Инвестициялар және даму министрлігі Техникалық реттеу және метрология комитетінің Жамбыл облысы бойынша департаменті" мемлекеттік мекемесі.</w:t>
      </w:r>
    </w:p>
    <w:bookmarkEnd w:id="144"/>
    <w:bookmarkStart w:name="z151" w:id="145"/>
    <w:p>
      <w:pPr>
        <w:spacing w:after="0"/>
        <w:ind w:left="0"/>
        <w:jc w:val="both"/>
      </w:pPr>
      <w:r>
        <w:rPr>
          <w:rFonts w:ascii="Times New Roman"/>
          <w:b w:val="false"/>
          <w:i w:val="false"/>
          <w:color w:val="000000"/>
          <w:sz w:val="28"/>
        </w:rPr>
        <w:t>
      9. "Қазақстан Республикасы Инвестициялар және даму министрлігі Техникалық реттеу және метрология комитетінің Қарағанды облысы бойынша департаменті" мемлекеттік мекемесі.</w:t>
      </w:r>
    </w:p>
    <w:bookmarkEnd w:id="145"/>
    <w:bookmarkStart w:name="z152" w:id="146"/>
    <w:p>
      <w:pPr>
        <w:spacing w:after="0"/>
        <w:ind w:left="0"/>
        <w:jc w:val="both"/>
      </w:pPr>
      <w:r>
        <w:rPr>
          <w:rFonts w:ascii="Times New Roman"/>
          <w:b w:val="false"/>
          <w:i w:val="false"/>
          <w:color w:val="000000"/>
          <w:sz w:val="28"/>
        </w:rPr>
        <w:t>
      10. "Қазақстан Республикасы Инвестициялар және даму министрлігі Техникалық реттеу және метрология комитетінің Қостанай облысы бойынша департаменті" мемлекеттік мекемесі.</w:t>
      </w:r>
    </w:p>
    <w:bookmarkEnd w:id="146"/>
    <w:bookmarkStart w:name="z153" w:id="147"/>
    <w:p>
      <w:pPr>
        <w:spacing w:after="0"/>
        <w:ind w:left="0"/>
        <w:jc w:val="both"/>
      </w:pPr>
      <w:r>
        <w:rPr>
          <w:rFonts w:ascii="Times New Roman"/>
          <w:b w:val="false"/>
          <w:i w:val="false"/>
          <w:color w:val="000000"/>
          <w:sz w:val="28"/>
        </w:rPr>
        <w:t>
      11. "Қазақстан Республикасы Инвестициялар және даму министрлігі Техникалық реттеу және метрология комитетінің Қызылорда облысы бойынша департаменті" мемлекеттік мекемесі.</w:t>
      </w:r>
    </w:p>
    <w:bookmarkEnd w:id="147"/>
    <w:bookmarkStart w:name="z154" w:id="148"/>
    <w:p>
      <w:pPr>
        <w:spacing w:after="0"/>
        <w:ind w:left="0"/>
        <w:jc w:val="both"/>
      </w:pPr>
      <w:r>
        <w:rPr>
          <w:rFonts w:ascii="Times New Roman"/>
          <w:b w:val="false"/>
          <w:i w:val="false"/>
          <w:color w:val="000000"/>
          <w:sz w:val="28"/>
        </w:rPr>
        <w:t>
      12. "Қазақстан Республикасы Инвестициялар және даму министрлігі Техникалық реттеу және метрология комитетінің Маңғыстау облысы бойынша департаменті" мемлекеттік мекемесі.</w:t>
      </w:r>
    </w:p>
    <w:bookmarkEnd w:id="148"/>
    <w:bookmarkStart w:name="z155" w:id="149"/>
    <w:p>
      <w:pPr>
        <w:spacing w:after="0"/>
        <w:ind w:left="0"/>
        <w:jc w:val="both"/>
      </w:pPr>
      <w:r>
        <w:rPr>
          <w:rFonts w:ascii="Times New Roman"/>
          <w:b w:val="false"/>
          <w:i w:val="false"/>
          <w:color w:val="000000"/>
          <w:sz w:val="28"/>
        </w:rPr>
        <w:t>
      13. "Қазақстан Республикасы Инвестициялар және даму министрлігі Техникалық реттеу және метрология комитетінің Оңтүстік-Қазақстан облысы бойынша департаменті" мемлекеттік мекемесі.</w:t>
      </w:r>
    </w:p>
    <w:bookmarkEnd w:id="149"/>
    <w:bookmarkStart w:name="z156" w:id="150"/>
    <w:p>
      <w:pPr>
        <w:spacing w:after="0"/>
        <w:ind w:left="0"/>
        <w:jc w:val="both"/>
      </w:pPr>
      <w:r>
        <w:rPr>
          <w:rFonts w:ascii="Times New Roman"/>
          <w:b w:val="false"/>
          <w:i w:val="false"/>
          <w:color w:val="000000"/>
          <w:sz w:val="28"/>
        </w:rPr>
        <w:t>
      14. "Қазақстан Республикасы Инвестициялар және даму министрлігі Техникалық реттеу және метрология комитетінің Павлодар облысы бойынша департаменті" мемлекеттік мекемесі.</w:t>
      </w:r>
    </w:p>
    <w:bookmarkEnd w:id="150"/>
    <w:bookmarkStart w:name="z157" w:id="151"/>
    <w:p>
      <w:pPr>
        <w:spacing w:after="0"/>
        <w:ind w:left="0"/>
        <w:jc w:val="both"/>
      </w:pPr>
      <w:r>
        <w:rPr>
          <w:rFonts w:ascii="Times New Roman"/>
          <w:b w:val="false"/>
          <w:i w:val="false"/>
          <w:color w:val="000000"/>
          <w:sz w:val="28"/>
        </w:rPr>
        <w:t>
      15. "Қазақстан Республикасы Инвестициялар және даму министрлігі Техникалық реттеу және метрология комитетінің Солтүстік-Қазақстан облысы бойынша департаменті" мемлекеттік мекемесі.</w:t>
      </w:r>
    </w:p>
    <w:bookmarkEnd w:id="151"/>
    <w:bookmarkStart w:name="z158" w:id="152"/>
    <w:p>
      <w:pPr>
        <w:spacing w:after="0"/>
        <w:ind w:left="0"/>
        <w:jc w:val="both"/>
      </w:pPr>
      <w:r>
        <w:rPr>
          <w:rFonts w:ascii="Times New Roman"/>
          <w:b w:val="false"/>
          <w:i w:val="false"/>
          <w:color w:val="000000"/>
          <w:sz w:val="28"/>
        </w:rPr>
        <w:t>
      16. "Қазақстан Республикасы Инвестициялар және даму министрлігі Техникалық реттеу және метрология комитетінің Шығыс-Қазақстан облысы бойынша департаменті" мемлекеттік мекемесі.</w:t>
      </w:r>
    </w:p>
    <w:bookmarkEnd w:id="1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 атқарушының</w:t>
            </w:r>
            <w:r>
              <w:br/>
            </w:r>
            <w:r>
              <w:rPr>
                <w:rFonts w:ascii="Times New Roman"/>
                <w:b w:val="false"/>
                <w:i w:val="false"/>
                <w:color w:val="000000"/>
                <w:sz w:val="20"/>
              </w:rPr>
              <w:t>2014 жылғы 17 қазандағы</w:t>
            </w:r>
            <w:r>
              <w:br/>
            </w:r>
            <w:r>
              <w:rPr>
                <w:rFonts w:ascii="Times New Roman"/>
                <w:b w:val="false"/>
                <w:i w:val="false"/>
                <w:color w:val="000000"/>
                <w:sz w:val="20"/>
              </w:rPr>
              <w:t>№ 91 бұйрығына</w:t>
            </w:r>
            <w:r>
              <w:br/>
            </w:r>
            <w:r>
              <w:rPr>
                <w:rFonts w:ascii="Times New Roman"/>
                <w:b w:val="false"/>
                <w:i w:val="false"/>
                <w:color w:val="000000"/>
                <w:sz w:val="20"/>
              </w:rPr>
              <w:t>2-қосымша</w:t>
            </w:r>
          </w:p>
        </w:tc>
      </w:tr>
    </w:tbl>
    <w:bookmarkStart w:name="z160" w:id="153"/>
    <w:p>
      <w:pPr>
        <w:spacing w:after="0"/>
        <w:ind w:left="0"/>
        <w:jc w:val="left"/>
      </w:pPr>
      <w:r>
        <w:rPr>
          <w:rFonts w:ascii="Times New Roman"/>
          <w:b/>
          <w:i w:val="false"/>
          <w:color w:val="000000"/>
        </w:rPr>
        <w:t xml:space="preserve"> "Қазақстан Республикасы</w:t>
      </w:r>
      <w:r>
        <w:br/>
      </w:r>
      <w:r>
        <w:rPr>
          <w:rFonts w:ascii="Times New Roman"/>
          <w:b/>
          <w:i w:val="false"/>
          <w:color w:val="000000"/>
        </w:rPr>
        <w:t>Инвестициялар және даму министрлігі</w:t>
      </w:r>
      <w:r>
        <w:br/>
      </w:r>
      <w:r>
        <w:rPr>
          <w:rFonts w:ascii="Times New Roman"/>
          <w:b/>
          <w:i w:val="false"/>
          <w:color w:val="000000"/>
        </w:rPr>
        <w:t>Техникалық реттеу және метрология комитетінің</w:t>
      </w:r>
      <w:r>
        <w:br/>
      </w:r>
      <w:r>
        <w:rPr>
          <w:rFonts w:ascii="Times New Roman"/>
          <w:b/>
          <w:i w:val="false"/>
          <w:color w:val="000000"/>
        </w:rPr>
        <w:t>Астана қаласы бойынша департаменті" мемлекеттік мекемесінің</w:t>
      </w:r>
      <w:r>
        <w:br/>
      </w:r>
      <w:r>
        <w:rPr>
          <w:rFonts w:ascii="Times New Roman"/>
          <w:b/>
          <w:i w:val="false"/>
          <w:color w:val="000000"/>
        </w:rPr>
        <w:t>Ережесі</w:t>
      </w:r>
      <w:r>
        <w:br/>
      </w:r>
      <w:r>
        <w:rPr>
          <w:rFonts w:ascii="Times New Roman"/>
          <w:b/>
          <w:i w:val="false"/>
          <w:color w:val="000000"/>
        </w:rPr>
        <w:t>1. Жалпы ережелер</w:t>
      </w:r>
    </w:p>
    <w:bookmarkEnd w:id="153"/>
    <w:bookmarkStart w:name="z162" w:id="154"/>
    <w:p>
      <w:pPr>
        <w:spacing w:after="0"/>
        <w:ind w:left="0"/>
        <w:jc w:val="both"/>
      </w:pPr>
      <w:r>
        <w:rPr>
          <w:rFonts w:ascii="Times New Roman"/>
          <w:b w:val="false"/>
          <w:i w:val="false"/>
          <w:color w:val="000000"/>
          <w:sz w:val="28"/>
        </w:rPr>
        <w:t>
      1. "Қазақстан Республикасы Инвестициялар және даму министрлігі Техникалық реттеу және метрология комитетінің Астана қаласы бойынша департаменті" мемлекеттік мекемесі (бұдан әрі – Департамент) "Қазақстан Республикасы Инвестициялар және даму министрлігі Техникалық реттеу және метрология комитеті" мемлекеттік мекемесінің (бұдан әрі – Комитет) Астана қаласы бойынша техникалық реттеу және өлшемдер бiрлiгiн қамтамасыз ету саласындағы, сәйкестікті бағалау саласында және бағалы металдар мен асыл тастардан жасалған зергерлік және басқа да бұйымдарды өткізу саласындағы аккредиттеу туралы Қазақстан Республикасы заңнамасын бақылауды жүзеге асыратын аумақтық бөлімшесі болып табылады.</w:t>
      </w:r>
    </w:p>
    <w:bookmarkEnd w:id="1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Инвестициялар және даму министрінің м.а 10.11.2017 </w:t>
      </w:r>
      <w:r>
        <w:rPr>
          <w:rFonts w:ascii="Times New Roman"/>
          <w:b w:val="false"/>
          <w:i w:val="false"/>
          <w:color w:val="ff0000"/>
          <w:sz w:val="28"/>
        </w:rPr>
        <w:t>№ 772</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63" w:id="155"/>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155"/>
    <w:bookmarkStart w:name="z164" w:id="156"/>
    <w:p>
      <w:pPr>
        <w:spacing w:after="0"/>
        <w:ind w:left="0"/>
        <w:jc w:val="both"/>
      </w:pPr>
      <w:r>
        <w:rPr>
          <w:rFonts w:ascii="Times New Roman"/>
          <w:b w:val="false"/>
          <w:i w:val="false"/>
          <w:color w:val="000000"/>
          <w:sz w:val="28"/>
        </w:rPr>
        <w:t>
      3. Департамент мемлекеттiк мекеменің ұйымдастырушылық-құқықтық нысанындағы заңды тұлға болып табылады, Қазақстан Республикасының заңнамасына сәйкес мемлекеттiк тiлде өз атауы бар мөрi мен мөртабандары, белгiленген үлгiдегi бланкiлерi бар.</w:t>
      </w:r>
    </w:p>
    <w:bookmarkEnd w:id="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Инвестициялар және даму министрінің м.а 10.11.2017 </w:t>
      </w:r>
      <w:r>
        <w:rPr>
          <w:rFonts w:ascii="Times New Roman"/>
          <w:b w:val="false"/>
          <w:i w:val="false"/>
          <w:color w:val="ff0000"/>
          <w:sz w:val="28"/>
        </w:rPr>
        <w:t>№ 772</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65" w:id="157"/>
    <w:p>
      <w:pPr>
        <w:spacing w:after="0"/>
        <w:ind w:left="0"/>
        <w:jc w:val="both"/>
      </w:pPr>
      <w:r>
        <w:rPr>
          <w:rFonts w:ascii="Times New Roman"/>
          <w:b w:val="false"/>
          <w:i w:val="false"/>
          <w:color w:val="000000"/>
          <w:sz w:val="28"/>
        </w:rPr>
        <w:t>
      4. Департамент, егер осыған уәкiлеттiк берілген болса, өз атынан және Комитеттің атынан азаматтық-құқықтық қатынастарға түседі.</w:t>
      </w:r>
    </w:p>
    <w:bookmarkEnd w:id="157"/>
    <w:bookmarkStart w:name="z166" w:id="158"/>
    <w:p>
      <w:pPr>
        <w:spacing w:after="0"/>
        <w:ind w:left="0"/>
        <w:jc w:val="both"/>
      </w:pPr>
      <w:r>
        <w:rPr>
          <w:rFonts w:ascii="Times New Roman"/>
          <w:b w:val="false"/>
          <w:i w:val="false"/>
          <w:color w:val="000000"/>
          <w:sz w:val="28"/>
        </w:rPr>
        <w:t>
      5. Департамент өз құзыретінің мәселелері бойынша Комитет төрағасының бұйрықтарымен ресімделетін шешімдер қабылдайды.</w:t>
      </w:r>
    </w:p>
    <w:bookmarkEnd w:id="158"/>
    <w:bookmarkStart w:name="z167" w:id="159"/>
    <w:p>
      <w:pPr>
        <w:spacing w:after="0"/>
        <w:ind w:left="0"/>
        <w:jc w:val="both"/>
      </w:pPr>
      <w:r>
        <w:rPr>
          <w:rFonts w:ascii="Times New Roman"/>
          <w:b w:val="false"/>
          <w:i w:val="false"/>
          <w:color w:val="000000"/>
          <w:sz w:val="28"/>
        </w:rPr>
        <w:t>
      6. Аумақтық бөлімшенің құрылымы мен штат санын Жауапты хатшы бекітеді.</w:t>
      </w:r>
    </w:p>
    <w:bookmarkEnd w:id="159"/>
    <w:bookmarkStart w:name="z168" w:id="160"/>
    <w:p>
      <w:pPr>
        <w:spacing w:after="0"/>
        <w:ind w:left="0"/>
        <w:jc w:val="both"/>
      </w:pPr>
      <w:r>
        <w:rPr>
          <w:rFonts w:ascii="Times New Roman"/>
          <w:b w:val="false"/>
          <w:i w:val="false"/>
          <w:color w:val="000000"/>
          <w:sz w:val="28"/>
        </w:rPr>
        <w:t>
      7. Департаменттің толық атауы:</w:t>
      </w:r>
    </w:p>
    <w:bookmarkEnd w:id="160"/>
    <w:bookmarkStart w:name="z169" w:id="161"/>
    <w:p>
      <w:pPr>
        <w:spacing w:after="0"/>
        <w:ind w:left="0"/>
        <w:jc w:val="both"/>
      </w:pPr>
      <w:r>
        <w:rPr>
          <w:rFonts w:ascii="Times New Roman"/>
          <w:b w:val="false"/>
          <w:i w:val="false"/>
          <w:color w:val="000000"/>
          <w:sz w:val="28"/>
        </w:rPr>
        <w:t>
      мемлекеттік тілде – "Қазақстан Республикасы Инвестициялар және даму министрлігі Техникалық реттеу және метрология комитетінің Астана қаласы бойынша департаменті" республикалық мемлекеттік мекемесі.</w:t>
      </w:r>
    </w:p>
    <w:bookmarkEnd w:id="161"/>
    <w:bookmarkStart w:name="z170" w:id="162"/>
    <w:p>
      <w:pPr>
        <w:spacing w:after="0"/>
        <w:ind w:left="0"/>
        <w:jc w:val="both"/>
      </w:pPr>
      <w:r>
        <w:rPr>
          <w:rFonts w:ascii="Times New Roman"/>
          <w:b w:val="false"/>
          <w:i w:val="false"/>
          <w:color w:val="000000"/>
          <w:sz w:val="28"/>
        </w:rPr>
        <w:t>
      орыс тілінде – республиканское государственное учреждение "Департамент Комитета технического регулирования и метрологии Министерства по инвестициям и развитию Республики Казахстан по городу Астана".</w:t>
      </w:r>
    </w:p>
    <w:bookmarkEnd w:id="162"/>
    <w:bookmarkStart w:name="z171" w:id="163"/>
    <w:p>
      <w:pPr>
        <w:spacing w:after="0"/>
        <w:ind w:left="0"/>
        <w:jc w:val="both"/>
      </w:pPr>
      <w:r>
        <w:rPr>
          <w:rFonts w:ascii="Times New Roman"/>
          <w:b w:val="false"/>
          <w:i w:val="false"/>
          <w:color w:val="000000"/>
          <w:sz w:val="28"/>
        </w:rPr>
        <w:t>
      8. Департаменттің орналасқан орны: Қазақстан Республикасы, 010000, Астана қаласы, Орынбор көшесі, 11-үй, "Эталон орталығы" ғимараты.</w:t>
      </w:r>
    </w:p>
    <w:bookmarkEnd w:id="163"/>
    <w:bookmarkStart w:name="z172" w:id="164"/>
    <w:p>
      <w:pPr>
        <w:spacing w:after="0"/>
        <w:ind w:left="0"/>
        <w:jc w:val="both"/>
      </w:pPr>
      <w:r>
        <w:rPr>
          <w:rFonts w:ascii="Times New Roman"/>
          <w:b w:val="false"/>
          <w:i w:val="false"/>
          <w:color w:val="000000"/>
          <w:sz w:val="28"/>
        </w:rPr>
        <w:t>
      9. Департаменттің құрылтайшысы Қазақстан Республикасы Үкіметінің атынан мемлекет болып табылады.</w:t>
      </w:r>
    </w:p>
    <w:bookmarkEnd w:id="164"/>
    <w:bookmarkStart w:name="z173" w:id="165"/>
    <w:p>
      <w:pPr>
        <w:spacing w:after="0"/>
        <w:ind w:left="0"/>
        <w:jc w:val="both"/>
      </w:pPr>
      <w:r>
        <w:rPr>
          <w:rFonts w:ascii="Times New Roman"/>
          <w:b w:val="false"/>
          <w:i w:val="false"/>
          <w:color w:val="000000"/>
          <w:sz w:val="28"/>
        </w:rPr>
        <w:t>
      10. Департамент қызметiн қаржыландыру республикалық бюджеттен бюджет қаражаты есебінен жүзеге асырылады.</w:t>
      </w:r>
    </w:p>
    <w:bookmarkEnd w:id="165"/>
    <w:bookmarkStart w:name="z174" w:id="166"/>
    <w:p>
      <w:pPr>
        <w:spacing w:after="0"/>
        <w:ind w:left="0"/>
        <w:jc w:val="both"/>
      </w:pPr>
      <w:r>
        <w:rPr>
          <w:rFonts w:ascii="Times New Roman"/>
          <w:b w:val="false"/>
          <w:i w:val="false"/>
          <w:color w:val="000000"/>
          <w:sz w:val="28"/>
        </w:rPr>
        <w:t>
      11. Егер Департаментке заңнамалық актiлермен кiрiс әкелетiн қызметтi жүзеге асыру құқығы берiлсе, онда осындай қызметтен алынған кiрiстер республикалық бюджеттің кiрiсiне жiберiледi.</w:t>
      </w:r>
    </w:p>
    <w:bookmarkEnd w:id="166"/>
    <w:bookmarkStart w:name="z175" w:id="167"/>
    <w:p>
      <w:pPr>
        <w:spacing w:after="0"/>
        <w:ind w:left="0"/>
        <w:jc w:val="both"/>
      </w:pPr>
      <w:r>
        <w:rPr>
          <w:rFonts w:ascii="Times New Roman"/>
          <w:b w:val="false"/>
          <w:i w:val="false"/>
          <w:color w:val="000000"/>
          <w:sz w:val="28"/>
        </w:rPr>
        <w:t>
      12. Департаментке кәсiпкерлiк субъектiлерiмен Департаменттің функциялары болып табылатын мiндеттердi орындау мәніне шарттық қатынастарға түсуге жол берілмейді.</w:t>
      </w:r>
    </w:p>
    <w:bookmarkEnd w:id="167"/>
    <w:bookmarkStart w:name="z176" w:id="168"/>
    <w:p>
      <w:pPr>
        <w:spacing w:after="0"/>
        <w:ind w:left="0"/>
        <w:jc w:val="left"/>
      </w:pPr>
      <w:r>
        <w:rPr>
          <w:rFonts w:ascii="Times New Roman"/>
          <w:b/>
          <w:i w:val="false"/>
          <w:color w:val="000000"/>
        </w:rPr>
        <w:t xml:space="preserve"> 2. Департаменттің негізгі міндеттері, функциялары,</w:t>
      </w:r>
      <w:r>
        <w:br/>
      </w:r>
      <w:r>
        <w:rPr>
          <w:rFonts w:ascii="Times New Roman"/>
          <w:b/>
          <w:i w:val="false"/>
          <w:color w:val="000000"/>
        </w:rPr>
        <w:t>құқықтары мен міндеттері</w:t>
      </w:r>
    </w:p>
    <w:bookmarkEnd w:id="168"/>
    <w:bookmarkStart w:name="z177" w:id="169"/>
    <w:p>
      <w:pPr>
        <w:spacing w:after="0"/>
        <w:ind w:left="0"/>
        <w:jc w:val="both"/>
      </w:pPr>
      <w:r>
        <w:rPr>
          <w:rFonts w:ascii="Times New Roman"/>
          <w:b w:val="false"/>
          <w:i w:val="false"/>
          <w:color w:val="000000"/>
          <w:sz w:val="28"/>
        </w:rPr>
        <w:t>
      13. Міндеті: техникалық реттеу және өлшемдер бiрлiгiн қамтамасыз ету саласындағы бақылау.</w:t>
      </w:r>
    </w:p>
    <w:bookmarkEnd w:id="169"/>
    <w:bookmarkStart w:name="z178" w:id="170"/>
    <w:p>
      <w:pPr>
        <w:spacing w:after="0"/>
        <w:ind w:left="0"/>
        <w:jc w:val="both"/>
      </w:pPr>
      <w:r>
        <w:rPr>
          <w:rFonts w:ascii="Times New Roman"/>
          <w:b w:val="false"/>
          <w:i w:val="false"/>
          <w:color w:val="000000"/>
          <w:sz w:val="28"/>
        </w:rPr>
        <w:t>
      14. Департаменттің функциялары:</w:t>
      </w:r>
    </w:p>
    <w:bookmarkEnd w:id="170"/>
    <w:bookmarkStart w:name="z179" w:id="171"/>
    <w:p>
      <w:pPr>
        <w:spacing w:after="0"/>
        <w:ind w:left="0"/>
        <w:jc w:val="both"/>
      </w:pPr>
      <w:r>
        <w:rPr>
          <w:rFonts w:ascii="Times New Roman"/>
          <w:b w:val="false"/>
          <w:i w:val="false"/>
          <w:color w:val="000000"/>
          <w:sz w:val="28"/>
        </w:rPr>
        <w:t>
      1) тауардың шығу тегі туралы сертификатты беруге, тауардың шығу тегі туралы сертификатты беру тәртібін сақтауға уәкілетті ұйымның қызметін және ішкі айналым үшін тауардың шығу тегі туралы сертификатты беру тәртібін сақтау үшін уәкілетті органның (ұйымның) қызметіне жыл сайын тексеру жүргізу, Кеден одағы тауарының және (немесе) шетелдік тауардың мәртебесін айқындау арқылы бақылауды жүзеге асыру;</w:t>
      </w:r>
    </w:p>
    <w:bookmarkEnd w:id="171"/>
    <w:bookmarkStart w:name="z180" w:id="172"/>
    <w:p>
      <w:pPr>
        <w:spacing w:after="0"/>
        <w:ind w:left="0"/>
        <w:jc w:val="both"/>
      </w:pPr>
      <w:r>
        <w:rPr>
          <w:rFonts w:ascii="Times New Roman"/>
          <w:b w:val="false"/>
          <w:i w:val="false"/>
          <w:color w:val="000000"/>
          <w:sz w:val="28"/>
        </w:rPr>
        <w:t>
      2) мемлекеттiк метрологиялық бақылауды ұйымдастырады және жүргізу;</w:t>
      </w:r>
    </w:p>
    <w:bookmarkEnd w:id="172"/>
    <w:bookmarkStart w:name="z181" w:id="173"/>
    <w:p>
      <w:pPr>
        <w:spacing w:after="0"/>
        <w:ind w:left="0"/>
        <w:jc w:val="both"/>
      </w:pPr>
      <w:r>
        <w:rPr>
          <w:rFonts w:ascii="Times New Roman"/>
          <w:b w:val="false"/>
          <w:i w:val="false"/>
          <w:color w:val="000000"/>
          <w:sz w:val="28"/>
        </w:rPr>
        <w:t>
      3) тамақ өнімі қауіпсіздігінің саласын қоспағанда, техникалық реттеу саласындағы мемлекеттік бақылауды жүзеге асыру;</w:t>
      </w:r>
    </w:p>
    <w:bookmarkEnd w:id="173"/>
    <w:bookmarkStart w:name="z182" w:id="174"/>
    <w:p>
      <w:pPr>
        <w:spacing w:after="0"/>
        <w:ind w:left="0"/>
        <w:jc w:val="both"/>
      </w:pPr>
      <w:r>
        <w:rPr>
          <w:rFonts w:ascii="Times New Roman"/>
          <w:b w:val="false"/>
          <w:i w:val="false"/>
          <w:color w:val="000000"/>
          <w:sz w:val="28"/>
        </w:rPr>
        <w:t>
      4) Қазақстан Республикасының сәйкестiктi бағалау саласындағы аккредиттеу туралы заңнамасының сақталуына бақылауды жүзеге асыру.</w:t>
      </w:r>
    </w:p>
    <w:bookmarkEnd w:id="174"/>
    <w:p>
      <w:pPr>
        <w:spacing w:after="0"/>
        <w:ind w:left="0"/>
        <w:jc w:val="both"/>
      </w:pPr>
      <w:r>
        <w:rPr>
          <w:rFonts w:ascii="Times New Roman"/>
          <w:b w:val="false"/>
          <w:i w:val="false"/>
          <w:color w:val="000000"/>
          <w:sz w:val="28"/>
        </w:rPr>
        <w:t>
      5)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мемлекеттік бақылауды жүзеге асыру;</w:t>
      </w:r>
    </w:p>
    <w:p>
      <w:pPr>
        <w:spacing w:after="0"/>
        <w:ind w:left="0"/>
        <w:jc w:val="both"/>
      </w:pPr>
      <w:r>
        <w:rPr>
          <w:rFonts w:ascii="Times New Roman"/>
          <w:b w:val="false"/>
          <w:i w:val="false"/>
          <w:color w:val="000000"/>
          <w:sz w:val="28"/>
        </w:rPr>
        <w:t>
      6) зергерлік және басқа да бұйымдарды өткізу саласында мемлекеттік бақылауды жүзеге асыру;</w:t>
      </w:r>
    </w:p>
    <w:p>
      <w:pPr>
        <w:spacing w:after="0"/>
        <w:ind w:left="0"/>
        <w:jc w:val="both"/>
      </w:pPr>
      <w:r>
        <w:rPr>
          <w:rFonts w:ascii="Times New Roman"/>
          <w:b w:val="false"/>
          <w:i w:val="false"/>
          <w:color w:val="000000"/>
          <w:sz w:val="28"/>
        </w:rPr>
        <w:t>
      7)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тауардың әрбір партиясына мемлекеттік бақылау актісін беру;</w:t>
      </w:r>
    </w:p>
    <w:p>
      <w:pPr>
        <w:spacing w:after="0"/>
        <w:ind w:left="0"/>
        <w:jc w:val="both"/>
      </w:pPr>
      <w:r>
        <w:rPr>
          <w:rFonts w:ascii="Times New Roman"/>
          <w:b w:val="false"/>
          <w:i w:val="false"/>
          <w:color w:val="000000"/>
          <w:sz w:val="28"/>
        </w:rPr>
        <w:t>
      8) асыл тастарды, бағалы металдар мен асыл тастардан жасалған зергерлік және басқа да бұйымдарды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әкетуді жүзеге асыру бойынша қызметті бастау немесе тоқтату туралы жеке кәсіпкерлер мен заңды тұлғаларды арнайы есепке қою туралы құжат беру;</w:t>
      </w:r>
    </w:p>
    <w:p>
      <w:pPr>
        <w:spacing w:after="0"/>
        <w:ind w:left="0"/>
        <w:jc w:val="both"/>
      </w:pPr>
      <w:r>
        <w:rPr>
          <w:rFonts w:ascii="Times New Roman"/>
          <w:b w:val="false"/>
          <w:i w:val="false"/>
          <w:color w:val="000000"/>
          <w:sz w:val="28"/>
        </w:rPr>
        <w:t>
      9) өңделмеген табиғи алмастарды сертификаттаудың халықаралық схемасының (Кимберлий процесінің сертификаты) сертификатын беру;</w:t>
      </w:r>
    </w:p>
    <w:p>
      <w:pPr>
        <w:spacing w:after="0"/>
        <w:ind w:left="0"/>
        <w:jc w:val="both"/>
      </w:pPr>
      <w:r>
        <w:rPr>
          <w:rFonts w:ascii="Times New Roman"/>
          <w:b w:val="false"/>
          <w:i w:val="false"/>
          <w:color w:val="000000"/>
          <w:sz w:val="28"/>
        </w:rPr>
        <w:t>
      10) асыл тастар, бағалы металдар мен асыл тастардан жасалған зергерлік және басқа да бұйымдардың айналымы саласында, сондай-ақ бағалы металдар мен асыл тастардан жасалған зергерлік және басқа да бұйымдарды өткізу аясында әкімшілік құқық бұзушылықтар туралы істерді қарау және әкімшілік жазалар қолдану;</w:t>
      </w:r>
    </w:p>
    <w:p>
      <w:pPr>
        <w:spacing w:after="0"/>
        <w:ind w:left="0"/>
        <w:jc w:val="both"/>
      </w:pPr>
      <w:r>
        <w:rPr>
          <w:rFonts w:ascii="Times New Roman"/>
          <w:b w:val="false"/>
          <w:i w:val="false"/>
          <w:color w:val="000000"/>
          <w:sz w:val="28"/>
        </w:rPr>
        <w:t>
      11) өтініш берушінің біліктілік немесе рұқсат беру талаптарына сәйкестігін рұқсат және (немесе) рұқсатқа қосымша берілгенге дейін оның нәтижелері бойынша өтініш берушінің біліктілік немесе рұқсат беру талаптарына сәйкес келетіні немесе сәйкес келмейтіні туралы шешім қабылданып, тексерілетін тұлғаға бару мүмкіндігі арқылы бақылаудың өзге нысаны тәртібімен рұқсаттық бақылауды жүзеге асыру;</w:t>
      </w:r>
    </w:p>
    <w:p>
      <w:pPr>
        <w:spacing w:after="0"/>
        <w:ind w:left="0"/>
        <w:jc w:val="both"/>
      </w:pPr>
      <w:r>
        <w:rPr>
          <w:rFonts w:ascii="Times New Roman"/>
          <w:b w:val="false"/>
          <w:i w:val="false"/>
          <w:color w:val="000000"/>
          <w:sz w:val="28"/>
        </w:rPr>
        <w:t>
      12) лицензиаттардың және екінші санаттағы рұқсаттарды иеленушілердің рұқсат және (немесе) рұқсатқа қосымша берілгеннен кейін (қызметті жүзеге асыру процесінде) Қазақстан Республикасының рұқсаттар және хабарламалар туралы заңнамасын сақтауын рұқсаттық бақылау Қазақстан Республикасының Кәсіпкерлік кодексіне және "Қазақстан Республикасының Ұлттық Банкі туралы" Қазақстан Республикасының Заңына сәйкес тексерулер арқылы жүзеге асыру.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өзгерістер енгізілді - ҚР Инвестициялар және даму министрінің м.а 10.11.2017 </w:t>
      </w:r>
      <w:r>
        <w:rPr>
          <w:rFonts w:ascii="Times New Roman"/>
          <w:b w:val="false"/>
          <w:i w:val="false"/>
          <w:color w:val="ff0000"/>
          <w:sz w:val="28"/>
        </w:rPr>
        <w:t>№ 772</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83" w:id="175"/>
    <w:p>
      <w:pPr>
        <w:spacing w:after="0"/>
        <w:ind w:left="0"/>
        <w:jc w:val="both"/>
      </w:pPr>
      <w:r>
        <w:rPr>
          <w:rFonts w:ascii="Times New Roman"/>
          <w:b w:val="false"/>
          <w:i w:val="false"/>
          <w:color w:val="000000"/>
          <w:sz w:val="28"/>
        </w:rPr>
        <w:t>
      15. Департаменттің құқықтары мен міндеттері:</w:t>
      </w:r>
    </w:p>
    <w:bookmarkEnd w:id="175"/>
    <w:bookmarkStart w:name="z184" w:id="176"/>
    <w:p>
      <w:pPr>
        <w:spacing w:after="0"/>
        <w:ind w:left="0"/>
        <w:jc w:val="both"/>
      </w:pPr>
      <w:r>
        <w:rPr>
          <w:rFonts w:ascii="Times New Roman"/>
          <w:b w:val="false"/>
          <w:i w:val="false"/>
          <w:color w:val="000000"/>
          <w:sz w:val="28"/>
        </w:rPr>
        <w:t>
      1) заңнамада белгiленген тәртiпте мемлекеттiк органдардан, ұйымдардан, олардың лауазымды адамдарынан қажеттi ақпарат пен материалдарды сұратады және алады;</w:t>
      </w:r>
    </w:p>
    <w:bookmarkEnd w:id="176"/>
    <w:bookmarkStart w:name="z185" w:id="177"/>
    <w:p>
      <w:pPr>
        <w:spacing w:after="0"/>
        <w:ind w:left="0"/>
        <w:jc w:val="both"/>
      </w:pPr>
      <w:r>
        <w:rPr>
          <w:rFonts w:ascii="Times New Roman"/>
          <w:b w:val="false"/>
          <w:i w:val="false"/>
          <w:color w:val="000000"/>
          <w:sz w:val="28"/>
        </w:rPr>
        <w:t>
      2) Қазақстан Республикасының заңнамасына сәйкес өзге де құқықтар мен міндеттерді жүзеге асырады.</w:t>
      </w:r>
    </w:p>
    <w:bookmarkEnd w:id="177"/>
    <w:bookmarkStart w:name="z186" w:id="178"/>
    <w:p>
      <w:pPr>
        <w:spacing w:after="0"/>
        <w:ind w:left="0"/>
        <w:jc w:val="left"/>
      </w:pPr>
      <w:r>
        <w:rPr>
          <w:rFonts w:ascii="Times New Roman"/>
          <w:b/>
          <w:i w:val="false"/>
          <w:color w:val="000000"/>
        </w:rPr>
        <w:t xml:space="preserve"> 3. Департамент қызметiн ұйымдастыру</w:t>
      </w:r>
    </w:p>
    <w:bookmarkEnd w:id="178"/>
    <w:bookmarkStart w:name="z187" w:id="179"/>
    <w:p>
      <w:pPr>
        <w:spacing w:after="0"/>
        <w:ind w:left="0"/>
        <w:jc w:val="both"/>
      </w:pPr>
      <w:r>
        <w:rPr>
          <w:rFonts w:ascii="Times New Roman"/>
          <w:b w:val="false"/>
          <w:i w:val="false"/>
          <w:color w:val="000000"/>
          <w:sz w:val="28"/>
        </w:rPr>
        <w:t>
      16. Департаментті Қазақстан Республикасы Инвестициялар және даму министрлігінің Жауапты хатшысы қызметке тағайындайтын және қызметтен босататын басшы басқарады.</w:t>
      </w:r>
    </w:p>
    <w:bookmarkEnd w:id="179"/>
    <w:bookmarkStart w:name="z188" w:id="180"/>
    <w:p>
      <w:pPr>
        <w:spacing w:after="0"/>
        <w:ind w:left="0"/>
        <w:jc w:val="both"/>
      </w:pPr>
      <w:r>
        <w:rPr>
          <w:rFonts w:ascii="Times New Roman"/>
          <w:b w:val="false"/>
          <w:i w:val="false"/>
          <w:color w:val="000000"/>
          <w:sz w:val="28"/>
        </w:rPr>
        <w:t>
      17. Департамент басшысына демалыс беру, материалдық көмек көрсету, дайындау (қайта даярлау), біліктілігін арттыру, көтермелеу, үстеме ақы және сыйақы төлеу мәселелері Қазақстан Республикасы Инвестициялар және даму министрлігінің Жауапты хатшысының бұйрығымен ресімделеді.</w:t>
      </w:r>
    </w:p>
    <w:bookmarkEnd w:id="180"/>
    <w:bookmarkStart w:name="z189" w:id="181"/>
    <w:p>
      <w:pPr>
        <w:spacing w:after="0"/>
        <w:ind w:left="0"/>
        <w:jc w:val="both"/>
      </w:pPr>
      <w:r>
        <w:rPr>
          <w:rFonts w:ascii="Times New Roman"/>
          <w:b w:val="false"/>
          <w:i w:val="false"/>
          <w:color w:val="000000"/>
          <w:sz w:val="28"/>
        </w:rPr>
        <w:t>
      18. Басшының Қазақстан Республикасы Инвестициялар және даму министрлігінің Жауапты хатшысы лауазымға тағайындайтын және лауазымнан босататын орынбасарлары болады.</w:t>
      </w:r>
    </w:p>
    <w:bookmarkEnd w:id="181"/>
    <w:bookmarkStart w:name="z190" w:id="182"/>
    <w:p>
      <w:pPr>
        <w:spacing w:after="0"/>
        <w:ind w:left="0"/>
        <w:jc w:val="both"/>
      </w:pPr>
      <w:r>
        <w:rPr>
          <w:rFonts w:ascii="Times New Roman"/>
          <w:b w:val="false"/>
          <w:i w:val="false"/>
          <w:color w:val="000000"/>
          <w:sz w:val="28"/>
        </w:rPr>
        <w:t>
      19. Басшы Департаменттің жұмысын ұйымдастырады және оған жетекшілік етеді және Департаментке жүктелген міндеттерді орындауға және өзінің функцияларын жүзеге асыруға дербес жауапты болады.</w:t>
      </w:r>
    </w:p>
    <w:bookmarkEnd w:id="182"/>
    <w:bookmarkStart w:name="z191" w:id="183"/>
    <w:p>
      <w:pPr>
        <w:spacing w:after="0"/>
        <w:ind w:left="0"/>
        <w:jc w:val="both"/>
      </w:pPr>
      <w:r>
        <w:rPr>
          <w:rFonts w:ascii="Times New Roman"/>
          <w:b w:val="false"/>
          <w:i w:val="false"/>
          <w:color w:val="000000"/>
          <w:sz w:val="28"/>
        </w:rPr>
        <w:t>
      20. Осы мақсаттарда Басшы:</w:t>
      </w:r>
    </w:p>
    <w:bookmarkEnd w:id="183"/>
    <w:bookmarkStart w:name="z192" w:id="184"/>
    <w:p>
      <w:pPr>
        <w:spacing w:after="0"/>
        <w:ind w:left="0"/>
        <w:jc w:val="both"/>
      </w:pPr>
      <w:r>
        <w:rPr>
          <w:rFonts w:ascii="Times New Roman"/>
          <w:b w:val="false"/>
          <w:i w:val="false"/>
          <w:color w:val="000000"/>
          <w:sz w:val="28"/>
        </w:rPr>
        <w:t>
      1) өз орынбасарларының және Департаменттің құрылымдық бөлімшелерінің міндеттері мен жауапкершілігін айқындайды;</w:t>
      </w:r>
    </w:p>
    <w:bookmarkEnd w:id="184"/>
    <w:bookmarkStart w:name="z193" w:id="185"/>
    <w:p>
      <w:pPr>
        <w:spacing w:after="0"/>
        <w:ind w:left="0"/>
        <w:jc w:val="both"/>
      </w:pPr>
      <w:r>
        <w:rPr>
          <w:rFonts w:ascii="Times New Roman"/>
          <w:b w:val="false"/>
          <w:i w:val="false"/>
          <w:color w:val="000000"/>
          <w:sz w:val="28"/>
        </w:rPr>
        <w:t>
      2) Қазақстан Республикасының заңнамасына сәйкес Департамент қызметкерлерін өз орынбасарларын қоспағанда лауазымға тағайындайды және босатады;</w:t>
      </w:r>
    </w:p>
    <w:bookmarkEnd w:id="185"/>
    <w:bookmarkStart w:name="z194" w:id="186"/>
    <w:p>
      <w:pPr>
        <w:spacing w:after="0"/>
        <w:ind w:left="0"/>
        <w:jc w:val="both"/>
      </w:pPr>
      <w:r>
        <w:rPr>
          <w:rFonts w:ascii="Times New Roman"/>
          <w:b w:val="false"/>
          <w:i w:val="false"/>
          <w:color w:val="000000"/>
          <w:sz w:val="28"/>
        </w:rPr>
        <w:t>
      3) заңнамамен белгіленген тәртіппен Департамент қызметкерлеріне өз орынбасарларын қоспағанда, тәртіптік жаза береді және көтермелеу шараларын қолданады;</w:t>
      </w:r>
    </w:p>
    <w:bookmarkEnd w:id="186"/>
    <w:bookmarkStart w:name="z195" w:id="187"/>
    <w:p>
      <w:pPr>
        <w:spacing w:after="0"/>
        <w:ind w:left="0"/>
        <w:jc w:val="both"/>
      </w:pPr>
      <w:r>
        <w:rPr>
          <w:rFonts w:ascii="Times New Roman"/>
          <w:b w:val="false"/>
          <w:i w:val="false"/>
          <w:color w:val="000000"/>
          <w:sz w:val="28"/>
        </w:rPr>
        <w:t>
      4) Департамент мүддесін басқа мемлекеттік органдар мен өзге де ұйымдарда білдіреді;</w:t>
      </w:r>
    </w:p>
    <w:bookmarkEnd w:id="187"/>
    <w:bookmarkStart w:name="z196" w:id="188"/>
    <w:p>
      <w:pPr>
        <w:spacing w:after="0"/>
        <w:ind w:left="0"/>
        <w:jc w:val="both"/>
      </w:pPr>
      <w:r>
        <w:rPr>
          <w:rFonts w:ascii="Times New Roman"/>
          <w:b w:val="false"/>
          <w:i w:val="false"/>
          <w:color w:val="000000"/>
          <w:sz w:val="28"/>
        </w:rPr>
        <w:t>
      5) Департамент бұйрықтарына қол қояды;</w:t>
      </w:r>
    </w:p>
    <w:bookmarkEnd w:id="188"/>
    <w:bookmarkStart w:name="z197" w:id="189"/>
    <w:p>
      <w:pPr>
        <w:spacing w:after="0"/>
        <w:ind w:left="0"/>
        <w:jc w:val="both"/>
      </w:pPr>
      <w:r>
        <w:rPr>
          <w:rFonts w:ascii="Times New Roman"/>
          <w:b w:val="false"/>
          <w:i w:val="false"/>
          <w:color w:val="000000"/>
          <w:sz w:val="28"/>
        </w:rPr>
        <w:t>
      6) Департаменттің жұмыс жоспарын бекітеді;</w:t>
      </w:r>
    </w:p>
    <w:bookmarkEnd w:id="189"/>
    <w:bookmarkStart w:name="z198" w:id="190"/>
    <w:p>
      <w:pPr>
        <w:spacing w:after="0"/>
        <w:ind w:left="0"/>
        <w:jc w:val="both"/>
      </w:pPr>
      <w:r>
        <w:rPr>
          <w:rFonts w:ascii="Times New Roman"/>
          <w:b w:val="false"/>
          <w:i w:val="false"/>
          <w:color w:val="000000"/>
          <w:sz w:val="28"/>
        </w:rPr>
        <w:t>
      7) Қазақстан Республикасының заңнамасына сәйкес өзге де өкілеттіктерді жүзеге асырады.</w:t>
      </w:r>
    </w:p>
    <w:bookmarkEnd w:id="190"/>
    <w:bookmarkStart w:name="z199" w:id="191"/>
    <w:p>
      <w:pPr>
        <w:spacing w:after="0"/>
        <w:ind w:left="0"/>
        <w:jc w:val="left"/>
      </w:pPr>
      <w:r>
        <w:rPr>
          <w:rFonts w:ascii="Times New Roman"/>
          <w:b/>
          <w:i w:val="false"/>
          <w:color w:val="000000"/>
        </w:rPr>
        <w:t xml:space="preserve"> 4. Департаменттің мүлкі</w:t>
      </w:r>
    </w:p>
    <w:bookmarkEnd w:id="191"/>
    <w:bookmarkStart w:name="z200" w:id="192"/>
    <w:p>
      <w:pPr>
        <w:spacing w:after="0"/>
        <w:ind w:left="0"/>
        <w:jc w:val="both"/>
      </w:pPr>
      <w:r>
        <w:rPr>
          <w:rFonts w:ascii="Times New Roman"/>
          <w:b w:val="false"/>
          <w:i w:val="false"/>
          <w:color w:val="000000"/>
          <w:sz w:val="28"/>
        </w:rPr>
        <w:t>
      21. Департаменттің заңнамада көзделген жағдайларда шұғыл басқару құқығында оқшауланған мүлкі бар.</w:t>
      </w:r>
    </w:p>
    <w:bookmarkEnd w:id="192"/>
    <w:bookmarkStart w:name="z201" w:id="193"/>
    <w:p>
      <w:pPr>
        <w:spacing w:after="0"/>
        <w:ind w:left="0"/>
        <w:jc w:val="both"/>
      </w:pPr>
      <w:r>
        <w:rPr>
          <w:rFonts w:ascii="Times New Roman"/>
          <w:b w:val="false"/>
          <w:i w:val="false"/>
          <w:color w:val="000000"/>
          <w:sz w:val="28"/>
        </w:rPr>
        <w:t>
      22. Департаментке бекiтiлген мүлiк республикалық меншiкке жатады.</w:t>
      </w:r>
    </w:p>
    <w:bookmarkEnd w:id="193"/>
    <w:bookmarkStart w:name="z202" w:id="194"/>
    <w:p>
      <w:pPr>
        <w:spacing w:after="0"/>
        <w:ind w:left="0"/>
        <w:jc w:val="both"/>
      </w:pPr>
      <w:r>
        <w:rPr>
          <w:rFonts w:ascii="Times New Roman"/>
          <w:b w:val="false"/>
          <w:i w:val="false"/>
          <w:color w:val="000000"/>
          <w:sz w:val="28"/>
        </w:rPr>
        <w:t>
      23. Егер заңнамада өзгеше көзделмесе, Комитет өзіне бекiтiлген мүлiктi және қаржыландыру жоспары бойынша өзіне бөлiнген қаражат есебiнен сатып алынған мүлiктi дербес иелiктен шығармайды немесе өзге тәсiлмен иелік етпейді.</w:t>
      </w:r>
    </w:p>
    <w:bookmarkEnd w:id="194"/>
    <w:bookmarkStart w:name="z203" w:id="195"/>
    <w:p>
      <w:pPr>
        <w:spacing w:after="0"/>
        <w:ind w:left="0"/>
        <w:jc w:val="left"/>
      </w:pPr>
      <w:r>
        <w:rPr>
          <w:rFonts w:ascii="Times New Roman"/>
          <w:b/>
          <w:i w:val="false"/>
          <w:color w:val="000000"/>
        </w:rPr>
        <w:t xml:space="preserve"> 5. Департаментті қайта ұйымдастыру және тарату</w:t>
      </w:r>
    </w:p>
    <w:bookmarkEnd w:id="195"/>
    <w:bookmarkStart w:name="z204" w:id="196"/>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азаматтық заңнамасына сәйкес жүзеге асырылады.</w:t>
      </w:r>
    </w:p>
    <w:bookmarkEnd w:id="1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 атқарушының</w:t>
            </w:r>
            <w:r>
              <w:br/>
            </w:r>
            <w:r>
              <w:rPr>
                <w:rFonts w:ascii="Times New Roman"/>
                <w:b w:val="false"/>
                <w:i w:val="false"/>
                <w:color w:val="000000"/>
                <w:sz w:val="20"/>
              </w:rPr>
              <w:t>2014 жылғы 17 қазандағы</w:t>
            </w:r>
            <w:r>
              <w:br/>
            </w:r>
            <w:r>
              <w:rPr>
                <w:rFonts w:ascii="Times New Roman"/>
                <w:b w:val="false"/>
                <w:i w:val="false"/>
                <w:color w:val="000000"/>
                <w:sz w:val="20"/>
              </w:rPr>
              <w:t>№ 91 бұйрығына</w:t>
            </w:r>
            <w:r>
              <w:br/>
            </w:r>
            <w:r>
              <w:rPr>
                <w:rFonts w:ascii="Times New Roman"/>
                <w:b w:val="false"/>
                <w:i w:val="false"/>
                <w:color w:val="000000"/>
                <w:sz w:val="20"/>
              </w:rPr>
              <w:t>3-қосымша</w:t>
            </w:r>
          </w:p>
        </w:tc>
      </w:tr>
    </w:tbl>
    <w:bookmarkStart w:name="z206" w:id="197"/>
    <w:p>
      <w:pPr>
        <w:spacing w:after="0"/>
        <w:ind w:left="0"/>
        <w:jc w:val="left"/>
      </w:pPr>
      <w:r>
        <w:rPr>
          <w:rFonts w:ascii="Times New Roman"/>
          <w:b/>
          <w:i w:val="false"/>
          <w:color w:val="000000"/>
        </w:rPr>
        <w:t xml:space="preserve"> "Қазақстан Республикасы</w:t>
      </w:r>
      <w:r>
        <w:br/>
      </w:r>
      <w:r>
        <w:rPr>
          <w:rFonts w:ascii="Times New Roman"/>
          <w:b/>
          <w:i w:val="false"/>
          <w:color w:val="000000"/>
        </w:rPr>
        <w:t>Инвестициялар және даму министрлігі</w:t>
      </w:r>
      <w:r>
        <w:br/>
      </w:r>
      <w:r>
        <w:rPr>
          <w:rFonts w:ascii="Times New Roman"/>
          <w:b/>
          <w:i w:val="false"/>
          <w:color w:val="000000"/>
        </w:rPr>
        <w:t>Техникалық реттеу және метрология комитетінің</w:t>
      </w:r>
      <w:r>
        <w:br/>
      </w:r>
      <w:r>
        <w:rPr>
          <w:rFonts w:ascii="Times New Roman"/>
          <w:b/>
          <w:i w:val="false"/>
          <w:color w:val="000000"/>
        </w:rPr>
        <w:t>Алматы қаласы бойынша департаменті" мемлекеттік мекемесінің</w:t>
      </w:r>
      <w:r>
        <w:br/>
      </w:r>
      <w:r>
        <w:rPr>
          <w:rFonts w:ascii="Times New Roman"/>
          <w:b/>
          <w:i w:val="false"/>
          <w:color w:val="000000"/>
        </w:rPr>
        <w:t>Ережесі</w:t>
      </w:r>
      <w:r>
        <w:br/>
      </w:r>
      <w:r>
        <w:rPr>
          <w:rFonts w:ascii="Times New Roman"/>
          <w:b/>
          <w:i w:val="false"/>
          <w:color w:val="000000"/>
        </w:rPr>
        <w:t>1. Жалпы ережелер</w:t>
      </w:r>
    </w:p>
    <w:bookmarkEnd w:id="197"/>
    <w:bookmarkStart w:name="z208" w:id="198"/>
    <w:p>
      <w:pPr>
        <w:spacing w:after="0"/>
        <w:ind w:left="0"/>
        <w:jc w:val="both"/>
      </w:pPr>
      <w:r>
        <w:rPr>
          <w:rFonts w:ascii="Times New Roman"/>
          <w:b w:val="false"/>
          <w:i w:val="false"/>
          <w:color w:val="000000"/>
          <w:sz w:val="28"/>
        </w:rPr>
        <w:t>
      1. "Қазақстан Республикасы Инвестициялар және даму министрлігі Техникалық реттеу және метрология комитетінің Алматы қаласы бойынша департаменті" мемлекеттік мекемесі (бұдан әрі – Департамент) "Қазақстан Республикасы Инвестициялар және даму министрлігі Техникалық реттеу және метрология комитеті" мемлекеттік мекемесінің (бұдан әрі – Комитет) Алматы қаласы бойынша техникалық реттеу және өлшемдер бiрлiгiн қамтамасыз ету саласындағы, сәйкестікті бағалау саласында және бағалы металдар мен асыл тастардан жасалған зергерлік және басқа да бұйымдарды өткізу саласындағы аккредиттеу туралы Қазақстан Республикасы заңнамасын бақылауды жүзеге асыратын аумақтық бөлімшесі болып табылады.</w:t>
      </w:r>
    </w:p>
    <w:bookmarkEnd w:id="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Инвестициялар және даму министрінің м.а 10.11.2017 </w:t>
      </w:r>
      <w:r>
        <w:rPr>
          <w:rFonts w:ascii="Times New Roman"/>
          <w:b w:val="false"/>
          <w:i w:val="false"/>
          <w:color w:val="ff0000"/>
          <w:sz w:val="28"/>
        </w:rPr>
        <w:t>№ 772</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209" w:id="199"/>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199"/>
    <w:bookmarkStart w:name="z210" w:id="200"/>
    <w:p>
      <w:pPr>
        <w:spacing w:after="0"/>
        <w:ind w:left="0"/>
        <w:jc w:val="both"/>
      </w:pPr>
      <w:r>
        <w:rPr>
          <w:rFonts w:ascii="Times New Roman"/>
          <w:b w:val="false"/>
          <w:i w:val="false"/>
          <w:color w:val="000000"/>
          <w:sz w:val="28"/>
        </w:rPr>
        <w:t>
      3. Департамент мемлекеттiк мекеменің ұйымдастырушылық-құқықтық нысанындағы заңды тұлға болып табылады, Қазақстан Республикасының заңнамасына сәйкес мемлекеттiк тiлде өз атауы бар мөрi мен мөртабандары, белгiленген үлгiдегi бланкiлерi бар.</w:t>
      </w:r>
    </w:p>
    <w:bookmarkEnd w:id="2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Инвестициялар және даму министрінің м.а 10.11.2017 </w:t>
      </w:r>
      <w:r>
        <w:rPr>
          <w:rFonts w:ascii="Times New Roman"/>
          <w:b w:val="false"/>
          <w:i w:val="false"/>
          <w:color w:val="ff0000"/>
          <w:sz w:val="28"/>
        </w:rPr>
        <w:t>№ 772</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211" w:id="201"/>
    <w:p>
      <w:pPr>
        <w:spacing w:after="0"/>
        <w:ind w:left="0"/>
        <w:jc w:val="both"/>
      </w:pPr>
      <w:r>
        <w:rPr>
          <w:rFonts w:ascii="Times New Roman"/>
          <w:b w:val="false"/>
          <w:i w:val="false"/>
          <w:color w:val="000000"/>
          <w:sz w:val="28"/>
        </w:rPr>
        <w:t>
      4. Департамент, егер осыған уәкiлеттiк берілген болса, өз атынан және Комитеттің атынан азаматтық-құқықтық қатынастарға түседі.</w:t>
      </w:r>
    </w:p>
    <w:bookmarkEnd w:id="201"/>
    <w:bookmarkStart w:name="z212" w:id="202"/>
    <w:p>
      <w:pPr>
        <w:spacing w:after="0"/>
        <w:ind w:left="0"/>
        <w:jc w:val="both"/>
      </w:pPr>
      <w:r>
        <w:rPr>
          <w:rFonts w:ascii="Times New Roman"/>
          <w:b w:val="false"/>
          <w:i w:val="false"/>
          <w:color w:val="000000"/>
          <w:sz w:val="28"/>
        </w:rPr>
        <w:t>
      5. Департамент өз құзыретінің мәселелері бойынша Комитет төрағасының бұйрықтарымен ресімделетін шешімдер қабылдайды.</w:t>
      </w:r>
    </w:p>
    <w:bookmarkEnd w:id="202"/>
    <w:bookmarkStart w:name="z213" w:id="203"/>
    <w:p>
      <w:pPr>
        <w:spacing w:after="0"/>
        <w:ind w:left="0"/>
        <w:jc w:val="both"/>
      </w:pPr>
      <w:r>
        <w:rPr>
          <w:rFonts w:ascii="Times New Roman"/>
          <w:b w:val="false"/>
          <w:i w:val="false"/>
          <w:color w:val="000000"/>
          <w:sz w:val="28"/>
        </w:rPr>
        <w:t>
      6. Аумақтық бөлімшенің құрылымы мен штат санын Жауапты хатшы бекітеді.</w:t>
      </w:r>
    </w:p>
    <w:bookmarkEnd w:id="203"/>
    <w:bookmarkStart w:name="z214" w:id="204"/>
    <w:p>
      <w:pPr>
        <w:spacing w:after="0"/>
        <w:ind w:left="0"/>
        <w:jc w:val="both"/>
      </w:pPr>
      <w:r>
        <w:rPr>
          <w:rFonts w:ascii="Times New Roman"/>
          <w:b w:val="false"/>
          <w:i w:val="false"/>
          <w:color w:val="000000"/>
          <w:sz w:val="28"/>
        </w:rPr>
        <w:t>
      7. Департаменттің толық атауы:</w:t>
      </w:r>
    </w:p>
    <w:bookmarkEnd w:id="204"/>
    <w:bookmarkStart w:name="z215" w:id="205"/>
    <w:p>
      <w:pPr>
        <w:spacing w:after="0"/>
        <w:ind w:left="0"/>
        <w:jc w:val="both"/>
      </w:pPr>
      <w:r>
        <w:rPr>
          <w:rFonts w:ascii="Times New Roman"/>
          <w:b w:val="false"/>
          <w:i w:val="false"/>
          <w:color w:val="000000"/>
          <w:sz w:val="28"/>
        </w:rPr>
        <w:t>
      мемлекеттік тілде – "Қазақстан Республикасы Инвестициялар және даму министрлігі Техникалық реттеу және метрология комитетінің Алматы қаласы бойынша департаменті" республикалық мемлекеттік мекемесі.</w:t>
      </w:r>
    </w:p>
    <w:bookmarkEnd w:id="205"/>
    <w:bookmarkStart w:name="z216" w:id="206"/>
    <w:p>
      <w:pPr>
        <w:spacing w:after="0"/>
        <w:ind w:left="0"/>
        <w:jc w:val="both"/>
      </w:pPr>
      <w:r>
        <w:rPr>
          <w:rFonts w:ascii="Times New Roman"/>
          <w:b w:val="false"/>
          <w:i w:val="false"/>
          <w:color w:val="000000"/>
          <w:sz w:val="28"/>
        </w:rPr>
        <w:t>
      орыс тілінде – республиканское государственное учреждение "Департамент Комитета технического регулирования и метрологии Министерства по инвестициям и развитию Республики Казахстан по городу Алматы".</w:t>
      </w:r>
    </w:p>
    <w:bookmarkEnd w:id="206"/>
    <w:bookmarkStart w:name="z217" w:id="207"/>
    <w:p>
      <w:pPr>
        <w:spacing w:after="0"/>
        <w:ind w:left="0"/>
        <w:jc w:val="both"/>
      </w:pPr>
      <w:r>
        <w:rPr>
          <w:rFonts w:ascii="Times New Roman"/>
          <w:b w:val="false"/>
          <w:i w:val="false"/>
          <w:color w:val="000000"/>
          <w:sz w:val="28"/>
        </w:rPr>
        <w:t>
      8. Департаменттің орналасқан орны: 050035, Алматы қаласы, Алтынсарин көшесі, 83.</w:t>
      </w:r>
    </w:p>
    <w:bookmarkEnd w:id="207"/>
    <w:bookmarkStart w:name="z218" w:id="208"/>
    <w:p>
      <w:pPr>
        <w:spacing w:after="0"/>
        <w:ind w:left="0"/>
        <w:jc w:val="both"/>
      </w:pPr>
      <w:r>
        <w:rPr>
          <w:rFonts w:ascii="Times New Roman"/>
          <w:b w:val="false"/>
          <w:i w:val="false"/>
          <w:color w:val="000000"/>
          <w:sz w:val="28"/>
        </w:rPr>
        <w:t>
      9. Департаменттің құрылтайшысы Қазақстан Республикасы Үкіметінің атынан мемлекет болып табылады.</w:t>
      </w:r>
    </w:p>
    <w:bookmarkEnd w:id="208"/>
    <w:bookmarkStart w:name="z219" w:id="209"/>
    <w:p>
      <w:pPr>
        <w:spacing w:after="0"/>
        <w:ind w:left="0"/>
        <w:jc w:val="both"/>
      </w:pPr>
      <w:r>
        <w:rPr>
          <w:rFonts w:ascii="Times New Roman"/>
          <w:b w:val="false"/>
          <w:i w:val="false"/>
          <w:color w:val="000000"/>
          <w:sz w:val="28"/>
        </w:rPr>
        <w:t>
      10. Департамент қызметiн қаржыландыру республикалық бюджет қаражаты есебінен жүзеге асырылады.</w:t>
      </w:r>
    </w:p>
    <w:bookmarkEnd w:id="209"/>
    <w:bookmarkStart w:name="z220" w:id="210"/>
    <w:p>
      <w:pPr>
        <w:spacing w:after="0"/>
        <w:ind w:left="0"/>
        <w:jc w:val="both"/>
      </w:pPr>
      <w:r>
        <w:rPr>
          <w:rFonts w:ascii="Times New Roman"/>
          <w:b w:val="false"/>
          <w:i w:val="false"/>
          <w:color w:val="000000"/>
          <w:sz w:val="28"/>
        </w:rPr>
        <w:t>
      11. Егер Департаментке заңнамалық актiлермен кiрiс әкелетiн қызметтi жүзеге асыру құқығы берiлсе, онда осындай қызметтен алынған кiрiстер республикалық бюджеттің кiрiсiне жiберiледi.</w:t>
      </w:r>
    </w:p>
    <w:bookmarkEnd w:id="210"/>
    <w:bookmarkStart w:name="z221" w:id="211"/>
    <w:p>
      <w:pPr>
        <w:spacing w:after="0"/>
        <w:ind w:left="0"/>
        <w:jc w:val="both"/>
      </w:pPr>
      <w:r>
        <w:rPr>
          <w:rFonts w:ascii="Times New Roman"/>
          <w:b w:val="false"/>
          <w:i w:val="false"/>
          <w:color w:val="000000"/>
          <w:sz w:val="28"/>
        </w:rPr>
        <w:t>
      12. Департаментке кәсiпкерлiк субъектiлерiмен Департаменттің функциялары болып табылатын мiндеттердi орындау мәніне шарттық қатынастарға түсуге жол берілмейді.</w:t>
      </w:r>
    </w:p>
    <w:bookmarkEnd w:id="211"/>
    <w:bookmarkStart w:name="z222" w:id="212"/>
    <w:p>
      <w:pPr>
        <w:spacing w:after="0"/>
        <w:ind w:left="0"/>
        <w:jc w:val="left"/>
      </w:pPr>
      <w:r>
        <w:rPr>
          <w:rFonts w:ascii="Times New Roman"/>
          <w:b/>
          <w:i w:val="false"/>
          <w:color w:val="000000"/>
        </w:rPr>
        <w:t xml:space="preserve"> 2. Департаменттің негізгі міндеттері, функциялары,</w:t>
      </w:r>
      <w:r>
        <w:br/>
      </w:r>
      <w:r>
        <w:rPr>
          <w:rFonts w:ascii="Times New Roman"/>
          <w:b/>
          <w:i w:val="false"/>
          <w:color w:val="000000"/>
        </w:rPr>
        <w:t>құқықтары мен міндеттері</w:t>
      </w:r>
    </w:p>
    <w:bookmarkEnd w:id="212"/>
    <w:bookmarkStart w:name="z223" w:id="213"/>
    <w:p>
      <w:pPr>
        <w:spacing w:after="0"/>
        <w:ind w:left="0"/>
        <w:jc w:val="both"/>
      </w:pPr>
      <w:r>
        <w:rPr>
          <w:rFonts w:ascii="Times New Roman"/>
          <w:b w:val="false"/>
          <w:i w:val="false"/>
          <w:color w:val="000000"/>
          <w:sz w:val="28"/>
        </w:rPr>
        <w:t>
      13. Міндеті: техникалық реттеу және өлшемдер бiрлiгiн қамтамасыз ету саласындағы бақылау.</w:t>
      </w:r>
    </w:p>
    <w:bookmarkEnd w:id="213"/>
    <w:bookmarkStart w:name="z224" w:id="214"/>
    <w:p>
      <w:pPr>
        <w:spacing w:after="0"/>
        <w:ind w:left="0"/>
        <w:jc w:val="both"/>
      </w:pPr>
      <w:r>
        <w:rPr>
          <w:rFonts w:ascii="Times New Roman"/>
          <w:b w:val="false"/>
          <w:i w:val="false"/>
          <w:color w:val="000000"/>
          <w:sz w:val="28"/>
        </w:rPr>
        <w:t>
      14. Департаменттің функциялары:</w:t>
      </w:r>
    </w:p>
    <w:bookmarkEnd w:id="214"/>
    <w:bookmarkStart w:name="z225" w:id="215"/>
    <w:p>
      <w:pPr>
        <w:spacing w:after="0"/>
        <w:ind w:left="0"/>
        <w:jc w:val="both"/>
      </w:pPr>
      <w:r>
        <w:rPr>
          <w:rFonts w:ascii="Times New Roman"/>
          <w:b w:val="false"/>
          <w:i w:val="false"/>
          <w:color w:val="000000"/>
          <w:sz w:val="28"/>
        </w:rPr>
        <w:t>
      1) тауардың шығу тегі туралы сертификатты беруге, тауардың шығу тегі туралы сертификатты беру тәртібін сақтауға уәкілетті ұйымның қызметін және ішкі айналым үшін тауардың шығу тегі туралы сертификатты беру тәртібін сақтау үшін уәкілетті органның (ұйымның) қызметіне жыл сайын тексеру жүргізу, Кеден одағы тауарының және (немесе) шетелдік тауардың мәртебесін айқындау арқылы бақылауды жүзеге асыру;</w:t>
      </w:r>
    </w:p>
    <w:bookmarkEnd w:id="215"/>
    <w:bookmarkStart w:name="z226" w:id="216"/>
    <w:p>
      <w:pPr>
        <w:spacing w:after="0"/>
        <w:ind w:left="0"/>
        <w:jc w:val="both"/>
      </w:pPr>
      <w:r>
        <w:rPr>
          <w:rFonts w:ascii="Times New Roman"/>
          <w:b w:val="false"/>
          <w:i w:val="false"/>
          <w:color w:val="000000"/>
          <w:sz w:val="28"/>
        </w:rPr>
        <w:t>
      2) мемлекеттiк метрологиялық бақылауды ұйымдастырады және жүргізу;</w:t>
      </w:r>
    </w:p>
    <w:bookmarkEnd w:id="216"/>
    <w:bookmarkStart w:name="z227" w:id="217"/>
    <w:p>
      <w:pPr>
        <w:spacing w:after="0"/>
        <w:ind w:left="0"/>
        <w:jc w:val="both"/>
      </w:pPr>
      <w:r>
        <w:rPr>
          <w:rFonts w:ascii="Times New Roman"/>
          <w:b w:val="false"/>
          <w:i w:val="false"/>
          <w:color w:val="000000"/>
          <w:sz w:val="28"/>
        </w:rPr>
        <w:t>
      3) тамақ өнімі қауіпсіздігінің саласын қоспағанда, техникалық реттеу саласындағы мемлекеттік бақылауды жүзеге асыру;</w:t>
      </w:r>
    </w:p>
    <w:bookmarkEnd w:id="217"/>
    <w:bookmarkStart w:name="z228" w:id="218"/>
    <w:p>
      <w:pPr>
        <w:spacing w:after="0"/>
        <w:ind w:left="0"/>
        <w:jc w:val="both"/>
      </w:pPr>
      <w:r>
        <w:rPr>
          <w:rFonts w:ascii="Times New Roman"/>
          <w:b w:val="false"/>
          <w:i w:val="false"/>
          <w:color w:val="000000"/>
          <w:sz w:val="28"/>
        </w:rPr>
        <w:t>
      4) Қазақстан Республикасының сәйкестiктi бағалау саласындағы аккредиттеу туралы заңнамасының сақталуына бақылауды жүзеге асыру.</w:t>
      </w:r>
    </w:p>
    <w:bookmarkEnd w:id="218"/>
    <w:p>
      <w:pPr>
        <w:spacing w:after="0"/>
        <w:ind w:left="0"/>
        <w:jc w:val="both"/>
      </w:pPr>
      <w:r>
        <w:rPr>
          <w:rFonts w:ascii="Times New Roman"/>
          <w:b w:val="false"/>
          <w:i w:val="false"/>
          <w:color w:val="000000"/>
          <w:sz w:val="28"/>
        </w:rPr>
        <w:t>
      5)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мемлекеттік бақылауды жүзеге асыру;</w:t>
      </w:r>
    </w:p>
    <w:p>
      <w:pPr>
        <w:spacing w:after="0"/>
        <w:ind w:left="0"/>
        <w:jc w:val="both"/>
      </w:pPr>
      <w:r>
        <w:rPr>
          <w:rFonts w:ascii="Times New Roman"/>
          <w:b w:val="false"/>
          <w:i w:val="false"/>
          <w:color w:val="000000"/>
          <w:sz w:val="28"/>
        </w:rPr>
        <w:t>
      6) зергерлік және басқа да бұйымдарды өткізу саласында мемлекеттік бақылауды жүзеге асыру;</w:t>
      </w:r>
    </w:p>
    <w:p>
      <w:pPr>
        <w:spacing w:after="0"/>
        <w:ind w:left="0"/>
        <w:jc w:val="both"/>
      </w:pPr>
      <w:r>
        <w:rPr>
          <w:rFonts w:ascii="Times New Roman"/>
          <w:b w:val="false"/>
          <w:i w:val="false"/>
          <w:color w:val="000000"/>
          <w:sz w:val="28"/>
        </w:rPr>
        <w:t>
      7)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тауардың әрбір партиясына мемлекеттік бақылау актісін беру;</w:t>
      </w:r>
    </w:p>
    <w:p>
      <w:pPr>
        <w:spacing w:after="0"/>
        <w:ind w:left="0"/>
        <w:jc w:val="both"/>
      </w:pPr>
      <w:r>
        <w:rPr>
          <w:rFonts w:ascii="Times New Roman"/>
          <w:b w:val="false"/>
          <w:i w:val="false"/>
          <w:color w:val="000000"/>
          <w:sz w:val="28"/>
        </w:rPr>
        <w:t>
      8) асыл тастарды, бағалы металдар мен асыл тастардан жасалған зергерлік және басқа да бұйымдарды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әкетуді жүзеге асыру бойынша қызметті бастау немесе тоқтату туралы жеке кәсіпкерлер мен заңды тұлғаларды арнайы есепке қою туралы құжат беру;</w:t>
      </w:r>
    </w:p>
    <w:p>
      <w:pPr>
        <w:spacing w:after="0"/>
        <w:ind w:left="0"/>
        <w:jc w:val="both"/>
      </w:pPr>
      <w:r>
        <w:rPr>
          <w:rFonts w:ascii="Times New Roman"/>
          <w:b w:val="false"/>
          <w:i w:val="false"/>
          <w:color w:val="000000"/>
          <w:sz w:val="28"/>
        </w:rPr>
        <w:t>
      9) өңделмеген табиғи алмастарды сертификаттаудың халықаралық схемасының (Кимберлий процесінің сертификаты) сертификатын беру;</w:t>
      </w:r>
    </w:p>
    <w:p>
      <w:pPr>
        <w:spacing w:after="0"/>
        <w:ind w:left="0"/>
        <w:jc w:val="both"/>
      </w:pPr>
      <w:r>
        <w:rPr>
          <w:rFonts w:ascii="Times New Roman"/>
          <w:b w:val="false"/>
          <w:i w:val="false"/>
          <w:color w:val="000000"/>
          <w:sz w:val="28"/>
        </w:rPr>
        <w:t>
      10) асыл тастар, бағалы металдар мен асыл тастардан жасалған зергерлік және басқа да бұйымдардың айналымы саласында, сондай-ақ бағалы металдар мен асыл тастардан жасалған зергерлік және басқа да бұйымдарды өткізу аясында әкімшілік құқық бұзушылықтар туралы істерді қарау және әкімшілік жазалар қолдану;</w:t>
      </w:r>
    </w:p>
    <w:p>
      <w:pPr>
        <w:spacing w:after="0"/>
        <w:ind w:left="0"/>
        <w:jc w:val="both"/>
      </w:pPr>
      <w:r>
        <w:rPr>
          <w:rFonts w:ascii="Times New Roman"/>
          <w:b w:val="false"/>
          <w:i w:val="false"/>
          <w:color w:val="000000"/>
          <w:sz w:val="28"/>
        </w:rPr>
        <w:t>
      11) өтініш берушінің біліктілік немесе рұқсат беру талаптарына сәйкестігін рұқсат және (немесе) рұқсатқа қосымша берілгенге дейін оның нәтижелері бойынша өтініш берушінің біліктілік немесе рұқсат беру талаптарына сәйкес келетіні немесе сәйкес келмейтіні туралы шешім қабылданып, тексерілетін тұлғаға бару мүмкіндігі арқылы бақылаудың өзге нысаны тәртібімен рұқсаттық бақылауды жүзеге асыру;</w:t>
      </w:r>
    </w:p>
    <w:p>
      <w:pPr>
        <w:spacing w:after="0"/>
        <w:ind w:left="0"/>
        <w:jc w:val="both"/>
      </w:pPr>
      <w:r>
        <w:rPr>
          <w:rFonts w:ascii="Times New Roman"/>
          <w:b w:val="false"/>
          <w:i w:val="false"/>
          <w:color w:val="000000"/>
          <w:sz w:val="28"/>
        </w:rPr>
        <w:t>
      12) лицензиаттардың және екінші санаттағы рұқсаттарды иеленушілердің рұқсат және (немесе) рұқсатқа қосымша берілгеннен кейін (қызметті жүзеге асыру процесінде) Қазақстан Республикасының рұқсаттар және хабарламалар туралы заңнамасын сақтауын рұқсаттық бақылау Қазақстан Республикасының Кәсіпкерлік кодексіне және "Қазақстан Республикасының Ұлттық Банкі туралы" Қазақстан Республикасының Заңына сәйкес тексерулер арқылы жүзеге асыру.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өзгерістер енгізілді - ҚР Инвестициялар және даму министрінің м.а 10.11.2017 </w:t>
      </w:r>
      <w:r>
        <w:rPr>
          <w:rFonts w:ascii="Times New Roman"/>
          <w:b w:val="false"/>
          <w:i w:val="false"/>
          <w:color w:val="ff0000"/>
          <w:sz w:val="28"/>
        </w:rPr>
        <w:t>№ 772</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229" w:id="219"/>
    <w:p>
      <w:pPr>
        <w:spacing w:after="0"/>
        <w:ind w:left="0"/>
        <w:jc w:val="both"/>
      </w:pPr>
      <w:r>
        <w:rPr>
          <w:rFonts w:ascii="Times New Roman"/>
          <w:b w:val="false"/>
          <w:i w:val="false"/>
          <w:color w:val="000000"/>
          <w:sz w:val="28"/>
        </w:rPr>
        <w:t>
      15. Департаменттің құқықтары мен міндеттері:</w:t>
      </w:r>
    </w:p>
    <w:bookmarkEnd w:id="219"/>
    <w:bookmarkStart w:name="z230" w:id="220"/>
    <w:p>
      <w:pPr>
        <w:spacing w:after="0"/>
        <w:ind w:left="0"/>
        <w:jc w:val="both"/>
      </w:pPr>
      <w:r>
        <w:rPr>
          <w:rFonts w:ascii="Times New Roman"/>
          <w:b w:val="false"/>
          <w:i w:val="false"/>
          <w:color w:val="000000"/>
          <w:sz w:val="28"/>
        </w:rPr>
        <w:t>
      1) заңнамада белгiленген тәртiпте мемлекеттiк органдардан, ұйымдардан, олардың лауазымды адамдарынан қажеттi ақпарат пен материалдарды сұратады және алады;</w:t>
      </w:r>
    </w:p>
    <w:bookmarkEnd w:id="220"/>
    <w:bookmarkStart w:name="z231" w:id="221"/>
    <w:p>
      <w:pPr>
        <w:spacing w:after="0"/>
        <w:ind w:left="0"/>
        <w:jc w:val="both"/>
      </w:pPr>
      <w:r>
        <w:rPr>
          <w:rFonts w:ascii="Times New Roman"/>
          <w:b w:val="false"/>
          <w:i w:val="false"/>
          <w:color w:val="000000"/>
          <w:sz w:val="28"/>
        </w:rPr>
        <w:t>
      2) Қазақстан Республикасының заңнамасына сәйкес өзге де құқықтар мен міндеттерді жүзеге асырады.</w:t>
      </w:r>
    </w:p>
    <w:bookmarkEnd w:id="221"/>
    <w:bookmarkStart w:name="z232" w:id="222"/>
    <w:p>
      <w:pPr>
        <w:spacing w:after="0"/>
        <w:ind w:left="0"/>
        <w:jc w:val="left"/>
      </w:pPr>
      <w:r>
        <w:rPr>
          <w:rFonts w:ascii="Times New Roman"/>
          <w:b/>
          <w:i w:val="false"/>
          <w:color w:val="000000"/>
        </w:rPr>
        <w:t xml:space="preserve"> 3. Департамент қызметiн ұйымдастыру</w:t>
      </w:r>
    </w:p>
    <w:bookmarkEnd w:id="222"/>
    <w:bookmarkStart w:name="z233" w:id="223"/>
    <w:p>
      <w:pPr>
        <w:spacing w:after="0"/>
        <w:ind w:left="0"/>
        <w:jc w:val="both"/>
      </w:pPr>
      <w:r>
        <w:rPr>
          <w:rFonts w:ascii="Times New Roman"/>
          <w:b w:val="false"/>
          <w:i w:val="false"/>
          <w:color w:val="000000"/>
          <w:sz w:val="28"/>
        </w:rPr>
        <w:t>
      16. Департаментті Қазақстан Республикасы Инвестициялар және даму министрлігінің Жауапты хатшысы қызметке тағайындайтын және қызметтен босататын басшы басқарады.</w:t>
      </w:r>
    </w:p>
    <w:bookmarkEnd w:id="223"/>
    <w:bookmarkStart w:name="z234" w:id="224"/>
    <w:p>
      <w:pPr>
        <w:spacing w:after="0"/>
        <w:ind w:left="0"/>
        <w:jc w:val="both"/>
      </w:pPr>
      <w:r>
        <w:rPr>
          <w:rFonts w:ascii="Times New Roman"/>
          <w:b w:val="false"/>
          <w:i w:val="false"/>
          <w:color w:val="000000"/>
          <w:sz w:val="28"/>
        </w:rPr>
        <w:t>
      17. Департамент басшысына демалыс беру, материалдық көмек көрсету, дайындау (қайта даярлау), біліктілігін арттыру, көтермелеу, үстеме ақы және сыйақы төлеу мәселелері Қазақстан Республикасы Инвестициялар және даму министрлігінің Жауапты хатшысының бұйрығымен ресімделеді.</w:t>
      </w:r>
    </w:p>
    <w:bookmarkEnd w:id="224"/>
    <w:bookmarkStart w:name="z235" w:id="225"/>
    <w:p>
      <w:pPr>
        <w:spacing w:after="0"/>
        <w:ind w:left="0"/>
        <w:jc w:val="both"/>
      </w:pPr>
      <w:r>
        <w:rPr>
          <w:rFonts w:ascii="Times New Roman"/>
          <w:b w:val="false"/>
          <w:i w:val="false"/>
          <w:color w:val="000000"/>
          <w:sz w:val="28"/>
        </w:rPr>
        <w:t>
      18. Басшының Қазақстан Республикасы Инвестициялар және даму министрлігінің Жауапты хатшысы лауазымға тағайындайтын және лауазымнан босататын орынбасарлары болады.</w:t>
      </w:r>
    </w:p>
    <w:bookmarkEnd w:id="225"/>
    <w:bookmarkStart w:name="z236" w:id="226"/>
    <w:p>
      <w:pPr>
        <w:spacing w:after="0"/>
        <w:ind w:left="0"/>
        <w:jc w:val="both"/>
      </w:pPr>
      <w:r>
        <w:rPr>
          <w:rFonts w:ascii="Times New Roman"/>
          <w:b w:val="false"/>
          <w:i w:val="false"/>
          <w:color w:val="000000"/>
          <w:sz w:val="28"/>
        </w:rPr>
        <w:t>
      19. Басшы Департаменттің жұмысын ұйымдастырады және оған жетекшілік етеді және Департаментке жүктелген міндеттерді орындауға және өзінің функцияларын жүзеге асыруға дербес жауапты болады.</w:t>
      </w:r>
    </w:p>
    <w:bookmarkEnd w:id="226"/>
    <w:bookmarkStart w:name="z237" w:id="227"/>
    <w:p>
      <w:pPr>
        <w:spacing w:after="0"/>
        <w:ind w:left="0"/>
        <w:jc w:val="both"/>
      </w:pPr>
      <w:r>
        <w:rPr>
          <w:rFonts w:ascii="Times New Roman"/>
          <w:b w:val="false"/>
          <w:i w:val="false"/>
          <w:color w:val="000000"/>
          <w:sz w:val="28"/>
        </w:rPr>
        <w:t>
      20. Осы мақсаттарда Басшы:</w:t>
      </w:r>
    </w:p>
    <w:bookmarkEnd w:id="227"/>
    <w:bookmarkStart w:name="z238" w:id="228"/>
    <w:p>
      <w:pPr>
        <w:spacing w:after="0"/>
        <w:ind w:left="0"/>
        <w:jc w:val="both"/>
      </w:pPr>
      <w:r>
        <w:rPr>
          <w:rFonts w:ascii="Times New Roman"/>
          <w:b w:val="false"/>
          <w:i w:val="false"/>
          <w:color w:val="000000"/>
          <w:sz w:val="28"/>
        </w:rPr>
        <w:t>
      1) өз орынбасарларының және Департаменттің құрылымдық бөлімшелерінің міндеттері мен жауапкершілігін айқындайды;</w:t>
      </w:r>
    </w:p>
    <w:bookmarkEnd w:id="228"/>
    <w:bookmarkStart w:name="z239" w:id="229"/>
    <w:p>
      <w:pPr>
        <w:spacing w:after="0"/>
        <w:ind w:left="0"/>
        <w:jc w:val="both"/>
      </w:pPr>
      <w:r>
        <w:rPr>
          <w:rFonts w:ascii="Times New Roman"/>
          <w:b w:val="false"/>
          <w:i w:val="false"/>
          <w:color w:val="000000"/>
          <w:sz w:val="28"/>
        </w:rPr>
        <w:t>
      2) Қазақстан Республикасының заңнамасына сәйкес Департамент қызметкерлерін өз орынбасарларын қоспағанда лауазымға тағайындайды және босатады;</w:t>
      </w:r>
    </w:p>
    <w:bookmarkEnd w:id="229"/>
    <w:bookmarkStart w:name="z240" w:id="230"/>
    <w:p>
      <w:pPr>
        <w:spacing w:after="0"/>
        <w:ind w:left="0"/>
        <w:jc w:val="both"/>
      </w:pPr>
      <w:r>
        <w:rPr>
          <w:rFonts w:ascii="Times New Roman"/>
          <w:b w:val="false"/>
          <w:i w:val="false"/>
          <w:color w:val="000000"/>
          <w:sz w:val="28"/>
        </w:rPr>
        <w:t>
      3) заңнамамен белгіленген тәртіппен Департамент қызметкерлеріне өз орынбасарларын қоспағанда, тәртіптік жаза береді және көтермелеу шараларын қолданады;</w:t>
      </w:r>
    </w:p>
    <w:bookmarkEnd w:id="230"/>
    <w:bookmarkStart w:name="z241" w:id="231"/>
    <w:p>
      <w:pPr>
        <w:spacing w:after="0"/>
        <w:ind w:left="0"/>
        <w:jc w:val="both"/>
      </w:pPr>
      <w:r>
        <w:rPr>
          <w:rFonts w:ascii="Times New Roman"/>
          <w:b w:val="false"/>
          <w:i w:val="false"/>
          <w:color w:val="000000"/>
          <w:sz w:val="28"/>
        </w:rPr>
        <w:t>
      4) Департамент мүддесін басқа мемлекеттік органдар мен өзге де ұйымдарда білдіреді;</w:t>
      </w:r>
    </w:p>
    <w:bookmarkEnd w:id="231"/>
    <w:bookmarkStart w:name="z242" w:id="232"/>
    <w:p>
      <w:pPr>
        <w:spacing w:after="0"/>
        <w:ind w:left="0"/>
        <w:jc w:val="both"/>
      </w:pPr>
      <w:r>
        <w:rPr>
          <w:rFonts w:ascii="Times New Roman"/>
          <w:b w:val="false"/>
          <w:i w:val="false"/>
          <w:color w:val="000000"/>
          <w:sz w:val="28"/>
        </w:rPr>
        <w:t>
      5) Департамент бұйрықтарына қол қояды;</w:t>
      </w:r>
    </w:p>
    <w:bookmarkEnd w:id="232"/>
    <w:bookmarkStart w:name="z243" w:id="233"/>
    <w:p>
      <w:pPr>
        <w:spacing w:after="0"/>
        <w:ind w:left="0"/>
        <w:jc w:val="both"/>
      </w:pPr>
      <w:r>
        <w:rPr>
          <w:rFonts w:ascii="Times New Roman"/>
          <w:b w:val="false"/>
          <w:i w:val="false"/>
          <w:color w:val="000000"/>
          <w:sz w:val="28"/>
        </w:rPr>
        <w:t>
      6) Департаменттің жұмыс жоспарын бекітеді;</w:t>
      </w:r>
    </w:p>
    <w:bookmarkEnd w:id="233"/>
    <w:bookmarkStart w:name="z244" w:id="234"/>
    <w:p>
      <w:pPr>
        <w:spacing w:after="0"/>
        <w:ind w:left="0"/>
        <w:jc w:val="both"/>
      </w:pPr>
      <w:r>
        <w:rPr>
          <w:rFonts w:ascii="Times New Roman"/>
          <w:b w:val="false"/>
          <w:i w:val="false"/>
          <w:color w:val="000000"/>
          <w:sz w:val="28"/>
        </w:rPr>
        <w:t>
      7) Қазақстан Республикасының заңнамасына сәйкес өзге де өкілеттіктерді жүзеге асырады.</w:t>
      </w:r>
    </w:p>
    <w:bookmarkEnd w:id="234"/>
    <w:bookmarkStart w:name="z245" w:id="235"/>
    <w:p>
      <w:pPr>
        <w:spacing w:after="0"/>
        <w:ind w:left="0"/>
        <w:jc w:val="left"/>
      </w:pPr>
      <w:r>
        <w:rPr>
          <w:rFonts w:ascii="Times New Roman"/>
          <w:b/>
          <w:i w:val="false"/>
          <w:color w:val="000000"/>
        </w:rPr>
        <w:t xml:space="preserve"> 4. Департаменттің мүлкі</w:t>
      </w:r>
    </w:p>
    <w:bookmarkEnd w:id="235"/>
    <w:bookmarkStart w:name="z246" w:id="236"/>
    <w:p>
      <w:pPr>
        <w:spacing w:after="0"/>
        <w:ind w:left="0"/>
        <w:jc w:val="both"/>
      </w:pPr>
      <w:r>
        <w:rPr>
          <w:rFonts w:ascii="Times New Roman"/>
          <w:b w:val="false"/>
          <w:i w:val="false"/>
          <w:color w:val="000000"/>
          <w:sz w:val="28"/>
        </w:rPr>
        <w:t>
      21. Департаменттің заңнамада көзделген жағдайларда шұғыл басқару құқығында оқшауланған мүлкі бар.</w:t>
      </w:r>
    </w:p>
    <w:bookmarkEnd w:id="236"/>
    <w:bookmarkStart w:name="z247" w:id="237"/>
    <w:p>
      <w:pPr>
        <w:spacing w:after="0"/>
        <w:ind w:left="0"/>
        <w:jc w:val="both"/>
      </w:pPr>
      <w:r>
        <w:rPr>
          <w:rFonts w:ascii="Times New Roman"/>
          <w:b w:val="false"/>
          <w:i w:val="false"/>
          <w:color w:val="000000"/>
          <w:sz w:val="28"/>
        </w:rPr>
        <w:t>
      22. Департаментке бекiтiлген мүлiк республикалық меншiкке жатады.</w:t>
      </w:r>
    </w:p>
    <w:bookmarkEnd w:id="237"/>
    <w:bookmarkStart w:name="z248" w:id="238"/>
    <w:p>
      <w:pPr>
        <w:spacing w:after="0"/>
        <w:ind w:left="0"/>
        <w:jc w:val="both"/>
      </w:pPr>
      <w:r>
        <w:rPr>
          <w:rFonts w:ascii="Times New Roman"/>
          <w:b w:val="false"/>
          <w:i w:val="false"/>
          <w:color w:val="000000"/>
          <w:sz w:val="28"/>
        </w:rPr>
        <w:t>
      23. Егер заңнамада өзгеше көзделмесе, Комитет өзіне бекiтiлген мүлiктi және қаржыландыру жоспары бойынша өзіне бөлiнген қаражат есебiнен сатып алынған мүлiктi дербес иелiктен шығармайды немесе өзге тәсiлмен иелік етпейді.</w:t>
      </w:r>
    </w:p>
    <w:bookmarkEnd w:id="238"/>
    <w:bookmarkStart w:name="z249" w:id="239"/>
    <w:p>
      <w:pPr>
        <w:spacing w:after="0"/>
        <w:ind w:left="0"/>
        <w:jc w:val="left"/>
      </w:pPr>
      <w:r>
        <w:rPr>
          <w:rFonts w:ascii="Times New Roman"/>
          <w:b/>
          <w:i w:val="false"/>
          <w:color w:val="000000"/>
        </w:rPr>
        <w:t xml:space="preserve"> 5. Департаментті қайта ұйымдастыру және тарату</w:t>
      </w:r>
    </w:p>
    <w:bookmarkEnd w:id="239"/>
    <w:bookmarkStart w:name="z250" w:id="240"/>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азаматтық заңнамасына сәйкес жүзеге асырылады.</w:t>
      </w:r>
    </w:p>
    <w:bookmarkEnd w:id="2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 атқарушының</w:t>
            </w:r>
            <w:r>
              <w:br/>
            </w:r>
            <w:r>
              <w:rPr>
                <w:rFonts w:ascii="Times New Roman"/>
                <w:b w:val="false"/>
                <w:i w:val="false"/>
                <w:color w:val="000000"/>
                <w:sz w:val="20"/>
              </w:rPr>
              <w:t>2014 жылғы 17 қазандағы</w:t>
            </w:r>
            <w:r>
              <w:br/>
            </w:r>
            <w:r>
              <w:rPr>
                <w:rFonts w:ascii="Times New Roman"/>
                <w:b w:val="false"/>
                <w:i w:val="false"/>
                <w:color w:val="000000"/>
                <w:sz w:val="20"/>
              </w:rPr>
              <w:t>№ 91 бұйрығына</w:t>
            </w:r>
            <w:r>
              <w:br/>
            </w:r>
            <w:r>
              <w:rPr>
                <w:rFonts w:ascii="Times New Roman"/>
                <w:b w:val="false"/>
                <w:i w:val="false"/>
                <w:color w:val="000000"/>
                <w:sz w:val="20"/>
              </w:rPr>
              <w:t>4-қосымша</w:t>
            </w:r>
          </w:p>
        </w:tc>
      </w:tr>
    </w:tbl>
    <w:bookmarkStart w:name="z252" w:id="241"/>
    <w:p>
      <w:pPr>
        <w:spacing w:after="0"/>
        <w:ind w:left="0"/>
        <w:jc w:val="left"/>
      </w:pPr>
      <w:r>
        <w:rPr>
          <w:rFonts w:ascii="Times New Roman"/>
          <w:b/>
          <w:i w:val="false"/>
          <w:color w:val="000000"/>
        </w:rPr>
        <w:t xml:space="preserve"> "Қазақстан Республикасы</w:t>
      </w:r>
      <w:r>
        <w:br/>
      </w:r>
      <w:r>
        <w:rPr>
          <w:rFonts w:ascii="Times New Roman"/>
          <w:b/>
          <w:i w:val="false"/>
          <w:color w:val="000000"/>
        </w:rPr>
        <w:t>Инвестициялар және даму министрлігі</w:t>
      </w:r>
      <w:r>
        <w:br/>
      </w:r>
      <w:r>
        <w:rPr>
          <w:rFonts w:ascii="Times New Roman"/>
          <w:b/>
          <w:i w:val="false"/>
          <w:color w:val="000000"/>
        </w:rPr>
        <w:t>Техникалық реттеу және метрология комитетінің</w:t>
      </w:r>
      <w:r>
        <w:br/>
      </w:r>
      <w:r>
        <w:rPr>
          <w:rFonts w:ascii="Times New Roman"/>
          <w:b/>
          <w:i w:val="false"/>
          <w:color w:val="000000"/>
        </w:rPr>
        <w:t>Ақмола облысы бойынша департаменті" мемлекеттік мекемесінің</w:t>
      </w:r>
      <w:r>
        <w:br/>
      </w:r>
      <w:r>
        <w:rPr>
          <w:rFonts w:ascii="Times New Roman"/>
          <w:b/>
          <w:i w:val="false"/>
          <w:color w:val="000000"/>
        </w:rPr>
        <w:t>Ережесі</w:t>
      </w:r>
      <w:r>
        <w:br/>
      </w:r>
      <w:r>
        <w:rPr>
          <w:rFonts w:ascii="Times New Roman"/>
          <w:b/>
          <w:i w:val="false"/>
          <w:color w:val="000000"/>
        </w:rPr>
        <w:t>1. Жалпы ережелер</w:t>
      </w:r>
    </w:p>
    <w:bookmarkEnd w:id="241"/>
    <w:bookmarkStart w:name="z253" w:id="242"/>
    <w:p>
      <w:pPr>
        <w:spacing w:after="0"/>
        <w:ind w:left="0"/>
        <w:jc w:val="both"/>
      </w:pPr>
      <w:r>
        <w:rPr>
          <w:rFonts w:ascii="Times New Roman"/>
          <w:b w:val="false"/>
          <w:i w:val="false"/>
          <w:color w:val="000000"/>
          <w:sz w:val="28"/>
        </w:rPr>
        <w:t>
      1. "Қазақстан Республикасы Инвестициялар және даму министрлігі Техникалық реттеу және метрология комитетінің Ақмола облысы бойынша департаменті" мемлекеттік мекемесі (бұдан әрі – Департамент) "Қазақстан Республикасы Инвестициялар және даму министрлігі Техникалық реттеу және метрология комитеті" мемлекеттік мекемесінің (бұдан әрі – Комитет) Ақмола облысы бойынша техникалық реттеу және өлшемдер бiрлiгiн қамтамасыз ету саласындағы, сәйкестікті бағалау саласында және бағалы металдар мен асыл тастардан жасалған зергерлік және басқа да бұйымдарды өткізу саласындағы аккредиттеу туралы Қазақстан Республикасы заңнамасын бақылауды жүзеге асыратын аумақтық бөлімшесі болып табылады.</w:t>
      </w:r>
    </w:p>
    <w:bookmarkEnd w:id="2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Инвестициялар және даму министрінің м.а 10.11.2017 </w:t>
      </w:r>
      <w:r>
        <w:rPr>
          <w:rFonts w:ascii="Times New Roman"/>
          <w:b w:val="false"/>
          <w:i w:val="false"/>
          <w:color w:val="ff0000"/>
          <w:sz w:val="28"/>
        </w:rPr>
        <w:t>№ 772</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254" w:id="243"/>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243"/>
    <w:bookmarkStart w:name="z255" w:id="244"/>
    <w:p>
      <w:pPr>
        <w:spacing w:after="0"/>
        <w:ind w:left="0"/>
        <w:jc w:val="both"/>
      </w:pPr>
      <w:r>
        <w:rPr>
          <w:rFonts w:ascii="Times New Roman"/>
          <w:b w:val="false"/>
          <w:i w:val="false"/>
          <w:color w:val="000000"/>
          <w:sz w:val="28"/>
        </w:rPr>
        <w:t>
      3. Департамент мемлекеттiк мекеменің ұйымдастырушылық-құқықтық нысанындағы заңды тұлға болып табылады, Қазақстан Республикасының заңнамасына сәйкес мемлекеттiк тiлде өз атауы бар мөрi мен мөртабандары, белгiленген үлгiдегi бланкiлерi бар.</w:t>
      </w:r>
    </w:p>
    <w:bookmarkEnd w:id="2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Инвестициялар және даму министрінің м.а 10.11.2017 </w:t>
      </w:r>
      <w:r>
        <w:rPr>
          <w:rFonts w:ascii="Times New Roman"/>
          <w:b w:val="false"/>
          <w:i w:val="false"/>
          <w:color w:val="ff0000"/>
          <w:sz w:val="28"/>
        </w:rPr>
        <w:t>№ 772</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256" w:id="245"/>
    <w:p>
      <w:pPr>
        <w:spacing w:after="0"/>
        <w:ind w:left="0"/>
        <w:jc w:val="both"/>
      </w:pPr>
      <w:r>
        <w:rPr>
          <w:rFonts w:ascii="Times New Roman"/>
          <w:b w:val="false"/>
          <w:i w:val="false"/>
          <w:color w:val="000000"/>
          <w:sz w:val="28"/>
        </w:rPr>
        <w:t>
      4. Департамент, егер осыған уәкiлеттiк берілген болса, өз атынан және Комитеттің атынан азаматтық-құқықтық қатынастарға түседі.</w:t>
      </w:r>
    </w:p>
    <w:bookmarkEnd w:id="245"/>
    <w:bookmarkStart w:name="z257" w:id="246"/>
    <w:p>
      <w:pPr>
        <w:spacing w:after="0"/>
        <w:ind w:left="0"/>
        <w:jc w:val="both"/>
      </w:pPr>
      <w:r>
        <w:rPr>
          <w:rFonts w:ascii="Times New Roman"/>
          <w:b w:val="false"/>
          <w:i w:val="false"/>
          <w:color w:val="000000"/>
          <w:sz w:val="28"/>
        </w:rPr>
        <w:t>
      5. Департамент өз құзыретінің мәселелері бойынша Комитет төрағасының бұйрықтарымен ресімделетін шешімдер қабылдайды.</w:t>
      </w:r>
    </w:p>
    <w:bookmarkEnd w:id="246"/>
    <w:bookmarkStart w:name="z258" w:id="247"/>
    <w:p>
      <w:pPr>
        <w:spacing w:after="0"/>
        <w:ind w:left="0"/>
        <w:jc w:val="both"/>
      </w:pPr>
      <w:r>
        <w:rPr>
          <w:rFonts w:ascii="Times New Roman"/>
          <w:b w:val="false"/>
          <w:i w:val="false"/>
          <w:color w:val="000000"/>
          <w:sz w:val="28"/>
        </w:rPr>
        <w:t>
      6. Аумақтық бөлімшенің құрылымы мен штат санын Жауапты хатшы бекітеді.</w:t>
      </w:r>
    </w:p>
    <w:bookmarkEnd w:id="247"/>
    <w:bookmarkStart w:name="z259" w:id="248"/>
    <w:p>
      <w:pPr>
        <w:spacing w:after="0"/>
        <w:ind w:left="0"/>
        <w:jc w:val="both"/>
      </w:pPr>
      <w:r>
        <w:rPr>
          <w:rFonts w:ascii="Times New Roman"/>
          <w:b w:val="false"/>
          <w:i w:val="false"/>
          <w:color w:val="000000"/>
          <w:sz w:val="28"/>
        </w:rPr>
        <w:t>
      7. Департаменттің толық атауы:</w:t>
      </w:r>
    </w:p>
    <w:bookmarkEnd w:id="248"/>
    <w:bookmarkStart w:name="z260" w:id="249"/>
    <w:p>
      <w:pPr>
        <w:spacing w:after="0"/>
        <w:ind w:left="0"/>
        <w:jc w:val="both"/>
      </w:pPr>
      <w:r>
        <w:rPr>
          <w:rFonts w:ascii="Times New Roman"/>
          <w:b w:val="false"/>
          <w:i w:val="false"/>
          <w:color w:val="000000"/>
          <w:sz w:val="28"/>
        </w:rPr>
        <w:t>
      мемлекеттік тілде – "Қазақстан Республикасы Инвестициялар және даму министрлігі Техникалық реттеу және метрология комитетінің Ақмола облысы бойынша департаменті" республикалық мемлекеттік мекемесі.</w:t>
      </w:r>
    </w:p>
    <w:bookmarkEnd w:id="249"/>
    <w:bookmarkStart w:name="z261" w:id="250"/>
    <w:p>
      <w:pPr>
        <w:spacing w:after="0"/>
        <w:ind w:left="0"/>
        <w:jc w:val="both"/>
      </w:pPr>
      <w:r>
        <w:rPr>
          <w:rFonts w:ascii="Times New Roman"/>
          <w:b w:val="false"/>
          <w:i w:val="false"/>
          <w:color w:val="000000"/>
          <w:sz w:val="28"/>
        </w:rPr>
        <w:t>
      орыс тілінде – республиканское государственное учреждение "Департамент Комитета технического регулирования и метрологии Министерства по инвестициям и развитию Республики Казахстан по Акмолинской области".</w:t>
      </w:r>
    </w:p>
    <w:bookmarkEnd w:id="250"/>
    <w:bookmarkStart w:name="z262" w:id="251"/>
    <w:p>
      <w:pPr>
        <w:spacing w:after="0"/>
        <w:ind w:left="0"/>
        <w:jc w:val="both"/>
      </w:pPr>
      <w:r>
        <w:rPr>
          <w:rFonts w:ascii="Times New Roman"/>
          <w:b w:val="false"/>
          <w:i w:val="false"/>
          <w:color w:val="000000"/>
          <w:sz w:val="28"/>
        </w:rPr>
        <w:t>
      8. Департаменттің орналасқан орны: 020000, Қазақстан Республикасы, Ақмола облысы, Көкшетау қаласы, Абай көшесі, 107.</w:t>
      </w:r>
    </w:p>
    <w:bookmarkEnd w:id="251"/>
    <w:bookmarkStart w:name="z263" w:id="252"/>
    <w:p>
      <w:pPr>
        <w:spacing w:after="0"/>
        <w:ind w:left="0"/>
        <w:jc w:val="both"/>
      </w:pPr>
      <w:r>
        <w:rPr>
          <w:rFonts w:ascii="Times New Roman"/>
          <w:b w:val="false"/>
          <w:i w:val="false"/>
          <w:color w:val="000000"/>
          <w:sz w:val="28"/>
        </w:rPr>
        <w:t>
      9. Департаменттің құрылтайшысы Қазақстан Республикасы Үкіметінің атынан мемлекет болып табылады.</w:t>
      </w:r>
    </w:p>
    <w:bookmarkEnd w:id="252"/>
    <w:bookmarkStart w:name="z264" w:id="253"/>
    <w:p>
      <w:pPr>
        <w:spacing w:after="0"/>
        <w:ind w:left="0"/>
        <w:jc w:val="both"/>
      </w:pPr>
      <w:r>
        <w:rPr>
          <w:rFonts w:ascii="Times New Roman"/>
          <w:b w:val="false"/>
          <w:i w:val="false"/>
          <w:color w:val="000000"/>
          <w:sz w:val="28"/>
        </w:rPr>
        <w:t>
      10. Департамент қызметiн қаржыландыру республикалық бюджет қаражаты есебінен жүзеге асырылады.</w:t>
      </w:r>
    </w:p>
    <w:bookmarkEnd w:id="253"/>
    <w:bookmarkStart w:name="z265" w:id="254"/>
    <w:p>
      <w:pPr>
        <w:spacing w:after="0"/>
        <w:ind w:left="0"/>
        <w:jc w:val="both"/>
      </w:pPr>
      <w:r>
        <w:rPr>
          <w:rFonts w:ascii="Times New Roman"/>
          <w:b w:val="false"/>
          <w:i w:val="false"/>
          <w:color w:val="000000"/>
          <w:sz w:val="28"/>
        </w:rPr>
        <w:t>
      11. Егер Департаментке заңнамалық актiлермен кiрiс әкелетiн қызметтi жүзеге асыру құқығы берiлсе, онда осындай қызметтен алынған кiрiстер республикалық бюджеттің кiрiсiне жiберiледi.</w:t>
      </w:r>
    </w:p>
    <w:bookmarkEnd w:id="254"/>
    <w:bookmarkStart w:name="z266" w:id="255"/>
    <w:p>
      <w:pPr>
        <w:spacing w:after="0"/>
        <w:ind w:left="0"/>
        <w:jc w:val="both"/>
      </w:pPr>
      <w:r>
        <w:rPr>
          <w:rFonts w:ascii="Times New Roman"/>
          <w:b w:val="false"/>
          <w:i w:val="false"/>
          <w:color w:val="000000"/>
          <w:sz w:val="28"/>
        </w:rPr>
        <w:t>
      12. Департаментке кәсiпкерлiк субъектiлерiмен Департаменттің функциялары болып табылатын мiндеттердi орындау мәніне шарттық қатынастарға түсуге жол берілмейді.</w:t>
      </w:r>
    </w:p>
    <w:bookmarkEnd w:id="255"/>
    <w:bookmarkStart w:name="z267" w:id="256"/>
    <w:p>
      <w:pPr>
        <w:spacing w:after="0"/>
        <w:ind w:left="0"/>
        <w:jc w:val="left"/>
      </w:pPr>
      <w:r>
        <w:rPr>
          <w:rFonts w:ascii="Times New Roman"/>
          <w:b/>
          <w:i w:val="false"/>
          <w:color w:val="000000"/>
        </w:rPr>
        <w:t xml:space="preserve"> 2. Департаменттің негізгі міндеттері, функциялары,</w:t>
      </w:r>
      <w:r>
        <w:br/>
      </w:r>
      <w:r>
        <w:rPr>
          <w:rFonts w:ascii="Times New Roman"/>
          <w:b/>
          <w:i w:val="false"/>
          <w:color w:val="000000"/>
        </w:rPr>
        <w:t>құқықтары мен міндеттері</w:t>
      </w:r>
    </w:p>
    <w:bookmarkEnd w:id="256"/>
    <w:bookmarkStart w:name="z268" w:id="257"/>
    <w:p>
      <w:pPr>
        <w:spacing w:after="0"/>
        <w:ind w:left="0"/>
        <w:jc w:val="both"/>
      </w:pPr>
      <w:r>
        <w:rPr>
          <w:rFonts w:ascii="Times New Roman"/>
          <w:b w:val="false"/>
          <w:i w:val="false"/>
          <w:color w:val="000000"/>
          <w:sz w:val="28"/>
        </w:rPr>
        <w:t>
      13. Міндеті: техникалық реттеу және өлшемдер бiрлiгiн қамтамасыз ету саласындағы бақылау.</w:t>
      </w:r>
    </w:p>
    <w:bookmarkEnd w:id="257"/>
    <w:bookmarkStart w:name="z269" w:id="258"/>
    <w:p>
      <w:pPr>
        <w:spacing w:after="0"/>
        <w:ind w:left="0"/>
        <w:jc w:val="both"/>
      </w:pPr>
      <w:r>
        <w:rPr>
          <w:rFonts w:ascii="Times New Roman"/>
          <w:b w:val="false"/>
          <w:i w:val="false"/>
          <w:color w:val="000000"/>
          <w:sz w:val="28"/>
        </w:rPr>
        <w:t>
      14. Департаменттің функциялары:</w:t>
      </w:r>
    </w:p>
    <w:bookmarkEnd w:id="258"/>
    <w:bookmarkStart w:name="z270" w:id="259"/>
    <w:p>
      <w:pPr>
        <w:spacing w:after="0"/>
        <w:ind w:left="0"/>
        <w:jc w:val="both"/>
      </w:pPr>
      <w:r>
        <w:rPr>
          <w:rFonts w:ascii="Times New Roman"/>
          <w:b w:val="false"/>
          <w:i w:val="false"/>
          <w:color w:val="000000"/>
          <w:sz w:val="28"/>
        </w:rPr>
        <w:t>
      1) тауардың шығу тегі туралы сертификатты беруге, тауардың шығу тегі туралы сертификатты беру тәртібін сақтауға уәкілетті ұйымның қызметін және ішкі айналым үшін тауардың шығу тегі туралы сертификатты беру тәртібін сақтау үшін уәкілетті органның (ұйымның) қызметіне жыл сайын тексеру жүргізу, Кеден одағы тауарының және (немесе) шетелдік тауардың мәртебесін айқындау арқылы бақылауды жүзеге асыру;</w:t>
      </w:r>
    </w:p>
    <w:bookmarkEnd w:id="259"/>
    <w:bookmarkStart w:name="z271" w:id="260"/>
    <w:p>
      <w:pPr>
        <w:spacing w:after="0"/>
        <w:ind w:left="0"/>
        <w:jc w:val="both"/>
      </w:pPr>
      <w:r>
        <w:rPr>
          <w:rFonts w:ascii="Times New Roman"/>
          <w:b w:val="false"/>
          <w:i w:val="false"/>
          <w:color w:val="000000"/>
          <w:sz w:val="28"/>
        </w:rPr>
        <w:t>
      2) мемлекеттiк метрологиялық бақылауды ұйымдастырады және жүргізу;</w:t>
      </w:r>
    </w:p>
    <w:bookmarkEnd w:id="260"/>
    <w:bookmarkStart w:name="z272" w:id="261"/>
    <w:p>
      <w:pPr>
        <w:spacing w:after="0"/>
        <w:ind w:left="0"/>
        <w:jc w:val="both"/>
      </w:pPr>
      <w:r>
        <w:rPr>
          <w:rFonts w:ascii="Times New Roman"/>
          <w:b w:val="false"/>
          <w:i w:val="false"/>
          <w:color w:val="000000"/>
          <w:sz w:val="28"/>
        </w:rPr>
        <w:t>
      3) тамақ өнімі қауіпсіздігінің саласын қоспағанда, техникалық реттеу саласындағы мемлекеттік бақылауды жүзеге асыру;</w:t>
      </w:r>
    </w:p>
    <w:bookmarkEnd w:id="261"/>
    <w:bookmarkStart w:name="z273" w:id="262"/>
    <w:p>
      <w:pPr>
        <w:spacing w:after="0"/>
        <w:ind w:left="0"/>
        <w:jc w:val="both"/>
      </w:pPr>
      <w:r>
        <w:rPr>
          <w:rFonts w:ascii="Times New Roman"/>
          <w:b w:val="false"/>
          <w:i w:val="false"/>
          <w:color w:val="000000"/>
          <w:sz w:val="28"/>
        </w:rPr>
        <w:t>
      4) Қазақстан Республикасының сәйкестiктi бағалау саласындағы аккредиттеу туралы заңнамасының сақталуына бақылауды жүзеге асыру.</w:t>
      </w:r>
    </w:p>
    <w:bookmarkEnd w:id="262"/>
    <w:p>
      <w:pPr>
        <w:spacing w:after="0"/>
        <w:ind w:left="0"/>
        <w:jc w:val="both"/>
      </w:pPr>
      <w:r>
        <w:rPr>
          <w:rFonts w:ascii="Times New Roman"/>
          <w:b w:val="false"/>
          <w:i w:val="false"/>
          <w:color w:val="000000"/>
          <w:sz w:val="28"/>
        </w:rPr>
        <w:t>
      5)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мемлекеттік бақылауды жүзеге асыру;</w:t>
      </w:r>
    </w:p>
    <w:p>
      <w:pPr>
        <w:spacing w:after="0"/>
        <w:ind w:left="0"/>
        <w:jc w:val="both"/>
      </w:pPr>
      <w:r>
        <w:rPr>
          <w:rFonts w:ascii="Times New Roman"/>
          <w:b w:val="false"/>
          <w:i w:val="false"/>
          <w:color w:val="000000"/>
          <w:sz w:val="28"/>
        </w:rPr>
        <w:t>
      6) зергерлік және басқа да бұйымдарды өткізу саласында мемлекеттік бақылауды жүзеге асыру;</w:t>
      </w:r>
    </w:p>
    <w:p>
      <w:pPr>
        <w:spacing w:after="0"/>
        <w:ind w:left="0"/>
        <w:jc w:val="both"/>
      </w:pPr>
      <w:r>
        <w:rPr>
          <w:rFonts w:ascii="Times New Roman"/>
          <w:b w:val="false"/>
          <w:i w:val="false"/>
          <w:color w:val="000000"/>
          <w:sz w:val="28"/>
        </w:rPr>
        <w:t>
      7)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тауардың әрбір партиясына мемлекеттік бақылау актісін беру;</w:t>
      </w:r>
    </w:p>
    <w:p>
      <w:pPr>
        <w:spacing w:after="0"/>
        <w:ind w:left="0"/>
        <w:jc w:val="both"/>
      </w:pPr>
      <w:r>
        <w:rPr>
          <w:rFonts w:ascii="Times New Roman"/>
          <w:b w:val="false"/>
          <w:i w:val="false"/>
          <w:color w:val="000000"/>
          <w:sz w:val="28"/>
        </w:rPr>
        <w:t>
      8) асыл тастарды, бағалы металдар мен асыл тастардан жасалған зергерлік және басқа да бұйымдарды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әкетуді жүзеге асыру бойынша қызметті бастау немесе тоқтату туралы жеке кәсіпкерлер мен заңды тұлғаларды арнайы есепке қою туралы құжат беру;</w:t>
      </w:r>
    </w:p>
    <w:p>
      <w:pPr>
        <w:spacing w:after="0"/>
        <w:ind w:left="0"/>
        <w:jc w:val="both"/>
      </w:pPr>
      <w:r>
        <w:rPr>
          <w:rFonts w:ascii="Times New Roman"/>
          <w:b w:val="false"/>
          <w:i w:val="false"/>
          <w:color w:val="000000"/>
          <w:sz w:val="28"/>
        </w:rPr>
        <w:t>
      9) өңделмеген табиғи алмастарды сертификаттаудың халықаралық схемасының (Кимберлий процесінің сертификаты) сертификатын беру;</w:t>
      </w:r>
    </w:p>
    <w:p>
      <w:pPr>
        <w:spacing w:after="0"/>
        <w:ind w:left="0"/>
        <w:jc w:val="both"/>
      </w:pPr>
      <w:r>
        <w:rPr>
          <w:rFonts w:ascii="Times New Roman"/>
          <w:b w:val="false"/>
          <w:i w:val="false"/>
          <w:color w:val="000000"/>
          <w:sz w:val="28"/>
        </w:rPr>
        <w:t>
      10) асыл тастар, бағалы металдар мен асыл тастардан жасалған зергерлік және басқа да бұйымдардың айналымы саласында, сондай-ақ бағалы металдар мен асыл тастардан жасалған зергерлік және басқа да бұйымдарды өткізу аясында әкімшілік құқық бұзушылықтар туралы істерді қарау және әкімшілік жазалар қолдану;</w:t>
      </w:r>
    </w:p>
    <w:p>
      <w:pPr>
        <w:spacing w:after="0"/>
        <w:ind w:left="0"/>
        <w:jc w:val="both"/>
      </w:pPr>
      <w:r>
        <w:rPr>
          <w:rFonts w:ascii="Times New Roman"/>
          <w:b w:val="false"/>
          <w:i w:val="false"/>
          <w:color w:val="000000"/>
          <w:sz w:val="28"/>
        </w:rPr>
        <w:t>
      11) өтініш берушінің біліктілік немесе рұқсат беру талаптарына сәйкестігін рұқсат және (немесе) рұқсатқа қосымша берілгенге дейін оның нәтижелері бойынша өтініш берушінің біліктілік немесе рұқсат беру талаптарына сәйкес келетіні немесе сәйкес келмейтіні туралы шешім қабылданып, тексерілетін тұлғаға бару мүмкіндігі арқылы бақылаудың өзге нысаны тәртібімен рұқсаттық бақылауды жүзеге асыру;</w:t>
      </w:r>
    </w:p>
    <w:p>
      <w:pPr>
        <w:spacing w:after="0"/>
        <w:ind w:left="0"/>
        <w:jc w:val="both"/>
      </w:pPr>
      <w:r>
        <w:rPr>
          <w:rFonts w:ascii="Times New Roman"/>
          <w:b w:val="false"/>
          <w:i w:val="false"/>
          <w:color w:val="000000"/>
          <w:sz w:val="28"/>
        </w:rPr>
        <w:t>
      12) лицензиаттардың және екінші санаттағы рұқсаттарды иеленушілердің рұқсат және (немесе) рұқсатқа қосымша берілгеннен кейін (қызметті жүзеге асыру процесінде) Қазақстан Республикасының рұқсаттар және хабарламалар туралы заңнамасын сақтауын рұқсаттық бақылау Қазақстан Республикасының Кәсіпкерлік кодексіне және "Қазақстан Республикасының Ұлттық Банкі туралы" Қазақстан Республикасының Заңына сәйкес тексерулер арқылы жүзеге асыру.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өзгерістер енгізілді - ҚР Инвестициялар және даму министрінің м.а 10.11.2017 </w:t>
      </w:r>
      <w:r>
        <w:rPr>
          <w:rFonts w:ascii="Times New Roman"/>
          <w:b w:val="false"/>
          <w:i w:val="false"/>
          <w:color w:val="ff0000"/>
          <w:sz w:val="28"/>
        </w:rPr>
        <w:t>№ 772</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274" w:id="263"/>
    <w:p>
      <w:pPr>
        <w:spacing w:after="0"/>
        <w:ind w:left="0"/>
        <w:jc w:val="both"/>
      </w:pPr>
      <w:r>
        <w:rPr>
          <w:rFonts w:ascii="Times New Roman"/>
          <w:b w:val="false"/>
          <w:i w:val="false"/>
          <w:color w:val="000000"/>
          <w:sz w:val="28"/>
        </w:rPr>
        <w:t>
      15. Департаменттің құқықтары мен міндеттері:</w:t>
      </w:r>
    </w:p>
    <w:bookmarkEnd w:id="263"/>
    <w:bookmarkStart w:name="z275" w:id="264"/>
    <w:p>
      <w:pPr>
        <w:spacing w:after="0"/>
        <w:ind w:left="0"/>
        <w:jc w:val="both"/>
      </w:pPr>
      <w:r>
        <w:rPr>
          <w:rFonts w:ascii="Times New Roman"/>
          <w:b w:val="false"/>
          <w:i w:val="false"/>
          <w:color w:val="000000"/>
          <w:sz w:val="28"/>
        </w:rPr>
        <w:t>
      1) заңнамада белгiленген тәртiпте мемлекеттiк органдардан, ұйымдардан, олардың лауазымды адамдарынан қажеттi ақпарат пен материалдарды сұратады және алады;</w:t>
      </w:r>
    </w:p>
    <w:bookmarkEnd w:id="264"/>
    <w:bookmarkStart w:name="z276" w:id="265"/>
    <w:p>
      <w:pPr>
        <w:spacing w:after="0"/>
        <w:ind w:left="0"/>
        <w:jc w:val="both"/>
      </w:pPr>
      <w:r>
        <w:rPr>
          <w:rFonts w:ascii="Times New Roman"/>
          <w:b w:val="false"/>
          <w:i w:val="false"/>
          <w:color w:val="000000"/>
          <w:sz w:val="28"/>
        </w:rPr>
        <w:t>
      2) Қазақстан Республикасының заңнамасына сәйкес өзге де құқықтар мен міндеттерді жүзеге асырады.</w:t>
      </w:r>
    </w:p>
    <w:bookmarkEnd w:id="265"/>
    <w:bookmarkStart w:name="z277" w:id="266"/>
    <w:p>
      <w:pPr>
        <w:spacing w:after="0"/>
        <w:ind w:left="0"/>
        <w:jc w:val="left"/>
      </w:pPr>
      <w:r>
        <w:rPr>
          <w:rFonts w:ascii="Times New Roman"/>
          <w:b/>
          <w:i w:val="false"/>
          <w:color w:val="000000"/>
        </w:rPr>
        <w:t xml:space="preserve"> 3. Департамент қызметiн ұйымдастыру</w:t>
      </w:r>
    </w:p>
    <w:bookmarkEnd w:id="266"/>
    <w:bookmarkStart w:name="z278" w:id="267"/>
    <w:p>
      <w:pPr>
        <w:spacing w:after="0"/>
        <w:ind w:left="0"/>
        <w:jc w:val="both"/>
      </w:pPr>
      <w:r>
        <w:rPr>
          <w:rFonts w:ascii="Times New Roman"/>
          <w:b w:val="false"/>
          <w:i w:val="false"/>
          <w:color w:val="000000"/>
          <w:sz w:val="28"/>
        </w:rPr>
        <w:t>
      16. Департаментті Қазақстан Республикасы Инвестициялар және даму министрлігінің Жауапты хатшысы қызметке тағайындайтын және қызметтен босататын басшы басқарады.</w:t>
      </w:r>
    </w:p>
    <w:bookmarkEnd w:id="267"/>
    <w:bookmarkStart w:name="z279" w:id="268"/>
    <w:p>
      <w:pPr>
        <w:spacing w:after="0"/>
        <w:ind w:left="0"/>
        <w:jc w:val="both"/>
      </w:pPr>
      <w:r>
        <w:rPr>
          <w:rFonts w:ascii="Times New Roman"/>
          <w:b w:val="false"/>
          <w:i w:val="false"/>
          <w:color w:val="000000"/>
          <w:sz w:val="28"/>
        </w:rPr>
        <w:t>
      17. Департамент басшысына демалыс беру, материалдық көмек көрсету, дайындау (қайта даярлау), біліктілігін арттыру, көтермелеу, үстеме ақы және сыйақы төлеу мәселелері Қазақстан Республикасы Инвестициялар және даму министрлігінің Жауапты хатшысының бұйрығымен ресімделеді.</w:t>
      </w:r>
    </w:p>
    <w:bookmarkEnd w:id="268"/>
    <w:bookmarkStart w:name="z280" w:id="269"/>
    <w:p>
      <w:pPr>
        <w:spacing w:after="0"/>
        <w:ind w:left="0"/>
        <w:jc w:val="both"/>
      </w:pPr>
      <w:r>
        <w:rPr>
          <w:rFonts w:ascii="Times New Roman"/>
          <w:b w:val="false"/>
          <w:i w:val="false"/>
          <w:color w:val="000000"/>
          <w:sz w:val="28"/>
        </w:rPr>
        <w:t>
      18. Басшының Қазақстан Республикасы Инвестициялар және даму министрлігінің Жауапты хатшысы лауазымға тағайындайтын және лауазымнан босататын орынбасарлары болады.</w:t>
      </w:r>
    </w:p>
    <w:bookmarkEnd w:id="269"/>
    <w:bookmarkStart w:name="z281" w:id="270"/>
    <w:p>
      <w:pPr>
        <w:spacing w:after="0"/>
        <w:ind w:left="0"/>
        <w:jc w:val="both"/>
      </w:pPr>
      <w:r>
        <w:rPr>
          <w:rFonts w:ascii="Times New Roman"/>
          <w:b w:val="false"/>
          <w:i w:val="false"/>
          <w:color w:val="000000"/>
          <w:sz w:val="28"/>
        </w:rPr>
        <w:t>
      19. Басшы Департаменттің жұмысын ұйымдастырады және оған жетекшілік етеді және Департаментке жүктелген міндеттерді орындауға және өзінің функцияларын жүзеге асыруға дербес жауапты болады.</w:t>
      </w:r>
    </w:p>
    <w:bookmarkEnd w:id="270"/>
    <w:bookmarkStart w:name="z282" w:id="271"/>
    <w:p>
      <w:pPr>
        <w:spacing w:after="0"/>
        <w:ind w:left="0"/>
        <w:jc w:val="both"/>
      </w:pPr>
      <w:r>
        <w:rPr>
          <w:rFonts w:ascii="Times New Roman"/>
          <w:b w:val="false"/>
          <w:i w:val="false"/>
          <w:color w:val="000000"/>
          <w:sz w:val="28"/>
        </w:rPr>
        <w:t>
      20. Осы мақсаттарда Басшы:</w:t>
      </w:r>
    </w:p>
    <w:bookmarkEnd w:id="271"/>
    <w:bookmarkStart w:name="z283" w:id="272"/>
    <w:p>
      <w:pPr>
        <w:spacing w:after="0"/>
        <w:ind w:left="0"/>
        <w:jc w:val="both"/>
      </w:pPr>
      <w:r>
        <w:rPr>
          <w:rFonts w:ascii="Times New Roman"/>
          <w:b w:val="false"/>
          <w:i w:val="false"/>
          <w:color w:val="000000"/>
          <w:sz w:val="28"/>
        </w:rPr>
        <w:t>
      1) өз орынбасарларының және Департаменттің құрылымдық бөлімшелерінің міндеттері мен жауапкершілігін айқындайды;</w:t>
      </w:r>
    </w:p>
    <w:bookmarkEnd w:id="272"/>
    <w:bookmarkStart w:name="z284" w:id="273"/>
    <w:p>
      <w:pPr>
        <w:spacing w:after="0"/>
        <w:ind w:left="0"/>
        <w:jc w:val="both"/>
      </w:pPr>
      <w:r>
        <w:rPr>
          <w:rFonts w:ascii="Times New Roman"/>
          <w:b w:val="false"/>
          <w:i w:val="false"/>
          <w:color w:val="000000"/>
          <w:sz w:val="28"/>
        </w:rPr>
        <w:t>
      2) Қазақстан Республикасының заңнамасына сәйкес Департамент қызметкерлерін өз орынбасарларын қоспағанда лауазымға тағайындайды және босатады;</w:t>
      </w:r>
    </w:p>
    <w:bookmarkEnd w:id="273"/>
    <w:bookmarkStart w:name="z285" w:id="274"/>
    <w:p>
      <w:pPr>
        <w:spacing w:after="0"/>
        <w:ind w:left="0"/>
        <w:jc w:val="both"/>
      </w:pPr>
      <w:r>
        <w:rPr>
          <w:rFonts w:ascii="Times New Roman"/>
          <w:b w:val="false"/>
          <w:i w:val="false"/>
          <w:color w:val="000000"/>
          <w:sz w:val="28"/>
        </w:rPr>
        <w:t>
      3) заңнамамен белгіленген тәртіппен Департамент қызметкерлеріне өз орынбасарларын қоспағанда, тәртіптік жаза береді және көтермелеу шараларын қолданады;</w:t>
      </w:r>
    </w:p>
    <w:bookmarkEnd w:id="274"/>
    <w:bookmarkStart w:name="z286" w:id="275"/>
    <w:p>
      <w:pPr>
        <w:spacing w:after="0"/>
        <w:ind w:left="0"/>
        <w:jc w:val="both"/>
      </w:pPr>
      <w:r>
        <w:rPr>
          <w:rFonts w:ascii="Times New Roman"/>
          <w:b w:val="false"/>
          <w:i w:val="false"/>
          <w:color w:val="000000"/>
          <w:sz w:val="28"/>
        </w:rPr>
        <w:t>
      4) Департамент мүддесін басқа мемлекеттік органдар мен өзге де ұйымдарда білдіреді;</w:t>
      </w:r>
    </w:p>
    <w:bookmarkEnd w:id="275"/>
    <w:bookmarkStart w:name="z287" w:id="276"/>
    <w:p>
      <w:pPr>
        <w:spacing w:after="0"/>
        <w:ind w:left="0"/>
        <w:jc w:val="both"/>
      </w:pPr>
      <w:r>
        <w:rPr>
          <w:rFonts w:ascii="Times New Roman"/>
          <w:b w:val="false"/>
          <w:i w:val="false"/>
          <w:color w:val="000000"/>
          <w:sz w:val="28"/>
        </w:rPr>
        <w:t>
      5) Департамент бұйрықтарына қол қояды;</w:t>
      </w:r>
    </w:p>
    <w:bookmarkEnd w:id="276"/>
    <w:bookmarkStart w:name="z288" w:id="277"/>
    <w:p>
      <w:pPr>
        <w:spacing w:after="0"/>
        <w:ind w:left="0"/>
        <w:jc w:val="both"/>
      </w:pPr>
      <w:r>
        <w:rPr>
          <w:rFonts w:ascii="Times New Roman"/>
          <w:b w:val="false"/>
          <w:i w:val="false"/>
          <w:color w:val="000000"/>
          <w:sz w:val="28"/>
        </w:rPr>
        <w:t>
      6) Департаменттің жұмыс жоспарын бекітеді;</w:t>
      </w:r>
    </w:p>
    <w:bookmarkEnd w:id="277"/>
    <w:bookmarkStart w:name="z289" w:id="278"/>
    <w:p>
      <w:pPr>
        <w:spacing w:after="0"/>
        <w:ind w:left="0"/>
        <w:jc w:val="both"/>
      </w:pPr>
      <w:r>
        <w:rPr>
          <w:rFonts w:ascii="Times New Roman"/>
          <w:b w:val="false"/>
          <w:i w:val="false"/>
          <w:color w:val="000000"/>
          <w:sz w:val="28"/>
        </w:rPr>
        <w:t>
      7) Қазақстан Республикасының заңнамасына сәйкес өзге де өкілеттіктерді жүзеге асырады.</w:t>
      </w:r>
    </w:p>
    <w:bookmarkEnd w:id="278"/>
    <w:bookmarkStart w:name="z290" w:id="279"/>
    <w:p>
      <w:pPr>
        <w:spacing w:after="0"/>
        <w:ind w:left="0"/>
        <w:jc w:val="left"/>
      </w:pPr>
      <w:r>
        <w:rPr>
          <w:rFonts w:ascii="Times New Roman"/>
          <w:b/>
          <w:i w:val="false"/>
          <w:color w:val="000000"/>
        </w:rPr>
        <w:t xml:space="preserve"> 4. Департаменттің мүлкі</w:t>
      </w:r>
    </w:p>
    <w:bookmarkEnd w:id="279"/>
    <w:bookmarkStart w:name="z291" w:id="280"/>
    <w:p>
      <w:pPr>
        <w:spacing w:after="0"/>
        <w:ind w:left="0"/>
        <w:jc w:val="both"/>
      </w:pPr>
      <w:r>
        <w:rPr>
          <w:rFonts w:ascii="Times New Roman"/>
          <w:b w:val="false"/>
          <w:i w:val="false"/>
          <w:color w:val="000000"/>
          <w:sz w:val="28"/>
        </w:rPr>
        <w:t>
      21. Департаменттің заңнамада көзделген жағдайларда шұғыл басқару құқығында оқшауланған мүлкі бар.</w:t>
      </w:r>
    </w:p>
    <w:bookmarkEnd w:id="280"/>
    <w:bookmarkStart w:name="z292" w:id="281"/>
    <w:p>
      <w:pPr>
        <w:spacing w:after="0"/>
        <w:ind w:left="0"/>
        <w:jc w:val="both"/>
      </w:pPr>
      <w:r>
        <w:rPr>
          <w:rFonts w:ascii="Times New Roman"/>
          <w:b w:val="false"/>
          <w:i w:val="false"/>
          <w:color w:val="000000"/>
          <w:sz w:val="28"/>
        </w:rPr>
        <w:t>
      22. Департаментке бекiтiлген мүлiк республикалық меншiкке жатады.</w:t>
      </w:r>
    </w:p>
    <w:bookmarkEnd w:id="281"/>
    <w:bookmarkStart w:name="z293" w:id="282"/>
    <w:p>
      <w:pPr>
        <w:spacing w:after="0"/>
        <w:ind w:left="0"/>
        <w:jc w:val="both"/>
      </w:pPr>
      <w:r>
        <w:rPr>
          <w:rFonts w:ascii="Times New Roman"/>
          <w:b w:val="false"/>
          <w:i w:val="false"/>
          <w:color w:val="000000"/>
          <w:sz w:val="28"/>
        </w:rPr>
        <w:t>
      23. Егер заңнамада өзгеше көзделмесе, Комитет өзіне бекiтiлген мүлiктi және қаржыландыру жоспары бойынша өзіне бөлiнген қаражат есебiнен сатып алынған мүлiктi дербес иелiктен шығармайды немесе өзге тәсiлмен иелік етпейді.</w:t>
      </w:r>
    </w:p>
    <w:bookmarkEnd w:id="282"/>
    <w:bookmarkStart w:name="z294" w:id="283"/>
    <w:p>
      <w:pPr>
        <w:spacing w:after="0"/>
        <w:ind w:left="0"/>
        <w:jc w:val="left"/>
      </w:pPr>
      <w:r>
        <w:rPr>
          <w:rFonts w:ascii="Times New Roman"/>
          <w:b/>
          <w:i w:val="false"/>
          <w:color w:val="000000"/>
        </w:rPr>
        <w:t xml:space="preserve"> 5. Департаментті қайта ұйымдастыру және тарату</w:t>
      </w:r>
    </w:p>
    <w:bookmarkEnd w:id="283"/>
    <w:bookmarkStart w:name="z295" w:id="284"/>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азаматтық заңнамасына сәйкес жүзеге асырылады.</w:t>
      </w:r>
    </w:p>
    <w:bookmarkEnd w:id="2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 атқарушының</w:t>
            </w:r>
            <w:r>
              <w:br/>
            </w:r>
            <w:r>
              <w:rPr>
                <w:rFonts w:ascii="Times New Roman"/>
                <w:b w:val="false"/>
                <w:i w:val="false"/>
                <w:color w:val="000000"/>
                <w:sz w:val="20"/>
              </w:rPr>
              <w:t>2014 жылғы 17 қазандағы</w:t>
            </w:r>
            <w:r>
              <w:br/>
            </w:r>
            <w:r>
              <w:rPr>
                <w:rFonts w:ascii="Times New Roman"/>
                <w:b w:val="false"/>
                <w:i w:val="false"/>
                <w:color w:val="000000"/>
                <w:sz w:val="20"/>
              </w:rPr>
              <w:t>№ 91 бұйрығына</w:t>
            </w:r>
            <w:r>
              <w:br/>
            </w:r>
            <w:r>
              <w:rPr>
                <w:rFonts w:ascii="Times New Roman"/>
                <w:b w:val="false"/>
                <w:i w:val="false"/>
                <w:color w:val="000000"/>
                <w:sz w:val="20"/>
              </w:rPr>
              <w:t>5-қосымша</w:t>
            </w:r>
          </w:p>
        </w:tc>
      </w:tr>
    </w:tbl>
    <w:bookmarkStart w:name="z297" w:id="285"/>
    <w:p>
      <w:pPr>
        <w:spacing w:after="0"/>
        <w:ind w:left="0"/>
        <w:jc w:val="left"/>
      </w:pPr>
      <w:r>
        <w:rPr>
          <w:rFonts w:ascii="Times New Roman"/>
          <w:b/>
          <w:i w:val="false"/>
          <w:color w:val="000000"/>
        </w:rPr>
        <w:t xml:space="preserve"> "Қазақстан Республикасы</w:t>
      </w:r>
      <w:r>
        <w:br/>
      </w:r>
      <w:r>
        <w:rPr>
          <w:rFonts w:ascii="Times New Roman"/>
          <w:b/>
          <w:i w:val="false"/>
          <w:color w:val="000000"/>
        </w:rPr>
        <w:t>Инвестициялар және даму министрлігі</w:t>
      </w:r>
      <w:r>
        <w:br/>
      </w:r>
      <w:r>
        <w:rPr>
          <w:rFonts w:ascii="Times New Roman"/>
          <w:b/>
          <w:i w:val="false"/>
          <w:color w:val="000000"/>
        </w:rPr>
        <w:t>Техникалық реттеу және метрология комитетінің</w:t>
      </w:r>
      <w:r>
        <w:br/>
      </w:r>
      <w:r>
        <w:rPr>
          <w:rFonts w:ascii="Times New Roman"/>
          <w:b/>
          <w:i w:val="false"/>
          <w:color w:val="000000"/>
        </w:rPr>
        <w:t>Алматы облысы бойынша департаменті" мемлекттік мекемесінің</w:t>
      </w:r>
      <w:r>
        <w:br/>
      </w:r>
      <w:r>
        <w:rPr>
          <w:rFonts w:ascii="Times New Roman"/>
          <w:b/>
          <w:i w:val="false"/>
          <w:color w:val="000000"/>
        </w:rPr>
        <w:t>Ережесі</w:t>
      </w:r>
      <w:r>
        <w:br/>
      </w:r>
      <w:r>
        <w:rPr>
          <w:rFonts w:ascii="Times New Roman"/>
          <w:b/>
          <w:i w:val="false"/>
          <w:color w:val="000000"/>
        </w:rPr>
        <w:t>1. Жалпы ережелер</w:t>
      </w:r>
    </w:p>
    <w:bookmarkEnd w:id="285"/>
    <w:bookmarkStart w:name="z298" w:id="286"/>
    <w:p>
      <w:pPr>
        <w:spacing w:after="0"/>
        <w:ind w:left="0"/>
        <w:jc w:val="both"/>
      </w:pPr>
      <w:r>
        <w:rPr>
          <w:rFonts w:ascii="Times New Roman"/>
          <w:b w:val="false"/>
          <w:i w:val="false"/>
          <w:color w:val="000000"/>
          <w:sz w:val="28"/>
        </w:rPr>
        <w:t>
      1. "Қазақстан Республикасы Инвестициялар және даму министрлігі Техникалық реттеу және метрология комитетінің Алматы облысы бойынша департаменті" мемлекеттік мекемесі (бұдан әрі – Департамент) "Қазақстан Республикасы Инвестициялар және даму министрлігі Техникалық реттеу және метрология комитеті" мемлекеттік мекемесінің (бұдан әрі – Комитет) Алматы облысы бойынша техникалық реттеу және өлшемдер бiрлiгiн қамтамасыз ету саласындағы, сәйкестікті бағалау саласында және бағалы металдар мен асыл тастардан жасалған зергерлік және басқа да бұйымдарды өткізу саласындағы аккредиттеу туралы Қазақстан Республикасы заңнамасын бақылауды жүзеге асыратын аумақтық бөлімшесі болып табылады.</w:t>
      </w:r>
    </w:p>
    <w:bookmarkEnd w:id="2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Инвестициялар және даму министрінің м.а 10.11.2017 </w:t>
      </w:r>
      <w:r>
        <w:rPr>
          <w:rFonts w:ascii="Times New Roman"/>
          <w:b w:val="false"/>
          <w:i w:val="false"/>
          <w:color w:val="ff0000"/>
          <w:sz w:val="28"/>
        </w:rPr>
        <w:t>№ 772</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299" w:id="287"/>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287"/>
    <w:bookmarkStart w:name="z300" w:id="288"/>
    <w:p>
      <w:pPr>
        <w:spacing w:after="0"/>
        <w:ind w:left="0"/>
        <w:jc w:val="both"/>
      </w:pPr>
      <w:r>
        <w:rPr>
          <w:rFonts w:ascii="Times New Roman"/>
          <w:b w:val="false"/>
          <w:i w:val="false"/>
          <w:color w:val="000000"/>
          <w:sz w:val="28"/>
        </w:rPr>
        <w:t>
      3. Департамент мемлекеттiк мекеменің ұйымдастырушылық-құқықтық нысанындағы заңды тұлға болып табылады, Қазақстан Республикасының заңнамасына сәйкес мемлекеттiк тiлде өз атауы бар мөрi мен мөртабандары, белгiленген үлгiдегi бланкiлерi бар.</w:t>
      </w:r>
    </w:p>
    <w:bookmarkEnd w:id="2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Инвестициялар және даму министрінің м.а 10.11.2017 </w:t>
      </w:r>
      <w:r>
        <w:rPr>
          <w:rFonts w:ascii="Times New Roman"/>
          <w:b w:val="false"/>
          <w:i w:val="false"/>
          <w:color w:val="ff0000"/>
          <w:sz w:val="28"/>
        </w:rPr>
        <w:t>№ 772</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301" w:id="289"/>
    <w:p>
      <w:pPr>
        <w:spacing w:after="0"/>
        <w:ind w:left="0"/>
        <w:jc w:val="both"/>
      </w:pPr>
      <w:r>
        <w:rPr>
          <w:rFonts w:ascii="Times New Roman"/>
          <w:b w:val="false"/>
          <w:i w:val="false"/>
          <w:color w:val="000000"/>
          <w:sz w:val="28"/>
        </w:rPr>
        <w:t>
      4. Департамент, егер осыған уәкiлеттiк берілген болса, өз атынан және Комитеттің атынан азаматтық-құқықтық қатынастарға түседі.</w:t>
      </w:r>
    </w:p>
    <w:bookmarkEnd w:id="289"/>
    <w:bookmarkStart w:name="z302" w:id="290"/>
    <w:p>
      <w:pPr>
        <w:spacing w:after="0"/>
        <w:ind w:left="0"/>
        <w:jc w:val="both"/>
      </w:pPr>
      <w:r>
        <w:rPr>
          <w:rFonts w:ascii="Times New Roman"/>
          <w:b w:val="false"/>
          <w:i w:val="false"/>
          <w:color w:val="000000"/>
          <w:sz w:val="28"/>
        </w:rPr>
        <w:t>
      5. Департамент өз құзыретінің мәселелері бойынша Комитет төрағасының бұйрықтарымен ресімделетін шешімдер қабылдайды.</w:t>
      </w:r>
    </w:p>
    <w:bookmarkEnd w:id="290"/>
    <w:bookmarkStart w:name="z303" w:id="291"/>
    <w:p>
      <w:pPr>
        <w:spacing w:after="0"/>
        <w:ind w:left="0"/>
        <w:jc w:val="both"/>
      </w:pPr>
      <w:r>
        <w:rPr>
          <w:rFonts w:ascii="Times New Roman"/>
          <w:b w:val="false"/>
          <w:i w:val="false"/>
          <w:color w:val="000000"/>
          <w:sz w:val="28"/>
        </w:rPr>
        <w:t>
      6. Аумақтық бөлімшенің құрылымы мен штат санын Жауапты хатшы бекітеді.</w:t>
      </w:r>
    </w:p>
    <w:bookmarkEnd w:id="291"/>
    <w:bookmarkStart w:name="z304" w:id="292"/>
    <w:p>
      <w:pPr>
        <w:spacing w:after="0"/>
        <w:ind w:left="0"/>
        <w:jc w:val="both"/>
      </w:pPr>
      <w:r>
        <w:rPr>
          <w:rFonts w:ascii="Times New Roman"/>
          <w:b w:val="false"/>
          <w:i w:val="false"/>
          <w:color w:val="000000"/>
          <w:sz w:val="28"/>
        </w:rPr>
        <w:t>
      7. Департаменттің толық атауы:</w:t>
      </w:r>
    </w:p>
    <w:bookmarkEnd w:id="292"/>
    <w:bookmarkStart w:name="z305" w:id="293"/>
    <w:p>
      <w:pPr>
        <w:spacing w:after="0"/>
        <w:ind w:left="0"/>
        <w:jc w:val="both"/>
      </w:pPr>
      <w:r>
        <w:rPr>
          <w:rFonts w:ascii="Times New Roman"/>
          <w:b w:val="false"/>
          <w:i w:val="false"/>
          <w:color w:val="000000"/>
          <w:sz w:val="28"/>
        </w:rPr>
        <w:t>
      мемлекеттік тілде – "Қазақстан Республикасы Инвестициялар және даму министрлігі Техникалық реттеу және метрология комитетінің Алматы облысы бойынша департаменті" республикалық мемлекеттік мекемесі.</w:t>
      </w:r>
    </w:p>
    <w:bookmarkEnd w:id="293"/>
    <w:bookmarkStart w:name="z306" w:id="294"/>
    <w:p>
      <w:pPr>
        <w:spacing w:after="0"/>
        <w:ind w:left="0"/>
        <w:jc w:val="both"/>
      </w:pPr>
      <w:r>
        <w:rPr>
          <w:rFonts w:ascii="Times New Roman"/>
          <w:b w:val="false"/>
          <w:i w:val="false"/>
          <w:color w:val="000000"/>
          <w:sz w:val="28"/>
        </w:rPr>
        <w:t>
      орыс тілінде – республиканское государственное учреждение "Департамент Комитета технического регулирования и метрологии Министерства по инвестициям и развитию Республики Казахстан по Алматинской области".</w:t>
      </w:r>
    </w:p>
    <w:bookmarkEnd w:id="294"/>
    <w:bookmarkStart w:name="z307" w:id="295"/>
    <w:p>
      <w:pPr>
        <w:spacing w:after="0"/>
        <w:ind w:left="0"/>
        <w:jc w:val="both"/>
      </w:pPr>
      <w:r>
        <w:rPr>
          <w:rFonts w:ascii="Times New Roman"/>
          <w:b w:val="false"/>
          <w:i w:val="false"/>
          <w:color w:val="000000"/>
          <w:sz w:val="28"/>
        </w:rPr>
        <w:t>
      8. Департаменттің орналасқан орны: 040008, Талдықорған қаласы, Шевченко көшесі, 131, 5 қабат.</w:t>
      </w:r>
    </w:p>
    <w:bookmarkEnd w:id="295"/>
    <w:bookmarkStart w:name="z308" w:id="296"/>
    <w:p>
      <w:pPr>
        <w:spacing w:after="0"/>
        <w:ind w:left="0"/>
        <w:jc w:val="both"/>
      </w:pPr>
      <w:r>
        <w:rPr>
          <w:rFonts w:ascii="Times New Roman"/>
          <w:b w:val="false"/>
          <w:i w:val="false"/>
          <w:color w:val="000000"/>
          <w:sz w:val="28"/>
        </w:rPr>
        <w:t>
      9. Департаменттің құрылтайшысы Қазақстан Республикасы Үкіметінің атынан мемлекет болып табылады.</w:t>
      </w:r>
    </w:p>
    <w:bookmarkEnd w:id="296"/>
    <w:bookmarkStart w:name="z309" w:id="297"/>
    <w:p>
      <w:pPr>
        <w:spacing w:after="0"/>
        <w:ind w:left="0"/>
        <w:jc w:val="both"/>
      </w:pPr>
      <w:r>
        <w:rPr>
          <w:rFonts w:ascii="Times New Roman"/>
          <w:b w:val="false"/>
          <w:i w:val="false"/>
          <w:color w:val="000000"/>
          <w:sz w:val="28"/>
        </w:rPr>
        <w:t>
      10. Департамент қызметiн қаржыландыру республикалық бюджет қаражаты есебінен жүзеге асырылады.</w:t>
      </w:r>
    </w:p>
    <w:bookmarkEnd w:id="297"/>
    <w:bookmarkStart w:name="z310" w:id="298"/>
    <w:p>
      <w:pPr>
        <w:spacing w:after="0"/>
        <w:ind w:left="0"/>
        <w:jc w:val="both"/>
      </w:pPr>
      <w:r>
        <w:rPr>
          <w:rFonts w:ascii="Times New Roman"/>
          <w:b w:val="false"/>
          <w:i w:val="false"/>
          <w:color w:val="000000"/>
          <w:sz w:val="28"/>
        </w:rPr>
        <w:t>
      11. Егер Департаментке заңнамалық актiлермен кiрiс әкелетiн қызметтi жүзеге асыру құқығы берiлсе, онда осындай қызметтен алынған кiрiстер республикалық бюджеттің кiрiсiне жiберiледi.</w:t>
      </w:r>
    </w:p>
    <w:bookmarkEnd w:id="298"/>
    <w:bookmarkStart w:name="z311" w:id="299"/>
    <w:p>
      <w:pPr>
        <w:spacing w:after="0"/>
        <w:ind w:left="0"/>
        <w:jc w:val="both"/>
      </w:pPr>
      <w:r>
        <w:rPr>
          <w:rFonts w:ascii="Times New Roman"/>
          <w:b w:val="false"/>
          <w:i w:val="false"/>
          <w:color w:val="000000"/>
          <w:sz w:val="28"/>
        </w:rPr>
        <w:t>
      12. Департаментке кәсiпкерлiк субъектiлерiмен Департаменттің функциялары болып табылатын мiндеттердi орындау мәніне шарттық қатынастарға түсуге жол берілмейді.</w:t>
      </w:r>
    </w:p>
    <w:bookmarkEnd w:id="299"/>
    <w:bookmarkStart w:name="z312" w:id="300"/>
    <w:p>
      <w:pPr>
        <w:spacing w:after="0"/>
        <w:ind w:left="0"/>
        <w:jc w:val="left"/>
      </w:pPr>
      <w:r>
        <w:rPr>
          <w:rFonts w:ascii="Times New Roman"/>
          <w:b/>
          <w:i w:val="false"/>
          <w:color w:val="000000"/>
        </w:rPr>
        <w:t xml:space="preserve"> 2. Департаменттің негізгі міндеттері, функциялары,</w:t>
      </w:r>
      <w:r>
        <w:br/>
      </w:r>
      <w:r>
        <w:rPr>
          <w:rFonts w:ascii="Times New Roman"/>
          <w:b/>
          <w:i w:val="false"/>
          <w:color w:val="000000"/>
        </w:rPr>
        <w:t>құқықтары мен міндеттері</w:t>
      </w:r>
    </w:p>
    <w:bookmarkEnd w:id="300"/>
    <w:bookmarkStart w:name="z313" w:id="301"/>
    <w:p>
      <w:pPr>
        <w:spacing w:after="0"/>
        <w:ind w:left="0"/>
        <w:jc w:val="both"/>
      </w:pPr>
      <w:r>
        <w:rPr>
          <w:rFonts w:ascii="Times New Roman"/>
          <w:b w:val="false"/>
          <w:i w:val="false"/>
          <w:color w:val="000000"/>
          <w:sz w:val="28"/>
        </w:rPr>
        <w:t>
      13. Міндеті: техникалық реттеу және өлшемдер бiрлiгiн қамтамасыз ету саласындағы бақылау.</w:t>
      </w:r>
    </w:p>
    <w:bookmarkEnd w:id="301"/>
    <w:bookmarkStart w:name="z314" w:id="302"/>
    <w:p>
      <w:pPr>
        <w:spacing w:after="0"/>
        <w:ind w:left="0"/>
        <w:jc w:val="both"/>
      </w:pPr>
      <w:r>
        <w:rPr>
          <w:rFonts w:ascii="Times New Roman"/>
          <w:b w:val="false"/>
          <w:i w:val="false"/>
          <w:color w:val="000000"/>
          <w:sz w:val="28"/>
        </w:rPr>
        <w:t>
      14. Департаменттің функциялары:</w:t>
      </w:r>
    </w:p>
    <w:bookmarkEnd w:id="302"/>
    <w:bookmarkStart w:name="z315" w:id="303"/>
    <w:p>
      <w:pPr>
        <w:spacing w:after="0"/>
        <w:ind w:left="0"/>
        <w:jc w:val="both"/>
      </w:pPr>
      <w:r>
        <w:rPr>
          <w:rFonts w:ascii="Times New Roman"/>
          <w:b w:val="false"/>
          <w:i w:val="false"/>
          <w:color w:val="000000"/>
          <w:sz w:val="28"/>
        </w:rPr>
        <w:t>
      1) тауардың шығу тегі туралы сертификатты беруге, тауардың шығу тегі туралы сертификатты беру тәртібін сақтауға уәкілетті ұйымның қызметін және ішкі айналым үшін тауардың шығу тегі туралы сертификатты беру тәртібін сақтау үшін уәкілетті органның (ұйымның) қызметіне жыл сайын тексеру жүргізу, Кеден одағы тауарының және (немесе) шетелдік тауардың мәртебесін айқындау арқылы бақылауды жүзеге асыру;</w:t>
      </w:r>
    </w:p>
    <w:bookmarkEnd w:id="303"/>
    <w:bookmarkStart w:name="z316" w:id="304"/>
    <w:p>
      <w:pPr>
        <w:spacing w:after="0"/>
        <w:ind w:left="0"/>
        <w:jc w:val="both"/>
      </w:pPr>
      <w:r>
        <w:rPr>
          <w:rFonts w:ascii="Times New Roman"/>
          <w:b w:val="false"/>
          <w:i w:val="false"/>
          <w:color w:val="000000"/>
          <w:sz w:val="28"/>
        </w:rPr>
        <w:t>
      2) мемлекеттiк метрологиялық бақылауды ұйымдастырады және жүргізу;</w:t>
      </w:r>
    </w:p>
    <w:bookmarkEnd w:id="304"/>
    <w:bookmarkStart w:name="z317" w:id="305"/>
    <w:p>
      <w:pPr>
        <w:spacing w:after="0"/>
        <w:ind w:left="0"/>
        <w:jc w:val="both"/>
      </w:pPr>
      <w:r>
        <w:rPr>
          <w:rFonts w:ascii="Times New Roman"/>
          <w:b w:val="false"/>
          <w:i w:val="false"/>
          <w:color w:val="000000"/>
          <w:sz w:val="28"/>
        </w:rPr>
        <w:t>
      3) тамақ өнімі қауіпсіздігінің саласын қоспағанда, техникалық реттеу саласындағы мемлекеттік бақылауды жүзеге асыру;</w:t>
      </w:r>
    </w:p>
    <w:bookmarkEnd w:id="305"/>
    <w:bookmarkStart w:name="z318" w:id="306"/>
    <w:p>
      <w:pPr>
        <w:spacing w:after="0"/>
        <w:ind w:left="0"/>
        <w:jc w:val="both"/>
      </w:pPr>
      <w:r>
        <w:rPr>
          <w:rFonts w:ascii="Times New Roman"/>
          <w:b w:val="false"/>
          <w:i w:val="false"/>
          <w:color w:val="000000"/>
          <w:sz w:val="28"/>
        </w:rPr>
        <w:t>
      4) Қазақстан Республикасының сәйкестiктi бағалау саласындағы аккредиттеу туралы заңнамасының сақталуына бақылауды жүзеге асыру.</w:t>
      </w:r>
    </w:p>
    <w:bookmarkEnd w:id="306"/>
    <w:p>
      <w:pPr>
        <w:spacing w:after="0"/>
        <w:ind w:left="0"/>
        <w:jc w:val="both"/>
      </w:pPr>
      <w:r>
        <w:rPr>
          <w:rFonts w:ascii="Times New Roman"/>
          <w:b w:val="false"/>
          <w:i w:val="false"/>
          <w:color w:val="000000"/>
          <w:sz w:val="28"/>
        </w:rPr>
        <w:t>
      5)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мемлекеттік бақылауды жүзеге асыру;</w:t>
      </w:r>
    </w:p>
    <w:p>
      <w:pPr>
        <w:spacing w:after="0"/>
        <w:ind w:left="0"/>
        <w:jc w:val="both"/>
      </w:pPr>
      <w:r>
        <w:rPr>
          <w:rFonts w:ascii="Times New Roman"/>
          <w:b w:val="false"/>
          <w:i w:val="false"/>
          <w:color w:val="000000"/>
          <w:sz w:val="28"/>
        </w:rPr>
        <w:t>
      6) зергерлік және басқа да бұйымдарды өткізу саласында мемлекеттік бақылауды жүзеге асыру;</w:t>
      </w:r>
    </w:p>
    <w:p>
      <w:pPr>
        <w:spacing w:after="0"/>
        <w:ind w:left="0"/>
        <w:jc w:val="both"/>
      </w:pPr>
      <w:r>
        <w:rPr>
          <w:rFonts w:ascii="Times New Roman"/>
          <w:b w:val="false"/>
          <w:i w:val="false"/>
          <w:color w:val="000000"/>
          <w:sz w:val="28"/>
        </w:rPr>
        <w:t>
      7)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тауардың әрбір партиясына мемлекеттік бақылау актісін беру;</w:t>
      </w:r>
    </w:p>
    <w:p>
      <w:pPr>
        <w:spacing w:after="0"/>
        <w:ind w:left="0"/>
        <w:jc w:val="both"/>
      </w:pPr>
      <w:r>
        <w:rPr>
          <w:rFonts w:ascii="Times New Roman"/>
          <w:b w:val="false"/>
          <w:i w:val="false"/>
          <w:color w:val="000000"/>
          <w:sz w:val="28"/>
        </w:rPr>
        <w:t>
      8) асыл тастарды, бағалы металдар мен асыл тастардан жасалған зергерлік және басқа да бұйымдарды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әкетуді жүзеге асыру бойынша қызметті бастау немесе тоқтату туралы жеке кәсіпкерлер мен заңды тұлғаларды арнайы есепке қою туралы құжат беру;</w:t>
      </w:r>
    </w:p>
    <w:p>
      <w:pPr>
        <w:spacing w:after="0"/>
        <w:ind w:left="0"/>
        <w:jc w:val="both"/>
      </w:pPr>
      <w:r>
        <w:rPr>
          <w:rFonts w:ascii="Times New Roman"/>
          <w:b w:val="false"/>
          <w:i w:val="false"/>
          <w:color w:val="000000"/>
          <w:sz w:val="28"/>
        </w:rPr>
        <w:t>
      9) өңделмеген табиғи алмастарды сертификаттаудың халықаралық схемасының (Кимберлий процесінің сертификаты) сертификатын беру;</w:t>
      </w:r>
    </w:p>
    <w:p>
      <w:pPr>
        <w:spacing w:after="0"/>
        <w:ind w:left="0"/>
        <w:jc w:val="both"/>
      </w:pPr>
      <w:r>
        <w:rPr>
          <w:rFonts w:ascii="Times New Roman"/>
          <w:b w:val="false"/>
          <w:i w:val="false"/>
          <w:color w:val="000000"/>
          <w:sz w:val="28"/>
        </w:rPr>
        <w:t>
      10) асыл тастар, бағалы металдар мен асыл тастардан жасалған зергерлік және басқа да бұйымдардың айналымы саласында, сондай-ақ бағалы металдар мен асыл тастардан жасалған зергерлік және басқа да бұйымдарды өткізу аясында әкімшілік құқық бұзушылықтар туралы істерді қарау және әкімшілік жазалар қолдану;</w:t>
      </w:r>
    </w:p>
    <w:p>
      <w:pPr>
        <w:spacing w:after="0"/>
        <w:ind w:left="0"/>
        <w:jc w:val="both"/>
      </w:pPr>
      <w:r>
        <w:rPr>
          <w:rFonts w:ascii="Times New Roman"/>
          <w:b w:val="false"/>
          <w:i w:val="false"/>
          <w:color w:val="000000"/>
          <w:sz w:val="28"/>
        </w:rPr>
        <w:t>
      11) өтініш берушінің біліктілік немесе рұқсат беру талаптарына сәйкестігін рұқсат және (немесе) рұқсатқа қосымша берілгенге дейін оның нәтижелері бойынша өтініш берушінің біліктілік немесе рұқсат беру талаптарына сәйкес келетіні немесе сәйкес келмейтіні туралы шешім қабылданып, тексерілетін тұлғаға бару мүмкіндігі арқылы бақылаудың өзге нысаны тәртібімен рұқсаттық бақылауды жүзеге асыру;</w:t>
      </w:r>
    </w:p>
    <w:p>
      <w:pPr>
        <w:spacing w:after="0"/>
        <w:ind w:left="0"/>
        <w:jc w:val="both"/>
      </w:pPr>
      <w:r>
        <w:rPr>
          <w:rFonts w:ascii="Times New Roman"/>
          <w:b w:val="false"/>
          <w:i w:val="false"/>
          <w:color w:val="000000"/>
          <w:sz w:val="28"/>
        </w:rPr>
        <w:t>
      12) лицензиаттардың және екінші санаттағы рұқсаттарды иеленушілердің рұқсат және (немесе) рұқсатқа қосымша берілгеннен кейін (қызметті жүзеге асыру процесінде) Қазақстан Республикасының рұқсаттар және хабарламалар туралы заңнамасын сақтауын рұқсаттық бақылау Қазақстан Республикасының Кәсіпкерлік кодексіне және "Қазақстан Республикасының Ұлттық Банкі туралы" Қазақстан Республикасының Заңына сәйкес тексерулер арқылы жүзеге асыру.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өзгерістер енгізілді - ҚР Инвестициялар және даму министрінің м.а 10.11.2017 </w:t>
      </w:r>
      <w:r>
        <w:rPr>
          <w:rFonts w:ascii="Times New Roman"/>
          <w:b w:val="false"/>
          <w:i w:val="false"/>
          <w:color w:val="ff0000"/>
          <w:sz w:val="28"/>
        </w:rPr>
        <w:t>№ 772</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319" w:id="307"/>
    <w:p>
      <w:pPr>
        <w:spacing w:after="0"/>
        <w:ind w:left="0"/>
        <w:jc w:val="both"/>
      </w:pPr>
      <w:r>
        <w:rPr>
          <w:rFonts w:ascii="Times New Roman"/>
          <w:b w:val="false"/>
          <w:i w:val="false"/>
          <w:color w:val="000000"/>
          <w:sz w:val="28"/>
        </w:rPr>
        <w:t>
      15. Департаменттің құқықтары мен міндеттері:</w:t>
      </w:r>
    </w:p>
    <w:bookmarkEnd w:id="307"/>
    <w:bookmarkStart w:name="z320" w:id="308"/>
    <w:p>
      <w:pPr>
        <w:spacing w:after="0"/>
        <w:ind w:left="0"/>
        <w:jc w:val="both"/>
      </w:pPr>
      <w:r>
        <w:rPr>
          <w:rFonts w:ascii="Times New Roman"/>
          <w:b w:val="false"/>
          <w:i w:val="false"/>
          <w:color w:val="000000"/>
          <w:sz w:val="28"/>
        </w:rPr>
        <w:t>
      1) заңнамада белгiленген тәртiпте мемлекеттiк органдардан, ұйымдардан, олардың лауазымды адамдарынан қажеттi ақпарат пен материалдарды сұратады және алады;</w:t>
      </w:r>
    </w:p>
    <w:bookmarkEnd w:id="308"/>
    <w:bookmarkStart w:name="z321" w:id="309"/>
    <w:p>
      <w:pPr>
        <w:spacing w:after="0"/>
        <w:ind w:left="0"/>
        <w:jc w:val="both"/>
      </w:pPr>
      <w:r>
        <w:rPr>
          <w:rFonts w:ascii="Times New Roman"/>
          <w:b w:val="false"/>
          <w:i w:val="false"/>
          <w:color w:val="000000"/>
          <w:sz w:val="28"/>
        </w:rPr>
        <w:t>
      2) Қазақстан Республикасының заңнамасына сәйкес өзге де құқықтар мен міндеттерді жүзеге асырады.</w:t>
      </w:r>
    </w:p>
    <w:bookmarkEnd w:id="309"/>
    <w:bookmarkStart w:name="z322" w:id="310"/>
    <w:p>
      <w:pPr>
        <w:spacing w:after="0"/>
        <w:ind w:left="0"/>
        <w:jc w:val="left"/>
      </w:pPr>
      <w:r>
        <w:rPr>
          <w:rFonts w:ascii="Times New Roman"/>
          <w:b/>
          <w:i w:val="false"/>
          <w:color w:val="000000"/>
        </w:rPr>
        <w:t xml:space="preserve"> 3. Департамент қызметiн ұйымдастыру</w:t>
      </w:r>
    </w:p>
    <w:bookmarkEnd w:id="310"/>
    <w:bookmarkStart w:name="z323" w:id="311"/>
    <w:p>
      <w:pPr>
        <w:spacing w:after="0"/>
        <w:ind w:left="0"/>
        <w:jc w:val="both"/>
      </w:pPr>
      <w:r>
        <w:rPr>
          <w:rFonts w:ascii="Times New Roman"/>
          <w:b w:val="false"/>
          <w:i w:val="false"/>
          <w:color w:val="000000"/>
          <w:sz w:val="28"/>
        </w:rPr>
        <w:t>
      16. Департаментті Қазақстан Республикасы Инвестициялар және даму министрлігінің Жауапты хатшысы қызметке тағайындайтын және қызметтен босататын басшы басқарады.</w:t>
      </w:r>
    </w:p>
    <w:bookmarkEnd w:id="311"/>
    <w:bookmarkStart w:name="z324" w:id="312"/>
    <w:p>
      <w:pPr>
        <w:spacing w:after="0"/>
        <w:ind w:left="0"/>
        <w:jc w:val="both"/>
      </w:pPr>
      <w:r>
        <w:rPr>
          <w:rFonts w:ascii="Times New Roman"/>
          <w:b w:val="false"/>
          <w:i w:val="false"/>
          <w:color w:val="000000"/>
          <w:sz w:val="28"/>
        </w:rPr>
        <w:t>
      17. Департамент басшысына демалыс беру, материалдық көмек көрсету, дайындау (қайта даярлау), біліктілігін арттыру, көтермелеу, үстеме ақы және сыйақы төлеу мәселелері Қазақстан Республикасы Инвестициялар және даму министрлігінің Жауапты хатшысының бұйрығымен ресімделеді.</w:t>
      </w:r>
    </w:p>
    <w:bookmarkEnd w:id="312"/>
    <w:bookmarkStart w:name="z325" w:id="313"/>
    <w:p>
      <w:pPr>
        <w:spacing w:after="0"/>
        <w:ind w:left="0"/>
        <w:jc w:val="both"/>
      </w:pPr>
      <w:r>
        <w:rPr>
          <w:rFonts w:ascii="Times New Roman"/>
          <w:b w:val="false"/>
          <w:i w:val="false"/>
          <w:color w:val="000000"/>
          <w:sz w:val="28"/>
        </w:rPr>
        <w:t>
      18. Басшының Қазақстан Республикасы Инвестициялар және даму министрлігінің Жауапты хатшысы лауазымға тағайындайтын және лауазымнан босататын орынбасарлары болады.</w:t>
      </w:r>
    </w:p>
    <w:bookmarkEnd w:id="313"/>
    <w:bookmarkStart w:name="z326" w:id="314"/>
    <w:p>
      <w:pPr>
        <w:spacing w:after="0"/>
        <w:ind w:left="0"/>
        <w:jc w:val="both"/>
      </w:pPr>
      <w:r>
        <w:rPr>
          <w:rFonts w:ascii="Times New Roman"/>
          <w:b w:val="false"/>
          <w:i w:val="false"/>
          <w:color w:val="000000"/>
          <w:sz w:val="28"/>
        </w:rPr>
        <w:t>
      19. Басшы Департаменттің жұмысын ұйымдастырады және оған жетекшілік етеді және Департаментке жүктелген міндеттерді орындауға және өзінің функцияларын жүзеге асыруға дербес жауапты болады.</w:t>
      </w:r>
    </w:p>
    <w:bookmarkEnd w:id="314"/>
    <w:bookmarkStart w:name="z327" w:id="315"/>
    <w:p>
      <w:pPr>
        <w:spacing w:after="0"/>
        <w:ind w:left="0"/>
        <w:jc w:val="both"/>
      </w:pPr>
      <w:r>
        <w:rPr>
          <w:rFonts w:ascii="Times New Roman"/>
          <w:b w:val="false"/>
          <w:i w:val="false"/>
          <w:color w:val="000000"/>
          <w:sz w:val="28"/>
        </w:rPr>
        <w:t>
      20. Осы мақсаттарда Басшы:</w:t>
      </w:r>
    </w:p>
    <w:bookmarkEnd w:id="315"/>
    <w:bookmarkStart w:name="z328" w:id="316"/>
    <w:p>
      <w:pPr>
        <w:spacing w:after="0"/>
        <w:ind w:left="0"/>
        <w:jc w:val="both"/>
      </w:pPr>
      <w:r>
        <w:rPr>
          <w:rFonts w:ascii="Times New Roman"/>
          <w:b w:val="false"/>
          <w:i w:val="false"/>
          <w:color w:val="000000"/>
          <w:sz w:val="28"/>
        </w:rPr>
        <w:t>
      1) өз орынбасарларының және Департаменттің құрылымдық бөлімшелерінің міндеттері мен жауапкершілігін айқындайды;</w:t>
      </w:r>
    </w:p>
    <w:bookmarkEnd w:id="316"/>
    <w:bookmarkStart w:name="z329" w:id="317"/>
    <w:p>
      <w:pPr>
        <w:spacing w:after="0"/>
        <w:ind w:left="0"/>
        <w:jc w:val="both"/>
      </w:pPr>
      <w:r>
        <w:rPr>
          <w:rFonts w:ascii="Times New Roman"/>
          <w:b w:val="false"/>
          <w:i w:val="false"/>
          <w:color w:val="000000"/>
          <w:sz w:val="28"/>
        </w:rPr>
        <w:t>
      2) Қазақстан Республикасының заңнамасына сәйкес Департамент қызметкерлерін өз орынбасарларын қоспағанда лауазымға тағайындайды және босатады;</w:t>
      </w:r>
    </w:p>
    <w:bookmarkEnd w:id="317"/>
    <w:bookmarkStart w:name="z330" w:id="318"/>
    <w:p>
      <w:pPr>
        <w:spacing w:after="0"/>
        <w:ind w:left="0"/>
        <w:jc w:val="both"/>
      </w:pPr>
      <w:r>
        <w:rPr>
          <w:rFonts w:ascii="Times New Roman"/>
          <w:b w:val="false"/>
          <w:i w:val="false"/>
          <w:color w:val="000000"/>
          <w:sz w:val="28"/>
        </w:rPr>
        <w:t>
      3) заңнамамен белгіленген тәртіппен Департамент қызметкерлеріне өз орынбасарларын қоспағанда, тәртіптік жаза береді және көтермелеу шараларын қолданады;</w:t>
      </w:r>
    </w:p>
    <w:bookmarkEnd w:id="318"/>
    <w:bookmarkStart w:name="z331" w:id="319"/>
    <w:p>
      <w:pPr>
        <w:spacing w:after="0"/>
        <w:ind w:left="0"/>
        <w:jc w:val="both"/>
      </w:pPr>
      <w:r>
        <w:rPr>
          <w:rFonts w:ascii="Times New Roman"/>
          <w:b w:val="false"/>
          <w:i w:val="false"/>
          <w:color w:val="000000"/>
          <w:sz w:val="28"/>
        </w:rPr>
        <w:t>
      4) Департамент мүддесін басқа мемлекеттік органдар мен өзге де ұйымдарда білдіреді;</w:t>
      </w:r>
    </w:p>
    <w:bookmarkEnd w:id="319"/>
    <w:bookmarkStart w:name="z332" w:id="320"/>
    <w:p>
      <w:pPr>
        <w:spacing w:after="0"/>
        <w:ind w:left="0"/>
        <w:jc w:val="both"/>
      </w:pPr>
      <w:r>
        <w:rPr>
          <w:rFonts w:ascii="Times New Roman"/>
          <w:b w:val="false"/>
          <w:i w:val="false"/>
          <w:color w:val="000000"/>
          <w:sz w:val="28"/>
        </w:rPr>
        <w:t>
      5) Департамент бұйрықтарына қол қояды;</w:t>
      </w:r>
    </w:p>
    <w:bookmarkEnd w:id="320"/>
    <w:bookmarkStart w:name="z333" w:id="321"/>
    <w:p>
      <w:pPr>
        <w:spacing w:after="0"/>
        <w:ind w:left="0"/>
        <w:jc w:val="both"/>
      </w:pPr>
      <w:r>
        <w:rPr>
          <w:rFonts w:ascii="Times New Roman"/>
          <w:b w:val="false"/>
          <w:i w:val="false"/>
          <w:color w:val="000000"/>
          <w:sz w:val="28"/>
        </w:rPr>
        <w:t>
      6) Департаменттің жұмыс жоспарын бекітеді;</w:t>
      </w:r>
    </w:p>
    <w:bookmarkEnd w:id="321"/>
    <w:bookmarkStart w:name="z334" w:id="322"/>
    <w:p>
      <w:pPr>
        <w:spacing w:after="0"/>
        <w:ind w:left="0"/>
        <w:jc w:val="both"/>
      </w:pPr>
      <w:r>
        <w:rPr>
          <w:rFonts w:ascii="Times New Roman"/>
          <w:b w:val="false"/>
          <w:i w:val="false"/>
          <w:color w:val="000000"/>
          <w:sz w:val="28"/>
        </w:rPr>
        <w:t>
      7) Қазақстан Республикасының заңнамасына сәйкес өзге де өкілеттіктерді жүзеге асырады.</w:t>
      </w:r>
    </w:p>
    <w:bookmarkEnd w:id="322"/>
    <w:bookmarkStart w:name="z335" w:id="323"/>
    <w:p>
      <w:pPr>
        <w:spacing w:after="0"/>
        <w:ind w:left="0"/>
        <w:jc w:val="left"/>
      </w:pPr>
      <w:r>
        <w:rPr>
          <w:rFonts w:ascii="Times New Roman"/>
          <w:b/>
          <w:i w:val="false"/>
          <w:color w:val="000000"/>
        </w:rPr>
        <w:t xml:space="preserve"> 4. Департаменттің мүлкі</w:t>
      </w:r>
    </w:p>
    <w:bookmarkEnd w:id="323"/>
    <w:bookmarkStart w:name="z336" w:id="324"/>
    <w:p>
      <w:pPr>
        <w:spacing w:after="0"/>
        <w:ind w:left="0"/>
        <w:jc w:val="both"/>
      </w:pPr>
      <w:r>
        <w:rPr>
          <w:rFonts w:ascii="Times New Roman"/>
          <w:b w:val="false"/>
          <w:i w:val="false"/>
          <w:color w:val="000000"/>
          <w:sz w:val="28"/>
        </w:rPr>
        <w:t>
      21. Департаменттің заңнамада көзделген жағдайларда шұғыл басқару құқығында оқшауланған мүлкі бар.</w:t>
      </w:r>
    </w:p>
    <w:bookmarkEnd w:id="324"/>
    <w:bookmarkStart w:name="z337" w:id="325"/>
    <w:p>
      <w:pPr>
        <w:spacing w:after="0"/>
        <w:ind w:left="0"/>
        <w:jc w:val="both"/>
      </w:pPr>
      <w:r>
        <w:rPr>
          <w:rFonts w:ascii="Times New Roman"/>
          <w:b w:val="false"/>
          <w:i w:val="false"/>
          <w:color w:val="000000"/>
          <w:sz w:val="28"/>
        </w:rPr>
        <w:t>
      22. Департаментке бекiтiлген мүлiк республикалық меншiкке жатады.</w:t>
      </w:r>
    </w:p>
    <w:bookmarkEnd w:id="325"/>
    <w:bookmarkStart w:name="z338" w:id="326"/>
    <w:p>
      <w:pPr>
        <w:spacing w:after="0"/>
        <w:ind w:left="0"/>
        <w:jc w:val="both"/>
      </w:pPr>
      <w:r>
        <w:rPr>
          <w:rFonts w:ascii="Times New Roman"/>
          <w:b w:val="false"/>
          <w:i w:val="false"/>
          <w:color w:val="000000"/>
          <w:sz w:val="28"/>
        </w:rPr>
        <w:t>
      23. Егер заңнамада өзгеше көзделмесе, Комитет өзіне бекiтiлген мүлiктi және қаржыландыру жоспары бойынша өзіне бөлiнген қаражат есебiнен сатып алынған мүлiктi дербес иелiктен шығармайды немесе өзге тәсiлмен иелік етпейді.</w:t>
      </w:r>
    </w:p>
    <w:bookmarkEnd w:id="326"/>
    <w:bookmarkStart w:name="z339" w:id="327"/>
    <w:p>
      <w:pPr>
        <w:spacing w:after="0"/>
        <w:ind w:left="0"/>
        <w:jc w:val="left"/>
      </w:pPr>
      <w:r>
        <w:rPr>
          <w:rFonts w:ascii="Times New Roman"/>
          <w:b/>
          <w:i w:val="false"/>
          <w:color w:val="000000"/>
        </w:rPr>
        <w:t xml:space="preserve"> 5. Департаментті қайта ұйымдастыру және тарату</w:t>
      </w:r>
    </w:p>
    <w:bookmarkEnd w:id="327"/>
    <w:bookmarkStart w:name="z340" w:id="328"/>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азаматтық заңнамасына сәйкес жүзеге асырылады.</w:t>
      </w:r>
    </w:p>
    <w:bookmarkEnd w:id="3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 атқарушының</w:t>
            </w:r>
            <w:r>
              <w:br/>
            </w:r>
            <w:r>
              <w:rPr>
                <w:rFonts w:ascii="Times New Roman"/>
                <w:b w:val="false"/>
                <w:i w:val="false"/>
                <w:color w:val="000000"/>
                <w:sz w:val="20"/>
              </w:rPr>
              <w:t>2014 жылғы 17 қазандағы</w:t>
            </w:r>
            <w:r>
              <w:br/>
            </w:r>
            <w:r>
              <w:rPr>
                <w:rFonts w:ascii="Times New Roman"/>
                <w:b w:val="false"/>
                <w:i w:val="false"/>
                <w:color w:val="000000"/>
                <w:sz w:val="20"/>
              </w:rPr>
              <w:t>№ 91 бұйрығына</w:t>
            </w:r>
            <w:r>
              <w:br/>
            </w:r>
            <w:r>
              <w:rPr>
                <w:rFonts w:ascii="Times New Roman"/>
                <w:b w:val="false"/>
                <w:i w:val="false"/>
                <w:color w:val="000000"/>
                <w:sz w:val="20"/>
              </w:rPr>
              <w:t>6-қосымша</w:t>
            </w:r>
          </w:p>
        </w:tc>
      </w:tr>
    </w:tbl>
    <w:bookmarkStart w:name="z342" w:id="329"/>
    <w:p>
      <w:pPr>
        <w:spacing w:after="0"/>
        <w:ind w:left="0"/>
        <w:jc w:val="left"/>
      </w:pPr>
      <w:r>
        <w:rPr>
          <w:rFonts w:ascii="Times New Roman"/>
          <w:b/>
          <w:i w:val="false"/>
          <w:color w:val="000000"/>
        </w:rPr>
        <w:t xml:space="preserve"> "Қазақстан Республикасы</w:t>
      </w:r>
      <w:r>
        <w:br/>
      </w:r>
      <w:r>
        <w:rPr>
          <w:rFonts w:ascii="Times New Roman"/>
          <w:b/>
          <w:i w:val="false"/>
          <w:color w:val="000000"/>
        </w:rPr>
        <w:t>Инвестициялар және даму министрлігі</w:t>
      </w:r>
      <w:r>
        <w:br/>
      </w:r>
      <w:r>
        <w:rPr>
          <w:rFonts w:ascii="Times New Roman"/>
          <w:b/>
          <w:i w:val="false"/>
          <w:color w:val="000000"/>
        </w:rPr>
        <w:t>Техникалық реттеу және метрология комитетінің</w:t>
      </w:r>
      <w:r>
        <w:br/>
      </w:r>
      <w:r>
        <w:rPr>
          <w:rFonts w:ascii="Times New Roman"/>
          <w:b/>
          <w:i w:val="false"/>
          <w:color w:val="000000"/>
        </w:rPr>
        <w:t>Ақтөбе облысы бойынша департаменті" мемлекеттік мекемесінің</w:t>
      </w:r>
      <w:r>
        <w:br/>
      </w:r>
      <w:r>
        <w:rPr>
          <w:rFonts w:ascii="Times New Roman"/>
          <w:b/>
          <w:i w:val="false"/>
          <w:color w:val="000000"/>
        </w:rPr>
        <w:t>Ережесі</w:t>
      </w:r>
      <w:r>
        <w:br/>
      </w:r>
      <w:r>
        <w:rPr>
          <w:rFonts w:ascii="Times New Roman"/>
          <w:b/>
          <w:i w:val="false"/>
          <w:color w:val="000000"/>
        </w:rPr>
        <w:t>1. Жалпы ережелер</w:t>
      </w:r>
    </w:p>
    <w:bookmarkEnd w:id="329"/>
    <w:bookmarkStart w:name="z343" w:id="330"/>
    <w:p>
      <w:pPr>
        <w:spacing w:after="0"/>
        <w:ind w:left="0"/>
        <w:jc w:val="both"/>
      </w:pPr>
      <w:r>
        <w:rPr>
          <w:rFonts w:ascii="Times New Roman"/>
          <w:b w:val="false"/>
          <w:i w:val="false"/>
          <w:color w:val="000000"/>
          <w:sz w:val="28"/>
        </w:rPr>
        <w:t>
      1. "Қазақстан Республикасы Инвестициялар және даму министрлігі Техникалық реттеу және метрология комитетінің Ақтөбе облысы бойынша департаменті" мемлекеттік мекемесі (бұдан әрі – Департамент) "Қазақстан Республикасы Инвестициялар және даму министрлігі Техникалық реттеу және метрология комитеті" мемлекеттік мекемесінің (бұдан әрі – Комитет) Ақтөбе облысы бойынша техникалық реттеу және өлшемдер бiрлiгiн қамтамасыз ету саласындағы, сәйкестікті бағалау саласында және бағалы металдар мен асыл тастардан жасалған зергерлік және басқа да бұйымдарды өткізу саласындағы аккредиттеу туралы Қазақстан Республикасы заңнамасын бақылауды жүзеге асыратын аумақтық бөлімшесі болып табылады.</w:t>
      </w:r>
    </w:p>
    <w:bookmarkEnd w:id="3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Инвестициялар және даму министрінің м.а 10.11.2017 </w:t>
      </w:r>
      <w:r>
        <w:rPr>
          <w:rFonts w:ascii="Times New Roman"/>
          <w:b w:val="false"/>
          <w:i w:val="false"/>
          <w:color w:val="ff0000"/>
          <w:sz w:val="28"/>
        </w:rPr>
        <w:t>№ 772</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344" w:id="331"/>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331"/>
    <w:bookmarkStart w:name="z345" w:id="332"/>
    <w:p>
      <w:pPr>
        <w:spacing w:after="0"/>
        <w:ind w:left="0"/>
        <w:jc w:val="both"/>
      </w:pPr>
      <w:r>
        <w:rPr>
          <w:rFonts w:ascii="Times New Roman"/>
          <w:b w:val="false"/>
          <w:i w:val="false"/>
          <w:color w:val="000000"/>
          <w:sz w:val="28"/>
        </w:rPr>
        <w:t>
      3. Департамент мемлекеттiк мекеменің ұйымдастырушылық-құқықтық нысанындағы заңды тұлға болып табылады, Қазақстан Республикасының заңнамасына сәйкес мемлекеттiк тiлде өз атауы бар мөрi мен мөртабандары, белгiленген үлгiдегi бланкiлерi бар.</w:t>
      </w:r>
    </w:p>
    <w:bookmarkEnd w:id="3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Инвестициялар және даму министрінің м.а 10.11.2017 </w:t>
      </w:r>
      <w:r>
        <w:rPr>
          <w:rFonts w:ascii="Times New Roman"/>
          <w:b w:val="false"/>
          <w:i w:val="false"/>
          <w:color w:val="ff0000"/>
          <w:sz w:val="28"/>
        </w:rPr>
        <w:t>№ 772</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346" w:id="333"/>
    <w:p>
      <w:pPr>
        <w:spacing w:after="0"/>
        <w:ind w:left="0"/>
        <w:jc w:val="both"/>
      </w:pPr>
      <w:r>
        <w:rPr>
          <w:rFonts w:ascii="Times New Roman"/>
          <w:b w:val="false"/>
          <w:i w:val="false"/>
          <w:color w:val="000000"/>
          <w:sz w:val="28"/>
        </w:rPr>
        <w:t>
      4. Департамент, егер осыған уәкiлеттiк берілген болса, өз атынан және Комитеттің атынан азаматтық-құқықтық қатынастарға түседі.</w:t>
      </w:r>
    </w:p>
    <w:bookmarkEnd w:id="333"/>
    <w:bookmarkStart w:name="z347" w:id="334"/>
    <w:p>
      <w:pPr>
        <w:spacing w:after="0"/>
        <w:ind w:left="0"/>
        <w:jc w:val="both"/>
      </w:pPr>
      <w:r>
        <w:rPr>
          <w:rFonts w:ascii="Times New Roman"/>
          <w:b w:val="false"/>
          <w:i w:val="false"/>
          <w:color w:val="000000"/>
          <w:sz w:val="28"/>
        </w:rPr>
        <w:t>
      5. Департамент өз құзыретінің мәселелері бойынша Комитет төрағасының бұйрықтарымен ресімделетін шешімдер қабылдайды.</w:t>
      </w:r>
    </w:p>
    <w:bookmarkEnd w:id="334"/>
    <w:bookmarkStart w:name="z348" w:id="335"/>
    <w:p>
      <w:pPr>
        <w:spacing w:after="0"/>
        <w:ind w:left="0"/>
        <w:jc w:val="both"/>
      </w:pPr>
      <w:r>
        <w:rPr>
          <w:rFonts w:ascii="Times New Roman"/>
          <w:b w:val="false"/>
          <w:i w:val="false"/>
          <w:color w:val="000000"/>
          <w:sz w:val="28"/>
        </w:rPr>
        <w:t>
      6. Аумақтық бөлімшенің құрылымы мен штат санын Жауапты хатшы бекітеді.</w:t>
      </w:r>
    </w:p>
    <w:bookmarkEnd w:id="335"/>
    <w:bookmarkStart w:name="z349" w:id="336"/>
    <w:p>
      <w:pPr>
        <w:spacing w:after="0"/>
        <w:ind w:left="0"/>
        <w:jc w:val="both"/>
      </w:pPr>
      <w:r>
        <w:rPr>
          <w:rFonts w:ascii="Times New Roman"/>
          <w:b w:val="false"/>
          <w:i w:val="false"/>
          <w:color w:val="000000"/>
          <w:sz w:val="28"/>
        </w:rPr>
        <w:t>
      7. Департаменттің толық атауы:</w:t>
      </w:r>
    </w:p>
    <w:bookmarkEnd w:id="336"/>
    <w:bookmarkStart w:name="z350" w:id="337"/>
    <w:p>
      <w:pPr>
        <w:spacing w:after="0"/>
        <w:ind w:left="0"/>
        <w:jc w:val="both"/>
      </w:pPr>
      <w:r>
        <w:rPr>
          <w:rFonts w:ascii="Times New Roman"/>
          <w:b w:val="false"/>
          <w:i w:val="false"/>
          <w:color w:val="000000"/>
          <w:sz w:val="28"/>
        </w:rPr>
        <w:t>
      мемлекеттік тілде – "Қазақстан Республикасы Инвестициялар және даму министрлігі Техникалық реттеу және метрология комитетінің Ақтөбе облысы бойынша департаменті" республикалық мемлекеттік мекемесі.</w:t>
      </w:r>
    </w:p>
    <w:bookmarkEnd w:id="337"/>
    <w:bookmarkStart w:name="z351" w:id="338"/>
    <w:p>
      <w:pPr>
        <w:spacing w:after="0"/>
        <w:ind w:left="0"/>
        <w:jc w:val="both"/>
      </w:pPr>
      <w:r>
        <w:rPr>
          <w:rFonts w:ascii="Times New Roman"/>
          <w:b w:val="false"/>
          <w:i w:val="false"/>
          <w:color w:val="000000"/>
          <w:sz w:val="28"/>
        </w:rPr>
        <w:t>
      орыс тілінде – республиканское государственное учреждение "Департамент Комитета технического регулирования и метрологии Министерства по инвестициям и развитию Республики Казахстан по Актюбинской области".</w:t>
      </w:r>
    </w:p>
    <w:bookmarkEnd w:id="338"/>
    <w:bookmarkStart w:name="z352" w:id="339"/>
    <w:p>
      <w:pPr>
        <w:spacing w:after="0"/>
        <w:ind w:left="0"/>
        <w:jc w:val="both"/>
      </w:pPr>
      <w:r>
        <w:rPr>
          <w:rFonts w:ascii="Times New Roman"/>
          <w:b w:val="false"/>
          <w:i w:val="false"/>
          <w:color w:val="000000"/>
          <w:sz w:val="28"/>
        </w:rPr>
        <w:t>
      8. Департаменттің орналасқан орны: 030020, Ақтөбе қаласы, Желтоқсан көшесі, 209.</w:t>
      </w:r>
    </w:p>
    <w:bookmarkEnd w:id="339"/>
    <w:bookmarkStart w:name="z353" w:id="340"/>
    <w:p>
      <w:pPr>
        <w:spacing w:after="0"/>
        <w:ind w:left="0"/>
        <w:jc w:val="both"/>
      </w:pPr>
      <w:r>
        <w:rPr>
          <w:rFonts w:ascii="Times New Roman"/>
          <w:b w:val="false"/>
          <w:i w:val="false"/>
          <w:color w:val="000000"/>
          <w:sz w:val="28"/>
        </w:rPr>
        <w:t>
      9. Департаменттің құрылтайшысы Қазақстан Республикасы Үкіметінің атынан мемлекет болып табылады.</w:t>
      </w:r>
    </w:p>
    <w:bookmarkEnd w:id="340"/>
    <w:bookmarkStart w:name="z354" w:id="341"/>
    <w:p>
      <w:pPr>
        <w:spacing w:after="0"/>
        <w:ind w:left="0"/>
        <w:jc w:val="both"/>
      </w:pPr>
      <w:r>
        <w:rPr>
          <w:rFonts w:ascii="Times New Roman"/>
          <w:b w:val="false"/>
          <w:i w:val="false"/>
          <w:color w:val="000000"/>
          <w:sz w:val="28"/>
        </w:rPr>
        <w:t>
      10. Департамент қызметiн қаржыландыру республикалық бюджет қаражаты есебінен жүзеге асырылады.</w:t>
      </w:r>
    </w:p>
    <w:bookmarkEnd w:id="341"/>
    <w:bookmarkStart w:name="z355" w:id="342"/>
    <w:p>
      <w:pPr>
        <w:spacing w:after="0"/>
        <w:ind w:left="0"/>
        <w:jc w:val="both"/>
      </w:pPr>
      <w:r>
        <w:rPr>
          <w:rFonts w:ascii="Times New Roman"/>
          <w:b w:val="false"/>
          <w:i w:val="false"/>
          <w:color w:val="000000"/>
          <w:sz w:val="28"/>
        </w:rPr>
        <w:t>
      11. Егер Департаментке заңнамалық актiлермен кiрiс әкелетiн қызметтi жүзеге асыру құқығы берiлсе, онда осындай қызметтен алынған кiрiстер республикалық бюджеттің кiрiсiне жiберiледi.</w:t>
      </w:r>
    </w:p>
    <w:bookmarkEnd w:id="342"/>
    <w:bookmarkStart w:name="z356" w:id="343"/>
    <w:p>
      <w:pPr>
        <w:spacing w:after="0"/>
        <w:ind w:left="0"/>
        <w:jc w:val="both"/>
      </w:pPr>
      <w:r>
        <w:rPr>
          <w:rFonts w:ascii="Times New Roman"/>
          <w:b w:val="false"/>
          <w:i w:val="false"/>
          <w:color w:val="000000"/>
          <w:sz w:val="28"/>
        </w:rPr>
        <w:t>
      12. Департаментке кәсiпкерлiк субъектiлерiмен Департаменттің функциялары болып табылатын мiндеттердi орындау мәніне шарттық қатынастарға түсуге жол берілмейді.</w:t>
      </w:r>
    </w:p>
    <w:bookmarkEnd w:id="343"/>
    <w:bookmarkStart w:name="z357" w:id="344"/>
    <w:p>
      <w:pPr>
        <w:spacing w:after="0"/>
        <w:ind w:left="0"/>
        <w:jc w:val="left"/>
      </w:pPr>
      <w:r>
        <w:rPr>
          <w:rFonts w:ascii="Times New Roman"/>
          <w:b/>
          <w:i w:val="false"/>
          <w:color w:val="000000"/>
        </w:rPr>
        <w:t xml:space="preserve"> 2. Департаменттің негізгі міндеттері, функциялары,</w:t>
      </w:r>
      <w:r>
        <w:br/>
      </w:r>
      <w:r>
        <w:rPr>
          <w:rFonts w:ascii="Times New Roman"/>
          <w:b/>
          <w:i w:val="false"/>
          <w:color w:val="000000"/>
        </w:rPr>
        <w:t>құқықтары мен міндеттері</w:t>
      </w:r>
    </w:p>
    <w:bookmarkEnd w:id="344"/>
    <w:bookmarkStart w:name="z358" w:id="345"/>
    <w:p>
      <w:pPr>
        <w:spacing w:after="0"/>
        <w:ind w:left="0"/>
        <w:jc w:val="both"/>
      </w:pPr>
      <w:r>
        <w:rPr>
          <w:rFonts w:ascii="Times New Roman"/>
          <w:b w:val="false"/>
          <w:i w:val="false"/>
          <w:color w:val="000000"/>
          <w:sz w:val="28"/>
        </w:rPr>
        <w:t>
      13. Міндеті: техникалық реттеу және өлшемдер бiрлiгiн қамтамасыз ету саласындағы бақылау.</w:t>
      </w:r>
    </w:p>
    <w:bookmarkEnd w:id="345"/>
    <w:bookmarkStart w:name="z359" w:id="346"/>
    <w:p>
      <w:pPr>
        <w:spacing w:after="0"/>
        <w:ind w:left="0"/>
        <w:jc w:val="both"/>
      </w:pPr>
      <w:r>
        <w:rPr>
          <w:rFonts w:ascii="Times New Roman"/>
          <w:b w:val="false"/>
          <w:i w:val="false"/>
          <w:color w:val="000000"/>
          <w:sz w:val="28"/>
        </w:rPr>
        <w:t>
      14. Департаменттің функциялары:</w:t>
      </w:r>
    </w:p>
    <w:bookmarkEnd w:id="346"/>
    <w:bookmarkStart w:name="z360" w:id="347"/>
    <w:p>
      <w:pPr>
        <w:spacing w:after="0"/>
        <w:ind w:left="0"/>
        <w:jc w:val="both"/>
      </w:pPr>
      <w:r>
        <w:rPr>
          <w:rFonts w:ascii="Times New Roman"/>
          <w:b w:val="false"/>
          <w:i w:val="false"/>
          <w:color w:val="000000"/>
          <w:sz w:val="28"/>
        </w:rPr>
        <w:t>
      1) тауардың шығу тегі туралы сертификатты беруге, тауардың шығу тегі туралы сертификатты беру тәртібін сақтауға уәкілетті ұйымның қызметін және ішкі айналым үшін тауардың шығу тегі туралы сертификатты беру тәртібін сақтау үшін уәкілетті органның (ұйымның) қызметіне жыл сайын тексеру жүргізу, Кеден одағы тауарының және (немесе) шетелдік тауардың мәртебесін айқындау арқылы бақылауды жүзеге асыру;</w:t>
      </w:r>
    </w:p>
    <w:bookmarkEnd w:id="347"/>
    <w:bookmarkStart w:name="z361" w:id="348"/>
    <w:p>
      <w:pPr>
        <w:spacing w:after="0"/>
        <w:ind w:left="0"/>
        <w:jc w:val="both"/>
      </w:pPr>
      <w:r>
        <w:rPr>
          <w:rFonts w:ascii="Times New Roman"/>
          <w:b w:val="false"/>
          <w:i w:val="false"/>
          <w:color w:val="000000"/>
          <w:sz w:val="28"/>
        </w:rPr>
        <w:t>
      2) мемлекеттiк метрологиялық бақылауды ұйымдастырады және жүргізу;</w:t>
      </w:r>
    </w:p>
    <w:bookmarkEnd w:id="348"/>
    <w:bookmarkStart w:name="z362" w:id="349"/>
    <w:p>
      <w:pPr>
        <w:spacing w:after="0"/>
        <w:ind w:left="0"/>
        <w:jc w:val="both"/>
      </w:pPr>
      <w:r>
        <w:rPr>
          <w:rFonts w:ascii="Times New Roman"/>
          <w:b w:val="false"/>
          <w:i w:val="false"/>
          <w:color w:val="000000"/>
          <w:sz w:val="28"/>
        </w:rPr>
        <w:t>
      3) тамақ өнімі қауіпсіздігінің саласын қоспағанда, техникалық реттеу саласындағы мемлекеттік бақылауды жүзеге асыру;</w:t>
      </w:r>
    </w:p>
    <w:bookmarkEnd w:id="349"/>
    <w:bookmarkStart w:name="z363" w:id="350"/>
    <w:p>
      <w:pPr>
        <w:spacing w:after="0"/>
        <w:ind w:left="0"/>
        <w:jc w:val="both"/>
      </w:pPr>
      <w:r>
        <w:rPr>
          <w:rFonts w:ascii="Times New Roman"/>
          <w:b w:val="false"/>
          <w:i w:val="false"/>
          <w:color w:val="000000"/>
          <w:sz w:val="28"/>
        </w:rPr>
        <w:t>
      4) Қазақстан Республикасының сәйкестiктi бағалау саласындағы аккредиттеу туралы заңнамасының сақталуына бақылауды жүзеге асыру.</w:t>
      </w:r>
    </w:p>
    <w:bookmarkEnd w:id="350"/>
    <w:p>
      <w:pPr>
        <w:spacing w:after="0"/>
        <w:ind w:left="0"/>
        <w:jc w:val="both"/>
      </w:pPr>
      <w:r>
        <w:rPr>
          <w:rFonts w:ascii="Times New Roman"/>
          <w:b w:val="false"/>
          <w:i w:val="false"/>
          <w:color w:val="000000"/>
          <w:sz w:val="28"/>
        </w:rPr>
        <w:t>
      5)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мемлекеттік бақылауды жүзеге асыру;</w:t>
      </w:r>
    </w:p>
    <w:p>
      <w:pPr>
        <w:spacing w:after="0"/>
        <w:ind w:left="0"/>
        <w:jc w:val="both"/>
      </w:pPr>
      <w:r>
        <w:rPr>
          <w:rFonts w:ascii="Times New Roman"/>
          <w:b w:val="false"/>
          <w:i w:val="false"/>
          <w:color w:val="000000"/>
          <w:sz w:val="28"/>
        </w:rPr>
        <w:t>
      6) зергерлік және басқа да бұйымдарды өткізу саласында мемлекеттік бақылауды жүзеге асыру;</w:t>
      </w:r>
    </w:p>
    <w:p>
      <w:pPr>
        <w:spacing w:after="0"/>
        <w:ind w:left="0"/>
        <w:jc w:val="both"/>
      </w:pPr>
      <w:r>
        <w:rPr>
          <w:rFonts w:ascii="Times New Roman"/>
          <w:b w:val="false"/>
          <w:i w:val="false"/>
          <w:color w:val="000000"/>
          <w:sz w:val="28"/>
        </w:rPr>
        <w:t>
      7)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тауардың әрбір партиясына мемлекеттік бақылау актісін беру;</w:t>
      </w:r>
    </w:p>
    <w:p>
      <w:pPr>
        <w:spacing w:after="0"/>
        <w:ind w:left="0"/>
        <w:jc w:val="both"/>
      </w:pPr>
      <w:r>
        <w:rPr>
          <w:rFonts w:ascii="Times New Roman"/>
          <w:b w:val="false"/>
          <w:i w:val="false"/>
          <w:color w:val="000000"/>
          <w:sz w:val="28"/>
        </w:rPr>
        <w:t>
      8) асыл тастарды, бағалы металдар мен асыл тастардан жасалған зергерлік және басқа да бұйымдарды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әкетуді жүзеге асыру бойынша қызметті бастау немесе тоқтату туралы жеке кәсіпкерлер мен заңды тұлғаларды арнайы есепке қою туралы құжат беру;</w:t>
      </w:r>
    </w:p>
    <w:p>
      <w:pPr>
        <w:spacing w:after="0"/>
        <w:ind w:left="0"/>
        <w:jc w:val="both"/>
      </w:pPr>
      <w:r>
        <w:rPr>
          <w:rFonts w:ascii="Times New Roman"/>
          <w:b w:val="false"/>
          <w:i w:val="false"/>
          <w:color w:val="000000"/>
          <w:sz w:val="28"/>
        </w:rPr>
        <w:t>
      9) өңделмеген табиғи алмастарды сертификаттаудың халықаралық схемасының (Кимберлий процесінің сертификаты) сертификатын беру;</w:t>
      </w:r>
    </w:p>
    <w:p>
      <w:pPr>
        <w:spacing w:after="0"/>
        <w:ind w:left="0"/>
        <w:jc w:val="both"/>
      </w:pPr>
      <w:r>
        <w:rPr>
          <w:rFonts w:ascii="Times New Roman"/>
          <w:b w:val="false"/>
          <w:i w:val="false"/>
          <w:color w:val="000000"/>
          <w:sz w:val="28"/>
        </w:rPr>
        <w:t>
      10) асыл тастар, бағалы металдар мен асыл тастардан жасалған зергерлік және басқа да бұйымдардың айналымы саласында, сондай-ақ бағалы металдар мен асыл тастардан жасалған зергерлік және басқа да бұйымдарды өткізу аясында әкімшілік құқық бұзушылықтар туралы істерді қарау және әкімшілік жазалар қолдану;</w:t>
      </w:r>
    </w:p>
    <w:p>
      <w:pPr>
        <w:spacing w:after="0"/>
        <w:ind w:left="0"/>
        <w:jc w:val="both"/>
      </w:pPr>
      <w:r>
        <w:rPr>
          <w:rFonts w:ascii="Times New Roman"/>
          <w:b w:val="false"/>
          <w:i w:val="false"/>
          <w:color w:val="000000"/>
          <w:sz w:val="28"/>
        </w:rPr>
        <w:t>
      11) өтініш берушінің біліктілік немесе рұқсат беру талаптарына сәйкестігін рұқсат және (немесе) рұқсатқа қосымша берілгенге дейін оның нәтижелері бойынша өтініш берушінің біліктілік немесе рұқсат беру талаптарына сәйкес келетіні немесе сәйкес келмейтіні туралы шешім қабылданып, тексерілетін тұлғаға бару мүмкіндігі арқылы бақылаудың өзге нысаны тәртібімен рұқсаттық бақылауды жүзеге асыру;</w:t>
      </w:r>
    </w:p>
    <w:p>
      <w:pPr>
        <w:spacing w:after="0"/>
        <w:ind w:left="0"/>
        <w:jc w:val="both"/>
      </w:pPr>
      <w:r>
        <w:rPr>
          <w:rFonts w:ascii="Times New Roman"/>
          <w:b w:val="false"/>
          <w:i w:val="false"/>
          <w:color w:val="000000"/>
          <w:sz w:val="28"/>
        </w:rPr>
        <w:t>
      12) лицензиаттардың және екінші санаттағы рұқсаттарды иеленушілердің рұқсат және (немесе) рұқсатқа қосымша берілгеннен кейін (қызметті жүзеге асыру процесінде) Қазақстан Республикасының рұқсаттар және хабарламалар туралы заңнамасын сақтауын рұқсаттық бақылау Қазақстан Республикасының Кәсіпкерлік кодексіне және "Қазақстан Республикасының Ұлттық Банкі туралы" Қазақстан Республикасының Заңына сәйкес тексерулер арқылы жүзеге асыру.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өзгерістер енгізілді - ҚР Инвестициялар және даму министрінің м.а 10.11.2017 </w:t>
      </w:r>
      <w:r>
        <w:rPr>
          <w:rFonts w:ascii="Times New Roman"/>
          <w:b w:val="false"/>
          <w:i w:val="false"/>
          <w:color w:val="ff0000"/>
          <w:sz w:val="28"/>
        </w:rPr>
        <w:t>№ 772</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364" w:id="351"/>
    <w:p>
      <w:pPr>
        <w:spacing w:after="0"/>
        <w:ind w:left="0"/>
        <w:jc w:val="both"/>
      </w:pPr>
      <w:r>
        <w:rPr>
          <w:rFonts w:ascii="Times New Roman"/>
          <w:b w:val="false"/>
          <w:i w:val="false"/>
          <w:color w:val="000000"/>
          <w:sz w:val="28"/>
        </w:rPr>
        <w:t>
      15. Департаменттің құқықтары мен міндеттері:</w:t>
      </w:r>
    </w:p>
    <w:bookmarkEnd w:id="351"/>
    <w:bookmarkStart w:name="z365" w:id="352"/>
    <w:p>
      <w:pPr>
        <w:spacing w:after="0"/>
        <w:ind w:left="0"/>
        <w:jc w:val="both"/>
      </w:pPr>
      <w:r>
        <w:rPr>
          <w:rFonts w:ascii="Times New Roman"/>
          <w:b w:val="false"/>
          <w:i w:val="false"/>
          <w:color w:val="000000"/>
          <w:sz w:val="28"/>
        </w:rPr>
        <w:t>
      1) заңнамада белгiленген тәртiпте мемлекеттiк органдардан, ұйымдардан, олардың лауазымды адамдарынан қажеттi ақпарат пен материалдарды сұратады және алады;</w:t>
      </w:r>
    </w:p>
    <w:bookmarkEnd w:id="352"/>
    <w:bookmarkStart w:name="z366" w:id="353"/>
    <w:p>
      <w:pPr>
        <w:spacing w:after="0"/>
        <w:ind w:left="0"/>
        <w:jc w:val="both"/>
      </w:pPr>
      <w:r>
        <w:rPr>
          <w:rFonts w:ascii="Times New Roman"/>
          <w:b w:val="false"/>
          <w:i w:val="false"/>
          <w:color w:val="000000"/>
          <w:sz w:val="28"/>
        </w:rPr>
        <w:t>
      2) Қазақстан Республикасының заңнамасына сәйкес өзге де құқықтар мен міндеттерді жүзеге асырады.</w:t>
      </w:r>
    </w:p>
    <w:bookmarkEnd w:id="353"/>
    <w:bookmarkStart w:name="z367" w:id="354"/>
    <w:p>
      <w:pPr>
        <w:spacing w:after="0"/>
        <w:ind w:left="0"/>
        <w:jc w:val="left"/>
      </w:pPr>
      <w:r>
        <w:rPr>
          <w:rFonts w:ascii="Times New Roman"/>
          <w:b/>
          <w:i w:val="false"/>
          <w:color w:val="000000"/>
        </w:rPr>
        <w:t xml:space="preserve"> 3. Департамент қызметiн ұйымдастыру</w:t>
      </w:r>
    </w:p>
    <w:bookmarkEnd w:id="354"/>
    <w:bookmarkStart w:name="z368" w:id="355"/>
    <w:p>
      <w:pPr>
        <w:spacing w:after="0"/>
        <w:ind w:left="0"/>
        <w:jc w:val="both"/>
      </w:pPr>
      <w:r>
        <w:rPr>
          <w:rFonts w:ascii="Times New Roman"/>
          <w:b w:val="false"/>
          <w:i w:val="false"/>
          <w:color w:val="000000"/>
          <w:sz w:val="28"/>
        </w:rPr>
        <w:t>
      16. Департаментті Қазақстан Республикасы Инвестициялар және даму министрлігінің Жауапты хатшысы қызметке тағайындайтын және қызметтен босататын басшы басқарады.</w:t>
      </w:r>
    </w:p>
    <w:bookmarkEnd w:id="355"/>
    <w:bookmarkStart w:name="z369" w:id="356"/>
    <w:p>
      <w:pPr>
        <w:spacing w:after="0"/>
        <w:ind w:left="0"/>
        <w:jc w:val="both"/>
      </w:pPr>
      <w:r>
        <w:rPr>
          <w:rFonts w:ascii="Times New Roman"/>
          <w:b w:val="false"/>
          <w:i w:val="false"/>
          <w:color w:val="000000"/>
          <w:sz w:val="28"/>
        </w:rPr>
        <w:t>
      17. Департамент басшысына демалыс беру, материалдық көмек көрсету, дайындау (қайта даярлау), біліктілігін арттыру, көтермелеу, үстеме ақы және сыйақы төлеу мәселелері Қазақстан Республикасы Инвестициялар және даму министрлігінің Жауапты хатшысының бұйрығымен ресімделеді.</w:t>
      </w:r>
    </w:p>
    <w:bookmarkEnd w:id="356"/>
    <w:bookmarkStart w:name="z370" w:id="357"/>
    <w:p>
      <w:pPr>
        <w:spacing w:after="0"/>
        <w:ind w:left="0"/>
        <w:jc w:val="both"/>
      </w:pPr>
      <w:r>
        <w:rPr>
          <w:rFonts w:ascii="Times New Roman"/>
          <w:b w:val="false"/>
          <w:i w:val="false"/>
          <w:color w:val="000000"/>
          <w:sz w:val="28"/>
        </w:rPr>
        <w:t>
      18. Басшының Қазақстан Республикасы Инвестициялар және даму министрлігінің Жауапты хатшысы лауазымға тағайындайтын және лауазымнан босататын орынбасарлары болады.</w:t>
      </w:r>
    </w:p>
    <w:bookmarkEnd w:id="357"/>
    <w:bookmarkStart w:name="z371" w:id="358"/>
    <w:p>
      <w:pPr>
        <w:spacing w:after="0"/>
        <w:ind w:left="0"/>
        <w:jc w:val="both"/>
      </w:pPr>
      <w:r>
        <w:rPr>
          <w:rFonts w:ascii="Times New Roman"/>
          <w:b w:val="false"/>
          <w:i w:val="false"/>
          <w:color w:val="000000"/>
          <w:sz w:val="28"/>
        </w:rPr>
        <w:t>
      19. Басшы Департаменттің жұмысын ұйымдастырады және оған жетекшілік етеді және Департаментке жүктелген міндеттерді орындауға және өзінің функцияларын жүзеге асыруға дербес жауапты болады.</w:t>
      </w:r>
    </w:p>
    <w:bookmarkEnd w:id="358"/>
    <w:bookmarkStart w:name="z372" w:id="359"/>
    <w:p>
      <w:pPr>
        <w:spacing w:after="0"/>
        <w:ind w:left="0"/>
        <w:jc w:val="both"/>
      </w:pPr>
      <w:r>
        <w:rPr>
          <w:rFonts w:ascii="Times New Roman"/>
          <w:b w:val="false"/>
          <w:i w:val="false"/>
          <w:color w:val="000000"/>
          <w:sz w:val="28"/>
        </w:rPr>
        <w:t>
      20. Осы мақсаттарда Басшы:</w:t>
      </w:r>
    </w:p>
    <w:bookmarkEnd w:id="359"/>
    <w:bookmarkStart w:name="z373" w:id="360"/>
    <w:p>
      <w:pPr>
        <w:spacing w:after="0"/>
        <w:ind w:left="0"/>
        <w:jc w:val="both"/>
      </w:pPr>
      <w:r>
        <w:rPr>
          <w:rFonts w:ascii="Times New Roman"/>
          <w:b w:val="false"/>
          <w:i w:val="false"/>
          <w:color w:val="000000"/>
          <w:sz w:val="28"/>
        </w:rPr>
        <w:t>
      1) өз орынбасарларының және Департаменттің құрылымдық бөлімшелерінің міндеттері мен жауапкершілігін айқындайды;</w:t>
      </w:r>
    </w:p>
    <w:bookmarkEnd w:id="360"/>
    <w:bookmarkStart w:name="z374" w:id="361"/>
    <w:p>
      <w:pPr>
        <w:spacing w:after="0"/>
        <w:ind w:left="0"/>
        <w:jc w:val="both"/>
      </w:pPr>
      <w:r>
        <w:rPr>
          <w:rFonts w:ascii="Times New Roman"/>
          <w:b w:val="false"/>
          <w:i w:val="false"/>
          <w:color w:val="000000"/>
          <w:sz w:val="28"/>
        </w:rPr>
        <w:t>
      2) Қазақстан Республикасының заңнамасына сәйкес Департамент қызметкерлерін өз орынбасарларын қоспағанда лауазымға тағайындайды және босатады;</w:t>
      </w:r>
    </w:p>
    <w:bookmarkEnd w:id="361"/>
    <w:bookmarkStart w:name="z375" w:id="362"/>
    <w:p>
      <w:pPr>
        <w:spacing w:after="0"/>
        <w:ind w:left="0"/>
        <w:jc w:val="both"/>
      </w:pPr>
      <w:r>
        <w:rPr>
          <w:rFonts w:ascii="Times New Roman"/>
          <w:b w:val="false"/>
          <w:i w:val="false"/>
          <w:color w:val="000000"/>
          <w:sz w:val="28"/>
        </w:rPr>
        <w:t>
      3) заңнамамен белгіленген тәртіппен Департамент қызметкерлеріне өз орынбасарларын қоспағанда, тәртіптік жаза береді және көтермелеу шараларын қолданады;</w:t>
      </w:r>
    </w:p>
    <w:bookmarkEnd w:id="362"/>
    <w:bookmarkStart w:name="z376" w:id="363"/>
    <w:p>
      <w:pPr>
        <w:spacing w:after="0"/>
        <w:ind w:left="0"/>
        <w:jc w:val="both"/>
      </w:pPr>
      <w:r>
        <w:rPr>
          <w:rFonts w:ascii="Times New Roman"/>
          <w:b w:val="false"/>
          <w:i w:val="false"/>
          <w:color w:val="000000"/>
          <w:sz w:val="28"/>
        </w:rPr>
        <w:t>
      4) Департамент мүддесін басқа мемлекеттік органдар мен өзге де ұйымдарда білдіреді;</w:t>
      </w:r>
    </w:p>
    <w:bookmarkEnd w:id="363"/>
    <w:bookmarkStart w:name="z377" w:id="364"/>
    <w:p>
      <w:pPr>
        <w:spacing w:after="0"/>
        <w:ind w:left="0"/>
        <w:jc w:val="both"/>
      </w:pPr>
      <w:r>
        <w:rPr>
          <w:rFonts w:ascii="Times New Roman"/>
          <w:b w:val="false"/>
          <w:i w:val="false"/>
          <w:color w:val="000000"/>
          <w:sz w:val="28"/>
        </w:rPr>
        <w:t>
      5) Департамент бұйрықтарына қол қояды;</w:t>
      </w:r>
    </w:p>
    <w:bookmarkEnd w:id="364"/>
    <w:bookmarkStart w:name="z378" w:id="365"/>
    <w:p>
      <w:pPr>
        <w:spacing w:after="0"/>
        <w:ind w:left="0"/>
        <w:jc w:val="both"/>
      </w:pPr>
      <w:r>
        <w:rPr>
          <w:rFonts w:ascii="Times New Roman"/>
          <w:b w:val="false"/>
          <w:i w:val="false"/>
          <w:color w:val="000000"/>
          <w:sz w:val="28"/>
        </w:rPr>
        <w:t>
      6) Департаменттің жұмыс жоспарын бекітеді;</w:t>
      </w:r>
    </w:p>
    <w:bookmarkEnd w:id="365"/>
    <w:bookmarkStart w:name="z379" w:id="366"/>
    <w:p>
      <w:pPr>
        <w:spacing w:after="0"/>
        <w:ind w:left="0"/>
        <w:jc w:val="both"/>
      </w:pPr>
      <w:r>
        <w:rPr>
          <w:rFonts w:ascii="Times New Roman"/>
          <w:b w:val="false"/>
          <w:i w:val="false"/>
          <w:color w:val="000000"/>
          <w:sz w:val="28"/>
        </w:rPr>
        <w:t>
      7) Қазақстан Республикасының заңнамасына сәйкес өзге де өкілеттіктерді жүзеге асырады.</w:t>
      </w:r>
    </w:p>
    <w:bookmarkEnd w:id="366"/>
    <w:bookmarkStart w:name="z380" w:id="367"/>
    <w:p>
      <w:pPr>
        <w:spacing w:after="0"/>
        <w:ind w:left="0"/>
        <w:jc w:val="left"/>
      </w:pPr>
      <w:r>
        <w:rPr>
          <w:rFonts w:ascii="Times New Roman"/>
          <w:b/>
          <w:i w:val="false"/>
          <w:color w:val="000000"/>
        </w:rPr>
        <w:t xml:space="preserve"> 4. Департаменттің мүлкі</w:t>
      </w:r>
    </w:p>
    <w:bookmarkEnd w:id="367"/>
    <w:bookmarkStart w:name="z381" w:id="368"/>
    <w:p>
      <w:pPr>
        <w:spacing w:after="0"/>
        <w:ind w:left="0"/>
        <w:jc w:val="both"/>
      </w:pPr>
      <w:r>
        <w:rPr>
          <w:rFonts w:ascii="Times New Roman"/>
          <w:b w:val="false"/>
          <w:i w:val="false"/>
          <w:color w:val="000000"/>
          <w:sz w:val="28"/>
        </w:rPr>
        <w:t>
      21. Департаменттің заңнамада көзделген жағдайларда шұғыл басқару құқығында оқшауланған мүлкі бар.</w:t>
      </w:r>
    </w:p>
    <w:bookmarkEnd w:id="368"/>
    <w:bookmarkStart w:name="z382" w:id="369"/>
    <w:p>
      <w:pPr>
        <w:spacing w:after="0"/>
        <w:ind w:left="0"/>
        <w:jc w:val="both"/>
      </w:pPr>
      <w:r>
        <w:rPr>
          <w:rFonts w:ascii="Times New Roman"/>
          <w:b w:val="false"/>
          <w:i w:val="false"/>
          <w:color w:val="000000"/>
          <w:sz w:val="28"/>
        </w:rPr>
        <w:t>
      22. Департаментке бекiтiлген мүлiк республикалық меншiкке жатады.</w:t>
      </w:r>
    </w:p>
    <w:bookmarkEnd w:id="369"/>
    <w:bookmarkStart w:name="z383" w:id="370"/>
    <w:p>
      <w:pPr>
        <w:spacing w:after="0"/>
        <w:ind w:left="0"/>
        <w:jc w:val="both"/>
      </w:pPr>
      <w:r>
        <w:rPr>
          <w:rFonts w:ascii="Times New Roman"/>
          <w:b w:val="false"/>
          <w:i w:val="false"/>
          <w:color w:val="000000"/>
          <w:sz w:val="28"/>
        </w:rPr>
        <w:t>
      23. Егер заңнамада өзгеше көзделмесе, Комитет өзіне бекiтiлген мүлiктi және қаржыландыру жоспары бойынша өзіне бөлiнген қаражат есебiнен сатып алынған мүлiктi дербес иелiктен шығармайды немесе өзге тәсiлмен иелік етпейді.</w:t>
      </w:r>
    </w:p>
    <w:bookmarkEnd w:id="370"/>
    <w:bookmarkStart w:name="z384" w:id="371"/>
    <w:p>
      <w:pPr>
        <w:spacing w:after="0"/>
        <w:ind w:left="0"/>
        <w:jc w:val="left"/>
      </w:pPr>
      <w:r>
        <w:rPr>
          <w:rFonts w:ascii="Times New Roman"/>
          <w:b/>
          <w:i w:val="false"/>
          <w:color w:val="000000"/>
        </w:rPr>
        <w:t xml:space="preserve"> 5. Департаментті қайта ұйымдастыру және тарату</w:t>
      </w:r>
    </w:p>
    <w:bookmarkEnd w:id="371"/>
    <w:bookmarkStart w:name="z385" w:id="372"/>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азаматтық заңнамасына сәйкес жүзеге асырылады.</w:t>
      </w:r>
    </w:p>
    <w:bookmarkEnd w:id="3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 атқарушының</w:t>
            </w:r>
            <w:r>
              <w:br/>
            </w:r>
            <w:r>
              <w:rPr>
                <w:rFonts w:ascii="Times New Roman"/>
                <w:b w:val="false"/>
                <w:i w:val="false"/>
                <w:color w:val="000000"/>
                <w:sz w:val="20"/>
              </w:rPr>
              <w:t>2014 жылғы 17 қазандағы</w:t>
            </w:r>
            <w:r>
              <w:br/>
            </w:r>
            <w:r>
              <w:rPr>
                <w:rFonts w:ascii="Times New Roman"/>
                <w:b w:val="false"/>
                <w:i w:val="false"/>
                <w:color w:val="000000"/>
                <w:sz w:val="20"/>
              </w:rPr>
              <w:t>№ 91 бұйрығына</w:t>
            </w:r>
            <w:r>
              <w:br/>
            </w:r>
            <w:r>
              <w:rPr>
                <w:rFonts w:ascii="Times New Roman"/>
                <w:b w:val="false"/>
                <w:i w:val="false"/>
                <w:color w:val="000000"/>
                <w:sz w:val="20"/>
              </w:rPr>
              <w:t>7-қосымша</w:t>
            </w:r>
          </w:p>
        </w:tc>
      </w:tr>
    </w:tbl>
    <w:bookmarkStart w:name="z387" w:id="373"/>
    <w:p>
      <w:pPr>
        <w:spacing w:after="0"/>
        <w:ind w:left="0"/>
        <w:jc w:val="left"/>
      </w:pPr>
      <w:r>
        <w:rPr>
          <w:rFonts w:ascii="Times New Roman"/>
          <w:b/>
          <w:i w:val="false"/>
          <w:color w:val="000000"/>
        </w:rPr>
        <w:t xml:space="preserve"> "Қазақстан Республикасы</w:t>
      </w:r>
      <w:r>
        <w:br/>
      </w:r>
      <w:r>
        <w:rPr>
          <w:rFonts w:ascii="Times New Roman"/>
          <w:b/>
          <w:i w:val="false"/>
          <w:color w:val="000000"/>
        </w:rPr>
        <w:t>Инвестициялар және даму министрлігі</w:t>
      </w:r>
      <w:r>
        <w:br/>
      </w:r>
      <w:r>
        <w:rPr>
          <w:rFonts w:ascii="Times New Roman"/>
          <w:b/>
          <w:i w:val="false"/>
          <w:color w:val="000000"/>
        </w:rPr>
        <w:t>Техникалық реттеу және метрология комитетінің</w:t>
      </w:r>
      <w:r>
        <w:br/>
      </w:r>
      <w:r>
        <w:rPr>
          <w:rFonts w:ascii="Times New Roman"/>
          <w:b/>
          <w:i w:val="false"/>
          <w:color w:val="000000"/>
        </w:rPr>
        <w:t>Атырау облысы бойынша департаменті" мемлекеттік мекемесінің</w:t>
      </w:r>
      <w:r>
        <w:br/>
      </w:r>
      <w:r>
        <w:rPr>
          <w:rFonts w:ascii="Times New Roman"/>
          <w:b/>
          <w:i w:val="false"/>
          <w:color w:val="000000"/>
        </w:rPr>
        <w:t>Ережесі</w:t>
      </w:r>
      <w:r>
        <w:br/>
      </w:r>
      <w:r>
        <w:rPr>
          <w:rFonts w:ascii="Times New Roman"/>
          <w:b/>
          <w:i w:val="false"/>
          <w:color w:val="000000"/>
        </w:rPr>
        <w:t>1. Жалпы ережелер</w:t>
      </w:r>
    </w:p>
    <w:bookmarkEnd w:id="373"/>
    <w:bookmarkStart w:name="z388" w:id="374"/>
    <w:p>
      <w:pPr>
        <w:spacing w:after="0"/>
        <w:ind w:left="0"/>
        <w:jc w:val="both"/>
      </w:pPr>
      <w:r>
        <w:rPr>
          <w:rFonts w:ascii="Times New Roman"/>
          <w:b w:val="false"/>
          <w:i w:val="false"/>
          <w:color w:val="000000"/>
          <w:sz w:val="28"/>
        </w:rPr>
        <w:t>
      1. "Қазақстан Республикасы Инвестициялар және даму министрлігі Техникалық реттеу және метрология комитетінің Атырау облысы бойынша департаменті" мемлекеттік мекемесі (бұдан әрі – Департамент) "Қазақстан Республикасы Инвестициялар және даму министрлігі Техникалық реттеу және метрология комитеті" мемлекеттік мекемесінің (бұдан әрі – Комитет) Атырау облысы бойынша техникалық реттеу және өлшемдер бiрлiгiн қамтамасыз ету саласындағы, сәйкестікті бағалау саласында және бағалы металдар мен асыл тастардан жасалған зергерлік және басқа да бұйымдарды өткізу саласындағы аккредиттеу туралы Қазақстан Республикасы заңнамасын бақылауды жүзеге асыратын аумақтық бөлімшесі болып табылады.</w:t>
      </w:r>
    </w:p>
    <w:bookmarkEnd w:id="3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Инвестициялар және даму министрінің м.а 10.11.2017 </w:t>
      </w:r>
      <w:r>
        <w:rPr>
          <w:rFonts w:ascii="Times New Roman"/>
          <w:b w:val="false"/>
          <w:i w:val="false"/>
          <w:color w:val="ff0000"/>
          <w:sz w:val="28"/>
        </w:rPr>
        <w:t>№ 772</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389" w:id="375"/>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375"/>
    <w:bookmarkStart w:name="z390" w:id="376"/>
    <w:p>
      <w:pPr>
        <w:spacing w:after="0"/>
        <w:ind w:left="0"/>
        <w:jc w:val="both"/>
      </w:pPr>
      <w:r>
        <w:rPr>
          <w:rFonts w:ascii="Times New Roman"/>
          <w:b w:val="false"/>
          <w:i w:val="false"/>
          <w:color w:val="000000"/>
          <w:sz w:val="28"/>
        </w:rPr>
        <w:t>
      3. Департамент мемлекеттiк мекеменің ұйымдастырушылық-құқықтық нысанындағы заңды тұлға болып табылады, Қазақстан Республикасының заңнамасына сәйкес мемлекеттiк тiлде өз атауы бар мөрi мен мөртабандары, белгiленген үлгiдегi бланкiлерi бар.</w:t>
      </w:r>
    </w:p>
    <w:bookmarkEnd w:id="3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Инвестициялар және даму министрінің м.а 10.11.2017 </w:t>
      </w:r>
      <w:r>
        <w:rPr>
          <w:rFonts w:ascii="Times New Roman"/>
          <w:b w:val="false"/>
          <w:i w:val="false"/>
          <w:color w:val="ff0000"/>
          <w:sz w:val="28"/>
        </w:rPr>
        <w:t>№ 772</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391" w:id="377"/>
    <w:p>
      <w:pPr>
        <w:spacing w:after="0"/>
        <w:ind w:left="0"/>
        <w:jc w:val="both"/>
      </w:pPr>
      <w:r>
        <w:rPr>
          <w:rFonts w:ascii="Times New Roman"/>
          <w:b w:val="false"/>
          <w:i w:val="false"/>
          <w:color w:val="000000"/>
          <w:sz w:val="28"/>
        </w:rPr>
        <w:t>
      4. Департамент, егер осыған уәкiлеттiк берілген болса, өз атынан және Комитеттің атынан азаматтық-құқықтық қатынастарға түседі.</w:t>
      </w:r>
    </w:p>
    <w:bookmarkEnd w:id="377"/>
    <w:bookmarkStart w:name="z392" w:id="378"/>
    <w:p>
      <w:pPr>
        <w:spacing w:after="0"/>
        <w:ind w:left="0"/>
        <w:jc w:val="both"/>
      </w:pPr>
      <w:r>
        <w:rPr>
          <w:rFonts w:ascii="Times New Roman"/>
          <w:b w:val="false"/>
          <w:i w:val="false"/>
          <w:color w:val="000000"/>
          <w:sz w:val="28"/>
        </w:rPr>
        <w:t>
      5. Департамент өз құзыретінің мәселелері бойынша Комитет төрағасының бұйрықтарымен ресімделетін шешімдер қабылдайды.</w:t>
      </w:r>
    </w:p>
    <w:bookmarkEnd w:id="378"/>
    <w:bookmarkStart w:name="z393" w:id="379"/>
    <w:p>
      <w:pPr>
        <w:spacing w:after="0"/>
        <w:ind w:left="0"/>
        <w:jc w:val="both"/>
      </w:pPr>
      <w:r>
        <w:rPr>
          <w:rFonts w:ascii="Times New Roman"/>
          <w:b w:val="false"/>
          <w:i w:val="false"/>
          <w:color w:val="000000"/>
          <w:sz w:val="28"/>
        </w:rPr>
        <w:t>
      6. Аумақтық бөлімшенің құрылымы мен штат санын Жауапты хатшы бекітеді.</w:t>
      </w:r>
    </w:p>
    <w:bookmarkEnd w:id="379"/>
    <w:bookmarkStart w:name="z394" w:id="380"/>
    <w:p>
      <w:pPr>
        <w:spacing w:after="0"/>
        <w:ind w:left="0"/>
        <w:jc w:val="both"/>
      </w:pPr>
      <w:r>
        <w:rPr>
          <w:rFonts w:ascii="Times New Roman"/>
          <w:b w:val="false"/>
          <w:i w:val="false"/>
          <w:color w:val="000000"/>
          <w:sz w:val="28"/>
        </w:rPr>
        <w:t>
      7. Департаменттің толық атауы:</w:t>
      </w:r>
    </w:p>
    <w:bookmarkEnd w:id="380"/>
    <w:bookmarkStart w:name="z395" w:id="381"/>
    <w:p>
      <w:pPr>
        <w:spacing w:after="0"/>
        <w:ind w:left="0"/>
        <w:jc w:val="both"/>
      </w:pPr>
      <w:r>
        <w:rPr>
          <w:rFonts w:ascii="Times New Roman"/>
          <w:b w:val="false"/>
          <w:i w:val="false"/>
          <w:color w:val="000000"/>
          <w:sz w:val="28"/>
        </w:rPr>
        <w:t>
      мемлекеттік тілде – "Қазақстан Республикасы Инвестициялар және даму министрлігі Техникалық реттеу және метрология комитетінің Атырау облысы бойынша департаменті" республикалық мемлекеттік мекемесі.</w:t>
      </w:r>
    </w:p>
    <w:bookmarkEnd w:id="381"/>
    <w:bookmarkStart w:name="z396" w:id="382"/>
    <w:p>
      <w:pPr>
        <w:spacing w:after="0"/>
        <w:ind w:left="0"/>
        <w:jc w:val="both"/>
      </w:pPr>
      <w:r>
        <w:rPr>
          <w:rFonts w:ascii="Times New Roman"/>
          <w:b w:val="false"/>
          <w:i w:val="false"/>
          <w:color w:val="000000"/>
          <w:sz w:val="28"/>
        </w:rPr>
        <w:t>
      орыс тілінде – республиканское государственное учреждение "Департамент Комитета технического регулирования и метрологии Министерства по инвестициям и развитию Республики Казахстан по Атырауской области".</w:t>
      </w:r>
    </w:p>
    <w:bookmarkEnd w:id="382"/>
    <w:bookmarkStart w:name="z397" w:id="383"/>
    <w:p>
      <w:pPr>
        <w:spacing w:after="0"/>
        <w:ind w:left="0"/>
        <w:jc w:val="both"/>
      </w:pPr>
      <w:r>
        <w:rPr>
          <w:rFonts w:ascii="Times New Roman"/>
          <w:b w:val="false"/>
          <w:i w:val="false"/>
          <w:color w:val="000000"/>
          <w:sz w:val="28"/>
        </w:rPr>
        <w:t>
      8. Департаменттің орналасқан орны: 060002, Атырау қаласы, Абай көшесі, 10а, 3 қабат.</w:t>
      </w:r>
    </w:p>
    <w:bookmarkEnd w:id="383"/>
    <w:bookmarkStart w:name="z398" w:id="384"/>
    <w:p>
      <w:pPr>
        <w:spacing w:after="0"/>
        <w:ind w:left="0"/>
        <w:jc w:val="both"/>
      </w:pPr>
      <w:r>
        <w:rPr>
          <w:rFonts w:ascii="Times New Roman"/>
          <w:b w:val="false"/>
          <w:i w:val="false"/>
          <w:color w:val="000000"/>
          <w:sz w:val="28"/>
        </w:rPr>
        <w:t>
      9. Департаменттің құрылтайшысы Қазақстан Республикасы Үкіметінің атынан мемлекет болып табылады.</w:t>
      </w:r>
    </w:p>
    <w:bookmarkEnd w:id="384"/>
    <w:bookmarkStart w:name="z399" w:id="385"/>
    <w:p>
      <w:pPr>
        <w:spacing w:after="0"/>
        <w:ind w:left="0"/>
        <w:jc w:val="both"/>
      </w:pPr>
      <w:r>
        <w:rPr>
          <w:rFonts w:ascii="Times New Roman"/>
          <w:b w:val="false"/>
          <w:i w:val="false"/>
          <w:color w:val="000000"/>
          <w:sz w:val="28"/>
        </w:rPr>
        <w:t>
      10. Департамент қызметiн қаржыландыру республикалық бюджет қаражаты есебінен жүзеге асырылады.</w:t>
      </w:r>
    </w:p>
    <w:bookmarkEnd w:id="385"/>
    <w:bookmarkStart w:name="z400" w:id="386"/>
    <w:p>
      <w:pPr>
        <w:spacing w:after="0"/>
        <w:ind w:left="0"/>
        <w:jc w:val="both"/>
      </w:pPr>
      <w:r>
        <w:rPr>
          <w:rFonts w:ascii="Times New Roman"/>
          <w:b w:val="false"/>
          <w:i w:val="false"/>
          <w:color w:val="000000"/>
          <w:sz w:val="28"/>
        </w:rPr>
        <w:t>
      11. Егер Департаментке заңнамалық актiлермен кiрiс әкелетiн қызметтi жүзеге асыру құқығы берiлсе, онда осындай қызметтен алынған кiрiстер республикалық бюджеттің кiрiсiне жiберiледi.</w:t>
      </w:r>
    </w:p>
    <w:bookmarkEnd w:id="386"/>
    <w:bookmarkStart w:name="z401" w:id="387"/>
    <w:p>
      <w:pPr>
        <w:spacing w:after="0"/>
        <w:ind w:left="0"/>
        <w:jc w:val="both"/>
      </w:pPr>
      <w:r>
        <w:rPr>
          <w:rFonts w:ascii="Times New Roman"/>
          <w:b w:val="false"/>
          <w:i w:val="false"/>
          <w:color w:val="000000"/>
          <w:sz w:val="28"/>
        </w:rPr>
        <w:t>
      12. Департаментке кәсiпкерлiк субъектiлерiмен Департаменттің функциялары болып табылатын мiндеттердi орындау мәніне шарттық қатынастарға түсуге жол берілмейді.</w:t>
      </w:r>
    </w:p>
    <w:bookmarkEnd w:id="387"/>
    <w:bookmarkStart w:name="z402" w:id="388"/>
    <w:p>
      <w:pPr>
        <w:spacing w:after="0"/>
        <w:ind w:left="0"/>
        <w:jc w:val="left"/>
      </w:pPr>
      <w:r>
        <w:rPr>
          <w:rFonts w:ascii="Times New Roman"/>
          <w:b/>
          <w:i w:val="false"/>
          <w:color w:val="000000"/>
        </w:rPr>
        <w:t xml:space="preserve"> 2. Департаменттің негізгі міндеттері, функциялары,</w:t>
      </w:r>
      <w:r>
        <w:br/>
      </w:r>
      <w:r>
        <w:rPr>
          <w:rFonts w:ascii="Times New Roman"/>
          <w:b/>
          <w:i w:val="false"/>
          <w:color w:val="000000"/>
        </w:rPr>
        <w:t>құқықтары мен міндеттері</w:t>
      </w:r>
    </w:p>
    <w:bookmarkEnd w:id="388"/>
    <w:bookmarkStart w:name="z403" w:id="389"/>
    <w:p>
      <w:pPr>
        <w:spacing w:after="0"/>
        <w:ind w:left="0"/>
        <w:jc w:val="both"/>
      </w:pPr>
      <w:r>
        <w:rPr>
          <w:rFonts w:ascii="Times New Roman"/>
          <w:b w:val="false"/>
          <w:i w:val="false"/>
          <w:color w:val="000000"/>
          <w:sz w:val="28"/>
        </w:rPr>
        <w:t>
      13. Міндеті: техникалық реттеу және өлшемдер бiрлiгiн қамтамасыз ету саласындағы бақылау.</w:t>
      </w:r>
    </w:p>
    <w:bookmarkEnd w:id="389"/>
    <w:bookmarkStart w:name="z404" w:id="390"/>
    <w:p>
      <w:pPr>
        <w:spacing w:after="0"/>
        <w:ind w:left="0"/>
        <w:jc w:val="both"/>
      </w:pPr>
      <w:r>
        <w:rPr>
          <w:rFonts w:ascii="Times New Roman"/>
          <w:b w:val="false"/>
          <w:i w:val="false"/>
          <w:color w:val="000000"/>
          <w:sz w:val="28"/>
        </w:rPr>
        <w:t>
      14. Департаменттің функциялары:</w:t>
      </w:r>
    </w:p>
    <w:bookmarkEnd w:id="390"/>
    <w:bookmarkStart w:name="z405" w:id="391"/>
    <w:p>
      <w:pPr>
        <w:spacing w:after="0"/>
        <w:ind w:left="0"/>
        <w:jc w:val="both"/>
      </w:pPr>
      <w:r>
        <w:rPr>
          <w:rFonts w:ascii="Times New Roman"/>
          <w:b w:val="false"/>
          <w:i w:val="false"/>
          <w:color w:val="000000"/>
          <w:sz w:val="28"/>
        </w:rPr>
        <w:t>
      1) тауардың шығу тегі туралы сертификатты беруге, тауардың шығу тегі туралы сертификатты беру тәртібін сақтауға уәкілетті ұйымның қызметін және ішкі айналым үшін тауардың шығу тегі туралы сертификатты беру тәртібін сақтау үшін уәкілетті органның (ұйымның) қызметіне жыл сайын тексеру жүргізу, Кеден одағы тауарының және (немесе) шетелдік тауардың мәртебесін айқындау арқылы бақылауды жүзеге асыру;</w:t>
      </w:r>
    </w:p>
    <w:bookmarkEnd w:id="391"/>
    <w:bookmarkStart w:name="z406" w:id="392"/>
    <w:p>
      <w:pPr>
        <w:spacing w:after="0"/>
        <w:ind w:left="0"/>
        <w:jc w:val="both"/>
      </w:pPr>
      <w:r>
        <w:rPr>
          <w:rFonts w:ascii="Times New Roman"/>
          <w:b w:val="false"/>
          <w:i w:val="false"/>
          <w:color w:val="000000"/>
          <w:sz w:val="28"/>
        </w:rPr>
        <w:t>
      2) мемлекеттiк метрологиялық бақылауды ұйымдастырады және жүргізу;</w:t>
      </w:r>
    </w:p>
    <w:bookmarkEnd w:id="392"/>
    <w:bookmarkStart w:name="z407" w:id="393"/>
    <w:p>
      <w:pPr>
        <w:spacing w:after="0"/>
        <w:ind w:left="0"/>
        <w:jc w:val="both"/>
      </w:pPr>
      <w:r>
        <w:rPr>
          <w:rFonts w:ascii="Times New Roman"/>
          <w:b w:val="false"/>
          <w:i w:val="false"/>
          <w:color w:val="000000"/>
          <w:sz w:val="28"/>
        </w:rPr>
        <w:t>
      3) тамақ өнімі қауіпсіздігінің саласын қоспағанда, техникалық реттеу саласындағы мемлекеттік бақылауды жүзеге асыру;</w:t>
      </w:r>
    </w:p>
    <w:bookmarkEnd w:id="393"/>
    <w:bookmarkStart w:name="z408" w:id="394"/>
    <w:p>
      <w:pPr>
        <w:spacing w:after="0"/>
        <w:ind w:left="0"/>
        <w:jc w:val="both"/>
      </w:pPr>
      <w:r>
        <w:rPr>
          <w:rFonts w:ascii="Times New Roman"/>
          <w:b w:val="false"/>
          <w:i w:val="false"/>
          <w:color w:val="000000"/>
          <w:sz w:val="28"/>
        </w:rPr>
        <w:t>
      4) Қазақстан Республикасының сәйкестiктi бағалау саласындағы аккредиттеу туралы заңнамасының сақталуына бақылауды жүзеге асыру.</w:t>
      </w:r>
    </w:p>
    <w:bookmarkEnd w:id="394"/>
    <w:p>
      <w:pPr>
        <w:spacing w:after="0"/>
        <w:ind w:left="0"/>
        <w:jc w:val="both"/>
      </w:pPr>
      <w:r>
        <w:rPr>
          <w:rFonts w:ascii="Times New Roman"/>
          <w:b w:val="false"/>
          <w:i w:val="false"/>
          <w:color w:val="000000"/>
          <w:sz w:val="28"/>
        </w:rPr>
        <w:t>
      5)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мемлекеттік бақылауды жүзеге асыру;</w:t>
      </w:r>
    </w:p>
    <w:p>
      <w:pPr>
        <w:spacing w:after="0"/>
        <w:ind w:left="0"/>
        <w:jc w:val="both"/>
      </w:pPr>
      <w:r>
        <w:rPr>
          <w:rFonts w:ascii="Times New Roman"/>
          <w:b w:val="false"/>
          <w:i w:val="false"/>
          <w:color w:val="000000"/>
          <w:sz w:val="28"/>
        </w:rPr>
        <w:t>
      6) зергерлік және басқа да бұйымдарды өткізу саласында мемлекеттік бақылауды жүзеге асыру;</w:t>
      </w:r>
    </w:p>
    <w:p>
      <w:pPr>
        <w:spacing w:after="0"/>
        <w:ind w:left="0"/>
        <w:jc w:val="both"/>
      </w:pPr>
      <w:r>
        <w:rPr>
          <w:rFonts w:ascii="Times New Roman"/>
          <w:b w:val="false"/>
          <w:i w:val="false"/>
          <w:color w:val="000000"/>
          <w:sz w:val="28"/>
        </w:rPr>
        <w:t>
      7)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тауардың әрбір партиясына мемлекеттік бақылау актісін беру;</w:t>
      </w:r>
    </w:p>
    <w:p>
      <w:pPr>
        <w:spacing w:after="0"/>
        <w:ind w:left="0"/>
        <w:jc w:val="both"/>
      </w:pPr>
      <w:r>
        <w:rPr>
          <w:rFonts w:ascii="Times New Roman"/>
          <w:b w:val="false"/>
          <w:i w:val="false"/>
          <w:color w:val="000000"/>
          <w:sz w:val="28"/>
        </w:rPr>
        <w:t>
      8) асыл тастарды, бағалы металдар мен асыл тастардан жасалған зергерлік және басқа да бұйымдарды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әкетуді жүзеге асыру бойынша қызметті бастау немесе тоқтату туралы жеке кәсіпкерлер мен заңды тұлғаларды арнайы есепке қою туралы құжат беру;</w:t>
      </w:r>
    </w:p>
    <w:p>
      <w:pPr>
        <w:spacing w:after="0"/>
        <w:ind w:left="0"/>
        <w:jc w:val="both"/>
      </w:pPr>
      <w:r>
        <w:rPr>
          <w:rFonts w:ascii="Times New Roman"/>
          <w:b w:val="false"/>
          <w:i w:val="false"/>
          <w:color w:val="000000"/>
          <w:sz w:val="28"/>
        </w:rPr>
        <w:t>
      9) өңделмеген табиғи алмастарды сертификаттаудың халықаралық схемасының (Кимберлий процесінің сертификаты) сертификатын беру;</w:t>
      </w:r>
    </w:p>
    <w:p>
      <w:pPr>
        <w:spacing w:after="0"/>
        <w:ind w:left="0"/>
        <w:jc w:val="both"/>
      </w:pPr>
      <w:r>
        <w:rPr>
          <w:rFonts w:ascii="Times New Roman"/>
          <w:b w:val="false"/>
          <w:i w:val="false"/>
          <w:color w:val="000000"/>
          <w:sz w:val="28"/>
        </w:rPr>
        <w:t>
      10) асыл тастар, бағалы металдар мен асыл тастардан жасалған зергерлік және басқа да бұйымдардың айналымы саласында, сондай-ақ бағалы металдар мен асыл тастардан жасалған зергерлік және басқа да бұйымдарды өткізу аясында әкімшілік құқық бұзушылықтар туралы істерді қарау және әкімшілік жазалар қолдану;</w:t>
      </w:r>
    </w:p>
    <w:p>
      <w:pPr>
        <w:spacing w:after="0"/>
        <w:ind w:left="0"/>
        <w:jc w:val="both"/>
      </w:pPr>
      <w:r>
        <w:rPr>
          <w:rFonts w:ascii="Times New Roman"/>
          <w:b w:val="false"/>
          <w:i w:val="false"/>
          <w:color w:val="000000"/>
          <w:sz w:val="28"/>
        </w:rPr>
        <w:t>
      11) өтініш берушінің біліктілік немесе рұқсат беру талаптарына сәйкестігін рұқсат және (немесе) рұқсатқа қосымша берілгенге дейін оның нәтижелері бойынша өтініш берушінің біліктілік немесе рұқсат беру талаптарына сәйкес келетіні немесе сәйкес келмейтіні туралы шешім қабылданып, тексерілетін тұлғаға бару мүмкіндігі арқылы бақылаудың өзге нысаны тәртібімен рұқсаттық бақылауды жүзеге асыру;</w:t>
      </w:r>
    </w:p>
    <w:p>
      <w:pPr>
        <w:spacing w:after="0"/>
        <w:ind w:left="0"/>
        <w:jc w:val="both"/>
      </w:pPr>
      <w:r>
        <w:rPr>
          <w:rFonts w:ascii="Times New Roman"/>
          <w:b w:val="false"/>
          <w:i w:val="false"/>
          <w:color w:val="000000"/>
          <w:sz w:val="28"/>
        </w:rPr>
        <w:t>
      12) лицензиаттардың және екінші санаттағы рұқсаттарды иеленушілердің рұқсат және (немесе) рұқсатқа қосымша берілгеннен кейін (қызметті жүзеге асыру процесінде) Қазақстан Республикасының рұқсаттар және хабарламалар туралы заңнамасын сақтауын рұқсаттық бақылау Қазақстан Республикасының Кәсіпкерлік кодексіне және "Қазақстан Республикасының Ұлттық Банкі туралы" Қазақстан Республикасының Заңына сәйкес тексерулер арқылы жүзеге асыру.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өзгерістер енгізілді - ҚР Инвестициялар және даму министрінің м.а 10.11.2017 </w:t>
      </w:r>
      <w:r>
        <w:rPr>
          <w:rFonts w:ascii="Times New Roman"/>
          <w:b w:val="false"/>
          <w:i w:val="false"/>
          <w:color w:val="ff0000"/>
          <w:sz w:val="28"/>
        </w:rPr>
        <w:t>№ 772</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409" w:id="395"/>
    <w:p>
      <w:pPr>
        <w:spacing w:after="0"/>
        <w:ind w:left="0"/>
        <w:jc w:val="both"/>
      </w:pPr>
      <w:r>
        <w:rPr>
          <w:rFonts w:ascii="Times New Roman"/>
          <w:b w:val="false"/>
          <w:i w:val="false"/>
          <w:color w:val="000000"/>
          <w:sz w:val="28"/>
        </w:rPr>
        <w:t>
      15. Департаменттің құқықтары мен міндеттері:</w:t>
      </w:r>
    </w:p>
    <w:bookmarkEnd w:id="395"/>
    <w:bookmarkStart w:name="z410" w:id="396"/>
    <w:p>
      <w:pPr>
        <w:spacing w:after="0"/>
        <w:ind w:left="0"/>
        <w:jc w:val="both"/>
      </w:pPr>
      <w:r>
        <w:rPr>
          <w:rFonts w:ascii="Times New Roman"/>
          <w:b w:val="false"/>
          <w:i w:val="false"/>
          <w:color w:val="000000"/>
          <w:sz w:val="28"/>
        </w:rPr>
        <w:t>
      1) заңнамада белгiленген тәртiпте мемлекеттiк органдардан, ұйымдардан, олардың лауазымды адамдарынан қажеттi ақпарат пен материалдарды сұратады және алады;</w:t>
      </w:r>
    </w:p>
    <w:bookmarkEnd w:id="396"/>
    <w:bookmarkStart w:name="z411" w:id="397"/>
    <w:p>
      <w:pPr>
        <w:spacing w:after="0"/>
        <w:ind w:left="0"/>
        <w:jc w:val="both"/>
      </w:pPr>
      <w:r>
        <w:rPr>
          <w:rFonts w:ascii="Times New Roman"/>
          <w:b w:val="false"/>
          <w:i w:val="false"/>
          <w:color w:val="000000"/>
          <w:sz w:val="28"/>
        </w:rPr>
        <w:t>
      2) Қазақстан Республикасының заңнамасына сәйкес өзге де құқықтар мен міндеттерді жүзеге асырады.</w:t>
      </w:r>
    </w:p>
    <w:bookmarkEnd w:id="397"/>
    <w:bookmarkStart w:name="z412" w:id="398"/>
    <w:p>
      <w:pPr>
        <w:spacing w:after="0"/>
        <w:ind w:left="0"/>
        <w:jc w:val="left"/>
      </w:pPr>
      <w:r>
        <w:rPr>
          <w:rFonts w:ascii="Times New Roman"/>
          <w:b/>
          <w:i w:val="false"/>
          <w:color w:val="000000"/>
        </w:rPr>
        <w:t xml:space="preserve"> 3. Департамент қызметiн ұйымдастыру</w:t>
      </w:r>
    </w:p>
    <w:bookmarkEnd w:id="398"/>
    <w:bookmarkStart w:name="z413" w:id="399"/>
    <w:p>
      <w:pPr>
        <w:spacing w:after="0"/>
        <w:ind w:left="0"/>
        <w:jc w:val="both"/>
      </w:pPr>
      <w:r>
        <w:rPr>
          <w:rFonts w:ascii="Times New Roman"/>
          <w:b w:val="false"/>
          <w:i w:val="false"/>
          <w:color w:val="000000"/>
          <w:sz w:val="28"/>
        </w:rPr>
        <w:t>
      16. Департаментті Қазақстан Республикасы Инвестициялар және даму министрлігінің Жауапты хатшысы қызметке тағайындайтын және қызметтен босататын басшы басқарады.</w:t>
      </w:r>
    </w:p>
    <w:bookmarkEnd w:id="399"/>
    <w:bookmarkStart w:name="z414" w:id="400"/>
    <w:p>
      <w:pPr>
        <w:spacing w:after="0"/>
        <w:ind w:left="0"/>
        <w:jc w:val="both"/>
      </w:pPr>
      <w:r>
        <w:rPr>
          <w:rFonts w:ascii="Times New Roman"/>
          <w:b w:val="false"/>
          <w:i w:val="false"/>
          <w:color w:val="000000"/>
          <w:sz w:val="28"/>
        </w:rPr>
        <w:t>
      17. Департамент басшысына демалыс беру, материалдық көмек көрсету, дайындау (қайта даярлау), біліктілігін арттыру, көтермелеу, үстеме ақы және сыйақы төлеу мәселелері Қазақстан Республикасы Инвестициялар және даму министрлігінің Жауапты хатшысының бұйрығымен ресімделеді.</w:t>
      </w:r>
    </w:p>
    <w:bookmarkEnd w:id="400"/>
    <w:bookmarkStart w:name="z415" w:id="401"/>
    <w:p>
      <w:pPr>
        <w:spacing w:after="0"/>
        <w:ind w:left="0"/>
        <w:jc w:val="both"/>
      </w:pPr>
      <w:r>
        <w:rPr>
          <w:rFonts w:ascii="Times New Roman"/>
          <w:b w:val="false"/>
          <w:i w:val="false"/>
          <w:color w:val="000000"/>
          <w:sz w:val="28"/>
        </w:rPr>
        <w:t>
      18. Басшының Қазақстан Республикасы Инвестициялар және даму министрлігінің Жауапты хатшысы лауазымға тағайындайтын және лауазымнан босататын орынбасарлары болады.</w:t>
      </w:r>
    </w:p>
    <w:bookmarkEnd w:id="401"/>
    <w:bookmarkStart w:name="z416" w:id="402"/>
    <w:p>
      <w:pPr>
        <w:spacing w:after="0"/>
        <w:ind w:left="0"/>
        <w:jc w:val="both"/>
      </w:pPr>
      <w:r>
        <w:rPr>
          <w:rFonts w:ascii="Times New Roman"/>
          <w:b w:val="false"/>
          <w:i w:val="false"/>
          <w:color w:val="000000"/>
          <w:sz w:val="28"/>
        </w:rPr>
        <w:t>
      19. Басшы Департаменттің жұмысын ұйымдастырады және оған жетекшілік етеді және Департаментке жүктелген міндеттерді орындауға және өзінің функцияларын жүзеге асыруға дербес жауапты болады.</w:t>
      </w:r>
    </w:p>
    <w:bookmarkEnd w:id="402"/>
    <w:bookmarkStart w:name="z417" w:id="403"/>
    <w:p>
      <w:pPr>
        <w:spacing w:after="0"/>
        <w:ind w:left="0"/>
        <w:jc w:val="both"/>
      </w:pPr>
      <w:r>
        <w:rPr>
          <w:rFonts w:ascii="Times New Roman"/>
          <w:b w:val="false"/>
          <w:i w:val="false"/>
          <w:color w:val="000000"/>
          <w:sz w:val="28"/>
        </w:rPr>
        <w:t>
      20. Осы мақсаттарда Басшы:</w:t>
      </w:r>
    </w:p>
    <w:bookmarkEnd w:id="403"/>
    <w:bookmarkStart w:name="z418" w:id="404"/>
    <w:p>
      <w:pPr>
        <w:spacing w:after="0"/>
        <w:ind w:left="0"/>
        <w:jc w:val="both"/>
      </w:pPr>
      <w:r>
        <w:rPr>
          <w:rFonts w:ascii="Times New Roman"/>
          <w:b w:val="false"/>
          <w:i w:val="false"/>
          <w:color w:val="000000"/>
          <w:sz w:val="28"/>
        </w:rPr>
        <w:t>
      1) өз орынбасарларының және Департаменттің құрылымдық бөлімшелерінің міндеттері мен жауапкершілігін айқындайды;</w:t>
      </w:r>
    </w:p>
    <w:bookmarkEnd w:id="404"/>
    <w:bookmarkStart w:name="z419" w:id="405"/>
    <w:p>
      <w:pPr>
        <w:spacing w:after="0"/>
        <w:ind w:left="0"/>
        <w:jc w:val="both"/>
      </w:pPr>
      <w:r>
        <w:rPr>
          <w:rFonts w:ascii="Times New Roman"/>
          <w:b w:val="false"/>
          <w:i w:val="false"/>
          <w:color w:val="000000"/>
          <w:sz w:val="28"/>
        </w:rPr>
        <w:t>
      2) Қазақстан Республикасының заңнамасына сәйкес Департамент қызметкерлерін өз орынбасарларын қоспағанда лауазымға тағайындайды және босатады;</w:t>
      </w:r>
    </w:p>
    <w:bookmarkEnd w:id="405"/>
    <w:bookmarkStart w:name="z420" w:id="406"/>
    <w:p>
      <w:pPr>
        <w:spacing w:after="0"/>
        <w:ind w:left="0"/>
        <w:jc w:val="both"/>
      </w:pPr>
      <w:r>
        <w:rPr>
          <w:rFonts w:ascii="Times New Roman"/>
          <w:b w:val="false"/>
          <w:i w:val="false"/>
          <w:color w:val="000000"/>
          <w:sz w:val="28"/>
        </w:rPr>
        <w:t>
      3) заңнамамен белгіленген тәртіппен Департамент қызметкерлеріне өз орынбасарларын қоспағанда, тәртіптік жаза береді және көтермелеу шараларын қолданады;</w:t>
      </w:r>
    </w:p>
    <w:bookmarkEnd w:id="406"/>
    <w:bookmarkStart w:name="z421" w:id="407"/>
    <w:p>
      <w:pPr>
        <w:spacing w:after="0"/>
        <w:ind w:left="0"/>
        <w:jc w:val="both"/>
      </w:pPr>
      <w:r>
        <w:rPr>
          <w:rFonts w:ascii="Times New Roman"/>
          <w:b w:val="false"/>
          <w:i w:val="false"/>
          <w:color w:val="000000"/>
          <w:sz w:val="28"/>
        </w:rPr>
        <w:t>
      4) Департамент мүддесін басқа мемлекеттік органдар мен өзге де ұйымдарда білдіреді;</w:t>
      </w:r>
    </w:p>
    <w:bookmarkEnd w:id="407"/>
    <w:bookmarkStart w:name="z422" w:id="408"/>
    <w:p>
      <w:pPr>
        <w:spacing w:after="0"/>
        <w:ind w:left="0"/>
        <w:jc w:val="both"/>
      </w:pPr>
      <w:r>
        <w:rPr>
          <w:rFonts w:ascii="Times New Roman"/>
          <w:b w:val="false"/>
          <w:i w:val="false"/>
          <w:color w:val="000000"/>
          <w:sz w:val="28"/>
        </w:rPr>
        <w:t>
      5) Департамент бұйрықтарына қол қояды;</w:t>
      </w:r>
    </w:p>
    <w:bookmarkEnd w:id="408"/>
    <w:bookmarkStart w:name="z423" w:id="409"/>
    <w:p>
      <w:pPr>
        <w:spacing w:after="0"/>
        <w:ind w:left="0"/>
        <w:jc w:val="both"/>
      </w:pPr>
      <w:r>
        <w:rPr>
          <w:rFonts w:ascii="Times New Roman"/>
          <w:b w:val="false"/>
          <w:i w:val="false"/>
          <w:color w:val="000000"/>
          <w:sz w:val="28"/>
        </w:rPr>
        <w:t>
      6) Департаменттің жұмыс жоспарын бекітеді;</w:t>
      </w:r>
    </w:p>
    <w:bookmarkEnd w:id="409"/>
    <w:bookmarkStart w:name="z424" w:id="410"/>
    <w:p>
      <w:pPr>
        <w:spacing w:after="0"/>
        <w:ind w:left="0"/>
        <w:jc w:val="both"/>
      </w:pPr>
      <w:r>
        <w:rPr>
          <w:rFonts w:ascii="Times New Roman"/>
          <w:b w:val="false"/>
          <w:i w:val="false"/>
          <w:color w:val="000000"/>
          <w:sz w:val="28"/>
        </w:rPr>
        <w:t>
      7) Қазақстан Республикасының заңнамасына сәйкес өзге де өкілеттіктерді жүзеге асырады.</w:t>
      </w:r>
    </w:p>
    <w:bookmarkEnd w:id="410"/>
    <w:bookmarkStart w:name="z425" w:id="411"/>
    <w:p>
      <w:pPr>
        <w:spacing w:after="0"/>
        <w:ind w:left="0"/>
        <w:jc w:val="left"/>
      </w:pPr>
      <w:r>
        <w:rPr>
          <w:rFonts w:ascii="Times New Roman"/>
          <w:b/>
          <w:i w:val="false"/>
          <w:color w:val="000000"/>
        </w:rPr>
        <w:t xml:space="preserve"> 4. Департаменттің мүлкі</w:t>
      </w:r>
    </w:p>
    <w:bookmarkEnd w:id="411"/>
    <w:bookmarkStart w:name="z426" w:id="412"/>
    <w:p>
      <w:pPr>
        <w:spacing w:after="0"/>
        <w:ind w:left="0"/>
        <w:jc w:val="both"/>
      </w:pPr>
      <w:r>
        <w:rPr>
          <w:rFonts w:ascii="Times New Roman"/>
          <w:b w:val="false"/>
          <w:i w:val="false"/>
          <w:color w:val="000000"/>
          <w:sz w:val="28"/>
        </w:rPr>
        <w:t>
      21. Департаменттің заңнамада көзделген жағдайларда шұғыл басқару құқығында оқшауланған мүлкі бар.</w:t>
      </w:r>
    </w:p>
    <w:bookmarkEnd w:id="412"/>
    <w:bookmarkStart w:name="z427" w:id="413"/>
    <w:p>
      <w:pPr>
        <w:spacing w:after="0"/>
        <w:ind w:left="0"/>
        <w:jc w:val="both"/>
      </w:pPr>
      <w:r>
        <w:rPr>
          <w:rFonts w:ascii="Times New Roman"/>
          <w:b w:val="false"/>
          <w:i w:val="false"/>
          <w:color w:val="000000"/>
          <w:sz w:val="28"/>
        </w:rPr>
        <w:t>
      22. Департаментке бекiтiлген мүлiк республикалық меншiкке жатады.</w:t>
      </w:r>
    </w:p>
    <w:bookmarkEnd w:id="413"/>
    <w:bookmarkStart w:name="z428" w:id="414"/>
    <w:p>
      <w:pPr>
        <w:spacing w:after="0"/>
        <w:ind w:left="0"/>
        <w:jc w:val="both"/>
      </w:pPr>
      <w:r>
        <w:rPr>
          <w:rFonts w:ascii="Times New Roman"/>
          <w:b w:val="false"/>
          <w:i w:val="false"/>
          <w:color w:val="000000"/>
          <w:sz w:val="28"/>
        </w:rPr>
        <w:t>
      23. Егер заңнамада өзгеше көзделмесе, Комитет өзіне бекiтiлген мүлiктi және қаржыландыру жоспары бойынша өзіне бөлiнген қаражат есебiнен сатып алынған мүлiктi дербес иелiктен шығармайды немесе өзге тәсiлмен иелік етпейді.</w:t>
      </w:r>
    </w:p>
    <w:bookmarkEnd w:id="414"/>
    <w:bookmarkStart w:name="z429" w:id="415"/>
    <w:p>
      <w:pPr>
        <w:spacing w:after="0"/>
        <w:ind w:left="0"/>
        <w:jc w:val="left"/>
      </w:pPr>
      <w:r>
        <w:rPr>
          <w:rFonts w:ascii="Times New Roman"/>
          <w:b/>
          <w:i w:val="false"/>
          <w:color w:val="000000"/>
        </w:rPr>
        <w:t xml:space="preserve"> 5. Департаментті қайта ұйымдастыру және тарату</w:t>
      </w:r>
    </w:p>
    <w:bookmarkEnd w:id="415"/>
    <w:bookmarkStart w:name="z430" w:id="416"/>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азаматтық заңнамасына сәйкес жүзеге асырылады.</w:t>
      </w:r>
    </w:p>
    <w:bookmarkEnd w:id="4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 атқарушының</w:t>
            </w:r>
            <w:r>
              <w:br/>
            </w:r>
            <w:r>
              <w:rPr>
                <w:rFonts w:ascii="Times New Roman"/>
                <w:b w:val="false"/>
                <w:i w:val="false"/>
                <w:color w:val="000000"/>
                <w:sz w:val="20"/>
              </w:rPr>
              <w:t>2014 жылғы 17 қазандағы</w:t>
            </w:r>
            <w:r>
              <w:br/>
            </w:r>
            <w:r>
              <w:rPr>
                <w:rFonts w:ascii="Times New Roman"/>
                <w:b w:val="false"/>
                <w:i w:val="false"/>
                <w:color w:val="000000"/>
                <w:sz w:val="20"/>
              </w:rPr>
              <w:t>№ 91 бұйрығына</w:t>
            </w:r>
            <w:r>
              <w:br/>
            </w:r>
            <w:r>
              <w:rPr>
                <w:rFonts w:ascii="Times New Roman"/>
                <w:b w:val="false"/>
                <w:i w:val="false"/>
                <w:color w:val="000000"/>
                <w:sz w:val="20"/>
              </w:rPr>
              <w:t>8-қосымша</w:t>
            </w:r>
          </w:p>
        </w:tc>
      </w:tr>
    </w:tbl>
    <w:bookmarkStart w:name="z432" w:id="417"/>
    <w:p>
      <w:pPr>
        <w:spacing w:after="0"/>
        <w:ind w:left="0"/>
        <w:jc w:val="left"/>
      </w:pPr>
      <w:r>
        <w:rPr>
          <w:rFonts w:ascii="Times New Roman"/>
          <w:b/>
          <w:i w:val="false"/>
          <w:color w:val="000000"/>
        </w:rPr>
        <w:t xml:space="preserve"> "Қазақстан Республикасы</w:t>
      </w:r>
      <w:r>
        <w:br/>
      </w:r>
      <w:r>
        <w:rPr>
          <w:rFonts w:ascii="Times New Roman"/>
          <w:b/>
          <w:i w:val="false"/>
          <w:color w:val="000000"/>
        </w:rPr>
        <w:t>Инвестициялар және даму министрлігі</w:t>
      </w:r>
      <w:r>
        <w:br/>
      </w:r>
      <w:r>
        <w:rPr>
          <w:rFonts w:ascii="Times New Roman"/>
          <w:b/>
          <w:i w:val="false"/>
          <w:color w:val="000000"/>
        </w:rPr>
        <w:t>Техникалық реттеу және метрология комитетінің</w:t>
      </w:r>
      <w:r>
        <w:br/>
      </w:r>
      <w:r>
        <w:rPr>
          <w:rFonts w:ascii="Times New Roman"/>
          <w:b/>
          <w:i w:val="false"/>
          <w:color w:val="000000"/>
        </w:rPr>
        <w:t>Батыс Қазақстан облысы бойынша департаменті"</w:t>
      </w:r>
      <w:r>
        <w:br/>
      </w:r>
      <w:r>
        <w:rPr>
          <w:rFonts w:ascii="Times New Roman"/>
          <w:b/>
          <w:i w:val="false"/>
          <w:color w:val="000000"/>
        </w:rPr>
        <w:t>мемлекеттік мекемесінің</w:t>
      </w:r>
      <w:r>
        <w:br/>
      </w:r>
      <w:r>
        <w:rPr>
          <w:rFonts w:ascii="Times New Roman"/>
          <w:b/>
          <w:i w:val="false"/>
          <w:color w:val="000000"/>
        </w:rPr>
        <w:t>Ережесі</w:t>
      </w:r>
      <w:r>
        <w:br/>
      </w:r>
      <w:r>
        <w:rPr>
          <w:rFonts w:ascii="Times New Roman"/>
          <w:b/>
          <w:i w:val="false"/>
          <w:color w:val="000000"/>
        </w:rPr>
        <w:t>1. Жалпы ережелер</w:t>
      </w:r>
    </w:p>
    <w:bookmarkEnd w:id="417"/>
    <w:bookmarkStart w:name="z433" w:id="418"/>
    <w:p>
      <w:pPr>
        <w:spacing w:after="0"/>
        <w:ind w:left="0"/>
        <w:jc w:val="both"/>
      </w:pPr>
      <w:r>
        <w:rPr>
          <w:rFonts w:ascii="Times New Roman"/>
          <w:b w:val="false"/>
          <w:i w:val="false"/>
          <w:color w:val="000000"/>
          <w:sz w:val="28"/>
        </w:rPr>
        <w:t>
      1. "Қазақстан Республикасы Инвестициялар және даму министрлігі Техникалық реттеу және метрология комитетінің Батыс Қазақстан бойынша департаменті" мемлекеттік мекемесі (бұдан әрі – Департамент) "Қазақстан Республикасы Инвестициялар және даму министрлігі Техникалық реттеу және метрология комитеті" мемлекеттік мекемесінің (бұдан әрі – Комитет) Батыс Қазақстан бойынша техникалық реттеу және өлшемдер бiрлiгiн қамтамасыз ету саласындағы, сәйкестікті бағалау саласында және бағалы металдар мен асыл тастардан жасалған зергерлік және басқа да бұйымдарды өткізу саласындағы аккредиттеу туралы Қазақстан Республикасы заңнамасын бақылауды жүзеге асыратын аумақтық бөлімшесі болып табылады.</w:t>
      </w:r>
    </w:p>
    <w:bookmarkEnd w:id="4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Инвестициялар және даму министрінің м.а 10.11.2017 </w:t>
      </w:r>
      <w:r>
        <w:rPr>
          <w:rFonts w:ascii="Times New Roman"/>
          <w:b w:val="false"/>
          <w:i w:val="false"/>
          <w:color w:val="ff0000"/>
          <w:sz w:val="28"/>
        </w:rPr>
        <w:t>№ 772</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434" w:id="419"/>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419"/>
    <w:bookmarkStart w:name="z435" w:id="420"/>
    <w:p>
      <w:pPr>
        <w:spacing w:after="0"/>
        <w:ind w:left="0"/>
        <w:jc w:val="both"/>
      </w:pPr>
      <w:r>
        <w:rPr>
          <w:rFonts w:ascii="Times New Roman"/>
          <w:b w:val="false"/>
          <w:i w:val="false"/>
          <w:color w:val="000000"/>
          <w:sz w:val="28"/>
        </w:rPr>
        <w:t>
      3. Департамент мемлекеттiк мекеменің ұйымдастырушылық-құқықтық нысанындағы заңды тұлға болып табылады, Қазақстан Республикасының заңнамасына сәйкес мемлекеттiк тiлде өз атауы бар мөрi мен мөртабандары, белгiленген үлгiдегi бланкiлерi бар.</w:t>
      </w:r>
    </w:p>
    <w:bookmarkEnd w:id="4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Инвестициялар және даму министрінің м.а 10.11.2017 </w:t>
      </w:r>
      <w:r>
        <w:rPr>
          <w:rFonts w:ascii="Times New Roman"/>
          <w:b w:val="false"/>
          <w:i w:val="false"/>
          <w:color w:val="ff0000"/>
          <w:sz w:val="28"/>
        </w:rPr>
        <w:t>№ 772</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436" w:id="421"/>
    <w:p>
      <w:pPr>
        <w:spacing w:after="0"/>
        <w:ind w:left="0"/>
        <w:jc w:val="both"/>
      </w:pPr>
      <w:r>
        <w:rPr>
          <w:rFonts w:ascii="Times New Roman"/>
          <w:b w:val="false"/>
          <w:i w:val="false"/>
          <w:color w:val="000000"/>
          <w:sz w:val="28"/>
        </w:rPr>
        <w:t>
      4. Департамент, егер осыған уәкiлеттiк берілген болса, өз атынан және Комитеттің атынан азаматтық-құқықтық қатынастарға түседі.</w:t>
      </w:r>
    </w:p>
    <w:bookmarkEnd w:id="421"/>
    <w:bookmarkStart w:name="z437" w:id="422"/>
    <w:p>
      <w:pPr>
        <w:spacing w:after="0"/>
        <w:ind w:left="0"/>
        <w:jc w:val="both"/>
      </w:pPr>
      <w:r>
        <w:rPr>
          <w:rFonts w:ascii="Times New Roman"/>
          <w:b w:val="false"/>
          <w:i w:val="false"/>
          <w:color w:val="000000"/>
          <w:sz w:val="28"/>
        </w:rPr>
        <w:t>
      5. Департамент өз құзыретінің мәселелері бойынша Комитет төрағасының бұйрықтарымен ресімделетін шешімдер қабылдайды.</w:t>
      </w:r>
    </w:p>
    <w:bookmarkEnd w:id="422"/>
    <w:bookmarkStart w:name="z438" w:id="423"/>
    <w:p>
      <w:pPr>
        <w:spacing w:after="0"/>
        <w:ind w:left="0"/>
        <w:jc w:val="both"/>
      </w:pPr>
      <w:r>
        <w:rPr>
          <w:rFonts w:ascii="Times New Roman"/>
          <w:b w:val="false"/>
          <w:i w:val="false"/>
          <w:color w:val="000000"/>
          <w:sz w:val="28"/>
        </w:rPr>
        <w:t>
      6. Аумақтық бөлімшенің құрылымы мен штат санын Жауапты хатшы бекітеді.</w:t>
      </w:r>
    </w:p>
    <w:bookmarkEnd w:id="423"/>
    <w:bookmarkStart w:name="z439" w:id="424"/>
    <w:p>
      <w:pPr>
        <w:spacing w:after="0"/>
        <w:ind w:left="0"/>
        <w:jc w:val="both"/>
      </w:pPr>
      <w:r>
        <w:rPr>
          <w:rFonts w:ascii="Times New Roman"/>
          <w:b w:val="false"/>
          <w:i w:val="false"/>
          <w:color w:val="000000"/>
          <w:sz w:val="28"/>
        </w:rPr>
        <w:t>
      7. Департаменттің толық атауы:</w:t>
      </w:r>
    </w:p>
    <w:bookmarkEnd w:id="424"/>
    <w:bookmarkStart w:name="z440" w:id="425"/>
    <w:p>
      <w:pPr>
        <w:spacing w:after="0"/>
        <w:ind w:left="0"/>
        <w:jc w:val="both"/>
      </w:pPr>
      <w:r>
        <w:rPr>
          <w:rFonts w:ascii="Times New Roman"/>
          <w:b w:val="false"/>
          <w:i w:val="false"/>
          <w:color w:val="000000"/>
          <w:sz w:val="28"/>
        </w:rPr>
        <w:t>
      мемлекеттік тілде – "Қазақстан Республикасы Инвестициялар және даму министрлігі Техникалық реттеу және метрология комитетінің Батыс Қазақстан облысы бойынша департаменті" республикалық мемлекеттік мекемесі.</w:t>
      </w:r>
    </w:p>
    <w:bookmarkEnd w:id="425"/>
    <w:bookmarkStart w:name="z441" w:id="426"/>
    <w:p>
      <w:pPr>
        <w:spacing w:after="0"/>
        <w:ind w:left="0"/>
        <w:jc w:val="both"/>
      </w:pPr>
      <w:r>
        <w:rPr>
          <w:rFonts w:ascii="Times New Roman"/>
          <w:b w:val="false"/>
          <w:i w:val="false"/>
          <w:color w:val="000000"/>
          <w:sz w:val="28"/>
        </w:rPr>
        <w:t>
      орыс тілінде – республиканское государственное учреждение "Департамент Комитета технического регулирования и метрологии Министерства по инвестициям и развитию Республики Казахстан по Западно-Казахстанской области".</w:t>
      </w:r>
    </w:p>
    <w:bookmarkEnd w:id="426"/>
    <w:bookmarkStart w:name="z442" w:id="427"/>
    <w:p>
      <w:pPr>
        <w:spacing w:after="0"/>
        <w:ind w:left="0"/>
        <w:jc w:val="both"/>
      </w:pPr>
      <w:r>
        <w:rPr>
          <w:rFonts w:ascii="Times New Roman"/>
          <w:b w:val="false"/>
          <w:i w:val="false"/>
          <w:color w:val="000000"/>
          <w:sz w:val="28"/>
        </w:rPr>
        <w:t>
      8. Департаменттің орналасқан орны: 090006, Орал қаласы, Х. Чурин көшесі, 116-үй, 31, 32-кабинет.</w:t>
      </w:r>
    </w:p>
    <w:bookmarkEnd w:id="427"/>
    <w:bookmarkStart w:name="z443" w:id="428"/>
    <w:p>
      <w:pPr>
        <w:spacing w:after="0"/>
        <w:ind w:left="0"/>
        <w:jc w:val="both"/>
      </w:pPr>
      <w:r>
        <w:rPr>
          <w:rFonts w:ascii="Times New Roman"/>
          <w:b w:val="false"/>
          <w:i w:val="false"/>
          <w:color w:val="000000"/>
          <w:sz w:val="28"/>
        </w:rPr>
        <w:t>
      9. Департаменттің құрылтайшысы Қазақстан Республикасы Үкіметінің атынан мемлекет болып табылады.</w:t>
      </w:r>
    </w:p>
    <w:bookmarkEnd w:id="428"/>
    <w:bookmarkStart w:name="z444" w:id="429"/>
    <w:p>
      <w:pPr>
        <w:spacing w:after="0"/>
        <w:ind w:left="0"/>
        <w:jc w:val="both"/>
      </w:pPr>
      <w:r>
        <w:rPr>
          <w:rFonts w:ascii="Times New Roman"/>
          <w:b w:val="false"/>
          <w:i w:val="false"/>
          <w:color w:val="000000"/>
          <w:sz w:val="28"/>
        </w:rPr>
        <w:t>
      10. Департамент қызметiн қаржыландыру республикалық бюджет қаражаты есебінен жүзеге асырылады.</w:t>
      </w:r>
    </w:p>
    <w:bookmarkEnd w:id="429"/>
    <w:bookmarkStart w:name="z445" w:id="430"/>
    <w:p>
      <w:pPr>
        <w:spacing w:after="0"/>
        <w:ind w:left="0"/>
        <w:jc w:val="both"/>
      </w:pPr>
      <w:r>
        <w:rPr>
          <w:rFonts w:ascii="Times New Roman"/>
          <w:b w:val="false"/>
          <w:i w:val="false"/>
          <w:color w:val="000000"/>
          <w:sz w:val="28"/>
        </w:rPr>
        <w:t>
      11. Егер Департаментке заңнамалық актiлермен кiрiс әкелетiн қызметтi жүзеге асыру құқығы берiлсе, онда осындай қызметтен алынған кiрiстер республикалық бюджеттің кiрiсiне жiберiледi.</w:t>
      </w:r>
    </w:p>
    <w:bookmarkEnd w:id="430"/>
    <w:bookmarkStart w:name="z446" w:id="431"/>
    <w:p>
      <w:pPr>
        <w:spacing w:after="0"/>
        <w:ind w:left="0"/>
        <w:jc w:val="both"/>
      </w:pPr>
      <w:r>
        <w:rPr>
          <w:rFonts w:ascii="Times New Roman"/>
          <w:b w:val="false"/>
          <w:i w:val="false"/>
          <w:color w:val="000000"/>
          <w:sz w:val="28"/>
        </w:rPr>
        <w:t>
      12. Департаментке кәсiпкерлiк субъектiлерiмен Департаменттің функциялары болып табылатын мiндеттердi орындау мәніне шарттық қатынастарға түсуге жол берілмейді.</w:t>
      </w:r>
    </w:p>
    <w:bookmarkEnd w:id="431"/>
    <w:bookmarkStart w:name="z447" w:id="432"/>
    <w:p>
      <w:pPr>
        <w:spacing w:after="0"/>
        <w:ind w:left="0"/>
        <w:jc w:val="left"/>
      </w:pPr>
      <w:r>
        <w:rPr>
          <w:rFonts w:ascii="Times New Roman"/>
          <w:b/>
          <w:i w:val="false"/>
          <w:color w:val="000000"/>
        </w:rPr>
        <w:t xml:space="preserve"> 2. Департаменттің негізгі міндеттері, функциялары,</w:t>
      </w:r>
      <w:r>
        <w:br/>
      </w:r>
      <w:r>
        <w:rPr>
          <w:rFonts w:ascii="Times New Roman"/>
          <w:b/>
          <w:i w:val="false"/>
          <w:color w:val="000000"/>
        </w:rPr>
        <w:t>құқықтары мен міндеттері</w:t>
      </w:r>
    </w:p>
    <w:bookmarkEnd w:id="432"/>
    <w:bookmarkStart w:name="z448" w:id="433"/>
    <w:p>
      <w:pPr>
        <w:spacing w:after="0"/>
        <w:ind w:left="0"/>
        <w:jc w:val="both"/>
      </w:pPr>
      <w:r>
        <w:rPr>
          <w:rFonts w:ascii="Times New Roman"/>
          <w:b w:val="false"/>
          <w:i w:val="false"/>
          <w:color w:val="000000"/>
          <w:sz w:val="28"/>
        </w:rPr>
        <w:t>
      13. Міндеті: техникалық реттеу және өлшемдер бiрлiгiн қамтамасыз ету саласындағы бақылау.</w:t>
      </w:r>
    </w:p>
    <w:bookmarkEnd w:id="433"/>
    <w:bookmarkStart w:name="z449" w:id="434"/>
    <w:p>
      <w:pPr>
        <w:spacing w:after="0"/>
        <w:ind w:left="0"/>
        <w:jc w:val="both"/>
      </w:pPr>
      <w:r>
        <w:rPr>
          <w:rFonts w:ascii="Times New Roman"/>
          <w:b w:val="false"/>
          <w:i w:val="false"/>
          <w:color w:val="000000"/>
          <w:sz w:val="28"/>
        </w:rPr>
        <w:t>
      14. Департаменттің функциялары:</w:t>
      </w:r>
    </w:p>
    <w:bookmarkEnd w:id="434"/>
    <w:bookmarkStart w:name="z450" w:id="435"/>
    <w:p>
      <w:pPr>
        <w:spacing w:after="0"/>
        <w:ind w:left="0"/>
        <w:jc w:val="both"/>
      </w:pPr>
      <w:r>
        <w:rPr>
          <w:rFonts w:ascii="Times New Roman"/>
          <w:b w:val="false"/>
          <w:i w:val="false"/>
          <w:color w:val="000000"/>
          <w:sz w:val="28"/>
        </w:rPr>
        <w:t>
      1) тауардың шығу тегі туралы сертификатты беруге, тауардың шығу тегі туралы сертификатты беру тәртібін сақтауға уәкілетті ұйымның қызметін және ішкі айналым үшін тауардың шығу тегі туралы сертификатты беру тәртібін сақтау үшін уәкілетті органның (ұйымның) қызметіне жыл сайын тексеру жүргізу, Кеден одағы тауарының және (немесе) шетелдік тауардың мәртебесін айқындау арқылы бақылауды жүзеге асыру;</w:t>
      </w:r>
    </w:p>
    <w:bookmarkEnd w:id="435"/>
    <w:bookmarkStart w:name="z451" w:id="436"/>
    <w:p>
      <w:pPr>
        <w:spacing w:after="0"/>
        <w:ind w:left="0"/>
        <w:jc w:val="both"/>
      </w:pPr>
      <w:r>
        <w:rPr>
          <w:rFonts w:ascii="Times New Roman"/>
          <w:b w:val="false"/>
          <w:i w:val="false"/>
          <w:color w:val="000000"/>
          <w:sz w:val="28"/>
        </w:rPr>
        <w:t>
      2) мемлекеттiк метрологиялық бақылауды ұйымдастырады және жүргізу;</w:t>
      </w:r>
    </w:p>
    <w:bookmarkEnd w:id="436"/>
    <w:bookmarkStart w:name="z452" w:id="437"/>
    <w:p>
      <w:pPr>
        <w:spacing w:after="0"/>
        <w:ind w:left="0"/>
        <w:jc w:val="both"/>
      </w:pPr>
      <w:r>
        <w:rPr>
          <w:rFonts w:ascii="Times New Roman"/>
          <w:b w:val="false"/>
          <w:i w:val="false"/>
          <w:color w:val="000000"/>
          <w:sz w:val="28"/>
        </w:rPr>
        <w:t>
      3) тамақ өнімі қауіпсіздігінің саласын қоспағанда, техникалық реттеу саласындағы мемлекеттік бақылауды жүзеге асыру;</w:t>
      </w:r>
    </w:p>
    <w:bookmarkEnd w:id="437"/>
    <w:bookmarkStart w:name="z453" w:id="438"/>
    <w:p>
      <w:pPr>
        <w:spacing w:after="0"/>
        <w:ind w:left="0"/>
        <w:jc w:val="both"/>
      </w:pPr>
      <w:r>
        <w:rPr>
          <w:rFonts w:ascii="Times New Roman"/>
          <w:b w:val="false"/>
          <w:i w:val="false"/>
          <w:color w:val="000000"/>
          <w:sz w:val="28"/>
        </w:rPr>
        <w:t>
      4) Қазақстан Республикасының сәйкестiктi бағалау саласындағы аккредиттеу туралы заңнамасының сақталуына бақылауды жүзеге асыру.</w:t>
      </w:r>
    </w:p>
    <w:bookmarkEnd w:id="438"/>
    <w:p>
      <w:pPr>
        <w:spacing w:after="0"/>
        <w:ind w:left="0"/>
        <w:jc w:val="both"/>
      </w:pPr>
      <w:r>
        <w:rPr>
          <w:rFonts w:ascii="Times New Roman"/>
          <w:b w:val="false"/>
          <w:i w:val="false"/>
          <w:color w:val="000000"/>
          <w:sz w:val="28"/>
        </w:rPr>
        <w:t>
      5)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мемлекеттік бақылауды жүзеге асыру;</w:t>
      </w:r>
    </w:p>
    <w:p>
      <w:pPr>
        <w:spacing w:after="0"/>
        <w:ind w:left="0"/>
        <w:jc w:val="both"/>
      </w:pPr>
      <w:r>
        <w:rPr>
          <w:rFonts w:ascii="Times New Roman"/>
          <w:b w:val="false"/>
          <w:i w:val="false"/>
          <w:color w:val="000000"/>
          <w:sz w:val="28"/>
        </w:rPr>
        <w:t>
      6) зергерлік және басқа да бұйымдарды өткізу саласында мемлекеттік бақылауды жүзеге асыру;</w:t>
      </w:r>
    </w:p>
    <w:p>
      <w:pPr>
        <w:spacing w:after="0"/>
        <w:ind w:left="0"/>
        <w:jc w:val="both"/>
      </w:pPr>
      <w:r>
        <w:rPr>
          <w:rFonts w:ascii="Times New Roman"/>
          <w:b w:val="false"/>
          <w:i w:val="false"/>
          <w:color w:val="000000"/>
          <w:sz w:val="28"/>
        </w:rPr>
        <w:t>
      7)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тауардың әрбір партиясына мемлекеттік бақылау актісін беру;</w:t>
      </w:r>
    </w:p>
    <w:p>
      <w:pPr>
        <w:spacing w:after="0"/>
        <w:ind w:left="0"/>
        <w:jc w:val="both"/>
      </w:pPr>
      <w:r>
        <w:rPr>
          <w:rFonts w:ascii="Times New Roman"/>
          <w:b w:val="false"/>
          <w:i w:val="false"/>
          <w:color w:val="000000"/>
          <w:sz w:val="28"/>
        </w:rPr>
        <w:t>
      8) асыл тастарды, бағалы металдар мен асыл тастардан жасалған зергерлік және басқа да бұйымдарды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әкетуді жүзеге асыру бойынша қызметті бастау немесе тоқтату туралы жеке кәсіпкерлер мен заңды тұлғаларды арнайы есепке қою туралы құжат беру;</w:t>
      </w:r>
    </w:p>
    <w:p>
      <w:pPr>
        <w:spacing w:after="0"/>
        <w:ind w:left="0"/>
        <w:jc w:val="both"/>
      </w:pPr>
      <w:r>
        <w:rPr>
          <w:rFonts w:ascii="Times New Roman"/>
          <w:b w:val="false"/>
          <w:i w:val="false"/>
          <w:color w:val="000000"/>
          <w:sz w:val="28"/>
        </w:rPr>
        <w:t>
      9) өңделмеген табиғи алмастарды сертификаттаудың халықаралық схемасының (Кимберлий процесінің сертификаты) сертификатын беру;</w:t>
      </w:r>
    </w:p>
    <w:p>
      <w:pPr>
        <w:spacing w:after="0"/>
        <w:ind w:left="0"/>
        <w:jc w:val="both"/>
      </w:pPr>
      <w:r>
        <w:rPr>
          <w:rFonts w:ascii="Times New Roman"/>
          <w:b w:val="false"/>
          <w:i w:val="false"/>
          <w:color w:val="000000"/>
          <w:sz w:val="28"/>
        </w:rPr>
        <w:t>
      10) асыл тастар, бағалы металдар мен асыл тастардан жасалған зергерлік және басқа да бұйымдардың айналымы саласында, сондай-ақ бағалы металдар мен асыл тастардан жасалған зергерлік және басқа да бұйымдарды өткізу аясында әкімшілік құқық бұзушылықтар туралы істерді қарау және әкімшілік жазалар қолдану;</w:t>
      </w:r>
    </w:p>
    <w:p>
      <w:pPr>
        <w:spacing w:after="0"/>
        <w:ind w:left="0"/>
        <w:jc w:val="both"/>
      </w:pPr>
      <w:r>
        <w:rPr>
          <w:rFonts w:ascii="Times New Roman"/>
          <w:b w:val="false"/>
          <w:i w:val="false"/>
          <w:color w:val="000000"/>
          <w:sz w:val="28"/>
        </w:rPr>
        <w:t>
      11) өтініш берушінің біліктілік немесе рұқсат беру талаптарына сәйкестігін рұқсат және (немесе) рұқсатқа қосымша берілгенге дейін оның нәтижелері бойынша өтініш берушінің біліктілік немесе рұқсат беру талаптарына сәйкес келетіні немесе сәйкес келмейтіні туралы шешім қабылданып, тексерілетін тұлғаға бару мүмкіндігі арқылы бақылаудың өзге нысаны тәртібімен рұқсаттық бақылауды жүзеге асыру;</w:t>
      </w:r>
    </w:p>
    <w:p>
      <w:pPr>
        <w:spacing w:after="0"/>
        <w:ind w:left="0"/>
        <w:jc w:val="both"/>
      </w:pPr>
      <w:r>
        <w:rPr>
          <w:rFonts w:ascii="Times New Roman"/>
          <w:b w:val="false"/>
          <w:i w:val="false"/>
          <w:color w:val="000000"/>
          <w:sz w:val="28"/>
        </w:rPr>
        <w:t>
      12) лицензиаттардың және екінші санаттағы рұқсаттарды иеленушілердің рұқсат және (немесе) рұқсатқа қосымша берілгеннен кейін (қызметті жүзеге асыру процесінде) Қазақстан Республикасының рұқсаттар және хабарламалар туралы заңнамасын сақтауын рұқсаттық бақылау Қазақстан Республикасының Кәсіпкерлік кодексіне және "Қазақстан Республикасының Ұлттық Банкі туралы" Қазақстан Республикасының Заңына сәйкес тексерулер арқылы жүзеге асыру.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өзгерістер енгізілді - ҚР Инвестициялар және даму министрінің м.а 10.11.2017 </w:t>
      </w:r>
      <w:r>
        <w:rPr>
          <w:rFonts w:ascii="Times New Roman"/>
          <w:b w:val="false"/>
          <w:i w:val="false"/>
          <w:color w:val="ff0000"/>
          <w:sz w:val="28"/>
        </w:rPr>
        <w:t>№ 772</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454" w:id="439"/>
    <w:p>
      <w:pPr>
        <w:spacing w:after="0"/>
        <w:ind w:left="0"/>
        <w:jc w:val="both"/>
      </w:pPr>
      <w:r>
        <w:rPr>
          <w:rFonts w:ascii="Times New Roman"/>
          <w:b w:val="false"/>
          <w:i w:val="false"/>
          <w:color w:val="000000"/>
          <w:sz w:val="28"/>
        </w:rPr>
        <w:t>
      15. Департаменттің құқықтары мен міндеттері:</w:t>
      </w:r>
    </w:p>
    <w:bookmarkEnd w:id="439"/>
    <w:bookmarkStart w:name="z455" w:id="440"/>
    <w:p>
      <w:pPr>
        <w:spacing w:after="0"/>
        <w:ind w:left="0"/>
        <w:jc w:val="both"/>
      </w:pPr>
      <w:r>
        <w:rPr>
          <w:rFonts w:ascii="Times New Roman"/>
          <w:b w:val="false"/>
          <w:i w:val="false"/>
          <w:color w:val="000000"/>
          <w:sz w:val="28"/>
        </w:rPr>
        <w:t>
      1) заңнамада белгiленген тәртiпте мемлекеттiк органдардан, ұйымдардан, олардың лауазымды адамдарынан қажеттi ақпарат пен материалдарды сұратады және алады;</w:t>
      </w:r>
    </w:p>
    <w:bookmarkEnd w:id="440"/>
    <w:bookmarkStart w:name="z456" w:id="441"/>
    <w:p>
      <w:pPr>
        <w:spacing w:after="0"/>
        <w:ind w:left="0"/>
        <w:jc w:val="both"/>
      </w:pPr>
      <w:r>
        <w:rPr>
          <w:rFonts w:ascii="Times New Roman"/>
          <w:b w:val="false"/>
          <w:i w:val="false"/>
          <w:color w:val="000000"/>
          <w:sz w:val="28"/>
        </w:rPr>
        <w:t>
      2) Қазақстан Республикасының заңнамасына сәйкес өзге де құқықтар мен міндеттерді жүзеге асырады.</w:t>
      </w:r>
    </w:p>
    <w:bookmarkEnd w:id="441"/>
    <w:bookmarkStart w:name="z457" w:id="442"/>
    <w:p>
      <w:pPr>
        <w:spacing w:after="0"/>
        <w:ind w:left="0"/>
        <w:jc w:val="left"/>
      </w:pPr>
      <w:r>
        <w:rPr>
          <w:rFonts w:ascii="Times New Roman"/>
          <w:b/>
          <w:i w:val="false"/>
          <w:color w:val="000000"/>
        </w:rPr>
        <w:t xml:space="preserve"> 3. Департамент қызметiн ұйымдастыру</w:t>
      </w:r>
    </w:p>
    <w:bookmarkEnd w:id="442"/>
    <w:bookmarkStart w:name="z458" w:id="443"/>
    <w:p>
      <w:pPr>
        <w:spacing w:after="0"/>
        <w:ind w:left="0"/>
        <w:jc w:val="both"/>
      </w:pPr>
      <w:r>
        <w:rPr>
          <w:rFonts w:ascii="Times New Roman"/>
          <w:b w:val="false"/>
          <w:i w:val="false"/>
          <w:color w:val="000000"/>
          <w:sz w:val="28"/>
        </w:rPr>
        <w:t>
      16. Департаментті Қазақстан Республикасы Инвестициялар және даму министрлігінің Жауапты хатшысы қызметке тағайындайтын және қызметтен босататын басшы басқарады.</w:t>
      </w:r>
    </w:p>
    <w:bookmarkEnd w:id="443"/>
    <w:bookmarkStart w:name="z459" w:id="444"/>
    <w:p>
      <w:pPr>
        <w:spacing w:after="0"/>
        <w:ind w:left="0"/>
        <w:jc w:val="both"/>
      </w:pPr>
      <w:r>
        <w:rPr>
          <w:rFonts w:ascii="Times New Roman"/>
          <w:b w:val="false"/>
          <w:i w:val="false"/>
          <w:color w:val="000000"/>
          <w:sz w:val="28"/>
        </w:rPr>
        <w:t>
      17. Департамент басшысына демалыс беру, материалдық көмек көрсету, дайындау (қайта даярлау), біліктілігін арттыру, көтермелеу, үстеме ақы және сыйақы төлеу мәселелері Қазақстан Республикасы Инвестициялар және даму министрлігінің Жауапты хатшысының бұйрығымен ресімделеді.</w:t>
      </w:r>
    </w:p>
    <w:bookmarkEnd w:id="444"/>
    <w:bookmarkStart w:name="z460" w:id="445"/>
    <w:p>
      <w:pPr>
        <w:spacing w:after="0"/>
        <w:ind w:left="0"/>
        <w:jc w:val="both"/>
      </w:pPr>
      <w:r>
        <w:rPr>
          <w:rFonts w:ascii="Times New Roman"/>
          <w:b w:val="false"/>
          <w:i w:val="false"/>
          <w:color w:val="000000"/>
          <w:sz w:val="28"/>
        </w:rPr>
        <w:t>
      18. Басшының Қазақстан Республикасы Инвестициялар және даму министрлігінің Жауапты хатшысы лауазымға тағайындайтын және лауазымнан босататын орынбасарлары болады.</w:t>
      </w:r>
    </w:p>
    <w:bookmarkEnd w:id="445"/>
    <w:bookmarkStart w:name="z461" w:id="446"/>
    <w:p>
      <w:pPr>
        <w:spacing w:after="0"/>
        <w:ind w:left="0"/>
        <w:jc w:val="both"/>
      </w:pPr>
      <w:r>
        <w:rPr>
          <w:rFonts w:ascii="Times New Roman"/>
          <w:b w:val="false"/>
          <w:i w:val="false"/>
          <w:color w:val="000000"/>
          <w:sz w:val="28"/>
        </w:rPr>
        <w:t>
      19. Басшы Департаменттің жұмысын ұйымдастырады және оған жетекшілік етеді және Департаментке жүктелген міндеттерді орындауға және өзінің функцияларын жүзеге асыруға дербес жауапты болады.</w:t>
      </w:r>
    </w:p>
    <w:bookmarkEnd w:id="446"/>
    <w:bookmarkStart w:name="z462" w:id="447"/>
    <w:p>
      <w:pPr>
        <w:spacing w:after="0"/>
        <w:ind w:left="0"/>
        <w:jc w:val="both"/>
      </w:pPr>
      <w:r>
        <w:rPr>
          <w:rFonts w:ascii="Times New Roman"/>
          <w:b w:val="false"/>
          <w:i w:val="false"/>
          <w:color w:val="000000"/>
          <w:sz w:val="28"/>
        </w:rPr>
        <w:t>
      20. Осы мақсаттарда Басшы:</w:t>
      </w:r>
    </w:p>
    <w:bookmarkEnd w:id="447"/>
    <w:bookmarkStart w:name="z463" w:id="448"/>
    <w:p>
      <w:pPr>
        <w:spacing w:after="0"/>
        <w:ind w:left="0"/>
        <w:jc w:val="both"/>
      </w:pPr>
      <w:r>
        <w:rPr>
          <w:rFonts w:ascii="Times New Roman"/>
          <w:b w:val="false"/>
          <w:i w:val="false"/>
          <w:color w:val="000000"/>
          <w:sz w:val="28"/>
        </w:rPr>
        <w:t>
      1) өз орынбасарларының және Департаменттің құрылымдық бөлімшелерінің міндеттері мен жауапкершілігін айқындайды;</w:t>
      </w:r>
    </w:p>
    <w:bookmarkEnd w:id="448"/>
    <w:bookmarkStart w:name="z464" w:id="449"/>
    <w:p>
      <w:pPr>
        <w:spacing w:after="0"/>
        <w:ind w:left="0"/>
        <w:jc w:val="both"/>
      </w:pPr>
      <w:r>
        <w:rPr>
          <w:rFonts w:ascii="Times New Roman"/>
          <w:b w:val="false"/>
          <w:i w:val="false"/>
          <w:color w:val="000000"/>
          <w:sz w:val="28"/>
        </w:rPr>
        <w:t>
      2) Қазақстан Республикасының заңнамасына сәйкес Департамент қызметкерлерін өз орынбасарларын қоспағанда лауазымға тағайындайды және босатады;</w:t>
      </w:r>
    </w:p>
    <w:bookmarkEnd w:id="449"/>
    <w:bookmarkStart w:name="z465" w:id="450"/>
    <w:p>
      <w:pPr>
        <w:spacing w:after="0"/>
        <w:ind w:left="0"/>
        <w:jc w:val="both"/>
      </w:pPr>
      <w:r>
        <w:rPr>
          <w:rFonts w:ascii="Times New Roman"/>
          <w:b w:val="false"/>
          <w:i w:val="false"/>
          <w:color w:val="000000"/>
          <w:sz w:val="28"/>
        </w:rPr>
        <w:t>
      3) заңнамамен белгіленген тәртіппен Департамент қызметкерлеріне өз орынбасарларын қоспағанда, тәртіптік жаза береді және көтермелеу шараларын қолданады;</w:t>
      </w:r>
    </w:p>
    <w:bookmarkEnd w:id="450"/>
    <w:bookmarkStart w:name="z466" w:id="451"/>
    <w:p>
      <w:pPr>
        <w:spacing w:after="0"/>
        <w:ind w:left="0"/>
        <w:jc w:val="both"/>
      </w:pPr>
      <w:r>
        <w:rPr>
          <w:rFonts w:ascii="Times New Roman"/>
          <w:b w:val="false"/>
          <w:i w:val="false"/>
          <w:color w:val="000000"/>
          <w:sz w:val="28"/>
        </w:rPr>
        <w:t>
      4) Департамент мүддесін басқа мемлекеттік органдар мен өзге де ұйымдарда білдіреді;</w:t>
      </w:r>
    </w:p>
    <w:bookmarkEnd w:id="451"/>
    <w:bookmarkStart w:name="z467" w:id="452"/>
    <w:p>
      <w:pPr>
        <w:spacing w:after="0"/>
        <w:ind w:left="0"/>
        <w:jc w:val="both"/>
      </w:pPr>
      <w:r>
        <w:rPr>
          <w:rFonts w:ascii="Times New Roman"/>
          <w:b w:val="false"/>
          <w:i w:val="false"/>
          <w:color w:val="000000"/>
          <w:sz w:val="28"/>
        </w:rPr>
        <w:t>
      5) Департамент бұйрықтарына қол қояды;</w:t>
      </w:r>
    </w:p>
    <w:bookmarkEnd w:id="452"/>
    <w:bookmarkStart w:name="z468" w:id="453"/>
    <w:p>
      <w:pPr>
        <w:spacing w:after="0"/>
        <w:ind w:left="0"/>
        <w:jc w:val="both"/>
      </w:pPr>
      <w:r>
        <w:rPr>
          <w:rFonts w:ascii="Times New Roman"/>
          <w:b w:val="false"/>
          <w:i w:val="false"/>
          <w:color w:val="000000"/>
          <w:sz w:val="28"/>
        </w:rPr>
        <w:t>
      6) Департаменттің жұмыс жоспарын бекітеді;</w:t>
      </w:r>
    </w:p>
    <w:bookmarkEnd w:id="453"/>
    <w:bookmarkStart w:name="z469" w:id="454"/>
    <w:p>
      <w:pPr>
        <w:spacing w:after="0"/>
        <w:ind w:left="0"/>
        <w:jc w:val="both"/>
      </w:pPr>
      <w:r>
        <w:rPr>
          <w:rFonts w:ascii="Times New Roman"/>
          <w:b w:val="false"/>
          <w:i w:val="false"/>
          <w:color w:val="000000"/>
          <w:sz w:val="28"/>
        </w:rPr>
        <w:t>
      7) Қазақстан Республикасының заңнамасына сәйкес өзге де өкілеттіктерді жүзеге асырады.</w:t>
      </w:r>
    </w:p>
    <w:bookmarkEnd w:id="454"/>
    <w:bookmarkStart w:name="z470" w:id="455"/>
    <w:p>
      <w:pPr>
        <w:spacing w:after="0"/>
        <w:ind w:left="0"/>
        <w:jc w:val="left"/>
      </w:pPr>
      <w:r>
        <w:rPr>
          <w:rFonts w:ascii="Times New Roman"/>
          <w:b/>
          <w:i w:val="false"/>
          <w:color w:val="000000"/>
        </w:rPr>
        <w:t xml:space="preserve"> 4. Департаменттің мүлкі</w:t>
      </w:r>
    </w:p>
    <w:bookmarkEnd w:id="455"/>
    <w:bookmarkStart w:name="z471" w:id="456"/>
    <w:p>
      <w:pPr>
        <w:spacing w:after="0"/>
        <w:ind w:left="0"/>
        <w:jc w:val="both"/>
      </w:pPr>
      <w:r>
        <w:rPr>
          <w:rFonts w:ascii="Times New Roman"/>
          <w:b w:val="false"/>
          <w:i w:val="false"/>
          <w:color w:val="000000"/>
          <w:sz w:val="28"/>
        </w:rPr>
        <w:t>
      21. Департаменттің заңнамада көзделген жағдайларда шұғыл басқару құқығында оқшауланған мүлкі бар.</w:t>
      </w:r>
    </w:p>
    <w:bookmarkEnd w:id="456"/>
    <w:bookmarkStart w:name="z472" w:id="457"/>
    <w:p>
      <w:pPr>
        <w:spacing w:after="0"/>
        <w:ind w:left="0"/>
        <w:jc w:val="both"/>
      </w:pPr>
      <w:r>
        <w:rPr>
          <w:rFonts w:ascii="Times New Roman"/>
          <w:b w:val="false"/>
          <w:i w:val="false"/>
          <w:color w:val="000000"/>
          <w:sz w:val="28"/>
        </w:rPr>
        <w:t>
      22. Департаментке бекiтiлген мүлiк республикалық меншiкке жатады.</w:t>
      </w:r>
    </w:p>
    <w:bookmarkEnd w:id="457"/>
    <w:bookmarkStart w:name="z473" w:id="458"/>
    <w:p>
      <w:pPr>
        <w:spacing w:after="0"/>
        <w:ind w:left="0"/>
        <w:jc w:val="both"/>
      </w:pPr>
      <w:r>
        <w:rPr>
          <w:rFonts w:ascii="Times New Roman"/>
          <w:b w:val="false"/>
          <w:i w:val="false"/>
          <w:color w:val="000000"/>
          <w:sz w:val="28"/>
        </w:rPr>
        <w:t>
      23. Егер заңнамада өзгеше көзделмесе, Комитет өзіне бекiтiлген мүлiктi және қаржыландыру жоспары бойынша өзіне бөлiнген қаражат есебiнен сатып алынған мүлiктi дербес иелiктен шығармайды немесе өзге тәсiлмен иелік етпейді.</w:t>
      </w:r>
    </w:p>
    <w:bookmarkEnd w:id="458"/>
    <w:bookmarkStart w:name="z474" w:id="459"/>
    <w:p>
      <w:pPr>
        <w:spacing w:after="0"/>
        <w:ind w:left="0"/>
        <w:jc w:val="left"/>
      </w:pPr>
      <w:r>
        <w:rPr>
          <w:rFonts w:ascii="Times New Roman"/>
          <w:b/>
          <w:i w:val="false"/>
          <w:color w:val="000000"/>
        </w:rPr>
        <w:t xml:space="preserve"> 5. Департаментті қайта ұйымдастыру және тарату</w:t>
      </w:r>
    </w:p>
    <w:bookmarkEnd w:id="459"/>
    <w:bookmarkStart w:name="z475" w:id="460"/>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азаматтық заңнамасына сәйкес жүзеге асырылады.</w:t>
      </w:r>
    </w:p>
    <w:bookmarkEnd w:id="4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 атқарушының</w:t>
            </w:r>
            <w:r>
              <w:br/>
            </w:r>
            <w:r>
              <w:rPr>
                <w:rFonts w:ascii="Times New Roman"/>
                <w:b w:val="false"/>
                <w:i w:val="false"/>
                <w:color w:val="000000"/>
                <w:sz w:val="20"/>
              </w:rPr>
              <w:t>2014 жылғы 17 қазандағы</w:t>
            </w:r>
            <w:r>
              <w:br/>
            </w:r>
            <w:r>
              <w:rPr>
                <w:rFonts w:ascii="Times New Roman"/>
                <w:b w:val="false"/>
                <w:i w:val="false"/>
                <w:color w:val="000000"/>
                <w:sz w:val="20"/>
              </w:rPr>
              <w:t>№ 91 бұйрығына</w:t>
            </w:r>
            <w:r>
              <w:br/>
            </w:r>
            <w:r>
              <w:rPr>
                <w:rFonts w:ascii="Times New Roman"/>
                <w:b w:val="false"/>
                <w:i w:val="false"/>
                <w:color w:val="000000"/>
                <w:sz w:val="20"/>
              </w:rPr>
              <w:t>9-қосымша</w:t>
            </w:r>
          </w:p>
        </w:tc>
      </w:tr>
    </w:tbl>
    <w:bookmarkStart w:name="z477" w:id="461"/>
    <w:p>
      <w:pPr>
        <w:spacing w:after="0"/>
        <w:ind w:left="0"/>
        <w:jc w:val="left"/>
      </w:pPr>
      <w:r>
        <w:rPr>
          <w:rFonts w:ascii="Times New Roman"/>
          <w:b/>
          <w:i w:val="false"/>
          <w:color w:val="000000"/>
        </w:rPr>
        <w:t xml:space="preserve"> "Қазақстан Республикасы</w:t>
      </w:r>
      <w:r>
        <w:br/>
      </w:r>
      <w:r>
        <w:rPr>
          <w:rFonts w:ascii="Times New Roman"/>
          <w:b/>
          <w:i w:val="false"/>
          <w:color w:val="000000"/>
        </w:rPr>
        <w:t>Инвестициялар және даму министрлігі</w:t>
      </w:r>
      <w:r>
        <w:br/>
      </w:r>
      <w:r>
        <w:rPr>
          <w:rFonts w:ascii="Times New Roman"/>
          <w:b/>
          <w:i w:val="false"/>
          <w:color w:val="000000"/>
        </w:rPr>
        <w:t>Техникалық реттеу және метрология комитетінің</w:t>
      </w:r>
      <w:r>
        <w:br/>
      </w:r>
      <w:r>
        <w:rPr>
          <w:rFonts w:ascii="Times New Roman"/>
          <w:b/>
          <w:i w:val="false"/>
          <w:color w:val="000000"/>
        </w:rPr>
        <w:t>Жамбыл облысы бойынша департаменті" мемлекеттік мекемесінің</w:t>
      </w:r>
      <w:r>
        <w:br/>
      </w:r>
      <w:r>
        <w:rPr>
          <w:rFonts w:ascii="Times New Roman"/>
          <w:b/>
          <w:i w:val="false"/>
          <w:color w:val="000000"/>
        </w:rPr>
        <w:t>Ережесі</w:t>
      </w:r>
      <w:r>
        <w:br/>
      </w:r>
      <w:r>
        <w:rPr>
          <w:rFonts w:ascii="Times New Roman"/>
          <w:b/>
          <w:i w:val="false"/>
          <w:color w:val="000000"/>
        </w:rPr>
        <w:t>1. Жалпы ережелер</w:t>
      </w:r>
    </w:p>
    <w:bookmarkEnd w:id="461"/>
    <w:bookmarkStart w:name="z478" w:id="462"/>
    <w:p>
      <w:pPr>
        <w:spacing w:after="0"/>
        <w:ind w:left="0"/>
        <w:jc w:val="both"/>
      </w:pPr>
      <w:r>
        <w:rPr>
          <w:rFonts w:ascii="Times New Roman"/>
          <w:b w:val="false"/>
          <w:i w:val="false"/>
          <w:color w:val="000000"/>
          <w:sz w:val="28"/>
        </w:rPr>
        <w:t>
      1. "Қазақстан Республикасы Инвестициялар және даму министрлігі Техникалық реттеу және метрология комитетінің Жамбыл облысы бойынша департаменті" мемлекеттік мекемесі (бұдан әрі – Департамент) "Қазақстан Республикасы Инвестициялар және даму министрлігі Техникалық реттеу және метрология комитеті" мемлекеттік мекемесінің (бұдан әрі – Комитет) Жамбыл облысы бойынша техникалық реттеу және өлшемдер бiрлiгiн қамтамасыз ету саласындағы, сәйкестікті бағалау саласында және бағалы металдар мен асыл тастардан жасалған зергерлік және басқа да бұйымдарды өткізу саласындағы аккредиттеу туралы Қазақстан Республикасы заңнамасын бақылауды жүзеге асыратын аумақтық бөлімшесі болып табылады.</w:t>
      </w:r>
    </w:p>
    <w:bookmarkEnd w:id="4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Инвестициялар және даму министрінің м.а 10.11.2017 </w:t>
      </w:r>
      <w:r>
        <w:rPr>
          <w:rFonts w:ascii="Times New Roman"/>
          <w:b w:val="false"/>
          <w:i w:val="false"/>
          <w:color w:val="ff0000"/>
          <w:sz w:val="28"/>
        </w:rPr>
        <w:t>№ 772</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479" w:id="463"/>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463"/>
    <w:bookmarkStart w:name="z480" w:id="464"/>
    <w:p>
      <w:pPr>
        <w:spacing w:after="0"/>
        <w:ind w:left="0"/>
        <w:jc w:val="both"/>
      </w:pPr>
      <w:r>
        <w:rPr>
          <w:rFonts w:ascii="Times New Roman"/>
          <w:b w:val="false"/>
          <w:i w:val="false"/>
          <w:color w:val="000000"/>
          <w:sz w:val="28"/>
        </w:rPr>
        <w:t>
      3. Департамент мемлекеттiк мекеменің ұйымдастырушылық-құқықтық нысанындағы заңды тұлға болып табылады, Қазақстан Республикасының заңнамасына сәйкес мемлекеттiк тiлде өз атауы бар мөрi мен мөртабандары, белгiленген үлгiдегi бланкiлерi бар.</w:t>
      </w:r>
    </w:p>
    <w:bookmarkEnd w:id="4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Инвестициялар және даму министрінің м.а 10.11.2017 </w:t>
      </w:r>
      <w:r>
        <w:rPr>
          <w:rFonts w:ascii="Times New Roman"/>
          <w:b w:val="false"/>
          <w:i w:val="false"/>
          <w:color w:val="ff0000"/>
          <w:sz w:val="28"/>
        </w:rPr>
        <w:t>№ 772</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481" w:id="465"/>
    <w:p>
      <w:pPr>
        <w:spacing w:after="0"/>
        <w:ind w:left="0"/>
        <w:jc w:val="both"/>
      </w:pPr>
      <w:r>
        <w:rPr>
          <w:rFonts w:ascii="Times New Roman"/>
          <w:b w:val="false"/>
          <w:i w:val="false"/>
          <w:color w:val="000000"/>
          <w:sz w:val="28"/>
        </w:rPr>
        <w:t>
      4. Департамент, егер осыған уәкiлеттiк берілген болса, өз атынан және Комитеттің атынан азаматтық-құқықтық қатынастарға түседі.</w:t>
      </w:r>
    </w:p>
    <w:bookmarkEnd w:id="465"/>
    <w:bookmarkStart w:name="z482" w:id="466"/>
    <w:p>
      <w:pPr>
        <w:spacing w:after="0"/>
        <w:ind w:left="0"/>
        <w:jc w:val="both"/>
      </w:pPr>
      <w:r>
        <w:rPr>
          <w:rFonts w:ascii="Times New Roman"/>
          <w:b w:val="false"/>
          <w:i w:val="false"/>
          <w:color w:val="000000"/>
          <w:sz w:val="28"/>
        </w:rPr>
        <w:t>
      5. Департамент өз құзыретінің мәселелері бойынша Комитет төрағасының бұйрықтарымен ресімделетін шешімдер қабылдайды.</w:t>
      </w:r>
    </w:p>
    <w:bookmarkEnd w:id="466"/>
    <w:bookmarkStart w:name="z483" w:id="467"/>
    <w:p>
      <w:pPr>
        <w:spacing w:after="0"/>
        <w:ind w:left="0"/>
        <w:jc w:val="both"/>
      </w:pPr>
      <w:r>
        <w:rPr>
          <w:rFonts w:ascii="Times New Roman"/>
          <w:b w:val="false"/>
          <w:i w:val="false"/>
          <w:color w:val="000000"/>
          <w:sz w:val="28"/>
        </w:rPr>
        <w:t>
      6. Аумақтық бөлімшенің құрылымы мен штат санын Жауапты хатшы бекітеді.</w:t>
      </w:r>
    </w:p>
    <w:bookmarkEnd w:id="467"/>
    <w:bookmarkStart w:name="z484" w:id="468"/>
    <w:p>
      <w:pPr>
        <w:spacing w:after="0"/>
        <w:ind w:left="0"/>
        <w:jc w:val="both"/>
      </w:pPr>
      <w:r>
        <w:rPr>
          <w:rFonts w:ascii="Times New Roman"/>
          <w:b w:val="false"/>
          <w:i w:val="false"/>
          <w:color w:val="000000"/>
          <w:sz w:val="28"/>
        </w:rPr>
        <w:t>
      7. Департаменттің толық атауы:</w:t>
      </w:r>
    </w:p>
    <w:bookmarkEnd w:id="468"/>
    <w:bookmarkStart w:name="z485" w:id="469"/>
    <w:p>
      <w:pPr>
        <w:spacing w:after="0"/>
        <w:ind w:left="0"/>
        <w:jc w:val="both"/>
      </w:pPr>
      <w:r>
        <w:rPr>
          <w:rFonts w:ascii="Times New Roman"/>
          <w:b w:val="false"/>
          <w:i w:val="false"/>
          <w:color w:val="000000"/>
          <w:sz w:val="28"/>
        </w:rPr>
        <w:t>
      мемлекеттік тілде – "Қазақстан Республикасы Инвестициялар және даму министрлігі Техникалық реттеу және метрология комитетінің Жамбыл облысы бойынша департаменті" республикалық мемлекеттік мекемесі.</w:t>
      </w:r>
    </w:p>
    <w:bookmarkEnd w:id="469"/>
    <w:bookmarkStart w:name="z486" w:id="470"/>
    <w:p>
      <w:pPr>
        <w:spacing w:after="0"/>
        <w:ind w:left="0"/>
        <w:jc w:val="both"/>
      </w:pPr>
      <w:r>
        <w:rPr>
          <w:rFonts w:ascii="Times New Roman"/>
          <w:b w:val="false"/>
          <w:i w:val="false"/>
          <w:color w:val="000000"/>
          <w:sz w:val="28"/>
        </w:rPr>
        <w:t>
      орыс тілінде – республиканское государственное учреждение "Департамент Комитета технического регулирования и метрологии Министерства по инвестициям и развитию Республики Казахстан по Жамбылской области".</w:t>
      </w:r>
    </w:p>
    <w:bookmarkEnd w:id="470"/>
    <w:bookmarkStart w:name="z487" w:id="471"/>
    <w:p>
      <w:pPr>
        <w:spacing w:after="0"/>
        <w:ind w:left="0"/>
        <w:jc w:val="both"/>
      </w:pPr>
      <w:r>
        <w:rPr>
          <w:rFonts w:ascii="Times New Roman"/>
          <w:b w:val="false"/>
          <w:i w:val="false"/>
          <w:color w:val="000000"/>
          <w:sz w:val="28"/>
        </w:rPr>
        <w:t>
      8. Департаменттің орналасқан орны: 080012, Тараз қаласы, Абай көшесі, 164-үй.</w:t>
      </w:r>
    </w:p>
    <w:bookmarkEnd w:id="471"/>
    <w:bookmarkStart w:name="z488" w:id="472"/>
    <w:p>
      <w:pPr>
        <w:spacing w:after="0"/>
        <w:ind w:left="0"/>
        <w:jc w:val="both"/>
      </w:pPr>
      <w:r>
        <w:rPr>
          <w:rFonts w:ascii="Times New Roman"/>
          <w:b w:val="false"/>
          <w:i w:val="false"/>
          <w:color w:val="000000"/>
          <w:sz w:val="28"/>
        </w:rPr>
        <w:t>
      9. Департаменттің құрылтайшысы Қазақстан Республикасы Үкіметінің атынан мемлекет болып табылады.</w:t>
      </w:r>
    </w:p>
    <w:bookmarkEnd w:id="472"/>
    <w:bookmarkStart w:name="z489" w:id="473"/>
    <w:p>
      <w:pPr>
        <w:spacing w:after="0"/>
        <w:ind w:left="0"/>
        <w:jc w:val="both"/>
      </w:pPr>
      <w:r>
        <w:rPr>
          <w:rFonts w:ascii="Times New Roman"/>
          <w:b w:val="false"/>
          <w:i w:val="false"/>
          <w:color w:val="000000"/>
          <w:sz w:val="28"/>
        </w:rPr>
        <w:t>
      10. Департамент қызметiн қаржыландыру республикалық бюджет қаражаты есебінен жүзеге асырылады.</w:t>
      </w:r>
    </w:p>
    <w:bookmarkEnd w:id="473"/>
    <w:bookmarkStart w:name="z490" w:id="474"/>
    <w:p>
      <w:pPr>
        <w:spacing w:after="0"/>
        <w:ind w:left="0"/>
        <w:jc w:val="both"/>
      </w:pPr>
      <w:r>
        <w:rPr>
          <w:rFonts w:ascii="Times New Roman"/>
          <w:b w:val="false"/>
          <w:i w:val="false"/>
          <w:color w:val="000000"/>
          <w:sz w:val="28"/>
        </w:rPr>
        <w:t>
      11. Егер Департаментке заңнамалық актiлермен кiрiс әкелетiн қызметтi жүзеге асыру құқығы берiлсе, онда осындай қызметтен алынған кiрiстер республикалық бюджеттің кiрiсiне жiберiледi.</w:t>
      </w:r>
    </w:p>
    <w:bookmarkEnd w:id="474"/>
    <w:bookmarkStart w:name="z491" w:id="475"/>
    <w:p>
      <w:pPr>
        <w:spacing w:after="0"/>
        <w:ind w:left="0"/>
        <w:jc w:val="both"/>
      </w:pPr>
      <w:r>
        <w:rPr>
          <w:rFonts w:ascii="Times New Roman"/>
          <w:b w:val="false"/>
          <w:i w:val="false"/>
          <w:color w:val="000000"/>
          <w:sz w:val="28"/>
        </w:rPr>
        <w:t>
      12. Департаментке кәсiпкерлiк субъектiлерiмен Департаменттің функциялары болып табылатын мiндеттердi орындау мәніне шарттық қатынастарға түсуге жол берілмейді.</w:t>
      </w:r>
    </w:p>
    <w:bookmarkEnd w:id="475"/>
    <w:bookmarkStart w:name="z492" w:id="476"/>
    <w:p>
      <w:pPr>
        <w:spacing w:after="0"/>
        <w:ind w:left="0"/>
        <w:jc w:val="left"/>
      </w:pPr>
      <w:r>
        <w:rPr>
          <w:rFonts w:ascii="Times New Roman"/>
          <w:b/>
          <w:i w:val="false"/>
          <w:color w:val="000000"/>
        </w:rPr>
        <w:t xml:space="preserve"> 2. Департаменттің негізгі міндеттері, функциялары,</w:t>
      </w:r>
      <w:r>
        <w:br/>
      </w:r>
      <w:r>
        <w:rPr>
          <w:rFonts w:ascii="Times New Roman"/>
          <w:b/>
          <w:i w:val="false"/>
          <w:color w:val="000000"/>
        </w:rPr>
        <w:t>құқықтары мен міндеттері</w:t>
      </w:r>
    </w:p>
    <w:bookmarkEnd w:id="476"/>
    <w:bookmarkStart w:name="z493" w:id="477"/>
    <w:p>
      <w:pPr>
        <w:spacing w:after="0"/>
        <w:ind w:left="0"/>
        <w:jc w:val="both"/>
      </w:pPr>
      <w:r>
        <w:rPr>
          <w:rFonts w:ascii="Times New Roman"/>
          <w:b w:val="false"/>
          <w:i w:val="false"/>
          <w:color w:val="000000"/>
          <w:sz w:val="28"/>
        </w:rPr>
        <w:t>
      13. Міндеті: техникалық реттеу және өлшемдер бiрлiгiн қамтамасыз ету саласындағы бақылау.</w:t>
      </w:r>
    </w:p>
    <w:bookmarkEnd w:id="477"/>
    <w:bookmarkStart w:name="z494" w:id="478"/>
    <w:p>
      <w:pPr>
        <w:spacing w:after="0"/>
        <w:ind w:left="0"/>
        <w:jc w:val="both"/>
      </w:pPr>
      <w:r>
        <w:rPr>
          <w:rFonts w:ascii="Times New Roman"/>
          <w:b w:val="false"/>
          <w:i w:val="false"/>
          <w:color w:val="000000"/>
          <w:sz w:val="28"/>
        </w:rPr>
        <w:t>
      14. Департаменттің функциялары:</w:t>
      </w:r>
    </w:p>
    <w:bookmarkEnd w:id="478"/>
    <w:bookmarkStart w:name="z495" w:id="479"/>
    <w:p>
      <w:pPr>
        <w:spacing w:after="0"/>
        <w:ind w:left="0"/>
        <w:jc w:val="both"/>
      </w:pPr>
      <w:r>
        <w:rPr>
          <w:rFonts w:ascii="Times New Roman"/>
          <w:b w:val="false"/>
          <w:i w:val="false"/>
          <w:color w:val="000000"/>
          <w:sz w:val="28"/>
        </w:rPr>
        <w:t>
      1) тауардың шығу тегі туралы сертификатты беруге, тауардың шығу тегі туралы сертификатты беру тәртібін сақтауға уәкілетті ұйымның қызметін және ішкі айналым үшін тауардың шығу тегі туралы сертификатты беру тәртібін сақтау үшін уәкілетті органның (ұйымның) қызметіне жыл сайын тексеру жүргізу, Кеден одағы тауарының және (немесе) шетелдік тауардың мәртебесін айқындау арқылы бақылауды жүзеге асыру;</w:t>
      </w:r>
    </w:p>
    <w:bookmarkEnd w:id="479"/>
    <w:bookmarkStart w:name="z496" w:id="480"/>
    <w:p>
      <w:pPr>
        <w:spacing w:after="0"/>
        <w:ind w:left="0"/>
        <w:jc w:val="both"/>
      </w:pPr>
      <w:r>
        <w:rPr>
          <w:rFonts w:ascii="Times New Roman"/>
          <w:b w:val="false"/>
          <w:i w:val="false"/>
          <w:color w:val="000000"/>
          <w:sz w:val="28"/>
        </w:rPr>
        <w:t>
      2) мемлекеттiк метрологиялық бақылауды ұйымдастырады және жүргізу;</w:t>
      </w:r>
    </w:p>
    <w:bookmarkEnd w:id="480"/>
    <w:bookmarkStart w:name="z497" w:id="481"/>
    <w:p>
      <w:pPr>
        <w:spacing w:after="0"/>
        <w:ind w:left="0"/>
        <w:jc w:val="both"/>
      </w:pPr>
      <w:r>
        <w:rPr>
          <w:rFonts w:ascii="Times New Roman"/>
          <w:b w:val="false"/>
          <w:i w:val="false"/>
          <w:color w:val="000000"/>
          <w:sz w:val="28"/>
        </w:rPr>
        <w:t>
      3) тамақ өнімі қауіпсіздігінің саласын қоспағанда, техникалық реттеу саласындағы мемлекеттік бақылауды жүзеге асыру;</w:t>
      </w:r>
    </w:p>
    <w:bookmarkEnd w:id="481"/>
    <w:bookmarkStart w:name="z498" w:id="482"/>
    <w:p>
      <w:pPr>
        <w:spacing w:after="0"/>
        <w:ind w:left="0"/>
        <w:jc w:val="both"/>
      </w:pPr>
      <w:r>
        <w:rPr>
          <w:rFonts w:ascii="Times New Roman"/>
          <w:b w:val="false"/>
          <w:i w:val="false"/>
          <w:color w:val="000000"/>
          <w:sz w:val="28"/>
        </w:rPr>
        <w:t>
      4) Қазақстан Республикасының сәйкестiктi бағалау саласындағы аккредиттеу туралы заңнамасының сақталуына бақылауды жүзеге асыру.</w:t>
      </w:r>
    </w:p>
    <w:bookmarkEnd w:id="482"/>
    <w:p>
      <w:pPr>
        <w:spacing w:after="0"/>
        <w:ind w:left="0"/>
        <w:jc w:val="both"/>
      </w:pPr>
      <w:r>
        <w:rPr>
          <w:rFonts w:ascii="Times New Roman"/>
          <w:b w:val="false"/>
          <w:i w:val="false"/>
          <w:color w:val="000000"/>
          <w:sz w:val="28"/>
        </w:rPr>
        <w:t>
      5)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мемлекеттік бақылауды жүзеге асыру;</w:t>
      </w:r>
    </w:p>
    <w:p>
      <w:pPr>
        <w:spacing w:after="0"/>
        <w:ind w:left="0"/>
        <w:jc w:val="both"/>
      </w:pPr>
      <w:r>
        <w:rPr>
          <w:rFonts w:ascii="Times New Roman"/>
          <w:b w:val="false"/>
          <w:i w:val="false"/>
          <w:color w:val="000000"/>
          <w:sz w:val="28"/>
        </w:rPr>
        <w:t>
      6) зергерлік және басқа да бұйымдарды өткізу саласында мемлекеттік бақылауды жүзеге асыру;</w:t>
      </w:r>
    </w:p>
    <w:p>
      <w:pPr>
        <w:spacing w:after="0"/>
        <w:ind w:left="0"/>
        <w:jc w:val="both"/>
      </w:pPr>
      <w:r>
        <w:rPr>
          <w:rFonts w:ascii="Times New Roman"/>
          <w:b w:val="false"/>
          <w:i w:val="false"/>
          <w:color w:val="000000"/>
          <w:sz w:val="28"/>
        </w:rPr>
        <w:t>
      7)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тауардың әрбір партиясына мемлекеттік бақылау актісін беру;</w:t>
      </w:r>
    </w:p>
    <w:p>
      <w:pPr>
        <w:spacing w:after="0"/>
        <w:ind w:left="0"/>
        <w:jc w:val="both"/>
      </w:pPr>
      <w:r>
        <w:rPr>
          <w:rFonts w:ascii="Times New Roman"/>
          <w:b w:val="false"/>
          <w:i w:val="false"/>
          <w:color w:val="000000"/>
          <w:sz w:val="28"/>
        </w:rPr>
        <w:t>
      8) асыл тастарды, бағалы металдар мен асыл тастардан жасалған зергерлік және басқа да бұйымдарды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әкетуді жүзеге асыру бойынша қызметті бастау немесе тоқтату туралы жеке кәсіпкерлер мен заңды тұлғаларды арнайы есепке қою туралы құжат беру;</w:t>
      </w:r>
    </w:p>
    <w:p>
      <w:pPr>
        <w:spacing w:after="0"/>
        <w:ind w:left="0"/>
        <w:jc w:val="both"/>
      </w:pPr>
      <w:r>
        <w:rPr>
          <w:rFonts w:ascii="Times New Roman"/>
          <w:b w:val="false"/>
          <w:i w:val="false"/>
          <w:color w:val="000000"/>
          <w:sz w:val="28"/>
        </w:rPr>
        <w:t>
      9) өңделмеген табиғи алмастарды сертификаттаудың халықаралық схемасының (Кимберлий процесінің сертификаты) сертификатын беру;</w:t>
      </w:r>
    </w:p>
    <w:p>
      <w:pPr>
        <w:spacing w:after="0"/>
        <w:ind w:left="0"/>
        <w:jc w:val="both"/>
      </w:pPr>
      <w:r>
        <w:rPr>
          <w:rFonts w:ascii="Times New Roman"/>
          <w:b w:val="false"/>
          <w:i w:val="false"/>
          <w:color w:val="000000"/>
          <w:sz w:val="28"/>
        </w:rPr>
        <w:t>
      10) асыл тастар, бағалы металдар мен асыл тастардан жасалған зергерлік және басқа да бұйымдардың айналымы саласында, сондай-ақ бағалы металдар мен асыл тастардан жасалған зергерлік және басқа да бұйымдарды өткізу аясында әкімшілік құқық бұзушылықтар туралы істерді қарау және әкімшілік жазалар қолдану;</w:t>
      </w:r>
    </w:p>
    <w:p>
      <w:pPr>
        <w:spacing w:after="0"/>
        <w:ind w:left="0"/>
        <w:jc w:val="both"/>
      </w:pPr>
      <w:r>
        <w:rPr>
          <w:rFonts w:ascii="Times New Roman"/>
          <w:b w:val="false"/>
          <w:i w:val="false"/>
          <w:color w:val="000000"/>
          <w:sz w:val="28"/>
        </w:rPr>
        <w:t>
      11) өтініш берушінің біліктілік немесе рұқсат беру талаптарына сәйкестігін рұқсат және (немесе) рұқсатқа қосымша берілгенге дейін оның нәтижелері бойынша өтініш берушінің біліктілік немесе рұқсат беру талаптарына сәйкес келетіні немесе сәйкес келмейтіні туралы шешім қабылданып, тексерілетін тұлғаға бару мүмкіндігі арқылы бақылаудың өзге нысаны тәртібімен рұқсаттық бақылауды жүзеге асыру;</w:t>
      </w:r>
    </w:p>
    <w:p>
      <w:pPr>
        <w:spacing w:after="0"/>
        <w:ind w:left="0"/>
        <w:jc w:val="both"/>
      </w:pPr>
      <w:r>
        <w:rPr>
          <w:rFonts w:ascii="Times New Roman"/>
          <w:b w:val="false"/>
          <w:i w:val="false"/>
          <w:color w:val="000000"/>
          <w:sz w:val="28"/>
        </w:rPr>
        <w:t>
      12) лицензиаттардың және екінші санаттағы рұқсаттарды иеленушілердің рұқсат және (немесе) рұқсатқа қосымша берілгеннен кейін (қызметті жүзеге асыру процесінде) Қазақстан Республикасының рұқсаттар және хабарламалар туралы заңнамасын сақтауын рұқсаттық бақылау Қазақстан Республикасының Кәсіпкерлік кодексіне және "Қазақстан Республикасының Ұлттық Банкі туралы" Қазақстан Республикасының Заңына сәйкес тексерулер арқылы жүзеге асыру.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өзгерістер енгізілді - ҚР Инвестициялар және даму министрінің м.а 10.11.2017 </w:t>
      </w:r>
      <w:r>
        <w:rPr>
          <w:rFonts w:ascii="Times New Roman"/>
          <w:b w:val="false"/>
          <w:i w:val="false"/>
          <w:color w:val="ff0000"/>
          <w:sz w:val="28"/>
        </w:rPr>
        <w:t>№ 772</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499" w:id="483"/>
    <w:p>
      <w:pPr>
        <w:spacing w:after="0"/>
        <w:ind w:left="0"/>
        <w:jc w:val="both"/>
      </w:pPr>
      <w:r>
        <w:rPr>
          <w:rFonts w:ascii="Times New Roman"/>
          <w:b w:val="false"/>
          <w:i w:val="false"/>
          <w:color w:val="000000"/>
          <w:sz w:val="28"/>
        </w:rPr>
        <w:t>
      15. Департаменттің құқықтары мен міндеттері:</w:t>
      </w:r>
    </w:p>
    <w:bookmarkEnd w:id="483"/>
    <w:bookmarkStart w:name="z500" w:id="484"/>
    <w:p>
      <w:pPr>
        <w:spacing w:after="0"/>
        <w:ind w:left="0"/>
        <w:jc w:val="both"/>
      </w:pPr>
      <w:r>
        <w:rPr>
          <w:rFonts w:ascii="Times New Roman"/>
          <w:b w:val="false"/>
          <w:i w:val="false"/>
          <w:color w:val="000000"/>
          <w:sz w:val="28"/>
        </w:rPr>
        <w:t>
      1) заңнамада белгiленген тәртiпте мемлекеттiк органдардан, ұйымдардан, олардың лауазымды адамдарынан қажеттi ақпарат пен материалдарды сұратады және алады;</w:t>
      </w:r>
    </w:p>
    <w:bookmarkEnd w:id="484"/>
    <w:bookmarkStart w:name="z501" w:id="485"/>
    <w:p>
      <w:pPr>
        <w:spacing w:after="0"/>
        <w:ind w:left="0"/>
        <w:jc w:val="both"/>
      </w:pPr>
      <w:r>
        <w:rPr>
          <w:rFonts w:ascii="Times New Roman"/>
          <w:b w:val="false"/>
          <w:i w:val="false"/>
          <w:color w:val="000000"/>
          <w:sz w:val="28"/>
        </w:rPr>
        <w:t>
      2) Қазақстан Республикасының заңнамасына сәйкес өзге де құқықтар мен міндеттерді жүзеге асырады.</w:t>
      </w:r>
    </w:p>
    <w:bookmarkEnd w:id="485"/>
    <w:bookmarkStart w:name="z502" w:id="486"/>
    <w:p>
      <w:pPr>
        <w:spacing w:after="0"/>
        <w:ind w:left="0"/>
        <w:jc w:val="left"/>
      </w:pPr>
      <w:r>
        <w:rPr>
          <w:rFonts w:ascii="Times New Roman"/>
          <w:b/>
          <w:i w:val="false"/>
          <w:color w:val="000000"/>
        </w:rPr>
        <w:t xml:space="preserve"> 3. Департамент қызметiн ұйымдастыру</w:t>
      </w:r>
    </w:p>
    <w:bookmarkEnd w:id="486"/>
    <w:bookmarkStart w:name="z503" w:id="487"/>
    <w:p>
      <w:pPr>
        <w:spacing w:after="0"/>
        <w:ind w:left="0"/>
        <w:jc w:val="both"/>
      </w:pPr>
      <w:r>
        <w:rPr>
          <w:rFonts w:ascii="Times New Roman"/>
          <w:b w:val="false"/>
          <w:i w:val="false"/>
          <w:color w:val="000000"/>
          <w:sz w:val="28"/>
        </w:rPr>
        <w:t>
      16. Департаментті Қазақстан Республикасы Инвестициялар және даму министрлігінің Жауапты хатшысы қызметке тағайындайтын және қызметтен босататын басшы басқарады.</w:t>
      </w:r>
    </w:p>
    <w:bookmarkEnd w:id="487"/>
    <w:bookmarkStart w:name="z504" w:id="488"/>
    <w:p>
      <w:pPr>
        <w:spacing w:after="0"/>
        <w:ind w:left="0"/>
        <w:jc w:val="both"/>
      </w:pPr>
      <w:r>
        <w:rPr>
          <w:rFonts w:ascii="Times New Roman"/>
          <w:b w:val="false"/>
          <w:i w:val="false"/>
          <w:color w:val="000000"/>
          <w:sz w:val="28"/>
        </w:rPr>
        <w:t>
      17. Департамент басшысына демалыс беру, материалдық көмек көрсету, дайындау (қайта даярлау), біліктілігін арттыру, көтермелеу, үстеме ақы және сыйақы төлеу мәселелері Қазақстан Республикасы Инвестициялар және даму министрлігінің Жауапты хатшысының бұйрығымен ресімделеді.</w:t>
      </w:r>
    </w:p>
    <w:bookmarkEnd w:id="488"/>
    <w:bookmarkStart w:name="z505" w:id="489"/>
    <w:p>
      <w:pPr>
        <w:spacing w:after="0"/>
        <w:ind w:left="0"/>
        <w:jc w:val="both"/>
      </w:pPr>
      <w:r>
        <w:rPr>
          <w:rFonts w:ascii="Times New Roman"/>
          <w:b w:val="false"/>
          <w:i w:val="false"/>
          <w:color w:val="000000"/>
          <w:sz w:val="28"/>
        </w:rPr>
        <w:t>
      18. Басшының Қазақстан Республикасы Инвестициялар және даму министрлігінің Жауапты хатшысы лауазымға тағайындайтын және лауазымнан босататын орынбасарлары болады.</w:t>
      </w:r>
    </w:p>
    <w:bookmarkEnd w:id="489"/>
    <w:bookmarkStart w:name="z506" w:id="490"/>
    <w:p>
      <w:pPr>
        <w:spacing w:after="0"/>
        <w:ind w:left="0"/>
        <w:jc w:val="both"/>
      </w:pPr>
      <w:r>
        <w:rPr>
          <w:rFonts w:ascii="Times New Roman"/>
          <w:b w:val="false"/>
          <w:i w:val="false"/>
          <w:color w:val="000000"/>
          <w:sz w:val="28"/>
        </w:rPr>
        <w:t>
      19. Басшы Департаменттің жұмысын ұйымдастырады және оған жетекшілік етеді және Департаментке жүктелген міндеттерді орындауға және өзінің функцияларын жүзеге асыруға дербес жауапты болады.</w:t>
      </w:r>
    </w:p>
    <w:bookmarkEnd w:id="490"/>
    <w:bookmarkStart w:name="z507" w:id="491"/>
    <w:p>
      <w:pPr>
        <w:spacing w:after="0"/>
        <w:ind w:left="0"/>
        <w:jc w:val="both"/>
      </w:pPr>
      <w:r>
        <w:rPr>
          <w:rFonts w:ascii="Times New Roman"/>
          <w:b w:val="false"/>
          <w:i w:val="false"/>
          <w:color w:val="000000"/>
          <w:sz w:val="28"/>
        </w:rPr>
        <w:t>
      20. Осы мақсаттарда Басшы:</w:t>
      </w:r>
    </w:p>
    <w:bookmarkEnd w:id="491"/>
    <w:bookmarkStart w:name="z508" w:id="492"/>
    <w:p>
      <w:pPr>
        <w:spacing w:after="0"/>
        <w:ind w:left="0"/>
        <w:jc w:val="both"/>
      </w:pPr>
      <w:r>
        <w:rPr>
          <w:rFonts w:ascii="Times New Roman"/>
          <w:b w:val="false"/>
          <w:i w:val="false"/>
          <w:color w:val="000000"/>
          <w:sz w:val="28"/>
        </w:rPr>
        <w:t>
      1) өз орынбасарларының және Департаменттің құрылымдық бөлімшелерінің міндеттері мен жауапкершілігін айқындайды;</w:t>
      </w:r>
    </w:p>
    <w:bookmarkEnd w:id="492"/>
    <w:bookmarkStart w:name="z509" w:id="493"/>
    <w:p>
      <w:pPr>
        <w:spacing w:after="0"/>
        <w:ind w:left="0"/>
        <w:jc w:val="both"/>
      </w:pPr>
      <w:r>
        <w:rPr>
          <w:rFonts w:ascii="Times New Roman"/>
          <w:b w:val="false"/>
          <w:i w:val="false"/>
          <w:color w:val="000000"/>
          <w:sz w:val="28"/>
        </w:rPr>
        <w:t>
      2) Қазақстан Республикасының заңнамасына сәйкес Департамент қызметкерлерін өз орынбасарларын қоспағанда лауазымға тағайындайды және босатады;</w:t>
      </w:r>
    </w:p>
    <w:bookmarkEnd w:id="493"/>
    <w:bookmarkStart w:name="z510" w:id="494"/>
    <w:p>
      <w:pPr>
        <w:spacing w:after="0"/>
        <w:ind w:left="0"/>
        <w:jc w:val="both"/>
      </w:pPr>
      <w:r>
        <w:rPr>
          <w:rFonts w:ascii="Times New Roman"/>
          <w:b w:val="false"/>
          <w:i w:val="false"/>
          <w:color w:val="000000"/>
          <w:sz w:val="28"/>
        </w:rPr>
        <w:t>
      3) заңнамамен белгіленген тәртіппен Департамент қызметкерлеріне өз орынбасарларын қоспағанда, тәртіптік жаза береді және көтермелеу шараларын қолданады;</w:t>
      </w:r>
    </w:p>
    <w:bookmarkEnd w:id="494"/>
    <w:bookmarkStart w:name="z511" w:id="495"/>
    <w:p>
      <w:pPr>
        <w:spacing w:after="0"/>
        <w:ind w:left="0"/>
        <w:jc w:val="both"/>
      </w:pPr>
      <w:r>
        <w:rPr>
          <w:rFonts w:ascii="Times New Roman"/>
          <w:b w:val="false"/>
          <w:i w:val="false"/>
          <w:color w:val="000000"/>
          <w:sz w:val="28"/>
        </w:rPr>
        <w:t>
      4) Департамент мүддесін басқа мемлекеттік органдар мен өзге де ұйымдарда білдіреді;</w:t>
      </w:r>
    </w:p>
    <w:bookmarkEnd w:id="495"/>
    <w:bookmarkStart w:name="z512" w:id="496"/>
    <w:p>
      <w:pPr>
        <w:spacing w:after="0"/>
        <w:ind w:left="0"/>
        <w:jc w:val="both"/>
      </w:pPr>
      <w:r>
        <w:rPr>
          <w:rFonts w:ascii="Times New Roman"/>
          <w:b w:val="false"/>
          <w:i w:val="false"/>
          <w:color w:val="000000"/>
          <w:sz w:val="28"/>
        </w:rPr>
        <w:t>
      5) Департамент бұйрықтарына қол қояды;</w:t>
      </w:r>
    </w:p>
    <w:bookmarkEnd w:id="496"/>
    <w:bookmarkStart w:name="z513" w:id="497"/>
    <w:p>
      <w:pPr>
        <w:spacing w:after="0"/>
        <w:ind w:left="0"/>
        <w:jc w:val="both"/>
      </w:pPr>
      <w:r>
        <w:rPr>
          <w:rFonts w:ascii="Times New Roman"/>
          <w:b w:val="false"/>
          <w:i w:val="false"/>
          <w:color w:val="000000"/>
          <w:sz w:val="28"/>
        </w:rPr>
        <w:t>
      6) Департаменттің жұмыс жоспарын бекітеді;</w:t>
      </w:r>
    </w:p>
    <w:bookmarkEnd w:id="497"/>
    <w:bookmarkStart w:name="z514" w:id="498"/>
    <w:p>
      <w:pPr>
        <w:spacing w:after="0"/>
        <w:ind w:left="0"/>
        <w:jc w:val="both"/>
      </w:pPr>
      <w:r>
        <w:rPr>
          <w:rFonts w:ascii="Times New Roman"/>
          <w:b w:val="false"/>
          <w:i w:val="false"/>
          <w:color w:val="000000"/>
          <w:sz w:val="28"/>
        </w:rPr>
        <w:t>
      7) Қазақстан Республикасының заңнамасына сәйкес өзге де өкілеттіктерді жүзеге асырады.</w:t>
      </w:r>
    </w:p>
    <w:bookmarkEnd w:id="498"/>
    <w:bookmarkStart w:name="z515" w:id="499"/>
    <w:p>
      <w:pPr>
        <w:spacing w:after="0"/>
        <w:ind w:left="0"/>
        <w:jc w:val="left"/>
      </w:pPr>
      <w:r>
        <w:rPr>
          <w:rFonts w:ascii="Times New Roman"/>
          <w:b/>
          <w:i w:val="false"/>
          <w:color w:val="000000"/>
        </w:rPr>
        <w:t xml:space="preserve"> 4. Департаменттің мүлкі</w:t>
      </w:r>
    </w:p>
    <w:bookmarkEnd w:id="499"/>
    <w:bookmarkStart w:name="z516" w:id="500"/>
    <w:p>
      <w:pPr>
        <w:spacing w:after="0"/>
        <w:ind w:left="0"/>
        <w:jc w:val="both"/>
      </w:pPr>
      <w:r>
        <w:rPr>
          <w:rFonts w:ascii="Times New Roman"/>
          <w:b w:val="false"/>
          <w:i w:val="false"/>
          <w:color w:val="000000"/>
          <w:sz w:val="28"/>
        </w:rPr>
        <w:t>
      21. Департаменттің заңнамада көзделген жағдайларда шұғыл басқару құқығында оқшауланған мүлкі бар.</w:t>
      </w:r>
    </w:p>
    <w:bookmarkEnd w:id="500"/>
    <w:bookmarkStart w:name="z517" w:id="501"/>
    <w:p>
      <w:pPr>
        <w:spacing w:after="0"/>
        <w:ind w:left="0"/>
        <w:jc w:val="both"/>
      </w:pPr>
      <w:r>
        <w:rPr>
          <w:rFonts w:ascii="Times New Roman"/>
          <w:b w:val="false"/>
          <w:i w:val="false"/>
          <w:color w:val="000000"/>
          <w:sz w:val="28"/>
        </w:rPr>
        <w:t>
      22. Департаментке бекiтiлген мүлiк республикалық меншiкке жатады.</w:t>
      </w:r>
    </w:p>
    <w:bookmarkEnd w:id="501"/>
    <w:bookmarkStart w:name="z518" w:id="502"/>
    <w:p>
      <w:pPr>
        <w:spacing w:after="0"/>
        <w:ind w:left="0"/>
        <w:jc w:val="both"/>
      </w:pPr>
      <w:r>
        <w:rPr>
          <w:rFonts w:ascii="Times New Roman"/>
          <w:b w:val="false"/>
          <w:i w:val="false"/>
          <w:color w:val="000000"/>
          <w:sz w:val="28"/>
        </w:rPr>
        <w:t>
      23. Егер заңнамада өзгеше көзделмесе, Комитет өзіне бекiтiлген мүлiктi және қаржыландыру жоспары бойынша өзіне бөлiнген қаражат есебiнен сатып алынған мүлiктi дербес иелiктен шығармайды немесе өзге тәсiлмен иелік етпейді.</w:t>
      </w:r>
    </w:p>
    <w:bookmarkEnd w:id="502"/>
    <w:bookmarkStart w:name="z519" w:id="503"/>
    <w:p>
      <w:pPr>
        <w:spacing w:after="0"/>
        <w:ind w:left="0"/>
        <w:jc w:val="left"/>
      </w:pPr>
      <w:r>
        <w:rPr>
          <w:rFonts w:ascii="Times New Roman"/>
          <w:b/>
          <w:i w:val="false"/>
          <w:color w:val="000000"/>
        </w:rPr>
        <w:t xml:space="preserve"> 5. Департаментті қайта ұйымдастыру және тарату</w:t>
      </w:r>
    </w:p>
    <w:bookmarkEnd w:id="503"/>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азаматтық заңнамасына сәйкес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 атқарушының</w:t>
            </w:r>
            <w:r>
              <w:br/>
            </w:r>
            <w:r>
              <w:rPr>
                <w:rFonts w:ascii="Times New Roman"/>
                <w:b w:val="false"/>
                <w:i w:val="false"/>
                <w:color w:val="000000"/>
                <w:sz w:val="20"/>
              </w:rPr>
              <w:t>2014 жылғы 17 қазандағы</w:t>
            </w:r>
            <w:r>
              <w:br/>
            </w:r>
            <w:r>
              <w:rPr>
                <w:rFonts w:ascii="Times New Roman"/>
                <w:b w:val="false"/>
                <w:i w:val="false"/>
                <w:color w:val="000000"/>
                <w:sz w:val="20"/>
              </w:rPr>
              <w:t>№ 91 бұйрығына</w:t>
            </w:r>
            <w:r>
              <w:br/>
            </w:r>
            <w:r>
              <w:rPr>
                <w:rFonts w:ascii="Times New Roman"/>
                <w:b w:val="false"/>
                <w:i w:val="false"/>
                <w:color w:val="000000"/>
                <w:sz w:val="20"/>
              </w:rPr>
              <w:t>10-қосымша</w:t>
            </w:r>
          </w:p>
        </w:tc>
      </w:tr>
    </w:tbl>
    <w:bookmarkStart w:name="z521" w:id="504"/>
    <w:p>
      <w:pPr>
        <w:spacing w:after="0"/>
        <w:ind w:left="0"/>
        <w:jc w:val="left"/>
      </w:pPr>
      <w:r>
        <w:rPr>
          <w:rFonts w:ascii="Times New Roman"/>
          <w:b/>
          <w:i w:val="false"/>
          <w:color w:val="000000"/>
        </w:rPr>
        <w:t xml:space="preserve"> "Қазақстан Республикасы</w:t>
      </w:r>
      <w:r>
        <w:br/>
      </w:r>
      <w:r>
        <w:rPr>
          <w:rFonts w:ascii="Times New Roman"/>
          <w:b/>
          <w:i w:val="false"/>
          <w:color w:val="000000"/>
        </w:rPr>
        <w:t>Инвестициялар және даму министрлігі</w:t>
      </w:r>
      <w:r>
        <w:br/>
      </w:r>
      <w:r>
        <w:rPr>
          <w:rFonts w:ascii="Times New Roman"/>
          <w:b/>
          <w:i w:val="false"/>
          <w:color w:val="000000"/>
        </w:rPr>
        <w:t>Техникалық реттеу және метрология комитетінің</w:t>
      </w:r>
      <w:r>
        <w:br/>
      </w:r>
      <w:r>
        <w:rPr>
          <w:rFonts w:ascii="Times New Roman"/>
          <w:b/>
          <w:i w:val="false"/>
          <w:color w:val="000000"/>
        </w:rPr>
        <w:t>Қарағанды облысы бойынша департаменті" мемлекеттік мекемесінің</w:t>
      </w:r>
      <w:r>
        <w:br/>
      </w:r>
      <w:r>
        <w:rPr>
          <w:rFonts w:ascii="Times New Roman"/>
          <w:b/>
          <w:i w:val="false"/>
          <w:color w:val="000000"/>
        </w:rPr>
        <w:t>Ережесі</w:t>
      </w:r>
      <w:r>
        <w:br/>
      </w:r>
      <w:r>
        <w:rPr>
          <w:rFonts w:ascii="Times New Roman"/>
          <w:b/>
          <w:i w:val="false"/>
          <w:color w:val="000000"/>
        </w:rPr>
        <w:t>1. Жалпы ережелер</w:t>
      </w:r>
    </w:p>
    <w:bookmarkEnd w:id="504"/>
    <w:bookmarkStart w:name="z522" w:id="505"/>
    <w:p>
      <w:pPr>
        <w:spacing w:after="0"/>
        <w:ind w:left="0"/>
        <w:jc w:val="both"/>
      </w:pPr>
      <w:r>
        <w:rPr>
          <w:rFonts w:ascii="Times New Roman"/>
          <w:b w:val="false"/>
          <w:i w:val="false"/>
          <w:color w:val="000000"/>
          <w:sz w:val="28"/>
        </w:rPr>
        <w:t>
      1. "Қазақстан Республикасы Инвестициялар және даму министрлігі Техникалық реттеу және метрология комитетінің Қарағанды облысы бойынша департаменті" мемлекеттік мекемесі (бұдан әрі – Департамент) "Қазақстан Республикасы Инвестициялар және даму министрлігі Техникалық реттеу және метрология комитеті" мемлекеттік мекемесінің (бұдан әрі – Комитет) Қарағанды облысы бойынша техникалық реттеу және өлшемдер бiрлiгiн қамтамасыз ету саласындағы, сәйкестікті бағалау саласында және бағалы металдар мен асыл тастардан жасалған зергерлік және басқа да бұйымдарды өткізу саласындағы аккредиттеу туралы Қазақстан Республикасы заңнамасын бақылауды жүзеге асыратын аумақтық бөлімшесі болып табылады.</w:t>
      </w:r>
    </w:p>
    <w:bookmarkEnd w:id="5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Инвестициялар және даму министрінің м.а 10.11.2017 </w:t>
      </w:r>
      <w:r>
        <w:rPr>
          <w:rFonts w:ascii="Times New Roman"/>
          <w:b w:val="false"/>
          <w:i w:val="false"/>
          <w:color w:val="ff0000"/>
          <w:sz w:val="28"/>
        </w:rPr>
        <w:t>№ 772</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523" w:id="506"/>
    <w:p>
      <w:pPr>
        <w:spacing w:after="0"/>
        <w:ind w:left="0"/>
        <w:jc w:val="both"/>
      </w:pPr>
      <w:r>
        <w:rPr>
          <w:rFonts w:ascii="Times New Roman"/>
          <w:b w:val="false"/>
          <w:i w:val="false"/>
          <w:color w:val="000000"/>
          <w:sz w:val="28"/>
        </w:rPr>
        <w:t>
      Департаментте Қазақстан Республикасы Инвестициялар және даму министрлігі Техникалық реттеу және метрология комитетінің Қарағанды облысы бойынша департаментінің Жезқазған бөлімі және Қазақстан Республикасы Инвестициялар және даму министрлігі Техникалық реттеу және метрология комитетінің Қарағанды облысы бойынша департаментінің Жезқазған бөлімінің Балқаш бөлімшесі бар.</w:t>
      </w:r>
    </w:p>
    <w:bookmarkEnd w:id="506"/>
    <w:bookmarkStart w:name="z524" w:id="507"/>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507"/>
    <w:bookmarkStart w:name="z525" w:id="508"/>
    <w:p>
      <w:pPr>
        <w:spacing w:after="0"/>
        <w:ind w:left="0"/>
        <w:jc w:val="both"/>
      </w:pPr>
      <w:r>
        <w:rPr>
          <w:rFonts w:ascii="Times New Roman"/>
          <w:b w:val="false"/>
          <w:i w:val="false"/>
          <w:color w:val="000000"/>
          <w:sz w:val="28"/>
        </w:rPr>
        <w:t>
      3. Департамент мемлекеттiк мекеменің ұйымдастырушылық-құқықтық нысанындағы заңды тұлға болып табылады, Қазақстан Республикасының заңнамасына сәйкес мемлекеттiк тiлде өз атауы бар мөрi мен мөртабандары, белгiленген үлгiдегi бланкiлерi бар.</w:t>
      </w:r>
    </w:p>
    <w:bookmarkEnd w:id="5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Инвестициялар және даму министрінің м.а 10.11.2017 </w:t>
      </w:r>
      <w:r>
        <w:rPr>
          <w:rFonts w:ascii="Times New Roman"/>
          <w:b w:val="false"/>
          <w:i w:val="false"/>
          <w:color w:val="ff0000"/>
          <w:sz w:val="28"/>
        </w:rPr>
        <w:t>№ 772</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526" w:id="509"/>
    <w:p>
      <w:pPr>
        <w:spacing w:after="0"/>
        <w:ind w:left="0"/>
        <w:jc w:val="both"/>
      </w:pPr>
      <w:r>
        <w:rPr>
          <w:rFonts w:ascii="Times New Roman"/>
          <w:b w:val="false"/>
          <w:i w:val="false"/>
          <w:color w:val="000000"/>
          <w:sz w:val="28"/>
        </w:rPr>
        <w:t>
      4. Департамент, егер осыған уәкiлеттiк берілген болса, өз атынан және Комитеттің атынан азаматтық-құқықтық қатынастарға түседі.</w:t>
      </w:r>
    </w:p>
    <w:bookmarkEnd w:id="509"/>
    <w:bookmarkStart w:name="z527" w:id="510"/>
    <w:p>
      <w:pPr>
        <w:spacing w:after="0"/>
        <w:ind w:left="0"/>
        <w:jc w:val="both"/>
      </w:pPr>
      <w:r>
        <w:rPr>
          <w:rFonts w:ascii="Times New Roman"/>
          <w:b w:val="false"/>
          <w:i w:val="false"/>
          <w:color w:val="000000"/>
          <w:sz w:val="28"/>
        </w:rPr>
        <w:t>
      5. Департамент өз құзыретінің мәселелері бойынша Комитет төрағасының бұйрықтарымен ресімделетін шешімдер қабылдайды.</w:t>
      </w:r>
    </w:p>
    <w:bookmarkEnd w:id="510"/>
    <w:bookmarkStart w:name="z528" w:id="511"/>
    <w:p>
      <w:pPr>
        <w:spacing w:after="0"/>
        <w:ind w:left="0"/>
        <w:jc w:val="both"/>
      </w:pPr>
      <w:r>
        <w:rPr>
          <w:rFonts w:ascii="Times New Roman"/>
          <w:b w:val="false"/>
          <w:i w:val="false"/>
          <w:color w:val="000000"/>
          <w:sz w:val="28"/>
        </w:rPr>
        <w:t>
      6. Аумақтық бөлімшенің құрылымы мен штат санын Жауапты хатшы бекітеді.</w:t>
      </w:r>
    </w:p>
    <w:bookmarkEnd w:id="511"/>
    <w:bookmarkStart w:name="z529" w:id="512"/>
    <w:p>
      <w:pPr>
        <w:spacing w:after="0"/>
        <w:ind w:left="0"/>
        <w:jc w:val="both"/>
      </w:pPr>
      <w:r>
        <w:rPr>
          <w:rFonts w:ascii="Times New Roman"/>
          <w:b w:val="false"/>
          <w:i w:val="false"/>
          <w:color w:val="000000"/>
          <w:sz w:val="28"/>
        </w:rPr>
        <w:t>
      7. Департаменттің толық атауы:</w:t>
      </w:r>
    </w:p>
    <w:bookmarkEnd w:id="512"/>
    <w:bookmarkStart w:name="z530" w:id="513"/>
    <w:p>
      <w:pPr>
        <w:spacing w:after="0"/>
        <w:ind w:left="0"/>
        <w:jc w:val="both"/>
      </w:pPr>
      <w:r>
        <w:rPr>
          <w:rFonts w:ascii="Times New Roman"/>
          <w:b w:val="false"/>
          <w:i w:val="false"/>
          <w:color w:val="000000"/>
          <w:sz w:val="28"/>
        </w:rPr>
        <w:t>
      мемлекеттік тілде – "Қазақстан Республикасы Инвестициялар және даму министрлігі Техникалық реттеу және метрология комитетінің Қарағанды облысы бойынша департаменті" республикалық мемлекеттік мекемесі.</w:t>
      </w:r>
    </w:p>
    <w:bookmarkEnd w:id="513"/>
    <w:bookmarkStart w:name="z531" w:id="514"/>
    <w:p>
      <w:pPr>
        <w:spacing w:after="0"/>
        <w:ind w:left="0"/>
        <w:jc w:val="both"/>
      </w:pPr>
      <w:r>
        <w:rPr>
          <w:rFonts w:ascii="Times New Roman"/>
          <w:b w:val="false"/>
          <w:i w:val="false"/>
          <w:color w:val="000000"/>
          <w:sz w:val="28"/>
        </w:rPr>
        <w:t>
      орыс тілінде – республиканское государственное учреждение "Департамент Комитета технического регулирования и метрологии Министерства по инвестициям и развитию Республики Казахстан по Карагандинской области".</w:t>
      </w:r>
    </w:p>
    <w:bookmarkEnd w:id="514"/>
    <w:bookmarkStart w:name="z532" w:id="515"/>
    <w:p>
      <w:pPr>
        <w:spacing w:after="0"/>
        <w:ind w:left="0"/>
        <w:jc w:val="both"/>
      </w:pPr>
      <w:r>
        <w:rPr>
          <w:rFonts w:ascii="Times New Roman"/>
          <w:b w:val="false"/>
          <w:i w:val="false"/>
          <w:color w:val="000000"/>
          <w:sz w:val="28"/>
        </w:rPr>
        <w:t>
      8. Департаменттің орналасқан орны: 470061, Қарағанды қаласы, Анжерская көшесі, 22/2, 38-кабинет.</w:t>
      </w:r>
    </w:p>
    <w:bookmarkEnd w:id="515"/>
    <w:bookmarkStart w:name="z533" w:id="516"/>
    <w:p>
      <w:pPr>
        <w:spacing w:after="0"/>
        <w:ind w:left="0"/>
        <w:jc w:val="both"/>
      </w:pPr>
      <w:r>
        <w:rPr>
          <w:rFonts w:ascii="Times New Roman"/>
          <w:b w:val="false"/>
          <w:i w:val="false"/>
          <w:color w:val="000000"/>
          <w:sz w:val="28"/>
        </w:rPr>
        <w:t>
      9. Департаменттің құрылтайшысы Қазақстан Республикасы Үкіметінің атынан мемлекет болып табылады.</w:t>
      </w:r>
    </w:p>
    <w:bookmarkEnd w:id="516"/>
    <w:bookmarkStart w:name="z534" w:id="517"/>
    <w:p>
      <w:pPr>
        <w:spacing w:after="0"/>
        <w:ind w:left="0"/>
        <w:jc w:val="both"/>
      </w:pPr>
      <w:r>
        <w:rPr>
          <w:rFonts w:ascii="Times New Roman"/>
          <w:b w:val="false"/>
          <w:i w:val="false"/>
          <w:color w:val="000000"/>
          <w:sz w:val="28"/>
        </w:rPr>
        <w:t>
      10. Департамент қызметiн қаржыландыру республикалық бюджет қаражаты есебінен жүзеге асырылады.</w:t>
      </w:r>
    </w:p>
    <w:bookmarkEnd w:id="517"/>
    <w:bookmarkStart w:name="z535" w:id="518"/>
    <w:p>
      <w:pPr>
        <w:spacing w:after="0"/>
        <w:ind w:left="0"/>
        <w:jc w:val="both"/>
      </w:pPr>
      <w:r>
        <w:rPr>
          <w:rFonts w:ascii="Times New Roman"/>
          <w:b w:val="false"/>
          <w:i w:val="false"/>
          <w:color w:val="000000"/>
          <w:sz w:val="28"/>
        </w:rPr>
        <w:t>
      11. Егер Департаментке заңнамалық актiлермен кiрiс әкелетiн қызметтi жүзеге асыру құқығы берiлсе, онда осындай қызметтен алынған кiрiстер республикалық бюджеттің кiрiсiне жiберiледi.</w:t>
      </w:r>
    </w:p>
    <w:bookmarkEnd w:id="518"/>
    <w:bookmarkStart w:name="z536" w:id="519"/>
    <w:p>
      <w:pPr>
        <w:spacing w:after="0"/>
        <w:ind w:left="0"/>
        <w:jc w:val="both"/>
      </w:pPr>
      <w:r>
        <w:rPr>
          <w:rFonts w:ascii="Times New Roman"/>
          <w:b w:val="false"/>
          <w:i w:val="false"/>
          <w:color w:val="000000"/>
          <w:sz w:val="28"/>
        </w:rPr>
        <w:t>
      12. Департаментке кәсiпкерлiк субъектiлерiмен Департаменттің функциялары болып табылатын мiндеттердi орындау мәніне шарттық қатынастарға түсуге жол берілмейді.</w:t>
      </w:r>
    </w:p>
    <w:bookmarkEnd w:id="519"/>
    <w:bookmarkStart w:name="z537" w:id="520"/>
    <w:p>
      <w:pPr>
        <w:spacing w:after="0"/>
        <w:ind w:left="0"/>
        <w:jc w:val="left"/>
      </w:pPr>
      <w:r>
        <w:rPr>
          <w:rFonts w:ascii="Times New Roman"/>
          <w:b/>
          <w:i w:val="false"/>
          <w:color w:val="000000"/>
        </w:rPr>
        <w:t xml:space="preserve"> 2. Департаменттің негізгі міндеттері, функциялары,</w:t>
      </w:r>
      <w:r>
        <w:br/>
      </w:r>
      <w:r>
        <w:rPr>
          <w:rFonts w:ascii="Times New Roman"/>
          <w:b/>
          <w:i w:val="false"/>
          <w:color w:val="000000"/>
        </w:rPr>
        <w:t>құқықтары мен міндеттері</w:t>
      </w:r>
    </w:p>
    <w:bookmarkEnd w:id="520"/>
    <w:bookmarkStart w:name="z538" w:id="521"/>
    <w:p>
      <w:pPr>
        <w:spacing w:after="0"/>
        <w:ind w:left="0"/>
        <w:jc w:val="both"/>
      </w:pPr>
      <w:r>
        <w:rPr>
          <w:rFonts w:ascii="Times New Roman"/>
          <w:b w:val="false"/>
          <w:i w:val="false"/>
          <w:color w:val="000000"/>
          <w:sz w:val="28"/>
        </w:rPr>
        <w:t>
      13. Міндеті: техникалық реттеу және өлшемдер бiрлiгiн қамтамасыз ету саласындағы бақылау.</w:t>
      </w:r>
    </w:p>
    <w:bookmarkEnd w:id="521"/>
    <w:bookmarkStart w:name="z539" w:id="522"/>
    <w:p>
      <w:pPr>
        <w:spacing w:after="0"/>
        <w:ind w:left="0"/>
        <w:jc w:val="both"/>
      </w:pPr>
      <w:r>
        <w:rPr>
          <w:rFonts w:ascii="Times New Roman"/>
          <w:b w:val="false"/>
          <w:i w:val="false"/>
          <w:color w:val="000000"/>
          <w:sz w:val="28"/>
        </w:rPr>
        <w:t>
      14. Департаменттің функциялары:</w:t>
      </w:r>
    </w:p>
    <w:bookmarkEnd w:id="522"/>
    <w:bookmarkStart w:name="z540" w:id="523"/>
    <w:p>
      <w:pPr>
        <w:spacing w:after="0"/>
        <w:ind w:left="0"/>
        <w:jc w:val="both"/>
      </w:pPr>
      <w:r>
        <w:rPr>
          <w:rFonts w:ascii="Times New Roman"/>
          <w:b w:val="false"/>
          <w:i w:val="false"/>
          <w:color w:val="000000"/>
          <w:sz w:val="28"/>
        </w:rPr>
        <w:t>
      1) тауардың шығу тегі туралы сертификатты беруге, тауардың шығу тегі туралы сертификатты беру тәртібін сақтауға уәкілетті ұйымның қызметін және ішкі айналым үшін тауардың шығу тегі туралы сертификатты беру тәртібін сақтау үшін уәкілетті органның (ұйымның) қызметіне жыл сайын тексеру жүргізу, Кеден одағы тауарының және (немесе) шетелдік тауардың мәртебесін айқындау арқылы бақылауды жүзеге асыру;</w:t>
      </w:r>
    </w:p>
    <w:bookmarkEnd w:id="523"/>
    <w:bookmarkStart w:name="z541" w:id="524"/>
    <w:p>
      <w:pPr>
        <w:spacing w:after="0"/>
        <w:ind w:left="0"/>
        <w:jc w:val="both"/>
      </w:pPr>
      <w:r>
        <w:rPr>
          <w:rFonts w:ascii="Times New Roman"/>
          <w:b w:val="false"/>
          <w:i w:val="false"/>
          <w:color w:val="000000"/>
          <w:sz w:val="28"/>
        </w:rPr>
        <w:t>
      2) мемлекеттiк метрологиялық бақылауды ұйымдастырады және жүргізу;</w:t>
      </w:r>
    </w:p>
    <w:bookmarkEnd w:id="524"/>
    <w:bookmarkStart w:name="z542" w:id="525"/>
    <w:p>
      <w:pPr>
        <w:spacing w:after="0"/>
        <w:ind w:left="0"/>
        <w:jc w:val="both"/>
      </w:pPr>
      <w:r>
        <w:rPr>
          <w:rFonts w:ascii="Times New Roman"/>
          <w:b w:val="false"/>
          <w:i w:val="false"/>
          <w:color w:val="000000"/>
          <w:sz w:val="28"/>
        </w:rPr>
        <w:t>
      3) тамақ өнімі қауіпсіздігінің саласын қоспағанда, техникалық реттеу саласындағы мемлекеттік бақылауды жүзеге асыру;</w:t>
      </w:r>
    </w:p>
    <w:bookmarkEnd w:id="525"/>
    <w:bookmarkStart w:name="z543" w:id="526"/>
    <w:p>
      <w:pPr>
        <w:spacing w:after="0"/>
        <w:ind w:left="0"/>
        <w:jc w:val="both"/>
      </w:pPr>
      <w:r>
        <w:rPr>
          <w:rFonts w:ascii="Times New Roman"/>
          <w:b w:val="false"/>
          <w:i w:val="false"/>
          <w:color w:val="000000"/>
          <w:sz w:val="28"/>
        </w:rPr>
        <w:t>
      4) Қазақстан Республикасының сәйкестiктi бағалау саласындағы аккредиттеу туралы заңнамасының сақталуына бақылауды жүзеге асыру.</w:t>
      </w:r>
    </w:p>
    <w:bookmarkEnd w:id="526"/>
    <w:p>
      <w:pPr>
        <w:spacing w:after="0"/>
        <w:ind w:left="0"/>
        <w:jc w:val="both"/>
      </w:pPr>
      <w:r>
        <w:rPr>
          <w:rFonts w:ascii="Times New Roman"/>
          <w:b w:val="false"/>
          <w:i w:val="false"/>
          <w:color w:val="000000"/>
          <w:sz w:val="28"/>
        </w:rPr>
        <w:t>
      5)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мемлекеттік бақылауды жүзеге асыру;</w:t>
      </w:r>
    </w:p>
    <w:p>
      <w:pPr>
        <w:spacing w:after="0"/>
        <w:ind w:left="0"/>
        <w:jc w:val="both"/>
      </w:pPr>
      <w:r>
        <w:rPr>
          <w:rFonts w:ascii="Times New Roman"/>
          <w:b w:val="false"/>
          <w:i w:val="false"/>
          <w:color w:val="000000"/>
          <w:sz w:val="28"/>
        </w:rPr>
        <w:t>
      6) зергерлік және басқа да бұйымдарды өткізу саласында мемлекеттік бақылауды жүзеге асыру;</w:t>
      </w:r>
    </w:p>
    <w:p>
      <w:pPr>
        <w:spacing w:after="0"/>
        <w:ind w:left="0"/>
        <w:jc w:val="both"/>
      </w:pPr>
      <w:r>
        <w:rPr>
          <w:rFonts w:ascii="Times New Roman"/>
          <w:b w:val="false"/>
          <w:i w:val="false"/>
          <w:color w:val="000000"/>
          <w:sz w:val="28"/>
        </w:rPr>
        <w:t>
      7)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тауардың әрбір партиясына мемлекеттік бақылау актісін беру;</w:t>
      </w:r>
    </w:p>
    <w:p>
      <w:pPr>
        <w:spacing w:after="0"/>
        <w:ind w:left="0"/>
        <w:jc w:val="both"/>
      </w:pPr>
      <w:r>
        <w:rPr>
          <w:rFonts w:ascii="Times New Roman"/>
          <w:b w:val="false"/>
          <w:i w:val="false"/>
          <w:color w:val="000000"/>
          <w:sz w:val="28"/>
        </w:rPr>
        <w:t>
      8) асыл тастарды, бағалы металдар мен асыл тастардан жасалған зергерлік және басқа да бұйымдарды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әкетуді жүзеге асыру бойынша қызметті бастау немесе тоқтату туралы жеке кәсіпкерлер мен заңды тұлғаларды арнайы есепке қою туралы құжат беру;</w:t>
      </w:r>
    </w:p>
    <w:p>
      <w:pPr>
        <w:spacing w:after="0"/>
        <w:ind w:left="0"/>
        <w:jc w:val="both"/>
      </w:pPr>
      <w:r>
        <w:rPr>
          <w:rFonts w:ascii="Times New Roman"/>
          <w:b w:val="false"/>
          <w:i w:val="false"/>
          <w:color w:val="000000"/>
          <w:sz w:val="28"/>
        </w:rPr>
        <w:t>
      9) өңделмеген табиғи алмастарды сертификаттаудың халықаралық схемасының (Кимберлий процесінің сертификаты) сертификатын беру;</w:t>
      </w:r>
    </w:p>
    <w:p>
      <w:pPr>
        <w:spacing w:after="0"/>
        <w:ind w:left="0"/>
        <w:jc w:val="both"/>
      </w:pPr>
      <w:r>
        <w:rPr>
          <w:rFonts w:ascii="Times New Roman"/>
          <w:b w:val="false"/>
          <w:i w:val="false"/>
          <w:color w:val="000000"/>
          <w:sz w:val="28"/>
        </w:rPr>
        <w:t>
      10) асыл тастар, бағалы металдар мен асыл тастардан жасалған зергерлік және басқа да бұйымдардың айналымы саласында, сондай-ақ бағалы металдар мен асыл тастардан жасалған зергерлік және басқа да бұйымдарды өткізу аясында әкімшілік құқық бұзушылықтар туралы істерді қарау және әкімшілік жазалар қолдану;</w:t>
      </w:r>
    </w:p>
    <w:p>
      <w:pPr>
        <w:spacing w:after="0"/>
        <w:ind w:left="0"/>
        <w:jc w:val="both"/>
      </w:pPr>
      <w:r>
        <w:rPr>
          <w:rFonts w:ascii="Times New Roman"/>
          <w:b w:val="false"/>
          <w:i w:val="false"/>
          <w:color w:val="000000"/>
          <w:sz w:val="28"/>
        </w:rPr>
        <w:t>
      11) өтініш берушінің біліктілік немесе рұқсат беру талаптарына сәйкестігін рұқсат және (немесе) рұқсатқа қосымша берілгенге дейін оның нәтижелері бойынша өтініш берушінің біліктілік немесе рұқсат беру талаптарына сәйкес келетіні немесе сәйкес келмейтіні туралы шешім қабылданып, тексерілетін тұлғаға бару мүмкіндігі арқылы бақылаудың өзге нысаны тәртібімен рұқсаттық бақылауды жүзеге асыру;</w:t>
      </w:r>
    </w:p>
    <w:p>
      <w:pPr>
        <w:spacing w:after="0"/>
        <w:ind w:left="0"/>
        <w:jc w:val="both"/>
      </w:pPr>
      <w:r>
        <w:rPr>
          <w:rFonts w:ascii="Times New Roman"/>
          <w:b w:val="false"/>
          <w:i w:val="false"/>
          <w:color w:val="000000"/>
          <w:sz w:val="28"/>
        </w:rPr>
        <w:t>
      12) лицензиаттардың және екінші санаттағы рұқсаттарды иеленушілердің рұқсат және (немесе) рұқсатқа қосымша берілгеннен кейін (қызметті жүзеге асыру процесінде) Қазақстан Республикасының рұқсаттар және хабарламалар туралы заңнамасын сақтауын рұқсаттық бақылау Қазақстан Республикасының Кәсіпкерлік кодексіне және "Қазақстан Республикасының Ұлттық Банкі туралы" Қазақстан Республикасының Заңына сәйкес тексерулер арқылы жүзеге асыру.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өзгерістер енгізілді - ҚР Инвестициялар және даму министрінің м.а 10.11.2017 </w:t>
      </w:r>
      <w:r>
        <w:rPr>
          <w:rFonts w:ascii="Times New Roman"/>
          <w:b w:val="false"/>
          <w:i w:val="false"/>
          <w:color w:val="ff0000"/>
          <w:sz w:val="28"/>
        </w:rPr>
        <w:t>№ 772</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544" w:id="527"/>
    <w:p>
      <w:pPr>
        <w:spacing w:after="0"/>
        <w:ind w:left="0"/>
        <w:jc w:val="both"/>
      </w:pPr>
      <w:r>
        <w:rPr>
          <w:rFonts w:ascii="Times New Roman"/>
          <w:b w:val="false"/>
          <w:i w:val="false"/>
          <w:color w:val="000000"/>
          <w:sz w:val="28"/>
        </w:rPr>
        <w:t>
      15. Департаменттің құқықтары мен міндеттері:</w:t>
      </w:r>
    </w:p>
    <w:bookmarkEnd w:id="527"/>
    <w:bookmarkStart w:name="z545" w:id="528"/>
    <w:p>
      <w:pPr>
        <w:spacing w:after="0"/>
        <w:ind w:left="0"/>
        <w:jc w:val="both"/>
      </w:pPr>
      <w:r>
        <w:rPr>
          <w:rFonts w:ascii="Times New Roman"/>
          <w:b w:val="false"/>
          <w:i w:val="false"/>
          <w:color w:val="000000"/>
          <w:sz w:val="28"/>
        </w:rPr>
        <w:t>
      1) заңнамада белгiленген тәртiпте мемлекеттiк органдардан, ұйымдардан, олардың лауазымды адамдарынан қажеттi ақпарат пен материалдарды сұратады және алады;</w:t>
      </w:r>
    </w:p>
    <w:bookmarkEnd w:id="528"/>
    <w:bookmarkStart w:name="z546" w:id="529"/>
    <w:p>
      <w:pPr>
        <w:spacing w:after="0"/>
        <w:ind w:left="0"/>
        <w:jc w:val="both"/>
      </w:pPr>
      <w:r>
        <w:rPr>
          <w:rFonts w:ascii="Times New Roman"/>
          <w:b w:val="false"/>
          <w:i w:val="false"/>
          <w:color w:val="000000"/>
          <w:sz w:val="28"/>
        </w:rPr>
        <w:t>
      2) Қазақстан Республикасының заңнамасына сәйкес өзге де құқықтар мен міндеттерді жүзеге асырады.</w:t>
      </w:r>
    </w:p>
    <w:bookmarkEnd w:id="529"/>
    <w:bookmarkStart w:name="z547" w:id="530"/>
    <w:p>
      <w:pPr>
        <w:spacing w:after="0"/>
        <w:ind w:left="0"/>
        <w:jc w:val="left"/>
      </w:pPr>
      <w:r>
        <w:rPr>
          <w:rFonts w:ascii="Times New Roman"/>
          <w:b/>
          <w:i w:val="false"/>
          <w:color w:val="000000"/>
        </w:rPr>
        <w:t xml:space="preserve"> 3. Департамент қызметiн ұйымдастыру</w:t>
      </w:r>
    </w:p>
    <w:bookmarkEnd w:id="530"/>
    <w:bookmarkStart w:name="z548" w:id="531"/>
    <w:p>
      <w:pPr>
        <w:spacing w:after="0"/>
        <w:ind w:left="0"/>
        <w:jc w:val="both"/>
      </w:pPr>
      <w:r>
        <w:rPr>
          <w:rFonts w:ascii="Times New Roman"/>
          <w:b w:val="false"/>
          <w:i w:val="false"/>
          <w:color w:val="000000"/>
          <w:sz w:val="28"/>
        </w:rPr>
        <w:t>
      16. Департаментті Қазақстан Республикасы Инвестициялар және даму министрлігінің Жауапты хатшысы қызметке тағайындайтын және қызметтен босататын басшы басқарады.</w:t>
      </w:r>
    </w:p>
    <w:bookmarkEnd w:id="531"/>
    <w:bookmarkStart w:name="z549" w:id="532"/>
    <w:p>
      <w:pPr>
        <w:spacing w:after="0"/>
        <w:ind w:left="0"/>
        <w:jc w:val="both"/>
      </w:pPr>
      <w:r>
        <w:rPr>
          <w:rFonts w:ascii="Times New Roman"/>
          <w:b w:val="false"/>
          <w:i w:val="false"/>
          <w:color w:val="000000"/>
          <w:sz w:val="28"/>
        </w:rPr>
        <w:t>
      17. Департамент басшысына демалыс беру, материалдық көмек көрсету, дайындау (қайта даярлау), біліктілігін арттыру, көтермелеу, үстеме ақы және сыйақы төлеу мәселелері Қазақстан Республикасы Инвестициялар және даму министрлігінің Жауапты хатшысының бұйрығымен ресімделеді.</w:t>
      </w:r>
    </w:p>
    <w:bookmarkEnd w:id="532"/>
    <w:bookmarkStart w:name="z550" w:id="533"/>
    <w:p>
      <w:pPr>
        <w:spacing w:after="0"/>
        <w:ind w:left="0"/>
        <w:jc w:val="both"/>
      </w:pPr>
      <w:r>
        <w:rPr>
          <w:rFonts w:ascii="Times New Roman"/>
          <w:b w:val="false"/>
          <w:i w:val="false"/>
          <w:color w:val="000000"/>
          <w:sz w:val="28"/>
        </w:rPr>
        <w:t>
      18. Басшының Қазақстан Республикасы Инвестициялар және даму министрлігінің Жауапты хатшысы лауазымға тағайындайтын және лауазымнан босататын орынбасарлары болады.</w:t>
      </w:r>
    </w:p>
    <w:bookmarkEnd w:id="533"/>
    <w:bookmarkStart w:name="z551" w:id="534"/>
    <w:p>
      <w:pPr>
        <w:spacing w:after="0"/>
        <w:ind w:left="0"/>
        <w:jc w:val="both"/>
      </w:pPr>
      <w:r>
        <w:rPr>
          <w:rFonts w:ascii="Times New Roman"/>
          <w:b w:val="false"/>
          <w:i w:val="false"/>
          <w:color w:val="000000"/>
          <w:sz w:val="28"/>
        </w:rPr>
        <w:t>
      19. Басшы Департаменттің жұмысын ұйымдастырады және оған жетекшілік етеді және Департаментке жүктелген міндеттерді орындауға және өзінің функцияларын жүзеге асыруға дербес жауапты болады.</w:t>
      </w:r>
    </w:p>
    <w:bookmarkEnd w:id="534"/>
    <w:bookmarkStart w:name="z552" w:id="535"/>
    <w:p>
      <w:pPr>
        <w:spacing w:after="0"/>
        <w:ind w:left="0"/>
        <w:jc w:val="both"/>
      </w:pPr>
      <w:r>
        <w:rPr>
          <w:rFonts w:ascii="Times New Roman"/>
          <w:b w:val="false"/>
          <w:i w:val="false"/>
          <w:color w:val="000000"/>
          <w:sz w:val="28"/>
        </w:rPr>
        <w:t>
      20. Осы мақсаттарда Басшы:</w:t>
      </w:r>
    </w:p>
    <w:bookmarkEnd w:id="535"/>
    <w:bookmarkStart w:name="z553" w:id="536"/>
    <w:p>
      <w:pPr>
        <w:spacing w:after="0"/>
        <w:ind w:left="0"/>
        <w:jc w:val="both"/>
      </w:pPr>
      <w:r>
        <w:rPr>
          <w:rFonts w:ascii="Times New Roman"/>
          <w:b w:val="false"/>
          <w:i w:val="false"/>
          <w:color w:val="000000"/>
          <w:sz w:val="28"/>
        </w:rPr>
        <w:t>
      1) өз орынбасарларының және Департаменттің құрылымдық бөлімшелерінің міндеттері мен жауапкершілігін айқындайды;</w:t>
      </w:r>
    </w:p>
    <w:bookmarkEnd w:id="536"/>
    <w:bookmarkStart w:name="z554" w:id="537"/>
    <w:p>
      <w:pPr>
        <w:spacing w:after="0"/>
        <w:ind w:left="0"/>
        <w:jc w:val="both"/>
      </w:pPr>
      <w:r>
        <w:rPr>
          <w:rFonts w:ascii="Times New Roman"/>
          <w:b w:val="false"/>
          <w:i w:val="false"/>
          <w:color w:val="000000"/>
          <w:sz w:val="28"/>
        </w:rPr>
        <w:t>
      2) Қазақстан Республикасының заңнамасына сәйкес Департамент қызметкерлерін өз орынбасарларын қоспағанда лауазымға тағайындайды және босатады;</w:t>
      </w:r>
    </w:p>
    <w:bookmarkEnd w:id="537"/>
    <w:bookmarkStart w:name="z555" w:id="538"/>
    <w:p>
      <w:pPr>
        <w:spacing w:after="0"/>
        <w:ind w:left="0"/>
        <w:jc w:val="both"/>
      </w:pPr>
      <w:r>
        <w:rPr>
          <w:rFonts w:ascii="Times New Roman"/>
          <w:b w:val="false"/>
          <w:i w:val="false"/>
          <w:color w:val="000000"/>
          <w:sz w:val="28"/>
        </w:rPr>
        <w:t>
      3) заңнамамен белгіленген тәртіппен Департамент қызметкерлеріне өз орынбасарларын қоспағанда, тәртіптік жаза береді және көтермелеу шараларын қолданады;</w:t>
      </w:r>
    </w:p>
    <w:bookmarkEnd w:id="538"/>
    <w:bookmarkStart w:name="z556" w:id="539"/>
    <w:p>
      <w:pPr>
        <w:spacing w:after="0"/>
        <w:ind w:left="0"/>
        <w:jc w:val="both"/>
      </w:pPr>
      <w:r>
        <w:rPr>
          <w:rFonts w:ascii="Times New Roman"/>
          <w:b w:val="false"/>
          <w:i w:val="false"/>
          <w:color w:val="000000"/>
          <w:sz w:val="28"/>
        </w:rPr>
        <w:t>
      4) Департамент мүддесін басқа мемлекеттік органдар мен өзге де ұйымдарда білдіреді;</w:t>
      </w:r>
    </w:p>
    <w:bookmarkEnd w:id="539"/>
    <w:bookmarkStart w:name="z557" w:id="540"/>
    <w:p>
      <w:pPr>
        <w:spacing w:after="0"/>
        <w:ind w:left="0"/>
        <w:jc w:val="both"/>
      </w:pPr>
      <w:r>
        <w:rPr>
          <w:rFonts w:ascii="Times New Roman"/>
          <w:b w:val="false"/>
          <w:i w:val="false"/>
          <w:color w:val="000000"/>
          <w:sz w:val="28"/>
        </w:rPr>
        <w:t>
      5) Департамент бұйрықтарына қол қояды;</w:t>
      </w:r>
    </w:p>
    <w:bookmarkEnd w:id="540"/>
    <w:bookmarkStart w:name="z558" w:id="541"/>
    <w:p>
      <w:pPr>
        <w:spacing w:after="0"/>
        <w:ind w:left="0"/>
        <w:jc w:val="both"/>
      </w:pPr>
      <w:r>
        <w:rPr>
          <w:rFonts w:ascii="Times New Roman"/>
          <w:b w:val="false"/>
          <w:i w:val="false"/>
          <w:color w:val="000000"/>
          <w:sz w:val="28"/>
        </w:rPr>
        <w:t>
      6) Департаменттің жұмыс жоспарын бекітеді;</w:t>
      </w:r>
    </w:p>
    <w:bookmarkEnd w:id="541"/>
    <w:bookmarkStart w:name="z559" w:id="542"/>
    <w:p>
      <w:pPr>
        <w:spacing w:after="0"/>
        <w:ind w:left="0"/>
        <w:jc w:val="both"/>
      </w:pPr>
      <w:r>
        <w:rPr>
          <w:rFonts w:ascii="Times New Roman"/>
          <w:b w:val="false"/>
          <w:i w:val="false"/>
          <w:color w:val="000000"/>
          <w:sz w:val="28"/>
        </w:rPr>
        <w:t>
      7) Қазақстан Республикасының заңнамасына сәйкес өзге де өкілеттіктерді жүзеге асырады.</w:t>
      </w:r>
    </w:p>
    <w:bookmarkEnd w:id="542"/>
    <w:bookmarkStart w:name="z560" w:id="543"/>
    <w:p>
      <w:pPr>
        <w:spacing w:after="0"/>
        <w:ind w:left="0"/>
        <w:jc w:val="left"/>
      </w:pPr>
      <w:r>
        <w:rPr>
          <w:rFonts w:ascii="Times New Roman"/>
          <w:b/>
          <w:i w:val="false"/>
          <w:color w:val="000000"/>
        </w:rPr>
        <w:t xml:space="preserve"> 4. Департаменттің мүлкі</w:t>
      </w:r>
    </w:p>
    <w:bookmarkEnd w:id="543"/>
    <w:bookmarkStart w:name="z561" w:id="544"/>
    <w:p>
      <w:pPr>
        <w:spacing w:after="0"/>
        <w:ind w:left="0"/>
        <w:jc w:val="both"/>
      </w:pPr>
      <w:r>
        <w:rPr>
          <w:rFonts w:ascii="Times New Roman"/>
          <w:b w:val="false"/>
          <w:i w:val="false"/>
          <w:color w:val="000000"/>
          <w:sz w:val="28"/>
        </w:rPr>
        <w:t>
      21. Департаменттің заңнамада көзделген жағдайларда шұғыл басқару құқығында оқшауланған мүлкі бар.</w:t>
      </w:r>
    </w:p>
    <w:bookmarkEnd w:id="544"/>
    <w:bookmarkStart w:name="z562" w:id="545"/>
    <w:p>
      <w:pPr>
        <w:spacing w:after="0"/>
        <w:ind w:left="0"/>
        <w:jc w:val="both"/>
      </w:pPr>
      <w:r>
        <w:rPr>
          <w:rFonts w:ascii="Times New Roman"/>
          <w:b w:val="false"/>
          <w:i w:val="false"/>
          <w:color w:val="000000"/>
          <w:sz w:val="28"/>
        </w:rPr>
        <w:t>
      22. Департаментке бекiтiлген мүлiк республикалық меншiкке жатады.</w:t>
      </w:r>
    </w:p>
    <w:bookmarkEnd w:id="545"/>
    <w:bookmarkStart w:name="z563" w:id="546"/>
    <w:p>
      <w:pPr>
        <w:spacing w:after="0"/>
        <w:ind w:left="0"/>
        <w:jc w:val="both"/>
      </w:pPr>
      <w:r>
        <w:rPr>
          <w:rFonts w:ascii="Times New Roman"/>
          <w:b w:val="false"/>
          <w:i w:val="false"/>
          <w:color w:val="000000"/>
          <w:sz w:val="28"/>
        </w:rPr>
        <w:t>
      23. Егер заңнамада өзгеше көзделмесе, Комитет өзіне бекiтiлген мүлiктi және қаржыландыру жоспары бойынша өзіне бөлiнген қаражат есебiнен сатып алынған мүлiктi дербес иелiктен шығармайды немесе өзге тәсiлмен иелік етпейді.</w:t>
      </w:r>
    </w:p>
    <w:bookmarkEnd w:id="546"/>
    <w:bookmarkStart w:name="z564" w:id="547"/>
    <w:p>
      <w:pPr>
        <w:spacing w:after="0"/>
        <w:ind w:left="0"/>
        <w:jc w:val="left"/>
      </w:pPr>
      <w:r>
        <w:rPr>
          <w:rFonts w:ascii="Times New Roman"/>
          <w:b/>
          <w:i w:val="false"/>
          <w:color w:val="000000"/>
        </w:rPr>
        <w:t xml:space="preserve"> 5. Департаментті қайта ұйымдастыру және тарату</w:t>
      </w:r>
    </w:p>
    <w:bookmarkEnd w:id="547"/>
    <w:bookmarkStart w:name="z565" w:id="548"/>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азаматтық заңнамасына сәйкес жүзеге асырылады.</w:t>
      </w:r>
    </w:p>
    <w:bookmarkEnd w:id="5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 атқарушының</w:t>
            </w:r>
            <w:r>
              <w:br/>
            </w:r>
            <w:r>
              <w:rPr>
                <w:rFonts w:ascii="Times New Roman"/>
                <w:b w:val="false"/>
                <w:i w:val="false"/>
                <w:color w:val="000000"/>
                <w:sz w:val="20"/>
              </w:rPr>
              <w:t>2014 жылғы 17 қазандағы</w:t>
            </w:r>
            <w:r>
              <w:br/>
            </w:r>
            <w:r>
              <w:rPr>
                <w:rFonts w:ascii="Times New Roman"/>
                <w:b w:val="false"/>
                <w:i w:val="false"/>
                <w:color w:val="000000"/>
                <w:sz w:val="20"/>
              </w:rPr>
              <w:t>№ 91 бұйрығына</w:t>
            </w:r>
            <w:r>
              <w:br/>
            </w:r>
            <w:r>
              <w:rPr>
                <w:rFonts w:ascii="Times New Roman"/>
                <w:b w:val="false"/>
                <w:i w:val="false"/>
                <w:color w:val="000000"/>
                <w:sz w:val="20"/>
              </w:rPr>
              <w:t>11-қосымша</w:t>
            </w:r>
          </w:p>
        </w:tc>
      </w:tr>
    </w:tbl>
    <w:bookmarkStart w:name="z567" w:id="549"/>
    <w:p>
      <w:pPr>
        <w:spacing w:after="0"/>
        <w:ind w:left="0"/>
        <w:jc w:val="left"/>
      </w:pPr>
      <w:r>
        <w:rPr>
          <w:rFonts w:ascii="Times New Roman"/>
          <w:b/>
          <w:i w:val="false"/>
          <w:color w:val="000000"/>
        </w:rPr>
        <w:t xml:space="preserve"> "Қазақстан Республикасы</w:t>
      </w:r>
      <w:r>
        <w:br/>
      </w:r>
      <w:r>
        <w:rPr>
          <w:rFonts w:ascii="Times New Roman"/>
          <w:b/>
          <w:i w:val="false"/>
          <w:color w:val="000000"/>
        </w:rPr>
        <w:t>Инвестициялар және даму министрлігі</w:t>
      </w:r>
      <w:r>
        <w:br/>
      </w:r>
      <w:r>
        <w:rPr>
          <w:rFonts w:ascii="Times New Roman"/>
          <w:b/>
          <w:i w:val="false"/>
          <w:color w:val="000000"/>
        </w:rPr>
        <w:t>Техникалық реттеу және метрология комитетінің</w:t>
      </w:r>
      <w:r>
        <w:br/>
      </w:r>
      <w:r>
        <w:rPr>
          <w:rFonts w:ascii="Times New Roman"/>
          <w:b/>
          <w:i w:val="false"/>
          <w:color w:val="000000"/>
        </w:rPr>
        <w:t>Қостанай облысы бойынша департаменті" мемлекеттік мекемесінің</w:t>
      </w:r>
      <w:r>
        <w:br/>
      </w:r>
      <w:r>
        <w:rPr>
          <w:rFonts w:ascii="Times New Roman"/>
          <w:b/>
          <w:i w:val="false"/>
          <w:color w:val="000000"/>
        </w:rPr>
        <w:t>Ережесі</w:t>
      </w:r>
      <w:r>
        <w:br/>
      </w:r>
      <w:r>
        <w:rPr>
          <w:rFonts w:ascii="Times New Roman"/>
          <w:b/>
          <w:i w:val="false"/>
          <w:color w:val="000000"/>
        </w:rPr>
        <w:t>1. Жалпы ережелер</w:t>
      </w:r>
    </w:p>
    <w:bookmarkEnd w:id="549"/>
    <w:bookmarkStart w:name="z569" w:id="550"/>
    <w:p>
      <w:pPr>
        <w:spacing w:after="0"/>
        <w:ind w:left="0"/>
        <w:jc w:val="both"/>
      </w:pPr>
      <w:r>
        <w:rPr>
          <w:rFonts w:ascii="Times New Roman"/>
          <w:b w:val="false"/>
          <w:i w:val="false"/>
          <w:color w:val="000000"/>
          <w:sz w:val="28"/>
        </w:rPr>
        <w:t>
      1. "Қазақстан Республикасы Инвестициялар және даму министрлігі Техникалық реттеу және метрология комитетінің Қостанай облысы бойынша департаменті" мемлекеттік мекемесі (бұдан әрі – Департамент) "Қазақстан Республикасы Инвестициялар және даму министрлігі Техникалық реттеу және метрология комитеті" мемлекеттік мекемесінің (бұдан әрі – Комитет) Қостанай облысы бойынша техникалық реттеу және өлшемдер бiрлiгiн қамтамасыз ету саласындағы, сәйкестікті бағалау саласында және бағалы металдар мен асыл тастардан жасалған зергерлік және басқа да бұйымдарды өткізу саласындағы аккредиттеу туралы Қазақстан Республикасы заңнамасын бақылауды жүзеге асыратын аумақтық бөлімшесі болып табылады.</w:t>
      </w:r>
    </w:p>
    <w:bookmarkEnd w:id="5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Инвестициялар және даму министрінің м.а 10.11.2017 </w:t>
      </w:r>
      <w:r>
        <w:rPr>
          <w:rFonts w:ascii="Times New Roman"/>
          <w:b w:val="false"/>
          <w:i w:val="false"/>
          <w:color w:val="ff0000"/>
          <w:sz w:val="28"/>
        </w:rPr>
        <w:t>№ 772</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570" w:id="551"/>
    <w:p>
      <w:pPr>
        <w:spacing w:after="0"/>
        <w:ind w:left="0"/>
        <w:jc w:val="both"/>
      </w:pPr>
      <w:r>
        <w:rPr>
          <w:rFonts w:ascii="Times New Roman"/>
          <w:b w:val="false"/>
          <w:i w:val="false"/>
          <w:color w:val="000000"/>
          <w:sz w:val="28"/>
        </w:rPr>
        <w:t>
      Департаментте Қазақстан Республикасы Инвестициялар және даму министрлігі Техникалық реттеу және метрология комитетінің Қарағанды облысы бойынша департаментінің Арқалық бөлімі бар.</w:t>
      </w:r>
    </w:p>
    <w:bookmarkEnd w:id="551"/>
    <w:bookmarkStart w:name="z571" w:id="552"/>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552"/>
    <w:bookmarkStart w:name="z572" w:id="553"/>
    <w:p>
      <w:pPr>
        <w:spacing w:after="0"/>
        <w:ind w:left="0"/>
        <w:jc w:val="both"/>
      </w:pPr>
      <w:r>
        <w:rPr>
          <w:rFonts w:ascii="Times New Roman"/>
          <w:b w:val="false"/>
          <w:i w:val="false"/>
          <w:color w:val="000000"/>
          <w:sz w:val="28"/>
        </w:rPr>
        <w:t>
      3. Департамент мемлекеттiк мекеменің ұйымдастырушылық-құқықтық нысанындағы заңды тұлға болып табылады, Қазақстан Республикасының заңнамасына сәйкес мемлекеттiк тiлде өз атауы бар мөрi мен мөртабандары, белгiленген үлгiдегi бланкiлерi бар.</w:t>
      </w:r>
    </w:p>
    <w:bookmarkEnd w:id="5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Инвестициялар және даму министрінің м.а 10.11.2017 </w:t>
      </w:r>
      <w:r>
        <w:rPr>
          <w:rFonts w:ascii="Times New Roman"/>
          <w:b w:val="false"/>
          <w:i w:val="false"/>
          <w:color w:val="ff0000"/>
          <w:sz w:val="28"/>
        </w:rPr>
        <w:t>№ 772</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573" w:id="554"/>
    <w:p>
      <w:pPr>
        <w:spacing w:after="0"/>
        <w:ind w:left="0"/>
        <w:jc w:val="both"/>
      </w:pPr>
      <w:r>
        <w:rPr>
          <w:rFonts w:ascii="Times New Roman"/>
          <w:b w:val="false"/>
          <w:i w:val="false"/>
          <w:color w:val="000000"/>
          <w:sz w:val="28"/>
        </w:rPr>
        <w:t>
      4. Департамент, егер осыған уәкiлеттiк берілген болса, өз атынан және Комитеттің атынан азаматтық-құқықтық қатынастарға түседі.</w:t>
      </w:r>
    </w:p>
    <w:bookmarkEnd w:id="554"/>
    <w:bookmarkStart w:name="z574" w:id="555"/>
    <w:p>
      <w:pPr>
        <w:spacing w:after="0"/>
        <w:ind w:left="0"/>
        <w:jc w:val="both"/>
      </w:pPr>
      <w:r>
        <w:rPr>
          <w:rFonts w:ascii="Times New Roman"/>
          <w:b w:val="false"/>
          <w:i w:val="false"/>
          <w:color w:val="000000"/>
          <w:sz w:val="28"/>
        </w:rPr>
        <w:t>
      5. Департамент өз құзыретінің мәселелері бойынша Комитет төрағасының бұйрықтарымен ресімделетін шешімдер қабылдайды.</w:t>
      </w:r>
    </w:p>
    <w:bookmarkEnd w:id="555"/>
    <w:bookmarkStart w:name="z575" w:id="556"/>
    <w:p>
      <w:pPr>
        <w:spacing w:after="0"/>
        <w:ind w:left="0"/>
        <w:jc w:val="both"/>
      </w:pPr>
      <w:r>
        <w:rPr>
          <w:rFonts w:ascii="Times New Roman"/>
          <w:b w:val="false"/>
          <w:i w:val="false"/>
          <w:color w:val="000000"/>
          <w:sz w:val="28"/>
        </w:rPr>
        <w:t>
      6. Аумақтық бөлімшенің құрылымы мен штат санын Жауапты хатшы бекітеді.</w:t>
      </w:r>
    </w:p>
    <w:bookmarkEnd w:id="556"/>
    <w:bookmarkStart w:name="z576" w:id="557"/>
    <w:p>
      <w:pPr>
        <w:spacing w:after="0"/>
        <w:ind w:left="0"/>
        <w:jc w:val="both"/>
      </w:pPr>
      <w:r>
        <w:rPr>
          <w:rFonts w:ascii="Times New Roman"/>
          <w:b w:val="false"/>
          <w:i w:val="false"/>
          <w:color w:val="000000"/>
          <w:sz w:val="28"/>
        </w:rPr>
        <w:t>
      7. Департаменттің толық атауы:</w:t>
      </w:r>
    </w:p>
    <w:bookmarkEnd w:id="557"/>
    <w:bookmarkStart w:name="z577" w:id="558"/>
    <w:p>
      <w:pPr>
        <w:spacing w:after="0"/>
        <w:ind w:left="0"/>
        <w:jc w:val="both"/>
      </w:pPr>
      <w:r>
        <w:rPr>
          <w:rFonts w:ascii="Times New Roman"/>
          <w:b w:val="false"/>
          <w:i w:val="false"/>
          <w:color w:val="000000"/>
          <w:sz w:val="28"/>
        </w:rPr>
        <w:t>
      мемлекеттік тілде – "Қазақстан Республикасы Инвестициялар және даму министрлігі Техникалық реттеу және метрология комитетінің Қостанай облысы бойынша департаменті" республикалық мемлекеттік мекемесі.</w:t>
      </w:r>
    </w:p>
    <w:bookmarkEnd w:id="558"/>
    <w:bookmarkStart w:name="z578" w:id="559"/>
    <w:p>
      <w:pPr>
        <w:spacing w:after="0"/>
        <w:ind w:left="0"/>
        <w:jc w:val="both"/>
      </w:pPr>
      <w:r>
        <w:rPr>
          <w:rFonts w:ascii="Times New Roman"/>
          <w:b w:val="false"/>
          <w:i w:val="false"/>
          <w:color w:val="000000"/>
          <w:sz w:val="28"/>
        </w:rPr>
        <w:t>
      орыс тілінде – республиканское государственное учреждение "Департамент Комитета технического регулирования и метрологии Министерства по инвестициям и развитию Республики Казахстан по Костанайской области".</w:t>
      </w:r>
    </w:p>
    <w:bookmarkEnd w:id="559"/>
    <w:bookmarkStart w:name="z579" w:id="560"/>
    <w:p>
      <w:pPr>
        <w:spacing w:after="0"/>
        <w:ind w:left="0"/>
        <w:jc w:val="both"/>
      </w:pPr>
      <w:r>
        <w:rPr>
          <w:rFonts w:ascii="Times New Roman"/>
          <w:b w:val="false"/>
          <w:i w:val="false"/>
          <w:color w:val="000000"/>
          <w:sz w:val="28"/>
        </w:rPr>
        <w:t>
      8. Департаменттің орналасқан орны: 110000, Қостанай қаласы, Гоголь көшесі, 79а, 304-кабинет.</w:t>
      </w:r>
    </w:p>
    <w:bookmarkEnd w:id="560"/>
    <w:bookmarkStart w:name="z580" w:id="561"/>
    <w:p>
      <w:pPr>
        <w:spacing w:after="0"/>
        <w:ind w:left="0"/>
        <w:jc w:val="both"/>
      </w:pPr>
      <w:r>
        <w:rPr>
          <w:rFonts w:ascii="Times New Roman"/>
          <w:b w:val="false"/>
          <w:i w:val="false"/>
          <w:color w:val="000000"/>
          <w:sz w:val="28"/>
        </w:rPr>
        <w:t>
      9. Департаменттің құрылтайшысы Қазақстан Республикасы Үкіметінің атынан мемлекет болып табылады.</w:t>
      </w:r>
    </w:p>
    <w:bookmarkEnd w:id="561"/>
    <w:bookmarkStart w:name="z581" w:id="562"/>
    <w:p>
      <w:pPr>
        <w:spacing w:after="0"/>
        <w:ind w:left="0"/>
        <w:jc w:val="both"/>
      </w:pPr>
      <w:r>
        <w:rPr>
          <w:rFonts w:ascii="Times New Roman"/>
          <w:b w:val="false"/>
          <w:i w:val="false"/>
          <w:color w:val="000000"/>
          <w:sz w:val="28"/>
        </w:rPr>
        <w:t>
      10. Департамент қызметiн қаржыландыру республикалық бюджет қаражаты есебінен жүзеге асырылады.</w:t>
      </w:r>
    </w:p>
    <w:bookmarkEnd w:id="562"/>
    <w:bookmarkStart w:name="z582" w:id="563"/>
    <w:p>
      <w:pPr>
        <w:spacing w:after="0"/>
        <w:ind w:left="0"/>
        <w:jc w:val="both"/>
      </w:pPr>
      <w:r>
        <w:rPr>
          <w:rFonts w:ascii="Times New Roman"/>
          <w:b w:val="false"/>
          <w:i w:val="false"/>
          <w:color w:val="000000"/>
          <w:sz w:val="28"/>
        </w:rPr>
        <w:t>
      11. Егер Департаментке заңнамалық актiлермен кiрiс әкелетiн қызметтi жүзеге асыру құқығы берiлсе, онда осындай қызметтен алынған кiрiстер республикалық бюджеттің кiрiсiне жiберiледi.</w:t>
      </w:r>
    </w:p>
    <w:bookmarkEnd w:id="563"/>
    <w:bookmarkStart w:name="z583" w:id="564"/>
    <w:p>
      <w:pPr>
        <w:spacing w:after="0"/>
        <w:ind w:left="0"/>
        <w:jc w:val="both"/>
      </w:pPr>
      <w:r>
        <w:rPr>
          <w:rFonts w:ascii="Times New Roman"/>
          <w:b w:val="false"/>
          <w:i w:val="false"/>
          <w:color w:val="000000"/>
          <w:sz w:val="28"/>
        </w:rPr>
        <w:t>
      12. Департаментке кәсiпкерлiк субъектiлерiмен Департаменттің функциялары болып табылатын мiндеттердi орындау мәніне шарттық қатынастарға түсуге жол берілмейді.</w:t>
      </w:r>
    </w:p>
    <w:bookmarkEnd w:id="564"/>
    <w:bookmarkStart w:name="z584" w:id="565"/>
    <w:p>
      <w:pPr>
        <w:spacing w:after="0"/>
        <w:ind w:left="0"/>
        <w:jc w:val="left"/>
      </w:pPr>
      <w:r>
        <w:rPr>
          <w:rFonts w:ascii="Times New Roman"/>
          <w:b/>
          <w:i w:val="false"/>
          <w:color w:val="000000"/>
        </w:rPr>
        <w:t xml:space="preserve"> 2. Департаменттің негізгі міндеттері, функциялары,</w:t>
      </w:r>
      <w:r>
        <w:br/>
      </w:r>
      <w:r>
        <w:rPr>
          <w:rFonts w:ascii="Times New Roman"/>
          <w:b/>
          <w:i w:val="false"/>
          <w:color w:val="000000"/>
        </w:rPr>
        <w:t>құқықтары мен міндеттері</w:t>
      </w:r>
    </w:p>
    <w:bookmarkEnd w:id="565"/>
    <w:bookmarkStart w:name="z585" w:id="566"/>
    <w:p>
      <w:pPr>
        <w:spacing w:after="0"/>
        <w:ind w:left="0"/>
        <w:jc w:val="both"/>
      </w:pPr>
      <w:r>
        <w:rPr>
          <w:rFonts w:ascii="Times New Roman"/>
          <w:b w:val="false"/>
          <w:i w:val="false"/>
          <w:color w:val="000000"/>
          <w:sz w:val="28"/>
        </w:rPr>
        <w:t>
      13. Міндеті: техникалық реттеу және өлшемдер бiрлiгiн қамтамасыз ету саласындағы бақылау.</w:t>
      </w:r>
    </w:p>
    <w:bookmarkEnd w:id="566"/>
    <w:bookmarkStart w:name="z586" w:id="567"/>
    <w:p>
      <w:pPr>
        <w:spacing w:after="0"/>
        <w:ind w:left="0"/>
        <w:jc w:val="both"/>
      </w:pPr>
      <w:r>
        <w:rPr>
          <w:rFonts w:ascii="Times New Roman"/>
          <w:b w:val="false"/>
          <w:i w:val="false"/>
          <w:color w:val="000000"/>
          <w:sz w:val="28"/>
        </w:rPr>
        <w:t>
      14. Департаменттің функциялары:</w:t>
      </w:r>
    </w:p>
    <w:bookmarkEnd w:id="567"/>
    <w:bookmarkStart w:name="z587" w:id="568"/>
    <w:p>
      <w:pPr>
        <w:spacing w:after="0"/>
        <w:ind w:left="0"/>
        <w:jc w:val="both"/>
      </w:pPr>
      <w:r>
        <w:rPr>
          <w:rFonts w:ascii="Times New Roman"/>
          <w:b w:val="false"/>
          <w:i w:val="false"/>
          <w:color w:val="000000"/>
          <w:sz w:val="28"/>
        </w:rPr>
        <w:t>
      1) тауардың шығу тегі туралы сертификатты беруге, тауардың шығу тегі туралы сертификатты беру тәртібін сақтауға уәкілетті ұйымның қызметін және ішкі айналым үшін тауардың шығу тегі туралы сертификатты беру тәртібін сақтау үшін уәкілетті органның (ұйымның) қызметіне жыл сайын тексеру жүргізу, Кеден одағы тауарының және (немесе) шетелдік тауардың мәртебесін айқындау арқылы бақылауды жүзеге асыру;</w:t>
      </w:r>
    </w:p>
    <w:bookmarkEnd w:id="568"/>
    <w:bookmarkStart w:name="z588" w:id="569"/>
    <w:p>
      <w:pPr>
        <w:spacing w:after="0"/>
        <w:ind w:left="0"/>
        <w:jc w:val="both"/>
      </w:pPr>
      <w:r>
        <w:rPr>
          <w:rFonts w:ascii="Times New Roman"/>
          <w:b w:val="false"/>
          <w:i w:val="false"/>
          <w:color w:val="000000"/>
          <w:sz w:val="28"/>
        </w:rPr>
        <w:t>
      2) мемлекеттiк метрологиялық бақылауды ұйымдастырады және жүргізу;</w:t>
      </w:r>
    </w:p>
    <w:bookmarkEnd w:id="569"/>
    <w:bookmarkStart w:name="z589" w:id="570"/>
    <w:p>
      <w:pPr>
        <w:spacing w:after="0"/>
        <w:ind w:left="0"/>
        <w:jc w:val="both"/>
      </w:pPr>
      <w:r>
        <w:rPr>
          <w:rFonts w:ascii="Times New Roman"/>
          <w:b w:val="false"/>
          <w:i w:val="false"/>
          <w:color w:val="000000"/>
          <w:sz w:val="28"/>
        </w:rPr>
        <w:t>
      3) тамақ өнімі қауіпсіздігінің саласын қоспағанда, техникалық реттеу саласындағы мемлекеттік бақылауды жүзеге асыру;</w:t>
      </w:r>
    </w:p>
    <w:bookmarkEnd w:id="570"/>
    <w:bookmarkStart w:name="z590" w:id="571"/>
    <w:p>
      <w:pPr>
        <w:spacing w:after="0"/>
        <w:ind w:left="0"/>
        <w:jc w:val="both"/>
      </w:pPr>
      <w:r>
        <w:rPr>
          <w:rFonts w:ascii="Times New Roman"/>
          <w:b w:val="false"/>
          <w:i w:val="false"/>
          <w:color w:val="000000"/>
          <w:sz w:val="28"/>
        </w:rPr>
        <w:t>
      4) Қазақстан Республикасының сәйкестiктi бағалау саласындағы аккредиттеу туралы заңнамасының сақталуына бақылауды жүзеге асыру.</w:t>
      </w:r>
    </w:p>
    <w:bookmarkEnd w:id="571"/>
    <w:p>
      <w:pPr>
        <w:spacing w:after="0"/>
        <w:ind w:left="0"/>
        <w:jc w:val="both"/>
      </w:pPr>
      <w:r>
        <w:rPr>
          <w:rFonts w:ascii="Times New Roman"/>
          <w:b w:val="false"/>
          <w:i w:val="false"/>
          <w:color w:val="000000"/>
          <w:sz w:val="28"/>
        </w:rPr>
        <w:t>
      5)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мемлекеттік бақылауды жүзеге асыру;</w:t>
      </w:r>
    </w:p>
    <w:p>
      <w:pPr>
        <w:spacing w:after="0"/>
        <w:ind w:left="0"/>
        <w:jc w:val="both"/>
      </w:pPr>
      <w:r>
        <w:rPr>
          <w:rFonts w:ascii="Times New Roman"/>
          <w:b w:val="false"/>
          <w:i w:val="false"/>
          <w:color w:val="000000"/>
          <w:sz w:val="28"/>
        </w:rPr>
        <w:t>
      6) зергерлік және басқа да бұйымдарды өткізу саласында мемлекеттік бақылауды жүзеге асыру;</w:t>
      </w:r>
    </w:p>
    <w:p>
      <w:pPr>
        <w:spacing w:after="0"/>
        <w:ind w:left="0"/>
        <w:jc w:val="both"/>
      </w:pPr>
      <w:r>
        <w:rPr>
          <w:rFonts w:ascii="Times New Roman"/>
          <w:b w:val="false"/>
          <w:i w:val="false"/>
          <w:color w:val="000000"/>
          <w:sz w:val="28"/>
        </w:rPr>
        <w:t>
      7)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тауардың әрбір партиясына мемлекеттік бақылау актісін беру;</w:t>
      </w:r>
    </w:p>
    <w:p>
      <w:pPr>
        <w:spacing w:after="0"/>
        <w:ind w:left="0"/>
        <w:jc w:val="both"/>
      </w:pPr>
      <w:r>
        <w:rPr>
          <w:rFonts w:ascii="Times New Roman"/>
          <w:b w:val="false"/>
          <w:i w:val="false"/>
          <w:color w:val="000000"/>
          <w:sz w:val="28"/>
        </w:rPr>
        <w:t>
      8) асыл тастарды, бағалы металдар мен асыл тастардан жасалған зергерлік және басқа да бұйымдарды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әкетуді жүзеге асыру бойынша қызметті бастау немесе тоқтату туралы жеке кәсіпкерлер мен заңды тұлғаларды арнайы есепке қою туралы құжат беру;</w:t>
      </w:r>
    </w:p>
    <w:p>
      <w:pPr>
        <w:spacing w:after="0"/>
        <w:ind w:left="0"/>
        <w:jc w:val="both"/>
      </w:pPr>
      <w:r>
        <w:rPr>
          <w:rFonts w:ascii="Times New Roman"/>
          <w:b w:val="false"/>
          <w:i w:val="false"/>
          <w:color w:val="000000"/>
          <w:sz w:val="28"/>
        </w:rPr>
        <w:t>
      9) өңделмеген табиғи алмастарды сертификаттаудың халықаралық схемасының (Кимберлий процесінің сертификаты) сертификатын беру;</w:t>
      </w:r>
    </w:p>
    <w:p>
      <w:pPr>
        <w:spacing w:after="0"/>
        <w:ind w:left="0"/>
        <w:jc w:val="both"/>
      </w:pPr>
      <w:r>
        <w:rPr>
          <w:rFonts w:ascii="Times New Roman"/>
          <w:b w:val="false"/>
          <w:i w:val="false"/>
          <w:color w:val="000000"/>
          <w:sz w:val="28"/>
        </w:rPr>
        <w:t>
      10) асыл тастар, бағалы металдар мен асыл тастардан жасалған зергерлік және басқа да бұйымдардың айналымы саласында, сондай-ақ бағалы металдар мен асыл тастардан жасалған зергерлік және басқа да бұйымдарды өткізу аясында әкімшілік құқық бұзушылықтар туралы істерді қарау және әкімшілік жазалар қолдану;</w:t>
      </w:r>
    </w:p>
    <w:p>
      <w:pPr>
        <w:spacing w:after="0"/>
        <w:ind w:left="0"/>
        <w:jc w:val="both"/>
      </w:pPr>
      <w:r>
        <w:rPr>
          <w:rFonts w:ascii="Times New Roman"/>
          <w:b w:val="false"/>
          <w:i w:val="false"/>
          <w:color w:val="000000"/>
          <w:sz w:val="28"/>
        </w:rPr>
        <w:t>
      11) өтініш берушінің біліктілік немесе рұқсат беру талаптарына сәйкестігін рұқсат және (немесе) рұқсатқа қосымша берілгенге дейін оның нәтижелері бойынша өтініш берушінің біліктілік немесе рұқсат беру талаптарына сәйкес келетіні немесе сәйкес келмейтіні туралы шешім қабылданып, тексерілетін тұлғаға бару мүмкіндігі арқылы бақылаудың өзге нысаны тәртібімен рұқсаттық бақылауды жүзеге асыру;</w:t>
      </w:r>
    </w:p>
    <w:p>
      <w:pPr>
        <w:spacing w:after="0"/>
        <w:ind w:left="0"/>
        <w:jc w:val="both"/>
      </w:pPr>
      <w:r>
        <w:rPr>
          <w:rFonts w:ascii="Times New Roman"/>
          <w:b w:val="false"/>
          <w:i w:val="false"/>
          <w:color w:val="000000"/>
          <w:sz w:val="28"/>
        </w:rPr>
        <w:t>
      12) лицензиаттардың және екінші санаттағы рұқсаттарды иеленушілердің рұқсат және (немесе) рұқсатқа қосымша берілгеннен кейін (қызметті жүзеге асыру процесінде) Қазақстан Республикасының рұқсаттар және хабарламалар туралы заңнамасын сақтауын рұқсаттық бақылау Қазақстан Республикасының Кәсіпкерлік кодексіне және "Қазақстан Республикасының Ұлттық Банкі туралы" Қазақстан Республикасының Заңына сәйкес тексерулер арқылы жүзеге асыру.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өзгерістер енгізілді - ҚР Инвестициялар және даму министрінің м.а 10.11.2017 </w:t>
      </w:r>
      <w:r>
        <w:rPr>
          <w:rFonts w:ascii="Times New Roman"/>
          <w:b w:val="false"/>
          <w:i w:val="false"/>
          <w:color w:val="ff0000"/>
          <w:sz w:val="28"/>
        </w:rPr>
        <w:t>№ 772</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591" w:id="572"/>
    <w:p>
      <w:pPr>
        <w:spacing w:after="0"/>
        <w:ind w:left="0"/>
        <w:jc w:val="both"/>
      </w:pPr>
      <w:r>
        <w:rPr>
          <w:rFonts w:ascii="Times New Roman"/>
          <w:b w:val="false"/>
          <w:i w:val="false"/>
          <w:color w:val="000000"/>
          <w:sz w:val="28"/>
        </w:rPr>
        <w:t>
      15. Департаменттің құқықтары мен міндеттері:</w:t>
      </w:r>
    </w:p>
    <w:bookmarkEnd w:id="572"/>
    <w:bookmarkStart w:name="z592" w:id="573"/>
    <w:p>
      <w:pPr>
        <w:spacing w:after="0"/>
        <w:ind w:left="0"/>
        <w:jc w:val="both"/>
      </w:pPr>
      <w:r>
        <w:rPr>
          <w:rFonts w:ascii="Times New Roman"/>
          <w:b w:val="false"/>
          <w:i w:val="false"/>
          <w:color w:val="000000"/>
          <w:sz w:val="28"/>
        </w:rPr>
        <w:t>
      1) заңнамада белгiленген тәртiпте мемлекеттiк органдардан, ұйымдардан, олардың лауазымды адамдарынан қажеттi ақпарат пен материалдарды сұратады және алады;</w:t>
      </w:r>
    </w:p>
    <w:bookmarkEnd w:id="573"/>
    <w:bookmarkStart w:name="z593" w:id="574"/>
    <w:p>
      <w:pPr>
        <w:spacing w:after="0"/>
        <w:ind w:left="0"/>
        <w:jc w:val="both"/>
      </w:pPr>
      <w:r>
        <w:rPr>
          <w:rFonts w:ascii="Times New Roman"/>
          <w:b w:val="false"/>
          <w:i w:val="false"/>
          <w:color w:val="000000"/>
          <w:sz w:val="28"/>
        </w:rPr>
        <w:t>
      2) Қазақстан Республикасының заңнамасына сәйкес өзге де құқықтар мен міндеттерді жүзеге асырады.</w:t>
      </w:r>
    </w:p>
    <w:bookmarkEnd w:id="574"/>
    <w:bookmarkStart w:name="z594" w:id="575"/>
    <w:p>
      <w:pPr>
        <w:spacing w:after="0"/>
        <w:ind w:left="0"/>
        <w:jc w:val="left"/>
      </w:pPr>
      <w:r>
        <w:rPr>
          <w:rFonts w:ascii="Times New Roman"/>
          <w:b/>
          <w:i w:val="false"/>
          <w:color w:val="000000"/>
        </w:rPr>
        <w:t xml:space="preserve"> 3. Департамент қызметiн ұйымдастыру</w:t>
      </w:r>
    </w:p>
    <w:bookmarkEnd w:id="575"/>
    <w:bookmarkStart w:name="z595" w:id="576"/>
    <w:p>
      <w:pPr>
        <w:spacing w:after="0"/>
        <w:ind w:left="0"/>
        <w:jc w:val="both"/>
      </w:pPr>
      <w:r>
        <w:rPr>
          <w:rFonts w:ascii="Times New Roman"/>
          <w:b w:val="false"/>
          <w:i w:val="false"/>
          <w:color w:val="000000"/>
          <w:sz w:val="28"/>
        </w:rPr>
        <w:t>
      16. Департаментті Қазақстан Республикасы Инвестициялар және даму министрлігінің Жауапты хатшысы қызметке тағайындайтын және қызметтен босататын басшы басқарады.</w:t>
      </w:r>
    </w:p>
    <w:bookmarkEnd w:id="576"/>
    <w:bookmarkStart w:name="z596" w:id="577"/>
    <w:p>
      <w:pPr>
        <w:spacing w:after="0"/>
        <w:ind w:left="0"/>
        <w:jc w:val="both"/>
      </w:pPr>
      <w:r>
        <w:rPr>
          <w:rFonts w:ascii="Times New Roman"/>
          <w:b w:val="false"/>
          <w:i w:val="false"/>
          <w:color w:val="000000"/>
          <w:sz w:val="28"/>
        </w:rPr>
        <w:t>
      17. Департамент басшысына демалыс беру, материалдық көмек көрсету, дайындау (қайта даярлау), біліктілігін арттыру, көтермелеу, үстеме ақы және сыйақы төлеу мәселелері Қазақстан Республикасы Инвестициялар және даму министрлігінің Жауапты хатшысының бұйрығымен ресімделеді.</w:t>
      </w:r>
    </w:p>
    <w:bookmarkEnd w:id="577"/>
    <w:bookmarkStart w:name="z597" w:id="578"/>
    <w:p>
      <w:pPr>
        <w:spacing w:after="0"/>
        <w:ind w:left="0"/>
        <w:jc w:val="both"/>
      </w:pPr>
      <w:r>
        <w:rPr>
          <w:rFonts w:ascii="Times New Roman"/>
          <w:b w:val="false"/>
          <w:i w:val="false"/>
          <w:color w:val="000000"/>
          <w:sz w:val="28"/>
        </w:rPr>
        <w:t>
      18. Басшының Қазақстан Республикасы Инвестициялар және даму министрлігінің Жауапты хатшысы лауазымға тағайындайтын және лауазымнан босататын орынбасарлары болады.</w:t>
      </w:r>
    </w:p>
    <w:bookmarkEnd w:id="578"/>
    <w:bookmarkStart w:name="z598" w:id="579"/>
    <w:p>
      <w:pPr>
        <w:spacing w:after="0"/>
        <w:ind w:left="0"/>
        <w:jc w:val="both"/>
      </w:pPr>
      <w:r>
        <w:rPr>
          <w:rFonts w:ascii="Times New Roman"/>
          <w:b w:val="false"/>
          <w:i w:val="false"/>
          <w:color w:val="000000"/>
          <w:sz w:val="28"/>
        </w:rPr>
        <w:t>
      19. Басшы Департаменттің жұмысын ұйымдастырады және оған жетекшілік етеді және Департаментке жүктелген міндеттерді орындауға және өзінің функцияларын жүзеге асыруға дербес жауапты болады.</w:t>
      </w:r>
    </w:p>
    <w:bookmarkEnd w:id="579"/>
    <w:bookmarkStart w:name="z599" w:id="580"/>
    <w:p>
      <w:pPr>
        <w:spacing w:after="0"/>
        <w:ind w:left="0"/>
        <w:jc w:val="both"/>
      </w:pPr>
      <w:r>
        <w:rPr>
          <w:rFonts w:ascii="Times New Roman"/>
          <w:b w:val="false"/>
          <w:i w:val="false"/>
          <w:color w:val="000000"/>
          <w:sz w:val="28"/>
        </w:rPr>
        <w:t>
      20. Осы мақсаттарда Басшы:</w:t>
      </w:r>
    </w:p>
    <w:bookmarkEnd w:id="580"/>
    <w:bookmarkStart w:name="z600" w:id="581"/>
    <w:p>
      <w:pPr>
        <w:spacing w:after="0"/>
        <w:ind w:left="0"/>
        <w:jc w:val="both"/>
      </w:pPr>
      <w:r>
        <w:rPr>
          <w:rFonts w:ascii="Times New Roman"/>
          <w:b w:val="false"/>
          <w:i w:val="false"/>
          <w:color w:val="000000"/>
          <w:sz w:val="28"/>
        </w:rPr>
        <w:t>
      1) өз орынбасарларының және Департаменттің құрылымдық бөлімшелерінің міндеттері мен жауапкершілігін айқындайды;</w:t>
      </w:r>
    </w:p>
    <w:bookmarkEnd w:id="581"/>
    <w:bookmarkStart w:name="z601" w:id="582"/>
    <w:p>
      <w:pPr>
        <w:spacing w:after="0"/>
        <w:ind w:left="0"/>
        <w:jc w:val="both"/>
      </w:pPr>
      <w:r>
        <w:rPr>
          <w:rFonts w:ascii="Times New Roman"/>
          <w:b w:val="false"/>
          <w:i w:val="false"/>
          <w:color w:val="000000"/>
          <w:sz w:val="28"/>
        </w:rPr>
        <w:t>
      2) Қазақстан Республикасының заңнамасына сәйкес Департамент қызметкерлерін өз орынбасарларын қоспағанда лауазымға тағайындайды және босатады;</w:t>
      </w:r>
    </w:p>
    <w:bookmarkEnd w:id="582"/>
    <w:bookmarkStart w:name="z602" w:id="583"/>
    <w:p>
      <w:pPr>
        <w:spacing w:after="0"/>
        <w:ind w:left="0"/>
        <w:jc w:val="both"/>
      </w:pPr>
      <w:r>
        <w:rPr>
          <w:rFonts w:ascii="Times New Roman"/>
          <w:b w:val="false"/>
          <w:i w:val="false"/>
          <w:color w:val="000000"/>
          <w:sz w:val="28"/>
        </w:rPr>
        <w:t>
      3) заңнамамен белгіленген тәртіппен Департамент қызметкерлеріне өз орынбасарларын қоспағанда, тәртіптік жаза береді және көтермелеу шараларын қолданады;</w:t>
      </w:r>
    </w:p>
    <w:bookmarkEnd w:id="583"/>
    <w:bookmarkStart w:name="z603" w:id="584"/>
    <w:p>
      <w:pPr>
        <w:spacing w:after="0"/>
        <w:ind w:left="0"/>
        <w:jc w:val="both"/>
      </w:pPr>
      <w:r>
        <w:rPr>
          <w:rFonts w:ascii="Times New Roman"/>
          <w:b w:val="false"/>
          <w:i w:val="false"/>
          <w:color w:val="000000"/>
          <w:sz w:val="28"/>
        </w:rPr>
        <w:t>
      4) Департамент мүддесін басқа мемлекеттік органдар мен өзге де ұйымдарда білдіреді;</w:t>
      </w:r>
    </w:p>
    <w:bookmarkEnd w:id="584"/>
    <w:bookmarkStart w:name="z604" w:id="585"/>
    <w:p>
      <w:pPr>
        <w:spacing w:after="0"/>
        <w:ind w:left="0"/>
        <w:jc w:val="both"/>
      </w:pPr>
      <w:r>
        <w:rPr>
          <w:rFonts w:ascii="Times New Roman"/>
          <w:b w:val="false"/>
          <w:i w:val="false"/>
          <w:color w:val="000000"/>
          <w:sz w:val="28"/>
        </w:rPr>
        <w:t>
      5) Департамент бұйрықтарына қол қояды;</w:t>
      </w:r>
    </w:p>
    <w:bookmarkEnd w:id="585"/>
    <w:bookmarkStart w:name="z605" w:id="586"/>
    <w:p>
      <w:pPr>
        <w:spacing w:after="0"/>
        <w:ind w:left="0"/>
        <w:jc w:val="both"/>
      </w:pPr>
      <w:r>
        <w:rPr>
          <w:rFonts w:ascii="Times New Roman"/>
          <w:b w:val="false"/>
          <w:i w:val="false"/>
          <w:color w:val="000000"/>
          <w:sz w:val="28"/>
        </w:rPr>
        <w:t>
      6) Департаменттің жұмыс жоспарын бекітеді;</w:t>
      </w:r>
    </w:p>
    <w:bookmarkEnd w:id="586"/>
    <w:bookmarkStart w:name="z606" w:id="587"/>
    <w:p>
      <w:pPr>
        <w:spacing w:after="0"/>
        <w:ind w:left="0"/>
        <w:jc w:val="both"/>
      </w:pPr>
      <w:r>
        <w:rPr>
          <w:rFonts w:ascii="Times New Roman"/>
          <w:b w:val="false"/>
          <w:i w:val="false"/>
          <w:color w:val="000000"/>
          <w:sz w:val="28"/>
        </w:rPr>
        <w:t>
      7) Қазақстан Республикасының заңнамасына сәйкес өзге де өкілеттіктерді жүзеге асырады.</w:t>
      </w:r>
    </w:p>
    <w:bookmarkEnd w:id="587"/>
    <w:bookmarkStart w:name="z607" w:id="588"/>
    <w:p>
      <w:pPr>
        <w:spacing w:after="0"/>
        <w:ind w:left="0"/>
        <w:jc w:val="left"/>
      </w:pPr>
      <w:r>
        <w:rPr>
          <w:rFonts w:ascii="Times New Roman"/>
          <w:b/>
          <w:i w:val="false"/>
          <w:color w:val="000000"/>
        </w:rPr>
        <w:t xml:space="preserve"> 4. Департаменттің мүлкі</w:t>
      </w:r>
    </w:p>
    <w:bookmarkEnd w:id="588"/>
    <w:bookmarkStart w:name="z608" w:id="589"/>
    <w:p>
      <w:pPr>
        <w:spacing w:after="0"/>
        <w:ind w:left="0"/>
        <w:jc w:val="both"/>
      </w:pPr>
      <w:r>
        <w:rPr>
          <w:rFonts w:ascii="Times New Roman"/>
          <w:b w:val="false"/>
          <w:i w:val="false"/>
          <w:color w:val="000000"/>
          <w:sz w:val="28"/>
        </w:rPr>
        <w:t>
      21. Департаменттің заңнамада көзделген жағдайларда шұғыл басқару құқығында оқшауланған мүлкі бар.</w:t>
      </w:r>
    </w:p>
    <w:bookmarkEnd w:id="589"/>
    <w:bookmarkStart w:name="z609" w:id="590"/>
    <w:p>
      <w:pPr>
        <w:spacing w:after="0"/>
        <w:ind w:left="0"/>
        <w:jc w:val="both"/>
      </w:pPr>
      <w:r>
        <w:rPr>
          <w:rFonts w:ascii="Times New Roman"/>
          <w:b w:val="false"/>
          <w:i w:val="false"/>
          <w:color w:val="000000"/>
          <w:sz w:val="28"/>
        </w:rPr>
        <w:t>
      22. Департаментке бекiтiлген мүлiк республикалық меншiкке жатады.</w:t>
      </w:r>
    </w:p>
    <w:bookmarkEnd w:id="590"/>
    <w:bookmarkStart w:name="z610" w:id="591"/>
    <w:p>
      <w:pPr>
        <w:spacing w:after="0"/>
        <w:ind w:left="0"/>
        <w:jc w:val="both"/>
      </w:pPr>
      <w:r>
        <w:rPr>
          <w:rFonts w:ascii="Times New Roman"/>
          <w:b w:val="false"/>
          <w:i w:val="false"/>
          <w:color w:val="000000"/>
          <w:sz w:val="28"/>
        </w:rPr>
        <w:t>
      23. Егер заңнамада өзгеше көзделмесе, Комитет өзіне бекiтiлген мүлiктi және қаржыландыру жоспары бойынша өзіне бөлiнген қаражат есебiнен сатып алынған мүлiктi дербес иелiктен шығармайды немесе өзге тәсiлмен иелік етпейді.</w:t>
      </w:r>
    </w:p>
    <w:bookmarkEnd w:id="591"/>
    <w:bookmarkStart w:name="z611" w:id="592"/>
    <w:p>
      <w:pPr>
        <w:spacing w:after="0"/>
        <w:ind w:left="0"/>
        <w:jc w:val="left"/>
      </w:pPr>
      <w:r>
        <w:rPr>
          <w:rFonts w:ascii="Times New Roman"/>
          <w:b/>
          <w:i w:val="false"/>
          <w:color w:val="000000"/>
        </w:rPr>
        <w:t xml:space="preserve"> 5. Департаментті қайта ұйымдастыру және тарату</w:t>
      </w:r>
    </w:p>
    <w:bookmarkEnd w:id="592"/>
    <w:bookmarkStart w:name="z612" w:id="593"/>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азаматтық заңнамасына сәйкес жүзеге асырылады.</w:t>
      </w:r>
    </w:p>
    <w:bookmarkEnd w:id="5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 атқарушының</w:t>
            </w:r>
            <w:r>
              <w:br/>
            </w:r>
            <w:r>
              <w:rPr>
                <w:rFonts w:ascii="Times New Roman"/>
                <w:b w:val="false"/>
                <w:i w:val="false"/>
                <w:color w:val="000000"/>
                <w:sz w:val="20"/>
              </w:rPr>
              <w:t>2014 жылғы 17 қазандағы</w:t>
            </w:r>
            <w:r>
              <w:br/>
            </w:r>
            <w:r>
              <w:rPr>
                <w:rFonts w:ascii="Times New Roman"/>
                <w:b w:val="false"/>
                <w:i w:val="false"/>
                <w:color w:val="000000"/>
                <w:sz w:val="20"/>
              </w:rPr>
              <w:t>№ 91 бұйрығына</w:t>
            </w:r>
            <w:r>
              <w:br/>
            </w:r>
            <w:r>
              <w:rPr>
                <w:rFonts w:ascii="Times New Roman"/>
                <w:b w:val="false"/>
                <w:i w:val="false"/>
                <w:color w:val="000000"/>
                <w:sz w:val="20"/>
              </w:rPr>
              <w:t>12-қосымша</w:t>
            </w:r>
          </w:p>
        </w:tc>
      </w:tr>
    </w:tbl>
    <w:bookmarkStart w:name="z614" w:id="594"/>
    <w:p>
      <w:pPr>
        <w:spacing w:after="0"/>
        <w:ind w:left="0"/>
        <w:jc w:val="left"/>
      </w:pPr>
      <w:r>
        <w:rPr>
          <w:rFonts w:ascii="Times New Roman"/>
          <w:b/>
          <w:i w:val="false"/>
          <w:color w:val="000000"/>
        </w:rPr>
        <w:t xml:space="preserve"> "Қазақстан Республикасы</w:t>
      </w:r>
      <w:r>
        <w:br/>
      </w:r>
      <w:r>
        <w:rPr>
          <w:rFonts w:ascii="Times New Roman"/>
          <w:b/>
          <w:i w:val="false"/>
          <w:color w:val="000000"/>
        </w:rPr>
        <w:t>Инвестициялар және даму министрлігі</w:t>
      </w:r>
      <w:r>
        <w:br/>
      </w:r>
      <w:r>
        <w:rPr>
          <w:rFonts w:ascii="Times New Roman"/>
          <w:b/>
          <w:i w:val="false"/>
          <w:color w:val="000000"/>
        </w:rPr>
        <w:t>Техникалық реттеу және метрология комитетінің</w:t>
      </w:r>
      <w:r>
        <w:br/>
      </w:r>
      <w:r>
        <w:rPr>
          <w:rFonts w:ascii="Times New Roman"/>
          <w:b/>
          <w:i w:val="false"/>
          <w:color w:val="000000"/>
        </w:rPr>
        <w:t>Қызылорда облысы бойынша департаменті" мемлекеттік мекемесінің</w:t>
      </w:r>
      <w:r>
        <w:br/>
      </w:r>
      <w:r>
        <w:rPr>
          <w:rFonts w:ascii="Times New Roman"/>
          <w:b/>
          <w:i w:val="false"/>
          <w:color w:val="000000"/>
        </w:rPr>
        <w:t>Ережесі</w:t>
      </w:r>
      <w:r>
        <w:br/>
      </w:r>
      <w:r>
        <w:rPr>
          <w:rFonts w:ascii="Times New Roman"/>
          <w:b/>
          <w:i w:val="false"/>
          <w:color w:val="000000"/>
        </w:rPr>
        <w:t>1. Жалпы ережелер</w:t>
      </w:r>
    </w:p>
    <w:bookmarkEnd w:id="594"/>
    <w:bookmarkStart w:name="z615" w:id="595"/>
    <w:p>
      <w:pPr>
        <w:spacing w:after="0"/>
        <w:ind w:left="0"/>
        <w:jc w:val="both"/>
      </w:pPr>
      <w:r>
        <w:rPr>
          <w:rFonts w:ascii="Times New Roman"/>
          <w:b w:val="false"/>
          <w:i w:val="false"/>
          <w:color w:val="000000"/>
          <w:sz w:val="28"/>
        </w:rPr>
        <w:t>
      1. "Қазақстан Республикасы Инвестициялар және даму министрлігі Техникалық реттеу және метрология комитетінің Қызылорда облысы бойынша департаменті" мемлекеттік мекемесі (бұдан әрі – Департамент) "Қазақстан Республикасы Инвестициялар және даму министрлігі Техникалық реттеу және метрология комитеті" мемлекеттік мекемесінің (бұдан әрі – Комитет) Қызылорда облысы бойынша техникалық реттеу және өлшемдер бiрлiгiн қамтамасыз ету саласындағы, сәйкестікті бағалау саласында және бағалы металдар мен асыл тастардан жасалған зергерлік және басқа да бұйымдарды өткізу саласындағы аккредиттеу туралы Қазақстан Республикасы заңнамасын бақылауды жүзеге асыратын аумақтық бөлімшесі болып табылады.</w:t>
      </w:r>
    </w:p>
    <w:bookmarkEnd w:id="5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Инвестициялар және даму министрінің м.а 10.11.2017 </w:t>
      </w:r>
      <w:r>
        <w:rPr>
          <w:rFonts w:ascii="Times New Roman"/>
          <w:b w:val="false"/>
          <w:i w:val="false"/>
          <w:color w:val="ff0000"/>
          <w:sz w:val="28"/>
        </w:rPr>
        <w:t>№ 772</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616" w:id="596"/>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596"/>
    <w:bookmarkStart w:name="z617" w:id="597"/>
    <w:p>
      <w:pPr>
        <w:spacing w:after="0"/>
        <w:ind w:left="0"/>
        <w:jc w:val="both"/>
      </w:pPr>
      <w:r>
        <w:rPr>
          <w:rFonts w:ascii="Times New Roman"/>
          <w:b w:val="false"/>
          <w:i w:val="false"/>
          <w:color w:val="000000"/>
          <w:sz w:val="28"/>
        </w:rPr>
        <w:t>
      3. Департамент мемлекеттiк мекеменің ұйымдастырушылық-құқықтық нысанындағы заңды тұлға болып табылады, Қазақстан Республикасының заңнамасына сәйкес мемлекеттiк тiлде өз атауы бар мөрi мен мөртабандары, белгiленген үлгiдегi бланкiлерi бар.</w:t>
      </w:r>
    </w:p>
    <w:bookmarkEnd w:id="5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Инвестициялар және даму министрінің м.а 10.11.2017 </w:t>
      </w:r>
      <w:r>
        <w:rPr>
          <w:rFonts w:ascii="Times New Roman"/>
          <w:b w:val="false"/>
          <w:i w:val="false"/>
          <w:color w:val="ff0000"/>
          <w:sz w:val="28"/>
        </w:rPr>
        <w:t>№ 772</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618" w:id="598"/>
    <w:p>
      <w:pPr>
        <w:spacing w:after="0"/>
        <w:ind w:left="0"/>
        <w:jc w:val="both"/>
      </w:pPr>
      <w:r>
        <w:rPr>
          <w:rFonts w:ascii="Times New Roman"/>
          <w:b w:val="false"/>
          <w:i w:val="false"/>
          <w:color w:val="000000"/>
          <w:sz w:val="28"/>
        </w:rPr>
        <w:t>
      4. Департамент, егер осыған уәкiлеттiк берілген болса, өз атынан және Комитеттің атынан азаматтық-құқықтық қатынастарға түседі.</w:t>
      </w:r>
    </w:p>
    <w:bookmarkEnd w:id="598"/>
    <w:bookmarkStart w:name="z619" w:id="599"/>
    <w:p>
      <w:pPr>
        <w:spacing w:after="0"/>
        <w:ind w:left="0"/>
        <w:jc w:val="both"/>
      </w:pPr>
      <w:r>
        <w:rPr>
          <w:rFonts w:ascii="Times New Roman"/>
          <w:b w:val="false"/>
          <w:i w:val="false"/>
          <w:color w:val="000000"/>
          <w:sz w:val="28"/>
        </w:rPr>
        <w:t>
      5. Департамент өз құзыретінің мәселелері бойынша Комитет төрағасының бұйрықтарымен ресімделетін шешімдер қабылдайды.</w:t>
      </w:r>
    </w:p>
    <w:bookmarkEnd w:id="599"/>
    <w:bookmarkStart w:name="z620" w:id="600"/>
    <w:p>
      <w:pPr>
        <w:spacing w:after="0"/>
        <w:ind w:left="0"/>
        <w:jc w:val="both"/>
      </w:pPr>
      <w:r>
        <w:rPr>
          <w:rFonts w:ascii="Times New Roman"/>
          <w:b w:val="false"/>
          <w:i w:val="false"/>
          <w:color w:val="000000"/>
          <w:sz w:val="28"/>
        </w:rPr>
        <w:t>
      6. Аумақтық бөлімшенің құрылымы мен штат санын Жауапты хатшы бекітеді.</w:t>
      </w:r>
    </w:p>
    <w:bookmarkEnd w:id="600"/>
    <w:bookmarkStart w:name="z621" w:id="601"/>
    <w:p>
      <w:pPr>
        <w:spacing w:after="0"/>
        <w:ind w:left="0"/>
        <w:jc w:val="both"/>
      </w:pPr>
      <w:r>
        <w:rPr>
          <w:rFonts w:ascii="Times New Roman"/>
          <w:b w:val="false"/>
          <w:i w:val="false"/>
          <w:color w:val="000000"/>
          <w:sz w:val="28"/>
        </w:rPr>
        <w:t>
      7. Департаменттің толық атауы:</w:t>
      </w:r>
    </w:p>
    <w:bookmarkEnd w:id="601"/>
    <w:bookmarkStart w:name="z622" w:id="602"/>
    <w:p>
      <w:pPr>
        <w:spacing w:after="0"/>
        <w:ind w:left="0"/>
        <w:jc w:val="both"/>
      </w:pPr>
      <w:r>
        <w:rPr>
          <w:rFonts w:ascii="Times New Roman"/>
          <w:b w:val="false"/>
          <w:i w:val="false"/>
          <w:color w:val="000000"/>
          <w:sz w:val="28"/>
        </w:rPr>
        <w:t>
      мемлекеттік тілде – "Қазақстан Республикасы Инвестициялар және даму министрлігі Техникалық реттеу және метрология комитетінің Қызылорда облысы бойынша департаменті" республикалық мемлекеттік мекемесі.</w:t>
      </w:r>
    </w:p>
    <w:bookmarkEnd w:id="602"/>
    <w:bookmarkStart w:name="z623" w:id="603"/>
    <w:p>
      <w:pPr>
        <w:spacing w:after="0"/>
        <w:ind w:left="0"/>
        <w:jc w:val="both"/>
      </w:pPr>
      <w:r>
        <w:rPr>
          <w:rFonts w:ascii="Times New Roman"/>
          <w:b w:val="false"/>
          <w:i w:val="false"/>
          <w:color w:val="000000"/>
          <w:sz w:val="28"/>
        </w:rPr>
        <w:t>
      орыс тілінде – республиканское государственное учреждение "Департамент Комитета технического регулирования и метрологии Министерства по инвестициям и развитию Республики Казахстан по Кызылординской области".</w:t>
      </w:r>
    </w:p>
    <w:bookmarkEnd w:id="603"/>
    <w:bookmarkStart w:name="z624" w:id="604"/>
    <w:p>
      <w:pPr>
        <w:spacing w:after="0"/>
        <w:ind w:left="0"/>
        <w:jc w:val="both"/>
      </w:pPr>
      <w:r>
        <w:rPr>
          <w:rFonts w:ascii="Times New Roman"/>
          <w:b w:val="false"/>
          <w:i w:val="false"/>
          <w:color w:val="000000"/>
          <w:sz w:val="28"/>
        </w:rPr>
        <w:t>
      8. Департаменттің орналасқан орны: 120008, Қызылорда қаласы, Желтоқсан көшесі, 160.</w:t>
      </w:r>
    </w:p>
    <w:bookmarkEnd w:id="604"/>
    <w:bookmarkStart w:name="z625" w:id="605"/>
    <w:p>
      <w:pPr>
        <w:spacing w:after="0"/>
        <w:ind w:left="0"/>
        <w:jc w:val="both"/>
      </w:pPr>
      <w:r>
        <w:rPr>
          <w:rFonts w:ascii="Times New Roman"/>
          <w:b w:val="false"/>
          <w:i w:val="false"/>
          <w:color w:val="000000"/>
          <w:sz w:val="28"/>
        </w:rPr>
        <w:t>
      9. Департаменттің құрылтайшысы Қазақстан Республикасы Үкіметінің атынан мемлекет болып табылады.</w:t>
      </w:r>
    </w:p>
    <w:bookmarkEnd w:id="605"/>
    <w:bookmarkStart w:name="z626" w:id="606"/>
    <w:p>
      <w:pPr>
        <w:spacing w:after="0"/>
        <w:ind w:left="0"/>
        <w:jc w:val="both"/>
      </w:pPr>
      <w:r>
        <w:rPr>
          <w:rFonts w:ascii="Times New Roman"/>
          <w:b w:val="false"/>
          <w:i w:val="false"/>
          <w:color w:val="000000"/>
          <w:sz w:val="28"/>
        </w:rPr>
        <w:t>
      10. Департамент қызметiн қаржыландыру республикалық бюджет қаражаты есебінен жүзеге асырылады.</w:t>
      </w:r>
    </w:p>
    <w:bookmarkEnd w:id="606"/>
    <w:bookmarkStart w:name="z627" w:id="607"/>
    <w:p>
      <w:pPr>
        <w:spacing w:after="0"/>
        <w:ind w:left="0"/>
        <w:jc w:val="both"/>
      </w:pPr>
      <w:r>
        <w:rPr>
          <w:rFonts w:ascii="Times New Roman"/>
          <w:b w:val="false"/>
          <w:i w:val="false"/>
          <w:color w:val="000000"/>
          <w:sz w:val="28"/>
        </w:rPr>
        <w:t>
      11. Егер Департаментке заңнамалық актiлермен кiрiс әкелетiн қызметтi жүзеге асыру құқығы берiлсе, онда осындай қызметтен алынған кiрiстер республикалық бюджеттің кiрiсiне жiберiледi.</w:t>
      </w:r>
    </w:p>
    <w:bookmarkEnd w:id="607"/>
    <w:bookmarkStart w:name="z628" w:id="608"/>
    <w:p>
      <w:pPr>
        <w:spacing w:after="0"/>
        <w:ind w:left="0"/>
        <w:jc w:val="both"/>
      </w:pPr>
      <w:r>
        <w:rPr>
          <w:rFonts w:ascii="Times New Roman"/>
          <w:b w:val="false"/>
          <w:i w:val="false"/>
          <w:color w:val="000000"/>
          <w:sz w:val="28"/>
        </w:rPr>
        <w:t>
      12. Департаментке кәсiпкерлiк субъектiлерiмен Департаменттің функциялары болып табылатын мiндеттердi орындау мәніне шарттық қатынастарға түсуге жол берілмейді.</w:t>
      </w:r>
    </w:p>
    <w:bookmarkEnd w:id="608"/>
    <w:bookmarkStart w:name="z629" w:id="609"/>
    <w:p>
      <w:pPr>
        <w:spacing w:after="0"/>
        <w:ind w:left="0"/>
        <w:jc w:val="left"/>
      </w:pPr>
      <w:r>
        <w:rPr>
          <w:rFonts w:ascii="Times New Roman"/>
          <w:b/>
          <w:i w:val="false"/>
          <w:color w:val="000000"/>
        </w:rPr>
        <w:t xml:space="preserve"> 2. Департаменттің негізгі міндеттері, функциялары,</w:t>
      </w:r>
      <w:r>
        <w:br/>
      </w:r>
      <w:r>
        <w:rPr>
          <w:rFonts w:ascii="Times New Roman"/>
          <w:b/>
          <w:i w:val="false"/>
          <w:color w:val="000000"/>
        </w:rPr>
        <w:t>құқықтары мен міндеттері</w:t>
      </w:r>
    </w:p>
    <w:bookmarkEnd w:id="609"/>
    <w:bookmarkStart w:name="z630" w:id="610"/>
    <w:p>
      <w:pPr>
        <w:spacing w:after="0"/>
        <w:ind w:left="0"/>
        <w:jc w:val="both"/>
      </w:pPr>
      <w:r>
        <w:rPr>
          <w:rFonts w:ascii="Times New Roman"/>
          <w:b w:val="false"/>
          <w:i w:val="false"/>
          <w:color w:val="000000"/>
          <w:sz w:val="28"/>
        </w:rPr>
        <w:t>
      13. Міндеті: техникалық реттеу және өлшемдер бiрлiгiн қамтамасыз ету саласындағы бақылау.</w:t>
      </w:r>
    </w:p>
    <w:bookmarkEnd w:id="610"/>
    <w:bookmarkStart w:name="z631" w:id="611"/>
    <w:p>
      <w:pPr>
        <w:spacing w:after="0"/>
        <w:ind w:left="0"/>
        <w:jc w:val="both"/>
      </w:pPr>
      <w:r>
        <w:rPr>
          <w:rFonts w:ascii="Times New Roman"/>
          <w:b w:val="false"/>
          <w:i w:val="false"/>
          <w:color w:val="000000"/>
          <w:sz w:val="28"/>
        </w:rPr>
        <w:t>
      14. Департаменттің функциялары:</w:t>
      </w:r>
    </w:p>
    <w:bookmarkEnd w:id="611"/>
    <w:bookmarkStart w:name="z632" w:id="612"/>
    <w:p>
      <w:pPr>
        <w:spacing w:after="0"/>
        <w:ind w:left="0"/>
        <w:jc w:val="both"/>
      </w:pPr>
      <w:r>
        <w:rPr>
          <w:rFonts w:ascii="Times New Roman"/>
          <w:b w:val="false"/>
          <w:i w:val="false"/>
          <w:color w:val="000000"/>
          <w:sz w:val="28"/>
        </w:rPr>
        <w:t>
      1) тауардың шығу тегі туралы сертификатты беруге, тауардың шығу тегі туралы сертификатты беру тәртібін сақтауға уәкілетті ұйымның қызметін және ішкі айналым үшін тауардың шығу тегі туралы сертификатты беру тәртібін сақтау үшін уәкілетті органның (ұйымның) қызметіне жыл сайын тексеру жүргізу, Кеден одағы тауарының және (немесе) шетелдік тауардың мәртебесін айқындау арқылы бақылауды жүзеге асыру;</w:t>
      </w:r>
    </w:p>
    <w:bookmarkEnd w:id="612"/>
    <w:bookmarkStart w:name="z633" w:id="613"/>
    <w:p>
      <w:pPr>
        <w:spacing w:after="0"/>
        <w:ind w:left="0"/>
        <w:jc w:val="both"/>
      </w:pPr>
      <w:r>
        <w:rPr>
          <w:rFonts w:ascii="Times New Roman"/>
          <w:b w:val="false"/>
          <w:i w:val="false"/>
          <w:color w:val="000000"/>
          <w:sz w:val="28"/>
        </w:rPr>
        <w:t>
      2) мемлекеттiк метрологиялық бақылауды ұйымдастырады және жүргізу;</w:t>
      </w:r>
    </w:p>
    <w:bookmarkEnd w:id="613"/>
    <w:bookmarkStart w:name="z634" w:id="614"/>
    <w:p>
      <w:pPr>
        <w:spacing w:after="0"/>
        <w:ind w:left="0"/>
        <w:jc w:val="both"/>
      </w:pPr>
      <w:r>
        <w:rPr>
          <w:rFonts w:ascii="Times New Roman"/>
          <w:b w:val="false"/>
          <w:i w:val="false"/>
          <w:color w:val="000000"/>
          <w:sz w:val="28"/>
        </w:rPr>
        <w:t>
      3) тамақ өнімі қауіпсіздігінің саласын қоспағанда, техникалық реттеу саласындағы мемлекеттік бақылауды жүзеге асыру;</w:t>
      </w:r>
    </w:p>
    <w:bookmarkEnd w:id="614"/>
    <w:bookmarkStart w:name="z635" w:id="615"/>
    <w:p>
      <w:pPr>
        <w:spacing w:after="0"/>
        <w:ind w:left="0"/>
        <w:jc w:val="both"/>
      </w:pPr>
      <w:r>
        <w:rPr>
          <w:rFonts w:ascii="Times New Roman"/>
          <w:b w:val="false"/>
          <w:i w:val="false"/>
          <w:color w:val="000000"/>
          <w:sz w:val="28"/>
        </w:rPr>
        <w:t>
      4) Қазақстан Республикасының сәйкестiктi бағалау саласындағы аккредиттеу туралы заңнамасының сақталуына бақылауды жүзеге асыру.</w:t>
      </w:r>
    </w:p>
    <w:bookmarkEnd w:id="615"/>
    <w:p>
      <w:pPr>
        <w:spacing w:after="0"/>
        <w:ind w:left="0"/>
        <w:jc w:val="both"/>
      </w:pPr>
      <w:r>
        <w:rPr>
          <w:rFonts w:ascii="Times New Roman"/>
          <w:b w:val="false"/>
          <w:i w:val="false"/>
          <w:color w:val="000000"/>
          <w:sz w:val="28"/>
        </w:rPr>
        <w:t>
      5)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мемлекеттік бақылауды жүзеге асыру;</w:t>
      </w:r>
    </w:p>
    <w:p>
      <w:pPr>
        <w:spacing w:after="0"/>
        <w:ind w:left="0"/>
        <w:jc w:val="both"/>
      </w:pPr>
      <w:r>
        <w:rPr>
          <w:rFonts w:ascii="Times New Roman"/>
          <w:b w:val="false"/>
          <w:i w:val="false"/>
          <w:color w:val="000000"/>
          <w:sz w:val="28"/>
        </w:rPr>
        <w:t>
      6) зергерлік және басқа да бұйымдарды өткізу саласында мемлекеттік бақылауды жүзеге асыру;</w:t>
      </w:r>
    </w:p>
    <w:p>
      <w:pPr>
        <w:spacing w:after="0"/>
        <w:ind w:left="0"/>
        <w:jc w:val="both"/>
      </w:pPr>
      <w:r>
        <w:rPr>
          <w:rFonts w:ascii="Times New Roman"/>
          <w:b w:val="false"/>
          <w:i w:val="false"/>
          <w:color w:val="000000"/>
          <w:sz w:val="28"/>
        </w:rPr>
        <w:t>
      7)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тауардың әрбір партиясына мемлекеттік бақылау актісін беру;</w:t>
      </w:r>
    </w:p>
    <w:p>
      <w:pPr>
        <w:spacing w:after="0"/>
        <w:ind w:left="0"/>
        <w:jc w:val="both"/>
      </w:pPr>
      <w:r>
        <w:rPr>
          <w:rFonts w:ascii="Times New Roman"/>
          <w:b w:val="false"/>
          <w:i w:val="false"/>
          <w:color w:val="000000"/>
          <w:sz w:val="28"/>
        </w:rPr>
        <w:t>
      8) асыл тастарды, бағалы металдар мен асыл тастардан жасалған зергерлік және басқа да бұйымдарды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әкетуді жүзеге асыру бойынша қызметті бастау немесе тоқтату туралы жеке кәсіпкерлер мен заңды тұлғаларды арнайы есепке қою туралы құжат беру;</w:t>
      </w:r>
    </w:p>
    <w:p>
      <w:pPr>
        <w:spacing w:after="0"/>
        <w:ind w:left="0"/>
        <w:jc w:val="both"/>
      </w:pPr>
      <w:r>
        <w:rPr>
          <w:rFonts w:ascii="Times New Roman"/>
          <w:b w:val="false"/>
          <w:i w:val="false"/>
          <w:color w:val="000000"/>
          <w:sz w:val="28"/>
        </w:rPr>
        <w:t>
      9) өңделмеген табиғи алмастарды сертификаттаудың халықаралық схемасының (Кимберлий процесінің сертификаты) сертификатын беру;</w:t>
      </w:r>
    </w:p>
    <w:p>
      <w:pPr>
        <w:spacing w:after="0"/>
        <w:ind w:left="0"/>
        <w:jc w:val="both"/>
      </w:pPr>
      <w:r>
        <w:rPr>
          <w:rFonts w:ascii="Times New Roman"/>
          <w:b w:val="false"/>
          <w:i w:val="false"/>
          <w:color w:val="000000"/>
          <w:sz w:val="28"/>
        </w:rPr>
        <w:t>
      10) асыл тастар, бағалы металдар мен асыл тастардан жасалған зергерлік және басқа да бұйымдардың айналымы саласында, сондай-ақ бағалы металдар мен асыл тастардан жасалған зергерлік және басқа да бұйымдарды өткізу аясында әкімшілік құқық бұзушылықтар туралы істерді қарау және әкімшілік жазалар қолдану;</w:t>
      </w:r>
    </w:p>
    <w:p>
      <w:pPr>
        <w:spacing w:after="0"/>
        <w:ind w:left="0"/>
        <w:jc w:val="both"/>
      </w:pPr>
      <w:r>
        <w:rPr>
          <w:rFonts w:ascii="Times New Roman"/>
          <w:b w:val="false"/>
          <w:i w:val="false"/>
          <w:color w:val="000000"/>
          <w:sz w:val="28"/>
        </w:rPr>
        <w:t>
      11) өтініш берушінің біліктілік немесе рұқсат беру талаптарына сәйкестігін рұқсат және (немесе) рұқсатқа қосымша берілгенге дейін оның нәтижелері бойынша өтініш берушінің біліктілік немесе рұқсат беру талаптарына сәйкес келетіні немесе сәйкес келмейтіні туралы шешім қабылданып, тексерілетін тұлғаға бару мүмкіндігі арқылы бақылаудың өзге нысаны тәртібімен рұқсаттық бақылауды жүзеге асыру;</w:t>
      </w:r>
    </w:p>
    <w:p>
      <w:pPr>
        <w:spacing w:after="0"/>
        <w:ind w:left="0"/>
        <w:jc w:val="both"/>
      </w:pPr>
      <w:r>
        <w:rPr>
          <w:rFonts w:ascii="Times New Roman"/>
          <w:b w:val="false"/>
          <w:i w:val="false"/>
          <w:color w:val="000000"/>
          <w:sz w:val="28"/>
        </w:rPr>
        <w:t>
      12) лицензиаттардың және екінші санаттағы рұқсаттарды иеленушілердің рұқсат және (немесе) рұқсатқа қосымша берілгеннен кейін (қызметті жүзеге асыру процесінде) Қазақстан Республикасының рұқсаттар және хабарламалар туралы заңнамасын сақтауын рұқсаттық бақылау Қазақстан Республикасының Кәсіпкерлік кодексіне және "Қазақстан Республикасының Ұлттық Банкі туралы" Қазақстан Республикасының Заңына сәйкес тексерулер арқылы жүзеге асыру.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өзгерістер енгізілді - ҚР Инвестициялар және даму министрінің м.а 10.11.2017 </w:t>
      </w:r>
      <w:r>
        <w:rPr>
          <w:rFonts w:ascii="Times New Roman"/>
          <w:b w:val="false"/>
          <w:i w:val="false"/>
          <w:color w:val="ff0000"/>
          <w:sz w:val="28"/>
        </w:rPr>
        <w:t>№ 772</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636" w:id="616"/>
    <w:p>
      <w:pPr>
        <w:spacing w:after="0"/>
        <w:ind w:left="0"/>
        <w:jc w:val="both"/>
      </w:pPr>
      <w:r>
        <w:rPr>
          <w:rFonts w:ascii="Times New Roman"/>
          <w:b w:val="false"/>
          <w:i w:val="false"/>
          <w:color w:val="000000"/>
          <w:sz w:val="28"/>
        </w:rPr>
        <w:t>
      15. Департаменттің құқықтары мен міндеттері:</w:t>
      </w:r>
    </w:p>
    <w:bookmarkEnd w:id="616"/>
    <w:bookmarkStart w:name="z637" w:id="617"/>
    <w:p>
      <w:pPr>
        <w:spacing w:after="0"/>
        <w:ind w:left="0"/>
        <w:jc w:val="both"/>
      </w:pPr>
      <w:r>
        <w:rPr>
          <w:rFonts w:ascii="Times New Roman"/>
          <w:b w:val="false"/>
          <w:i w:val="false"/>
          <w:color w:val="000000"/>
          <w:sz w:val="28"/>
        </w:rPr>
        <w:t>
      1) заңнамада белгiленген тәртiпте мемлекеттiк органдардан, ұйымдардан, олардың лауазымды адамдарынан қажеттi ақпарат пен материалдарды сұратады және алады;</w:t>
      </w:r>
    </w:p>
    <w:bookmarkEnd w:id="617"/>
    <w:bookmarkStart w:name="z638" w:id="618"/>
    <w:p>
      <w:pPr>
        <w:spacing w:after="0"/>
        <w:ind w:left="0"/>
        <w:jc w:val="both"/>
      </w:pPr>
      <w:r>
        <w:rPr>
          <w:rFonts w:ascii="Times New Roman"/>
          <w:b w:val="false"/>
          <w:i w:val="false"/>
          <w:color w:val="000000"/>
          <w:sz w:val="28"/>
        </w:rPr>
        <w:t>
      2) Қазақстан Республикасының заңнамасына сәйкес өзге де құқықтар мен міндеттерді жүзеге асырады.</w:t>
      </w:r>
    </w:p>
    <w:bookmarkEnd w:id="618"/>
    <w:bookmarkStart w:name="z639" w:id="619"/>
    <w:p>
      <w:pPr>
        <w:spacing w:after="0"/>
        <w:ind w:left="0"/>
        <w:jc w:val="left"/>
      </w:pPr>
      <w:r>
        <w:rPr>
          <w:rFonts w:ascii="Times New Roman"/>
          <w:b/>
          <w:i w:val="false"/>
          <w:color w:val="000000"/>
        </w:rPr>
        <w:t xml:space="preserve"> 3. Департамент қызметiн ұйымдастыру</w:t>
      </w:r>
    </w:p>
    <w:bookmarkEnd w:id="619"/>
    <w:bookmarkStart w:name="z640" w:id="620"/>
    <w:p>
      <w:pPr>
        <w:spacing w:after="0"/>
        <w:ind w:left="0"/>
        <w:jc w:val="both"/>
      </w:pPr>
      <w:r>
        <w:rPr>
          <w:rFonts w:ascii="Times New Roman"/>
          <w:b w:val="false"/>
          <w:i w:val="false"/>
          <w:color w:val="000000"/>
          <w:sz w:val="28"/>
        </w:rPr>
        <w:t>
      16. Департаментті Қазақстан Республикасы Инвестициялар және даму министрлігінің Жауапты хатшысы қызметке тағайындайтын және қызметтен босататын басшы басқарады.</w:t>
      </w:r>
    </w:p>
    <w:bookmarkEnd w:id="620"/>
    <w:bookmarkStart w:name="z641" w:id="621"/>
    <w:p>
      <w:pPr>
        <w:spacing w:after="0"/>
        <w:ind w:left="0"/>
        <w:jc w:val="both"/>
      </w:pPr>
      <w:r>
        <w:rPr>
          <w:rFonts w:ascii="Times New Roman"/>
          <w:b w:val="false"/>
          <w:i w:val="false"/>
          <w:color w:val="000000"/>
          <w:sz w:val="28"/>
        </w:rPr>
        <w:t>
      17. Департамент басшысына демалыс беру, материалдық көмек көрсету, дайындау (қайта даярлау), біліктілігін арттыру, көтермелеу, үстеме ақы және сыйақы төлеу мәселелері Қазақстан Республикасы Инвестициялар және даму министрлігінің Жауапты хатшысының бұйрығымен ресімделеді.</w:t>
      </w:r>
    </w:p>
    <w:bookmarkEnd w:id="621"/>
    <w:bookmarkStart w:name="z642" w:id="622"/>
    <w:p>
      <w:pPr>
        <w:spacing w:after="0"/>
        <w:ind w:left="0"/>
        <w:jc w:val="both"/>
      </w:pPr>
      <w:r>
        <w:rPr>
          <w:rFonts w:ascii="Times New Roman"/>
          <w:b w:val="false"/>
          <w:i w:val="false"/>
          <w:color w:val="000000"/>
          <w:sz w:val="28"/>
        </w:rPr>
        <w:t>
      18. Басшының Қазақстан Республикасы Инвестициялар және даму министрлігінің Жауапты хатшысы лауазымға тағайындайтын және лауазымнан босататын орынбасарлары болады.</w:t>
      </w:r>
    </w:p>
    <w:bookmarkEnd w:id="622"/>
    <w:bookmarkStart w:name="z643" w:id="623"/>
    <w:p>
      <w:pPr>
        <w:spacing w:after="0"/>
        <w:ind w:left="0"/>
        <w:jc w:val="both"/>
      </w:pPr>
      <w:r>
        <w:rPr>
          <w:rFonts w:ascii="Times New Roman"/>
          <w:b w:val="false"/>
          <w:i w:val="false"/>
          <w:color w:val="000000"/>
          <w:sz w:val="28"/>
        </w:rPr>
        <w:t>
      19. Басшы Департаменттің жұмысын ұйымдастырады және оған жетекшілік етеді және Департаментке жүктелген міндеттерді орындауға және өзінің функцияларын жүзеге асыруға дербес жауапты болады.</w:t>
      </w:r>
    </w:p>
    <w:bookmarkEnd w:id="623"/>
    <w:bookmarkStart w:name="z644" w:id="624"/>
    <w:p>
      <w:pPr>
        <w:spacing w:after="0"/>
        <w:ind w:left="0"/>
        <w:jc w:val="both"/>
      </w:pPr>
      <w:r>
        <w:rPr>
          <w:rFonts w:ascii="Times New Roman"/>
          <w:b w:val="false"/>
          <w:i w:val="false"/>
          <w:color w:val="000000"/>
          <w:sz w:val="28"/>
        </w:rPr>
        <w:t>
      20. Осы мақсаттарда Басшы:</w:t>
      </w:r>
    </w:p>
    <w:bookmarkEnd w:id="624"/>
    <w:bookmarkStart w:name="z645" w:id="625"/>
    <w:p>
      <w:pPr>
        <w:spacing w:after="0"/>
        <w:ind w:left="0"/>
        <w:jc w:val="both"/>
      </w:pPr>
      <w:r>
        <w:rPr>
          <w:rFonts w:ascii="Times New Roman"/>
          <w:b w:val="false"/>
          <w:i w:val="false"/>
          <w:color w:val="000000"/>
          <w:sz w:val="28"/>
        </w:rPr>
        <w:t>
      1) өз орынбасарларының және Департаменттің құрылымдық бөлімшелерінің міндеттері мен жауапкершілігін айқындайды;</w:t>
      </w:r>
    </w:p>
    <w:bookmarkEnd w:id="625"/>
    <w:bookmarkStart w:name="z646" w:id="626"/>
    <w:p>
      <w:pPr>
        <w:spacing w:after="0"/>
        <w:ind w:left="0"/>
        <w:jc w:val="both"/>
      </w:pPr>
      <w:r>
        <w:rPr>
          <w:rFonts w:ascii="Times New Roman"/>
          <w:b w:val="false"/>
          <w:i w:val="false"/>
          <w:color w:val="000000"/>
          <w:sz w:val="28"/>
        </w:rPr>
        <w:t>
      2) Қазақстан Республикасының заңнамасына сәйкес Департамент қызметкерлерін өз орынбасарларын қоспағанда лауазымға тағайындайды және босатады;</w:t>
      </w:r>
    </w:p>
    <w:bookmarkEnd w:id="626"/>
    <w:bookmarkStart w:name="z647" w:id="627"/>
    <w:p>
      <w:pPr>
        <w:spacing w:after="0"/>
        <w:ind w:left="0"/>
        <w:jc w:val="both"/>
      </w:pPr>
      <w:r>
        <w:rPr>
          <w:rFonts w:ascii="Times New Roman"/>
          <w:b w:val="false"/>
          <w:i w:val="false"/>
          <w:color w:val="000000"/>
          <w:sz w:val="28"/>
        </w:rPr>
        <w:t>
      3) заңнамамен белгіленген тәртіппен Департамент қызметкерлеріне өз орынбасарларын қоспағанда, тәртіптік жаза береді және көтермелеу шараларын қолданады;</w:t>
      </w:r>
    </w:p>
    <w:bookmarkEnd w:id="627"/>
    <w:bookmarkStart w:name="z648" w:id="628"/>
    <w:p>
      <w:pPr>
        <w:spacing w:after="0"/>
        <w:ind w:left="0"/>
        <w:jc w:val="both"/>
      </w:pPr>
      <w:r>
        <w:rPr>
          <w:rFonts w:ascii="Times New Roman"/>
          <w:b w:val="false"/>
          <w:i w:val="false"/>
          <w:color w:val="000000"/>
          <w:sz w:val="28"/>
        </w:rPr>
        <w:t>
      4) Департамент мүддесін басқа мемлекеттік органдар мен өзге де ұйымдарда білдіреді;</w:t>
      </w:r>
    </w:p>
    <w:bookmarkEnd w:id="628"/>
    <w:bookmarkStart w:name="z649" w:id="629"/>
    <w:p>
      <w:pPr>
        <w:spacing w:after="0"/>
        <w:ind w:left="0"/>
        <w:jc w:val="both"/>
      </w:pPr>
      <w:r>
        <w:rPr>
          <w:rFonts w:ascii="Times New Roman"/>
          <w:b w:val="false"/>
          <w:i w:val="false"/>
          <w:color w:val="000000"/>
          <w:sz w:val="28"/>
        </w:rPr>
        <w:t>
      5) Департамент бұйрықтарына қол қояды;</w:t>
      </w:r>
    </w:p>
    <w:bookmarkEnd w:id="629"/>
    <w:bookmarkStart w:name="z650" w:id="630"/>
    <w:p>
      <w:pPr>
        <w:spacing w:after="0"/>
        <w:ind w:left="0"/>
        <w:jc w:val="both"/>
      </w:pPr>
      <w:r>
        <w:rPr>
          <w:rFonts w:ascii="Times New Roman"/>
          <w:b w:val="false"/>
          <w:i w:val="false"/>
          <w:color w:val="000000"/>
          <w:sz w:val="28"/>
        </w:rPr>
        <w:t>
      6) Департаменттің жұмыс жоспарын бекітеді;</w:t>
      </w:r>
    </w:p>
    <w:bookmarkEnd w:id="630"/>
    <w:bookmarkStart w:name="z651" w:id="631"/>
    <w:p>
      <w:pPr>
        <w:spacing w:after="0"/>
        <w:ind w:left="0"/>
        <w:jc w:val="both"/>
      </w:pPr>
      <w:r>
        <w:rPr>
          <w:rFonts w:ascii="Times New Roman"/>
          <w:b w:val="false"/>
          <w:i w:val="false"/>
          <w:color w:val="000000"/>
          <w:sz w:val="28"/>
        </w:rPr>
        <w:t>
      7) Қазақстан Республикасының заңнамасына сәйкес өзге де өкілеттіктерді жүзеге асырады.</w:t>
      </w:r>
    </w:p>
    <w:bookmarkEnd w:id="631"/>
    <w:bookmarkStart w:name="z652" w:id="632"/>
    <w:p>
      <w:pPr>
        <w:spacing w:after="0"/>
        <w:ind w:left="0"/>
        <w:jc w:val="left"/>
      </w:pPr>
      <w:r>
        <w:rPr>
          <w:rFonts w:ascii="Times New Roman"/>
          <w:b/>
          <w:i w:val="false"/>
          <w:color w:val="000000"/>
        </w:rPr>
        <w:t xml:space="preserve"> 4. Департаменттің мүлкі</w:t>
      </w:r>
    </w:p>
    <w:bookmarkEnd w:id="632"/>
    <w:bookmarkStart w:name="z653" w:id="633"/>
    <w:p>
      <w:pPr>
        <w:spacing w:after="0"/>
        <w:ind w:left="0"/>
        <w:jc w:val="both"/>
      </w:pPr>
      <w:r>
        <w:rPr>
          <w:rFonts w:ascii="Times New Roman"/>
          <w:b w:val="false"/>
          <w:i w:val="false"/>
          <w:color w:val="000000"/>
          <w:sz w:val="28"/>
        </w:rPr>
        <w:t>
      21. Департаменттің заңнамада көзделген жағдайларда шұғыл басқару құқығында оқшауланған мүлкі бар.</w:t>
      </w:r>
    </w:p>
    <w:bookmarkEnd w:id="633"/>
    <w:bookmarkStart w:name="z654" w:id="634"/>
    <w:p>
      <w:pPr>
        <w:spacing w:after="0"/>
        <w:ind w:left="0"/>
        <w:jc w:val="both"/>
      </w:pPr>
      <w:r>
        <w:rPr>
          <w:rFonts w:ascii="Times New Roman"/>
          <w:b w:val="false"/>
          <w:i w:val="false"/>
          <w:color w:val="000000"/>
          <w:sz w:val="28"/>
        </w:rPr>
        <w:t>
      22. Департаментке бекiтiлген мүлiк республикалық меншiкке жатады.</w:t>
      </w:r>
    </w:p>
    <w:bookmarkEnd w:id="634"/>
    <w:bookmarkStart w:name="z655" w:id="635"/>
    <w:p>
      <w:pPr>
        <w:spacing w:after="0"/>
        <w:ind w:left="0"/>
        <w:jc w:val="both"/>
      </w:pPr>
      <w:r>
        <w:rPr>
          <w:rFonts w:ascii="Times New Roman"/>
          <w:b w:val="false"/>
          <w:i w:val="false"/>
          <w:color w:val="000000"/>
          <w:sz w:val="28"/>
        </w:rPr>
        <w:t>
      23. Егер заңнамада өзгеше көзделмесе, Комитет өзіне бекiтiлген мүлiктi және қаржыландыру жоспары бойынша өзіне бөлiнген қаражат есебiнен сатып алынған мүлiктi дербес иелiктен шығармайды немесе өзге тәсiлмен иелік етпейді.</w:t>
      </w:r>
    </w:p>
    <w:bookmarkEnd w:id="635"/>
    <w:bookmarkStart w:name="z656" w:id="636"/>
    <w:p>
      <w:pPr>
        <w:spacing w:after="0"/>
        <w:ind w:left="0"/>
        <w:jc w:val="left"/>
      </w:pPr>
      <w:r>
        <w:rPr>
          <w:rFonts w:ascii="Times New Roman"/>
          <w:b/>
          <w:i w:val="false"/>
          <w:color w:val="000000"/>
        </w:rPr>
        <w:t xml:space="preserve"> 5. Департаментті қайта ұйымдастыру және тарату</w:t>
      </w:r>
    </w:p>
    <w:bookmarkEnd w:id="636"/>
    <w:bookmarkStart w:name="z657" w:id="637"/>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азаматтық заңнамасына сәйкес жүзеге асырылады.</w:t>
      </w:r>
    </w:p>
    <w:bookmarkEnd w:id="6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 атқарушының</w:t>
            </w:r>
            <w:r>
              <w:br/>
            </w:r>
            <w:r>
              <w:rPr>
                <w:rFonts w:ascii="Times New Roman"/>
                <w:b w:val="false"/>
                <w:i w:val="false"/>
                <w:color w:val="000000"/>
                <w:sz w:val="20"/>
              </w:rPr>
              <w:t>2014 жылғы 17 қазандағы</w:t>
            </w:r>
            <w:r>
              <w:br/>
            </w:r>
            <w:r>
              <w:rPr>
                <w:rFonts w:ascii="Times New Roman"/>
                <w:b w:val="false"/>
                <w:i w:val="false"/>
                <w:color w:val="000000"/>
                <w:sz w:val="20"/>
              </w:rPr>
              <w:t>№ 91 бұйрығына</w:t>
            </w:r>
            <w:r>
              <w:br/>
            </w:r>
            <w:r>
              <w:rPr>
                <w:rFonts w:ascii="Times New Roman"/>
                <w:b w:val="false"/>
                <w:i w:val="false"/>
                <w:color w:val="000000"/>
                <w:sz w:val="20"/>
              </w:rPr>
              <w:t>13-қосымша</w:t>
            </w:r>
          </w:p>
        </w:tc>
      </w:tr>
    </w:tbl>
    <w:bookmarkStart w:name="z659" w:id="638"/>
    <w:p>
      <w:pPr>
        <w:spacing w:after="0"/>
        <w:ind w:left="0"/>
        <w:jc w:val="left"/>
      </w:pPr>
      <w:r>
        <w:rPr>
          <w:rFonts w:ascii="Times New Roman"/>
          <w:b/>
          <w:i w:val="false"/>
          <w:color w:val="000000"/>
        </w:rPr>
        <w:t xml:space="preserve"> "Қазақстан Республикасы</w:t>
      </w:r>
      <w:r>
        <w:br/>
      </w:r>
      <w:r>
        <w:rPr>
          <w:rFonts w:ascii="Times New Roman"/>
          <w:b/>
          <w:i w:val="false"/>
          <w:color w:val="000000"/>
        </w:rPr>
        <w:t>Инвестициялар және даму министрлігі</w:t>
      </w:r>
      <w:r>
        <w:br/>
      </w:r>
      <w:r>
        <w:rPr>
          <w:rFonts w:ascii="Times New Roman"/>
          <w:b/>
          <w:i w:val="false"/>
          <w:color w:val="000000"/>
        </w:rPr>
        <w:t>Техникалық реттеу және метрология комитетінің</w:t>
      </w:r>
      <w:r>
        <w:br/>
      </w:r>
      <w:r>
        <w:rPr>
          <w:rFonts w:ascii="Times New Roman"/>
          <w:b/>
          <w:i w:val="false"/>
          <w:color w:val="000000"/>
        </w:rPr>
        <w:t>Маңғыстау облысы бойынша департаменті" мемлекеттік мекемесінің</w:t>
      </w:r>
      <w:r>
        <w:br/>
      </w:r>
      <w:r>
        <w:rPr>
          <w:rFonts w:ascii="Times New Roman"/>
          <w:b/>
          <w:i w:val="false"/>
          <w:color w:val="000000"/>
        </w:rPr>
        <w:t>Ережесі</w:t>
      </w:r>
      <w:r>
        <w:br/>
      </w:r>
      <w:r>
        <w:rPr>
          <w:rFonts w:ascii="Times New Roman"/>
          <w:b/>
          <w:i w:val="false"/>
          <w:color w:val="000000"/>
        </w:rPr>
        <w:t>1. Жалпы ережелер</w:t>
      </w:r>
    </w:p>
    <w:bookmarkEnd w:id="638"/>
    <w:bookmarkStart w:name="z660" w:id="639"/>
    <w:p>
      <w:pPr>
        <w:spacing w:after="0"/>
        <w:ind w:left="0"/>
        <w:jc w:val="both"/>
      </w:pPr>
      <w:r>
        <w:rPr>
          <w:rFonts w:ascii="Times New Roman"/>
          <w:b w:val="false"/>
          <w:i w:val="false"/>
          <w:color w:val="000000"/>
          <w:sz w:val="28"/>
        </w:rPr>
        <w:t>
      1. "Қазақстан Республикасы Инвестициялар және даму министрлігі Техникалық реттеу және метрология комитетінің Маңғыстау облысы бойынша департаменті" мемлекеттік мекемесі (бұдан әрі – Департамент) "Қазақстан Республикасы Инвестициялар және даму министрлігі Техникалық реттеу және метрология комитеті" мемлекеттік мекемесінің (бұдан әрі – Комитет) Маңғыстау облысы бойынша техникалық реттеу және өлшемдер бiрлiгiн қамтамасыз ету саласындағы, сәйкестікті бағалау саласында және бағалы металдар мен асыл тастардан жасалған зергерлік және басқа да бұйымдарды өткізу саласындағы аккредиттеу туралы Қазақстан Республикасы заңнамасын бақылауды жүзеге асыратын аумақтық бөлімшесі болып табылады.</w:t>
      </w:r>
    </w:p>
    <w:bookmarkEnd w:id="6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Инвестициялар және даму министрінің м.а 10.11.2017 </w:t>
      </w:r>
      <w:r>
        <w:rPr>
          <w:rFonts w:ascii="Times New Roman"/>
          <w:b w:val="false"/>
          <w:i w:val="false"/>
          <w:color w:val="ff0000"/>
          <w:sz w:val="28"/>
        </w:rPr>
        <w:t>№ 772</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661" w:id="640"/>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640"/>
    <w:bookmarkStart w:name="z662" w:id="641"/>
    <w:p>
      <w:pPr>
        <w:spacing w:after="0"/>
        <w:ind w:left="0"/>
        <w:jc w:val="both"/>
      </w:pPr>
      <w:r>
        <w:rPr>
          <w:rFonts w:ascii="Times New Roman"/>
          <w:b w:val="false"/>
          <w:i w:val="false"/>
          <w:color w:val="000000"/>
          <w:sz w:val="28"/>
        </w:rPr>
        <w:t>
      3. Департамент мемлекеттiк мекеменің ұйымдастырушылық-құқықтық нысанындағы заңды тұлға болып табылады, Қазақстан Республикасының заңнамасына сәйкес мемлекеттiк тiлде өз атауы бар мөрi мен мөртабандары, белгiленген үлгiдегi бланкiлерi бар.</w:t>
      </w:r>
    </w:p>
    <w:bookmarkEnd w:id="6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Инвестициялар және даму министрінің м.а 10.11.2017 </w:t>
      </w:r>
      <w:r>
        <w:rPr>
          <w:rFonts w:ascii="Times New Roman"/>
          <w:b w:val="false"/>
          <w:i w:val="false"/>
          <w:color w:val="ff0000"/>
          <w:sz w:val="28"/>
        </w:rPr>
        <w:t>№ 772</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663" w:id="642"/>
    <w:p>
      <w:pPr>
        <w:spacing w:after="0"/>
        <w:ind w:left="0"/>
        <w:jc w:val="both"/>
      </w:pPr>
      <w:r>
        <w:rPr>
          <w:rFonts w:ascii="Times New Roman"/>
          <w:b w:val="false"/>
          <w:i w:val="false"/>
          <w:color w:val="000000"/>
          <w:sz w:val="28"/>
        </w:rPr>
        <w:t>
      4. Департамент, егер осыған уәкiлеттiк берілген болса, өз атынан және Комитеттің атынан азаматтық-құқықтық қатынастарға түседі.</w:t>
      </w:r>
    </w:p>
    <w:bookmarkEnd w:id="642"/>
    <w:bookmarkStart w:name="z664" w:id="643"/>
    <w:p>
      <w:pPr>
        <w:spacing w:after="0"/>
        <w:ind w:left="0"/>
        <w:jc w:val="both"/>
      </w:pPr>
      <w:r>
        <w:rPr>
          <w:rFonts w:ascii="Times New Roman"/>
          <w:b w:val="false"/>
          <w:i w:val="false"/>
          <w:color w:val="000000"/>
          <w:sz w:val="28"/>
        </w:rPr>
        <w:t>
      5. Департамент өз құзыретінің мәселелері бойынша Комитет төрағасының бұйрықтарымен ресімделетін шешімдер қабылдайды.</w:t>
      </w:r>
    </w:p>
    <w:bookmarkEnd w:id="643"/>
    <w:bookmarkStart w:name="z665" w:id="644"/>
    <w:p>
      <w:pPr>
        <w:spacing w:after="0"/>
        <w:ind w:left="0"/>
        <w:jc w:val="both"/>
      </w:pPr>
      <w:r>
        <w:rPr>
          <w:rFonts w:ascii="Times New Roman"/>
          <w:b w:val="false"/>
          <w:i w:val="false"/>
          <w:color w:val="000000"/>
          <w:sz w:val="28"/>
        </w:rPr>
        <w:t>
      6. Аумақтық бөлімшенің құрылымы мен штат санын Жауапты хатшы бекітеді.</w:t>
      </w:r>
    </w:p>
    <w:bookmarkEnd w:id="644"/>
    <w:bookmarkStart w:name="z666" w:id="645"/>
    <w:p>
      <w:pPr>
        <w:spacing w:after="0"/>
        <w:ind w:left="0"/>
        <w:jc w:val="both"/>
      </w:pPr>
      <w:r>
        <w:rPr>
          <w:rFonts w:ascii="Times New Roman"/>
          <w:b w:val="false"/>
          <w:i w:val="false"/>
          <w:color w:val="000000"/>
          <w:sz w:val="28"/>
        </w:rPr>
        <w:t>
      7. Департаменттің толық атауы:</w:t>
      </w:r>
    </w:p>
    <w:bookmarkEnd w:id="645"/>
    <w:bookmarkStart w:name="z667" w:id="646"/>
    <w:p>
      <w:pPr>
        <w:spacing w:after="0"/>
        <w:ind w:left="0"/>
        <w:jc w:val="both"/>
      </w:pPr>
      <w:r>
        <w:rPr>
          <w:rFonts w:ascii="Times New Roman"/>
          <w:b w:val="false"/>
          <w:i w:val="false"/>
          <w:color w:val="000000"/>
          <w:sz w:val="28"/>
        </w:rPr>
        <w:t>
      мемлекеттік тілде – "Қазақстан Республикасы Инвестициялар және даму министрлігі Техникалық реттеу және метрология комитетінің Маңғыстау облысы бойынша департаменті" республикалық мемлекеттік мекемесі.</w:t>
      </w:r>
    </w:p>
    <w:bookmarkEnd w:id="646"/>
    <w:bookmarkStart w:name="z668" w:id="647"/>
    <w:p>
      <w:pPr>
        <w:spacing w:after="0"/>
        <w:ind w:left="0"/>
        <w:jc w:val="both"/>
      </w:pPr>
      <w:r>
        <w:rPr>
          <w:rFonts w:ascii="Times New Roman"/>
          <w:b w:val="false"/>
          <w:i w:val="false"/>
          <w:color w:val="000000"/>
          <w:sz w:val="28"/>
        </w:rPr>
        <w:t>
      орыс тілінде – республиканское государственное учреждение "Департамент Комитета технического регулирования и метрологии Министерства по инвестициям и развитию Республики Казахстан по Мангистауской области".</w:t>
      </w:r>
    </w:p>
    <w:bookmarkEnd w:id="647"/>
    <w:bookmarkStart w:name="z669" w:id="648"/>
    <w:p>
      <w:pPr>
        <w:spacing w:after="0"/>
        <w:ind w:left="0"/>
        <w:jc w:val="both"/>
      </w:pPr>
      <w:r>
        <w:rPr>
          <w:rFonts w:ascii="Times New Roman"/>
          <w:b w:val="false"/>
          <w:i w:val="false"/>
          <w:color w:val="000000"/>
          <w:sz w:val="28"/>
        </w:rPr>
        <w:t>
      8. Департаменттің орналасқан орны: 130000, Ақтау қаласы, 9-шағын ауданы, 52-ғимарат, 12, 13-кабинет.</w:t>
      </w:r>
    </w:p>
    <w:bookmarkEnd w:id="648"/>
    <w:bookmarkStart w:name="z670" w:id="649"/>
    <w:p>
      <w:pPr>
        <w:spacing w:after="0"/>
        <w:ind w:left="0"/>
        <w:jc w:val="both"/>
      </w:pPr>
      <w:r>
        <w:rPr>
          <w:rFonts w:ascii="Times New Roman"/>
          <w:b w:val="false"/>
          <w:i w:val="false"/>
          <w:color w:val="000000"/>
          <w:sz w:val="28"/>
        </w:rPr>
        <w:t>
      9. Департаменттің құрылтайшысы Қазақстан Республикасы Үкіметінің атынан мемлекет болып табылады.</w:t>
      </w:r>
    </w:p>
    <w:bookmarkEnd w:id="649"/>
    <w:bookmarkStart w:name="z671" w:id="650"/>
    <w:p>
      <w:pPr>
        <w:spacing w:after="0"/>
        <w:ind w:left="0"/>
        <w:jc w:val="both"/>
      </w:pPr>
      <w:r>
        <w:rPr>
          <w:rFonts w:ascii="Times New Roman"/>
          <w:b w:val="false"/>
          <w:i w:val="false"/>
          <w:color w:val="000000"/>
          <w:sz w:val="28"/>
        </w:rPr>
        <w:t>
      10. Департамент қызметiн қаржыландыру республикалық бюджет қаражаты есебінен жүзеге асырылады.</w:t>
      </w:r>
    </w:p>
    <w:bookmarkEnd w:id="650"/>
    <w:bookmarkStart w:name="z672" w:id="651"/>
    <w:p>
      <w:pPr>
        <w:spacing w:after="0"/>
        <w:ind w:left="0"/>
        <w:jc w:val="both"/>
      </w:pPr>
      <w:r>
        <w:rPr>
          <w:rFonts w:ascii="Times New Roman"/>
          <w:b w:val="false"/>
          <w:i w:val="false"/>
          <w:color w:val="000000"/>
          <w:sz w:val="28"/>
        </w:rPr>
        <w:t>
      11. Егер Департаментке заңнамалық актiлермен кiрiс әкелетiн қызметтi жүзеге асыру құқығы берiлсе, онда осындай қызметтен алынған кiрiстер республикалық бюджеттің кiрiсiне жiберiледi.</w:t>
      </w:r>
    </w:p>
    <w:bookmarkEnd w:id="651"/>
    <w:bookmarkStart w:name="z673" w:id="652"/>
    <w:p>
      <w:pPr>
        <w:spacing w:after="0"/>
        <w:ind w:left="0"/>
        <w:jc w:val="both"/>
      </w:pPr>
      <w:r>
        <w:rPr>
          <w:rFonts w:ascii="Times New Roman"/>
          <w:b w:val="false"/>
          <w:i w:val="false"/>
          <w:color w:val="000000"/>
          <w:sz w:val="28"/>
        </w:rPr>
        <w:t>
      12. Департаментке кәсiпкерлiк субъектiлерiмен Департаменттің функциялары болып табылатын мiндеттердi орындау мәніне шарттық қатынастарға түсуге жол берілмейді.</w:t>
      </w:r>
    </w:p>
    <w:bookmarkEnd w:id="652"/>
    <w:bookmarkStart w:name="z674" w:id="653"/>
    <w:p>
      <w:pPr>
        <w:spacing w:after="0"/>
        <w:ind w:left="0"/>
        <w:jc w:val="left"/>
      </w:pPr>
      <w:r>
        <w:rPr>
          <w:rFonts w:ascii="Times New Roman"/>
          <w:b/>
          <w:i w:val="false"/>
          <w:color w:val="000000"/>
        </w:rPr>
        <w:t xml:space="preserve"> 2. Департаменттің негізгі міндеттері, функциялары,</w:t>
      </w:r>
      <w:r>
        <w:br/>
      </w:r>
      <w:r>
        <w:rPr>
          <w:rFonts w:ascii="Times New Roman"/>
          <w:b/>
          <w:i w:val="false"/>
          <w:color w:val="000000"/>
        </w:rPr>
        <w:t>құқықтары мен міндеттері</w:t>
      </w:r>
    </w:p>
    <w:bookmarkEnd w:id="653"/>
    <w:bookmarkStart w:name="z675" w:id="654"/>
    <w:p>
      <w:pPr>
        <w:spacing w:after="0"/>
        <w:ind w:left="0"/>
        <w:jc w:val="both"/>
      </w:pPr>
      <w:r>
        <w:rPr>
          <w:rFonts w:ascii="Times New Roman"/>
          <w:b w:val="false"/>
          <w:i w:val="false"/>
          <w:color w:val="000000"/>
          <w:sz w:val="28"/>
        </w:rPr>
        <w:t>
      13. Міндеті: техникалық реттеу және өлшемдер бiрлiгiн қамтамасыз ету саласындағы бақылау.</w:t>
      </w:r>
    </w:p>
    <w:bookmarkEnd w:id="654"/>
    <w:bookmarkStart w:name="z676" w:id="655"/>
    <w:p>
      <w:pPr>
        <w:spacing w:after="0"/>
        <w:ind w:left="0"/>
        <w:jc w:val="both"/>
      </w:pPr>
      <w:r>
        <w:rPr>
          <w:rFonts w:ascii="Times New Roman"/>
          <w:b w:val="false"/>
          <w:i w:val="false"/>
          <w:color w:val="000000"/>
          <w:sz w:val="28"/>
        </w:rPr>
        <w:t>
      14. Департаменттің функциялары:</w:t>
      </w:r>
    </w:p>
    <w:bookmarkEnd w:id="655"/>
    <w:bookmarkStart w:name="z677" w:id="656"/>
    <w:p>
      <w:pPr>
        <w:spacing w:after="0"/>
        <w:ind w:left="0"/>
        <w:jc w:val="both"/>
      </w:pPr>
      <w:r>
        <w:rPr>
          <w:rFonts w:ascii="Times New Roman"/>
          <w:b w:val="false"/>
          <w:i w:val="false"/>
          <w:color w:val="000000"/>
          <w:sz w:val="28"/>
        </w:rPr>
        <w:t>
      1) тауардың шығу тегі туралы сертификатты беруге, тауардың шығу тегі туралы сертификатты беру тәртібін сақтауға уәкілетті ұйымның қызметін және ішкі айналым үшін тауардың шығу тегі туралы сертификатты беру тәртібін сақтау үшін уәкілетті органның (ұйымның) қызметіне жыл сайын тексеру жүргізу, Кеден одағы тауарының және (немесе) шетелдік тауардың мәртебесін айқындау арқылы бақылауды жүзеге асыру;</w:t>
      </w:r>
    </w:p>
    <w:bookmarkEnd w:id="656"/>
    <w:bookmarkStart w:name="z678" w:id="657"/>
    <w:p>
      <w:pPr>
        <w:spacing w:after="0"/>
        <w:ind w:left="0"/>
        <w:jc w:val="both"/>
      </w:pPr>
      <w:r>
        <w:rPr>
          <w:rFonts w:ascii="Times New Roman"/>
          <w:b w:val="false"/>
          <w:i w:val="false"/>
          <w:color w:val="000000"/>
          <w:sz w:val="28"/>
        </w:rPr>
        <w:t>
      2) мемлекеттiк метрологиялық бақылауды ұйымдастырады және жүргізу;</w:t>
      </w:r>
    </w:p>
    <w:bookmarkEnd w:id="657"/>
    <w:bookmarkStart w:name="z679" w:id="658"/>
    <w:p>
      <w:pPr>
        <w:spacing w:after="0"/>
        <w:ind w:left="0"/>
        <w:jc w:val="both"/>
      </w:pPr>
      <w:r>
        <w:rPr>
          <w:rFonts w:ascii="Times New Roman"/>
          <w:b w:val="false"/>
          <w:i w:val="false"/>
          <w:color w:val="000000"/>
          <w:sz w:val="28"/>
        </w:rPr>
        <w:t>
      3) тамақ өнімі қауіпсіздігінің саласын қоспағанда, техникалық реттеу саласындағы мемлекеттік бақылауды жүзеге асыру;</w:t>
      </w:r>
    </w:p>
    <w:bookmarkEnd w:id="658"/>
    <w:bookmarkStart w:name="z680" w:id="659"/>
    <w:p>
      <w:pPr>
        <w:spacing w:after="0"/>
        <w:ind w:left="0"/>
        <w:jc w:val="both"/>
      </w:pPr>
      <w:r>
        <w:rPr>
          <w:rFonts w:ascii="Times New Roman"/>
          <w:b w:val="false"/>
          <w:i w:val="false"/>
          <w:color w:val="000000"/>
          <w:sz w:val="28"/>
        </w:rPr>
        <w:t>
      4) Қазақстан Республикасының сәйкестiктi бағалау саласындағы аккредиттеу туралы заңнамасының сақталуына бақылауды жүзеге асыру.</w:t>
      </w:r>
    </w:p>
    <w:bookmarkEnd w:id="659"/>
    <w:p>
      <w:pPr>
        <w:spacing w:after="0"/>
        <w:ind w:left="0"/>
        <w:jc w:val="both"/>
      </w:pPr>
      <w:r>
        <w:rPr>
          <w:rFonts w:ascii="Times New Roman"/>
          <w:b w:val="false"/>
          <w:i w:val="false"/>
          <w:color w:val="000000"/>
          <w:sz w:val="28"/>
        </w:rPr>
        <w:t>
      5)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мемлекеттік бақылауды жүзеге асыру;</w:t>
      </w:r>
    </w:p>
    <w:p>
      <w:pPr>
        <w:spacing w:after="0"/>
        <w:ind w:left="0"/>
        <w:jc w:val="both"/>
      </w:pPr>
      <w:r>
        <w:rPr>
          <w:rFonts w:ascii="Times New Roman"/>
          <w:b w:val="false"/>
          <w:i w:val="false"/>
          <w:color w:val="000000"/>
          <w:sz w:val="28"/>
        </w:rPr>
        <w:t>
      6) зергерлік және басқа да бұйымдарды өткізу саласында мемлекеттік бақылауды жүзеге асыру;</w:t>
      </w:r>
    </w:p>
    <w:p>
      <w:pPr>
        <w:spacing w:after="0"/>
        <w:ind w:left="0"/>
        <w:jc w:val="both"/>
      </w:pPr>
      <w:r>
        <w:rPr>
          <w:rFonts w:ascii="Times New Roman"/>
          <w:b w:val="false"/>
          <w:i w:val="false"/>
          <w:color w:val="000000"/>
          <w:sz w:val="28"/>
        </w:rPr>
        <w:t>
      7)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тауардың әрбір партиясына мемлекеттік бақылау актісін беру;</w:t>
      </w:r>
    </w:p>
    <w:p>
      <w:pPr>
        <w:spacing w:after="0"/>
        <w:ind w:left="0"/>
        <w:jc w:val="both"/>
      </w:pPr>
      <w:r>
        <w:rPr>
          <w:rFonts w:ascii="Times New Roman"/>
          <w:b w:val="false"/>
          <w:i w:val="false"/>
          <w:color w:val="000000"/>
          <w:sz w:val="28"/>
        </w:rPr>
        <w:t>
      8) асыл тастарды, бағалы металдар мен асыл тастардан жасалған зергерлік және басқа да бұйымдарды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әкетуді жүзеге асыру бойынша қызметті бастау немесе тоқтату туралы жеке кәсіпкерлер мен заңды тұлғаларды арнайы есепке қою туралы құжат беру;</w:t>
      </w:r>
    </w:p>
    <w:p>
      <w:pPr>
        <w:spacing w:after="0"/>
        <w:ind w:left="0"/>
        <w:jc w:val="both"/>
      </w:pPr>
      <w:r>
        <w:rPr>
          <w:rFonts w:ascii="Times New Roman"/>
          <w:b w:val="false"/>
          <w:i w:val="false"/>
          <w:color w:val="000000"/>
          <w:sz w:val="28"/>
        </w:rPr>
        <w:t>
      9) өңделмеген табиғи алмастарды сертификаттаудың халықаралық схемасының (Кимберлий процесінің сертификаты) сертификатын беру;</w:t>
      </w:r>
    </w:p>
    <w:p>
      <w:pPr>
        <w:spacing w:after="0"/>
        <w:ind w:left="0"/>
        <w:jc w:val="both"/>
      </w:pPr>
      <w:r>
        <w:rPr>
          <w:rFonts w:ascii="Times New Roman"/>
          <w:b w:val="false"/>
          <w:i w:val="false"/>
          <w:color w:val="000000"/>
          <w:sz w:val="28"/>
        </w:rPr>
        <w:t>
      10) асыл тастар, бағалы металдар мен асыл тастардан жасалған зергерлік және басқа да бұйымдардың айналымы саласында, сондай-ақ бағалы металдар мен асыл тастардан жасалған зергерлік және басқа да бұйымдарды өткізу аясында әкімшілік құқық бұзушылықтар туралы істерді қарау және әкімшілік жазалар қолдану;</w:t>
      </w:r>
    </w:p>
    <w:p>
      <w:pPr>
        <w:spacing w:after="0"/>
        <w:ind w:left="0"/>
        <w:jc w:val="both"/>
      </w:pPr>
      <w:r>
        <w:rPr>
          <w:rFonts w:ascii="Times New Roman"/>
          <w:b w:val="false"/>
          <w:i w:val="false"/>
          <w:color w:val="000000"/>
          <w:sz w:val="28"/>
        </w:rPr>
        <w:t>
      11) өтініш берушінің біліктілік немесе рұқсат беру талаптарына сәйкестігін рұқсат және (немесе) рұқсатқа қосымша берілгенге дейін оның нәтижелері бойынша өтініш берушінің біліктілік немесе рұқсат беру талаптарына сәйкес келетіні немесе сәйкес келмейтіні туралы шешім қабылданып, тексерілетін тұлғаға бару мүмкіндігі арқылы бақылаудың өзге нысаны тәртібімен рұқсаттық бақылауды жүзеге асыру;</w:t>
      </w:r>
    </w:p>
    <w:p>
      <w:pPr>
        <w:spacing w:after="0"/>
        <w:ind w:left="0"/>
        <w:jc w:val="both"/>
      </w:pPr>
      <w:r>
        <w:rPr>
          <w:rFonts w:ascii="Times New Roman"/>
          <w:b w:val="false"/>
          <w:i w:val="false"/>
          <w:color w:val="000000"/>
          <w:sz w:val="28"/>
        </w:rPr>
        <w:t>
      12) лицензиаттардың және екінші санаттағы рұқсаттарды иеленушілердің рұқсат және (немесе) рұқсатқа қосымша берілгеннен кейін (қызметті жүзеге асыру процесінде) Қазақстан Республикасының рұқсаттар және хабарламалар туралы заңнамасын сақтауын рұқсаттық бақылау Қазақстан Республикасының Кәсіпкерлік кодексіне және "Қазақстан Республикасының Ұлттық Банкі туралы" Қазақстан Республикасының Заңына сәйкес тексерулер арқылы жүзеге асыру.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өзгерістер енгізілді - ҚР Инвестициялар және даму министрінің м.а 10.11.2017 </w:t>
      </w:r>
      <w:r>
        <w:rPr>
          <w:rFonts w:ascii="Times New Roman"/>
          <w:b w:val="false"/>
          <w:i w:val="false"/>
          <w:color w:val="ff0000"/>
          <w:sz w:val="28"/>
        </w:rPr>
        <w:t>№ 772</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681" w:id="660"/>
    <w:p>
      <w:pPr>
        <w:spacing w:after="0"/>
        <w:ind w:left="0"/>
        <w:jc w:val="both"/>
      </w:pPr>
      <w:r>
        <w:rPr>
          <w:rFonts w:ascii="Times New Roman"/>
          <w:b w:val="false"/>
          <w:i w:val="false"/>
          <w:color w:val="000000"/>
          <w:sz w:val="28"/>
        </w:rPr>
        <w:t>
      15. Департаменттің құқықтары мен міндеттері:</w:t>
      </w:r>
    </w:p>
    <w:bookmarkEnd w:id="660"/>
    <w:bookmarkStart w:name="z682" w:id="661"/>
    <w:p>
      <w:pPr>
        <w:spacing w:after="0"/>
        <w:ind w:left="0"/>
        <w:jc w:val="both"/>
      </w:pPr>
      <w:r>
        <w:rPr>
          <w:rFonts w:ascii="Times New Roman"/>
          <w:b w:val="false"/>
          <w:i w:val="false"/>
          <w:color w:val="000000"/>
          <w:sz w:val="28"/>
        </w:rPr>
        <w:t>
      1) заңнамада белгiленген тәртiпте мемлекеттiк органдардан, ұйымдардан, олардың лауазымды адамдарынан қажеттi ақпарат пен материалдарды сұратады және алады;</w:t>
      </w:r>
    </w:p>
    <w:bookmarkEnd w:id="661"/>
    <w:bookmarkStart w:name="z683" w:id="662"/>
    <w:p>
      <w:pPr>
        <w:spacing w:after="0"/>
        <w:ind w:left="0"/>
        <w:jc w:val="both"/>
      </w:pPr>
      <w:r>
        <w:rPr>
          <w:rFonts w:ascii="Times New Roman"/>
          <w:b w:val="false"/>
          <w:i w:val="false"/>
          <w:color w:val="000000"/>
          <w:sz w:val="28"/>
        </w:rPr>
        <w:t>
      2) Қазақстан Республикасының заңнамасына сәйкес өзге де құқықтар мен міндеттерді жүзеге асырады.</w:t>
      </w:r>
    </w:p>
    <w:bookmarkEnd w:id="662"/>
    <w:bookmarkStart w:name="z684" w:id="663"/>
    <w:p>
      <w:pPr>
        <w:spacing w:after="0"/>
        <w:ind w:left="0"/>
        <w:jc w:val="left"/>
      </w:pPr>
      <w:r>
        <w:rPr>
          <w:rFonts w:ascii="Times New Roman"/>
          <w:b/>
          <w:i w:val="false"/>
          <w:color w:val="000000"/>
        </w:rPr>
        <w:t xml:space="preserve"> 3. Департамент қызметiн ұйымдастыру</w:t>
      </w:r>
    </w:p>
    <w:bookmarkEnd w:id="663"/>
    <w:bookmarkStart w:name="z685" w:id="664"/>
    <w:p>
      <w:pPr>
        <w:spacing w:after="0"/>
        <w:ind w:left="0"/>
        <w:jc w:val="both"/>
      </w:pPr>
      <w:r>
        <w:rPr>
          <w:rFonts w:ascii="Times New Roman"/>
          <w:b w:val="false"/>
          <w:i w:val="false"/>
          <w:color w:val="000000"/>
          <w:sz w:val="28"/>
        </w:rPr>
        <w:t>
      16. Департаментті Қазақстан Республикасы Инвестициялар және даму министрлігінің Жауапты хатшысы қызметке тағайындайтын және қызметтен босататын басшы басқарады.</w:t>
      </w:r>
    </w:p>
    <w:bookmarkEnd w:id="664"/>
    <w:bookmarkStart w:name="z686" w:id="665"/>
    <w:p>
      <w:pPr>
        <w:spacing w:after="0"/>
        <w:ind w:left="0"/>
        <w:jc w:val="both"/>
      </w:pPr>
      <w:r>
        <w:rPr>
          <w:rFonts w:ascii="Times New Roman"/>
          <w:b w:val="false"/>
          <w:i w:val="false"/>
          <w:color w:val="000000"/>
          <w:sz w:val="28"/>
        </w:rPr>
        <w:t>
      17. Департамент басшысына демалыс беру, материалдық көмек көрсету, дайындау (қайта даярлау), біліктілігін арттыру, көтермелеу, үстеме ақы және сыйақы төлеу мәселелері Қазақстан Республикасы Инвестициялар және даму министрлігінің Жауапты хатшысының бұйрығымен ресімделеді.</w:t>
      </w:r>
    </w:p>
    <w:bookmarkEnd w:id="665"/>
    <w:bookmarkStart w:name="z687" w:id="666"/>
    <w:p>
      <w:pPr>
        <w:spacing w:after="0"/>
        <w:ind w:left="0"/>
        <w:jc w:val="both"/>
      </w:pPr>
      <w:r>
        <w:rPr>
          <w:rFonts w:ascii="Times New Roman"/>
          <w:b w:val="false"/>
          <w:i w:val="false"/>
          <w:color w:val="000000"/>
          <w:sz w:val="28"/>
        </w:rPr>
        <w:t>
      18. Басшының Қазақстан Республикасы Инвестициялар және даму министрлігінің Жауапты хатшысы лауазымға тағайындайтын және лауазымнан босататын орынбасарлары болады.</w:t>
      </w:r>
    </w:p>
    <w:bookmarkEnd w:id="666"/>
    <w:bookmarkStart w:name="z688" w:id="667"/>
    <w:p>
      <w:pPr>
        <w:spacing w:after="0"/>
        <w:ind w:left="0"/>
        <w:jc w:val="both"/>
      </w:pPr>
      <w:r>
        <w:rPr>
          <w:rFonts w:ascii="Times New Roman"/>
          <w:b w:val="false"/>
          <w:i w:val="false"/>
          <w:color w:val="000000"/>
          <w:sz w:val="28"/>
        </w:rPr>
        <w:t>
      19. Басшы Департаменттің жұмысын ұйымдастырады және оған жетекшілік етеді және Департаментке жүктелген міндеттерді орындауға және өзінің функцияларын жүзеге асыруға дербес жауапты болады.</w:t>
      </w:r>
    </w:p>
    <w:bookmarkEnd w:id="667"/>
    <w:bookmarkStart w:name="z689" w:id="668"/>
    <w:p>
      <w:pPr>
        <w:spacing w:after="0"/>
        <w:ind w:left="0"/>
        <w:jc w:val="both"/>
      </w:pPr>
      <w:r>
        <w:rPr>
          <w:rFonts w:ascii="Times New Roman"/>
          <w:b w:val="false"/>
          <w:i w:val="false"/>
          <w:color w:val="000000"/>
          <w:sz w:val="28"/>
        </w:rPr>
        <w:t>
      20. Осы мақсаттарда Басшы:</w:t>
      </w:r>
    </w:p>
    <w:bookmarkEnd w:id="668"/>
    <w:bookmarkStart w:name="z690" w:id="669"/>
    <w:p>
      <w:pPr>
        <w:spacing w:after="0"/>
        <w:ind w:left="0"/>
        <w:jc w:val="both"/>
      </w:pPr>
      <w:r>
        <w:rPr>
          <w:rFonts w:ascii="Times New Roman"/>
          <w:b w:val="false"/>
          <w:i w:val="false"/>
          <w:color w:val="000000"/>
          <w:sz w:val="28"/>
        </w:rPr>
        <w:t>
      1) өз орынбасарларының және Департаменттің құрылымдық бөлімшелерінің міндеттері мен жауапкершілігін айқындайды;</w:t>
      </w:r>
    </w:p>
    <w:bookmarkEnd w:id="669"/>
    <w:bookmarkStart w:name="z691" w:id="670"/>
    <w:p>
      <w:pPr>
        <w:spacing w:after="0"/>
        <w:ind w:left="0"/>
        <w:jc w:val="both"/>
      </w:pPr>
      <w:r>
        <w:rPr>
          <w:rFonts w:ascii="Times New Roman"/>
          <w:b w:val="false"/>
          <w:i w:val="false"/>
          <w:color w:val="000000"/>
          <w:sz w:val="28"/>
        </w:rPr>
        <w:t>
      2) Қазақстан Республикасының заңнамасына сәйкес Департамент қызметкерлерін өз орынбасарларын қоспағанда лауазымға тағайындайды және босатады;</w:t>
      </w:r>
    </w:p>
    <w:bookmarkEnd w:id="670"/>
    <w:bookmarkStart w:name="z692" w:id="671"/>
    <w:p>
      <w:pPr>
        <w:spacing w:after="0"/>
        <w:ind w:left="0"/>
        <w:jc w:val="both"/>
      </w:pPr>
      <w:r>
        <w:rPr>
          <w:rFonts w:ascii="Times New Roman"/>
          <w:b w:val="false"/>
          <w:i w:val="false"/>
          <w:color w:val="000000"/>
          <w:sz w:val="28"/>
        </w:rPr>
        <w:t>
      3) заңнамамен белгіленген тәртіппен Департамент қызметкерлеріне өз орынбасарларын қоспағанда, тәртіптік жаза береді және көтермелеу шараларын қолданады;</w:t>
      </w:r>
    </w:p>
    <w:bookmarkEnd w:id="671"/>
    <w:bookmarkStart w:name="z693" w:id="672"/>
    <w:p>
      <w:pPr>
        <w:spacing w:after="0"/>
        <w:ind w:left="0"/>
        <w:jc w:val="both"/>
      </w:pPr>
      <w:r>
        <w:rPr>
          <w:rFonts w:ascii="Times New Roman"/>
          <w:b w:val="false"/>
          <w:i w:val="false"/>
          <w:color w:val="000000"/>
          <w:sz w:val="28"/>
        </w:rPr>
        <w:t>
      4) Департамент мүддесін басқа мемлекеттік органдар мен өзге де ұйымдарда білдіреді;</w:t>
      </w:r>
    </w:p>
    <w:bookmarkEnd w:id="672"/>
    <w:bookmarkStart w:name="z694" w:id="673"/>
    <w:p>
      <w:pPr>
        <w:spacing w:after="0"/>
        <w:ind w:left="0"/>
        <w:jc w:val="both"/>
      </w:pPr>
      <w:r>
        <w:rPr>
          <w:rFonts w:ascii="Times New Roman"/>
          <w:b w:val="false"/>
          <w:i w:val="false"/>
          <w:color w:val="000000"/>
          <w:sz w:val="28"/>
        </w:rPr>
        <w:t>
      5) Департамент бұйрықтарына қол қояды;</w:t>
      </w:r>
    </w:p>
    <w:bookmarkEnd w:id="673"/>
    <w:bookmarkStart w:name="z695" w:id="674"/>
    <w:p>
      <w:pPr>
        <w:spacing w:after="0"/>
        <w:ind w:left="0"/>
        <w:jc w:val="both"/>
      </w:pPr>
      <w:r>
        <w:rPr>
          <w:rFonts w:ascii="Times New Roman"/>
          <w:b w:val="false"/>
          <w:i w:val="false"/>
          <w:color w:val="000000"/>
          <w:sz w:val="28"/>
        </w:rPr>
        <w:t>
      6) Департаменттің жұмыс жоспарын бекітеді;</w:t>
      </w:r>
    </w:p>
    <w:bookmarkEnd w:id="674"/>
    <w:bookmarkStart w:name="z696" w:id="675"/>
    <w:p>
      <w:pPr>
        <w:spacing w:after="0"/>
        <w:ind w:left="0"/>
        <w:jc w:val="both"/>
      </w:pPr>
      <w:r>
        <w:rPr>
          <w:rFonts w:ascii="Times New Roman"/>
          <w:b w:val="false"/>
          <w:i w:val="false"/>
          <w:color w:val="000000"/>
          <w:sz w:val="28"/>
        </w:rPr>
        <w:t>
      7) Қазақстан Республикасының заңнамасына сәйкес өзге де өкілеттіктерді жүзеге асырады.</w:t>
      </w:r>
    </w:p>
    <w:bookmarkEnd w:id="675"/>
    <w:bookmarkStart w:name="z697" w:id="676"/>
    <w:p>
      <w:pPr>
        <w:spacing w:after="0"/>
        <w:ind w:left="0"/>
        <w:jc w:val="left"/>
      </w:pPr>
      <w:r>
        <w:rPr>
          <w:rFonts w:ascii="Times New Roman"/>
          <w:b/>
          <w:i w:val="false"/>
          <w:color w:val="000000"/>
        </w:rPr>
        <w:t xml:space="preserve"> 4. Департаменттің мүлкі</w:t>
      </w:r>
    </w:p>
    <w:bookmarkEnd w:id="676"/>
    <w:bookmarkStart w:name="z698" w:id="677"/>
    <w:p>
      <w:pPr>
        <w:spacing w:after="0"/>
        <w:ind w:left="0"/>
        <w:jc w:val="both"/>
      </w:pPr>
      <w:r>
        <w:rPr>
          <w:rFonts w:ascii="Times New Roman"/>
          <w:b w:val="false"/>
          <w:i w:val="false"/>
          <w:color w:val="000000"/>
          <w:sz w:val="28"/>
        </w:rPr>
        <w:t>
      21. Департаменттің заңнамада көзделген жағдайларда шұғыл басқару құқығында оқшауланған мүлкі бар.</w:t>
      </w:r>
    </w:p>
    <w:bookmarkEnd w:id="677"/>
    <w:bookmarkStart w:name="z699" w:id="678"/>
    <w:p>
      <w:pPr>
        <w:spacing w:after="0"/>
        <w:ind w:left="0"/>
        <w:jc w:val="both"/>
      </w:pPr>
      <w:r>
        <w:rPr>
          <w:rFonts w:ascii="Times New Roman"/>
          <w:b w:val="false"/>
          <w:i w:val="false"/>
          <w:color w:val="000000"/>
          <w:sz w:val="28"/>
        </w:rPr>
        <w:t>
      22. Департаментке бекiтiлген мүлiк республикалық меншiкке жатады.</w:t>
      </w:r>
    </w:p>
    <w:bookmarkEnd w:id="678"/>
    <w:bookmarkStart w:name="z700" w:id="679"/>
    <w:p>
      <w:pPr>
        <w:spacing w:after="0"/>
        <w:ind w:left="0"/>
        <w:jc w:val="both"/>
      </w:pPr>
      <w:r>
        <w:rPr>
          <w:rFonts w:ascii="Times New Roman"/>
          <w:b w:val="false"/>
          <w:i w:val="false"/>
          <w:color w:val="000000"/>
          <w:sz w:val="28"/>
        </w:rPr>
        <w:t>
      23. Егер заңнамада өзгеше көзделмесе, Комитет өзіне бекiтiлген мүлiктi және қаржыландыру жоспары бойынша өзіне бөлiнген қаражат есебiнен сатып алынған мүлiктi дербес иелiктен шығармайды немесе өзге тәсiлмен иелік етпейді.</w:t>
      </w:r>
    </w:p>
    <w:bookmarkEnd w:id="679"/>
    <w:bookmarkStart w:name="z701" w:id="680"/>
    <w:p>
      <w:pPr>
        <w:spacing w:after="0"/>
        <w:ind w:left="0"/>
        <w:jc w:val="left"/>
      </w:pPr>
      <w:r>
        <w:rPr>
          <w:rFonts w:ascii="Times New Roman"/>
          <w:b/>
          <w:i w:val="false"/>
          <w:color w:val="000000"/>
        </w:rPr>
        <w:t xml:space="preserve"> 5. Департаментті қайта ұйымдастыру және тарату</w:t>
      </w:r>
    </w:p>
    <w:bookmarkEnd w:id="680"/>
    <w:bookmarkStart w:name="z702" w:id="681"/>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азаматтық заңнамасына сәйкес жүзеге асырылады.</w:t>
      </w:r>
    </w:p>
    <w:bookmarkEnd w:id="6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 атқарушының</w:t>
            </w:r>
            <w:r>
              <w:br/>
            </w:r>
            <w:r>
              <w:rPr>
                <w:rFonts w:ascii="Times New Roman"/>
                <w:b w:val="false"/>
                <w:i w:val="false"/>
                <w:color w:val="000000"/>
                <w:sz w:val="20"/>
              </w:rPr>
              <w:t>2014 жылғы 17 қазандағы</w:t>
            </w:r>
            <w:r>
              <w:br/>
            </w:r>
            <w:r>
              <w:rPr>
                <w:rFonts w:ascii="Times New Roman"/>
                <w:b w:val="false"/>
                <w:i w:val="false"/>
                <w:color w:val="000000"/>
                <w:sz w:val="20"/>
              </w:rPr>
              <w:t>№ 91 бұйрығына</w:t>
            </w:r>
            <w:r>
              <w:br/>
            </w:r>
            <w:r>
              <w:rPr>
                <w:rFonts w:ascii="Times New Roman"/>
                <w:b w:val="false"/>
                <w:i w:val="false"/>
                <w:color w:val="000000"/>
                <w:sz w:val="20"/>
              </w:rPr>
              <w:t>14-қосымша</w:t>
            </w:r>
          </w:p>
        </w:tc>
      </w:tr>
    </w:tbl>
    <w:bookmarkStart w:name="z704" w:id="682"/>
    <w:p>
      <w:pPr>
        <w:spacing w:after="0"/>
        <w:ind w:left="0"/>
        <w:jc w:val="left"/>
      </w:pPr>
      <w:r>
        <w:rPr>
          <w:rFonts w:ascii="Times New Roman"/>
          <w:b/>
          <w:i w:val="false"/>
          <w:color w:val="000000"/>
        </w:rPr>
        <w:t xml:space="preserve"> "Қазақстан Республикасы</w:t>
      </w:r>
      <w:r>
        <w:br/>
      </w:r>
      <w:r>
        <w:rPr>
          <w:rFonts w:ascii="Times New Roman"/>
          <w:b/>
          <w:i w:val="false"/>
          <w:color w:val="000000"/>
        </w:rPr>
        <w:t>Инвестициялар және даму министрлігі</w:t>
      </w:r>
      <w:r>
        <w:br/>
      </w:r>
      <w:r>
        <w:rPr>
          <w:rFonts w:ascii="Times New Roman"/>
          <w:b/>
          <w:i w:val="false"/>
          <w:color w:val="000000"/>
        </w:rPr>
        <w:t>Техникалық реттеу және метрология комитетінің</w:t>
      </w:r>
      <w:r>
        <w:br/>
      </w:r>
      <w:r>
        <w:rPr>
          <w:rFonts w:ascii="Times New Roman"/>
          <w:b/>
          <w:i w:val="false"/>
          <w:color w:val="000000"/>
        </w:rPr>
        <w:t>Оңтүстік Қазақстан облысы бойынша департаменті"</w:t>
      </w:r>
      <w:r>
        <w:br/>
      </w:r>
      <w:r>
        <w:rPr>
          <w:rFonts w:ascii="Times New Roman"/>
          <w:b/>
          <w:i w:val="false"/>
          <w:color w:val="000000"/>
        </w:rPr>
        <w:t>мемлекеттік мекемесінің</w:t>
      </w:r>
      <w:r>
        <w:br/>
      </w:r>
      <w:r>
        <w:rPr>
          <w:rFonts w:ascii="Times New Roman"/>
          <w:b/>
          <w:i w:val="false"/>
          <w:color w:val="000000"/>
        </w:rPr>
        <w:t>Ережесі</w:t>
      </w:r>
      <w:r>
        <w:br/>
      </w:r>
      <w:r>
        <w:rPr>
          <w:rFonts w:ascii="Times New Roman"/>
          <w:b/>
          <w:i w:val="false"/>
          <w:color w:val="000000"/>
        </w:rPr>
        <w:t>1. Жалпы ережелер</w:t>
      </w:r>
    </w:p>
    <w:bookmarkEnd w:id="682"/>
    <w:bookmarkStart w:name="z705" w:id="683"/>
    <w:p>
      <w:pPr>
        <w:spacing w:after="0"/>
        <w:ind w:left="0"/>
        <w:jc w:val="both"/>
      </w:pPr>
      <w:r>
        <w:rPr>
          <w:rFonts w:ascii="Times New Roman"/>
          <w:b w:val="false"/>
          <w:i w:val="false"/>
          <w:color w:val="000000"/>
          <w:sz w:val="28"/>
        </w:rPr>
        <w:t>
      1. "Қазақстан Республикасы Инвестициялар және даму министрлігі Техникалық реттеу және метрология комитетінің Оңтүстік Қазақстан облысы бойынша департаменті" мемлекеттік мекемесі (бұдан әрі – Департамент) "Қазақстан Республикасы Инвестициялар және даму министрлігі Техникалық реттеу және метрология комитеті" мемлекеттік мекемесінің (бұдан әрі – Комитет) Оңтүстік Қазақстан облысы бойынша техникалық реттеу және өлшемдер бiрлiгiн қамтамасыз ету саласындағы, сәйкестікті бағалау саласында және бағалы металдар мен асыл тастардан жасалған зергерлік және басқа да бұйымдарды өткізу саласындағы аккредиттеу туралы Қазақстан Республикасы заңнамасын бақылауды жүзеге асыратын аумақтық бөлімшесі болып табылады.</w:t>
      </w:r>
    </w:p>
    <w:bookmarkEnd w:id="6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Инвестициялар және даму министрінің м.а 10.11.2017 </w:t>
      </w:r>
      <w:r>
        <w:rPr>
          <w:rFonts w:ascii="Times New Roman"/>
          <w:b w:val="false"/>
          <w:i w:val="false"/>
          <w:color w:val="ff0000"/>
          <w:sz w:val="28"/>
        </w:rPr>
        <w:t>№ 772</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706" w:id="684"/>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684"/>
    <w:bookmarkStart w:name="z707" w:id="685"/>
    <w:p>
      <w:pPr>
        <w:spacing w:after="0"/>
        <w:ind w:left="0"/>
        <w:jc w:val="both"/>
      </w:pPr>
      <w:r>
        <w:rPr>
          <w:rFonts w:ascii="Times New Roman"/>
          <w:b w:val="false"/>
          <w:i w:val="false"/>
          <w:color w:val="000000"/>
          <w:sz w:val="28"/>
        </w:rPr>
        <w:t>
      3. Департамент мемлекеттiк мекеменің ұйымдастырушылық-құқықтық нысанындағы заңды тұлға болып табылады, Қазақстан Республикасының заңнамасына сәйкес мемлекеттiк тiлде өз атауы бар мөрi мен мөртабандары, белгiленген үлгiдегi бланкiлерi бар.</w:t>
      </w:r>
    </w:p>
    <w:bookmarkEnd w:id="6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Инвестициялар және даму министрінің м.а 10.11.2017 </w:t>
      </w:r>
      <w:r>
        <w:rPr>
          <w:rFonts w:ascii="Times New Roman"/>
          <w:b w:val="false"/>
          <w:i w:val="false"/>
          <w:color w:val="ff0000"/>
          <w:sz w:val="28"/>
        </w:rPr>
        <w:t>№ 772</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708" w:id="686"/>
    <w:p>
      <w:pPr>
        <w:spacing w:after="0"/>
        <w:ind w:left="0"/>
        <w:jc w:val="both"/>
      </w:pPr>
      <w:r>
        <w:rPr>
          <w:rFonts w:ascii="Times New Roman"/>
          <w:b w:val="false"/>
          <w:i w:val="false"/>
          <w:color w:val="000000"/>
          <w:sz w:val="28"/>
        </w:rPr>
        <w:t>
      4. Департамент, егер осыған уәкiлеттiк берілген болса, өз атынан және Комитеттің атынан азаматтық-құқықтық қатынастарға түседі.</w:t>
      </w:r>
    </w:p>
    <w:bookmarkEnd w:id="686"/>
    <w:bookmarkStart w:name="z709" w:id="687"/>
    <w:p>
      <w:pPr>
        <w:spacing w:after="0"/>
        <w:ind w:left="0"/>
        <w:jc w:val="both"/>
      </w:pPr>
      <w:r>
        <w:rPr>
          <w:rFonts w:ascii="Times New Roman"/>
          <w:b w:val="false"/>
          <w:i w:val="false"/>
          <w:color w:val="000000"/>
          <w:sz w:val="28"/>
        </w:rPr>
        <w:t>
      5. Департамент өз құзыретінің мәселелері бойынша Комитет төрағасының бұйрықтарымен ресімделетін шешімдер қабылдайды.</w:t>
      </w:r>
    </w:p>
    <w:bookmarkEnd w:id="687"/>
    <w:bookmarkStart w:name="z710" w:id="688"/>
    <w:p>
      <w:pPr>
        <w:spacing w:after="0"/>
        <w:ind w:left="0"/>
        <w:jc w:val="both"/>
      </w:pPr>
      <w:r>
        <w:rPr>
          <w:rFonts w:ascii="Times New Roman"/>
          <w:b w:val="false"/>
          <w:i w:val="false"/>
          <w:color w:val="000000"/>
          <w:sz w:val="28"/>
        </w:rPr>
        <w:t>
      6. Аумақтық бөлімшенің құрылымы мен штат санын Жауапты хатшы бекітеді.</w:t>
      </w:r>
    </w:p>
    <w:bookmarkEnd w:id="688"/>
    <w:bookmarkStart w:name="z711" w:id="689"/>
    <w:p>
      <w:pPr>
        <w:spacing w:after="0"/>
        <w:ind w:left="0"/>
        <w:jc w:val="both"/>
      </w:pPr>
      <w:r>
        <w:rPr>
          <w:rFonts w:ascii="Times New Roman"/>
          <w:b w:val="false"/>
          <w:i w:val="false"/>
          <w:color w:val="000000"/>
          <w:sz w:val="28"/>
        </w:rPr>
        <w:t>
      7. Департаменттің толық атауы:</w:t>
      </w:r>
    </w:p>
    <w:bookmarkEnd w:id="689"/>
    <w:bookmarkStart w:name="z712" w:id="690"/>
    <w:p>
      <w:pPr>
        <w:spacing w:after="0"/>
        <w:ind w:left="0"/>
        <w:jc w:val="both"/>
      </w:pPr>
      <w:r>
        <w:rPr>
          <w:rFonts w:ascii="Times New Roman"/>
          <w:b w:val="false"/>
          <w:i w:val="false"/>
          <w:color w:val="000000"/>
          <w:sz w:val="28"/>
        </w:rPr>
        <w:t>
      мемлекеттік тілде – "Қазақстан Республикасы Инвестициялар және даму министрлігі Техникалық реттеу және метрология комитетінің Оңтүстік Қазақстан облысы бойынша департаменті" республикалық мемлекеттік мекемесі.</w:t>
      </w:r>
    </w:p>
    <w:bookmarkEnd w:id="690"/>
    <w:bookmarkStart w:name="z713" w:id="691"/>
    <w:p>
      <w:pPr>
        <w:spacing w:after="0"/>
        <w:ind w:left="0"/>
        <w:jc w:val="both"/>
      </w:pPr>
      <w:r>
        <w:rPr>
          <w:rFonts w:ascii="Times New Roman"/>
          <w:b w:val="false"/>
          <w:i w:val="false"/>
          <w:color w:val="000000"/>
          <w:sz w:val="28"/>
        </w:rPr>
        <w:t>
      орыс тілінде – республиканское государственное учреждение "Департамент Комитета технического регулирования и метрологии Министерства по инвестициям и развитию Республики Казахстан по Южно-Казахстанской области".</w:t>
      </w:r>
    </w:p>
    <w:bookmarkEnd w:id="691"/>
    <w:bookmarkStart w:name="z714" w:id="692"/>
    <w:p>
      <w:pPr>
        <w:spacing w:after="0"/>
        <w:ind w:left="0"/>
        <w:jc w:val="both"/>
      </w:pPr>
      <w:r>
        <w:rPr>
          <w:rFonts w:ascii="Times New Roman"/>
          <w:b w:val="false"/>
          <w:i w:val="false"/>
          <w:color w:val="000000"/>
          <w:sz w:val="28"/>
        </w:rPr>
        <w:t>
      8. Департаменттің орналасқан орны: 160212, Шымкент қаласы, Алимбетов көшесі, 18.</w:t>
      </w:r>
    </w:p>
    <w:bookmarkEnd w:id="692"/>
    <w:bookmarkStart w:name="z715" w:id="693"/>
    <w:p>
      <w:pPr>
        <w:spacing w:after="0"/>
        <w:ind w:left="0"/>
        <w:jc w:val="both"/>
      </w:pPr>
      <w:r>
        <w:rPr>
          <w:rFonts w:ascii="Times New Roman"/>
          <w:b w:val="false"/>
          <w:i w:val="false"/>
          <w:color w:val="000000"/>
          <w:sz w:val="28"/>
        </w:rPr>
        <w:t>
      9. Департаменттің құрылтайшысы Қазақстан Республикасы Үкіметінің атынан мемлекет болып табылады.</w:t>
      </w:r>
    </w:p>
    <w:bookmarkEnd w:id="693"/>
    <w:bookmarkStart w:name="z716" w:id="694"/>
    <w:p>
      <w:pPr>
        <w:spacing w:after="0"/>
        <w:ind w:left="0"/>
        <w:jc w:val="both"/>
      </w:pPr>
      <w:r>
        <w:rPr>
          <w:rFonts w:ascii="Times New Roman"/>
          <w:b w:val="false"/>
          <w:i w:val="false"/>
          <w:color w:val="000000"/>
          <w:sz w:val="28"/>
        </w:rPr>
        <w:t>
      10. Департамент қызметiн қаржыландыру республикалық бюджет қаражаты есебінен жүзеге асырылады.</w:t>
      </w:r>
    </w:p>
    <w:bookmarkEnd w:id="694"/>
    <w:bookmarkStart w:name="z717" w:id="695"/>
    <w:p>
      <w:pPr>
        <w:spacing w:after="0"/>
        <w:ind w:left="0"/>
        <w:jc w:val="both"/>
      </w:pPr>
      <w:r>
        <w:rPr>
          <w:rFonts w:ascii="Times New Roman"/>
          <w:b w:val="false"/>
          <w:i w:val="false"/>
          <w:color w:val="000000"/>
          <w:sz w:val="28"/>
        </w:rPr>
        <w:t>
      11. Егер Департаментке заңнамалық актiлермен кiрiс әкелетiн қызметтi жүзеге асыру құқығы берiлсе, онда осындай қызметтен алынған кiрiстер республикалық бюджеттің кiрiсiне жiберiледi.</w:t>
      </w:r>
    </w:p>
    <w:bookmarkEnd w:id="695"/>
    <w:bookmarkStart w:name="z718" w:id="696"/>
    <w:p>
      <w:pPr>
        <w:spacing w:after="0"/>
        <w:ind w:left="0"/>
        <w:jc w:val="both"/>
      </w:pPr>
      <w:r>
        <w:rPr>
          <w:rFonts w:ascii="Times New Roman"/>
          <w:b w:val="false"/>
          <w:i w:val="false"/>
          <w:color w:val="000000"/>
          <w:sz w:val="28"/>
        </w:rPr>
        <w:t>
      12. Департаментке кәсiпкерлiк субъектiлерiмен Департаменттің функциялары болып табылатын мiндеттердi орындау мәніне шарттық қатынастарға түсуге жол берілмейді.</w:t>
      </w:r>
    </w:p>
    <w:bookmarkEnd w:id="696"/>
    <w:bookmarkStart w:name="z719" w:id="697"/>
    <w:p>
      <w:pPr>
        <w:spacing w:after="0"/>
        <w:ind w:left="0"/>
        <w:jc w:val="left"/>
      </w:pPr>
      <w:r>
        <w:rPr>
          <w:rFonts w:ascii="Times New Roman"/>
          <w:b/>
          <w:i w:val="false"/>
          <w:color w:val="000000"/>
        </w:rPr>
        <w:t xml:space="preserve"> 2. Департаменттің негізгі міндеттері, функциялары,</w:t>
      </w:r>
      <w:r>
        <w:br/>
      </w:r>
      <w:r>
        <w:rPr>
          <w:rFonts w:ascii="Times New Roman"/>
          <w:b/>
          <w:i w:val="false"/>
          <w:color w:val="000000"/>
        </w:rPr>
        <w:t>құқықтары мен міндеттері</w:t>
      </w:r>
    </w:p>
    <w:bookmarkEnd w:id="697"/>
    <w:bookmarkStart w:name="z720" w:id="698"/>
    <w:p>
      <w:pPr>
        <w:spacing w:after="0"/>
        <w:ind w:left="0"/>
        <w:jc w:val="both"/>
      </w:pPr>
      <w:r>
        <w:rPr>
          <w:rFonts w:ascii="Times New Roman"/>
          <w:b w:val="false"/>
          <w:i w:val="false"/>
          <w:color w:val="000000"/>
          <w:sz w:val="28"/>
        </w:rPr>
        <w:t>
      13. Міндеті: техникалық реттеу және өлшемдер бiрлiгiн қамтамасыз ету саласындағы бақылау.</w:t>
      </w:r>
    </w:p>
    <w:bookmarkEnd w:id="698"/>
    <w:bookmarkStart w:name="z721" w:id="699"/>
    <w:p>
      <w:pPr>
        <w:spacing w:after="0"/>
        <w:ind w:left="0"/>
        <w:jc w:val="both"/>
      </w:pPr>
      <w:r>
        <w:rPr>
          <w:rFonts w:ascii="Times New Roman"/>
          <w:b w:val="false"/>
          <w:i w:val="false"/>
          <w:color w:val="000000"/>
          <w:sz w:val="28"/>
        </w:rPr>
        <w:t>
      14. Департаменттің функциялары:</w:t>
      </w:r>
    </w:p>
    <w:bookmarkEnd w:id="699"/>
    <w:bookmarkStart w:name="z722" w:id="700"/>
    <w:p>
      <w:pPr>
        <w:spacing w:after="0"/>
        <w:ind w:left="0"/>
        <w:jc w:val="both"/>
      </w:pPr>
      <w:r>
        <w:rPr>
          <w:rFonts w:ascii="Times New Roman"/>
          <w:b w:val="false"/>
          <w:i w:val="false"/>
          <w:color w:val="000000"/>
          <w:sz w:val="28"/>
        </w:rPr>
        <w:t>
      1) тауардың шығу тегі туралы сертификатты беруге, тауардың шығу тегі туралы сертификатты беру тәртібін сақтауға уәкілетті ұйымның қызметін және ішкі айналым үшін тауардың шығу тегі туралы сертификатты беру тәртібін сақтау үшін уәкілетті органның (ұйымның) қызметіне жыл сайын тексеру жүргізу, Кеден одағы тауарының және (немесе) шетелдік тауардың мәртебесін айқындау арқылы бақылауды жүзеге асыру;</w:t>
      </w:r>
    </w:p>
    <w:bookmarkEnd w:id="700"/>
    <w:bookmarkStart w:name="z723" w:id="701"/>
    <w:p>
      <w:pPr>
        <w:spacing w:after="0"/>
        <w:ind w:left="0"/>
        <w:jc w:val="both"/>
      </w:pPr>
      <w:r>
        <w:rPr>
          <w:rFonts w:ascii="Times New Roman"/>
          <w:b w:val="false"/>
          <w:i w:val="false"/>
          <w:color w:val="000000"/>
          <w:sz w:val="28"/>
        </w:rPr>
        <w:t>
      2) мемлекеттiк метрологиялық бақылауды ұйымдастырады және жүргізу;</w:t>
      </w:r>
    </w:p>
    <w:bookmarkEnd w:id="701"/>
    <w:bookmarkStart w:name="z724" w:id="702"/>
    <w:p>
      <w:pPr>
        <w:spacing w:after="0"/>
        <w:ind w:left="0"/>
        <w:jc w:val="both"/>
      </w:pPr>
      <w:r>
        <w:rPr>
          <w:rFonts w:ascii="Times New Roman"/>
          <w:b w:val="false"/>
          <w:i w:val="false"/>
          <w:color w:val="000000"/>
          <w:sz w:val="28"/>
        </w:rPr>
        <w:t>
      3) тамақ өнімі қауіпсіздігінің саласын қоспағанда, техникалық реттеу саласындағы мемлекеттік бақылауды жүзеге асыру;</w:t>
      </w:r>
    </w:p>
    <w:bookmarkEnd w:id="702"/>
    <w:bookmarkStart w:name="z725" w:id="703"/>
    <w:p>
      <w:pPr>
        <w:spacing w:after="0"/>
        <w:ind w:left="0"/>
        <w:jc w:val="both"/>
      </w:pPr>
      <w:r>
        <w:rPr>
          <w:rFonts w:ascii="Times New Roman"/>
          <w:b w:val="false"/>
          <w:i w:val="false"/>
          <w:color w:val="000000"/>
          <w:sz w:val="28"/>
        </w:rPr>
        <w:t>
      4) Қазақстан Республикасының сәйкестiктi бағалау саласындағы аккредиттеу туралы заңнамасының сақталуына бақылауды жүзеге асыру.</w:t>
      </w:r>
    </w:p>
    <w:bookmarkEnd w:id="703"/>
    <w:p>
      <w:pPr>
        <w:spacing w:after="0"/>
        <w:ind w:left="0"/>
        <w:jc w:val="both"/>
      </w:pPr>
      <w:r>
        <w:rPr>
          <w:rFonts w:ascii="Times New Roman"/>
          <w:b w:val="false"/>
          <w:i w:val="false"/>
          <w:color w:val="000000"/>
          <w:sz w:val="28"/>
        </w:rPr>
        <w:t>
      5)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мемлекеттік бақылауды жүзеге асыру;</w:t>
      </w:r>
    </w:p>
    <w:p>
      <w:pPr>
        <w:spacing w:after="0"/>
        <w:ind w:left="0"/>
        <w:jc w:val="both"/>
      </w:pPr>
      <w:r>
        <w:rPr>
          <w:rFonts w:ascii="Times New Roman"/>
          <w:b w:val="false"/>
          <w:i w:val="false"/>
          <w:color w:val="000000"/>
          <w:sz w:val="28"/>
        </w:rPr>
        <w:t>
      6) зергерлік және басқа да бұйымдарды өткізу саласында мемлекеттік бақылауды жүзеге асыру;</w:t>
      </w:r>
    </w:p>
    <w:p>
      <w:pPr>
        <w:spacing w:after="0"/>
        <w:ind w:left="0"/>
        <w:jc w:val="both"/>
      </w:pPr>
      <w:r>
        <w:rPr>
          <w:rFonts w:ascii="Times New Roman"/>
          <w:b w:val="false"/>
          <w:i w:val="false"/>
          <w:color w:val="000000"/>
          <w:sz w:val="28"/>
        </w:rPr>
        <w:t>
      7)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тауардың әрбір партиясына мемлекеттік бақылау актісін беру;</w:t>
      </w:r>
    </w:p>
    <w:p>
      <w:pPr>
        <w:spacing w:after="0"/>
        <w:ind w:left="0"/>
        <w:jc w:val="both"/>
      </w:pPr>
      <w:r>
        <w:rPr>
          <w:rFonts w:ascii="Times New Roman"/>
          <w:b w:val="false"/>
          <w:i w:val="false"/>
          <w:color w:val="000000"/>
          <w:sz w:val="28"/>
        </w:rPr>
        <w:t>
      8) асыл тастарды, бағалы металдар мен асыл тастардан жасалған зергерлік және басқа да бұйымдарды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әкетуді жүзеге асыру бойынша қызметті бастау немесе тоқтату туралы жеке кәсіпкерлер мен заңды тұлғаларды арнайы есепке қою туралы құжат беру;</w:t>
      </w:r>
    </w:p>
    <w:p>
      <w:pPr>
        <w:spacing w:after="0"/>
        <w:ind w:left="0"/>
        <w:jc w:val="both"/>
      </w:pPr>
      <w:r>
        <w:rPr>
          <w:rFonts w:ascii="Times New Roman"/>
          <w:b w:val="false"/>
          <w:i w:val="false"/>
          <w:color w:val="000000"/>
          <w:sz w:val="28"/>
        </w:rPr>
        <w:t>
      9) өңделмеген табиғи алмастарды сертификаттаудың халықаралық схемасының (Кимберлий процесінің сертификаты) сертификатын беру;</w:t>
      </w:r>
    </w:p>
    <w:p>
      <w:pPr>
        <w:spacing w:after="0"/>
        <w:ind w:left="0"/>
        <w:jc w:val="both"/>
      </w:pPr>
      <w:r>
        <w:rPr>
          <w:rFonts w:ascii="Times New Roman"/>
          <w:b w:val="false"/>
          <w:i w:val="false"/>
          <w:color w:val="000000"/>
          <w:sz w:val="28"/>
        </w:rPr>
        <w:t>
      10) асыл тастар, бағалы металдар мен асыл тастардан жасалған зергерлік және басқа да бұйымдардың айналымы саласында, сондай-ақ бағалы металдар мен асыл тастардан жасалған зергерлік және басқа да бұйымдарды өткізу аясында әкімшілік құқық бұзушылықтар туралы істерді қарау және әкімшілік жазалар қолдану;</w:t>
      </w:r>
    </w:p>
    <w:p>
      <w:pPr>
        <w:spacing w:after="0"/>
        <w:ind w:left="0"/>
        <w:jc w:val="both"/>
      </w:pPr>
      <w:r>
        <w:rPr>
          <w:rFonts w:ascii="Times New Roman"/>
          <w:b w:val="false"/>
          <w:i w:val="false"/>
          <w:color w:val="000000"/>
          <w:sz w:val="28"/>
        </w:rPr>
        <w:t>
      11) өтініш берушінің біліктілік немесе рұқсат беру талаптарына сәйкестігін рұқсат және (немесе) рұқсатқа қосымша берілгенге дейін оның нәтижелері бойынша өтініш берушінің біліктілік немесе рұқсат беру талаптарына сәйкес келетіні немесе сәйкес келмейтіні туралы шешім қабылданып, тексерілетін тұлғаға бару мүмкіндігі арқылы бақылаудың өзге нысаны тәртібімен рұқсаттық бақылауды жүзеге асыру;</w:t>
      </w:r>
    </w:p>
    <w:p>
      <w:pPr>
        <w:spacing w:after="0"/>
        <w:ind w:left="0"/>
        <w:jc w:val="both"/>
      </w:pPr>
      <w:r>
        <w:rPr>
          <w:rFonts w:ascii="Times New Roman"/>
          <w:b w:val="false"/>
          <w:i w:val="false"/>
          <w:color w:val="000000"/>
          <w:sz w:val="28"/>
        </w:rPr>
        <w:t>
      12) лицензиаттардың және екінші санаттағы рұқсаттарды иеленушілердің рұқсат және (немесе) рұқсатқа қосымша берілгеннен кейін (қызметті жүзеге асыру процесінде) Қазақстан Республикасының рұқсаттар және хабарламалар туралы заңнамасын сақтауын рұқсаттық бақылау Қазақстан Республикасының Кәсіпкерлік кодексіне және "Қазақстан Республикасының Ұлттық Банкі туралы" Қазақстан Республикасының Заңына сәйкес тексерулер арқылы жүзеге асыру.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өзгерістер енгізілді - ҚР Инвестициялар және даму министрінің м.а 10.11.2017 </w:t>
      </w:r>
      <w:r>
        <w:rPr>
          <w:rFonts w:ascii="Times New Roman"/>
          <w:b w:val="false"/>
          <w:i w:val="false"/>
          <w:color w:val="ff0000"/>
          <w:sz w:val="28"/>
        </w:rPr>
        <w:t>№ 772</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726" w:id="704"/>
    <w:p>
      <w:pPr>
        <w:spacing w:after="0"/>
        <w:ind w:left="0"/>
        <w:jc w:val="both"/>
      </w:pPr>
      <w:r>
        <w:rPr>
          <w:rFonts w:ascii="Times New Roman"/>
          <w:b w:val="false"/>
          <w:i w:val="false"/>
          <w:color w:val="000000"/>
          <w:sz w:val="28"/>
        </w:rPr>
        <w:t>
      15. Департаменттің құқықтары мен міндеттері:</w:t>
      </w:r>
    </w:p>
    <w:bookmarkEnd w:id="704"/>
    <w:bookmarkStart w:name="z727" w:id="705"/>
    <w:p>
      <w:pPr>
        <w:spacing w:after="0"/>
        <w:ind w:left="0"/>
        <w:jc w:val="both"/>
      </w:pPr>
      <w:r>
        <w:rPr>
          <w:rFonts w:ascii="Times New Roman"/>
          <w:b w:val="false"/>
          <w:i w:val="false"/>
          <w:color w:val="000000"/>
          <w:sz w:val="28"/>
        </w:rPr>
        <w:t>
      1) заңнамада белгiленген тәртiпте мемлекеттiк органдардан, ұйымдардан, олардың лауазымды адамдарынан қажеттi ақпарат пен материалдарды сұратады және алады;</w:t>
      </w:r>
    </w:p>
    <w:bookmarkEnd w:id="705"/>
    <w:bookmarkStart w:name="z728" w:id="706"/>
    <w:p>
      <w:pPr>
        <w:spacing w:after="0"/>
        <w:ind w:left="0"/>
        <w:jc w:val="both"/>
      </w:pPr>
      <w:r>
        <w:rPr>
          <w:rFonts w:ascii="Times New Roman"/>
          <w:b w:val="false"/>
          <w:i w:val="false"/>
          <w:color w:val="000000"/>
          <w:sz w:val="28"/>
        </w:rPr>
        <w:t>
      2) Қазақстан Республикасының заңнамасына сәйкес өзге де құқықтар мен міндеттерді жүзеге асырады.</w:t>
      </w:r>
    </w:p>
    <w:bookmarkEnd w:id="706"/>
    <w:bookmarkStart w:name="z729" w:id="707"/>
    <w:p>
      <w:pPr>
        <w:spacing w:after="0"/>
        <w:ind w:left="0"/>
        <w:jc w:val="left"/>
      </w:pPr>
      <w:r>
        <w:rPr>
          <w:rFonts w:ascii="Times New Roman"/>
          <w:b/>
          <w:i w:val="false"/>
          <w:color w:val="000000"/>
        </w:rPr>
        <w:t xml:space="preserve"> 3. Департамент қызметiн ұйымдастыру</w:t>
      </w:r>
    </w:p>
    <w:bookmarkEnd w:id="707"/>
    <w:bookmarkStart w:name="z730" w:id="708"/>
    <w:p>
      <w:pPr>
        <w:spacing w:after="0"/>
        <w:ind w:left="0"/>
        <w:jc w:val="both"/>
      </w:pPr>
      <w:r>
        <w:rPr>
          <w:rFonts w:ascii="Times New Roman"/>
          <w:b w:val="false"/>
          <w:i w:val="false"/>
          <w:color w:val="000000"/>
          <w:sz w:val="28"/>
        </w:rPr>
        <w:t>
      16. Департаментті Қазақстан Республикасы Инвестициялар және даму министрлігінің Жауапты хатшысы қызметке тағайындайтын және қызметтен босататын басшы басқарады.</w:t>
      </w:r>
    </w:p>
    <w:bookmarkEnd w:id="708"/>
    <w:bookmarkStart w:name="z731" w:id="709"/>
    <w:p>
      <w:pPr>
        <w:spacing w:after="0"/>
        <w:ind w:left="0"/>
        <w:jc w:val="both"/>
      </w:pPr>
      <w:r>
        <w:rPr>
          <w:rFonts w:ascii="Times New Roman"/>
          <w:b w:val="false"/>
          <w:i w:val="false"/>
          <w:color w:val="000000"/>
          <w:sz w:val="28"/>
        </w:rPr>
        <w:t>
      17. Департамент басшысына демалыс беру, материалдық көмек көрсету, дайындау (қайта даярлау), біліктілігін арттыру, көтермелеу, үстеме ақы және сыйақы төлеу мәселелері Қазақстан Республикасы Инвестициялар және даму министрлігінің Жауапты хатшысының бұйрығымен ресімделеді.</w:t>
      </w:r>
    </w:p>
    <w:bookmarkEnd w:id="709"/>
    <w:bookmarkStart w:name="z732" w:id="710"/>
    <w:p>
      <w:pPr>
        <w:spacing w:after="0"/>
        <w:ind w:left="0"/>
        <w:jc w:val="both"/>
      </w:pPr>
      <w:r>
        <w:rPr>
          <w:rFonts w:ascii="Times New Roman"/>
          <w:b w:val="false"/>
          <w:i w:val="false"/>
          <w:color w:val="000000"/>
          <w:sz w:val="28"/>
        </w:rPr>
        <w:t>
      18. Басшының Қазақстан Республикасы Инвестициялар және даму министрлігінің Жауапты хатшысы лауазымға тағайындайтын және лауазымнан босататын орынбасарлары болады.</w:t>
      </w:r>
    </w:p>
    <w:bookmarkEnd w:id="710"/>
    <w:bookmarkStart w:name="z733" w:id="711"/>
    <w:p>
      <w:pPr>
        <w:spacing w:after="0"/>
        <w:ind w:left="0"/>
        <w:jc w:val="both"/>
      </w:pPr>
      <w:r>
        <w:rPr>
          <w:rFonts w:ascii="Times New Roman"/>
          <w:b w:val="false"/>
          <w:i w:val="false"/>
          <w:color w:val="000000"/>
          <w:sz w:val="28"/>
        </w:rPr>
        <w:t>
      19. Басшы Департаменттің жұмысын ұйымдастырады және оған жетекшілік етеді және Департаментке жүктелген міндеттерді орындауға және өзінің функцияларын жүзеге асыруға дербес жауапты болады.</w:t>
      </w:r>
    </w:p>
    <w:bookmarkEnd w:id="711"/>
    <w:bookmarkStart w:name="z734" w:id="712"/>
    <w:p>
      <w:pPr>
        <w:spacing w:after="0"/>
        <w:ind w:left="0"/>
        <w:jc w:val="both"/>
      </w:pPr>
      <w:r>
        <w:rPr>
          <w:rFonts w:ascii="Times New Roman"/>
          <w:b w:val="false"/>
          <w:i w:val="false"/>
          <w:color w:val="000000"/>
          <w:sz w:val="28"/>
        </w:rPr>
        <w:t>
      20. Осы мақсаттарда Басшы:</w:t>
      </w:r>
    </w:p>
    <w:bookmarkEnd w:id="712"/>
    <w:bookmarkStart w:name="z735" w:id="713"/>
    <w:p>
      <w:pPr>
        <w:spacing w:after="0"/>
        <w:ind w:left="0"/>
        <w:jc w:val="both"/>
      </w:pPr>
      <w:r>
        <w:rPr>
          <w:rFonts w:ascii="Times New Roman"/>
          <w:b w:val="false"/>
          <w:i w:val="false"/>
          <w:color w:val="000000"/>
          <w:sz w:val="28"/>
        </w:rPr>
        <w:t>
      1) өз орынбасарларының және Департаменттің құрылымдық бөлімшелерінің міндеттері мен жауапкершілігін айқындайды;</w:t>
      </w:r>
    </w:p>
    <w:bookmarkEnd w:id="713"/>
    <w:bookmarkStart w:name="z736" w:id="714"/>
    <w:p>
      <w:pPr>
        <w:spacing w:after="0"/>
        <w:ind w:left="0"/>
        <w:jc w:val="both"/>
      </w:pPr>
      <w:r>
        <w:rPr>
          <w:rFonts w:ascii="Times New Roman"/>
          <w:b w:val="false"/>
          <w:i w:val="false"/>
          <w:color w:val="000000"/>
          <w:sz w:val="28"/>
        </w:rPr>
        <w:t>
      2) Қазақстан Республикасының заңнамасына сәйкес Департамент қызметкерлерін өз орынбасарларын қоспағанда лауазымға тағайындайды және босатады;</w:t>
      </w:r>
    </w:p>
    <w:bookmarkEnd w:id="714"/>
    <w:bookmarkStart w:name="z737" w:id="715"/>
    <w:p>
      <w:pPr>
        <w:spacing w:after="0"/>
        <w:ind w:left="0"/>
        <w:jc w:val="both"/>
      </w:pPr>
      <w:r>
        <w:rPr>
          <w:rFonts w:ascii="Times New Roman"/>
          <w:b w:val="false"/>
          <w:i w:val="false"/>
          <w:color w:val="000000"/>
          <w:sz w:val="28"/>
        </w:rPr>
        <w:t>
      3) заңнамамен белгіленген тәртіппен Департамент қызметкерлеріне өз орынбасарларын қоспағанда, тәртіптік жаза береді және көтермелеу шараларын қолданады;</w:t>
      </w:r>
    </w:p>
    <w:bookmarkEnd w:id="715"/>
    <w:bookmarkStart w:name="z738" w:id="716"/>
    <w:p>
      <w:pPr>
        <w:spacing w:after="0"/>
        <w:ind w:left="0"/>
        <w:jc w:val="both"/>
      </w:pPr>
      <w:r>
        <w:rPr>
          <w:rFonts w:ascii="Times New Roman"/>
          <w:b w:val="false"/>
          <w:i w:val="false"/>
          <w:color w:val="000000"/>
          <w:sz w:val="28"/>
        </w:rPr>
        <w:t>
      4) Департамент мүддесін басқа мемлекеттік органдар мен өзге де ұйымдарда білдіреді;</w:t>
      </w:r>
    </w:p>
    <w:bookmarkEnd w:id="716"/>
    <w:bookmarkStart w:name="z739" w:id="717"/>
    <w:p>
      <w:pPr>
        <w:spacing w:after="0"/>
        <w:ind w:left="0"/>
        <w:jc w:val="both"/>
      </w:pPr>
      <w:r>
        <w:rPr>
          <w:rFonts w:ascii="Times New Roman"/>
          <w:b w:val="false"/>
          <w:i w:val="false"/>
          <w:color w:val="000000"/>
          <w:sz w:val="28"/>
        </w:rPr>
        <w:t>
      5) Департамент бұйрықтарына қол қояды;</w:t>
      </w:r>
    </w:p>
    <w:bookmarkEnd w:id="717"/>
    <w:bookmarkStart w:name="z740" w:id="718"/>
    <w:p>
      <w:pPr>
        <w:spacing w:after="0"/>
        <w:ind w:left="0"/>
        <w:jc w:val="both"/>
      </w:pPr>
      <w:r>
        <w:rPr>
          <w:rFonts w:ascii="Times New Roman"/>
          <w:b w:val="false"/>
          <w:i w:val="false"/>
          <w:color w:val="000000"/>
          <w:sz w:val="28"/>
        </w:rPr>
        <w:t>
      6) Департаменттің жұмыс жоспарын бекітеді;</w:t>
      </w:r>
    </w:p>
    <w:bookmarkEnd w:id="718"/>
    <w:bookmarkStart w:name="z741" w:id="719"/>
    <w:p>
      <w:pPr>
        <w:spacing w:after="0"/>
        <w:ind w:left="0"/>
        <w:jc w:val="both"/>
      </w:pPr>
      <w:r>
        <w:rPr>
          <w:rFonts w:ascii="Times New Roman"/>
          <w:b w:val="false"/>
          <w:i w:val="false"/>
          <w:color w:val="000000"/>
          <w:sz w:val="28"/>
        </w:rPr>
        <w:t>
      7) Қазақстан Республикасының заңнамасына сәйкес өзге де өкілеттіктерді жүзеге асырады.</w:t>
      </w:r>
    </w:p>
    <w:bookmarkEnd w:id="719"/>
    <w:bookmarkStart w:name="z742" w:id="720"/>
    <w:p>
      <w:pPr>
        <w:spacing w:after="0"/>
        <w:ind w:left="0"/>
        <w:jc w:val="left"/>
      </w:pPr>
      <w:r>
        <w:rPr>
          <w:rFonts w:ascii="Times New Roman"/>
          <w:b/>
          <w:i w:val="false"/>
          <w:color w:val="000000"/>
        </w:rPr>
        <w:t xml:space="preserve"> 4. Департаменттің мүлкі</w:t>
      </w:r>
    </w:p>
    <w:bookmarkEnd w:id="720"/>
    <w:bookmarkStart w:name="z743" w:id="721"/>
    <w:p>
      <w:pPr>
        <w:spacing w:after="0"/>
        <w:ind w:left="0"/>
        <w:jc w:val="both"/>
      </w:pPr>
      <w:r>
        <w:rPr>
          <w:rFonts w:ascii="Times New Roman"/>
          <w:b w:val="false"/>
          <w:i w:val="false"/>
          <w:color w:val="000000"/>
          <w:sz w:val="28"/>
        </w:rPr>
        <w:t>
      21. Департаменттің заңнамада көзделген жағдайларда шұғыл басқару құқығында оқшауланған мүлкі бар.</w:t>
      </w:r>
    </w:p>
    <w:bookmarkEnd w:id="721"/>
    <w:bookmarkStart w:name="z744" w:id="722"/>
    <w:p>
      <w:pPr>
        <w:spacing w:after="0"/>
        <w:ind w:left="0"/>
        <w:jc w:val="both"/>
      </w:pPr>
      <w:r>
        <w:rPr>
          <w:rFonts w:ascii="Times New Roman"/>
          <w:b w:val="false"/>
          <w:i w:val="false"/>
          <w:color w:val="000000"/>
          <w:sz w:val="28"/>
        </w:rPr>
        <w:t>
      22. Департаментке бекiтiлген мүлiк республикалық меншiкке жатады.</w:t>
      </w:r>
    </w:p>
    <w:bookmarkEnd w:id="722"/>
    <w:bookmarkStart w:name="z745" w:id="723"/>
    <w:p>
      <w:pPr>
        <w:spacing w:after="0"/>
        <w:ind w:left="0"/>
        <w:jc w:val="both"/>
      </w:pPr>
      <w:r>
        <w:rPr>
          <w:rFonts w:ascii="Times New Roman"/>
          <w:b w:val="false"/>
          <w:i w:val="false"/>
          <w:color w:val="000000"/>
          <w:sz w:val="28"/>
        </w:rPr>
        <w:t>
      23. Егер заңнамада өзгеше көзделмесе, Комитет өзіне бекiтiлген мүлiктi және қаржыландыру жоспары бойынша өзіне бөлiнген қаражат есебiнен сатып алынған мүлiктi дербес иелiктен шығармайды немесе өзге тәсiлмен иелік етпейді.</w:t>
      </w:r>
    </w:p>
    <w:bookmarkEnd w:id="723"/>
    <w:bookmarkStart w:name="z746" w:id="724"/>
    <w:p>
      <w:pPr>
        <w:spacing w:after="0"/>
        <w:ind w:left="0"/>
        <w:jc w:val="left"/>
      </w:pPr>
      <w:r>
        <w:rPr>
          <w:rFonts w:ascii="Times New Roman"/>
          <w:b/>
          <w:i w:val="false"/>
          <w:color w:val="000000"/>
        </w:rPr>
        <w:t xml:space="preserve"> 5. Департаментті қайта ұйымдастыру және тарату</w:t>
      </w:r>
    </w:p>
    <w:bookmarkEnd w:id="724"/>
    <w:bookmarkStart w:name="z747" w:id="725"/>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азаматтық заңнамасына сәйкес жүзеге асырылады.</w:t>
      </w:r>
    </w:p>
    <w:bookmarkEnd w:id="7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 атқарушының</w:t>
            </w:r>
            <w:r>
              <w:br/>
            </w:r>
            <w:r>
              <w:rPr>
                <w:rFonts w:ascii="Times New Roman"/>
                <w:b w:val="false"/>
                <w:i w:val="false"/>
                <w:color w:val="000000"/>
                <w:sz w:val="20"/>
              </w:rPr>
              <w:t>2014 жылғы 17 қазандағы</w:t>
            </w:r>
            <w:r>
              <w:br/>
            </w:r>
            <w:r>
              <w:rPr>
                <w:rFonts w:ascii="Times New Roman"/>
                <w:b w:val="false"/>
                <w:i w:val="false"/>
                <w:color w:val="000000"/>
                <w:sz w:val="20"/>
              </w:rPr>
              <w:t>№ 91 бұйрығына</w:t>
            </w:r>
            <w:r>
              <w:br/>
            </w:r>
            <w:r>
              <w:rPr>
                <w:rFonts w:ascii="Times New Roman"/>
                <w:b w:val="false"/>
                <w:i w:val="false"/>
                <w:color w:val="000000"/>
                <w:sz w:val="20"/>
              </w:rPr>
              <w:t>15-қосымша</w:t>
            </w:r>
          </w:p>
        </w:tc>
      </w:tr>
    </w:tbl>
    <w:bookmarkStart w:name="z749" w:id="726"/>
    <w:p>
      <w:pPr>
        <w:spacing w:after="0"/>
        <w:ind w:left="0"/>
        <w:jc w:val="left"/>
      </w:pPr>
      <w:r>
        <w:rPr>
          <w:rFonts w:ascii="Times New Roman"/>
          <w:b/>
          <w:i w:val="false"/>
          <w:color w:val="000000"/>
        </w:rPr>
        <w:t xml:space="preserve"> "Қазақстан Республикасы</w:t>
      </w:r>
      <w:r>
        <w:br/>
      </w:r>
      <w:r>
        <w:rPr>
          <w:rFonts w:ascii="Times New Roman"/>
          <w:b/>
          <w:i w:val="false"/>
          <w:color w:val="000000"/>
        </w:rPr>
        <w:t>Инвестициялар және даму министрлігі</w:t>
      </w:r>
      <w:r>
        <w:br/>
      </w:r>
      <w:r>
        <w:rPr>
          <w:rFonts w:ascii="Times New Roman"/>
          <w:b/>
          <w:i w:val="false"/>
          <w:color w:val="000000"/>
        </w:rPr>
        <w:t>Техникалық реттеу және метрология комитетінің</w:t>
      </w:r>
      <w:r>
        <w:br/>
      </w:r>
      <w:r>
        <w:rPr>
          <w:rFonts w:ascii="Times New Roman"/>
          <w:b/>
          <w:i w:val="false"/>
          <w:color w:val="000000"/>
        </w:rPr>
        <w:t>Павлодар облысы бойынша департаменті" мемлекеттік мекемеснің</w:t>
      </w:r>
      <w:r>
        <w:br/>
      </w:r>
      <w:r>
        <w:rPr>
          <w:rFonts w:ascii="Times New Roman"/>
          <w:b/>
          <w:i w:val="false"/>
          <w:color w:val="000000"/>
        </w:rPr>
        <w:t>Ережесі</w:t>
      </w:r>
      <w:r>
        <w:br/>
      </w:r>
      <w:r>
        <w:rPr>
          <w:rFonts w:ascii="Times New Roman"/>
          <w:b/>
          <w:i w:val="false"/>
          <w:color w:val="000000"/>
        </w:rPr>
        <w:t>1. Жалпы ережелер</w:t>
      </w:r>
    </w:p>
    <w:bookmarkEnd w:id="726"/>
    <w:bookmarkStart w:name="z750" w:id="727"/>
    <w:p>
      <w:pPr>
        <w:spacing w:after="0"/>
        <w:ind w:left="0"/>
        <w:jc w:val="both"/>
      </w:pPr>
      <w:r>
        <w:rPr>
          <w:rFonts w:ascii="Times New Roman"/>
          <w:b w:val="false"/>
          <w:i w:val="false"/>
          <w:color w:val="000000"/>
          <w:sz w:val="28"/>
        </w:rPr>
        <w:t>
      1. "Қазақстан Республикасы Инвестициялар және даму министрлігі Техникалық реттеу және метрология комитетінің Павлодар облысы бойынша департаменті" мемлекеттік мекемесі (бұдан әрі – Департамент) "Қазақстан Республикасы Инвестициялар және даму министрлігі Техникалық реттеу және метрология комитеті" мемлекеттік мекемесінің (бұдан әрі – Комитет) Павлодар облысы бойынша техникалық реттеу және өлшемдер бiрлiгiн қамтамасыз ету саласындағы, сәйкестікті бағалау саласында және бағалы металдар мен асыл тастардан жасалған зергерлік және басқа да бұйымдарды өткізу саласындағы аккредиттеу туралы Қазақстан Республикасы заңнамасын бақылауды жүзеге асыратын аумақтық бөлімшесі болып табылады.</w:t>
      </w:r>
    </w:p>
    <w:bookmarkEnd w:id="7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Инвестициялар және даму министрінің м.а 10.11.2017 </w:t>
      </w:r>
      <w:r>
        <w:rPr>
          <w:rFonts w:ascii="Times New Roman"/>
          <w:b w:val="false"/>
          <w:i w:val="false"/>
          <w:color w:val="ff0000"/>
          <w:sz w:val="28"/>
        </w:rPr>
        <w:t>№ 772</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751" w:id="728"/>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728"/>
    <w:bookmarkStart w:name="z752" w:id="729"/>
    <w:p>
      <w:pPr>
        <w:spacing w:after="0"/>
        <w:ind w:left="0"/>
        <w:jc w:val="both"/>
      </w:pPr>
      <w:r>
        <w:rPr>
          <w:rFonts w:ascii="Times New Roman"/>
          <w:b w:val="false"/>
          <w:i w:val="false"/>
          <w:color w:val="000000"/>
          <w:sz w:val="28"/>
        </w:rPr>
        <w:t>
      3. Департамент мемлекеттiк мекеменің ұйымдастырушылық-құқықтық нысанындағы заңды тұлға болып табылады, Қазақстан Республикасының заңнамасына сәйкес мемлекеттiк тiлде өз атауы бар мөрi мен мөртабандары, белгiленген үлгiдегi бланкiлерi бар.</w:t>
      </w:r>
    </w:p>
    <w:bookmarkEnd w:id="7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Инвестициялар және даму министрінің м.а 10.11.2017 </w:t>
      </w:r>
      <w:r>
        <w:rPr>
          <w:rFonts w:ascii="Times New Roman"/>
          <w:b w:val="false"/>
          <w:i w:val="false"/>
          <w:color w:val="ff0000"/>
          <w:sz w:val="28"/>
        </w:rPr>
        <w:t>№ 772</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753" w:id="730"/>
    <w:p>
      <w:pPr>
        <w:spacing w:after="0"/>
        <w:ind w:left="0"/>
        <w:jc w:val="both"/>
      </w:pPr>
      <w:r>
        <w:rPr>
          <w:rFonts w:ascii="Times New Roman"/>
          <w:b w:val="false"/>
          <w:i w:val="false"/>
          <w:color w:val="000000"/>
          <w:sz w:val="28"/>
        </w:rPr>
        <w:t>
      4. Департамент, егер осыған уәкiлеттiк берілген болса, өз атынан және Комитеттің атынан азаматтық-құқықтық қатынастарға түседі.</w:t>
      </w:r>
    </w:p>
    <w:bookmarkEnd w:id="730"/>
    <w:bookmarkStart w:name="z754" w:id="731"/>
    <w:p>
      <w:pPr>
        <w:spacing w:after="0"/>
        <w:ind w:left="0"/>
        <w:jc w:val="both"/>
      </w:pPr>
      <w:r>
        <w:rPr>
          <w:rFonts w:ascii="Times New Roman"/>
          <w:b w:val="false"/>
          <w:i w:val="false"/>
          <w:color w:val="000000"/>
          <w:sz w:val="28"/>
        </w:rPr>
        <w:t>
      5. Департамент өз құзыретінің мәселелері бойынша Комитет төрағасының бұйрықтарымен ресімделетін шешімдер қабылдайды.</w:t>
      </w:r>
    </w:p>
    <w:bookmarkEnd w:id="731"/>
    <w:bookmarkStart w:name="z755" w:id="732"/>
    <w:p>
      <w:pPr>
        <w:spacing w:after="0"/>
        <w:ind w:left="0"/>
        <w:jc w:val="both"/>
      </w:pPr>
      <w:r>
        <w:rPr>
          <w:rFonts w:ascii="Times New Roman"/>
          <w:b w:val="false"/>
          <w:i w:val="false"/>
          <w:color w:val="000000"/>
          <w:sz w:val="28"/>
        </w:rPr>
        <w:t>
      6. Аумақтық бөлімшенің құрылымы мен штат санын Жауапты хатшы бекітеді.</w:t>
      </w:r>
    </w:p>
    <w:bookmarkEnd w:id="732"/>
    <w:bookmarkStart w:name="z756" w:id="733"/>
    <w:p>
      <w:pPr>
        <w:spacing w:after="0"/>
        <w:ind w:left="0"/>
        <w:jc w:val="both"/>
      </w:pPr>
      <w:r>
        <w:rPr>
          <w:rFonts w:ascii="Times New Roman"/>
          <w:b w:val="false"/>
          <w:i w:val="false"/>
          <w:color w:val="000000"/>
          <w:sz w:val="28"/>
        </w:rPr>
        <w:t>
      7. Департаменттің толық атауы:</w:t>
      </w:r>
    </w:p>
    <w:bookmarkEnd w:id="733"/>
    <w:bookmarkStart w:name="z757" w:id="734"/>
    <w:p>
      <w:pPr>
        <w:spacing w:after="0"/>
        <w:ind w:left="0"/>
        <w:jc w:val="both"/>
      </w:pPr>
      <w:r>
        <w:rPr>
          <w:rFonts w:ascii="Times New Roman"/>
          <w:b w:val="false"/>
          <w:i w:val="false"/>
          <w:color w:val="000000"/>
          <w:sz w:val="28"/>
        </w:rPr>
        <w:t>
      мемлекеттік тілде – "Қазақстан Республикасы Инвестициялар және даму министрлігі Техникалық реттеу және метрология комитетінің Павлодар облысы бойынша департаменті" республикалық мемлекеттік мекемесі.</w:t>
      </w:r>
    </w:p>
    <w:bookmarkEnd w:id="734"/>
    <w:bookmarkStart w:name="z758" w:id="735"/>
    <w:p>
      <w:pPr>
        <w:spacing w:after="0"/>
        <w:ind w:left="0"/>
        <w:jc w:val="both"/>
      </w:pPr>
      <w:r>
        <w:rPr>
          <w:rFonts w:ascii="Times New Roman"/>
          <w:b w:val="false"/>
          <w:i w:val="false"/>
          <w:color w:val="000000"/>
          <w:sz w:val="28"/>
        </w:rPr>
        <w:t>
      орыс тілінде – республиканское государственное учреждение "Департамент Комитета технического регулирования и метрологии Министерства по инвестициям и развитию Республики Казахстан по Павлодарской области".</w:t>
      </w:r>
    </w:p>
    <w:bookmarkEnd w:id="735"/>
    <w:bookmarkStart w:name="z759" w:id="736"/>
    <w:p>
      <w:pPr>
        <w:spacing w:after="0"/>
        <w:ind w:left="0"/>
        <w:jc w:val="both"/>
      </w:pPr>
      <w:r>
        <w:rPr>
          <w:rFonts w:ascii="Times New Roman"/>
          <w:b w:val="false"/>
          <w:i w:val="false"/>
          <w:color w:val="000000"/>
          <w:sz w:val="28"/>
        </w:rPr>
        <w:t>
      8. Департаменттің орналасқан орны: 140007, Павлодар қаласы, Жамбыл көшесі, 2.</w:t>
      </w:r>
    </w:p>
    <w:bookmarkEnd w:id="736"/>
    <w:bookmarkStart w:name="z760" w:id="737"/>
    <w:p>
      <w:pPr>
        <w:spacing w:after="0"/>
        <w:ind w:left="0"/>
        <w:jc w:val="both"/>
      </w:pPr>
      <w:r>
        <w:rPr>
          <w:rFonts w:ascii="Times New Roman"/>
          <w:b w:val="false"/>
          <w:i w:val="false"/>
          <w:color w:val="000000"/>
          <w:sz w:val="28"/>
        </w:rPr>
        <w:t>
      9. Департаменттің құрылтайшысы Қазақстан Республикасы Үкіметінің атынан мемлекет болып табылады.</w:t>
      </w:r>
    </w:p>
    <w:bookmarkEnd w:id="737"/>
    <w:bookmarkStart w:name="z761" w:id="738"/>
    <w:p>
      <w:pPr>
        <w:spacing w:after="0"/>
        <w:ind w:left="0"/>
        <w:jc w:val="both"/>
      </w:pPr>
      <w:r>
        <w:rPr>
          <w:rFonts w:ascii="Times New Roman"/>
          <w:b w:val="false"/>
          <w:i w:val="false"/>
          <w:color w:val="000000"/>
          <w:sz w:val="28"/>
        </w:rPr>
        <w:t>
      10. Департамент қызметiн қаржыландыру республикалық бюджет қаражаты есебінен жүзеге асырылады.</w:t>
      </w:r>
    </w:p>
    <w:bookmarkEnd w:id="738"/>
    <w:bookmarkStart w:name="z762" w:id="739"/>
    <w:p>
      <w:pPr>
        <w:spacing w:after="0"/>
        <w:ind w:left="0"/>
        <w:jc w:val="both"/>
      </w:pPr>
      <w:r>
        <w:rPr>
          <w:rFonts w:ascii="Times New Roman"/>
          <w:b w:val="false"/>
          <w:i w:val="false"/>
          <w:color w:val="000000"/>
          <w:sz w:val="28"/>
        </w:rPr>
        <w:t>
      11. Егер Департаментке заңнамалық актiлермен кiрiс әкелетiн қызметтi жүзеге асыру құқығы берiлсе, онда осындай қызметтен алынған кiрiстер республикалық бюджеттің кiрiсiне жiберiледi.</w:t>
      </w:r>
    </w:p>
    <w:bookmarkEnd w:id="739"/>
    <w:bookmarkStart w:name="z763" w:id="740"/>
    <w:p>
      <w:pPr>
        <w:spacing w:after="0"/>
        <w:ind w:left="0"/>
        <w:jc w:val="both"/>
      </w:pPr>
      <w:r>
        <w:rPr>
          <w:rFonts w:ascii="Times New Roman"/>
          <w:b w:val="false"/>
          <w:i w:val="false"/>
          <w:color w:val="000000"/>
          <w:sz w:val="28"/>
        </w:rPr>
        <w:t>
      12. Департаментке кәсiпкерлiк субъектiлерiмен Департаменттің функциялары болып табылатын мiндеттердi орындау мәніне шарттық қатынастарға түсуге жол берілмейді.</w:t>
      </w:r>
    </w:p>
    <w:bookmarkEnd w:id="740"/>
    <w:bookmarkStart w:name="z764" w:id="741"/>
    <w:p>
      <w:pPr>
        <w:spacing w:after="0"/>
        <w:ind w:left="0"/>
        <w:jc w:val="left"/>
      </w:pPr>
      <w:r>
        <w:rPr>
          <w:rFonts w:ascii="Times New Roman"/>
          <w:b/>
          <w:i w:val="false"/>
          <w:color w:val="000000"/>
        </w:rPr>
        <w:t xml:space="preserve"> 2. Департаменттің негізгі міндеттері, функциялары,</w:t>
      </w:r>
      <w:r>
        <w:br/>
      </w:r>
      <w:r>
        <w:rPr>
          <w:rFonts w:ascii="Times New Roman"/>
          <w:b/>
          <w:i w:val="false"/>
          <w:color w:val="000000"/>
        </w:rPr>
        <w:t>құқықтары мен міндеттері</w:t>
      </w:r>
    </w:p>
    <w:bookmarkEnd w:id="741"/>
    <w:bookmarkStart w:name="z765" w:id="742"/>
    <w:p>
      <w:pPr>
        <w:spacing w:after="0"/>
        <w:ind w:left="0"/>
        <w:jc w:val="both"/>
      </w:pPr>
      <w:r>
        <w:rPr>
          <w:rFonts w:ascii="Times New Roman"/>
          <w:b w:val="false"/>
          <w:i w:val="false"/>
          <w:color w:val="000000"/>
          <w:sz w:val="28"/>
        </w:rPr>
        <w:t>
      13. Міндеті: техникалық реттеу және өлшемдер бiрлiгiн қамтамасыз ету саласындағы бақылау.</w:t>
      </w:r>
    </w:p>
    <w:bookmarkEnd w:id="742"/>
    <w:bookmarkStart w:name="z766" w:id="743"/>
    <w:p>
      <w:pPr>
        <w:spacing w:after="0"/>
        <w:ind w:left="0"/>
        <w:jc w:val="both"/>
      </w:pPr>
      <w:r>
        <w:rPr>
          <w:rFonts w:ascii="Times New Roman"/>
          <w:b w:val="false"/>
          <w:i w:val="false"/>
          <w:color w:val="000000"/>
          <w:sz w:val="28"/>
        </w:rPr>
        <w:t>
      14. Департаменттің функциялары:</w:t>
      </w:r>
    </w:p>
    <w:bookmarkEnd w:id="743"/>
    <w:bookmarkStart w:name="z767" w:id="744"/>
    <w:p>
      <w:pPr>
        <w:spacing w:after="0"/>
        <w:ind w:left="0"/>
        <w:jc w:val="both"/>
      </w:pPr>
      <w:r>
        <w:rPr>
          <w:rFonts w:ascii="Times New Roman"/>
          <w:b w:val="false"/>
          <w:i w:val="false"/>
          <w:color w:val="000000"/>
          <w:sz w:val="28"/>
        </w:rPr>
        <w:t>
      1) тауардың шығу тегі туралы сертификатты беруге, тауардың шығу тегі туралы сертификатты беру тәртібін сақтауға уәкілетті ұйымның қызметін және ішкі айналым үшін тауардың шығу тегі туралы сертификатты беру тәртібін сақтау үшін уәкілетті органның (ұйымның) қызметіне жыл сайын тексеру жүргізу, Кеден одағы тауарының және (немесе) шетелдік тауардың мәртебесін айқындау арқылы бақылауды жүзеге асыру;</w:t>
      </w:r>
    </w:p>
    <w:bookmarkEnd w:id="744"/>
    <w:bookmarkStart w:name="z768" w:id="745"/>
    <w:p>
      <w:pPr>
        <w:spacing w:after="0"/>
        <w:ind w:left="0"/>
        <w:jc w:val="both"/>
      </w:pPr>
      <w:r>
        <w:rPr>
          <w:rFonts w:ascii="Times New Roman"/>
          <w:b w:val="false"/>
          <w:i w:val="false"/>
          <w:color w:val="000000"/>
          <w:sz w:val="28"/>
        </w:rPr>
        <w:t>
      2) мемлекеттiк метрологиялық бақылауды ұйымдастырады және жүргізу;</w:t>
      </w:r>
    </w:p>
    <w:bookmarkEnd w:id="745"/>
    <w:bookmarkStart w:name="z769" w:id="746"/>
    <w:p>
      <w:pPr>
        <w:spacing w:after="0"/>
        <w:ind w:left="0"/>
        <w:jc w:val="both"/>
      </w:pPr>
      <w:r>
        <w:rPr>
          <w:rFonts w:ascii="Times New Roman"/>
          <w:b w:val="false"/>
          <w:i w:val="false"/>
          <w:color w:val="000000"/>
          <w:sz w:val="28"/>
        </w:rPr>
        <w:t>
      3) тамақ өнімі қауіпсіздігінің саласын қоспағанда, техникалық реттеу саласындағы мемлекеттік бақылауды жүзеге асыру;</w:t>
      </w:r>
    </w:p>
    <w:bookmarkEnd w:id="746"/>
    <w:bookmarkStart w:name="z770" w:id="747"/>
    <w:p>
      <w:pPr>
        <w:spacing w:after="0"/>
        <w:ind w:left="0"/>
        <w:jc w:val="both"/>
      </w:pPr>
      <w:r>
        <w:rPr>
          <w:rFonts w:ascii="Times New Roman"/>
          <w:b w:val="false"/>
          <w:i w:val="false"/>
          <w:color w:val="000000"/>
          <w:sz w:val="28"/>
        </w:rPr>
        <w:t>
      4) Қазақстан Республикасының сәйкестiктi бағалау саласындағы аккредиттеу туралы заңнамасының сақталуына бақылауды жүзеге асыру.</w:t>
      </w:r>
    </w:p>
    <w:bookmarkEnd w:id="747"/>
    <w:p>
      <w:pPr>
        <w:spacing w:after="0"/>
        <w:ind w:left="0"/>
        <w:jc w:val="both"/>
      </w:pPr>
      <w:r>
        <w:rPr>
          <w:rFonts w:ascii="Times New Roman"/>
          <w:b w:val="false"/>
          <w:i w:val="false"/>
          <w:color w:val="000000"/>
          <w:sz w:val="28"/>
        </w:rPr>
        <w:t>
      5)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мемлекеттік бақылауды жүзеге асыру;</w:t>
      </w:r>
    </w:p>
    <w:p>
      <w:pPr>
        <w:spacing w:after="0"/>
        <w:ind w:left="0"/>
        <w:jc w:val="both"/>
      </w:pPr>
      <w:r>
        <w:rPr>
          <w:rFonts w:ascii="Times New Roman"/>
          <w:b w:val="false"/>
          <w:i w:val="false"/>
          <w:color w:val="000000"/>
          <w:sz w:val="28"/>
        </w:rPr>
        <w:t>
      6) зергерлік және басқа да бұйымдарды өткізу саласында мемлекеттік бақылауды жүзеге асыру;</w:t>
      </w:r>
    </w:p>
    <w:p>
      <w:pPr>
        <w:spacing w:after="0"/>
        <w:ind w:left="0"/>
        <w:jc w:val="both"/>
      </w:pPr>
      <w:r>
        <w:rPr>
          <w:rFonts w:ascii="Times New Roman"/>
          <w:b w:val="false"/>
          <w:i w:val="false"/>
          <w:color w:val="000000"/>
          <w:sz w:val="28"/>
        </w:rPr>
        <w:t>
      7)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тауардың әрбір партиясына мемлекеттік бақылау актісін беру;</w:t>
      </w:r>
    </w:p>
    <w:p>
      <w:pPr>
        <w:spacing w:after="0"/>
        <w:ind w:left="0"/>
        <w:jc w:val="both"/>
      </w:pPr>
      <w:r>
        <w:rPr>
          <w:rFonts w:ascii="Times New Roman"/>
          <w:b w:val="false"/>
          <w:i w:val="false"/>
          <w:color w:val="000000"/>
          <w:sz w:val="28"/>
        </w:rPr>
        <w:t>
      8) асыл тастарды, бағалы металдар мен асыл тастардан жасалған зергерлік және басқа да бұйымдарды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әкетуді жүзеге асыру бойынша қызметті бастау немесе тоқтату туралы жеке кәсіпкерлер мен заңды тұлғаларды арнайы есепке қою туралы құжат беру;</w:t>
      </w:r>
    </w:p>
    <w:p>
      <w:pPr>
        <w:spacing w:after="0"/>
        <w:ind w:left="0"/>
        <w:jc w:val="both"/>
      </w:pPr>
      <w:r>
        <w:rPr>
          <w:rFonts w:ascii="Times New Roman"/>
          <w:b w:val="false"/>
          <w:i w:val="false"/>
          <w:color w:val="000000"/>
          <w:sz w:val="28"/>
        </w:rPr>
        <w:t>
      9) өңделмеген табиғи алмастарды сертификаттаудың халықаралық схемасының (Кимберлий процесінің сертификаты) сертификатын беру;</w:t>
      </w:r>
    </w:p>
    <w:p>
      <w:pPr>
        <w:spacing w:after="0"/>
        <w:ind w:left="0"/>
        <w:jc w:val="both"/>
      </w:pPr>
      <w:r>
        <w:rPr>
          <w:rFonts w:ascii="Times New Roman"/>
          <w:b w:val="false"/>
          <w:i w:val="false"/>
          <w:color w:val="000000"/>
          <w:sz w:val="28"/>
        </w:rPr>
        <w:t>
      10) асыл тастар, бағалы металдар мен асыл тастардан жасалған зергерлік және басқа да бұйымдардың айналымы саласында, сондай-ақ бағалы металдар мен асыл тастардан жасалған зергерлік және басқа да бұйымдарды өткізу аясында әкімшілік құқық бұзушылықтар туралы істерді қарау және әкімшілік жазалар қолдану;</w:t>
      </w:r>
    </w:p>
    <w:p>
      <w:pPr>
        <w:spacing w:after="0"/>
        <w:ind w:left="0"/>
        <w:jc w:val="both"/>
      </w:pPr>
      <w:r>
        <w:rPr>
          <w:rFonts w:ascii="Times New Roman"/>
          <w:b w:val="false"/>
          <w:i w:val="false"/>
          <w:color w:val="000000"/>
          <w:sz w:val="28"/>
        </w:rPr>
        <w:t>
      11) өтініш берушінің біліктілік немесе рұқсат беру талаптарына сәйкестігін рұқсат және (немесе) рұқсатқа қосымша берілгенге дейін оның нәтижелері бойынша өтініш берушінің біліктілік немесе рұқсат беру талаптарына сәйкес келетіні немесе сәйкес келмейтіні туралы шешім қабылданып, тексерілетін тұлғаға бару мүмкіндігі арқылы бақылаудың өзге нысаны тәртібімен рұқсаттық бақылауды жүзеге асыру;</w:t>
      </w:r>
    </w:p>
    <w:p>
      <w:pPr>
        <w:spacing w:after="0"/>
        <w:ind w:left="0"/>
        <w:jc w:val="both"/>
      </w:pPr>
      <w:r>
        <w:rPr>
          <w:rFonts w:ascii="Times New Roman"/>
          <w:b w:val="false"/>
          <w:i w:val="false"/>
          <w:color w:val="000000"/>
          <w:sz w:val="28"/>
        </w:rPr>
        <w:t>
      12) лицензиаттардың және екінші санаттағы рұқсаттарды иеленушілердің рұқсат және (немесе) рұқсатқа қосымша берілгеннен кейін (қызметті жүзеге асыру процесінде) Қазақстан Республикасының рұқсаттар және хабарламалар туралы заңнамасын сақтауын рұқсаттық бақылау Қазақстан Республикасының Кәсіпкерлік кодексіне және "Қазақстан Республикасының Ұлттық Банкі туралы" Қазақстан Республикасының Заңына сәйкес тексерулер арқылы жүзеге асыру.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өзгерістер енгізілді - ҚР Инвестициялар және даму министрінің м.а 10.11.2017 </w:t>
      </w:r>
      <w:r>
        <w:rPr>
          <w:rFonts w:ascii="Times New Roman"/>
          <w:b w:val="false"/>
          <w:i w:val="false"/>
          <w:color w:val="ff0000"/>
          <w:sz w:val="28"/>
        </w:rPr>
        <w:t>№ 772</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771" w:id="748"/>
    <w:p>
      <w:pPr>
        <w:spacing w:after="0"/>
        <w:ind w:left="0"/>
        <w:jc w:val="both"/>
      </w:pPr>
      <w:r>
        <w:rPr>
          <w:rFonts w:ascii="Times New Roman"/>
          <w:b w:val="false"/>
          <w:i w:val="false"/>
          <w:color w:val="000000"/>
          <w:sz w:val="28"/>
        </w:rPr>
        <w:t>
      15. Департаменттің құқықтары мен міндеттері:</w:t>
      </w:r>
    </w:p>
    <w:bookmarkEnd w:id="748"/>
    <w:bookmarkStart w:name="z772" w:id="749"/>
    <w:p>
      <w:pPr>
        <w:spacing w:after="0"/>
        <w:ind w:left="0"/>
        <w:jc w:val="both"/>
      </w:pPr>
      <w:r>
        <w:rPr>
          <w:rFonts w:ascii="Times New Roman"/>
          <w:b w:val="false"/>
          <w:i w:val="false"/>
          <w:color w:val="000000"/>
          <w:sz w:val="28"/>
        </w:rPr>
        <w:t>
      1) заңнамада белгiленген тәртiпте мемлекеттiк органдардан, ұйымдардан, олардың лауазымды адамдарынан қажеттi ақпарат пен материалдарды сұратады және алады;</w:t>
      </w:r>
    </w:p>
    <w:bookmarkEnd w:id="749"/>
    <w:bookmarkStart w:name="z773" w:id="750"/>
    <w:p>
      <w:pPr>
        <w:spacing w:after="0"/>
        <w:ind w:left="0"/>
        <w:jc w:val="both"/>
      </w:pPr>
      <w:r>
        <w:rPr>
          <w:rFonts w:ascii="Times New Roman"/>
          <w:b w:val="false"/>
          <w:i w:val="false"/>
          <w:color w:val="000000"/>
          <w:sz w:val="28"/>
        </w:rPr>
        <w:t>
      2) Қазақстан Республикасының заңнамасына сәйкес өзге де құқықтар мен міндеттерді жүзеге асырады.</w:t>
      </w:r>
    </w:p>
    <w:bookmarkEnd w:id="750"/>
    <w:bookmarkStart w:name="z774" w:id="751"/>
    <w:p>
      <w:pPr>
        <w:spacing w:after="0"/>
        <w:ind w:left="0"/>
        <w:jc w:val="left"/>
      </w:pPr>
      <w:r>
        <w:rPr>
          <w:rFonts w:ascii="Times New Roman"/>
          <w:b/>
          <w:i w:val="false"/>
          <w:color w:val="000000"/>
        </w:rPr>
        <w:t xml:space="preserve"> 3. Департамент қызметiн ұйымдастыру</w:t>
      </w:r>
    </w:p>
    <w:bookmarkEnd w:id="751"/>
    <w:bookmarkStart w:name="z775" w:id="752"/>
    <w:p>
      <w:pPr>
        <w:spacing w:after="0"/>
        <w:ind w:left="0"/>
        <w:jc w:val="both"/>
      </w:pPr>
      <w:r>
        <w:rPr>
          <w:rFonts w:ascii="Times New Roman"/>
          <w:b w:val="false"/>
          <w:i w:val="false"/>
          <w:color w:val="000000"/>
          <w:sz w:val="28"/>
        </w:rPr>
        <w:t>
      16. Департаментті Қазақстан Республикасы Инвестициялар және даму министрлігінің Жауапты хатшысы қызметке тағайындайтын және қызметтен босататын басшы басқарады.</w:t>
      </w:r>
    </w:p>
    <w:bookmarkEnd w:id="752"/>
    <w:bookmarkStart w:name="z776" w:id="753"/>
    <w:p>
      <w:pPr>
        <w:spacing w:after="0"/>
        <w:ind w:left="0"/>
        <w:jc w:val="both"/>
      </w:pPr>
      <w:r>
        <w:rPr>
          <w:rFonts w:ascii="Times New Roman"/>
          <w:b w:val="false"/>
          <w:i w:val="false"/>
          <w:color w:val="000000"/>
          <w:sz w:val="28"/>
        </w:rPr>
        <w:t>
      17. Департамент басшысына демалыс беру, материалдық көмек көрсету, дайындау (қайта даярлау), біліктілігін арттыру, көтермелеу, үстеме ақы және сыйақы төлеу мәселелері Қазақстан Республикасы Инвестициялар және даму министрлігінің Жауапты хатшысының бұйрығымен ресімделеді.</w:t>
      </w:r>
    </w:p>
    <w:bookmarkEnd w:id="753"/>
    <w:bookmarkStart w:name="z777" w:id="754"/>
    <w:p>
      <w:pPr>
        <w:spacing w:after="0"/>
        <w:ind w:left="0"/>
        <w:jc w:val="both"/>
      </w:pPr>
      <w:r>
        <w:rPr>
          <w:rFonts w:ascii="Times New Roman"/>
          <w:b w:val="false"/>
          <w:i w:val="false"/>
          <w:color w:val="000000"/>
          <w:sz w:val="28"/>
        </w:rPr>
        <w:t>
      18. Басшының Қазақстан Республикасы Инвестициялар және даму министрлігінің Жауапты хатшысы лауазымға тағайындайтын және лауазымнан босататын орынбасарлары болады.</w:t>
      </w:r>
    </w:p>
    <w:bookmarkEnd w:id="754"/>
    <w:bookmarkStart w:name="z778" w:id="755"/>
    <w:p>
      <w:pPr>
        <w:spacing w:after="0"/>
        <w:ind w:left="0"/>
        <w:jc w:val="both"/>
      </w:pPr>
      <w:r>
        <w:rPr>
          <w:rFonts w:ascii="Times New Roman"/>
          <w:b w:val="false"/>
          <w:i w:val="false"/>
          <w:color w:val="000000"/>
          <w:sz w:val="28"/>
        </w:rPr>
        <w:t>
      19. Басшы Департаменттің жұмысын ұйымдастырады және оған жетекшілік етеді және Департаментке жүктелген міндеттерді орындауға және өзінің функцияларын жүзеге асыруға дербес жауапты болады.</w:t>
      </w:r>
    </w:p>
    <w:bookmarkEnd w:id="755"/>
    <w:bookmarkStart w:name="z779" w:id="756"/>
    <w:p>
      <w:pPr>
        <w:spacing w:after="0"/>
        <w:ind w:left="0"/>
        <w:jc w:val="both"/>
      </w:pPr>
      <w:r>
        <w:rPr>
          <w:rFonts w:ascii="Times New Roman"/>
          <w:b w:val="false"/>
          <w:i w:val="false"/>
          <w:color w:val="000000"/>
          <w:sz w:val="28"/>
        </w:rPr>
        <w:t>
      20. Осы мақсаттарда Басшы:</w:t>
      </w:r>
    </w:p>
    <w:bookmarkEnd w:id="756"/>
    <w:bookmarkStart w:name="z780" w:id="757"/>
    <w:p>
      <w:pPr>
        <w:spacing w:after="0"/>
        <w:ind w:left="0"/>
        <w:jc w:val="both"/>
      </w:pPr>
      <w:r>
        <w:rPr>
          <w:rFonts w:ascii="Times New Roman"/>
          <w:b w:val="false"/>
          <w:i w:val="false"/>
          <w:color w:val="000000"/>
          <w:sz w:val="28"/>
        </w:rPr>
        <w:t>
      1) өз орынбасарларының және Департаменттің құрылымдық бөлімшелерінің міндеттері мен жауапкершілігін айқындайды;</w:t>
      </w:r>
    </w:p>
    <w:bookmarkEnd w:id="757"/>
    <w:bookmarkStart w:name="z781" w:id="758"/>
    <w:p>
      <w:pPr>
        <w:spacing w:after="0"/>
        <w:ind w:left="0"/>
        <w:jc w:val="both"/>
      </w:pPr>
      <w:r>
        <w:rPr>
          <w:rFonts w:ascii="Times New Roman"/>
          <w:b w:val="false"/>
          <w:i w:val="false"/>
          <w:color w:val="000000"/>
          <w:sz w:val="28"/>
        </w:rPr>
        <w:t>
      2) Қазақстан Республикасының заңнамасына сәйкес Департамент қызметкерлерін өз орынбасарларын қоспағанда лауазымға тағайындайды және босатады;</w:t>
      </w:r>
    </w:p>
    <w:bookmarkEnd w:id="758"/>
    <w:bookmarkStart w:name="z782" w:id="759"/>
    <w:p>
      <w:pPr>
        <w:spacing w:after="0"/>
        <w:ind w:left="0"/>
        <w:jc w:val="both"/>
      </w:pPr>
      <w:r>
        <w:rPr>
          <w:rFonts w:ascii="Times New Roman"/>
          <w:b w:val="false"/>
          <w:i w:val="false"/>
          <w:color w:val="000000"/>
          <w:sz w:val="28"/>
        </w:rPr>
        <w:t>
      3) заңнамамен белгіленген тәртіппен Департамент қызметкерлеріне өз орынбасарларын қоспағанда, тәртіптік жаза береді және көтермелеу шараларын қолданады;</w:t>
      </w:r>
    </w:p>
    <w:bookmarkEnd w:id="759"/>
    <w:bookmarkStart w:name="z783" w:id="760"/>
    <w:p>
      <w:pPr>
        <w:spacing w:after="0"/>
        <w:ind w:left="0"/>
        <w:jc w:val="both"/>
      </w:pPr>
      <w:r>
        <w:rPr>
          <w:rFonts w:ascii="Times New Roman"/>
          <w:b w:val="false"/>
          <w:i w:val="false"/>
          <w:color w:val="000000"/>
          <w:sz w:val="28"/>
        </w:rPr>
        <w:t>
      4) Департамент мүддесін басқа мемлекеттік органдар мен өзге де ұйымдарда білдіреді;</w:t>
      </w:r>
    </w:p>
    <w:bookmarkEnd w:id="760"/>
    <w:bookmarkStart w:name="z784" w:id="761"/>
    <w:p>
      <w:pPr>
        <w:spacing w:after="0"/>
        <w:ind w:left="0"/>
        <w:jc w:val="both"/>
      </w:pPr>
      <w:r>
        <w:rPr>
          <w:rFonts w:ascii="Times New Roman"/>
          <w:b w:val="false"/>
          <w:i w:val="false"/>
          <w:color w:val="000000"/>
          <w:sz w:val="28"/>
        </w:rPr>
        <w:t>
      5) Департамент бұйрықтарына қол қояды;</w:t>
      </w:r>
    </w:p>
    <w:bookmarkEnd w:id="761"/>
    <w:bookmarkStart w:name="z785" w:id="762"/>
    <w:p>
      <w:pPr>
        <w:spacing w:after="0"/>
        <w:ind w:left="0"/>
        <w:jc w:val="both"/>
      </w:pPr>
      <w:r>
        <w:rPr>
          <w:rFonts w:ascii="Times New Roman"/>
          <w:b w:val="false"/>
          <w:i w:val="false"/>
          <w:color w:val="000000"/>
          <w:sz w:val="28"/>
        </w:rPr>
        <w:t>
      6) Департаменттің жұмыс жоспарын бекітеді;</w:t>
      </w:r>
    </w:p>
    <w:bookmarkEnd w:id="762"/>
    <w:bookmarkStart w:name="z786" w:id="763"/>
    <w:p>
      <w:pPr>
        <w:spacing w:after="0"/>
        <w:ind w:left="0"/>
        <w:jc w:val="both"/>
      </w:pPr>
      <w:r>
        <w:rPr>
          <w:rFonts w:ascii="Times New Roman"/>
          <w:b w:val="false"/>
          <w:i w:val="false"/>
          <w:color w:val="000000"/>
          <w:sz w:val="28"/>
        </w:rPr>
        <w:t>
      7) Қазақстан Республикасының заңнамасына сәйкес өзге де өкілеттіктерді жүзеге асырады.</w:t>
      </w:r>
    </w:p>
    <w:bookmarkEnd w:id="763"/>
    <w:bookmarkStart w:name="z787" w:id="764"/>
    <w:p>
      <w:pPr>
        <w:spacing w:after="0"/>
        <w:ind w:left="0"/>
        <w:jc w:val="left"/>
      </w:pPr>
      <w:r>
        <w:rPr>
          <w:rFonts w:ascii="Times New Roman"/>
          <w:b/>
          <w:i w:val="false"/>
          <w:color w:val="000000"/>
        </w:rPr>
        <w:t xml:space="preserve"> 4. Департаменттің мүлкі</w:t>
      </w:r>
    </w:p>
    <w:bookmarkEnd w:id="764"/>
    <w:bookmarkStart w:name="z788" w:id="765"/>
    <w:p>
      <w:pPr>
        <w:spacing w:after="0"/>
        <w:ind w:left="0"/>
        <w:jc w:val="both"/>
      </w:pPr>
      <w:r>
        <w:rPr>
          <w:rFonts w:ascii="Times New Roman"/>
          <w:b w:val="false"/>
          <w:i w:val="false"/>
          <w:color w:val="000000"/>
          <w:sz w:val="28"/>
        </w:rPr>
        <w:t>
      21. Департаменттің заңнамада көзделген жағдайларда шұғыл басқару құқығында оқшауланған мүлкі бар.</w:t>
      </w:r>
    </w:p>
    <w:bookmarkEnd w:id="765"/>
    <w:bookmarkStart w:name="z789" w:id="766"/>
    <w:p>
      <w:pPr>
        <w:spacing w:after="0"/>
        <w:ind w:left="0"/>
        <w:jc w:val="both"/>
      </w:pPr>
      <w:r>
        <w:rPr>
          <w:rFonts w:ascii="Times New Roman"/>
          <w:b w:val="false"/>
          <w:i w:val="false"/>
          <w:color w:val="000000"/>
          <w:sz w:val="28"/>
        </w:rPr>
        <w:t>
      22. Департаментке бекiтiлген мүлiк республикалық меншiкке жатады.</w:t>
      </w:r>
    </w:p>
    <w:bookmarkEnd w:id="766"/>
    <w:bookmarkStart w:name="z790" w:id="767"/>
    <w:p>
      <w:pPr>
        <w:spacing w:after="0"/>
        <w:ind w:left="0"/>
        <w:jc w:val="both"/>
      </w:pPr>
      <w:r>
        <w:rPr>
          <w:rFonts w:ascii="Times New Roman"/>
          <w:b w:val="false"/>
          <w:i w:val="false"/>
          <w:color w:val="000000"/>
          <w:sz w:val="28"/>
        </w:rPr>
        <w:t>
      23. Егер заңнамада өзгеше көзделмесе, Комитет өзіне бекiтiлген мүлiктi және қаржыландыру жоспары бойынша өзіне бөлiнген қаражат есебiнен сатып алынған мүлiктi дербес иелiктен шығармайды немесе өзге тәсiлмен иелік етпейді.</w:t>
      </w:r>
    </w:p>
    <w:bookmarkEnd w:id="767"/>
    <w:bookmarkStart w:name="z791" w:id="768"/>
    <w:p>
      <w:pPr>
        <w:spacing w:after="0"/>
        <w:ind w:left="0"/>
        <w:jc w:val="left"/>
      </w:pPr>
      <w:r>
        <w:rPr>
          <w:rFonts w:ascii="Times New Roman"/>
          <w:b/>
          <w:i w:val="false"/>
          <w:color w:val="000000"/>
        </w:rPr>
        <w:t xml:space="preserve"> 5. Департаментті қайта ұйымдастыру және тарату</w:t>
      </w:r>
    </w:p>
    <w:bookmarkEnd w:id="768"/>
    <w:bookmarkStart w:name="z792" w:id="769"/>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азаматтық заңнамасына сәйкес жүзеге асырылады.</w:t>
      </w:r>
    </w:p>
    <w:bookmarkEnd w:id="7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 атқарушының</w:t>
            </w:r>
            <w:r>
              <w:br/>
            </w:r>
            <w:r>
              <w:rPr>
                <w:rFonts w:ascii="Times New Roman"/>
                <w:b w:val="false"/>
                <w:i w:val="false"/>
                <w:color w:val="000000"/>
                <w:sz w:val="20"/>
              </w:rPr>
              <w:t>2014 жылғы 17 қазандағы</w:t>
            </w:r>
            <w:r>
              <w:br/>
            </w:r>
            <w:r>
              <w:rPr>
                <w:rFonts w:ascii="Times New Roman"/>
                <w:b w:val="false"/>
                <w:i w:val="false"/>
                <w:color w:val="000000"/>
                <w:sz w:val="20"/>
              </w:rPr>
              <w:t>№ 91 бұйрығына</w:t>
            </w:r>
            <w:r>
              <w:br/>
            </w:r>
            <w:r>
              <w:rPr>
                <w:rFonts w:ascii="Times New Roman"/>
                <w:b w:val="false"/>
                <w:i w:val="false"/>
                <w:color w:val="000000"/>
                <w:sz w:val="20"/>
              </w:rPr>
              <w:t>16-қосымша</w:t>
            </w:r>
          </w:p>
        </w:tc>
      </w:tr>
    </w:tbl>
    <w:bookmarkStart w:name="z794" w:id="770"/>
    <w:p>
      <w:pPr>
        <w:spacing w:after="0"/>
        <w:ind w:left="0"/>
        <w:jc w:val="left"/>
      </w:pPr>
      <w:r>
        <w:rPr>
          <w:rFonts w:ascii="Times New Roman"/>
          <w:b/>
          <w:i w:val="false"/>
          <w:color w:val="000000"/>
        </w:rPr>
        <w:t xml:space="preserve"> "Қазақстан Республикасы</w:t>
      </w:r>
      <w:r>
        <w:br/>
      </w:r>
      <w:r>
        <w:rPr>
          <w:rFonts w:ascii="Times New Roman"/>
          <w:b/>
          <w:i w:val="false"/>
          <w:color w:val="000000"/>
        </w:rPr>
        <w:t>Инвестициялар және даму министрлігі</w:t>
      </w:r>
      <w:r>
        <w:br/>
      </w:r>
      <w:r>
        <w:rPr>
          <w:rFonts w:ascii="Times New Roman"/>
          <w:b/>
          <w:i w:val="false"/>
          <w:color w:val="000000"/>
        </w:rPr>
        <w:t>Техникалық реттеу және метрология комитетінің</w:t>
      </w:r>
      <w:r>
        <w:br/>
      </w:r>
      <w:r>
        <w:rPr>
          <w:rFonts w:ascii="Times New Roman"/>
          <w:b/>
          <w:i w:val="false"/>
          <w:color w:val="000000"/>
        </w:rPr>
        <w:t>Солтүстік Қазақстан облысы бойынша департаменті"</w:t>
      </w:r>
      <w:r>
        <w:br/>
      </w:r>
      <w:r>
        <w:rPr>
          <w:rFonts w:ascii="Times New Roman"/>
          <w:b/>
          <w:i w:val="false"/>
          <w:color w:val="000000"/>
        </w:rPr>
        <w:t>мемлекеттік мекемесінің</w:t>
      </w:r>
      <w:r>
        <w:br/>
      </w:r>
      <w:r>
        <w:rPr>
          <w:rFonts w:ascii="Times New Roman"/>
          <w:b/>
          <w:i w:val="false"/>
          <w:color w:val="000000"/>
        </w:rPr>
        <w:t>Ережесі</w:t>
      </w:r>
      <w:r>
        <w:br/>
      </w:r>
      <w:r>
        <w:rPr>
          <w:rFonts w:ascii="Times New Roman"/>
          <w:b/>
          <w:i w:val="false"/>
          <w:color w:val="000000"/>
        </w:rPr>
        <w:t>1. Жалпы ережелер</w:t>
      </w:r>
    </w:p>
    <w:bookmarkEnd w:id="770"/>
    <w:bookmarkStart w:name="z795" w:id="771"/>
    <w:p>
      <w:pPr>
        <w:spacing w:after="0"/>
        <w:ind w:left="0"/>
        <w:jc w:val="both"/>
      </w:pPr>
      <w:r>
        <w:rPr>
          <w:rFonts w:ascii="Times New Roman"/>
          <w:b w:val="false"/>
          <w:i w:val="false"/>
          <w:color w:val="000000"/>
          <w:sz w:val="28"/>
        </w:rPr>
        <w:t>
      1. "Қазақстан Республикасы Инвестициялар және даму министрлігі Техникалық реттеу және метрология комитетінің Солтүстік Қазақстан облысы бойынша департаменті" мемлекеттік мекемесі (бұдан әрі – Департамент) "Қазақстан Республикасы Инвестициялар және даму министрлігі Техникалық реттеу және метрология комитеті" мемлекеттік мекемесінің (бұдан әрі – Комитет) Солтүстік Қазақстан облысы бойынша техникалық реттеу және өлшемдер бiрлiгiн қамтамасыз ету саласындағы, сәйкестікті бағалау саласында және бағалы металдар мен асыл тастардан жасалған зергерлік және басқа да бұйымдарды өткізу саласындағы аккредиттеу туралы Қазақстан Республикасы заңнамасын бақылауды жүзеге асыратын аумақтық бөлімшесі болып табылады.</w:t>
      </w:r>
    </w:p>
    <w:bookmarkEnd w:id="7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Инвестициялар және даму министрінің м.а 10.11.2017 </w:t>
      </w:r>
      <w:r>
        <w:rPr>
          <w:rFonts w:ascii="Times New Roman"/>
          <w:b w:val="false"/>
          <w:i w:val="false"/>
          <w:color w:val="ff0000"/>
          <w:sz w:val="28"/>
        </w:rPr>
        <w:t>№ 772</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796" w:id="772"/>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772"/>
    <w:bookmarkStart w:name="z797" w:id="773"/>
    <w:p>
      <w:pPr>
        <w:spacing w:after="0"/>
        <w:ind w:left="0"/>
        <w:jc w:val="both"/>
      </w:pPr>
      <w:r>
        <w:rPr>
          <w:rFonts w:ascii="Times New Roman"/>
          <w:b w:val="false"/>
          <w:i w:val="false"/>
          <w:color w:val="000000"/>
          <w:sz w:val="28"/>
        </w:rPr>
        <w:t>
      3. Департамент мемлекеттiк мекеменің ұйымдастырушылық-құқықтық нысанындағы заңды тұлға болып табылады, Қазақстан Республикасының заңнамасына сәйкес мемлекеттiк тiлде өз атауы бар мөрi мен мөртабандары, белгiленген үлгiдегi бланкiлерi бар.</w:t>
      </w:r>
    </w:p>
    <w:bookmarkEnd w:id="7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Инвестициялар және даму министрінің м.а 10.11.2017 </w:t>
      </w:r>
      <w:r>
        <w:rPr>
          <w:rFonts w:ascii="Times New Roman"/>
          <w:b w:val="false"/>
          <w:i w:val="false"/>
          <w:color w:val="ff0000"/>
          <w:sz w:val="28"/>
        </w:rPr>
        <w:t>№ 772</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798" w:id="774"/>
    <w:p>
      <w:pPr>
        <w:spacing w:after="0"/>
        <w:ind w:left="0"/>
        <w:jc w:val="both"/>
      </w:pPr>
      <w:r>
        <w:rPr>
          <w:rFonts w:ascii="Times New Roman"/>
          <w:b w:val="false"/>
          <w:i w:val="false"/>
          <w:color w:val="000000"/>
          <w:sz w:val="28"/>
        </w:rPr>
        <w:t>
      4. Департамент, егер осыған уәкiлеттiк берілген болса, өз атынан және Комитеттің атынан азаматтық-құқықтық қатынастарға түседі.</w:t>
      </w:r>
    </w:p>
    <w:bookmarkEnd w:id="774"/>
    <w:bookmarkStart w:name="z799" w:id="775"/>
    <w:p>
      <w:pPr>
        <w:spacing w:after="0"/>
        <w:ind w:left="0"/>
        <w:jc w:val="both"/>
      </w:pPr>
      <w:r>
        <w:rPr>
          <w:rFonts w:ascii="Times New Roman"/>
          <w:b w:val="false"/>
          <w:i w:val="false"/>
          <w:color w:val="000000"/>
          <w:sz w:val="28"/>
        </w:rPr>
        <w:t>
      5. Департамент өз құзыретінің мәселелері бойынша Комитет төрағасының бұйрықтарымен ресімделетін шешімдер қабылдайды.</w:t>
      </w:r>
    </w:p>
    <w:bookmarkEnd w:id="775"/>
    <w:bookmarkStart w:name="z800" w:id="776"/>
    <w:p>
      <w:pPr>
        <w:spacing w:after="0"/>
        <w:ind w:left="0"/>
        <w:jc w:val="both"/>
      </w:pPr>
      <w:r>
        <w:rPr>
          <w:rFonts w:ascii="Times New Roman"/>
          <w:b w:val="false"/>
          <w:i w:val="false"/>
          <w:color w:val="000000"/>
          <w:sz w:val="28"/>
        </w:rPr>
        <w:t>
      6. Аумақтық бөлімшенің құрылымы мен штат санын Жауапты хатшы бекітеді.</w:t>
      </w:r>
    </w:p>
    <w:bookmarkEnd w:id="776"/>
    <w:bookmarkStart w:name="z801" w:id="777"/>
    <w:p>
      <w:pPr>
        <w:spacing w:after="0"/>
        <w:ind w:left="0"/>
        <w:jc w:val="both"/>
      </w:pPr>
      <w:r>
        <w:rPr>
          <w:rFonts w:ascii="Times New Roman"/>
          <w:b w:val="false"/>
          <w:i w:val="false"/>
          <w:color w:val="000000"/>
          <w:sz w:val="28"/>
        </w:rPr>
        <w:t>
      7. Департаменттің толық атауы:</w:t>
      </w:r>
    </w:p>
    <w:bookmarkEnd w:id="777"/>
    <w:bookmarkStart w:name="z802" w:id="778"/>
    <w:p>
      <w:pPr>
        <w:spacing w:after="0"/>
        <w:ind w:left="0"/>
        <w:jc w:val="both"/>
      </w:pPr>
      <w:r>
        <w:rPr>
          <w:rFonts w:ascii="Times New Roman"/>
          <w:b w:val="false"/>
          <w:i w:val="false"/>
          <w:color w:val="000000"/>
          <w:sz w:val="28"/>
        </w:rPr>
        <w:t>
      мемлекеттік тілде – "Қазақстан Республикасы Инвестициялар және даму министрлігі Техникалық реттеу және метрология комитетінің Солтүстік Қазақстан облысы бойынша департаменті" республикалық мемлекеттік мекемесі.</w:t>
      </w:r>
    </w:p>
    <w:bookmarkEnd w:id="778"/>
    <w:bookmarkStart w:name="z803" w:id="779"/>
    <w:p>
      <w:pPr>
        <w:spacing w:after="0"/>
        <w:ind w:left="0"/>
        <w:jc w:val="both"/>
      </w:pPr>
      <w:r>
        <w:rPr>
          <w:rFonts w:ascii="Times New Roman"/>
          <w:b w:val="false"/>
          <w:i w:val="false"/>
          <w:color w:val="000000"/>
          <w:sz w:val="28"/>
        </w:rPr>
        <w:t>
      орыс тілінде – республиканское государственное учреждение "Департамент Комитета технического регулирования и метрологии Министерства по инвестициям и развитию Республики Казахстан по Северо-Казахстанской области".</w:t>
      </w:r>
    </w:p>
    <w:bookmarkEnd w:id="779"/>
    <w:bookmarkStart w:name="z804" w:id="780"/>
    <w:p>
      <w:pPr>
        <w:spacing w:after="0"/>
        <w:ind w:left="0"/>
        <w:jc w:val="both"/>
      </w:pPr>
      <w:r>
        <w:rPr>
          <w:rFonts w:ascii="Times New Roman"/>
          <w:b w:val="false"/>
          <w:i w:val="false"/>
          <w:color w:val="000000"/>
          <w:sz w:val="28"/>
        </w:rPr>
        <w:t>
      8. Департаменттің орналасқан орны: 150000, Петропавл қаласы, 2-ая Первомайская көшесі, 9.</w:t>
      </w:r>
    </w:p>
    <w:bookmarkEnd w:id="780"/>
    <w:bookmarkStart w:name="z805" w:id="781"/>
    <w:p>
      <w:pPr>
        <w:spacing w:after="0"/>
        <w:ind w:left="0"/>
        <w:jc w:val="both"/>
      </w:pPr>
      <w:r>
        <w:rPr>
          <w:rFonts w:ascii="Times New Roman"/>
          <w:b w:val="false"/>
          <w:i w:val="false"/>
          <w:color w:val="000000"/>
          <w:sz w:val="28"/>
        </w:rPr>
        <w:t>
      9. Департаменттің құрылтайшысы Қазақстан Республикасы Үкіметінің атынан мемлекет болып табылады.</w:t>
      </w:r>
    </w:p>
    <w:bookmarkEnd w:id="781"/>
    <w:bookmarkStart w:name="z806" w:id="782"/>
    <w:p>
      <w:pPr>
        <w:spacing w:after="0"/>
        <w:ind w:left="0"/>
        <w:jc w:val="both"/>
      </w:pPr>
      <w:r>
        <w:rPr>
          <w:rFonts w:ascii="Times New Roman"/>
          <w:b w:val="false"/>
          <w:i w:val="false"/>
          <w:color w:val="000000"/>
          <w:sz w:val="28"/>
        </w:rPr>
        <w:t>
      10. Департамент қызметiн қаржыландыру республикалық бюджет қаражаты есебінен жүзеге асырылады.</w:t>
      </w:r>
    </w:p>
    <w:bookmarkEnd w:id="782"/>
    <w:bookmarkStart w:name="z807" w:id="783"/>
    <w:p>
      <w:pPr>
        <w:spacing w:after="0"/>
        <w:ind w:left="0"/>
        <w:jc w:val="both"/>
      </w:pPr>
      <w:r>
        <w:rPr>
          <w:rFonts w:ascii="Times New Roman"/>
          <w:b w:val="false"/>
          <w:i w:val="false"/>
          <w:color w:val="000000"/>
          <w:sz w:val="28"/>
        </w:rPr>
        <w:t>
      11. Егер Департаментке заңнамалық актiлермен кiрiс әкелетiн қызметтi жүзеге асыру құқығы берiлсе, онда осындай қызметтен алынған кiрiстер республикалық бюджеттің кiрiсiне жiберiледi.</w:t>
      </w:r>
    </w:p>
    <w:bookmarkEnd w:id="783"/>
    <w:bookmarkStart w:name="z808" w:id="784"/>
    <w:p>
      <w:pPr>
        <w:spacing w:after="0"/>
        <w:ind w:left="0"/>
        <w:jc w:val="both"/>
      </w:pPr>
      <w:r>
        <w:rPr>
          <w:rFonts w:ascii="Times New Roman"/>
          <w:b w:val="false"/>
          <w:i w:val="false"/>
          <w:color w:val="000000"/>
          <w:sz w:val="28"/>
        </w:rPr>
        <w:t>
      12. Департаментке кәсiпкерлiк субъектiлерiмен Департаменттің функциялары болып табылатын мiндеттердi орындау мәніне шарттық қатынастарға түсуге жол берілмейді.</w:t>
      </w:r>
    </w:p>
    <w:bookmarkEnd w:id="784"/>
    <w:bookmarkStart w:name="z809" w:id="785"/>
    <w:p>
      <w:pPr>
        <w:spacing w:after="0"/>
        <w:ind w:left="0"/>
        <w:jc w:val="left"/>
      </w:pPr>
      <w:r>
        <w:rPr>
          <w:rFonts w:ascii="Times New Roman"/>
          <w:b/>
          <w:i w:val="false"/>
          <w:color w:val="000000"/>
        </w:rPr>
        <w:t xml:space="preserve"> 2. Департаменттің негізгі міндеттері, функциялары,</w:t>
      </w:r>
      <w:r>
        <w:br/>
      </w:r>
      <w:r>
        <w:rPr>
          <w:rFonts w:ascii="Times New Roman"/>
          <w:b/>
          <w:i w:val="false"/>
          <w:color w:val="000000"/>
        </w:rPr>
        <w:t>құқықтары мен міндеттері</w:t>
      </w:r>
    </w:p>
    <w:bookmarkEnd w:id="785"/>
    <w:bookmarkStart w:name="z810" w:id="786"/>
    <w:p>
      <w:pPr>
        <w:spacing w:after="0"/>
        <w:ind w:left="0"/>
        <w:jc w:val="both"/>
      </w:pPr>
      <w:r>
        <w:rPr>
          <w:rFonts w:ascii="Times New Roman"/>
          <w:b w:val="false"/>
          <w:i w:val="false"/>
          <w:color w:val="000000"/>
          <w:sz w:val="28"/>
        </w:rPr>
        <w:t>
      13. Міндеті: техникалық реттеу және өлшемдер бiрлiгiн қамтамасыз ету саласындағы бақылау.</w:t>
      </w:r>
    </w:p>
    <w:bookmarkEnd w:id="786"/>
    <w:bookmarkStart w:name="z811" w:id="787"/>
    <w:p>
      <w:pPr>
        <w:spacing w:after="0"/>
        <w:ind w:left="0"/>
        <w:jc w:val="both"/>
      </w:pPr>
      <w:r>
        <w:rPr>
          <w:rFonts w:ascii="Times New Roman"/>
          <w:b w:val="false"/>
          <w:i w:val="false"/>
          <w:color w:val="000000"/>
          <w:sz w:val="28"/>
        </w:rPr>
        <w:t>
      14. Департаменттің функциялары:</w:t>
      </w:r>
    </w:p>
    <w:bookmarkEnd w:id="787"/>
    <w:bookmarkStart w:name="z812" w:id="788"/>
    <w:p>
      <w:pPr>
        <w:spacing w:after="0"/>
        <w:ind w:left="0"/>
        <w:jc w:val="both"/>
      </w:pPr>
      <w:r>
        <w:rPr>
          <w:rFonts w:ascii="Times New Roman"/>
          <w:b w:val="false"/>
          <w:i w:val="false"/>
          <w:color w:val="000000"/>
          <w:sz w:val="28"/>
        </w:rPr>
        <w:t>
      1) тауардың шығу тегі туралы сертификатты беруге, тауардың шығу тегі туралы сертификатты беру тәртібін сақтауға уәкілетті ұйымның қызметін және ішкі айналым үшін тауардың шығу тегі туралы сертификатты беру тәртібін сақтау үшін уәкілетті органның (ұйымның) қызметіне жыл сайын тексеру жүргізу, Кеден одағы тауарының және (немесе) шетелдік тауардың мәртебесін айқындау арқылы бақылауды жүзеге асыру;</w:t>
      </w:r>
    </w:p>
    <w:bookmarkEnd w:id="788"/>
    <w:bookmarkStart w:name="z813" w:id="789"/>
    <w:p>
      <w:pPr>
        <w:spacing w:after="0"/>
        <w:ind w:left="0"/>
        <w:jc w:val="both"/>
      </w:pPr>
      <w:r>
        <w:rPr>
          <w:rFonts w:ascii="Times New Roman"/>
          <w:b w:val="false"/>
          <w:i w:val="false"/>
          <w:color w:val="000000"/>
          <w:sz w:val="28"/>
        </w:rPr>
        <w:t>
      2) мемлекеттiк метрологиялық бақылауды ұйымдастырады және жүргізу;</w:t>
      </w:r>
    </w:p>
    <w:bookmarkEnd w:id="789"/>
    <w:bookmarkStart w:name="z814" w:id="790"/>
    <w:p>
      <w:pPr>
        <w:spacing w:after="0"/>
        <w:ind w:left="0"/>
        <w:jc w:val="both"/>
      </w:pPr>
      <w:r>
        <w:rPr>
          <w:rFonts w:ascii="Times New Roman"/>
          <w:b w:val="false"/>
          <w:i w:val="false"/>
          <w:color w:val="000000"/>
          <w:sz w:val="28"/>
        </w:rPr>
        <w:t>
      3) тамақ өнімі қауіпсіздігінің саласын қоспағанда, техникалық реттеу саласындағы мемлекеттік бақылауды жүзеге асыру;</w:t>
      </w:r>
    </w:p>
    <w:bookmarkEnd w:id="790"/>
    <w:bookmarkStart w:name="z815" w:id="791"/>
    <w:p>
      <w:pPr>
        <w:spacing w:after="0"/>
        <w:ind w:left="0"/>
        <w:jc w:val="both"/>
      </w:pPr>
      <w:r>
        <w:rPr>
          <w:rFonts w:ascii="Times New Roman"/>
          <w:b w:val="false"/>
          <w:i w:val="false"/>
          <w:color w:val="000000"/>
          <w:sz w:val="28"/>
        </w:rPr>
        <w:t>
      4) Қазақстан Республикасының сәйкестiктi бағалау саласындағы аккредиттеу туралы заңнамасының сақталуына бақылауды жүзеге асыру.</w:t>
      </w:r>
    </w:p>
    <w:bookmarkEnd w:id="791"/>
    <w:p>
      <w:pPr>
        <w:spacing w:after="0"/>
        <w:ind w:left="0"/>
        <w:jc w:val="both"/>
      </w:pPr>
      <w:r>
        <w:rPr>
          <w:rFonts w:ascii="Times New Roman"/>
          <w:b w:val="false"/>
          <w:i w:val="false"/>
          <w:color w:val="000000"/>
          <w:sz w:val="28"/>
        </w:rPr>
        <w:t>
      5)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мемлекеттік бақылауды жүзеге асыру;</w:t>
      </w:r>
    </w:p>
    <w:p>
      <w:pPr>
        <w:spacing w:after="0"/>
        <w:ind w:left="0"/>
        <w:jc w:val="both"/>
      </w:pPr>
      <w:r>
        <w:rPr>
          <w:rFonts w:ascii="Times New Roman"/>
          <w:b w:val="false"/>
          <w:i w:val="false"/>
          <w:color w:val="000000"/>
          <w:sz w:val="28"/>
        </w:rPr>
        <w:t>
      6) зергерлік және басқа да бұйымдарды өткізу саласында мемлекеттік бақылауды жүзеге асыру;</w:t>
      </w:r>
    </w:p>
    <w:p>
      <w:pPr>
        <w:spacing w:after="0"/>
        <w:ind w:left="0"/>
        <w:jc w:val="both"/>
      </w:pPr>
      <w:r>
        <w:rPr>
          <w:rFonts w:ascii="Times New Roman"/>
          <w:b w:val="false"/>
          <w:i w:val="false"/>
          <w:color w:val="000000"/>
          <w:sz w:val="28"/>
        </w:rPr>
        <w:t>
      7)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тауардың әрбір партиясына мемлекеттік бақылау актісін беру;</w:t>
      </w:r>
    </w:p>
    <w:p>
      <w:pPr>
        <w:spacing w:after="0"/>
        <w:ind w:left="0"/>
        <w:jc w:val="both"/>
      </w:pPr>
      <w:r>
        <w:rPr>
          <w:rFonts w:ascii="Times New Roman"/>
          <w:b w:val="false"/>
          <w:i w:val="false"/>
          <w:color w:val="000000"/>
          <w:sz w:val="28"/>
        </w:rPr>
        <w:t>
      8) асыл тастарды, бағалы металдар мен асыл тастардан жасалған зергерлік және басқа да бұйымдарды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әкетуді жүзеге асыру бойынша қызметті бастау немесе тоқтату туралы жеке кәсіпкерлер мен заңды тұлғаларды арнайы есепке қою туралы құжат беру;</w:t>
      </w:r>
    </w:p>
    <w:p>
      <w:pPr>
        <w:spacing w:after="0"/>
        <w:ind w:left="0"/>
        <w:jc w:val="both"/>
      </w:pPr>
      <w:r>
        <w:rPr>
          <w:rFonts w:ascii="Times New Roman"/>
          <w:b w:val="false"/>
          <w:i w:val="false"/>
          <w:color w:val="000000"/>
          <w:sz w:val="28"/>
        </w:rPr>
        <w:t>
      9) өңделмеген табиғи алмастарды сертификаттаудың халықаралық схемасының (Кимберлий процесінің сертификаты) сертификатын беру;</w:t>
      </w:r>
    </w:p>
    <w:p>
      <w:pPr>
        <w:spacing w:after="0"/>
        <w:ind w:left="0"/>
        <w:jc w:val="both"/>
      </w:pPr>
      <w:r>
        <w:rPr>
          <w:rFonts w:ascii="Times New Roman"/>
          <w:b w:val="false"/>
          <w:i w:val="false"/>
          <w:color w:val="000000"/>
          <w:sz w:val="28"/>
        </w:rPr>
        <w:t>
      10) асыл тастар, бағалы металдар мен асыл тастардан жасалған зергерлік және басқа да бұйымдардың айналымы саласында, сондай-ақ бағалы металдар мен асыл тастардан жасалған зергерлік және басқа да бұйымдарды өткізу аясында әкімшілік құқық бұзушылықтар туралы істерді қарау және әкімшілік жазалар қолдану;</w:t>
      </w:r>
    </w:p>
    <w:p>
      <w:pPr>
        <w:spacing w:after="0"/>
        <w:ind w:left="0"/>
        <w:jc w:val="both"/>
      </w:pPr>
      <w:r>
        <w:rPr>
          <w:rFonts w:ascii="Times New Roman"/>
          <w:b w:val="false"/>
          <w:i w:val="false"/>
          <w:color w:val="000000"/>
          <w:sz w:val="28"/>
        </w:rPr>
        <w:t>
      11) өтініш берушінің біліктілік немесе рұқсат беру талаптарына сәйкестігін рұқсат және (немесе) рұқсатқа қосымша берілгенге дейін оның нәтижелері бойынша өтініш берушінің біліктілік немесе рұқсат беру талаптарына сәйкес келетіні немесе сәйкес келмейтіні туралы шешім қабылданып, тексерілетін тұлғаға бару мүмкіндігі арқылы бақылаудың өзге нысаны тәртібімен рұқсаттық бақылауды жүзеге асыру;</w:t>
      </w:r>
    </w:p>
    <w:p>
      <w:pPr>
        <w:spacing w:after="0"/>
        <w:ind w:left="0"/>
        <w:jc w:val="both"/>
      </w:pPr>
      <w:r>
        <w:rPr>
          <w:rFonts w:ascii="Times New Roman"/>
          <w:b w:val="false"/>
          <w:i w:val="false"/>
          <w:color w:val="000000"/>
          <w:sz w:val="28"/>
        </w:rPr>
        <w:t>
      12) лицензиаттардың және екінші санаттағы рұқсаттарды иеленушілердің рұқсат және (немесе) рұқсатқа қосымша берілгеннен кейін (қызметті жүзеге асыру процесінде) Қазақстан Республикасының рұқсаттар және хабарламалар туралы заңнамасын сақтауын рұқсаттық бақылау Қазақстан Республикасының Кәсіпкерлік кодексіне және "Қазақстан Республикасының Ұлттық Банкі туралы" Қазақстан Республикасының Заңына сәйкес тексерулер арқылы жүзеге асыру.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өзгерістер енгізілді - ҚР Инвестициялар және даму министрінің м.а 10.11.2017 </w:t>
      </w:r>
      <w:r>
        <w:rPr>
          <w:rFonts w:ascii="Times New Roman"/>
          <w:b w:val="false"/>
          <w:i w:val="false"/>
          <w:color w:val="ff0000"/>
          <w:sz w:val="28"/>
        </w:rPr>
        <w:t>№ 772</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816" w:id="792"/>
    <w:p>
      <w:pPr>
        <w:spacing w:after="0"/>
        <w:ind w:left="0"/>
        <w:jc w:val="both"/>
      </w:pPr>
      <w:r>
        <w:rPr>
          <w:rFonts w:ascii="Times New Roman"/>
          <w:b w:val="false"/>
          <w:i w:val="false"/>
          <w:color w:val="000000"/>
          <w:sz w:val="28"/>
        </w:rPr>
        <w:t>
      15. Департаменттің құқықтары мен міндеттері:</w:t>
      </w:r>
    </w:p>
    <w:bookmarkEnd w:id="792"/>
    <w:bookmarkStart w:name="z817" w:id="793"/>
    <w:p>
      <w:pPr>
        <w:spacing w:after="0"/>
        <w:ind w:left="0"/>
        <w:jc w:val="both"/>
      </w:pPr>
      <w:r>
        <w:rPr>
          <w:rFonts w:ascii="Times New Roman"/>
          <w:b w:val="false"/>
          <w:i w:val="false"/>
          <w:color w:val="000000"/>
          <w:sz w:val="28"/>
        </w:rPr>
        <w:t>
      1) заңнамада белгiленген тәртiпте мемлекеттiк органдардан, ұйымдардан, олардың лауазымды адамдарынан қажеттi ақпарат пен материалдарды сұратады және алады;</w:t>
      </w:r>
    </w:p>
    <w:bookmarkEnd w:id="793"/>
    <w:bookmarkStart w:name="z818" w:id="794"/>
    <w:p>
      <w:pPr>
        <w:spacing w:after="0"/>
        <w:ind w:left="0"/>
        <w:jc w:val="both"/>
      </w:pPr>
      <w:r>
        <w:rPr>
          <w:rFonts w:ascii="Times New Roman"/>
          <w:b w:val="false"/>
          <w:i w:val="false"/>
          <w:color w:val="000000"/>
          <w:sz w:val="28"/>
        </w:rPr>
        <w:t>
      2) Қазақстан Республикасының заңнамасына сәйкес өзге де құқықтар мен міндеттерді жүзеге асырады.</w:t>
      </w:r>
    </w:p>
    <w:bookmarkEnd w:id="794"/>
    <w:bookmarkStart w:name="z819" w:id="795"/>
    <w:p>
      <w:pPr>
        <w:spacing w:after="0"/>
        <w:ind w:left="0"/>
        <w:jc w:val="left"/>
      </w:pPr>
      <w:r>
        <w:rPr>
          <w:rFonts w:ascii="Times New Roman"/>
          <w:b/>
          <w:i w:val="false"/>
          <w:color w:val="000000"/>
        </w:rPr>
        <w:t xml:space="preserve"> 3. Департамент қызметiн ұйымдастыру</w:t>
      </w:r>
    </w:p>
    <w:bookmarkEnd w:id="795"/>
    <w:bookmarkStart w:name="z820" w:id="796"/>
    <w:p>
      <w:pPr>
        <w:spacing w:after="0"/>
        <w:ind w:left="0"/>
        <w:jc w:val="both"/>
      </w:pPr>
      <w:r>
        <w:rPr>
          <w:rFonts w:ascii="Times New Roman"/>
          <w:b w:val="false"/>
          <w:i w:val="false"/>
          <w:color w:val="000000"/>
          <w:sz w:val="28"/>
        </w:rPr>
        <w:t>
      16. Департаментті Қазақстан Республикасы Инвестициялар және даму министрлігінің Жауапты хатшысы қызметке тағайындайтын және қызметтен босататын басшы басқарады.</w:t>
      </w:r>
    </w:p>
    <w:bookmarkEnd w:id="796"/>
    <w:bookmarkStart w:name="z821" w:id="797"/>
    <w:p>
      <w:pPr>
        <w:spacing w:after="0"/>
        <w:ind w:left="0"/>
        <w:jc w:val="both"/>
      </w:pPr>
      <w:r>
        <w:rPr>
          <w:rFonts w:ascii="Times New Roman"/>
          <w:b w:val="false"/>
          <w:i w:val="false"/>
          <w:color w:val="000000"/>
          <w:sz w:val="28"/>
        </w:rPr>
        <w:t>
      17. Департамент басшысына демалыс беру, материалдық көмек көрсету, дайындау (қайта даярлау), біліктілігін арттыру, көтермелеу, үстеме ақы және сыйақы төлеу мәселелері Қазақстан Республикасы Инвестициялар және даму министрлігінің Жауапты хатшысының бұйрығымен ресімделеді.</w:t>
      </w:r>
    </w:p>
    <w:bookmarkEnd w:id="797"/>
    <w:bookmarkStart w:name="z822" w:id="798"/>
    <w:p>
      <w:pPr>
        <w:spacing w:after="0"/>
        <w:ind w:left="0"/>
        <w:jc w:val="both"/>
      </w:pPr>
      <w:r>
        <w:rPr>
          <w:rFonts w:ascii="Times New Roman"/>
          <w:b w:val="false"/>
          <w:i w:val="false"/>
          <w:color w:val="000000"/>
          <w:sz w:val="28"/>
        </w:rPr>
        <w:t>
      18. Басшының Қазақстан Республикасы Инвестициялар және даму министрлігінің Жауапты хатшысы лауазымға тағайындайтын және лауазымнан босататын орынбасарлары болады.</w:t>
      </w:r>
    </w:p>
    <w:bookmarkEnd w:id="798"/>
    <w:bookmarkStart w:name="z823" w:id="799"/>
    <w:p>
      <w:pPr>
        <w:spacing w:after="0"/>
        <w:ind w:left="0"/>
        <w:jc w:val="both"/>
      </w:pPr>
      <w:r>
        <w:rPr>
          <w:rFonts w:ascii="Times New Roman"/>
          <w:b w:val="false"/>
          <w:i w:val="false"/>
          <w:color w:val="000000"/>
          <w:sz w:val="28"/>
        </w:rPr>
        <w:t>
      19. Басшы Департаменттің жұмысын ұйымдастырады және оған жетекшілік етеді және Департаментке жүктелген міндеттерді орындауға және өзінің функцияларын жүзеге асыруға дербес жауапты болады.</w:t>
      </w:r>
    </w:p>
    <w:bookmarkEnd w:id="799"/>
    <w:bookmarkStart w:name="z824" w:id="800"/>
    <w:p>
      <w:pPr>
        <w:spacing w:after="0"/>
        <w:ind w:left="0"/>
        <w:jc w:val="both"/>
      </w:pPr>
      <w:r>
        <w:rPr>
          <w:rFonts w:ascii="Times New Roman"/>
          <w:b w:val="false"/>
          <w:i w:val="false"/>
          <w:color w:val="000000"/>
          <w:sz w:val="28"/>
        </w:rPr>
        <w:t>
      20. Осы мақсаттарда Басшы:</w:t>
      </w:r>
    </w:p>
    <w:bookmarkEnd w:id="800"/>
    <w:bookmarkStart w:name="z825" w:id="801"/>
    <w:p>
      <w:pPr>
        <w:spacing w:after="0"/>
        <w:ind w:left="0"/>
        <w:jc w:val="both"/>
      </w:pPr>
      <w:r>
        <w:rPr>
          <w:rFonts w:ascii="Times New Roman"/>
          <w:b w:val="false"/>
          <w:i w:val="false"/>
          <w:color w:val="000000"/>
          <w:sz w:val="28"/>
        </w:rPr>
        <w:t>
      1) өз орынбасарларының және Департаменттің құрылымдық бөлімшелерінің міндеттері мен жауапкершілігін айқындайды;</w:t>
      </w:r>
    </w:p>
    <w:bookmarkEnd w:id="801"/>
    <w:bookmarkStart w:name="z826" w:id="802"/>
    <w:p>
      <w:pPr>
        <w:spacing w:after="0"/>
        <w:ind w:left="0"/>
        <w:jc w:val="both"/>
      </w:pPr>
      <w:r>
        <w:rPr>
          <w:rFonts w:ascii="Times New Roman"/>
          <w:b w:val="false"/>
          <w:i w:val="false"/>
          <w:color w:val="000000"/>
          <w:sz w:val="28"/>
        </w:rPr>
        <w:t>
      2) Қазақстан Республикасының заңнамасына сәйкес Департамент қызметкерлерін өз орынбасарларын қоспағанда лауазымға тағайындайды және босатады;</w:t>
      </w:r>
    </w:p>
    <w:bookmarkEnd w:id="802"/>
    <w:bookmarkStart w:name="z827" w:id="803"/>
    <w:p>
      <w:pPr>
        <w:spacing w:after="0"/>
        <w:ind w:left="0"/>
        <w:jc w:val="both"/>
      </w:pPr>
      <w:r>
        <w:rPr>
          <w:rFonts w:ascii="Times New Roman"/>
          <w:b w:val="false"/>
          <w:i w:val="false"/>
          <w:color w:val="000000"/>
          <w:sz w:val="28"/>
        </w:rPr>
        <w:t>
      3) заңнамамен белгіленген тәртіппен Департамент қызметкерлеріне өз орынбасарларын қоспағанда, тәртіптік жаза береді және көтермелеу шараларын қолданады;</w:t>
      </w:r>
    </w:p>
    <w:bookmarkEnd w:id="803"/>
    <w:bookmarkStart w:name="z828" w:id="804"/>
    <w:p>
      <w:pPr>
        <w:spacing w:after="0"/>
        <w:ind w:left="0"/>
        <w:jc w:val="both"/>
      </w:pPr>
      <w:r>
        <w:rPr>
          <w:rFonts w:ascii="Times New Roman"/>
          <w:b w:val="false"/>
          <w:i w:val="false"/>
          <w:color w:val="000000"/>
          <w:sz w:val="28"/>
        </w:rPr>
        <w:t>
      4) Департамент мүддесін басқа мемлекеттік органдар мен өзге де ұйымдарда білдіреді;</w:t>
      </w:r>
    </w:p>
    <w:bookmarkEnd w:id="804"/>
    <w:bookmarkStart w:name="z829" w:id="805"/>
    <w:p>
      <w:pPr>
        <w:spacing w:after="0"/>
        <w:ind w:left="0"/>
        <w:jc w:val="both"/>
      </w:pPr>
      <w:r>
        <w:rPr>
          <w:rFonts w:ascii="Times New Roman"/>
          <w:b w:val="false"/>
          <w:i w:val="false"/>
          <w:color w:val="000000"/>
          <w:sz w:val="28"/>
        </w:rPr>
        <w:t>
      5) Департамент бұйрықтарына қол қояды;</w:t>
      </w:r>
    </w:p>
    <w:bookmarkEnd w:id="805"/>
    <w:bookmarkStart w:name="z830" w:id="806"/>
    <w:p>
      <w:pPr>
        <w:spacing w:after="0"/>
        <w:ind w:left="0"/>
        <w:jc w:val="both"/>
      </w:pPr>
      <w:r>
        <w:rPr>
          <w:rFonts w:ascii="Times New Roman"/>
          <w:b w:val="false"/>
          <w:i w:val="false"/>
          <w:color w:val="000000"/>
          <w:sz w:val="28"/>
        </w:rPr>
        <w:t>
      6) Департаменттің жұмыс жоспарын бекітеді;</w:t>
      </w:r>
    </w:p>
    <w:bookmarkEnd w:id="806"/>
    <w:bookmarkStart w:name="z831" w:id="807"/>
    <w:p>
      <w:pPr>
        <w:spacing w:after="0"/>
        <w:ind w:left="0"/>
        <w:jc w:val="both"/>
      </w:pPr>
      <w:r>
        <w:rPr>
          <w:rFonts w:ascii="Times New Roman"/>
          <w:b w:val="false"/>
          <w:i w:val="false"/>
          <w:color w:val="000000"/>
          <w:sz w:val="28"/>
        </w:rPr>
        <w:t>
      7) Қазақстан Республикасының заңнамасына сәйкес өзге де өкілеттіктерді жүзеге асырады.</w:t>
      </w:r>
    </w:p>
    <w:bookmarkEnd w:id="807"/>
    <w:bookmarkStart w:name="z832" w:id="808"/>
    <w:p>
      <w:pPr>
        <w:spacing w:after="0"/>
        <w:ind w:left="0"/>
        <w:jc w:val="left"/>
      </w:pPr>
      <w:r>
        <w:rPr>
          <w:rFonts w:ascii="Times New Roman"/>
          <w:b/>
          <w:i w:val="false"/>
          <w:color w:val="000000"/>
        </w:rPr>
        <w:t xml:space="preserve"> 4. Департаменттің мүлкі</w:t>
      </w:r>
    </w:p>
    <w:bookmarkEnd w:id="808"/>
    <w:bookmarkStart w:name="z833" w:id="809"/>
    <w:p>
      <w:pPr>
        <w:spacing w:after="0"/>
        <w:ind w:left="0"/>
        <w:jc w:val="both"/>
      </w:pPr>
      <w:r>
        <w:rPr>
          <w:rFonts w:ascii="Times New Roman"/>
          <w:b w:val="false"/>
          <w:i w:val="false"/>
          <w:color w:val="000000"/>
          <w:sz w:val="28"/>
        </w:rPr>
        <w:t>
      21. Департаменттің заңнамада көзделген жағдайларда шұғыл басқару құқығында оқшауланған мүлкі бар.</w:t>
      </w:r>
    </w:p>
    <w:bookmarkEnd w:id="809"/>
    <w:bookmarkStart w:name="z834" w:id="810"/>
    <w:p>
      <w:pPr>
        <w:spacing w:after="0"/>
        <w:ind w:left="0"/>
        <w:jc w:val="both"/>
      </w:pPr>
      <w:r>
        <w:rPr>
          <w:rFonts w:ascii="Times New Roman"/>
          <w:b w:val="false"/>
          <w:i w:val="false"/>
          <w:color w:val="000000"/>
          <w:sz w:val="28"/>
        </w:rPr>
        <w:t>
      22. Департаментке бекiтiлген мүлiк республикалық меншiкке жатады.</w:t>
      </w:r>
    </w:p>
    <w:bookmarkEnd w:id="810"/>
    <w:bookmarkStart w:name="z835" w:id="811"/>
    <w:p>
      <w:pPr>
        <w:spacing w:after="0"/>
        <w:ind w:left="0"/>
        <w:jc w:val="both"/>
      </w:pPr>
      <w:r>
        <w:rPr>
          <w:rFonts w:ascii="Times New Roman"/>
          <w:b w:val="false"/>
          <w:i w:val="false"/>
          <w:color w:val="000000"/>
          <w:sz w:val="28"/>
        </w:rPr>
        <w:t>
      23. Егер заңнамада өзгеше көзделмесе, Комитет өзіне бекiтiлген мүлiктi және қаржыландыру жоспары бойынша өзіне бөлiнген қаражат есебiнен сатып алынған мүлiктi дербес иелiктен шығармайды немесе өзге тәсiлмен иелік етпейді.</w:t>
      </w:r>
    </w:p>
    <w:bookmarkEnd w:id="811"/>
    <w:bookmarkStart w:name="z836" w:id="812"/>
    <w:p>
      <w:pPr>
        <w:spacing w:after="0"/>
        <w:ind w:left="0"/>
        <w:jc w:val="left"/>
      </w:pPr>
      <w:r>
        <w:rPr>
          <w:rFonts w:ascii="Times New Roman"/>
          <w:b/>
          <w:i w:val="false"/>
          <w:color w:val="000000"/>
        </w:rPr>
        <w:t xml:space="preserve"> 5. Департаментті қайта ұйымдастыру және тарату</w:t>
      </w:r>
    </w:p>
    <w:bookmarkEnd w:id="812"/>
    <w:bookmarkStart w:name="z837" w:id="813"/>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азаматтық заңнамасына сәйкес жүзеге асырылады.</w:t>
      </w:r>
    </w:p>
    <w:bookmarkEnd w:id="8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 атқарушының</w:t>
            </w:r>
            <w:r>
              <w:br/>
            </w:r>
            <w:r>
              <w:rPr>
                <w:rFonts w:ascii="Times New Roman"/>
                <w:b w:val="false"/>
                <w:i w:val="false"/>
                <w:color w:val="000000"/>
                <w:sz w:val="20"/>
              </w:rPr>
              <w:t>2014 жылғы 17 қазандағы</w:t>
            </w:r>
            <w:r>
              <w:br/>
            </w:r>
            <w:r>
              <w:rPr>
                <w:rFonts w:ascii="Times New Roman"/>
                <w:b w:val="false"/>
                <w:i w:val="false"/>
                <w:color w:val="000000"/>
                <w:sz w:val="20"/>
              </w:rPr>
              <w:t>№ 91 бұйрығына</w:t>
            </w:r>
            <w:r>
              <w:br/>
            </w:r>
            <w:r>
              <w:rPr>
                <w:rFonts w:ascii="Times New Roman"/>
                <w:b w:val="false"/>
                <w:i w:val="false"/>
                <w:color w:val="000000"/>
                <w:sz w:val="20"/>
              </w:rPr>
              <w:t>17-қосымша</w:t>
            </w:r>
          </w:p>
        </w:tc>
      </w:tr>
    </w:tbl>
    <w:bookmarkStart w:name="z839" w:id="814"/>
    <w:p>
      <w:pPr>
        <w:spacing w:after="0"/>
        <w:ind w:left="0"/>
        <w:jc w:val="left"/>
      </w:pPr>
      <w:r>
        <w:rPr>
          <w:rFonts w:ascii="Times New Roman"/>
          <w:b/>
          <w:i w:val="false"/>
          <w:color w:val="000000"/>
        </w:rPr>
        <w:t xml:space="preserve"> "Қазақстан Республикасы</w:t>
      </w:r>
      <w:r>
        <w:br/>
      </w:r>
      <w:r>
        <w:rPr>
          <w:rFonts w:ascii="Times New Roman"/>
          <w:b/>
          <w:i w:val="false"/>
          <w:color w:val="000000"/>
        </w:rPr>
        <w:t>Инвестициялар және даму министрлігі</w:t>
      </w:r>
      <w:r>
        <w:br/>
      </w:r>
      <w:r>
        <w:rPr>
          <w:rFonts w:ascii="Times New Roman"/>
          <w:b/>
          <w:i w:val="false"/>
          <w:color w:val="000000"/>
        </w:rPr>
        <w:t>Техникалық реттеу және метрология комитетінің</w:t>
      </w:r>
      <w:r>
        <w:br/>
      </w:r>
      <w:r>
        <w:rPr>
          <w:rFonts w:ascii="Times New Roman"/>
          <w:b/>
          <w:i w:val="false"/>
          <w:color w:val="000000"/>
        </w:rPr>
        <w:t>Шығыс Қазақстан облысы бойынша департаменті"</w:t>
      </w:r>
      <w:r>
        <w:br/>
      </w:r>
      <w:r>
        <w:rPr>
          <w:rFonts w:ascii="Times New Roman"/>
          <w:b/>
          <w:i w:val="false"/>
          <w:color w:val="000000"/>
        </w:rPr>
        <w:t>мемлекеттік мекемесінің</w:t>
      </w:r>
      <w:r>
        <w:br/>
      </w:r>
      <w:r>
        <w:rPr>
          <w:rFonts w:ascii="Times New Roman"/>
          <w:b/>
          <w:i w:val="false"/>
          <w:color w:val="000000"/>
        </w:rPr>
        <w:t>Ережесі</w:t>
      </w:r>
      <w:r>
        <w:br/>
      </w:r>
      <w:r>
        <w:rPr>
          <w:rFonts w:ascii="Times New Roman"/>
          <w:b/>
          <w:i w:val="false"/>
          <w:color w:val="000000"/>
        </w:rPr>
        <w:t>1. Жалпы ережелер</w:t>
      </w:r>
    </w:p>
    <w:bookmarkEnd w:id="814"/>
    <w:bookmarkStart w:name="z840" w:id="815"/>
    <w:p>
      <w:pPr>
        <w:spacing w:after="0"/>
        <w:ind w:left="0"/>
        <w:jc w:val="both"/>
      </w:pPr>
      <w:r>
        <w:rPr>
          <w:rFonts w:ascii="Times New Roman"/>
          <w:b w:val="false"/>
          <w:i w:val="false"/>
          <w:color w:val="000000"/>
          <w:sz w:val="28"/>
        </w:rPr>
        <w:t>
      1. "Қазақстан Республикасы Инвестициялар және даму министрлігі Техникалық реттеу және метрология комитетінің Шығыс Қазақстан облысы бойынша департаменті" мемлекеттік мекемесі (бұдан әрі – Департамент) "Қазақстан Республикасы Инвестициялар және даму министрлігі Техникалық реттеу және метрология комитеті" мемлекеттік мекемесінің (бұдан әрі – Комитет) Шығыс Қазақстан облысы бойынша техникалық реттеу және өлшемдер бiрлiгiн қамтамасыз ету саласындағы, сәйкестікті бағалау саласында және бағалы металдар мен асыл тастардан жасалған зергерлік және басқа да бұйымдарды өткізу саласындағы аккредиттеу туралы Қазақстан Республикасы заңнамасын бақылауды жүзеге асыратын аумақтық бөлімшесі болып табылады.</w:t>
      </w:r>
    </w:p>
    <w:bookmarkEnd w:id="8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Инвестициялар және даму министрінің м.а 10.11.2017 </w:t>
      </w:r>
      <w:r>
        <w:rPr>
          <w:rFonts w:ascii="Times New Roman"/>
          <w:b w:val="false"/>
          <w:i w:val="false"/>
          <w:color w:val="ff0000"/>
          <w:sz w:val="28"/>
        </w:rPr>
        <w:t>№ 772</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841" w:id="816"/>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816"/>
    <w:bookmarkStart w:name="z842" w:id="817"/>
    <w:p>
      <w:pPr>
        <w:spacing w:after="0"/>
        <w:ind w:left="0"/>
        <w:jc w:val="both"/>
      </w:pPr>
      <w:r>
        <w:rPr>
          <w:rFonts w:ascii="Times New Roman"/>
          <w:b w:val="false"/>
          <w:i w:val="false"/>
          <w:color w:val="000000"/>
          <w:sz w:val="28"/>
        </w:rPr>
        <w:t>
      3. Департамент мемлекеттiк мекеменің ұйымдастырушылық-құқықтық нысанындағы заңды тұлға болып табылады, Қазақстан Республикасының заңнамасына сәйкес мемлекеттiк тiлде өз атауы бар мөрi мен мөртабандары, белгiленген үлгiдегi бланкiлерi бар.</w:t>
      </w:r>
    </w:p>
    <w:bookmarkEnd w:id="8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Инвестициялар және даму министрінің м.а 10.11.2017 </w:t>
      </w:r>
      <w:r>
        <w:rPr>
          <w:rFonts w:ascii="Times New Roman"/>
          <w:b w:val="false"/>
          <w:i w:val="false"/>
          <w:color w:val="ff0000"/>
          <w:sz w:val="28"/>
        </w:rPr>
        <w:t>№ 772</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843" w:id="818"/>
    <w:p>
      <w:pPr>
        <w:spacing w:after="0"/>
        <w:ind w:left="0"/>
        <w:jc w:val="both"/>
      </w:pPr>
      <w:r>
        <w:rPr>
          <w:rFonts w:ascii="Times New Roman"/>
          <w:b w:val="false"/>
          <w:i w:val="false"/>
          <w:color w:val="000000"/>
          <w:sz w:val="28"/>
        </w:rPr>
        <w:t>
      4. Департамент, егер осыған уәкiлеттiк берілген болса, өз атынан және Комитеттің атынан азаматтық-құқықтық қатынастарға түседі.</w:t>
      </w:r>
    </w:p>
    <w:bookmarkEnd w:id="818"/>
    <w:bookmarkStart w:name="z844" w:id="819"/>
    <w:p>
      <w:pPr>
        <w:spacing w:after="0"/>
        <w:ind w:left="0"/>
        <w:jc w:val="both"/>
      </w:pPr>
      <w:r>
        <w:rPr>
          <w:rFonts w:ascii="Times New Roman"/>
          <w:b w:val="false"/>
          <w:i w:val="false"/>
          <w:color w:val="000000"/>
          <w:sz w:val="28"/>
        </w:rPr>
        <w:t>
      5. Департамент өз құзыретінің мәселелері бойынша Комитет төрағасының бұйрықтарымен ресімделетін шешімдер қабылдайды.</w:t>
      </w:r>
    </w:p>
    <w:bookmarkEnd w:id="819"/>
    <w:bookmarkStart w:name="z845" w:id="820"/>
    <w:p>
      <w:pPr>
        <w:spacing w:after="0"/>
        <w:ind w:left="0"/>
        <w:jc w:val="both"/>
      </w:pPr>
      <w:r>
        <w:rPr>
          <w:rFonts w:ascii="Times New Roman"/>
          <w:b w:val="false"/>
          <w:i w:val="false"/>
          <w:color w:val="000000"/>
          <w:sz w:val="28"/>
        </w:rPr>
        <w:t>
      6. Аумақтық бөлімшенің құрылымы мен штат санын Жауапты хатшы бекітеді.</w:t>
      </w:r>
    </w:p>
    <w:bookmarkEnd w:id="820"/>
    <w:bookmarkStart w:name="z846" w:id="821"/>
    <w:p>
      <w:pPr>
        <w:spacing w:after="0"/>
        <w:ind w:left="0"/>
        <w:jc w:val="both"/>
      </w:pPr>
      <w:r>
        <w:rPr>
          <w:rFonts w:ascii="Times New Roman"/>
          <w:b w:val="false"/>
          <w:i w:val="false"/>
          <w:color w:val="000000"/>
          <w:sz w:val="28"/>
        </w:rPr>
        <w:t>
      7. Департаменттің толық атауы:</w:t>
      </w:r>
    </w:p>
    <w:bookmarkEnd w:id="821"/>
    <w:bookmarkStart w:name="z847" w:id="822"/>
    <w:p>
      <w:pPr>
        <w:spacing w:after="0"/>
        <w:ind w:left="0"/>
        <w:jc w:val="both"/>
      </w:pPr>
      <w:r>
        <w:rPr>
          <w:rFonts w:ascii="Times New Roman"/>
          <w:b w:val="false"/>
          <w:i w:val="false"/>
          <w:color w:val="000000"/>
          <w:sz w:val="28"/>
        </w:rPr>
        <w:t>
      мемлекеттік тілде – "Қазақстан Республикасы Инвестициялар және даму министрлігі Техникалық реттеу және метрология комитетінің Шығыс Қазақстан облысы бойынша департаменті" республикалық мемлекеттік мекемесі.</w:t>
      </w:r>
    </w:p>
    <w:bookmarkEnd w:id="822"/>
    <w:bookmarkStart w:name="z848" w:id="823"/>
    <w:p>
      <w:pPr>
        <w:spacing w:after="0"/>
        <w:ind w:left="0"/>
        <w:jc w:val="both"/>
      </w:pPr>
      <w:r>
        <w:rPr>
          <w:rFonts w:ascii="Times New Roman"/>
          <w:b w:val="false"/>
          <w:i w:val="false"/>
          <w:color w:val="000000"/>
          <w:sz w:val="28"/>
        </w:rPr>
        <w:t>
      орыс тілінде – республиканское государственное учреждение "Департамент Комитета технического регулирования и метрологии Министерства по инвестициям и развитию Республики Казахстан по Восточно-Казахстанской области".</w:t>
      </w:r>
    </w:p>
    <w:bookmarkEnd w:id="823"/>
    <w:bookmarkStart w:name="z849" w:id="824"/>
    <w:p>
      <w:pPr>
        <w:spacing w:after="0"/>
        <w:ind w:left="0"/>
        <w:jc w:val="both"/>
      </w:pPr>
      <w:r>
        <w:rPr>
          <w:rFonts w:ascii="Times New Roman"/>
          <w:b w:val="false"/>
          <w:i w:val="false"/>
          <w:color w:val="000000"/>
          <w:sz w:val="28"/>
        </w:rPr>
        <w:t>
      8. Департаменттің орналасқан орны: 070004, Өскемен қаласы, Қазақстан көшесі, 5.</w:t>
      </w:r>
    </w:p>
    <w:bookmarkEnd w:id="824"/>
    <w:bookmarkStart w:name="z850" w:id="825"/>
    <w:p>
      <w:pPr>
        <w:spacing w:after="0"/>
        <w:ind w:left="0"/>
        <w:jc w:val="both"/>
      </w:pPr>
      <w:r>
        <w:rPr>
          <w:rFonts w:ascii="Times New Roman"/>
          <w:b w:val="false"/>
          <w:i w:val="false"/>
          <w:color w:val="000000"/>
          <w:sz w:val="28"/>
        </w:rPr>
        <w:t>
      9. Департаменттің құрылтайшысы Қазақстан Республикасы Үкіметінің атынан мемлекет болып табылады.</w:t>
      </w:r>
    </w:p>
    <w:bookmarkEnd w:id="825"/>
    <w:bookmarkStart w:name="z851" w:id="826"/>
    <w:p>
      <w:pPr>
        <w:spacing w:after="0"/>
        <w:ind w:left="0"/>
        <w:jc w:val="both"/>
      </w:pPr>
      <w:r>
        <w:rPr>
          <w:rFonts w:ascii="Times New Roman"/>
          <w:b w:val="false"/>
          <w:i w:val="false"/>
          <w:color w:val="000000"/>
          <w:sz w:val="28"/>
        </w:rPr>
        <w:t>
      10. Департамент қызметiн қаржыландыру республикалық бюджет қаражаты есебінен жүзеге асырылады.</w:t>
      </w:r>
    </w:p>
    <w:bookmarkEnd w:id="826"/>
    <w:bookmarkStart w:name="z852" w:id="827"/>
    <w:p>
      <w:pPr>
        <w:spacing w:after="0"/>
        <w:ind w:left="0"/>
        <w:jc w:val="both"/>
      </w:pPr>
      <w:r>
        <w:rPr>
          <w:rFonts w:ascii="Times New Roman"/>
          <w:b w:val="false"/>
          <w:i w:val="false"/>
          <w:color w:val="000000"/>
          <w:sz w:val="28"/>
        </w:rPr>
        <w:t>
      11. Егер Департаментке заңнамалық актiлермен кiрiс әкелетiн қызметтi жүзеге асыру құқығы берiлсе, онда осындай қызметтен алынған кiрiстер республикалық бюджеттің кiрiсiне жiберiледi.</w:t>
      </w:r>
    </w:p>
    <w:bookmarkEnd w:id="827"/>
    <w:bookmarkStart w:name="z853" w:id="828"/>
    <w:p>
      <w:pPr>
        <w:spacing w:after="0"/>
        <w:ind w:left="0"/>
        <w:jc w:val="both"/>
      </w:pPr>
      <w:r>
        <w:rPr>
          <w:rFonts w:ascii="Times New Roman"/>
          <w:b w:val="false"/>
          <w:i w:val="false"/>
          <w:color w:val="000000"/>
          <w:sz w:val="28"/>
        </w:rPr>
        <w:t>
      12. Департаментке кәсiпкерлiк субъектiлерiмен Департаменттің функциялары болып табылатын мiндеттердi орындау мәніне шарттық қатынастарға түсуге жол берілмейді.</w:t>
      </w:r>
    </w:p>
    <w:bookmarkEnd w:id="828"/>
    <w:bookmarkStart w:name="z854" w:id="829"/>
    <w:p>
      <w:pPr>
        <w:spacing w:after="0"/>
        <w:ind w:left="0"/>
        <w:jc w:val="left"/>
      </w:pPr>
      <w:r>
        <w:rPr>
          <w:rFonts w:ascii="Times New Roman"/>
          <w:b/>
          <w:i w:val="false"/>
          <w:color w:val="000000"/>
        </w:rPr>
        <w:t xml:space="preserve"> 2. Департаменттің негізгі міндеттері, функциялары,</w:t>
      </w:r>
      <w:r>
        <w:br/>
      </w:r>
      <w:r>
        <w:rPr>
          <w:rFonts w:ascii="Times New Roman"/>
          <w:b/>
          <w:i w:val="false"/>
          <w:color w:val="000000"/>
        </w:rPr>
        <w:t>құқықтары мен міндеттері</w:t>
      </w:r>
    </w:p>
    <w:bookmarkEnd w:id="829"/>
    <w:bookmarkStart w:name="z855" w:id="830"/>
    <w:p>
      <w:pPr>
        <w:spacing w:after="0"/>
        <w:ind w:left="0"/>
        <w:jc w:val="both"/>
      </w:pPr>
      <w:r>
        <w:rPr>
          <w:rFonts w:ascii="Times New Roman"/>
          <w:b w:val="false"/>
          <w:i w:val="false"/>
          <w:color w:val="000000"/>
          <w:sz w:val="28"/>
        </w:rPr>
        <w:t>
      13. Міндеті: техникалық реттеу және өлшемдер бiрлiгiн қамтамасыз ету саласындағы бақылау.</w:t>
      </w:r>
    </w:p>
    <w:bookmarkEnd w:id="830"/>
    <w:bookmarkStart w:name="z856" w:id="831"/>
    <w:p>
      <w:pPr>
        <w:spacing w:after="0"/>
        <w:ind w:left="0"/>
        <w:jc w:val="both"/>
      </w:pPr>
      <w:r>
        <w:rPr>
          <w:rFonts w:ascii="Times New Roman"/>
          <w:b w:val="false"/>
          <w:i w:val="false"/>
          <w:color w:val="000000"/>
          <w:sz w:val="28"/>
        </w:rPr>
        <w:t>
      14. Департаменттің функциялары:</w:t>
      </w:r>
    </w:p>
    <w:bookmarkEnd w:id="831"/>
    <w:bookmarkStart w:name="z857" w:id="832"/>
    <w:p>
      <w:pPr>
        <w:spacing w:after="0"/>
        <w:ind w:left="0"/>
        <w:jc w:val="both"/>
      </w:pPr>
      <w:r>
        <w:rPr>
          <w:rFonts w:ascii="Times New Roman"/>
          <w:b w:val="false"/>
          <w:i w:val="false"/>
          <w:color w:val="000000"/>
          <w:sz w:val="28"/>
        </w:rPr>
        <w:t>
      1) тауардың шығу тегі туралы сертификатты беруге, тауардың шығу тегі туралы сертификатты беру тәртібін сақтауға уәкілетті ұйымның қызметін және ішкі айналым үшін тауардың шығу тегі туралы сертификатты беру тәртібін сақтау үшін уәкілетті органның (ұйымның) қызметіне жыл сайын тексеру жүргізу, Кеден одағы тауарының және (немесе) шетелдік тауардың мәртебесін айқындау арқылы бақылауды жүзеге асыру;</w:t>
      </w:r>
    </w:p>
    <w:bookmarkEnd w:id="832"/>
    <w:bookmarkStart w:name="z858" w:id="833"/>
    <w:p>
      <w:pPr>
        <w:spacing w:after="0"/>
        <w:ind w:left="0"/>
        <w:jc w:val="both"/>
      </w:pPr>
      <w:r>
        <w:rPr>
          <w:rFonts w:ascii="Times New Roman"/>
          <w:b w:val="false"/>
          <w:i w:val="false"/>
          <w:color w:val="000000"/>
          <w:sz w:val="28"/>
        </w:rPr>
        <w:t>
      2) мемлекеттiк метрологиялық бақылауды ұйымдастырады және жүргізу;</w:t>
      </w:r>
    </w:p>
    <w:bookmarkEnd w:id="833"/>
    <w:bookmarkStart w:name="z859" w:id="834"/>
    <w:p>
      <w:pPr>
        <w:spacing w:after="0"/>
        <w:ind w:left="0"/>
        <w:jc w:val="both"/>
      </w:pPr>
      <w:r>
        <w:rPr>
          <w:rFonts w:ascii="Times New Roman"/>
          <w:b w:val="false"/>
          <w:i w:val="false"/>
          <w:color w:val="000000"/>
          <w:sz w:val="28"/>
        </w:rPr>
        <w:t>
      3) тамақ өнімі қауіпсіздігінің саласын қоспағанда, техникалық реттеу саласындағы мемлекеттік бақылауды жүзеге асыру;</w:t>
      </w:r>
    </w:p>
    <w:bookmarkEnd w:id="834"/>
    <w:bookmarkStart w:name="z860" w:id="835"/>
    <w:p>
      <w:pPr>
        <w:spacing w:after="0"/>
        <w:ind w:left="0"/>
        <w:jc w:val="both"/>
      </w:pPr>
      <w:r>
        <w:rPr>
          <w:rFonts w:ascii="Times New Roman"/>
          <w:b w:val="false"/>
          <w:i w:val="false"/>
          <w:color w:val="000000"/>
          <w:sz w:val="28"/>
        </w:rPr>
        <w:t>
      4) Қазақстан Республикасының сәйкестiктi бағалау саласындағы аккредиттеу туралы заңнамасының сақталуына бақылауды жүзеге асыру.</w:t>
      </w:r>
    </w:p>
    <w:bookmarkEnd w:id="835"/>
    <w:p>
      <w:pPr>
        <w:spacing w:after="0"/>
        <w:ind w:left="0"/>
        <w:jc w:val="both"/>
      </w:pPr>
      <w:r>
        <w:rPr>
          <w:rFonts w:ascii="Times New Roman"/>
          <w:b w:val="false"/>
          <w:i w:val="false"/>
          <w:color w:val="000000"/>
          <w:sz w:val="28"/>
        </w:rPr>
        <w:t>
      5)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мемлекеттік бақылауды жүзеге асыру;</w:t>
      </w:r>
    </w:p>
    <w:p>
      <w:pPr>
        <w:spacing w:after="0"/>
        <w:ind w:left="0"/>
        <w:jc w:val="both"/>
      </w:pPr>
      <w:r>
        <w:rPr>
          <w:rFonts w:ascii="Times New Roman"/>
          <w:b w:val="false"/>
          <w:i w:val="false"/>
          <w:color w:val="000000"/>
          <w:sz w:val="28"/>
        </w:rPr>
        <w:t>
      6) зергерлік және басқа да бұйымдарды өткізу саласында мемлекеттік бақылауды жүзеге асыру;</w:t>
      </w:r>
    </w:p>
    <w:p>
      <w:pPr>
        <w:spacing w:after="0"/>
        <w:ind w:left="0"/>
        <w:jc w:val="both"/>
      </w:pPr>
      <w:r>
        <w:rPr>
          <w:rFonts w:ascii="Times New Roman"/>
          <w:b w:val="false"/>
          <w:i w:val="false"/>
          <w:color w:val="000000"/>
          <w:sz w:val="28"/>
        </w:rPr>
        <w:t>
      7)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тауардың әрбір партиясына мемлекеттік бақылау актісін беру;</w:t>
      </w:r>
    </w:p>
    <w:p>
      <w:pPr>
        <w:spacing w:after="0"/>
        <w:ind w:left="0"/>
        <w:jc w:val="both"/>
      </w:pPr>
      <w:r>
        <w:rPr>
          <w:rFonts w:ascii="Times New Roman"/>
          <w:b w:val="false"/>
          <w:i w:val="false"/>
          <w:color w:val="000000"/>
          <w:sz w:val="28"/>
        </w:rPr>
        <w:t>
      8) асыл тастарды, бағалы металдар мен асыл тастардан жасалған зергерлік және басқа да бұйымдарды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әкетуді жүзеге асыру бойынша қызметті бастау немесе тоқтату туралы жеке кәсіпкерлер мен заңды тұлғаларды арнайы есепке қою туралы құжат беру;</w:t>
      </w:r>
    </w:p>
    <w:p>
      <w:pPr>
        <w:spacing w:after="0"/>
        <w:ind w:left="0"/>
        <w:jc w:val="both"/>
      </w:pPr>
      <w:r>
        <w:rPr>
          <w:rFonts w:ascii="Times New Roman"/>
          <w:b w:val="false"/>
          <w:i w:val="false"/>
          <w:color w:val="000000"/>
          <w:sz w:val="28"/>
        </w:rPr>
        <w:t>
      9) өңделмеген табиғи алмастарды сертификаттаудың халықаралық схемасының (Кимберлий процесінің сертификаты) сертификатын беру;</w:t>
      </w:r>
    </w:p>
    <w:p>
      <w:pPr>
        <w:spacing w:after="0"/>
        <w:ind w:left="0"/>
        <w:jc w:val="both"/>
      </w:pPr>
      <w:r>
        <w:rPr>
          <w:rFonts w:ascii="Times New Roman"/>
          <w:b w:val="false"/>
          <w:i w:val="false"/>
          <w:color w:val="000000"/>
          <w:sz w:val="28"/>
        </w:rPr>
        <w:t>
      10) асыл тастар, бағалы металдар мен асыл тастардан жасалған зергерлік және басқа да бұйымдардың айналымы саласында, сондай-ақ бағалы металдар мен асыл тастардан жасалған зергерлік және басқа да бұйымдарды өткізу аясында әкімшілік құқық бұзушылықтар туралы істерді қарау және әкімшілік жазалар қолдану;</w:t>
      </w:r>
    </w:p>
    <w:p>
      <w:pPr>
        <w:spacing w:after="0"/>
        <w:ind w:left="0"/>
        <w:jc w:val="both"/>
      </w:pPr>
      <w:r>
        <w:rPr>
          <w:rFonts w:ascii="Times New Roman"/>
          <w:b w:val="false"/>
          <w:i w:val="false"/>
          <w:color w:val="000000"/>
          <w:sz w:val="28"/>
        </w:rPr>
        <w:t>
      11) өтініш берушінің біліктілік немесе рұқсат беру талаптарына сәйкестігін рұқсат және (немесе) рұқсатқа қосымша берілгенге дейін оның нәтижелері бойынша өтініш берушінің біліктілік немесе рұқсат беру талаптарына сәйкес келетіні немесе сәйкес келмейтіні туралы шешім қабылданып, тексерілетін тұлғаға бару мүмкіндігі арқылы бақылаудың өзге нысаны тәртібімен рұқсаттық бақылауды жүзеге асыру;</w:t>
      </w:r>
    </w:p>
    <w:p>
      <w:pPr>
        <w:spacing w:after="0"/>
        <w:ind w:left="0"/>
        <w:jc w:val="both"/>
      </w:pPr>
      <w:r>
        <w:rPr>
          <w:rFonts w:ascii="Times New Roman"/>
          <w:b w:val="false"/>
          <w:i w:val="false"/>
          <w:color w:val="000000"/>
          <w:sz w:val="28"/>
        </w:rPr>
        <w:t>
      12) лицензиаттардың және екінші санаттағы рұқсаттарды иеленушілердің рұқсат және (немесе) рұқсатқа қосымша берілгеннен кейін (қызметті жүзеге асыру процесінде) Қазақстан Республикасының рұқсаттар және хабарламалар туралы заңнамасын сақтауын рұқсаттық бақылау Қазақстан Республикасының Кәсіпкерлік кодексіне және "Қазақстан Республикасының Ұлттық Банкі туралы" Қазақстан Республикасының Заңына сәйкес тексерулер арқылы жүзеге асыру.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өзгерістер енгізілді - ҚР Инвестициялар және даму министрінің м.а 10.11.2017 </w:t>
      </w:r>
      <w:r>
        <w:rPr>
          <w:rFonts w:ascii="Times New Roman"/>
          <w:b w:val="false"/>
          <w:i w:val="false"/>
          <w:color w:val="ff0000"/>
          <w:sz w:val="28"/>
        </w:rPr>
        <w:t>№ 772</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861" w:id="836"/>
    <w:p>
      <w:pPr>
        <w:spacing w:after="0"/>
        <w:ind w:left="0"/>
        <w:jc w:val="both"/>
      </w:pPr>
      <w:r>
        <w:rPr>
          <w:rFonts w:ascii="Times New Roman"/>
          <w:b w:val="false"/>
          <w:i w:val="false"/>
          <w:color w:val="000000"/>
          <w:sz w:val="28"/>
        </w:rPr>
        <w:t>
      15. Департаменттің құқықтары мен міндеттері:</w:t>
      </w:r>
    </w:p>
    <w:bookmarkEnd w:id="836"/>
    <w:bookmarkStart w:name="z862" w:id="837"/>
    <w:p>
      <w:pPr>
        <w:spacing w:after="0"/>
        <w:ind w:left="0"/>
        <w:jc w:val="both"/>
      </w:pPr>
      <w:r>
        <w:rPr>
          <w:rFonts w:ascii="Times New Roman"/>
          <w:b w:val="false"/>
          <w:i w:val="false"/>
          <w:color w:val="000000"/>
          <w:sz w:val="28"/>
        </w:rPr>
        <w:t>
      1) заңнамада белгiленген тәртiпте мемлекеттiк органдардан, ұйымдардан, олардың лауазымды адамдарынан қажеттi ақпарат пен материалдарды сұратады және алады;</w:t>
      </w:r>
    </w:p>
    <w:bookmarkEnd w:id="837"/>
    <w:bookmarkStart w:name="z863" w:id="838"/>
    <w:p>
      <w:pPr>
        <w:spacing w:after="0"/>
        <w:ind w:left="0"/>
        <w:jc w:val="both"/>
      </w:pPr>
      <w:r>
        <w:rPr>
          <w:rFonts w:ascii="Times New Roman"/>
          <w:b w:val="false"/>
          <w:i w:val="false"/>
          <w:color w:val="000000"/>
          <w:sz w:val="28"/>
        </w:rPr>
        <w:t>
      2) Қазақстан Республикасының заңнамасына сәйкес өзге де құқықтар мен міндеттерді жүзеге асырады.</w:t>
      </w:r>
    </w:p>
    <w:bookmarkEnd w:id="838"/>
    <w:bookmarkStart w:name="z864" w:id="839"/>
    <w:p>
      <w:pPr>
        <w:spacing w:after="0"/>
        <w:ind w:left="0"/>
        <w:jc w:val="left"/>
      </w:pPr>
      <w:r>
        <w:rPr>
          <w:rFonts w:ascii="Times New Roman"/>
          <w:b/>
          <w:i w:val="false"/>
          <w:color w:val="000000"/>
        </w:rPr>
        <w:t xml:space="preserve"> 3. Департамент қызметiн ұйымдастыру</w:t>
      </w:r>
    </w:p>
    <w:bookmarkEnd w:id="839"/>
    <w:bookmarkStart w:name="z865" w:id="840"/>
    <w:p>
      <w:pPr>
        <w:spacing w:after="0"/>
        <w:ind w:left="0"/>
        <w:jc w:val="both"/>
      </w:pPr>
      <w:r>
        <w:rPr>
          <w:rFonts w:ascii="Times New Roman"/>
          <w:b w:val="false"/>
          <w:i w:val="false"/>
          <w:color w:val="000000"/>
          <w:sz w:val="28"/>
        </w:rPr>
        <w:t>
      16. Департаментті Қазақстан Республикасы Инвестициялар және даму министрлігінің Жауапты хатшысы қызметке тағайындайтын және қызметтен босататын басшы басқарады.</w:t>
      </w:r>
    </w:p>
    <w:bookmarkEnd w:id="840"/>
    <w:bookmarkStart w:name="z866" w:id="841"/>
    <w:p>
      <w:pPr>
        <w:spacing w:after="0"/>
        <w:ind w:left="0"/>
        <w:jc w:val="both"/>
      </w:pPr>
      <w:r>
        <w:rPr>
          <w:rFonts w:ascii="Times New Roman"/>
          <w:b w:val="false"/>
          <w:i w:val="false"/>
          <w:color w:val="000000"/>
          <w:sz w:val="28"/>
        </w:rPr>
        <w:t>
      17. Департамент басшысына демалыс беру, материалдық көмек көрсету, дайындау (қайта даярлау), біліктілігін арттыру, көтермелеу, үстеме ақы және сыйақы төлеу мәселелері Қазақстан Республикасы Инвестициялар және даму министрлігінің Жауапты хатшысының бұйрығымен ресімделеді.</w:t>
      </w:r>
    </w:p>
    <w:bookmarkEnd w:id="841"/>
    <w:bookmarkStart w:name="z867" w:id="842"/>
    <w:p>
      <w:pPr>
        <w:spacing w:after="0"/>
        <w:ind w:left="0"/>
        <w:jc w:val="both"/>
      </w:pPr>
      <w:r>
        <w:rPr>
          <w:rFonts w:ascii="Times New Roman"/>
          <w:b w:val="false"/>
          <w:i w:val="false"/>
          <w:color w:val="000000"/>
          <w:sz w:val="28"/>
        </w:rPr>
        <w:t>
      18. Басшының Қазақстан Республикасы Инвестициялар және даму министрлігінің Жауапты хатшысы лауазымға тағайындайтын және лауазымнан босататын орынбасарлары болады.</w:t>
      </w:r>
    </w:p>
    <w:bookmarkEnd w:id="842"/>
    <w:bookmarkStart w:name="z868" w:id="843"/>
    <w:p>
      <w:pPr>
        <w:spacing w:after="0"/>
        <w:ind w:left="0"/>
        <w:jc w:val="both"/>
      </w:pPr>
      <w:r>
        <w:rPr>
          <w:rFonts w:ascii="Times New Roman"/>
          <w:b w:val="false"/>
          <w:i w:val="false"/>
          <w:color w:val="000000"/>
          <w:sz w:val="28"/>
        </w:rPr>
        <w:t>
      19. Басшы Департаменттің жұмысын ұйымдастырады және оған жетекшілік етеді және Департаментке жүктелген міндеттерді орындауға және өзінің функцияларын жүзеге асыруға дербес жауапты болады.</w:t>
      </w:r>
    </w:p>
    <w:bookmarkEnd w:id="843"/>
    <w:bookmarkStart w:name="z869" w:id="844"/>
    <w:p>
      <w:pPr>
        <w:spacing w:after="0"/>
        <w:ind w:left="0"/>
        <w:jc w:val="both"/>
      </w:pPr>
      <w:r>
        <w:rPr>
          <w:rFonts w:ascii="Times New Roman"/>
          <w:b w:val="false"/>
          <w:i w:val="false"/>
          <w:color w:val="000000"/>
          <w:sz w:val="28"/>
        </w:rPr>
        <w:t>
      20. Осы мақсаттарда Басшы:</w:t>
      </w:r>
    </w:p>
    <w:bookmarkEnd w:id="844"/>
    <w:bookmarkStart w:name="z870" w:id="845"/>
    <w:p>
      <w:pPr>
        <w:spacing w:after="0"/>
        <w:ind w:left="0"/>
        <w:jc w:val="both"/>
      </w:pPr>
      <w:r>
        <w:rPr>
          <w:rFonts w:ascii="Times New Roman"/>
          <w:b w:val="false"/>
          <w:i w:val="false"/>
          <w:color w:val="000000"/>
          <w:sz w:val="28"/>
        </w:rPr>
        <w:t>
      1) өз орынбасарларының және Департаменттің құрылымдық бөлімшелерінің міндеттері мен жауапкершілігін айқындайды;</w:t>
      </w:r>
    </w:p>
    <w:bookmarkEnd w:id="845"/>
    <w:bookmarkStart w:name="z871" w:id="846"/>
    <w:p>
      <w:pPr>
        <w:spacing w:after="0"/>
        <w:ind w:left="0"/>
        <w:jc w:val="both"/>
      </w:pPr>
      <w:r>
        <w:rPr>
          <w:rFonts w:ascii="Times New Roman"/>
          <w:b w:val="false"/>
          <w:i w:val="false"/>
          <w:color w:val="000000"/>
          <w:sz w:val="28"/>
        </w:rPr>
        <w:t>
      2) Қазақстан Республикасының заңнамасына сәйкес Департамент қызметкерлерін өз орынбасарларын қоспағанда лауазымға тағайындайды және босатады;</w:t>
      </w:r>
    </w:p>
    <w:bookmarkEnd w:id="846"/>
    <w:bookmarkStart w:name="z872" w:id="847"/>
    <w:p>
      <w:pPr>
        <w:spacing w:after="0"/>
        <w:ind w:left="0"/>
        <w:jc w:val="both"/>
      </w:pPr>
      <w:r>
        <w:rPr>
          <w:rFonts w:ascii="Times New Roman"/>
          <w:b w:val="false"/>
          <w:i w:val="false"/>
          <w:color w:val="000000"/>
          <w:sz w:val="28"/>
        </w:rPr>
        <w:t>
      3) заңнамамен белгіленген тәртіппен Департамент қызметкерлеріне өз орынбасарларын қоспағанда, тәртіптік жаза береді және көтермелеу шараларын қолданады;</w:t>
      </w:r>
    </w:p>
    <w:bookmarkEnd w:id="847"/>
    <w:bookmarkStart w:name="z873" w:id="848"/>
    <w:p>
      <w:pPr>
        <w:spacing w:after="0"/>
        <w:ind w:left="0"/>
        <w:jc w:val="both"/>
      </w:pPr>
      <w:r>
        <w:rPr>
          <w:rFonts w:ascii="Times New Roman"/>
          <w:b w:val="false"/>
          <w:i w:val="false"/>
          <w:color w:val="000000"/>
          <w:sz w:val="28"/>
        </w:rPr>
        <w:t>
      4) Департамент мүддесін басқа мемлекеттік органдар мен өзге де ұйымдарда білдіреді;</w:t>
      </w:r>
    </w:p>
    <w:bookmarkEnd w:id="848"/>
    <w:bookmarkStart w:name="z874" w:id="849"/>
    <w:p>
      <w:pPr>
        <w:spacing w:after="0"/>
        <w:ind w:left="0"/>
        <w:jc w:val="both"/>
      </w:pPr>
      <w:r>
        <w:rPr>
          <w:rFonts w:ascii="Times New Roman"/>
          <w:b w:val="false"/>
          <w:i w:val="false"/>
          <w:color w:val="000000"/>
          <w:sz w:val="28"/>
        </w:rPr>
        <w:t>
      5) Департамент бұйрықтарына қол қояды;</w:t>
      </w:r>
    </w:p>
    <w:bookmarkEnd w:id="849"/>
    <w:bookmarkStart w:name="z875" w:id="850"/>
    <w:p>
      <w:pPr>
        <w:spacing w:after="0"/>
        <w:ind w:left="0"/>
        <w:jc w:val="both"/>
      </w:pPr>
      <w:r>
        <w:rPr>
          <w:rFonts w:ascii="Times New Roman"/>
          <w:b w:val="false"/>
          <w:i w:val="false"/>
          <w:color w:val="000000"/>
          <w:sz w:val="28"/>
        </w:rPr>
        <w:t>
      6) Департаменттің жұмыс жоспарын бекітеді;</w:t>
      </w:r>
    </w:p>
    <w:bookmarkEnd w:id="850"/>
    <w:bookmarkStart w:name="z876" w:id="851"/>
    <w:p>
      <w:pPr>
        <w:spacing w:after="0"/>
        <w:ind w:left="0"/>
        <w:jc w:val="both"/>
      </w:pPr>
      <w:r>
        <w:rPr>
          <w:rFonts w:ascii="Times New Roman"/>
          <w:b w:val="false"/>
          <w:i w:val="false"/>
          <w:color w:val="000000"/>
          <w:sz w:val="28"/>
        </w:rPr>
        <w:t>
      7) Қазақстан Республикасының заңнамасына сәйкес өзге де өкілеттіктерді жүзеге асырады.</w:t>
      </w:r>
    </w:p>
    <w:bookmarkEnd w:id="851"/>
    <w:bookmarkStart w:name="z877" w:id="852"/>
    <w:p>
      <w:pPr>
        <w:spacing w:after="0"/>
        <w:ind w:left="0"/>
        <w:jc w:val="left"/>
      </w:pPr>
      <w:r>
        <w:rPr>
          <w:rFonts w:ascii="Times New Roman"/>
          <w:b/>
          <w:i w:val="false"/>
          <w:color w:val="000000"/>
        </w:rPr>
        <w:t xml:space="preserve"> 4. Департаменттің мүлкі</w:t>
      </w:r>
    </w:p>
    <w:bookmarkEnd w:id="852"/>
    <w:bookmarkStart w:name="z878" w:id="853"/>
    <w:p>
      <w:pPr>
        <w:spacing w:after="0"/>
        <w:ind w:left="0"/>
        <w:jc w:val="both"/>
      </w:pPr>
      <w:r>
        <w:rPr>
          <w:rFonts w:ascii="Times New Roman"/>
          <w:b w:val="false"/>
          <w:i w:val="false"/>
          <w:color w:val="000000"/>
          <w:sz w:val="28"/>
        </w:rPr>
        <w:t>
      21. Департаменттің заңнамада көзделген жағдайларда шұғыл басқару құқығында оқшауланған мүлкі бар.</w:t>
      </w:r>
    </w:p>
    <w:bookmarkEnd w:id="853"/>
    <w:bookmarkStart w:name="z879" w:id="854"/>
    <w:p>
      <w:pPr>
        <w:spacing w:after="0"/>
        <w:ind w:left="0"/>
        <w:jc w:val="both"/>
      </w:pPr>
      <w:r>
        <w:rPr>
          <w:rFonts w:ascii="Times New Roman"/>
          <w:b w:val="false"/>
          <w:i w:val="false"/>
          <w:color w:val="000000"/>
          <w:sz w:val="28"/>
        </w:rPr>
        <w:t>
      22. Департаментке бекiтiлген мүлiк республикалық меншiкке жатады.</w:t>
      </w:r>
    </w:p>
    <w:bookmarkEnd w:id="854"/>
    <w:bookmarkStart w:name="z880" w:id="855"/>
    <w:p>
      <w:pPr>
        <w:spacing w:after="0"/>
        <w:ind w:left="0"/>
        <w:jc w:val="both"/>
      </w:pPr>
      <w:r>
        <w:rPr>
          <w:rFonts w:ascii="Times New Roman"/>
          <w:b w:val="false"/>
          <w:i w:val="false"/>
          <w:color w:val="000000"/>
          <w:sz w:val="28"/>
        </w:rPr>
        <w:t>
      23. Егер заңнамада өзгеше көзделмесе, Комитет өзіне бекiтiлген мүлiктi және қаржыландыру жоспары бойынша өзіне бөлiнген қаражат есебiнен сатып алынған мүлiктi дербес иелiктен шығармайды немесе өзге тәсiлмен иелік етпейді.</w:t>
      </w:r>
    </w:p>
    <w:bookmarkEnd w:id="855"/>
    <w:bookmarkStart w:name="z881" w:id="856"/>
    <w:p>
      <w:pPr>
        <w:spacing w:after="0"/>
        <w:ind w:left="0"/>
        <w:jc w:val="left"/>
      </w:pPr>
      <w:r>
        <w:rPr>
          <w:rFonts w:ascii="Times New Roman"/>
          <w:b/>
          <w:i w:val="false"/>
          <w:color w:val="000000"/>
        </w:rPr>
        <w:t xml:space="preserve"> 5. Департаментті қайта ұйымдастыру және тарату</w:t>
      </w:r>
    </w:p>
    <w:bookmarkEnd w:id="856"/>
    <w:bookmarkStart w:name="z882" w:id="857"/>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азаматтық заңнамасына сәйкес жүзеге асырылады.</w:t>
      </w:r>
    </w:p>
    <w:bookmarkEnd w:id="85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