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39e30" w14:textId="3f39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Тұтынушылардың құқықтарын қорғау комитетінің аумақтық бөлімшелерінің ережелерін бекіту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Тұтынушылардың құқықтарын қорғау комитеті Төрағасының 2014 жылғы 24 қазандағы № 7 бұйрығы. Қазақстан Республикасының Әділет министрлігінде 2014 жылы 4 қарашада № 9851 тіркелді. Күші жойылды - Қазақстан Республикасы Ұлттық экономика министрлігінің Табиғи монополияларды реттеу, бәсекелестікті және тұтынушылардың құқықтарын қорғау комитеті төрағасының м.а. 2017 жылғы 15 мамырдағы № 95-НҚ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министрлігінің Табиғи монополияларды реттеу, бәсекелестікті және тұтынушылардың құқықтарын қорғау комитеті төрағасының м.а. 15.05.2017 </w:t>
      </w:r>
      <w:r>
        <w:rPr>
          <w:rFonts w:ascii="Times New Roman"/>
          <w:b w:val="false"/>
          <w:i w:val="false"/>
          <w:color w:val="ff0000"/>
          <w:sz w:val="28"/>
        </w:rPr>
        <w:t>№ 95-НҚ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3-бабы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29-бабы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 Ұлттық экономика министрінің 2014 жылғы 3 қазандағы № 43 бұйрығымен бекітілген Қазақстан Республикасы Ұлттық экономика министрлігінің Тұтынушылардың құқықтарын қорғау комитеті туралы ереженің (Қазақстан Республикасының Нормативтік құқықтық актілерді мемлекеттік тіркеу тізілімінде № 9783 болып тіркелген) </w:t>
      </w:r>
      <w:r>
        <w:rPr>
          <w:rFonts w:ascii="Times New Roman"/>
          <w:b w:val="false"/>
          <w:i w:val="false"/>
          <w:color w:val="000000"/>
          <w:sz w:val="28"/>
        </w:rPr>
        <w:t>16-тармағына</w:t>
      </w:r>
      <w:r>
        <w:rPr>
          <w:rFonts w:ascii="Times New Roman"/>
          <w:b w:val="false"/>
          <w:i w:val="false"/>
          <w:color w:val="000000"/>
          <w:sz w:val="28"/>
        </w:rPr>
        <w:t xml:space="preserve"> және 21-тармағының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 xml:space="preserve">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 республикалық мемлекеттік мекемесі туралы ереже;</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 республикалық мемлекеттік мекемесі туралы ереже;</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 республикалық мемлекеттік мекемесі туралы ереже;</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 республикалық мемлекеттік мекемесі туралы ереже;</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 республикалық мемлекеттік мекемесі туралы ереже;</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 республикалық мемлекеттік мекемесі туралы ереже;</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 республикалық мемлекеттік мекемесі туралы ереже;</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 республикалық мемлекеттік мекемесі туралы ереже; </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 республикалық мемлекеттік мекемесі туралы ереже; </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Қызылорда облысы тұтынушылардың құқықтарын қорғау департаменті" республикалық мемлекеттік мекемесі туралы ереже;</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 республикалық мемлекеттік мекемесі туралы ереже;</w:t>
      </w:r>
    </w:p>
    <w:bookmarkEnd w:id="12"/>
    <w:bookmarkStart w:name="z14"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 республикалық мемлекеттік мекемесі туралы ереже;</w:t>
      </w:r>
    </w:p>
    <w:bookmarkEnd w:id="13"/>
    <w:bookmarkStart w:name="z15"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 республикалық мемлекеттік мекемесі туралы ереже;</w:t>
      </w:r>
    </w:p>
    <w:bookmarkEnd w:id="14"/>
    <w:bookmarkStart w:name="z16"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 республикалық мемлекеттік мекемесі туралы ереже;</w:t>
      </w:r>
    </w:p>
    <w:bookmarkEnd w:id="15"/>
    <w:bookmarkStart w:name="z17"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Астана қаласының тұтынушылардың құқықтарын қорғау департаменті" республикалық мемлекеттік мекемесі туралы ереже;</w:t>
      </w:r>
    </w:p>
    <w:bookmarkEnd w:id="16"/>
    <w:bookmarkStart w:name="z18"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Алматы қаласының тұтынушылардың құқықтарын қорғау департаменті" республикалық мемлекеттік мекемесі туралы ереже;</w:t>
      </w:r>
    </w:p>
    <w:bookmarkEnd w:id="17"/>
    <w:bookmarkStart w:name="z19"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 республикалық мемлекеттік мекемесі туралы ереже бекітілсін.</w:t>
      </w:r>
    </w:p>
    <w:bookmarkEnd w:id="18"/>
    <w:bookmarkStart w:name="z20" w:id="19"/>
    <w:p>
      <w:pPr>
        <w:spacing w:after="0"/>
        <w:ind w:left="0"/>
        <w:jc w:val="both"/>
      </w:pPr>
      <w:r>
        <w:rPr>
          <w:rFonts w:ascii="Times New Roman"/>
          <w:b w:val="false"/>
          <w:i w:val="false"/>
          <w:color w:val="000000"/>
          <w:sz w:val="28"/>
        </w:rPr>
        <w:t xml:space="preserve">
      2. Қазақстан Республикасы Ұлттық экономика министрлігі Тұтынушылардың құқықтарын қорғау комитетінің Заң қызметі басқармасы (Е.Б. Жамбылов) заңнамада белгіленген тәртіппен: </w:t>
      </w:r>
    </w:p>
    <w:bookmarkEnd w:id="19"/>
    <w:bookmarkStart w:name="z21" w:id="2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0"/>
    <w:bookmarkStart w:name="z22" w:id="21"/>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 мерзімдік баспа басылымдарына және "Әділет" ақпараттық-құқықтық жүйесіне ресми жариялауға жіберуді;</w:t>
      </w:r>
    </w:p>
    <w:bookmarkEnd w:id="21"/>
    <w:bookmarkStart w:name="z23" w:id="22"/>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 Тұтынушылардың құқықтарын қорғау комитетінің интернет-ресурсына орналастыруды қамтамасыз етсін.</w:t>
      </w:r>
    </w:p>
    <w:bookmarkEnd w:id="22"/>
    <w:bookmarkStart w:name="z24" w:id="23"/>
    <w:p>
      <w:pPr>
        <w:spacing w:after="0"/>
        <w:ind w:left="0"/>
        <w:jc w:val="both"/>
      </w:pPr>
      <w:r>
        <w:rPr>
          <w:rFonts w:ascii="Times New Roman"/>
          <w:b w:val="false"/>
          <w:i w:val="false"/>
          <w:color w:val="000000"/>
          <w:sz w:val="28"/>
        </w:rPr>
        <w:t>
      3. Қазақстан Республикасы Ұлттық экономика министрлігі Тұтынушылардың құқықтарын қорғау комитетінің облыстар, Астана мен Алматы қалалары, көліктегі тұтынушылардың құқықтарын қорғау департаменттері осы бұйрықтан туындайтын тиісті шараларды қабылдасын.</w:t>
      </w:r>
    </w:p>
    <w:bookmarkEnd w:id="23"/>
    <w:bookmarkStart w:name="z25" w:id="24"/>
    <w:p>
      <w:pPr>
        <w:spacing w:after="0"/>
        <w:ind w:left="0"/>
        <w:jc w:val="both"/>
      </w:pPr>
      <w:r>
        <w:rPr>
          <w:rFonts w:ascii="Times New Roman"/>
          <w:b w:val="false"/>
          <w:i w:val="false"/>
          <w:color w:val="000000"/>
          <w:sz w:val="28"/>
        </w:rPr>
        <w:t>
      4. Осы бұйрық алғаш ресми жарияланған күнінен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Ә.Мәтішев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Тұтынушылардың құқықтарын қорғау</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7 бұйрығына 1-қосымша</w:t>
            </w:r>
          </w:p>
        </w:tc>
      </w:tr>
    </w:tbl>
    <w:bookmarkStart w:name="z27" w:id="25"/>
    <w:p>
      <w:pPr>
        <w:spacing w:after="0"/>
        <w:ind w:left="0"/>
        <w:jc w:val="left"/>
      </w:pPr>
      <w:r>
        <w:rPr>
          <w:rFonts w:ascii="Times New Roman"/>
          <w:b/>
          <w:i w:val="false"/>
          <w:color w:val="000000"/>
        </w:rPr>
        <w:t xml:space="preserve">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 республикалық мемлекеттік мекемесі туралы ереже</w:t>
      </w:r>
      <w:r>
        <w:br/>
      </w:r>
      <w:r>
        <w:rPr>
          <w:rFonts w:ascii="Times New Roman"/>
          <w:b/>
          <w:i w:val="false"/>
          <w:color w:val="000000"/>
        </w:rPr>
        <w:t>1. Жалпы ережелер</w:t>
      </w:r>
    </w:p>
    <w:bookmarkEnd w:id="25"/>
    <w:bookmarkStart w:name="z29" w:id="26"/>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 республикалық мемлекеттік мекемесі (бұдан әрі - Департамент) облыс аумағында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Қазақстан Республикасы Ұлттық экономика министрлігінің Тұтынушылардың құқықтарын қорғау комитетінің (бұдан әрі – Комитет) аумақтық бөлімшесі болып табылады.</w:t>
      </w:r>
    </w:p>
    <w:bookmarkEnd w:id="26"/>
    <w:bookmarkStart w:name="z30" w:id="27"/>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тұтынушылардың құқықтарын қорғау басқармалары бар.</w:t>
      </w:r>
    </w:p>
    <w:bookmarkEnd w:id="27"/>
    <w:bookmarkStart w:name="z31" w:id="2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28"/>
    <w:bookmarkStart w:name="z32" w:id="2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9"/>
    <w:bookmarkStart w:name="z33" w:id="30"/>
    <w:p>
      <w:pPr>
        <w:spacing w:after="0"/>
        <w:ind w:left="0"/>
        <w:jc w:val="both"/>
      </w:pPr>
      <w:r>
        <w:rPr>
          <w:rFonts w:ascii="Times New Roman"/>
          <w:b w:val="false"/>
          <w:i w:val="false"/>
          <w:color w:val="000000"/>
          <w:sz w:val="28"/>
        </w:rPr>
        <w:t>
      4. Егер Департаментке уәкілеттік берілсе, азаматтық-құқықтық қатынастарға өз атынан және Комитет атынан түседі.</w:t>
      </w:r>
    </w:p>
    <w:bookmarkEnd w:id="30"/>
    <w:bookmarkStart w:name="z34" w:id="31"/>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берілсе, ол мемлекет атынан азаматтық-құқықтық қатынастар тарапы ретінде шығуға құқылы.</w:t>
      </w:r>
    </w:p>
    <w:bookmarkEnd w:id="31"/>
    <w:bookmarkStart w:name="z35" w:id="3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32"/>
    <w:bookmarkStart w:name="z36" w:id="3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33"/>
    <w:bookmarkStart w:name="z37" w:id="34"/>
    <w:p>
      <w:pPr>
        <w:spacing w:after="0"/>
        <w:ind w:left="0"/>
        <w:jc w:val="both"/>
      </w:pPr>
      <w:r>
        <w:rPr>
          <w:rFonts w:ascii="Times New Roman"/>
          <w:b w:val="false"/>
          <w:i w:val="false"/>
          <w:color w:val="000000"/>
          <w:sz w:val="28"/>
        </w:rPr>
        <w:t>
      8. Департаменттің заңды мекенжайы: 020000, Қазақстан Республикасы, Ақмола облысы, Көкшетау қаласы, Кенесары көшесі,14-А.</w:t>
      </w:r>
    </w:p>
    <w:bookmarkEnd w:id="34"/>
    <w:bookmarkStart w:name="z38" w:id="3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 республикалық мемлекеттік мекемесі.</w:t>
      </w:r>
    </w:p>
    <w:bookmarkEnd w:id="35"/>
    <w:bookmarkStart w:name="z39" w:id="3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6"/>
    <w:bookmarkStart w:name="z40" w:id="37"/>
    <w:p>
      <w:pPr>
        <w:spacing w:after="0"/>
        <w:ind w:left="0"/>
        <w:jc w:val="both"/>
      </w:pPr>
      <w:r>
        <w:rPr>
          <w:rFonts w:ascii="Times New Roman"/>
          <w:b w:val="false"/>
          <w:i w:val="false"/>
          <w:color w:val="000000"/>
          <w:sz w:val="28"/>
        </w:rPr>
        <w:t xml:space="preserve">
      11. Департамент қызметін қаржыландыру республикалық бюджет қаражаты есебінен жүзеге асырылады. </w:t>
      </w:r>
    </w:p>
    <w:bookmarkEnd w:id="37"/>
    <w:bookmarkStart w:name="z41" w:id="38"/>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38"/>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бюджетке жіберіледі.</w:t>
      </w:r>
    </w:p>
    <w:bookmarkStart w:name="z42" w:id="3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39"/>
    <w:bookmarkStart w:name="z43" w:id="40"/>
    <w:p>
      <w:pPr>
        <w:spacing w:after="0"/>
        <w:ind w:left="0"/>
        <w:jc w:val="both"/>
      </w:pPr>
      <w:r>
        <w:rPr>
          <w:rFonts w:ascii="Times New Roman"/>
          <w:b w:val="false"/>
          <w:i w:val="false"/>
          <w:color w:val="000000"/>
          <w:sz w:val="28"/>
        </w:rPr>
        <w:t>
      13. Департаменттің міндеттері:</w:t>
      </w:r>
    </w:p>
    <w:bookmarkEnd w:id="40"/>
    <w:bookmarkStart w:name="z44" w:id="41"/>
    <w:p>
      <w:pPr>
        <w:spacing w:after="0"/>
        <w:ind w:left="0"/>
        <w:jc w:val="both"/>
      </w:pPr>
      <w:r>
        <w:rPr>
          <w:rFonts w:ascii="Times New Roman"/>
          <w:b w:val="false"/>
          <w:i w:val="false"/>
          <w:color w:val="000000"/>
          <w:sz w:val="28"/>
        </w:rPr>
        <w:t>
      1) облыс аумағында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bookmarkEnd w:id="41"/>
    <w:bookmarkStart w:name="z45" w:id="42"/>
    <w:p>
      <w:pPr>
        <w:spacing w:after="0"/>
        <w:ind w:left="0"/>
        <w:jc w:val="both"/>
      </w:pPr>
      <w:r>
        <w:rPr>
          <w:rFonts w:ascii="Times New Roman"/>
          <w:b w:val="false"/>
          <w:i w:val="false"/>
          <w:color w:val="000000"/>
          <w:sz w:val="28"/>
        </w:rPr>
        <w:t>
      2) мемлекеттік органдардың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қызметін салааралық үйлестіруді жүзеге асыру;</w:t>
      </w:r>
    </w:p>
    <w:bookmarkEnd w:id="42"/>
    <w:bookmarkStart w:name="z46" w:id="43"/>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43"/>
    <w:bookmarkStart w:name="z47" w:id="44"/>
    <w:p>
      <w:pPr>
        <w:spacing w:after="0"/>
        <w:ind w:left="0"/>
        <w:jc w:val="both"/>
      </w:pPr>
      <w:r>
        <w:rPr>
          <w:rFonts w:ascii="Times New Roman"/>
          <w:b w:val="false"/>
          <w:i w:val="false"/>
          <w:color w:val="000000"/>
          <w:sz w:val="28"/>
        </w:rPr>
        <w:t>
      14. Департаменттің функциялары:</w:t>
      </w:r>
    </w:p>
    <w:bookmarkEnd w:id="44"/>
    <w:bookmarkStart w:name="z48" w:id="45"/>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45"/>
    <w:bookmarkStart w:name="z49" w:id="46"/>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46"/>
    <w:bookmarkStart w:name="z50" w:id="47"/>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47"/>
    <w:bookmarkStart w:name="z51" w:id="48"/>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48"/>
    <w:bookmarkStart w:name="z52" w:id="49"/>
    <w:p>
      <w:pPr>
        <w:spacing w:after="0"/>
        <w:ind w:left="0"/>
        <w:jc w:val="both"/>
      </w:pPr>
      <w:r>
        <w:rPr>
          <w:rFonts w:ascii="Times New Roman"/>
          <w:b w:val="false"/>
          <w:i w:val="false"/>
          <w:color w:val="000000"/>
          <w:sz w:val="28"/>
        </w:rPr>
        <w:t>
      5)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p>
    <w:bookmarkEnd w:id="49"/>
    <w:bookmarkStart w:name="z53" w:id="50"/>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50"/>
    <w:bookmarkStart w:name="z54" w:id="51"/>
    <w:p>
      <w:pPr>
        <w:spacing w:after="0"/>
        <w:ind w:left="0"/>
        <w:jc w:val="both"/>
      </w:pPr>
      <w:r>
        <w:rPr>
          <w:rFonts w:ascii="Times New Roman"/>
          <w:b w:val="false"/>
          <w:i w:val="false"/>
          <w:color w:val="000000"/>
          <w:sz w:val="28"/>
        </w:rPr>
        <w:t>
      7) инфекциялық аурудан еркін немесе инфекциялық аурудың таралу деңгейі төмен аумақты немесе оның бөлігін айқындау бойынша ұсыныстар беру;</w:t>
      </w:r>
    </w:p>
    <w:bookmarkEnd w:id="51"/>
    <w:bookmarkStart w:name="z55" w:id="52"/>
    <w:p>
      <w:pPr>
        <w:spacing w:after="0"/>
        <w:ind w:left="0"/>
        <w:jc w:val="both"/>
      </w:pPr>
      <w:r>
        <w:rPr>
          <w:rFonts w:ascii="Times New Roman"/>
          <w:b w:val="false"/>
          <w:i w:val="false"/>
          <w:color w:val="000000"/>
          <w:sz w:val="28"/>
        </w:rPr>
        <w:t>
      8) құзыретіне сәйкес біліктілік санаттарын бере отырып, санитариялық-эпидемиологиялық бейіндегі мамандар үшін біліктілік емтихандарын өткізу;</w:t>
      </w:r>
    </w:p>
    <w:bookmarkEnd w:id="52"/>
    <w:bookmarkStart w:name="z56" w:id="53"/>
    <w:p>
      <w:pPr>
        <w:spacing w:after="0"/>
        <w:ind w:left="0"/>
        <w:jc w:val="both"/>
      </w:pPr>
      <w:r>
        <w:rPr>
          <w:rFonts w:ascii="Times New Roman"/>
          <w:b w:val="false"/>
          <w:i w:val="false"/>
          <w:color w:val="000000"/>
          <w:sz w:val="28"/>
        </w:rPr>
        <w:t>
      9)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53"/>
    <w:bookmarkStart w:name="z57" w:id="54"/>
    <w:p>
      <w:pPr>
        <w:spacing w:after="0"/>
        <w:ind w:left="0"/>
        <w:jc w:val="both"/>
      </w:pPr>
      <w:r>
        <w:rPr>
          <w:rFonts w:ascii="Times New Roman"/>
          <w:b w:val="false"/>
          <w:i w:val="false"/>
          <w:color w:val="000000"/>
          <w:sz w:val="28"/>
        </w:rPr>
        <w:t>
      10)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54"/>
    <w:bookmarkStart w:name="z58" w:id="55"/>
    <w:p>
      <w:pPr>
        <w:spacing w:after="0"/>
        <w:ind w:left="0"/>
        <w:jc w:val="both"/>
      </w:pPr>
      <w:r>
        <w:rPr>
          <w:rFonts w:ascii="Times New Roman"/>
          <w:b w:val="false"/>
          <w:i w:val="false"/>
          <w:color w:val="000000"/>
          <w:sz w:val="28"/>
        </w:rPr>
        <w:t>
      11) ведомстволық бағыныстағы мемлекеттік кәсіпорындардың бюджеттен қаржыландырылатын жұмыстарының (көрсетілетін қызметтерінің) міндетті көлемдерін айқындау;</w:t>
      </w:r>
    </w:p>
    <w:bookmarkEnd w:id="55"/>
    <w:bookmarkStart w:name="z59" w:id="56"/>
    <w:p>
      <w:pPr>
        <w:spacing w:after="0"/>
        <w:ind w:left="0"/>
        <w:jc w:val="both"/>
      </w:pPr>
      <w:r>
        <w:rPr>
          <w:rFonts w:ascii="Times New Roman"/>
          <w:b w:val="false"/>
          <w:i w:val="false"/>
          <w:color w:val="000000"/>
          <w:sz w:val="28"/>
        </w:rPr>
        <w:t>
      12) инфекциялық және паразиттік ауруларды эпидемиологиялық бақылауды жүргізу;</w:t>
      </w:r>
    </w:p>
    <w:bookmarkEnd w:id="56"/>
    <w:bookmarkStart w:name="z60" w:id="57"/>
    <w:p>
      <w:pPr>
        <w:spacing w:after="0"/>
        <w:ind w:left="0"/>
        <w:jc w:val="both"/>
      </w:pPr>
      <w:r>
        <w:rPr>
          <w:rFonts w:ascii="Times New Roman"/>
          <w:b w:val="false"/>
          <w:i w:val="false"/>
          <w:color w:val="000000"/>
          <w:sz w:val="28"/>
        </w:rPr>
        <w:t>
      13) шектеу іс-шараларын, оның ішінде жекелеген объектілерде карантин белгілеу;</w:t>
      </w:r>
    </w:p>
    <w:bookmarkEnd w:id="57"/>
    <w:bookmarkStart w:name="z61" w:id="58"/>
    <w:p>
      <w:pPr>
        <w:spacing w:after="0"/>
        <w:ind w:left="0"/>
        <w:jc w:val="both"/>
      </w:pPr>
      <w:r>
        <w:rPr>
          <w:rFonts w:ascii="Times New Roman"/>
          <w:b w:val="false"/>
          <w:i w:val="false"/>
          <w:color w:val="000000"/>
          <w:sz w:val="28"/>
        </w:rPr>
        <w:t>
      14) тексерулердің, бақылаудың өзге нысандарының және санитариялық-эпидемиологиялық сараптама нәтижелерінің негізінде санитариялық-эпидемиологиялық қорытындыларды беру;</w:t>
      </w:r>
    </w:p>
    <w:bookmarkEnd w:id="58"/>
    <w:bookmarkStart w:name="z62" w:id="59"/>
    <w:p>
      <w:pPr>
        <w:spacing w:after="0"/>
        <w:ind w:left="0"/>
        <w:jc w:val="both"/>
      </w:pPr>
      <w:r>
        <w:rPr>
          <w:rFonts w:ascii="Times New Roman"/>
          <w:b w:val="false"/>
          <w:i w:val="false"/>
          <w:color w:val="000000"/>
          <w:sz w:val="28"/>
        </w:rPr>
        <w:t xml:space="preserve">
      15) құзыретінің шегінде Комитет Департаментінің аумақтық басқармаларының қызметін жалпы ұйымдастыру, үйлестіру және бақылау; </w:t>
      </w:r>
    </w:p>
    <w:bookmarkEnd w:id="59"/>
    <w:bookmarkStart w:name="z63" w:id="60"/>
    <w:p>
      <w:pPr>
        <w:spacing w:after="0"/>
        <w:ind w:left="0"/>
        <w:jc w:val="both"/>
      </w:pPr>
      <w:r>
        <w:rPr>
          <w:rFonts w:ascii="Times New Roman"/>
          <w:b w:val="false"/>
          <w:i w:val="false"/>
          <w:color w:val="000000"/>
          <w:sz w:val="28"/>
        </w:rPr>
        <w:t>
      16) өз құзыретінің шегінде тиісті аумақта бақылау мен қадағалауды жүзеге асыру;</w:t>
      </w:r>
    </w:p>
    <w:bookmarkEnd w:id="60"/>
    <w:bookmarkStart w:name="z64" w:id="61"/>
    <w:p>
      <w:pPr>
        <w:spacing w:after="0"/>
        <w:ind w:left="0"/>
        <w:jc w:val="both"/>
      </w:pPr>
      <w:r>
        <w:rPr>
          <w:rFonts w:ascii="Times New Roman"/>
          <w:b w:val="false"/>
          <w:i w:val="false"/>
          <w:color w:val="000000"/>
          <w:sz w:val="28"/>
        </w:rPr>
        <w:t>
      17)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61"/>
    <w:bookmarkStart w:name="z65" w:id="62"/>
    <w:p>
      <w:pPr>
        <w:spacing w:after="0"/>
        <w:ind w:left="0"/>
        <w:jc w:val="both"/>
      </w:pPr>
      <w:r>
        <w:rPr>
          <w:rFonts w:ascii="Times New Roman"/>
          <w:b w:val="false"/>
          <w:i w:val="false"/>
          <w:color w:val="000000"/>
          <w:sz w:val="28"/>
        </w:rPr>
        <w:t>
      18)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p>
    <w:bookmarkEnd w:id="62"/>
    <w:bookmarkStart w:name="z66" w:id="63"/>
    <w:p>
      <w:pPr>
        <w:spacing w:after="0"/>
        <w:ind w:left="0"/>
        <w:jc w:val="both"/>
      </w:pPr>
      <w:r>
        <w:rPr>
          <w:rFonts w:ascii="Times New Roman"/>
          <w:b w:val="false"/>
          <w:i w:val="false"/>
          <w:color w:val="000000"/>
          <w:sz w:val="28"/>
        </w:rPr>
        <w:t>
      19)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63"/>
    <w:bookmarkStart w:name="z67" w:id="64"/>
    <w:p>
      <w:pPr>
        <w:spacing w:after="0"/>
        <w:ind w:left="0"/>
        <w:jc w:val="both"/>
      </w:pPr>
      <w:r>
        <w:rPr>
          <w:rFonts w:ascii="Times New Roman"/>
          <w:b w:val="false"/>
          <w:i w:val="false"/>
          <w:color w:val="000000"/>
          <w:sz w:val="28"/>
        </w:rPr>
        <w:t>
      20)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64"/>
    <w:bookmarkStart w:name="z68" w:id="65"/>
    <w:p>
      <w:pPr>
        <w:spacing w:after="0"/>
        <w:ind w:left="0"/>
        <w:jc w:val="both"/>
      </w:pPr>
      <w:r>
        <w:rPr>
          <w:rFonts w:ascii="Times New Roman"/>
          <w:b w:val="false"/>
          <w:i w:val="false"/>
          <w:color w:val="000000"/>
          <w:sz w:val="28"/>
        </w:rPr>
        <w:t>
      21) өз құзыретінің шегінде реттелетін салада мемлекеттік қызметтер көрсету;</w:t>
      </w:r>
    </w:p>
    <w:bookmarkEnd w:id="65"/>
    <w:bookmarkStart w:name="z69" w:id="66"/>
    <w:p>
      <w:pPr>
        <w:spacing w:after="0"/>
        <w:ind w:left="0"/>
        <w:jc w:val="both"/>
      </w:pPr>
      <w:r>
        <w:rPr>
          <w:rFonts w:ascii="Times New Roman"/>
          <w:b w:val="false"/>
          <w:i w:val="false"/>
          <w:color w:val="000000"/>
          <w:sz w:val="28"/>
        </w:rPr>
        <w:t>
      22) өз құзыретінің шегінде халықтың санитариялық-эпидемиологиялық салауаттылығы саласындағы заңнаманың бұзылуына тексеру жүргізу;</w:t>
      </w:r>
    </w:p>
    <w:bookmarkEnd w:id="66"/>
    <w:bookmarkStart w:name="z70" w:id="67"/>
    <w:p>
      <w:pPr>
        <w:spacing w:after="0"/>
        <w:ind w:left="0"/>
        <w:jc w:val="both"/>
      </w:pPr>
      <w:r>
        <w:rPr>
          <w:rFonts w:ascii="Times New Roman"/>
          <w:b w:val="false"/>
          <w:i w:val="false"/>
          <w:color w:val="000000"/>
          <w:sz w:val="28"/>
        </w:rPr>
        <w:t>
      23) Қазақстан Республикасының заңнамасымен ведомствоға жүктелген өзге де функциялар мен бағыттарды жүзеге асыру.</w:t>
      </w:r>
    </w:p>
    <w:bookmarkEnd w:id="67"/>
    <w:bookmarkStart w:name="z71" w:id="68"/>
    <w:p>
      <w:pPr>
        <w:spacing w:after="0"/>
        <w:ind w:left="0"/>
        <w:jc w:val="both"/>
      </w:pPr>
      <w:r>
        <w:rPr>
          <w:rFonts w:ascii="Times New Roman"/>
          <w:b w:val="false"/>
          <w:i w:val="false"/>
          <w:color w:val="000000"/>
          <w:sz w:val="28"/>
        </w:rPr>
        <w:t>
      15. Департаменттің құқықтары мен міндеттері:</w:t>
      </w:r>
    </w:p>
    <w:bookmarkEnd w:id="68"/>
    <w:bookmarkStart w:name="z72" w:id="69"/>
    <w:p>
      <w:pPr>
        <w:spacing w:after="0"/>
        <w:ind w:left="0"/>
        <w:jc w:val="both"/>
      </w:pPr>
      <w:r>
        <w:rPr>
          <w:rFonts w:ascii="Times New Roman"/>
          <w:b w:val="false"/>
          <w:i w:val="false"/>
          <w:color w:val="000000"/>
          <w:sz w:val="28"/>
        </w:rPr>
        <w:t>
      1) тиісті аумақтағы мемлекеттік органдардан, жеке және заңды тұлғалардан, оның ішінде санитариялық-эпидемиологиялық сараптама орталықтарынан, обаға қарсы күрес және дезинфекция станцияларынан реттелетін саладағы мәселелер бойынша ақпаратты сұрату және алу;</w:t>
      </w:r>
    </w:p>
    <w:bookmarkEnd w:id="69"/>
    <w:bookmarkStart w:name="z73" w:id="70"/>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70"/>
    <w:bookmarkStart w:name="z74" w:id="71"/>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71"/>
    <w:bookmarkStart w:name="z75" w:id="72"/>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72"/>
    <w:bookmarkStart w:name="z76" w:id="73"/>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73"/>
    <w:bookmarkStart w:name="z77" w:id="74"/>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74"/>
    <w:bookmarkStart w:name="z78" w:id="75"/>
    <w:p>
      <w:pPr>
        <w:spacing w:after="0"/>
        <w:ind w:left="0"/>
        <w:jc w:val="both"/>
      </w:pPr>
      <w:r>
        <w:rPr>
          <w:rFonts w:ascii="Times New Roman"/>
          <w:b w:val="false"/>
          <w:i w:val="false"/>
          <w:color w:val="000000"/>
          <w:sz w:val="28"/>
        </w:rPr>
        <w:t>
      7) қаржылық есептілікті құрастыру және бухгалтерлік есепті жүргізу;</w:t>
      </w:r>
    </w:p>
    <w:bookmarkEnd w:id="75"/>
    <w:bookmarkStart w:name="z79" w:id="76"/>
    <w:p>
      <w:pPr>
        <w:spacing w:after="0"/>
        <w:ind w:left="0"/>
        <w:jc w:val="both"/>
      </w:pPr>
      <w:r>
        <w:rPr>
          <w:rFonts w:ascii="Times New Roman"/>
          <w:b w:val="false"/>
          <w:i w:val="false"/>
          <w:color w:val="000000"/>
          <w:sz w:val="28"/>
        </w:rPr>
        <w:t>
      8)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76"/>
    <w:bookmarkStart w:name="z80" w:id="77"/>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77"/>
    <w:bookmarkStart w:name="z81" w:id="78"/>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78"/>
    <w:bookmarkStart w:name="z82" w:id="79"/>
    <w:p>
      <w:pPr>
        <w:spacing w:after="0"/>
        <w:ind w:left="0"/>
        <w:jc w:val="both"/>
      </w:pPr>
      <w:r>
        <w:rPr>
          <w:rFonts w:ascii="Times New Roman"/>
          <w:b w:val="false"/>
          <w:i w:val="false"/>
          <w:color w:val="000000"/>
          <w:sz w:val="28"/>
        </w:rPr>
        <w:t xml:space="preserve">
      11)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 </w:t>
      </w:r>
    </w:p>
    <w:bookmarkEnd w:id="79"/>
    <w:bookmarkStart w:name="z83" w:id="80"/>
    <w:p>
      <w:pPr>
        <w:spacing w:after="0"/>
        <w:ind w:left="0"/>
        <w:jc w:val="both"/>
      </w:pPr>
      <w:r>
        <w:rPr>
          <w:rFonts w:ascii="Times New Roman"/>
          <w:b w:val="false"/>
          <w:i w:val="false"/>
          <w:color w:val="000000"/>
          <w:sz w:val="28"/>
        </w:rPr>
        <w:t>
      12)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80"/>
    <w:bookmarkStart w:name="z84" w:id="81"/>
    <w:p>
      <w:pPr>
        <w:spacing w:after="0"/>
        <w:ind w:left="0"/>
        <w:jc w:val="both"/>
      </w:pPr>
      <w:r>
        <w:rPr>
          <w:rFonts w:ascii="Times New Roman"/>
          <w:b w:val="false"/>
          <w:i w:val="false"/>
          <w:color w:val="000000"/>
          <w:sz w:val="28"/>
        </w:rPr>
        <w:t>
      13) қолданыстағы заңнамалық актілермен көзделген өзге де құқықтарды жүзеге асыру.</w:t>
      </w:r>
    </w:p>
    <w:bookmarkEnd w:id="81"/>
    <w:bookmarkStart w:name="z85" w:id="82"/>
    <w:p>
      <w:pPr>
        <w:spacing w:after="0"/>
        <w:ind w:left="0"/>
        <w:jc w:val="left"/>
      </w:pPr>
      <w:r>
        <w:rPr>
          <w:rFonts w:ascii="Times New Roman"/>
          <w:b/>
          <w:i w:val="false"/>
          <w:color w:val="000000"/>
        </w:rPr>
        <w:t xml:space="preserve"> 3. Департаменттің қызметін ұйымдастыру</w:t>
      </w:r>
    </w:p>
    <w:bookmarkEnd w:id="82"/>
    <w:bookmarkStart w:name="z86" w:id="83"/>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83"/>
    <w:bookmarkStart w:name="z87" w:id="8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84"/>
    <w:bookmarkStart w:name="z88" w:id="85"/>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85"/>
    <w:bookmarkStart w:name="z89" w:id="86"/>
    <w:p>
      <w:pPr>
        <w:spacing w:after="0"/>
        <w:ind w:left="0"/>
        <w:jc w:val="both"/>
      </w:pPr>
      <w:r>
        <w:rPr>
          <w:rFonts w:ascii="Times New Roman"/>
          <w:b w:val="false"/>
          <w:i w:val="false"/>
          <w:color w:val="000000"/>
          <w:sz w:val="28"/>
        </w:rPr>
        <w:t>
      19. Департамент Басшысының өкілеттіктері:</w:t>
      </w:r>
    </w:p>
    <w:bookmarkEnd w:id="86"/>
    <w:bookmarkStart w:name="z90" w:id="87"/>
    <w:p>
      <w:pPr>
        <w:spacing w:after="0"/>
        <w:ind w:left="0"/>
        <w:jc w:val="both"/>
      </w:pPr>
      <w:r>
        <w:rPr>
          <w:rFonts w:ascii="Times New Roman"/>
          <w:b w:val="false"/>
          <w:i w:val="false"/>
          <w:color w:val="000000"/>
          <w:sz w:val="28"/>
        </w:rPr>
        <w:t xml:space="preserve">
      1) Қазақстан Республикасының заңнамасына сәйкес: </w:t>
      </w:r>
    </w:p>
    <w:bookmarkEnd w:id="87"/>
    <w:bookmarkStart w:name="z1402" w:id="88"/>
    <w:p>
      <w:pPr>
        <w:spacing w:after="0"/>
        <w:ind w:left="0"/>
        <w:jc w:val="both"/>
      </w:pPr>
      <w:r>
        <w:rPr>
          <w:rFonts w:ascii="Times New Roman"/>
          <w:b w:val="false"/>
          <w:i w:val="false"/>
          <w:color w:val="000000"/>
          <w:sz w:val="28"/>
        </w:rPr>
        <w:t>
      Департаменттің қызметкерлерін;</w:t>
      </w:r>
    </w:p>
    <w:bookmarkEnd w:id="88"/>
    <w:bookmarkStart w:name="z1403" w:id="89"/>
    <w:p>
      <w:pPr>
        <w:spacing w:after="0"/>
        <w:ind w:left="0"/>
        <w:jc w:val="both"/>
      </w:pPr>
      <w:r>
        <w:rPr>
          <w:rFonts w:ascii="Times New Roman"/>
          <w:b w:val="false"/>
          <w:i w:val="false"/>
          <w:color w:val="000000"/>
          <w:sz w:val="28"/>
        </w:rPr>
        <w:t>
      Комитет төрағасының келісімі бойынша Департаменттің аудандық (қалалық) басқармаларының басшыларын және басшыларының орынбасарларын;</w:t>
      </w:r>
    </w:p>
    <w:bookmarkEnd w:id="89"/>
    <w:bookmarkStart w:name="z1404" w:id="90"/>
    <w:p>
      <w:pPr>
        <w:spacing w:after="0"/>
        <w:ind w:left="0"/>
        <w:jc w:val="both"/>
      </w:pPr>
      <w:r>
        <w:rPr>
          <w:rFonts w:ascii="Times New Roman"/>
          <w:b w:val="false"/>
          <w:i w:val="false"/>
          <w:color w:val="000000"/>
          <w:sz w:val="28"/>
        </w:rPr>
        <w:t>
      Департаменттің аудандық (қалалық) басқармалары басшыларының ұсынысы бойынша Департаменттің аудандық (қалалық) басқармаларының қызметкерлерін лауазымға тағайындайды және лауазымынан босатады;</w:t>
      </w:r>
    </w:p>
    <w:bookmarkEnd w:id="90"/>
    <w:bookmarkStart w:name="z91" w:id="91"/>
    <w:p>
      <w:pPr>
        <w:spacing w:after="0"/>
        <w:ind w:left="0"/>
        <w:jc w:val="both"/>
      </w:pPr>
      <w:r>
        <w:rPr>
          <w:rFonts w:ascii="Times New Roman"/>
          <w:b w:val="false"/>
          <w:i w:val="false"/>
          <w:color w:val="000000"/>
          <w:sz w:val="28"/>
        </w:rPr>
        <w:t>
      2) Қазақстан Республикасының нормативтік құқықтық актілеріне сәйкес Департамент қызметкерлерін, сондай-ақ Департаменттің аудандық (қалалық) басқармаларының басшыларын, басшыларын орынбасарларын және қызметкерлерін көтермелеу, іссапарға жіберу, еңбек демалыстарын беру, материалдық көмек көрсету, үстемеақы төлеу және сыйлықақы беру мәселелерін шешеді;</w:t>
      </w:r>
    </w:p>
    <w:bookmarkEnd w:id="91"/>
    <w:bookmarkStart w:name="z92" w:id="92"/>
    <w:p>
      <w:pPr>
        <w:spacing w:after="0"/>
        <w:ind w:left="0"/>
        <w:jc w:val="both"/>
      </w:pPr>
      <w:r>
        <w:rPr>
          <w:rFonts w:ascii="Times New Roman"/>
          <w:b w:val="false"/>
          <w:i w:val="false"/>
          <w:color w:val="000000"/>
          <w:sz w:val="28"/>
        </w:rPr>
        <w:t>
      3) Қазақстан Республикасының заңнамасында белгіленген тәртіппен өзі тағайындайтын Департаменттің қызметкерлеріне, сондай-ақ Департаменттің аудандық (қалалық) басқармаларының басшыларына, басшыларының орынбасарларына және қызметкерлеріне тәртіптік жаза қолданады;</w:t>
      </w:r>
    </w:p>
    <w:bookmarkEnd w:id="92"/>
    <w:bookmarkStart w:name="z1405" w:id="93"/>
    <w:p>
      <w:pPr>
        <w:spacing w:after="0"/>
        <w:ind w:left="0"/>
        <w:jc w:val="both"/>
      </w:pPr>
      <w:r>
        <w:rPr>
          <w:rFonts w:ascii="Times New Roman"/>
          <w:b w:val="false"/>
          <w:i w:val="false"/>
          <w:color w:val="000000"/>
          <w:sz w:val="28"/>
        </w:rPr>
        <w:t>
      4) Департамент қызметкерлерінің, Департаменттің аудандық (қалалық) басқармалары басшыларының, басшылары орынбасарларының және қызметкерлерінің міндеттерін, өкілеттіктері мен жауапкершіліктерін айқындайды, сондай-ақ олардың лауазымдық нұсқаулықтарын бекітеді;</w:t>
      </w:r>
    </w:p>
    <w:bookmarkEnd w:id="93"/>
    <w:bookmarkStart w:name="z94" w:id="94"/>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94"/>
    <w:bookmarkStart w:name="z95" w:id="95"/>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95"/>
    <w:bookmarkStart w:name="z96" w:id="96"/>
    <w:p>
      <w:pPr>
        <w:spacing w:after="0"/>
        <w:ind w:left="0"/>
        <w:jc w:val="both"/>
      </w:pPr>
      <w:r>
        <w:rPr>
          <w:rFonts w:ascii="Times New Roman"/>
          <w:b w:val="false"/>
          <w:i w:val="false"/>
          <w:color w:val="000000"/>
          <w:sz w:val="28"/>
        </w:rPr>
        <w:t>
      7) Департаменттің аумақтық бөлімшелерінің ережелерін бекітеді;</w:t>
      </w:r>
    </w:p>
    <w:bookmarkEnd w:id="96"/>
    <w:bookmarkStart w:name="z97" w:id="97"/>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97"/>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экономикалық министрлігі Тұтынушылардың құқықтарын қорғау комитеті төрағасының 02.03.2015 </w:t>
      </w:r>
      <w:r>
        <w:rPr>
          <w:rFonts w:ascii="Times New Roman"/>
          <w:b w:val="false"/>
          <w:i w:val="false"/>
          <w:color w:val="000000"/>
          <w:sz w:val="28"/>
        </w:rPr>
        <w:t>№ 51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98" w:id="98"/>
    <w:p>
      <w:pPr>
        <w:spacing w:after="0"/>
        <w:ind w:left="0"/>
        <w:jc w:val="left"/>
      </w:pPr>
      <w:r>
        <w:rPr>
          <w:rFonts w:ascii="Times New Roman"/>
          <w:b/>
          <w:i w:val="false"/>
          <w:color w:val="000000"/>
        </w:rPr>
        <w:t xml:space="preserve"> 4. Департаменттің мүлкi</w:t>
      </w:r>
    </w:p>
    <w:bookmarkEnd w:id="98"/>
    <w:bookmarkStart w:name="z99" w:id="9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99"/>
    <w:bookmarkStart w:name="z100" w:id="100"/>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00"/>
    <w:bookmarkStart w:name="z101" w:id="10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01"/>
    <w:bookmarkStart w:name="z102" w:id="102"/>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02"/>
    <w:bookmarkStart w:name="z103" w:id="103"/>
    <w:p>
      <w:pPr>
        <w:spacing w:after="0"/>
        <w:ind w:left="0"/>
        <w:jc w:val="left"/>
      </w:pPr>
      <w:r>
        <w:rPr>
          <w:rFonts w:ascii="Times New Roman"/>
          <w:b/>
          <w:i w:val="false"/>
          <w:color w:val="000000"/>
        </w:rPr>
        <w:t xml:space="preserve"> 5. Департаментті қайта ұйымдастыру және тарату</w:t>
      </w:r>
    </w:p>
    <w:bookmarkEnd w:id="103"/>
    <w:bookmarkStart w:name="z104" w:id="10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Тұтынушылардың құқықтарын қорғау</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7 бұйрығына 2-қосымша</w:t>
            </w:r>
          </w:p>
        </w:tc>
      </w:tr>
    </w:tbl>
    <w:bookmarkStart w:name="z106" w:id="105"/>
    <w:p>
      <w:pPr>
        <w:spacing w:after="0"/>
        <w:ind w:left="0"/>
        <w:jc w:val="left"/>
      </w:pPr>
      <w:r>
        <w:rPr>
          <w:rFonts w:ascii="Times New Roman"/>
          <w:b/>
          <w:i w:val="false"/>
          <w:color w:val="000000"/>
        </w:rPr>
        <w:t xml:space="preserve">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 республикалық мемлекеттік мекемесі туралы ереже</w:t>
      </w:r>
      <w:r>
        <w:br/>
      </w:r>
      <w:r>
        <w:rPr>
          <w:rFonts w:ascii="Times New Roman"/>
          <w:b/>
          <w:i w:val="false"/>
          <w:color w:val="000000"/>
        </w:rPr>
        <w:t>1. Жалпы ережелер</w:t>
      </w:r>
    </w:p>
    <w:bookmarkEnd w:id="105"/>
    <w:bookmarkStart w:name="z108" w:id="106"/>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 республикалық мемлекеттік мекемесі (бұдан әрі - Департамент) облыс аумағында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Қазақстан Республикасы Ұлттық экономика министрлігінің Тұтынушылардың құқықтарын қорғау комитетінің (бұдан әрі – Комитет) аумақтық бөлімшесі болып табылады.</w:t>
      </w:r>
    </w:p>
    <w:bookmarkEnd w:id="106"/>
    <w:bookmarkStart w:name="z109" w:id="107"/>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тұтынушылардың құқықтарын қорғау басқармалары бар.</w:t>
      </w:r>
    </w:p>
    <w:bookmarkEnd w:id="107"/>
    <w:bookmarkStart w:name="z110" w:id="108"/>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8"/>
    <w:bookmarkStart w:name="z111" w:id="10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9"/>
    <w:bookmarkStart w:name="z112" w:id="110"/>
    <w:p>
      <w:pPr>
        <w:spacing w:after="0"/>
        <w:ind w:left="0"/>
        <w:jc w:val="both"/>
      </w:pPr>
      <w:r>
        <w:rPr>
          <w:rFonts w:ascii="Times New Roman"/>
          <w:b w:val="false"/>
          <w:i w:val="false"/>
          <w:color w:val="000000"/>
          <w:sz w:val="28"/>
        </w:rPr>
        <w:t>
      4. Егер Департаментке уәкілеттік берілсе, азаматтық-құқықтық қатынастарға өз атынан және Комитет атынан түседі.</w:t>
      </w:r>
    </w:p>
    <w:bookmarkEnd w:id="110"/>
    <w:bookmarkStart w:name="z113" w:id="111"/>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берілсе, ол мемлекет атынан азаматтық-құқықтық қатынастар тарапы ретінде шығуға құқылы.</w:t>
      </w:r>
    </w:p>
    <w:bookmarkEnd w:id="111"/>
    <w:bookmarkStart w:name="z114" w:id="11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112"/>
    <w:bookmarkStart w:name="z115" w:id="11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13"/>
    <w:bookmarkStart w:name="z116" w:id="114"/>
    <w:p>
      <w:pPr>
        <w:spacing w:after="0"/>
        <w:ind w:left="0"/>
        <w:jc w:val="both"/>
      </w:pPr>
      <w:r>
        <w:rPr>
          <w:rFonts w:ascii="Times New Roman"/>
          <w:b w:val="false"/>
          <w:i w:val="false"/>
          <w:color w:val="000000"/>
          <w:sz w:val="28"/>
        </w:rPr>
        <w:t>
      8. Департаменттің заңды мекенжайы: 030012, Қазақстан Республикасы, Ақтөбе облысы, Ақтөбе қаласы, Сәңкібай батыр даңғылы, 1.</w:t>
      </w:r>
    </w:p>
    <w:bookmarkEnd w:id="114"/>
    <w:bookmarkStart w:name="z117" w:id="11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 республикалық мемлекеттік мекемесі.</w:t>
      </w:r>
    </w:p>
    <w:bookmarkEnd w:id="115"/>
    <w:bookmarkStart w:name="z118" w:id="11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6"/>
    <w:bookmarkStart w:name="z119" w:id="117"/>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17"/>
    <w:bookmarkStart w:name="z120" w:id="118"/>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118"/>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бюджетке жіберіледі.</w:t>
      </w:r>
    </w:p>
    <w:bookmarkStart w:name="z121" w:id="11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19"/>
    <w:bookmarkStart w:name="z122" w:id="120"/>
    <w:p>
      <w:pPr>
        <w:spacing w:after="0"/>
        <w:ind w:left="0"/>
        <w:jc w:val="both"/>
      </w:pPr>
      <w:r>
        <w:rPr>
          <w:rFonts w:ascii="Times New Roman"/>
          <w:b w:val="false"/>
          <w:i w:val="false"/>
          <w:color w:val="000000"/>
          <w:sz w:val="28"/>
        </w:rPr>
        <w:t>
      13. Департаменттің міндеттері:</w:t>
      </w:r>
    </w:p>
    <w:bookmarkEnd w:id="120"/>
    <w:bookmarkStart w:name="z123" w:id="121"/>
    <w:p>
      <w:pPr>
        <w:spacing w:after="0"/>
        <w:ind w:left="0"/>
        <w:jc w:val="both"/>
      </w:pPr>
      <w:r>
        <w:rPr>
          <w:rFonts w:ascii="Times New Roman"/>
          <w:b w:val="false"/>
          <w:i w:val="false"/>
          <w:color w:val="000000"/>
          <w:sz w:val="28"/>
        </w:rPr>
        <w:t>
      1) облыс аумағында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bookmarkEnd w:id="121"/>
    <w:bookmarkStart w:name="z124" w:id="122"/>
    <w:p>
      <w:pPr>
        <w:spacing w:after="0"/>
        <w:ind w:left="0"/>
        <w:jc w:val="both"/>
      </w:pPr>
      <w:r>
        <w:rPr>
          <w:rFonts w:ascii="Times New Roman"/>
          <w:b w:val="false"/>
          <w:i w:val="false"/>
          <w:color w:val="000000"/>
          <w:sz w:val="28"/>
        </w:rPr>
        <w:t>
      2) мемлекеттік органдардың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қызметін салааралық үйлестіруді жүзеге асыру;</w:t>
      </w:r>
    </w:p>
    <w:bookmarkEnd w:id="122"/>
    <w:bookmarkStart w:name="z125" w:id="123"/>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123"/>
    <w:bookmarkStart w:name="z126" w:id="124"/>
    <w:p>
      <w:pPr>
        <w:spacing w:after="0"/>
        <w:ind w:left="0"/>
        <w:jc w:val="both"/>
      </w:pPr>
      <w:r>
        <w:rPr>
          <w:rFonts w:ascii="Times New Roman"/>
          <w:b w:val="false"/>
          <w:i w:val="false"/>
          <w:color w:val="000000"/>
          <w:sz w:val="28"/>
        </w:rPr>
        <w:t>
      14. Департаменттің функциялары:</w:t>
      </w:r>
    </w:p>
    <w:bookmarkEnd w:id="124"/>
    <w:bookmarkStart w:name="z127" w:id="125"/>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25"/>
    <w:bookmarkStart w:name="z128" w:id="126"/>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126"/>
    <w:bookmarkStart w:name="z129" w:id="127"/>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127"/>
    <w:bookmarkStart w:name="z130" w:id="128"/>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128"/>
    <w:bookmarkStart w:name="z131" w:id="129"/>
    <w:p>
      <w:pPr>
        <w:spacing w:after="0"/>
        <w:ind w:left="0"/>
        <w:jc w:val="both"/>
      </w:pPr>
      <w:r>
        <w:rPr>
          <w:rFonts w:ascii="Times New Roman"/>
          <w:b w:val="false"/>
          <w:i w:val="false"/>
          <w:color w:val="000000"/>
          <w:sz w:val="28"/>
        </w:rPr>
        <w:t>
      5)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p>
    <w:bookmarkEnd w:id="129"/>
    <w:bookmarkStart w:name="z132" w:id="130"/>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130"/>
    <w:bookmarkStart w:name="z133" w:id="131"/>
    <w:p>
      <w:pPr>
        <w:spacing w:after="0"/>
        <w:ind w:left="0"/>
        <w:jc w:val="both"/>
      </w:pPr>
      <w:r>
        <w:rPr>
          <w:rFonts w:ascii="Times New Roman"/>
          <w:b w:val="false"/>
          <w:i w:val="false"/>
          <w:color w:val="000000"/>
          <w:sz w:val="28"/>
        </w:rPr>
        <w:t>
      7) инфекциялық аурудан еркін немесе инфекциялық аурудың таралу деңгейі төмен аумақты немесе оның бөлігін айқындау бойынша ұсыныстар беру;</w:t>
      </w:r>
    </w:p>
    <w:bookmarkEnd w:id="131"/>
    <w:bookmarkStart w:name="z134" w:id="132"/>
    <w:p>
      <w:pPr>
        <w:spacing w:after="0"/>
        <w:ind w:left="0"/>
        <w:jc w:val="both"/>
      </w:pPr>
      <w:r>
        <w:rPr>
          <w:rFonts w:ascii="Times New Roman"/>
          <w:b w:val="false"/>
          <w:i w:val="false"/>
          <w:color w:val="000000"/>
          <w:sz w:val="28"/>
        </w:rPr>
        <w:t>
      8) құзыретіне сәйкес біліктілік санаттарын бере отырып, санитариялық-эпидемиологиялық бейіндегі мамандар үшін біліктілік емтихандарын өткізу;</w:t>
      </w:r>
    </w:p>
    <w:bookmarkEnd w:id="132"/>
    <w:bookmarkStart w:name="z135" w:id="133"/>
    <w:p>
      <w:pPr>
        <w:spacing w:after="0"/>
        <w:ind w:left="0"/>
        <w:jc w:val="both"/>
      </w:pPr>
      <w:r>
        <w:rPr>
          <w:rFonts w:ascii="Times New Roman"/>
          <w:b w:val="false"/>
          <w:i w:val="false"/>
          <w:color w:val="000000"/>
          <w:sz w:val="28"/>
        </w:rPr>
        <w:t>
      9)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33"/>
    <w:bookmarkStart w:name="z136" w:id="134"/>
    <w:p>
      <w:pPr>
        <w:spacing w:after="0"/>
        <w:ind w:left="0"/>
        <w:jc w:val="both"/>
      </w:pPr>
      <w:r>
        <w:rPr>
          <w:rFonts w:ascii="Times New Roman"/>
          <w:b w:val="false"/>
          <w:i w:val="false"/>
          <w:color w:val="000000"/>
          <w:sz w:val="28"/>
        </w:rPr>
        <w:t>
      10)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134"/>
    <w:bookmarkStart w:name="z137" w:id="135"/>
    <w:p>
      <w:pPr>
        <w:spacing w:after="0"/>
        <w:ind w:left="0"/>
        <w:jc w:val="both"/>
      </w:pPr>
      <w:r>
        <w:rPr>
          <w:rFonts w:ascii="Times New Roman"/>
          <w:b w:val="false"/>
          <w:i w:val="false"/>
          <w:color w:val="000000"/>
          <w:sz w:val="28"/>
        </w:rPr>
        <w:t>
      11) ведомстволық бағыныстағы мемлекеттік кәсіпорындардың бюджеттен қаржыландырылатын жұмыстарының (көрсетілетін қызметтерінің) міндетті көлемдерін айқындау;</w:t>
      </w:r>
    </w:p>
    <w:bookmarkEnd w:id="135"/>
    <w:bookmarkStart w:name="z138" w:id="136"/>
    <w:p>
      <w:pPr>
        <w:spacing w:after="0"/>
        <w:ind w:left="0"/>
        <w:jc w:val="both"/>
      </w:pPr>
      <w:r>
        <w:rPr>
          <w:rFonts w:ascii="Times New Roman"/>
          <w:b w:val="false"/>
          <w:i w:val="false"/>
          <w:color w:val="000000"/>
          <w:sz w:val="28"/>
        </w:rPr>
        <w:t>
      12) инфекциялық және паразиттік ауруларды эпидемиологиялық бақылауды жүргізу;</w:t>
      </w:r>
    </w:p>
    <w:bookmarkEnd w:id="136"/>
    <w:bookmarkStart w:name="z139" w:id="137"/>
    <w:p>
      <w:pPr>
        <w:spacing w:after="0"/>
        <w:ind w:left="0"/>
        <w:jc w:val="both"/>
      </w:pPr>
      <w:r>
        <w:rPr>
          <w:rFonts w:ascii="Times New Roman"/>
          <w:b w:val="false"/>
          <w:i w:val="false"/>
          <w:color w:val="000000"/>
          <w:sz w:val="28"/>
        </w:rPr>
        <w:t>
      13) шектеу іс-шараларын, оның ішінде жекелеген объектілерде карантин белгілеу;</w:t>
      </w:r>
    </w:p>
    <w:bookmarkEnd w:id="137"/>
    <w:bookmarkStart w:name="z140" w:id="138"/>
    <w:p>
      <w:pPr>
        <w:spacing w:after="0"/>
        <w:ind w:left="0"/>
        <w:jc w:val="both"/>
      </w:pPr>
      <w:r>
        <w:rPr>
          <w:rFonts w:ascii="Times New Roman"/>
          <w:b w:val="false"/>
          <w:i w:val="false"/>
          <w:color w:val="000000"/>
          <w:sz w:val="28"/>
        </w:rPr>
        <w:t>
      14) тексерулердің, бақылаудың өзге нысандарының және санитариялық-эпидемиологиялық сараптама нәтижелерінің негізінде санитариялық-эпидемиологиялық қорытындыларды беру;</w:t>
      </w:r>
    </w:p>
    <w:bookmarkEnd w:id="138"/>
    <w:bookmarkStart w:name="z141" w:id="139"/>
    <w:p>
      <w:pPr>
        <w:spacing w:after="0"/>
        <w:ind w:left="0"/>
        <w:jc w:val="both"/>
      </w:pPr>
      <w:r>
        <w:rPr>
          <w:rFonts w:ascii="Times New Roman"/>
          <w:b w:val="false"/>
          <w:i w:val="false"/>
          <w:color w:val="000000"/>
          <w:sz w:val="28"/>
        </w:rPr>
        <w:t>
      15) құзыретінің шегінде Комитет Департаментінің аумақтық басқармаларының қызметін жалпы ұйымдастыру, үйлестіру және бақылау;</w:t>
      </w:r>
    </w:p>
    <w:bookmarkEnd w:id="139"/>
    <w:bookmarkStart w:name="z142" w:id="140"/>
    <w:p>
      <w:pPr>
        <w:spacing w:after="0"/>
        <w:ind w:left="0"/>
        <w:jc w:val="both"/>
      </w:pPr>
      <w:r>
        <w:rPr>
          <w:rFonts w:ascii="Times New Roman"/>
          <w:b w:val="false"/>
          <w:i w:val="false"/>
          <w:color w:val="000000"/>
          <w:sz w:val="28"/>
        </w:rPr>
        <w:t>
      16) өз құзыретінің шегінде тиісті аумақта бақылау мен қадағалауды жүзеге асыру;</w:t>
      </w:r>
    </w:p>
    <w:bookmarkEnd w:id="140"/>
    <w:bookmarkStart w:name="z143" w:id="141"/>
    <w:p>
      <w:pPr>
        <w:spacing w:after="0"/>
        <w:ind w:left="0"/>
        <w:jc w:val="both"/>
      </w:pPr>
      <w:r>
        <w:rPr>
          <w:rFonts w:ascii="Times New Roman"/>
          <w:b w:val="false"/>
          <w:i w:val="false"/>
          <w:color w:val="000000"/>
          <w:sz w:val="28"/>
        </w:rPr>
        <w:t>
      17)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141"/>
    <w:bookmarkStart w:name="z144" w:id="142"/>
    <w:p>
      <w:pPr>
        <w:spacing w:after="0"/>
        <w:ind w:left="0"/>
        <w:jc w:val="both"/>
      </w:pPr>
      <w:r>
        <w:rPr>
          <w:rFonts w:ascii="Times New Roman"/>
          <w:b w:val="false"/>
          <w:i w:val="false"/>
          <w:color w:val="000000"/>
          <w:sz w:val="28"/>
        </w:rPr>
        <w:t>
      18)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p>
    <w:bookmarkEnd w:id="142"/>
    <w:bookmarkStart w:name="z145" w:id="143"/>
    <w:p>
      <w:pPr>
        <w:spacing w:after="0"/>
        <w:ind w:left="0"/>
        <w:jc w:val="both"/>
      </w:pPr>
      <w:r>
        <w:rPr>
          <w:rFonts w:ascii="Times New Roman"/>
          <w:b w:val="false"/>
          <w:i w:val="false"/>
          <w:color w:val="000000"/>
          <w:sz w:val="28"/>
        </w:rPr>
        <w:t>
      19)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143"/>
    <w:bookmarkStart w:name="z146" w:id="144"/>
    <w:p>
      <w:pPr>
        <w:spacing w:after="0"/>
        <w:ind w:left="0"/>
        <w:jc w:val="both"/>
      </w:pPr>
      <w:r>
        <w:rPr>
          <w:rFonts w:ascii="Times New Roman"/>
          <w:b w:val="false"/>
          <w:i w:val="false"/>
          <w:color w:val="000000"/>
          <w:sz w:val="28"/>
        </w:rPr>
        <w:t>
      20)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44"/>
    <w:bookmarkStart w:name="z147" w:id="145"/>
    <w:p>
      <w:pPr>
        <w:spacing w:after="0"/>
        <w:ind w:left="0"/>
        <w:jc w:val="both"/>
      </w:pPr>
      <w:r>
        <w:rPr>
          <w:rFonts w:ascii="Times New Roman"/>
          <w:b w:val="false"/>
          <w:i w:val="false"/>
          <w:color w:val="000000"/>
          <w:sz w:val="28"/>
        </w:rPr>
        <w:t>
      21) өз құзыретінің шегінде реттелетін салада мемлекеттік қызметтер көрсету;</w:t>
      </w:r>
    </w:p>
    <w:bookmarkEnd w:id="145"/>
    <w:bookmarkStart w:name="z148" w:id="146"/>
    <w:p>
      <w:pPr>
        <w:spacing w:after="0"/>
        <w:ind w:left="0"/>
        <w:jc w:val="both"/>
      </w:pPr>
      <w:r>
        <w:rPr>
          <w:rFonts w:ascii="Times New Roman"/>
          <w:b w:val="false"/>
          <w:i w:val="false"/>
          <w:color w:val="000000"/>
          <w:sz w:val="28"/>
        </w:rPr>
        <w:t>
      22) өз құзыретінің шегінде халықтың санитариялық-эпидемиологиялық салауаттылығы саласындағы заңнаманың бұзылуына тексеру жүргізу;</w:t>
      </w:r>
    </w:p>
    <w:bookmarkEnd w:id="146"/>
    <w:bookmarkStart w:name="z149" w:id="147"/>
    <w:p>
      <w:pPr>
        <w:spacing w:after="0"/>
        <w:ind w:left="0"/>
        <w:jc w:val="both"/>
      </w:pPr>
      <w:r>
        <w:rPr>
          <w:rFonts w:ascii="Times New Roman"/>
          <w:b w:val="false"/>
          <w:i w:val="false"/>
          <w:color w:val="000000"/>
          <w:sz w:val="28"/>
        </w:rPr>
        <w:t xml:space="preserve">
      23) Қазақстан Республикасының заңнамасымен ведомствоға жүктелген өзге де функциялар мен бағыттарды жүзеге асыру. </w:t>
      </w:r>
    </w:p>
    <w:bookmarkEnd w:id="147"/>
    <w:bookmarkStart w:name="z150" w:id="148"/>
    <w:p>
      <w:pPr>
        <w:spacing w:after="0"/>
        <w:ind w:left="0"/>
        <w:jc w:val="both"/>
      </w:pPr>
      <w:r>
        <w:rPr>
          <w:rFonts w:ascii="Times New Roman"/>
          <w:b w:val="false"/>
          <w:i w:val="false"/>
          <w:color w:val="000000"/>
          <w:sz w:val="28"/>
        </w:rPr>
        <w:t>
      15. Департаменттің құқықтары мен міндеттері:</w:t>
      </w:r>
    </w:p>
    <w:bookmarkEnd w:id="148"/>
    <w:bookmarkStart w:name="z151" w:id="149"/>
    <w:p>
      <w:pPr>
        <w:spacing w:after="0"/>
        <w:ind w:left="0"/>
        <w:jc w:val="both"/>
      </w:pPr>
      <w:r>
        <w:rPr>
          <w:rFonts w:ascii="Times New Roman"/>
          <w:b w:val="false"/>
          <w:i w:val="false"/>
          <w:color w:val="000000"/>
          <w:sz w:val="28"/>
        </w:rPr>
        <w:t xml:space="preserve">
      1) тиісті аумақтағы мемлекеттік органдардан, жеке және заңды тұлғалардан, оның ішінде санитариялық-эпидемиологиялық сараптама орталықтарынан, обаға қарсы күрес және дезинфекция станцияларынан реттелетін саладағы мәселелер бойынша ақпаратты сұрату және алу </w:t>
      </w:r>
      <w:r>
        <w:rPr>
          <w:rFonts w:ascii="Times New Roman"/>
          <w:b w:val="false"/>
          <w:i/>
          <w:color w:val="000000"/>
          <w:sz w:val="28"/>
        </w:rPr>
        <w:t>;</w:t>
      </w:r>
    </w:p>
    <w:bookmarkEnd w:id="149"/>
    <w:bookmarkStart w:name="z153" w:id="150"/>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150"/>
    <w:bookmarkStart w:name="z154" w:id="151"/>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51"/>
    <w:bookmarkStart w:name="z155" w:id="152"/>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152"/>
    <w:bookmarkStart w:name="z156" w:id="153"/>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153"/>
    <w:bookmarkStart w:name="z157" w:id="154"/>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154"/>
    <w:bookmarkStart w:name="z158" w:id="155"/>
    <w:p>
      <w:pPr>
        <w:spacing w:after="0"/>
        <w:ind w:left="0"/>
        <w:jc w:val="both"/>
      </w:pPr>
      <w:r>
        <w:rPr>
          <w:rFonts w:ascii="Times New Roman"/>
          <w:b w:val="false"/>
          <w:i w:val="false"/>
          <w:color w:val="000000"/>
          <w:sz w:val="28"/>
        </w:rPr>
        <w:t>
      7) қаржылық есептілікті құрастыру және бухгалтерлік есепті жүргізу;</w:t>
      </w:r>
    </w:p>
    <w:bookmarkEnd w:id="155"/>
    <w:bookmarkStart w:name="z159" w:id="156"/>
    <w:p>
      <w:pPr>
        <w:spacing w:after="0"/>
        <w:ind w:left="0"/>
        <w:jc w:val="both"/>
      </w:pPr>
      <w:r>
        <w:rPr>
          <w:rFonts w:ascii="Times New Roman"/>
          <w:b w:val="false"/>
          <w:i w:val="false"/>
          <w:color w:val="000000"/>
          <w:sz w:val="28"/>
        </w:rPr>
        <w:t>
      8)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156"/>
    <w:bookmarkStart w:name="z160" w:id="157"/>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157"/>
    <w:bookmarkStart w:name="z161" w:id="158"/>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158"/>
    <w:bookmarkStart w:name="z162" w:id="159"/>
    <w:p>
      <w:pPr>
        <w:spacing w:after="0"/>
        <w:ind w:left="0"/>
        <w:jc w:val="both"/>
      </w:pPr>
      <w:r>
        <w:rPr>
          <w:rFonts w:ascii="Times New Roman"/>
          <w:b w:val="false"/>
          <w:i w:val="false"/>
          <w:color w:val="000000"/>
          <w:sz w:val="28"/>
        </w:rPr>
        <w:t>
      11)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w:t>
      </w:r>
    </w:p>
    <w:bookmarkEnd w:id="159"/>
    <w:bookmarkStart w:name="z163" w:id="160"/>
    <w:p>
      <w:pPr>
        <w:spacing w:after="0"/>
        <w:ind w:left="0"/>
        <w:jc w:val="both"/>
      </w:pPr>
      <w:r>
        <w:rPr>
          <w:rFonts w:ascii="Times New Roman"/>
          <w:b w:val="false"/>
          <w:i w:val="false"/>
          <w:color w:val="000000"/>
          <w:sz w:val="28"/>
        </w:rPr>
        <w:t>
      12)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60"/>
    <w:bookmarkStart w:name="z164" w:id="161"/>
    <w:p>
      <w:pPr>
        <w:spacing w:after="0"/>
        <w:ind w:left="0"/>
        <w:jc w:val="both"/>
      </w:pPr>
      <w:r>
        <w:rPr>
          <w:rFonts w:ascii="Times New Roman"/>
          <w:b w:val="false"/>
          <w:i w:val="false"/>
          <w:color w:val="000000"/>
          <w:sz w:val="28"/>
        </w:rPr>
        <w:t>
      13) қолданыстағы заңнамалық актілермен көзделген өзге де құқықтарды жүзеге асыру.</w:t>
      </w:r>
    </w:p>
    <w:bookmarkEnd w:id="161"/>
    <w:bookmarkStart w:name="z165" w:id="162"/>
    <w:p>
      <w:pPr>
        <w:spacing w:after="0"/>
        <w:ind w:left="0"/>
        <w:jc w:val="left"/>
      </w:pPr>
      <w:r>
        <w:rPr>
          <w:rFonts w:ascii="Times New Roman"/>
          <w:b/>
          <w:i w:val="false"/>
          <w:color w:val="000000"/>
        </w:rPr>
        <w:t xml:space="preserve"> 3. Департаменттің қызметін ұйымдастыру</w:t>
      </w:r>
    </w:p>
    <w:bookmarkEnd w:id="162"/>
    <w:bookmarkStart w:name="z166" w:id="163"/>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163"/>
    <w:bookmarkStart w:name="z167" w:id="16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164"/>
    <w:bookmarkStart w:name="z168" w:id="165"/>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165"/>
    <w:bookmarkStart w:name="z169" w:id="166"/>
    <w:p>
      <w:pPr>
        <w:spacing w:after="0"/>
        <w:ind w:left="0"/>
        <w:jc w:val="both"/>
      </w:pPr>
      <w:r>
        <w:rPr>
          <w:rFonts w:ascii="Times New Roman"/>
          <w:b w:val="false"/>
          <w:i w:val="false"/>
          <w:color w:val="000000"/>
          <w:sz w:val="28"/>
        </w:rPr>
        <w:t>
      19. Департамент Басшысының өкілеттіктері:</w:t>
      </w:r>
    </w:p>
    <w:bookmarkEnd w:id="166"/>
    <w:bookmarkStart w:name="z170" w:id="167"/>
    <w:p>
      <w:pPr>
        <w:spacing w:after="0"/>
        <w:ind w:left="0"/>
        <w:jc w:val="both"/>
      </w:pPr>
      <w:r>
        <w:rPr>
          <w:rFonts w:ascii="Times New Roman"/>
          <w:b w:val="false"/>
          <w:i w:val="false"/>
          <w:color w:val="000000"/>
          <w:sz w:val="28"/>
        </w:rPr>
        <w:t xml:space="preserve">
      1) Қазақстан Республикасының заңнамасына сәйкес: </w:t>
      </w:r>
    </w:p>
    <w:bookmarkEnd w:id="167"/>
    <w:bookmarkStart w:name="z93" w:id="168"/>
    <w:p>
      <w:pPr>
        <w:spacing w:after="0"/>
        <w:ind w:left="0"/>
        <w:jc w:val="both"/>
      </w:pPr>
      <w:r>
        <w:rPr>
          <w:rFonts w:ascii="Times New Roman"/>
          <w:b w:val="false"/>
          <w:i w:val="false"/>
          <w:color w:val="000000"/>
          <w:sz w:val="28"/>
        </w:rPr>
        <w:t>
      Департаменттің қызметкерлерін;</w:t>
      </w:r>
    </w:p>
    <w:bookmarkEnd w:id="168"/>
    <w:bookmarkStart w:name="z1406" w:id="169"/>
    <w:p>
      <w:pPr>
        <w:spacing w:after="0"/>
        <w:ind w:left="0"/>
        <w:jc w:val="both"/>
      </w:pPr>
      <w:r>
        <w:rPr>
          <w:rFonts w:ascii="Times New Roman"/>
          <w:b w:val="false"/>
          <w:i w:val="false"/>
          <w:color w:val="000000"/>
          <w:sz w:val="28"/>
        </w:rPr>
        <w:t>
      Комитет төрағасының келісімі бойынша Департаменттің аудандық (қалалық) басқармаларының басшыларын және басшыларының орынбасарларын;</w:t>
      </w:r>
    </w:p>
    <w:bookmarkEnd w:id="169"/>
    <w:bookmarkStart w:name="z1407" w:id="170"/>
    <w:p>
      <w:pPr>
        <w:spacing w:after="0"/>
        <w:ind w:left="0"/>
        <w:jc w:val="both"/>
      </w:pPr>
      <w:r>
        <w:rPr>
          <w:rFonts w:ascii="Times New Roman"/>
          <w:b w:val="false"/>
          <w:i w:val="false"/>
          <w:color w:val="000000"/>
          <w:sz w:val="28"/>
        </w:rPr>
        <w:t>
      Департаменттің аудандық (қалалық) басқармалары басшыларының ұсынысы бойынша Департаменттің аудандық (қалалық) басқармаларының қызметкерлерін лауазымға тағайындайды және лауазымынан босатады;</w:t>
      </w:r>
    </w:p>
    <w:bookmarkEnd w:id="170"/>
    <w:bookmarkStart w:name="z171" w:id="171"/>
    <w:p>
      <w:pPr>
        <w:spacing w:after="0"/>
        <w:ind w:left="0"/>
        <w:jc w:val="both"/>
      </w:pPr>
      <w:r>
        <w:rPr>
          <w:rFonts w:ascii="Times New Roman"/>
          <w:b w:val="false"/>
          <w:i w:val="false"/>
          <w:color w:val="000000"/>
          <w:sz w:val="28"/>
        </w:rPr>
        <w:t>
      2) Қазақстан Республикасының нормативтік құқықтық актілеріне сәйкес Департамент қызметкерлерін, сондай-ақ Департаменттің аудандық (қалалық) басқармаларының басшыларын, басшыларын орынбасарларын және қызметкерлерін көтермелеу, іссапарға жіберу, еңбек демалыстарын беру, материалдық көмек көрсету, үстемеақы төлеу және сыйлықақы беру мәселелерін шешеді;</w:t>
      </w:r>
    </w:p>
    <w:bookmarkEnd w:id="171"/>
    <w:bookmarkStart w:name="z172" w:id="172"/>
    <w:p>
      <w:pPr>
        <w:spacing w:after="0"/>
        <w:ind w:left="0"/>
        <w:jc w:val="both"/>
      </w:pPr>
      <w:r>
        <w:rPr>
          <w:rFonts w:ascii="Times New Roman"/>
          <w:b w:val="false"/>
          <w:i w:val="false"/>
          <w:color w:val="000000"/>
          <w:sz w:val="28"/>
        </w:rPr>
        <w:t>
      3) Қазақстан Республикасының заңнамасында белгіленген тәртіппен өзі тағайындайтын Департаменттің қызметкерлеріне, сондай-ақ Департаменттің аудандық (қалалық) басқармаларының басшыларына, басшыларының орынбасарларына және қызметкерлеріне тәртіптік жаза қолданады;</w:t>
      </w:r>
    </w:p>
    <w:bookmarkEnd w:id="172"/>
    <w:bookmarkStart w:name="z1408" w:id="173"/>
    <w:p>
      <w:pPr>
        <w:spacing w:after="0"/>
        <w:ind w:left="0"/>
        <w:jc w:val="both"/>
      </w:pPr>
      <w:r>
        <w:rPr>
          <w:rFonts w:ascii="Times New Roman"/>
          <w:b w:val="false"/>
          <w:i w:val="false"/>
          <w:color w:val="000000"/>
          <w:sz w:val="28"/>
        </w:rPr>
        <w:t>
      4) Департамент қызметкерлерінің, Департаменттің аудандық (қалалық) басқармалары басшыларының, басшылары орынбасарларының және қызметкерлерінің міндеттерін, өкілеттіктері мен жауапкершіліктерін айқындайды, сондай-ақ олардың лауазымдық нұсқаулықтарын бекітеді;</w:t>
      </w:r>
    </w:p>
    <w:bookmarkEnd w:id="173"/>
    <w:bookmarkStart w:name="z174" w:id="174"/>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174"/>
    <w:bookmarkStart w:name="z175" w:id="175"/>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175"/>
    <w:bookmarkStart w:name="z176" w:id="176"/>
    <w:p>
      <w:pPr>
        <w:spacing w:after="0"/>
        <w:ind w:left="0"/>
        <w:jc w:val="both"/>
      </w:pPr>
      <w:r>
        <w:rPr>
          <w:rFonts w:ascii="Times New Roman"/>
          <w:b w:val="false"/>
          <w:i w:val="false"/>
          <w:color w:val="000000"/>
          <w:sz w:val="28"/>
        </w:rPr>
        <w:t>
      7) Департаменттің аумақтық бөлімшелерінің ережелерін бекітеді;</w:t>
      </w:r>
    </w:p>
    <w:bookmarkEnd w:id="176"/>
    <w:bookmarkStart w:name="z177" w:id="177"/>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177"/>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экономикалық министрлігі Тұтынушылардың құқықтарын қорғау комитеті төрағасының 02.03.2015 </w:t>
      </w:r>
      <w:r>
        <w:rPr>
          <w:rFonts w:ascii="Times New Roman"/>
          <w:b w:val="false"/>
          <w:i w:val="false"/>
          <w:color w:val="000000"/>
          <w:sz w:val="28"/>
        </w:rPr>
        <w:t>№ 51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178" w:id="178"/>
    <w:p>
      <w:pPr>
        <w:spacing w:after="0"/>
        <w:ind w:left="0"/>
        <w:jc w:val="left"/>
      </w:pPr>
      <w:r>
        <w:rPr>
          <w:rFonts w:ascii="Times New Roman"/>
          <w:b/>
          <w:i w:val="false"/>
          <w:color w:val="000000"/>
        </w:rPr>
        <w:t xml:space="preserve"> 4. Департаменттің мүлкi</w:t>
      </w:r>
    </w:p>
    <w:bookmarkEnd w:id="178"/>
    <w:bookmarkStart w:name="z179" w:id="17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179"/>
    <w:bookmarkStart w:name="z180" w:id="180"/>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80"/>
    <w:bookmarkStart w:name="z181" w:id="18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81"/>
    <w:bookmarkStart w:name="z182" w:id="182"/>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82"/>
    <w:bookmarkStart w:name="z183" w:id="183"/>
    <w:p>
      <w:pPr>
        <w:spacing w:after="0"/>
        <w:ind w:left="0"/>
        <w:jc w:val="left"/>
      </w:pPr>
      <w:r>
        <w:rPr>
          <w:rFonts w:ascii="Times New Roman"/>
          <w:b/>
          <w:i w:val="false"/>
          <w:color w:val="000000"/>
        </w:rPr>
        <w:t xml:space="preserve"> 5. Департаментті қайта ұйымдастыру және тарату</w:t>
      </w:r>
    </w:p>
    <w:bookmarkEnd w:id="183"/>
    <w:bookmarkStart w:name="z184" w:id="18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Тұтынушылардың құқықтарын қорғау</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7 бұйрығына 3-қосымша</w:t>
            </w:r>
          </w:p>
        </w:tc>
      </w:tr>
    </w:tbl>
    <w:bookmarkStart w:name="z186" w:id="185"/>
    <w:p>
      <w:pPr>
        <w:spacing w:after="0"/>
        <w:ind w:left="0"/>
        <w:jc w:val="left"/>
      </w:pPr>
      <w:r>
        <w:rPr>
          <w:rFonts w:ascii="Times New Roman"/>
          <w:b/>
          <w:i w:val="false"/>
          <w:color w:val="000000"/>
        </w:rPr>
        <w:t xml:space="preserve">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 республикалық мемлекеттік мекемесі туралы ереже</w:t>
      </w:r>
      <w:r>
        <w:br/>
      </w:r>
      <w:r>
        <w:rPr>
          <w:rFonts w:ascii="Times New Roman"/>
          <w:b/>
          <w:i w:val="false"/>
          <w:color w:val="000000"/>
        </w:rPr>
        <w:t>1. Жалпы ережелер</w:t>
      </w:r>
    </w:p>
    <w:bookmarkEnd w:id="185"/>
    <w:bookmarkStart w:name="z188" w:id="186"/>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 республикалық мемлекеттік мекемесі (бұдан әрі - Департамент) облыс аумағында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Қазақстан Республикасы Ұлттық экономика министрлігінің Тұтынушылардың құқықтарын қорғау комитетінің (бұдан әрі – Комитет) аумақтық бөлімшесі болып табылады.</w:t>
      </w:r>
    </w:p>
    <w:bookmarkEnd w:id="186"/>
    <w:bookmarkStart w:name="z189" w:id="187"/>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тұтынушылардың құқықтарын қорғау басқармалары бар.</w:t>
      </w:r>
    </w:p>
    <w:bookmarkEnd w:id="187"/>
    <w:bookmarkStart w:name="z190" w:id="188"/>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88"/>
    <w:bookmarkStart w:name="z191" w:id="18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89"/>
    <w:bookmarkStart w:name="z192" w:id="190"/>
    <w:p>
      <w:pPr>
        <w:spacing w:after="0"/>
        <w:ind w:left="0"/>
        <w:jc w:val="both"/>
      </w:pPr>
      <w:r>
        <w:rPr>
          <w:rFonts w:ascii="Times New Roman"/>
          <w:b w:val="false"/>
          <w:i w:val="false"/>
          <w:color w:val="000000"/>
          <w:sz w:val="28"/>
        </w:rPr>
        <w:t>
      4. Егер Департаментке уәкілеттік берілсе, азаматтық-құқықтық қатынастарға өз атынан және Комитет атынан түседі.</w:t>
      </w:r>
    </w:p>
    <w:bookmarkEnd w:id="190"/>
    <w:bookmarkStart w:name="z193" w:id="191"/>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берілсе, ол мемлекет атынан азаматтық-құқықтық қатынастар тарапы ретінде шығуға құқылы.</w:t>
      </w:r>
    </w:p>
    <w:bookmarkEnd w:id="191"/>
    <w:bookmarkStart w:name="z194" w:id="19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192"/>
    <w:bookmarkStart w:name="z195" w:id="19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93"/>
    <w:bookmarkStart w:name="z196" w:id="194"/>
    <w:p>
      <w:pPr>
        <w:spacing w:after="0"/>
        <w:ind w:left="0"/>
        <w:jc w:val="both"/>
      </w:pPr>
      <w:r>
        <w:rPr>
          <w:rFonts w:ascii="Times New Roman"/>
          <w:b w:val="false"/>
          <w:i w:val="false"/>
          <w:color w:val="000000"/>
          <w:sz w:val="28"/>
        </w:rPr>
        <w:t>
      8. Департаменттің заңды мекенжайы: 040000, Қазақстан Республикасы, Алматы облысы, Талдықорған қаласы, Сланов көшесі, 85-А.</w:t>
      </w:r>
    </w:p>
    <w:bookmarkEnd w:id="194"/>
    <w:bookmarkStart w:name="z197" w:id="19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 республикалық мемлекеттік мекемесі.</w:t>
      </w:r>
    </w:p>
    <w:bookmarkEnd w:id="195"/>
    <w:bookmarkStart w:name="z198" w:id="19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96"/>
    <w:bookmarkStart w:name="z199" w:id="197"/>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97"/>
    <w:bookmarkStart w:name="z200" w:id="198"/>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198"/>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бюджетке жіберіледі.</w:t>
      </w:r>
    </w:p>
    <w:bookmarkStart w:name="z201" w:id="19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99"/>
    <w:bookmarkStart w:name="z202" w:id="200"/>
    <w:p>
      <w:pPr>
        <w:spacing w:after="0"/>
        <w:ind w:left="0"/>
        <w:jc w:val="both"/>
      </w:pPr>
      <w:r>
        <w:rPr>
          <w:rFonts w:ascii="Times New Roman"/>
          <w:b w:val="false"/>
          <w:i w:val="false"/>
          <w:color w:val="000000"/>
          <w:sz w:val="28"/>
        </w:rPr>
        <w:t>
      13. Департаменттің міндеттері:</w:t>
      </w:r>
    </w:p>
    <w:bookmarkEnd w:id="200"/>
    <w:bookmarkStart w:name="z203" w:id="201"/>
    <w:p>
      <w:pPr>
        <w:spacing w:after="0"/>
        <w:ind w:left="0"/>
        <w:jc w:val="both"/>
      </w:pPr>
      <w:r>
        <w:rPr>
          <w:rFonts w:ascii="Times New Roman"/>
          <w:b w:val="false"/>
          <w:i w:val="false"/>
          <w:color w:val="000000"/>
          <w:sz w:val="28"/>
        </w:rPr>
        <w:t>
      1) облыс аумағында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bookmarkEnd w:id="201"/>
    <w:bookmarkStart w:name="z204" w:id="202"/>
    <w:p>
      <w:pPr>
        <w:spacing w:after="0"/>
        <w:ind w:left="0"/>
        <w:jc w:val="both"/>
      </w:pPr>
      <w:r>
        <w:rPr>
          <w:rFonts w:ascii="Times New Roman"/>
          <w:b w:val="false"/>
          <w:i w:val="false"/>
          <w:color w:val="000000"/>
          <w:sz w:val="28"/>
        </w:rPr>
        <w:t>
      2) мемлекеттік органдардың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қызметін салааралық үйлестіруді жүзеге асыру;</w:t>
      </w:r>
    </w:p>
    <w:bookmarkEnd w:id="202"/>
    <w:bookmarkStart w:name="z205" w:id="203"/>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203"/>
    <w:bookmarkStart w:name="z206" w:id="204"/>
    <w:p>
      <w:pPr>
        <w:spacing w:after="0"/>
        <w:ind w:left="0"/>
        <w:jc w:val="both"/>
      </w:pPr>
      <w:r>
        <w:rPr>
          <w:rFonts w:ascii="Times New Roman"/>
          <w:b w:val="false"/>
          <w:i w:val="false"/>
          <w:color w:val="000000"/>
          <w:sz w:val="28"/>
        </w:rPr>
        <w:t>
      14. Департаменттің функциялары:</w:t>
      </w:r>
    </w:p>
    <w:bookmarkEnd w:id="204"/>
    <w:bookmarkStart w:name="z207" w:id="205"/>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205"/>
    <w:bookmarkStart w:name="z208" w:id="206"/>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206"/>
    <w:bookmarkStart w:name="z209" w:id="207"/>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207"/>
    <w:bookmarkStart w:name="z210" w:id="208"/>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208"/>
    <w:bookmarkStart w:name="z211" w:id="209"/>
    <w:p>
      <w:pPr>
        <w:spacing w:after="0"/>
        <w:ind w:left="0"/>
        <w:jc w:val="both"/>
      </w:pPr>
      <w:r>
        <w:rPr>
          <w:rFonts w:ascii="Times New Roman"/>
          <w:b w:val="false"/>
          <w:i w:val="false"/>
          <w:color w:val="000000"/>
          <w:sz w:val="28"/>
        </w:rPr>
        <w:t>
      5)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p>
    <w:bookmarkEnd w:id="209"/>
    <w:bookmarkStart w:name="z212" w:id="210"/>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210"/>
    <w:bookmarkStart w:name="z213" w:id="211"/>
    <w:p>
      <w:pPr>
        <w:spacing w:after="0"/>
        <w:ind w:left="0"/>
        <w:jc w:val="both"/>
      </w:pPr>
      <w:r>
        <w:rPr>
          <w:rFonts w:ascii="Times New Roman"/>
          <w:b w:val="false"/>
          <w:i w:val="false"/>
          <w:color w:val="000000"/>
          <w:sz w:val="28"/>
        </w:rPr>
        <w:t>
      7) инфекциялық аурудан еркін немесе инфекциялық аурудың таралу деңгейі төмен аумақты немесе оның бөлігін айқындау бойынша ұсыныстар беру;</w:t>
      </w:r>
    </w:p>
    <w:bookmarkEnd w:id="211"/>
    <w:bookmarkStart w:name="z214" w:id="212"/>
    <w:p>
      <w:pPr>
        <w:spacing w:after="0"/>
        <w:ind w:left="0"/>
        <w:jc w:val="both"/>
      </w:pPr>
      <w:r>
        <w:rPr>
          <w:rFonts w:ascii="Times New Roman"/>
          <w:b w:val="false"/>
          <w:i w:val="false"/>
          <w:color w:val="000000"/>
          <w:sz w:val="28"/>
        </w:rPr>
        <w:t>
      8) құзыретіне сәйкес біліктілік санаттарын бере отырып, санитариялық-эпидемиологиялық бейіндегі мамандар үшін біліктілік емтихандарын өткізу;</w:t>
      </w:r>
    </w:p>
    <w:bookmarkEnd w:id="212"/>
    <w:bookmarkStart w:name="z215" w:id="213"/>
    <w:p>
      <w:pPr>
        <w:spacing w:after="0"/>
        <w:ind w:left="0"/>
        <w:jc w:val="both"/>
      </w:pPr>
      <w:r>
        <w:rPr>
          <w:rFonts w:ascii="Times New Roman"/>
          <w:b w:val="false"/>
          <w:i w:val="false"/>
          <w:color w:val="000000"/>
          <w:sz w:val="28"/>
        </w:rPr>
        <w:t>
      9)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213"/>
    <w:bookmarkStart w:name="z216" w:id="214"/>
    <w:p>
      <w:pPr>
        <w:spacing w:after="0"/>
        <w:ind w:left="0"/>
        <w:jc w:val="both"/>
      </w:pPr>
      <w:r>
        <w:rPr>
          <w:rFonts w:ascii="Times New Roman"/>
          <w:b w:val="false"/>
          <w:i w:val="false"/>
          <w:color w:val="000000"/>
          <w:sz w:val="28"/>
        </w:rPr>
        <w:t>
      10)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214"/>
    <w:bookmarkStart w:name="z217" w:id="215"/>
    <w:p>
      <w:pPr>
        <w:spacing w:after="0"/>
        <w:ind w:left="0"/>
        <w:jc w:val="both"/>
      </w:pPr>
      <w:r>
        <w:rPr>
          <w:rFonts w:ascii="Times New Roman"/>
          <w:b w:val="false"/>
          <w:i w:val="false"/>
          <w:color w:val="000000"/>
          <w:sz w:val="28"/>
        </w:rPr>
        <w:t>
      11) ведомстволық бағыныстағы мемлекеттік кәсіпорындардың бюджеттен қаржыландырылатын жұмыстарының (көрсетілетін қызметтерінің) міндетті көлемдерін айқындау;</w:t>
      </w:r>
    </w:p>
    <w:bookmarkEnd w:id="215"/>
    <w:bookmarkStart w:name="z218" w:id="216"/>
    <w:p>
      <w:pPr>
        <w:spacing w:after="0"/>
        <w:ind w:left="0"/>
        <w:jc w:val="both"/>
      </w:pPr>
      <w:r>
        <w:rPr>
          <w:rFonts w:ascii="Times New Roman"/>
          <w:b w:val="false"/>
          <w:i w:val="false"/>
          <w:color w:val="000000"/>
          <w:sz w:val="28"/>
        </w:rPr>
        <w:t>
      12) инфекциялық және паразиттік ауруларды эпидемиологиялық бақылауды жүргізу;</w:t>
      </w:r>
    </w:p>
    <w:bookmarkEnd w:id="216"/>
    <w:bookmarkStart w:name="z219" w:id="217"/>
    <w:p>
      <w:pPr>
        <w:spacing w:after="0"/>
        <w:ind w:left="0"/>
        <w:jc w:val="both"/>
      </w:pPr>
      <w:r>
        <w:rPr>
          <w:rFonts w:ascii="Times New Roman"/>
          <w:b w:val="false"/>
          <w:i w:val="false"/>
          <w:color w:val="000000"/>
          <w:sz w:val="28"/>
        </w:rPr>
        <w:t>
      13) шектеу іс-шараларын, оның ішінде жекелеген объектілерде карантин белгілеу;</w:t>
      </w:r>
    </w:p>
    <w:bookmarkEnd w:id="217"/>
    <w:bookmarkStart w:name="z220" w:id="218"/>
    <w:p>
      <w:pPr>
        <w:spacing w:after="0"/>
        <w:ind w:left="0"/>
        <w:jc w:val="both"/>
      </w:pPr>
      <w:r>
        <w:rPr>
          <w:rFonts w:ascii="Times New Roman"/>
          <w:b w:val="false"/>
          <w:i w:val="false"/>
          <w:color w:val="000000"/>
          <w:sz w:val="28"/>
        </w:rPr>
        <w:t>
      14) тексерулердің, бақылаудың өзге нысандарының және санитариялық-эпидемиологиялық сараптама нәтижелерінің негізінде санитариялық-эпидемиологиялық қорытындыларды беру;</w:t>
      </w:r>
    </w:p>
    <w:bookmarkEnd w:id="218"/>
    <w:bookmarkStart w:name="z221" w:id="219"/>
    <w:p>
      <w:pPr>
        <w:spacing w:after="0"/>
        <w:ind w:left="0"/>
        <w:jc w:val="both"/>
      </w:pPr>
      <w:r>
        <w:rPr>
          <w:rFonts w:ascii="Times New Roman"/>
          <w:b w:val="false"/>
          <w:i w:val="false"/>
          <w:color w:val="000000"/>
          <w:sz w:val="28"/>
        </w:rPr>
        <w:t>
      15) құзыретінің шегінде Комитет Департаментінің аумақтық басқармаларының қызметін жалпы ұйымдастыру, үйлестіру және бақылау;</w:t>
      </w:r>
    </w:p>
    <w:bookmarkEnd w:id="219"/>
    <w:bookmarkStart w:name="z222" w:id="220"/>
    <w:p>
      <w:pPr>
        <w:spacing w:after="0"/>
        <w:ind w:left="0"/>
        <w:jc w:val="both"/>
      </w:pPr>
      <w:r>
        <w:rPr>
          <w:rFonts w:ascii="Times New Roman"/>
          <w:b w:val="false"/>
          <w:i w:val="false"/>
          <w:color w:val="000000"/>
          <w:sz w:val="28"/>
        </w:rPr>
        <w:t>
      16) өз құзыретінің шегінде тиісті аумақта бақылау мен қадағалауды жүзеге асыру;</w:t>
      </w:r>
    </w:p>
    <w:bookmarkEnd w:id="220"/>
    <w:bookmarkStart w:name="z223" w:id="221"/>
    <w:p>
      <w:pPr>
        <w:spacing w:after="0"/>
        <w:ind w:left="0"/>
        <w:jc w:val="both"/>
      </w:pPr>
      <w:r>
        <w:rPr>
          <w:rFonts w:ascii="Times New Roman"/>
          <w:b w:val="false"/>
          <w:i w:val="false"/>
          <w:color w:val="000000"/>
          <w:sz w:val="28"/>
        </w:rPr>
        <w:t>
      17)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221"/>
    <w:bookmarkStart w:name="z224" w:id="222"/>
    <w:p>
      <w:pPr>
        <w:spacing w:after="0"/>
        <w:ind w:left="0"/>
        <w:jc w:val="both"/>
      </w:pPr>
      <w:r>
        <w:rPr>
          <w:rFonts w:ascii="Times New Roman"/>
          <w:b w:val="false"/>
          <w:i w:val="false"/>
          <w:color w:val="000000"/>
          <w:sz w:val="28"/>
        </w:rPr>
        <w:t>
      18)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p>
    <w:bookmarkEnd w:id="222"/>
    <w:bookmarkStart w:name="z225" w:id="223"/>
    <w:p>
      <w:pPr>
        <w:spacing w:after="0"/>
        <w:ind w:left="0"/>
        <w:jc w:val="both"/>
      </w:pPr>
      <w:r>
        <w:rPr>
          <w:rFonts w:ascii="Times New Roman"/>
          <w:b w:val="false"/>
          <w:i w:val="false"/>
          <w:color w:val="000000"/>
          <w:sz w:val="28"/>
        </w:rPr>
        <w:t>
      19)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223"/>
    <w:bookmarkStart w:name="z226" w:id="224"/>
    <w:p>
      <w:pPr>
        <w:spacing w:after="0"/>
        <w:ind w:left="0"/>
        <w:jc w:val="both"/>
      </w:pPr>
      <w:r>
        <w:rPr>
          <w:rFonts w:ascii="Times New Roman"/>
          <w:b w:val="false"/>
          <w:i w:val="false"/>
          <w:color w:val="000000"/>
          <w:sz w:val="28"/>
        </w:rPr>
        <w:t>
      20)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224"/>
    <w:bookmarkStart w:name="z227" w:id="225"/>
    <w:p>
      <w:pPr>
        <w:spacing w:after="0"/>
        <w:ind w:left="0"/>
        <w:jc w:val="both"/>
      </w:pPr>
      <w:r>
        <w:rPr>
          <w:rFonts w:ascii="Times New Roman"/>
          <w:b w:val="false"/>
          <w:i w:val="false"/>
          <w:color w:val="000000"/>
          <w:sz w:val="28"/>
        </w:rPr>
        <w:t>
      21) өз құзыретінің шегінде реттелетін салада мемлекеттік қызметтер көрсету;</w:t>
      </w:r>
    </w:p>
    <w:bookmarkEnd w:id="225"/>
    <w:bookmarkStart w:name="z228" w:id="226"/>
    <w:p>
      <w:pPr>
        <w:spacing w:after="0"/>
        <w:ind w:left="0"/>
        <w:jc w:val="both"/>
      </w:pPr>
      <w:r>
        <w:rPr>
          <w:rFonts w:ascii="Times New Roman"/>
          <w:b w:val="false"/>
          <w:i w:val="false"/>
          <w:color w:val="000000"/>
          <w:sz w:val="28"/>
        </w:rPr>
        <w:t>
      22) өз құзыретінің шегінде халықтың санитариялық-эпидемиологиялық салауаттылығы саласындағы заңнаманың бұзылуына тексеру жүргізу;</w:t>
      </w:r>
    </w:p>
    <w:bookmarkEnd w:id="226"/>
    <w:bookmarkStart w:name="z229" w:id="227"/>
    <w:p>
      <w:pPr>
        <w:spacing w:after="0"/>
        <w:ind w:left="0"/>
        <w:jc w:val="both"/>
      </w:pPr>
      <w:r>
        <w:rPr>
          <w:rFonts w:ascii="Times New Roman"/>
          <w:b w:val="false"/>
          <w:i w:val="false"/>
          <w:color w:val="000000"/>
          <w:sz w:val="28"/>
        </w:rPr>
        <w:t>
      23) Қазақстан Республикасының заңнамасымен ведомствоға жүктелген өзге де функциялар мен бағыттарды жүзеге асыру.</w:t>
      </w:r>
    </w:p>
    <w:bookmarkEnd w:id="227"/>
    <w:bookmarkStart w:name="z230" w:id="228"/>
    <w:p>
      <w:pPr>
        <w:spacing w:after="0"/>
        <w:ind w:left="0"/>
        <w:jc w:val="both"/>
      </w:pPr>
      <w:r>
        <w:rPr>
          <w:rFonts w:ascii="Times New Roman"/>
          <w:b w:val="false"/>
          <w:i w:val="false"/>
          <w:color w:val="000000"/>
          <w:sz w:val="28"/>
        </w:rPr>
        <w:t>
      15. Департаменттің құқықтары мен міндеттері:</w:t>
      </w:r>
    </w:p>
    <w:bookmarkEnd w:id="228"/>
    <w:bookmarkStart w:name="z231" w:id="229"/>
    <w:p>
      <w:pPr>
        <w:spacing w:after="0"/>
        <w:ind w:left="0"/>
        <w:jc w:val="both"/>
      </w:pPr>
      <w:r>
        <w:rPr>
          <w:rFonts w:ascii="Times New Roman"/>
          <w:b w:val="false"/>
          <w:i w:val="false"/>
          <w:color w:val="000000"/>
          <w:sz w:val="28"/>
        </w:rPr>
        <w:t xml:space="preserve">
      1) тиісті аумақтағы мемлекеттік органдардан, жеке және заңды тұлғалардан, оның ішінде санитариялық-эпидемиологиялық сараптама орталықтарынан, обаға қарсы күрес және дезинфекция станцияларынан реттелетін саладағы мәселелер бойынша ақпаратты сұрату және алу </w:t>
      </w:r>
      <w:r>
        <w:rPr>
          <w:rFonts w:ascii="Times New Roman"/>
          <w:b w:val="false"/>
          <w:i/>
          <w:color w:val="000000"/>
          <w:sz w:val="28"/>
        </w:rPr>
        <w:t>;</w:t>
      </w:r>
    </w:p>
    <w:bookmarkEnd w:id="229"/>
    <w:bookmarkStart w:name="z233" w:id="230"/>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230"/>
    <w:bookmarkStart w:name="z234" w:id="231"/>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231"/>
    <w:bookmarkStart w:name="z235" w:id="232"/>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232"/>
    <w:bookmarkStart w:name="z236" w:id="233"/>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233"/>
    <w:bookmarkStart w:name="z237" w:id="234"/>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234"/>
    <w:bookmarkStart w:name="z238" w:id="235"/>
    <w:p>
      <w:pPr>
        <w:spacing w:after="0"/>
        <w:ind w:left="0"/>
        <w:jc w:val="both"/>
      </w:pPr>
      <w:r>
        <w:rPr>
          <w:rFonts w:ascii="Times New Roman"/>
          <w:b w:val="false"/>
          <w:i w:val="false"/>
          <w:color w:val="000000"/>
          <w:sz w:val="28"/>
        </w:rPr>
        <w:t>
      7) қаржылық есептілікті құрастыру және бухгалтерлік есепті жүргізу;</w:t>
      </w:r>
    </w:p>
    <w:bookmarkEnd w:id="235"/>
    <w:bookmarkStart w:name="z239" w:id="236"/>
    <w:p>
      <w:pPr>
        <w:spacing w:after="0"/>
        <w:ind w:left="0"/>
        <w:jc w:val="both"/>
      </w:pPr>
      <w:r>
        <w:rPr>
          <w:rFonts w:ascii="Times New Roman"/>
          <w:b w:val="false"/>
          <w:i w:val="false"/>
          <w:color w:val="000000"/>
          <w:sz w:val="28"/>
        </w:rPr>
        <w:t>
      8)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236"/>
    <w:bookmarkStart w:name="z240" w:id="237"/>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237"/>
    <w:bookmarkStart w:name="z241" w:id="238"/>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238"/>
    <w:bookmarkStart w:name="z242" w:id="239"/>
    <w:p>
      <w:pPr>
        <w:spacing w:after="0"/>
        <w:ind w:left="0"/>
        <w:jc w:val="both"/>
      </w:pPr>
      <w:r>
        <w:rPr>
          <w:rFonts w:ascii="Times New Roman"/>
          <w:b w:val="false"/>
          <w:i w:val="false"/>
          <w:color w:val="000000"/>
          <w:sz w:val="28"/>
        </w:rPr>
        <w:t>
      11)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w:t>
      </w:r>
    </w:p>
    <w:bookmarkEnd w:id="239"/>
    <w:bookmarkStart w:name="z243" w:id="240"/>
    <w:p>
      <w:pPr>
        <w:spacing w:after="0"/>
        <w:ind w:left="0"/>
        <w:jc w:val="both"/>
      </w:pPr>
      <w:r>
        <w:rPr>
          <w:rFonts w:ascii="Times New Roman"/>
          <w:b w:val="false"/>
          <w:i w:val="false"/>
          <w:color w:val="000000"/>
          <w:sz w:val="28"/>
        </w:rPr>
        <w:t>
      12)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240"/>
    <w:bookmarkStart w:name="z244" w:id="241"/>
    <w:p>
      <w:pPr>
        <w:spacing w:after="0"/>
        <w:ind w:left="0"/>
        <w:jc w:val="both"/>
      </w:pPr>
      <w:r>
        <w:rPr>
          <w:rFonts w:ascii="Times New Roman"/>
          <w:b w:val="false"/>
          <w:i w:val="false"/>
          <w:color w:val="000000"/>
          <w:sz w:val="28"/>
        </w:rPr>
        <w:t>
      13) қолданыстағы заңнамалық актілермен көзделген өзге де құқықтарды жүзеге асыру.</w:t>
      </w:r>
    </w:p>
    <w:bookmarkEnd w:id="241"/>
    <w:bookmarkStart w:name="z245" w:id="242"/>
    <w:p>
      <w:pPr>
        <w:spacing w:after="0"/>
        <w:ind w:left="0"/>
        <w:jc w:val="left"/>
      </w:pPr>
      <w:r>
        <w:rPr>
          <w:rFonts w:ascii="Times New Roman"/>
          <w:b/>
          <w:i w:val="false"/>
          <w:color w:val="000000"/>
        </w:rPr>
        <w:t xml:space="preserve"> 3. Департаменттің қызметін ұйымдастыру</w:t>
      </w:r>
    </w:p>
    <w:bookmarkEnd w:id="242"/>
    <w:bookmarkStart w:name="z246" w:id="243"/>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243"/>
    <w:bookmarkStart w:name="z247" w:id="24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244"/>
    <w:bookmarkStart w:name="z248" w:id="245"/>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245"/>
    <w:bookmarkStart w:name="z249" w:id="246"/>
    <w:p>
      <w:pPr>
        <w:spacing w:after="0"/>
        <w:ind w:left="0"/>
        <w:jc w:val="both"/>
      </w:pPr>
      <w:r>
        <w:rPr>
          <w:rFonts w:ascii="Times New Roman"/>
          <w:b w:val="false"/>
          <w:i w:val="false"/>
          <w:color w:val="000000"/>
          <w:sz w:val="28"/>
        </w:rPr>
        <w:t>
      19. Департамент Басшысының өкілеттіктері:</w:t>
      </w:r>
    </w:p>
    <w:bookmarkEnd w:id="246"/>
    <w:bookmarkStart w:name="z250" w:id="247"/>
    <w:p>
      <w:pPr>
        <w:spacing w:after="0"/>
        <w:ind w:left="0"/>
        <w:jc w:val="both"/>
      </w:pPr>
      <w:r>
        <w:rPr>
          <w:rFonts w:ascii="Times New Roman"/>
          <w:b w:val="false"/>
          <w:i w:val="false"/>
          <w:color w:val="000000"/>
          <w:sz w:val="28"/>
        </w:rPr>
        <w:t xml:space="preserve">
      1) Қазақстан Республикасының заңнамасына сәйкес: </w:t>
      </w:r>
    </w:p>
    <w:bookmarkEnd w:id="247"/>
    <w:bookmarkStart w:name="z173" w:id="248"/>
    <w:p>
      <w:pPr>
        <w:spacing w:after="0"/>
        <w:ind w:left="0"/>
        <w:jc w:val="both"/>
      </w:pPr>
      <w:r>
        <w:rPr>
          <w:rFonts w:ascii="Times New Roman"/>
          <w:b w:val="false"/>
          <w:i w:val="false"/>
          <w:color w:val="000000"/>
          <w:sz w:val="28"/>
        </w:rPr>
        <w:t>
      Департаменттің қызметкерлерін;</w:t>
      </w:r>
    </w:p>
    <w:bookmarkEnd w:id="248"/>
    <w:bookmarkStart w:name="z1409" w:id="249"/>
    <w:p>
      <w:pPr>
        <w:spacing w:after="0"/>
        <w:ind w:left="0"/>
        <w:jc w:val="both"/>
      </w:pPr>
      <w:r>
        <w:rPr>
          <w:rFonts w:ascii="Times New Roman"/>
          <w:b w:val="false"/>
          <w:i w:val="false"/>
          <w:color w:val="000000"/>
          <w:sz w:val="28"/>
        </w:rPr>
        <w:t>
      Комитет төрағасының келісімі бойынша Департаменттің аудандық (қалалық) басқармаларының басшыларын және басшыларының орынбасарларын;</w:t>
      </w:r>
    </w:p>
    <w:bookmarkEnd w:id="249"/>
    <w:bookmarkStart w:name="z1410" w:id="250"/>
    <w:p>
      <w:pPr>
        <w:spacing w:after="0"/>
        <w:ind w:left="0"/>
        <w:jc w:val="both"/>
      </w:pPr>
      <w:r>
        <w:rPr>
          <w:rFonts w:ascii="Times New Roman"/>
          <w:b w:val="false"/>
          <w:i w:val="false"/>
          <w:color w:val="000000"/>
          <w:sz w:val="28"/>
        </w:rPr>
        <w:t>
      Департаменттің аудандық (қалалық) басқармалары басшыларының ұсынысы бойынша Департаменттің аудандық (қалалық) басқармаларының қызметкерлерін лауазымға тағайындайды және лауазымынан босатады;</w:t>
      </w:r>
    </w:p>
    <w:bookmarkEnd w:id="250"/>
    <w:bookmarkStart w:name="z251" w:id="251"/>
    <w:p>
      <w:pPr>
        <w:spacing w:after="0"/>
        <w:ind w:left="0"/>
        <w:jc w:val="both"/>
      </w:pPr>
      <w:r>
        <w:rPr>
          <w:rFonts w:ascii="Times New Roman"/>
          <w:b w:val="false"/>
          <w:i w:val="false"/>
          <w:color w:val="000000"/>
          <w:sz w:val="28"/>
        </w:rPr>
        <w:t>
      2) Қазақстан Республикасының нормативтік құқықтық актілеріне сәйкес Департамент қызметкерлерін, сондай-ақ Департаменттің аудандық (қалалық) басқармаларының басшыларын, басшыларын орынбасарларын және қызметкерлерін көтермелеу, іссапарға жіберу, еңбек демалыстарын беру, материалдық көмек көрсету, үстемеақы төлеу және сыйлықақы беру мәселелерін шешеді;</w:t>
      </w:r>
    </w:p>
    <w:bookmarkEnd w:id="251"/>
    <w:bookmarkStart w:name="z252" w:id="252"/>
    <w:p>
      <w:pPr>
        <w:spacing w:after="0"/>
        <w:ind w:left="0"/>
        <w:jc w:val="both"/>
      </w:pPr>
      <w:r>
        <w:rPr>
          <w:rFonts w:ascii="Times New Roman"/>
          <w:b w:val="false"/>
          <w:i w:val="false"/>
          <w:color w:val="000000"/>
          <w:sz w:val="28"/>
        </w:rPr>
        <w:t>
      3) Қазақстан Республикасының заңнамасында белгіленген тәртіппен өзі тағайындайтын Департаменттің қызметкерлеріне, сондай-ақ Департаменттің аудандық (қалалық) басқармаларының басшыларына, басшыларының орынбасарларына және қызметкерлеріне тәртіптік жаза қолданады;</w:t>
      </w:r>
    </w:p>
    <w:bookmarkEnd w:id="252"/>
    <w:bookmarkStart w:name="z1411" w:id="253"/>
    <w:p>
      <w:pPr>
        <w:spacing w:after="0"/>
        <w:ind w:left="0"/>
        <w:jc w:val="both"/>
      </w:pPr>
      <w:r>
        <w:rPr>
          <w:rFonts w:ascii="Times New Roman"/>
          <w:b w:val="false"/>
          <w:i w:val="false"/>
          <w:color w:val="000000"/>
          <w:sz w:val="28"/>
        </w:rPr>
        <w:t>
      4) Департамент қызметкерлерінің, Департаменттің аудандық (қалалық) басқармалары басшыларының, басшылары орынбасарларының және қызметкерлерінің міндеттерін, өкілеттіктері мен жауапкершіліктерін айқындайды, сондай-ақ олардың лауазымдық нұсқаулықтарын бекітеді;</w:t>
      </w:r>
    </w:p>
    <w:bookmarkEnd w:id="253"/>
    <w:bookmarkStart w:name="z254" w:id="254"/>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254"/>
    <w:bookmarkStart w:name="z255" w:id="255"/>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255"/>
    <w:bookmarkStart w:name="z256" w:id="256"/>
    <w:p>
      <w:pPr>
        <w:spacing w:after="0"/>
        <w:ind w:left="0"/>
        <w:jc w:val="both"/>
      </w:pPr>
      <w:r>
        <w:rPr>
          <w:rFonts w:ascii="Times New Roman"/>
          <w:b w:val="false"/>
          <w:i w:val="false"/>
          <w:color w:val="000000"/>
          <w:sz w:val="28"/>
        </w:rPr>
        <w:t>
      7) Департаменттің аумақтық бөлімшелерінің ережелерін бекітеді;</w:t>
      </w:r>
    </w:p>
    <w:bookmarkEnd w:id="256"/>
    <w:bookmarkStart w:name="z257" w:id="257"/>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257"/>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экономикалық министрлігі Тұтынушылардың құқықтарын қорғау комитеті төрағасының 02.03.2015 </w:t>
      </w:r>
      <w:r>
        <w:rPr>
          <w:rFonts w:ascii="Times New Roman"/>
          <w:b w:val="false"/>
          <w:i w:val="false"/>
          <w:color w:val="000000"/>
          <w:sz w:val="28"/>
        </w:rPr>
        <w:t>№ 51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258" w:id="258"/>
    <w:p>
      <w:pPr>
        <w:spacing w:after="0"/>
        <w:ind w:left="0"/>
        <w:jc w:val="left"/>
      </w:pPr>
      <w:r>
        <w:rPr>
          <w:rFonts w:ascii="Times New Roman"/>
          <w:b/>
          <w:i w:val="false"/>
          <w:color w:val="000000"/>
        </w:rPr>
        <w:t xml:space="preserve"> 4. Департаменттің мүлкi</w:t>
      </w:r>
    </w:p>
    <w:bookmarkEnd w:id="258"/>
    <w:bookmarkStart w:name="z259" w:id="25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259"/>
    <w:bookmarkStart w:name="z260" w:id="260"/>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260"/>
    <w:bookmarkStart w:name="z261" w:id="26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261"/>
    <w:bookmarkStart w:name="z262" w:id="262"/>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262"/>
    <w:bookmarkStart w:name="z263" w:id="263"/>
    <w:p>
      <w:pPr>
        <w:spacing w:after="0"/>
        <w:ind w:left="0"/>
        <w:jc w:val="left"/>
      </w:pPr>
      <w:r>
        <w:rPr>
          <w:rFonts w:ascii="Times New Roman"/>
          <w:b/>
          <w:i w:val="false"/>
          <w:color w:val="000000"/>
        </w:rPr>
        <w:t xml:space="preserve"> 5. Департаментті қайта ұйымдастыру және тарату</w:t>
      </w:r>
    </w:p>
    <w:bookmarkEnd w:id="263"/>
    <w:bookmarkStart w:name="z264" w:id="26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Тұтынушылардың құқықтарын қорғау</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7 бұйрығына 4-қосымша</w:t>
            </w:r>
          </w:p>
        </w:tc>
      </w:tr>
    </w:tbl>
    <w:bookmarkStart w:name="z266" w:id="265"/>
    <w:p>
      <w:pPr>
        <w:spacing w:after="0"/>
        <w:ind w:left="0"/>
        <w:jc w:val="left"/>
      </w:pPr>
      <w:r>
        <w:rPr>
          <w:rFonts w:ascii="Times New Roman"/>
          <w:b/>
          <w:i w:val="false"/>
          <w:color w:val="000000"/>
        </w:rPr>
        <w:t xml:space="preserve">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 республикалық мемлекеттік мекемесі туралы ереже</w:t>
      </w:r>
      <w:r>
        <w:br/>
      </w:r>
      <w:r>
        <w:rPr>
          <w:rFonts w:ascii="Times New Roman"/>
          <w:b/>
          <w:i w:val="false"/>
          <w:color w:val="000000"/>
        </w:rPr>
        <w:t>1. Жалпы ережелер</w:t>
      </w:r>
    </w:p>
    <w:bookmarkEnd w:id="265"/>
    <w:bookmarkStart w:name="z268" w:id="266"/>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 республикалық мемлекеттік мекемесі (бұдан әрі - Департамент) облыс аумағында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Қазақстан Республикасы Ұлттық экономика министрлігінің Тұтынушылардың құқықтарын қорғау комитетінің (бұдан әрі – Комитет) аумақтық бөлімшесі болып табылады.</w:t>
      </w:r>
    </w:p>
    <w:bookmarkEnd w:id="266"/>
    <w:bookmarkStart w:name="z269" w:id="267"/>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тұтынушылардың құқықтарын қорғау басқармалары бар.</w:t>
      </w:r>
    </w:p>
    <w:bookmarkEnd w:id="267"/>
    <w:bookmarkStart w:name="z270" w:id="268"/>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268"/>
    <w:bookmarkStart w:name="z271" w:id="26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69"/>
    <w:bookmarkStart w:name="z272" w:id="270"/>
    <w:p>
      <w:pPr>
        <w:spacing w:after="0"/>
        <w:ind w:left="0"/>
        <w:jc w:val="both"/>
      </w:pPr>
      <w:r>
        <w:rPr>
          <w:rFonts w:ascii="Times New Roman"/>
          <w:b w:val="false"/>
          <w:i w:val="false"/>
          <w:color w:val="000000"/>
          <w:sz w:val="28"/>
        </w:rPr>
        <w:t>
      4. Егер Департаментке уәкілеттік берілсе, азаматтық-құқықтық қатынастарға өз атынан және Комитет атынан түседі.</w:t>
      </w:r>
    </w:p>
    <w:bookmarkEnd w:id="270"/>
    <w:bookmarkStart w:name="z273" w:id="271"/>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берілсе, ол мемлекет атынан азаматтық-құқықтық қатынастар тарапы ретінде шығуға құқылы.</w:t>
      </w:r>
    </w:p>
    <w:bookmarkEnd w:id="271"/>
    <w:bookmarkStart w:name="z274" w:id="27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272"/>
    <w:bookmarkStart w:name="z275" w:id="27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273"/>
    <w:bookmarkStart w:name="z276" w:id="274"/>
    <w:p>
      <w:pPr>
        <w:spacing w:after="0"/>
        <w:ind w:left="0"/>
        <w:jc w:val="both"/>
      </w:pPr>
      <w:r>
        <w:rPr>
          <w:rFonts w:ascii="Times New Roman"/>
          <w:b w:val="false"/>
          <w:i w:val="false"/>
          <w:color w:val="000000"/>
          <w:sz w:val="28"/>
        </w:rPr>
        <w:t>
      8. Департаменттің заңды мекенжайы: 060007, Қазақстан Республикасы, Атырау облысы, Атырау қаласы, Гурьевская көшесі, 7-А.</w:t>
      </w:r>
    </w:p>
    <w:bookmarkEnd w:id="274"/>
    <w:bookmarkStart w:name="z277" w:id="27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 республикалық мемлекеттік мекемесі.</w:t>
      </w:r>
    </w:p>
    <w:bookmarkEnd w:id="275"/>
    <w:bookmarkStart w:name="z278" w:id="27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76"/>
    <w:bookmarkStart w:name="z279" w:id="277"/>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277"/>
    <w:bookmarkStart w:name="z280" w:id="278"/>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278"/>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бюджетке жіберіледі.</w:t>
      </w:r>
    </w:p>
    <w:bookmarkStart w:name="z281" w:id="27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279"/>
    <w:bookmarkStart w:name="z282" w:id="280"/>
    <w:p>
      <w:pPr>
        <w:spacing w:after="0"/>
        <w:ind w:left="0"/>
        <w:jc w:val="both"/>
      </w:pPr>
      <w:r>
        <w:rPr>
          <w:rFonts w:ascii="Times New Roman"/>
          <w:b w:val="false"/>
          <w:i w:val="false"/>
          <w:color w:val="000000"/>
          <w:sz w:val="28"/>
        </w:rPr>
        <w:t>
      13. Департаменттің міндеттері:</w:t>
      </w:r>
    </w:p>
    <w:bookmarkEnd w:id="280"/>
    <w:bookmarkStart w:name="z283" w:id="281"/>
    <w:p>
      <w:pPr>
        <w:spacing w:after="0"/>
        <w:ind w:left="0"/>
        <w:jc w:val="both"/>
      </w:pPr>
      <w:r>
        <w:rPr>
          <w:rFonts w:ascii="Times New Roman"/>
          <w:b w:val="false"/>
          <w:i w:val="false"/>
          <w:color w:val="000000"/>
          <w:sz w:val="28"/>
        </w:rPr>
        <w:t>
      1) облыс аумағында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bookmarkEnd w:id="281"/>
    <w:bookmarkStart w:name="z284" w:id="282"/>
    <w:p>
      <w:pPr>
        <w:spacing w:after="0"/>
        <w:ind w:left="0"/>
        <w:jc w:val="both"/>
      </w:pPr>
      <w:r>
        <w:rPr>
          <w:rFonts w:ascii="Times New Roman"/>
          <w:b w:val="false"/>
          <w:i w:val="false"/>
          <w:color w:val="000000"/>
          <w:sz w:val="28"/>
        </w:rPr>
        <w:t>
      2) мемлекеттік органдардың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қызметін салааралық үйлестіруді жүзеге асыру;</w:t>
      </w:r>
    </w:p>
    <w:bookmarkEnd w:id="282"/>
    <w:bookmarkStart w:name="z285" w:id="283"/>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283"/>
    <w:bookmarkStart w:name="z286" w:id="284"/>
    <w:p>
      <w:pPr>
        <w:spacing w:after="0"/>
        <w:ind w:left="0"/>
        <w:jc w:val="both"/>
      </w:pPr>
      <w:r>
        <w:rPr>
          <w:rFonts w:ascii="Times New Roman"/>
          <w:b w:val="false"/>
          <w:i w:val="false"/>
          <w:color w:val="000000"/>
          <w:sz w:val="28"/>
        </w:rPr>
        <w:t>
      14. Департаменттің функциялары:</w:t>
      </w:r>
    </w:p>
    <w:bookmarkEnd w:id="284"/>
    <w:bookmarkStart w:name="z287" w:id="285"/>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285"/>
    <w:bookmarkStart w:name="z288" w:id="286"/>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286"/>
    <w:bookmarkStart w:name="z289" w:id="287"/>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287"/>
    <w:bookmarkStart w:name="z290" w:id="288"/>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288"/>
    <w:bookmarkStart w:name="z291" w:id="289"/>
    <w:p>
      <w:pPr>
        <w:spacing w:after="0"/>
        <w:ind w:left="0"/>
        <w:jc w:val="both"/>
      </w:pPr>
      <w:r>
        <w:rPr>
          <w:rFonts w:ascii="Times New Roman"/>
          <w:b w:val="false"/>
          <w:i w:val="false"/>
          <w:color w:val="000000"/>
          <w:sz w:val="28"/>
        </w:rPr>
        <w:t>
      5)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p>
    <w:bookmarkEnd w:id="289"/>
    <w:bookmarkStart w:name="z292" w:id="290"/>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290"/>
    <w:bookmarkStart w:name="z293" w:id="291"/>
    <w:p>
      <w:pPr>
        <w:spacing w:after="0"/>
        <w:ind w:left="0"/>
        <w:jc w:val="both"/>
      </w:pPr>
      <w:r>
        <w:rPr>
          <w:rFonts w:ascii="Times New Roman"/>
          <w:b w:val="false"/>
          <w:i w:val="false"/>
          <w:color w:val="000000"/>
          <w:sz w:val="28"/>
        </w:rPr>
        <w:t>
      7) инфекциялық аурудан еркін немесе инфекциялық аурудың таралу деңгейі төмен аумақты немесе оның бөлігін айқындау бойынша ұсыныстар беру;</w:t>
      </w:r>
    </w:p>
    <w:bookmarkEnd w:id="291"/>
    <w:bookmarkStart w:name="z294" w:id="292"/>
    <w:p>
      <w:pPr>
        <w:spacing w:after="0"/>
        <w:ind w:left="0"/>
        <w:jc w:val="both"/>
      </w:pPr>
      <w:r>
        <w:rPr>
          <w:rFonts w:ascii="Times New Roman"/>
          <w:b w:val="false"/>
          <w:i w:val="false"/>
          <w:color w:val="000000"/>
          <w:sz w:val="28"/>
        </w:rPr>
        <w:t>
      8) құзыретіне сәйкес біліктілік санаттарын бере отырып, санитариялық-эпидемиологиялық бейіндегі мамандар үшін біліктілік емтихандарын өткізу;</w:t>
      </w:r>
    </w:p>
    <w:bookmarkEnd w:id="292"/>
    <w:bookmarkStart w:name="z295" w:id="293"/>
    <w:p>
      <w:pPr>
        <w:spacing w:after="0"/>
        <w:ind w:left="0"/>
        <w:jc w:val="both"/>
      </w:pPr>
      <w:r>
        <w:rPr>
          <w:rFonts w:ascii="Times New Roman"/>
          <w:b w:val="false"/>
          <w:i w:val="false"/>
          <w:color w:val="000000"/>
          <w:sz w:val="28"/>
        </w:rPr>
        <w:t>
      9)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293"/>
    <w:bookmarkStart w:name="z296" w:id="294"/>
    <w:p>
      <w:pPr>
        <w:spacing w:after="0"/>
        <w:ind w:left="0"/>
        <w:jc w:val="both"/>
      </w:pPr>
      <w:r>
        <w:rPr>
          <w:rFonts w:ascii="Times New Roman"/>
          <w:b w:val="false"/>
          <w:i w:val="false"/>
          <w:color w:val="000000"/>
          <w:sz w:val="28"/>
        </w:rPr>
        <w:t>
      10)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294"/>
    <w:bookmarkStart w:name="z297" w:id="295"/>
    <w:p>
      <w:pPr>
        <w:spacing w:after="0"/>
        <w:ind w:left="0"/>
        <w:jc w:val="both"/>
      </w:pPr>
      <w:r>
        <w:rPr>
          <w:rFonts w:ascii="Times New Roman"/>
          <w:b w:val="false"/>
          <w:i w:val="false"/>
          <w:color w:val="000000"/>
          <w:sz w:val="28"/>
        </w:rPr>
        <w:t>
      11) ведомстволық бағыныстағы мемлекеттік кәсіпорындардың бюджеттен қаржыландырылатын жұмыстарының (көрсетілетін қызметтерінің) міндетті көлемдерін айқындау;</w:t>
      </w:r>
    </w:p>
    <w:bookmarkEnd w:id="295"/>
    <w:bookmarkStart w:name="z298" w:id="296"/>
    <w:p>
      <w:pPr>
        <w:spacing w:after="0"/>
        <w:ind w:left="0"/>
        <w:jc w:val="both"/>
      </w:pPr>
      <w:r>
        <w:rPr>
          <w:rFonts w:ascii="Times New Roman"/>
          <w:b w:val="false"/>
          <w:i w:val="false"/>
          <w:color w:val="000000"/>
          <w:sz w:val="28"/>
        </w:rPr>
        <w:t>
      12) инфекциялық және паразиттік ауруларды эпидемиологиялық бақылауды жүргізу;</w:t>
      </w:r>
    </w:p>
    <w:bookmarkEnd w:id="296"/>
    <w:bookmarkStart w:name="z299" w:id="297"/>
    <w:p>
      <w:pPr>
        <w:spacing w:after="0"/>
        <w:ind w:left="0"/>
        <w:jc w:val="both"/>
      </w:pPr>
      <w:r>
        <w:rPr>
          <w:rFonts w:ascii="Times New Roman"/>
          <w:b w:val="false"/>
          <w:i w:val="false"/>
          <w:color w:val="000000"/>
          <w:sz w:val="28"/>
        </w:rPr>
        <w:t>
      13) шектеу іс-шараларын, оның ішінде жекелеген объектілерде карантин белгілеу;</w:t>
      </w:r>
    </w:p>
    <w:bookmarkEnd w:id="297"/>
    <w:bookmarkStart w:name="z300" w:id="298"/>
    <w:p>
      <w:pPr>
        <w:spacing w:after="0"/>
        <w:ind w:left="0"/>
        <w:jc w:val="both"/>
      </w:pPr>
      <w:r>
        <w:rPr>
          <w:rFonts w:ascii="Times New Roman"/>
          <w:b w:val="false"/>
          <w:i w:val="false"/>
          <w:color w:val="000000"/>
          <w:sz w:val="28"/>
        </w:rPr>
        <w:t>
      14) тексерулердің, бақылаудың өзге нысандарының және санитариялық-эпидемиологиялық сараптама нәтижелерінің негізінде санитариялық-эпидемиологиялық қорытындыларды беру;</w:t>
      </w:r>
    </w:p>
    <w:bookmarkEnd w:id="298"/>
    <w:bookmarkStart w:name="z301" w:id="299"/>
    <w:p>
      <w:pPr>
        <w:spacing w:after="0"/>
        <w:ind w:left="0"/>
        <w:jc w:val="both"/>
      </w:pPr>
      <w:r>
        <w:rPr>
          <w:rFonts w:ascii="Times New Roman"/>
          <w:b w:val="false"/>
          <w:i w:val="false"/>
          <w:color w:val="000000"/>
          <w:sz w:val="28"/>
        </w:rPr>
        <w:t>
      15) құзыретінің шегінде Комитет Департаментінің аумақтық басқармаларының қызметін жалпы ұйымдастыру, үйлестіру және бақылау;</w:t>
      </w:r>
    </w:p>
    <w:bookmarkEnd w:id="299"/>
    <w:bookmarkStart w:name="z302" w:id="300"/>
    <w:p>
      <w:pPr>
        <w:spacing w:after="0"/>
        <w:ind w:left="0"/>
        <w:jc w:val="both"/>
      </w:pPr>
      <w:r>
        <w:rPr>
          <w:rFonts w:ascii="Times New Roman"/>
          <w:b w:val="false"/>
          <w:i w:val="false"/>
          <w:color w:val="000000"/>
          <w:sz w:val="28"/>
        </w:rPr>
        <w:t>
      16) өз құзыретінің шегінде тиісті аумақта бақылау мен қадағалауды жүзеге асыру;</w:t>
      </w:r>
    </w:p>
    <w:bookmarkEnd w:id="300"/>
    <w:bookmarkStart w:name="z303" w:id="301"/>
    <w:p>
      <w:pPr>
        <w:spacing w:after="0"/>
        <w:ind w:left="0"/>
        <w:jc w:val="both"/>
      </w:pPr>
      <w:r>
        <w:rPr>
          <w:rFonts w:ascii="Times New Roman"/>
          <w:b w:val="false"/>
          <w:i w:val="false"/>
          <w:color w:val="000000"/>
          <w:sz w:val="28"/>
        </w:rPr>
        <w:t>
      17)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301"/>
    <w:bookmarkStart w:name="z304" w:id="302"/>
    <w:p>
      <w:pPr>
        <w:spacing w:after="0"/>
        <w:ind w:left="0"/>
        <w:jc w:val="both"/>
      </w:pPr>
      <w:r>
        <w:rPr>
          <w:rFonts w:ascii="Times New Roman"/>
          <w:b w:val="false"/>
          <w:i w:val="false"/>
          <w:color w:val="000000"/>
          <w:sz w:val="28"/>
        </w:rPr>
        <w:t>
      18)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p>
    <w:bookmarkEnd w:id="302"/>
    <w:bookmarkStart w:name="z305" w:id="303"/>
    <w:p>
      <w:pPr>
        <w:spacing w:after="0"/>
        <w:ind w:left="0"/>
        <w:jc w:val="both"/>
      </w:pPr>
      <w:r>
        <w:rPr>
          <w:rFonts w:ascii="Times New Roman"/>
          <w:b w:val="false"/>
          <w:i w:val="false"/>
          <w:color w:val="000000"/>
          <w:sz w:val="28"/>
        </w:rPr>
        <w:t>
      19)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303"/>
    <w:bookmarkStart w:name="z306" w:id="304"/>
    <w:p>
      <w:pPr>
        <w:spacing w:after="0"/>
        <w:ind w:left="0"/>
        <w:jc w:val="both"/>
      </w:pPr>
      <w:r>
        <w:rPr>
          <w:rFonts w:ascii="Times New Roman"/>
          <w:b w:val="false"/>
          <w:i w:val="false"/>
          <w:color w:val="000000"/>
          <w:sz w:val="28"/>
        </w:rPr>
        <w:t>
      20)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304"/>
    <w:bookmarkStart w:name="z307" w:id="305"/>
    <w:p>
      <w:pPr>
        <w:spacing w:after="0"/>
        <w:ind w:left="0"/>
        <w:jc w:val="both"/>
      </w:pPr>
      <w:r>
        <w:rPr>
          <w:rFonts w:ascii="Times New Roman"/>
          <w:b w:val="false"/>
          <w:i w:val="false"/>
          <w:color w:val="000000"/>
          <w:sz w:val="28"/>
        </w:rPr>
        <w:t>
      21) өз құзыретінің шегінде реттелетін салада мемлекеттік қызметтер көрсету;</w:t>
      </w:r>
    </w:p>
    <w:bookmarkEnd w:id="305"/>
    <w:bookmarkStart w:name="z308" w:id="306"/>
    <w:p>
      <w:pPr>
        <w:spacing w:after="0"/>
        <w:ind w:left="0"/>
        <w:jc w:val="both"/>
      </w:pPr>
      <w:r>
        <w:rPr>
          <w:rFonts w:ascii="Times New Roman"/>
          <w:b w:val="false"/>
          <w:i w:val="false"/>
          <w:color w:val="000000"/>
          <w:sz w:val="28"/>
        </w:rPr>
        <w:t>
      22) өз құзыретінің шегінде халықтың санитариялық-эпидемиологиялық салауаттылығы саласындағы заңнаманың бұзылуына тексеру жүргізу;</w:t>
      </w:r>
    </w:p>
    <w:bookmarkEnd w:id="306"/>
    <w:bookmarkStart w:name="z309" w:id="307"/>
    <w:p>
      <w:pPr>
        <w:spacing w:after="0"/>
        <w:ind w:left="0"/>
        <w:jc w:val="both"/>
      </w:pPr>
      <w:r>
        <w:rPr>
          <w:rFonts w:ascii="Times New Roman"/>
          <w:b w:val="false"/>
          <w:i w:val="false"/>
          <w:color w:val="000000"/>
          <w:sz w:val="28"/>
        </w:rPr>
        <w:t xml:space="preserve">
      23) Қазақстан Республикасының заңнамасымен ведомствоға жүктелген өзге де функциялар мен бағыттарды жүзеге асыру. </w:t>
      </w:r>
    </w:p>
    <w:bookmarkEnd w:id="307"/>
    <w:bookmarkStart w:name="z310" w:id="308"/>
    <w:p>
      <w:pPr>
        <w:spacing w:after="0"/>
        <w:ind w:left="0"/>
        <w:jc w:val="both"/>
      </w:pPr>
      <w:r>
        <w:rPr>
          <w:rFonts w:ascii="Times New Roman"/>
          <w:b w:val="false"/>
          <w:i w:val="false"/>
          <w:color w:val="000000"/>
          <w:sz w:val="28"/>
        </w:rPr>
        <w:t>
      15. Департаменттің құқықтары мен міндеттері:</w:t>
      </w:r>
    </w:p>
    <w:bookmarkEnd w:id="308"/>
    <w:bookmarkStart w:name="z311" w:id="309"/>
    <w:p>
      <w:pPr>
        <w:spacing w:after="0"/>
        <w:ind w:left="0"/>
        <w:jc w:val="both"/>
      </w:pPr>
      <w:r>
        <w:rPr>
          <w:rFonts w:ascii="Times New Roman"/>
          <w:b w:val="false"/>
          <w:i w:val="false"/>
          <w:color w:val="000000"/>
          <w:sz w:val="28"/>
        </w:rPr>
        <w:t>
      1) тиісті аумақтағы мемлекеттік органдардан, жеке және заңды тұлғалардан, оның ішінде санитариялық-эпидемиологиялық сараптама орталықтарынан, обаға қарсы күрес және дезинфекция станцияларынан реттелетін саладағы мәселелер бойынша ақпаратты сұрату және алу;</w:t>
      </w:r>
    </w:p>
    <w:bookmarkEnd w:id="309"/>
    <w:bookmarkStart w:name="z312" w:id="310"/>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310"/>
    <w:bookmarkStart w:name="z313" w:id="311"/>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311"/>
    <w:bookmarkStart w:name="z314" w:id="312"/>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312"/>
    <w:bookmarkStart w:name="z315" w:id="313"/>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313"/>
    <w:bookmarkStart w:name="z316" w:id="314"/>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314"/>
    <w:bookmarkStart w:name="z317" w:id="315"/>
    <w:p>
      <w:pPr>
        <w:spacing w:after="0"/>
        <w:ind w:left="0"/>
        <w:jc w:val="both"/>
      </w:pPr>
      <w:r>
        <w:rPr>
          <w:rFonts w:ascii="Times New Roman"/>
          <w:b w:val="false"/>
          <w:i w:val="false"/>
          <w:color w:val="000000"/>
          <w:sz w:val="28"/>
        </w:rPr>
        <w:t>
      7) қаржылық есептілікті құрастыру және бухгалтерлік есепті жүргізу;</w:t>
      </w:r>
    </w:p>
    <w:bookmarkEnd w:id="315"/>
    <w:bookmarkStart w:name="z318" w:id="316"/>
    <w:p>
      <w:pPr>
        <w:spacing w:after="0"/>
        <w:ind w:left="0"/>
        <w:jc w:val="both"/>
      </w:pPr>
      <w:r>
        <w:rPr>
          <w:rFonts w:ascii="Times New Roman"/>
          <w:b w:val="false"/>
          <w:i w:val="false"/>
          <w:color w:val="000000"/>
          <w:sz w:val="28"/>
        </w:rPr>
        <w:t>
      8)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316"/>
    <w:bookmarkStart w:name="z319" w:id="317"/>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317"/>
    <w:bookmarkStart w:name="z320" w:id="318"/>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318"/>
    <w:bookmarkStart w:name="z321" w:id="319"/>
    <w:p>
      <w:pPr>
        <w:spacing w:after="0"/>
        <w:ind w:left="0"/>
        <w:jc w:val="both"/>
      </w:pPr>
      <w:r>
        <w:rPr>
          <w:rFonts w:ascii="Times New Roman"/>
          <w:b w:val="false"/>
          <w:i w:val="false"/>
          <w:color w:val="000000"/>
          <w:sz w:val="28"/>
        </w:rPr>
        <w:t>
      11)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w:t>
      </w:r>
    </w:p>
    <w:bookmarkEnd w:id="319"/>
    <w:bookmarkStart w:name="z322" w:id="320"/>
    <w:p>
      <w:pPr>
        <w:spacing w:after="0"/>
        <w:ind w:left="0"/>
        <w:jc w:val="both"/>
      </w:pPr>
      <w:r>
        <w:rPr>
          <w:rFonts w:ascii="Times New Roman"/>
          <w:b w:val="false"/>
          <w:i w:val="false"/>
          <w:color w:val="000000"/>
          <w:sz w:val="28"/>
        </w:rPr>
        <w:t>
      12)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320"/>
    <w:bookmarkStart w:name="z323" w:id="321"/>
    <w:p>
      <w:pPr>
        <w:spacing w:after="0"/>
        <w:ind w:left="0"/>
        <w:jc w:val="both"/>
      </w:pPr>
      <w:r>
        <w:rPr>
          <w:rFonts w:ascii="Times New Roman"/>
          <w:b w:val="false"/>
          <w:i w:val="false"/>
          <w:color w:val="000000"/>
          <w:sz w:val="28"/>
        </w:rPr>
        <w:t>
      13) қолданыстағы заңнамалық актілермен көзделген өзге де құқықтарды жүзеге асыру.</w:t>
      </w:r>
    </w:p>
    <w:bookmarkEnd w:id="321"/>
    <w:bookmarkStart w:name="z324" w:id="322"/>
    <w:p>
      <w:pPr>
        <w:spacing w:after="0"/>
        <w:ind w:left="0"/>
        <w:jc w:val="left"/>
      </w:pPr>
      <w:r>
        <w:rPr>
          <w:rFonts w:ascii="Times New Roman"/>
          <w:b/>
          <w:i w:val="false"/>
          <w:color w:val="000000"/>
        </w:rPr>
        <w:t xml:space="preserve"> 3. Департаменттің қызметін ұйымдастыру</w:t>
      </w:r>
    </w:p>
    <w:bookmarkEnd w:id="322"/>
    <w:bookmarkStart w:name="z325" w:id="323"/>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323"/>
    <w:bookmarkStart w:name="z326" w:id="32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324"/>
    <w:bookmarkStart w:name="z327" w:id="325"/>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325"/>
    <w:bookmarkStart w:name="z328" w:id="326"/>
    <w:p>
      <w:pPr>
        <w:spacing w:after="0"/>
        <w:ind w:left="0"/>
        <w:jc w:val="both"/>
      </w:pPr>
      <w:r>
        <w:rPr>
          <w:rFonts w:ascii="Times New Roman"/>
          <w:b w:val="false"/>
          <w:i w:val="false"/>
          <w:color w:val="000000"/>
          <w:sz w:val="28"/>
        </w:rPr>
        <w:t>
      19. Департамент Басшысының өкілеттіктері:</w:t>
      </w:r>
    </w:p>
    <w:bookmarkEnd w:id="326"/>
    <w:bookmarkStart w:name="z329" w:id="327"/>
    <w:p>
      <w:pPr>
        <w:spacing w:after="0"/>
        <w:ind w:left="0"/>
        <w:jc w:val="both"/>
      </w:pPr>
      <w:r>
        <w:rPr>
          <w:rFonts w:ascii="Times New Roman"/>
          <w:b w:val="false"/>
          <w:i w:val="false"/>
          <w:color w:val="000000"/>
          <w:sz w:val="28"/>
        </w:rPr>
        <w:t xml:space="preserve">
      1) Қазақстан Республикасының заңнамасына сәйкес: </w:t>
      </w:r>
    </w:p>
    <w:bookmarkEnd w:id="327"/>
    <w:bookmarkStart w:name="z253" w:id="328"/>
    <w:p>
      <w:pPr>
        <w:spacing w:after="0"/>
        <w:ind w:left="0"/>
        <w:jc w:val="both"/>
      </w:pPr>
      <w:r>
        <w:rPr>
          <w:rFonts w:ascii="Times New Roman"/>
          <w:b w:val="false"/>
          <w:i w:val="false"/>
          <w:color w:val="000000"/>
          <w:sz w:val="28"/>
        </w:rPr>
        <w:t>
      Департаменттің қызметкерлерін;</w:t>
      </w:r>
    </w:p>
    <w:bookmarkEnd w:id="328"/>
    <w:bookmarkStart w:name="z1412" w:id="329"/>
    <w:p>
      <w:pPr>
        <w:spacing w:after="0"/>
        <w:ind w:left="0"/>
        <w:jc w:val="both"/>
      </w:pPr>
      <w:r>
        <w:rPr>
          <w:rFonts w:ascii="Times New Roman"/>
          <w:b w:val="false"/>
          <w:i w:val="false"/>
          <w:color w:val="000000"/>
          <w:sz w:val="28"/>
        </w:rPr>
        <w:t>
      Комитет төрағасының келісімі бойынша Департаменттің аудандық (қалалық) басқармаларының басшыларын және басшыларының орынбасарларын;</w:t>
      </w:r>
    </w:p>
    <w:bookmarkEnd w:id="329"/>
    <w:bookmarkStart w:name="z1413" w:id="330"/>
    <w:p>
      <w:pPr>
        <w:spacing w:after="0"/>
        <w:ind w:left="0"/>
        <w:jc w:val="both"/>
      </w:pPr>
      <w:r>
        <w:rPr>
          <w:rFonts w:ascii="Times New Roman"/>
          <w:b w:val="false"/>
          <w:i w:val="false"/>
          <w:color w:val="000000"/>
          <w:sz w:val="28"/>
        </w:rPr>
        <w:t>
      Департаменттің аудандық (қалалық) басқармалары басшыларының ұсынысы бойынша Департаменттің аудандық (қалалық) басқармаларының қызметкерлерін лауазымға тағайындайды және лауазымынан босатады;</w:t>
      </w:r>
    </w:p>
    <w:bookmarkEnd w:id="330"/>
    <w:bookmarkStart w:name="z330" w:id="331"/>
    <w:p>
      <w:pPr>
        <w:spacing w:after="0"/>
        <w:ind w:left="0"/>
        <w:jc w:val="both"/>
      </w:pPr>
      <w:r>
        <w:rPr>
          <w:rFonts w:ascii="Times New Roman"/>
          <w:b w:val="false"/>
          <w:i w:val="false"/>
          <w:color w:val="000000"/>
          <w:sz w:val="28"/>
        </w:rPr>
        <w:t>
      2) Қазақстан Республикасының нормативтік құқықтық актілеріне сәйкес Департамент қызметкерлерін, сондай-ақ Департаменттің аудандық (қалалық) басқармаларының басшыларын, басшыларын орынбасарларын және қызметкерлерін көтермелеу, іссапарға жіберу, еңбек демалыстарын беру, материалдық көмек көрсету, үстемеақы төлеу және сыйлықақы беру мәселелерін шешеді;</w:t>
      </w:r>
    </w:p>
    <w:bookmarkEnd w:id="331"/>
    <w:bookmarkStart w:name="z331" w:id="332"/>
    <w:p>
      <w:pPr>
        <w:spacing w:after="0"/>
        <w:ind w:left="0"/>
        <w:jc w:val="both"/>
      </w:pPr>
      <w:r>
        <w:rPr>
          <w:rFonts w:ascii="Times New Roman"/>
          <w:b w:val="false"/>
          <w:i w:val="false"/>
          <w:color w:val="000000"/>
          <w:sz w:val="28"/>
        </w:rPr>
        <w:t>
      3) Қазақстан Республикасының заңнамасында белгіленген тәртіппен өзі тағайындайтын Департаменттің қызметкерлеріне, сондай-ақ Департаменттің аудандық (қалалық) басқармаларының басшыларына, басшыларының орынбасарларына және қызметкерлеріне тәртіптік жаза қолданады;</w:t>
      </w:r>
    </w:p>
    <w:bookmarkEnd w:id="332"/>
    <w:bookmarkStart w:name="z1414" w:id="333"/>
    <w:p>
      <w:pPr>
        <w:spacing w:after="0"/>
        <w:ind w:left="0"/>
        <w:jc w:val="both"/>
      </w:pPr>
      <w:r>
        <w:rPr>
          <w:rFonts w:ascii="Times New Roman"/>
          <w:b w:val="false"/>
          <w:i w:val="false"/>
          <w:color w:val="000000"/>
          <w:sz w:val="28"/>
        </w:rPr>
        <w:t>
      4) Департамент қызметкерлерінің, Департаменттің аудандық (қалалық) басқармалары басшыларының, басшылары орынбасарларының және қызметкерлерінің міндеттерін, өкілеттіктері мен жауапкершіліктерін айқындайды, сондай-ақ олардың лауазымдық нұсқаулықтарын бекітеді;</w:t>
      </w:r>
    </w:p>
    <w:bookmarkEnd w:id="333"/>
    <w:bookmarkStart w:name="z333" w:id="334"/>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334"/>
    <w:bookmarkStart w:name="z334" w:id="335"/>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335"/>
    <w:bookmarkStart w:name="z335" w:id="336"/>
    <w:p>
      <w:pPr>
        <w:spacing w:after="0"/>
        <w:ind w:left="0"/>
        <w:jc w:val="both"/>
      </w:pPr>
      <w:r>
        <w:rPr>
          <w:rFonts w:ascii="Times New Roman"/>
          <w:b w:val="false"/>
          <w:i w:val="false"/>
          <w:color w:val="000000"/>
          <w:sz w:val="28"/>
        </w:rPr>
        <w:t>
      7) Департаменттің аумақтық бөлімшелерінің ережелерін бекітеді;</w:t>
      </w:r>
    </w:p>
    <w:bookmarkEnd w:id="336"/>
    <w:bookmarkStart w:name="z336" w:id="337"/>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337"/>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экономикалық министрлігі Тұтынушылардың құқықтарын қорғау комитеті төрағасының 02.03.2015 </w:t>
      </w:r>
      <w:r>
        <w:rPr>
          <w:rFonts w:ascii="Times New Roman"/>
          <w:b w:val="false"/>
          <w:i w:val="false"/>
          <w:color w:val="000000"/>
          <w:sz w:val="28"/>
        </w:rPr>
        <w:t>№ 51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337" w:id="338"/>
    <w:p>
      <w:pPr>
        <w:spacing w:after="0"/>
        <w:ind w:left="0"/>
        <w:jc w:val="left"/>
      </w:pPr>
      <w:r>
        <w:rPr>
          <w:rFonts w:ascii="Times New Roman"/>
          <w:b/>
          <w:i w:val="false"/>
          <w:color w:val="000000"/>
        </w:rPr>
        <w:t xml:space="preserve"> 4. Департаменттің мүлкi</w:t>
      </w:r>
    </w:p>
    <w:bookmarkEnd w:id="338"/>
    <w:bookmarkStart w:name="z338" w:id="33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339"/>
    <w:bookmarkStart w:name="z339" w:id="340"/>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340"/>
    <w:bookmarkStart w:name="z340" w:id="34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341"/>
    <w:bookmarkStart w:name="z341" w:id="342"/>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342"/>
    <w:bookmarkStart w:name="z342" w:id="343"/>
    <w:p>
      <w:pPr>
        <w:spacing w:after="0"/>
        <w:ind w:left="0"/>
        <w:jc w:val="left"/>
      </w:pPr>
      <w:r>
        <w:rPr>
          <w:rFonts w:ascii="Times New Roman"/>
          <w:b/>
          <w:i w:val="false"/>
          <w:color w:val="000000"/>
        </w:rPr>
        <w:t xml:space="preserve"> 5. Департаментті қайта ұйымдастыру және тарату</w:t>
      </w:r>
    </w:p>
    <w:bookmarkEnd w:id="343"/>
    <w:bookmarkStart w:name="z343" w:id="34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Тұтынушылардың құқықтарын қорғау</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7 бұйрығына 5-қосымша</w:t>
            </w:r>
          </w:p>
        </w:tc>
      </w:tr>
    </w:tbl>
    <w:bookmarkStart w:name="z345" w:id="345"/>
    <w:p>
      <w:pPr>
        <w:spacing w:after="0"/>
        <w:ind w:left="0"/>
        <w:jc w:val="left"/>
      </w:pPr>
      <w:r>
        <w:rPr>
          <w:rFonts w:ascii="Times New Roman"/>
          <w:b/>
          <w:i w:val="false"/>
          <w:color w:val="000000"/>
        </w:rPr>
        <w:t xml:space="preserve">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 республикалық мемлекеттік мекемесі туралы ереже</w:t>
      </w:r>
      <w:r>
        <w:br/>
      </w:r>
      <w:r>
        <w:rPr>
          <w:rFonts w:ascii="Times New Roman"/>
          <w:b/>
          <w:i w:val="false"/>
          <w:color w:val="000000"/>
        </w:rPr>
        <w:t>1. Жалпы ережелер</w:t>
      </w:r>
    </w:p>
    <w:bookmarkEnd w:id="345"/>
    <w:bookmarkStart w:name="z347" w:id="346"/>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 республикалық мемлекеттік мекемесі (бұдан әрі - Департамент) облыс аумағында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Қазақстан Республикасы Ұлттық экономика министрлігінің Тұтынушылардың құқықтарын қорғау комитетінің (бұдан әрі – Комитет) аумақтық бөлімшесі болып табылады.</w:t>
      </w:r>
    </w:p>
    <w:bookmarkEnd w:id="346"/>
    <w:bookmarkStart w:name="z348" w:id="347"/>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тұтынушылардың құқықтарын қорғау басқармалары бар.</w:t>
      </w:r>
    </w:p>
    <w:bookmarkEnd w:id="347"/>
    <w:bookmarkStart w:name="z349" w:id="348"/>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348"/>
    <w:bookmarkStart w:name="z350" w:id="34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49"/>
    <w:bookmarkStart w:name="z351" w:id="350"/>
    <w:p>
      <w:pPr>
        <w:spacing w:after="0"/>
        <w:ind w:left="0"/>
        <w:jc w:val="both"/>
      </w:pPr>
      <w:r>
        <w:rPr>
          <w:rFonts w:ascii="Times New Roman"/>
          <w:b w:val="false"/>
          <w:i w:val="false"/>
          <w:color w:val="000000"/>
          <w:sz w:val="28"/>
        </w:rPr>
        <w:t>
      4. Егер Департаментке уәкілеттік берілсе, азаматтық-құқықтық қатынастарға өз атынан және Комитет атынан түседі.</w:t>
      </w:r>
    </w:p>
    <w:bookmarkEnd w:id="350"/>
    <w:bookmarkStart w:name="z352" w:id="351"/>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берілсе, ол мемлекет атынан азаматтық-құқықтық қатынастар тарапы ретінде шығуға құқылы.</w:t>
      </w:r>
    </w:p>
    <w:bookmarkEnd w:id="351"/>
    <w:bookmarkStart w:name="z353" w:id="35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352"/>
    <w:bookmarkStart w:name="z354" w:id="35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353"/>
    <w:bookmarkStart w:name="z355" w:id="354"/>
    <w:p>
      <w:pPr>
        <w:spacing w:after="0"/>
        <w:ind w:left="0"/>
        <w:jc w:val="both"/>
      </w:pPr>
      <w:r>
        <w:rPr>
          <w:rFonts w:ascii="Times New Roman"/>
          <w:b w:val="false"/>
          <w:i w:val="false"/>
          <w:color w:val="000000"/>
          <w:sz w:val="28"/>
        </w:rPr>
        <w:t>
      8. Департаменттің заңды мекенжайы: 070003, Қазақстан Республикасы, Шығыс Қазақстан облысы, Өскемен қаласы, Тәуелсіздік даңғылы, 17.</w:t>
      </w:r>
    </w:p>
    <w:bookmarkEnd w:id="354"/>
    <w:bookmarkStart w:name="z356" w:id="35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 республикалық мемлекеттік мекемесі.</w:t>
      </w:r>
    </w:p>
    <w:bookmarkEnd w:id="355"/>
    <w:bookmarkStart w:name="z357" w:id="35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56"/>
    <w:bookmarkStart w:name="z358" w:id="357"/>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357"/>
    <w:bookmarkStart w:name="z359" w:id="358"/>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358"/>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бюджетке жіберіледі.</w:t>
      </w:r>
    </w:p>
    <w:bookmarkStart w:name="z360" w:id="35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359"/>
    <w:bookmarkStart w:name="z361" w:id="360"/>
    <w:p>
      <w:pPr>
        <w:spacing w:after="0"/>
        <w:ind w:left="0"/>
        <w:jc w:val="both"/>
      </w:pPr>
      <w:r>
        <w:rPr>
          <w:rFonts w:ascii="Times New Roman"/>
          <w:b w:val="false"/>
          <w:i w:val="false"/>
          <w:color w:val="000000"/>
          <w:sz w:val="28"/>
        </w:rPr>
        <w:t>
      13. Департаменттің міндеттері:</w:t>
      </w:r>
    </w:p>
    <w:bookmarkEnd w:id="360"/>
    <w:bookmarkStart w:name="z362" w:id="361"/>
    <w:p>
      <w:pPr>
        <w:spacing w:after="0"/>
        <w:ind w:left="0"/>
        <w:jc w:val="both"/>
      </w:pPr>
      <w:r>
        <w:rPr>
          <w:rFonts w:ascii="Times New Roman"/>
          <w:b w:val="false"/>
          <w:i w:val="false"/>
          <w:color w:val="000000"/>
          <w:sz w:val="28"/>
        </w:rPr>
        <w:t>
      1) облыс аумағында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bookmarkEnd w:id="361"/>
    <w:bookmarkStart w:name="z363" w:id="362"/>
    <w:p>
      <w:pPr>
        <w:spacing w:after="0"/>
        <w:ind w:left="0"/>
        <w:jc w:val="both"/>
      </w:pPr>
      <w:r>
        <w:rPr>
          <w:rFonts w:ascii="Times New Roman"/>
          <w:b w:val="false"/>
          <w:i w:val="false"/>
          <w:color w:val="000000"/>
          <w:sz w:val="28"/>
        </w:rPr>
        <w:t>
      2) мемлекеттік органдардың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қызметін салааралық үйлестіруді жүзеге асыру;</w:t>
      </w:r>
    </w:p>
    <w:bookmarkEnd w:id="362"/>
    <w:bookmarkStart w:name="z364" w:id="363"/>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363"/>
    <w:bookmarkStart w:name="z365" w:id="364"/>
    <w:p>
      <w:pPr>
        <w:spacing w:after="0"/>
        <w:ind w:left="0"/>
        <w:jc w:val="both"/>
      </w:pPr>
      <w:r>
        <w:rPr>
          <w:rFonts w:ascii="Times New Roman"/>
          <w:b w:val="false"/>
          <w:i w:val="false"/>
          <w:color w:val="000000"/>
          <w:sz w:val="28"/>
        </w:rPr>
        <w:t>
      14. Департаменттің функциялары:</w:t>
      </w:r>
    </w:p>
    <w:bookmarkEnd w:id="364"/>
    <w:bookmarkStart w:name="z366" w:id="365"/>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365"/>
    <w:bookmarkStart w:name="z367" w:id="366"/>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366"/>
    <w:bookmarkStart w:name="z368" w:id="367"/>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367"/>
    <w:bookmarkStart w:name="z369" w:id="368"/>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368"/>
    <w:bookmarkStart w:name="z370" w:id="369"/>
    <w:p>
      <w:pPr>
        <w:spacing w:after="0"/>
        <w:ind w:left="0"/>
        <w:jc w:val="both"/>
      </w:pPr>
      <w:r>
        <w:rPr>
          <w:rFonts w:ascii="Times New Roman"/>
          <w:b w:val="false"/>
          <w:i w:val="false"/>
          <w:color w:val="000000"/>
          <w:sz w:val="28"/>
        </w:rPr>
        <w:t>
      5)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p>
    <w:bookmarkEnd w:id="369"/>
    <w:bookmarkStart w:name="z371" w:id="370"/>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370"/>
    <w:bookmarkStart w:name="z372" w:id="371"/>
    <w:p>
      <w:pPr>
        <w:spacing w:after="0"/>
        <w:ind w:left="0"/>
        <w:jc w:val="both"/>
      </w:pPr>
      <w:r>
        <w:rPr>
          <w:rFonts w:ascii="Times New Roman"/>
          <w:b w:val="false"/>
          <w:i w:val="false"/>
          <w:color w:val="000000"/>
          <w:sz w:val="28"/>
        </w:rPr>
        <w:t>
      7) инфекциялық аурудан еркін немесе инфекциялық аурудың таралу деңгейі төмен аумақты немесе оның бөлігін айқындау бойынша ұсыныстар беру;</w:t>
      </w:r>
    </w:p>
    <w:bookmarkEnd w:id="371"/>
    <w:bookmarkStart w:name="z373" w:id="372"/>
    <w:p>
      <w:pPr>
        <w:spacing w:after="0"/>
        <w:ind w:left="0"/>
        <w:jc w:val="both"/>
      </w:pPr>
      <w:r>
        <w:rPr>
          <w:rFonts w:ascii="Times New Roman"/>
          <w:b w:val="false"/>
          <w:i w:val="false"/>
          <w:color w:val="000000"/>
          <w:sz w:val="28"/>
        </w:rPr>
        <w:t>
      8) құзыретіне сәйкес біліктілік санаттарын бере отырып, санитариялық-эпидемиологиялық бейіндегі мамандар үшін біліктілік емтихандарын өткізу;</w:t>
      </w:r>
    </w:p>
    <w:bookmarkEnd w:id="372"/>
    <w:bookmarkStart w:name="z374" w:id="373"/>
    <w:p>
      <w:pPr>
        <w:spacing w:after="0"/>
        <w:ind w:left="0"/>
        <w:jc w:val="both"/>
      </w:pPr>
      <w:r>
        <w:rPr>
          <w:rFonts w:ascii="Times New Roman"/>
          <w:b w:val="false"/>
          <w:i w:val="false"/>
          <w:color w:val="000000"/>
          <w:sz w:val="28"/>
        </w:rPr>
        <w:t>
      9)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373"/>
    <w:bookmarkStart w:name="z375" w:id="374"/>
    <w:p>
      <w:pPr>
        <w:spacing w:after="0"/>
        <w:ind w:left="0"/>
        <w:jc w:val="both"/>
      </w:pPr>
      <w:r>
        <w:rPr>
          <w:rFonts w:ascii="Times New Roman"/>
          <w:b w:val="false"/>
          <w:i w:val="false"/>
          <w:color w:val="000000"/>
          <w:sz w:val="28"/>
        </w:rPr>
        <w:t>
      10)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374"/>
    <w:bookmarkStart w:name="z376" w:id="375"/>
    <w:p>
      <w:pPr>
        <w:spacing w:after="0"/>
        <w:ind w:left="0"/>
        <w:jc w:val="both"/>
      </w:pPr>
      <w:r>
        <w:rPr>
          <w:rFonts w:ascii="Times New Roman"/>
          <w:b w:val="false"/>
          <w:i w:val="false"/>
          <w:color w:val="000000"/>
          <w:sz w:val="28"/>
        </w:rPr>
        <w:t>
      11) ведомстволық бағыныстағы мемлекеттік кәсіпорындардың бюджеттен қаржыландырылатын жұмыстарының (көрсетілетін қызметтерінің) міндетті көлемдерін айқындау;</w:t>
      </w:r>
    </w:p>
    <w:bookmarkEnd w:id="375"/>
    <w:bookmarkStart w:name="z377" w:id="376"/>
    <w:p>
      <w:pPr>
        <w:spacing w:after="0"/>
        <w:ind w:left="0"/>
        <w:jc w:val="both"/>
      </w:pPr>
      <w:r>
        <w:rPr>
          <w:rFonts w:ascii="Times New Roman"/>
          <w:b w:val="false"/>
          <w:i w:val="false"/>
          <w:color w:val="000000"/>
          <w:sz w:val="28"/>
        </w:rPr>
        <w:t>
      12) инфекциялық және паразиттік ауруларды эпидемиологиялық бақылауды жүргізу;</w:t>
      </w:r>
    </w:p>
    <w:bookmarkEnd w:id="376"/>
    <w:bookmarkStart w:name="z378" w:id="377"/>
    <w:p>
      <w:pPr>
        <w:spacing w:after="0"/>
        <w:ind w:left="0"/>
        <w:jc w:val="both"/>
      </w:pPr>
      <w:r>
        <w:rPr>
          <w:rFonts w:ascii="Times New Roman"/>
          <w:b w:val="false"/>
          <w:i w:val="false"/>
          <w:color w:val="000000"/>
          <w:sz w:val="28"/>
        </w:rPr>
        <w:t>
      13) шектеу іс-шараларын, оның ішінде жекелеген объектілерде карантин белгілеу;</w:t>
      </w:r>
    </w:p>
    <w:bookmarkEnd w:id="377"/>
    <w:bookmarkStart w:name="z379" w:id="378"/>
    <w:p>
      <w:pPr>
        <w:spacing w:after="0"/>
        <w:ind w:left="0"/>
        <w:jc w:val="both"/>
      </w:pPr>
      <w:r>
        <w:rPr>
          <w:rFonts w:ascii="Times New Roman"/>
          <w:b w:val="false"/>
          <w:i w:val="false"/>
          <w:color w:val="000000"/>
          <w:sz w:val="28"/>
        </w:rPr>
        <w:t>
      14) тексерулердің, бақылаудың өзге нысандарының және санитариялық-эпидемиологиялық сараптама нәтижелерінің негізінде санитариялық-эпидемиологиялық қорытындыларды беру;</w:t>
      </w:r>
    </w:p>
    <w:bookmarkEnd w:id="378"/>
    <w:bookmarkStart w:name="z380" w:id="379"/>
    <w:p>
      <w:pPr>
        <w:spacing w:after="0"/>
        <w:ind w:left="0"/>
        <w:jc w:val="both"/>
      </w:pPr>
      <w:r>
        <w:rPr>
          <w:rFonts w:ascii="Times New Roman"/>
          <w:b w:val="false"/>
          <w:i w:val="false"/>
          <w:color w:val="000000"/>
          <w:sz w:val="28"/>
        </w:rPr>
        <w:t>
      15) құзыретінің шегінде Комитет Департаментінің аумақтық басқармаларының қызметін жалпы ұйымдастыру, үйлестіру және бақылау;</w:t>
      </w:r>
    </w:p>
    <w:bookmarkEnd w:id="379"/>
    <w:bookmarkStart w:name="z381" w:id="380"/>
    <w:p>
      <w:pPr>
        <w:spacing w:after="0"/>
        <w:ind w:left="0"/>
        <w:jc w:val="both"/>
      </w:pPr>
      <w:r>
        <w:rPr>
          <w:rFonts w:ascii="Times New Roman"/>
          <w:b w:val="false"/>
          <w:i w:val="false"/>
          <w:color w:val="000000"/>
          <w:sz w:val="28"/>
        </w:rPr>
        <w:t>
      16) өз құзыретінің шегінде тиісті аумақта бақылау мен қадағалауды жүзеге асыру;</w:t>
      </w:r>
    </w:p>
    <w:bookmarkEnd w:id="380"/>
    <w:bookmarkStart w:name="z382" w:id="381"/>
    <w:p>
      <w:pPr>
        <w:spacing w:after="0"/>
        <w:ind w:left="0"/>
        <w:jc w:val="both"/>
      </w:pPr>
      <w:r>
        <w:rPr>
          <w:rFonts w:ascii="Times New Roman"/>
          <w:b w:val="false"/>
          <w:i w:val="false"/>
          <w:color w:val="000000"/>
          <w:sz w:val="28"/>
        </w:rPr>
        <w:t>
      17)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381"/>
    <w:bookmarkStart w:name="z383" w:id="382"/>
    <w:p>
      <w:pPr>
        <w:spacing w:after="0"/>
        <w:ind w:left="0"/>
        <w:jc w:val="both"/>
      </w:pPr>
      <w:r>
        <w:rPr>
          <w:rFonts w:ascii="Times New Roman"/>
          <w:b w:val="false"/>
          <w:i w:val="false"/>
          <w:color w:val="000000"/>
          <w:sz w:val="28"/>
        </w:rPr>
        <w:t>
      18)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p>
    <w:bookmarkEnd w:id="382"/>
    <w:bookmarkStart w:name="z384" w:id="383"/>
    <w:p>
      <w:pPr>
        <w:spacing w:after="0"/>
        <w:ind w:left="0"/>
        <w:jc w:val="both"/>
      </w:pPr>
      <w:r>
        <w:rPr>
          <w:rFonts w:ascii="Times New Roman"/>
          <w:b w:val="false"/>
          <w:i w:val="false"/>
          <w:color w:val="000000"/>
          <w:sz w:val="28"/>
        </w:rPr>
        <w:t>
      19)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383"/>
    <w:bookmarkStart w:name="z385" w:id="384"/>
    <w:p>
      <w:pPr>
        <w:spacing w:after="0"/>
        <w:ind w:left="0"/>
        <w:jc w:val="both"/>
      </w:pPr>
      <w:r>
        <w:rPr>
          <w:rFonts w:ascii="Times New Roman"/>
          <w:b w:val="false"/>
          <w:i w:val="false"/>
          <w:color w:val="000000"/>
          <w:sz w:val="28"/>
        </w:rPr>
        <w:t>
      20)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384"/>
    <w:bookmarkStart w:name="z386" w:id="385"/>
    <w:p>
      <w:pPr>
        <w:spacing w:after="0"/>
        <w:ind w:left="0"/>
        <w:jc w:val="both"/>
      </w:pPr>
      <w:r>
        <w:rPr>
          <w:rFonts w:ascii="Times New Roman"/>
          <w:b w:val="false"/>
          <w:i w:val="false"/>
          <w:color w:val="000000"/>
          <w:sz w:val="28"/>
        </w:rPr>
        <w:t>
      21) өз құзыретінің шегінде реттелетін салада мемлекеттік қызметтер көрсету;</w:t>
      </w:r>
    </w:p>
    <w:bookmarkEnd w:id="385"/>
    <w:bookmarkStart w:name="z387" w:id="386"/>
    <w:p>
      <w:pPr>
        <w:spacing w:after="0"/>
        <w:ind w:left="0"/>
        <w:jc w:val="both"/>
      </w:pPr>
      <w:r>
        <w:rPr>
          <w:rFonts w:ascii="Times New Roman"/>
          <w:b w:val="false"/>
          <w:i w:val="false"/>
          <w:color w:val="000000"/>
          <w:sz w:val="28"/>
        </w:rPr>
        <w:t>
      22) өз құзыретінің шегінде халықтың санитариялық-эпидемиологиялық салауаттылығы саласындағы заңнаманың бұзылуына тексеру жүргізу;</w:t>
      </w:r>
    </w:p>
    <w:bookmarkEnd w:id="386"/>
    <w:bookmarkStart w:name="z388" w:id="387"/>
    <w:p>
      <w:pPr>
        <w:spacing w:after="0"/>
        <w:ind w:left="0"/>
        <w:jc w:val="both"/>
      </w:pPr>
      <w:r>
        <w:rPr>
          <w:rFonts w:ascii="Times New Roman"/>
          <w:b w:val="false"/>
          <w:i w:val="false"/>
          <w:color w:val="000000"/>
          <w:sz w:val="28"/>
        </w:rPr>
        <w:t>
      23) Қазақстан Республикасының заңнамасымен ведомствоға жүктелген өзге де функциялар мен бағыттарды жүзеге асыру.</w:t>
      </w:r>
    </w:p>
    <w:bookmarkEnd w:id="387"/>
    <w:bookmarkStart w:name="z389" w:id="388"/>
    <w:p>
      <w:pPr>
        <w:spacing w:after="0"/>
        <w:ind w:left="0"/>
        <w:jc w:val="both"/>
      </w:pPr>
      <w:r>
        <w:rPr>
          <w:rFonts w:ascii="Times New Roman"/>
          <w:b w:val="false"/>
          <w:i w:val="false"/>
          <w:color w:val="000000"/>
          <w:sz w:val="28"/>
        </w:rPr>
        <w:t>
      15. Департаменттің құқықтары мен міндеттері:</w:t>
      </w:r>
    </w:p>
    <w:bookmarkEnd w:id="388"/>
    <w:bookmarkStart w:name="z390" w:id="389"/>
    <w:p>
      <w:pPr>
        <w:spacing w:after="0"/>
        <w:ind w:left="0"/>
        <w:jc w:val="both"/>
      </w:pPr>
      <w:r>
        <w:rPr>
          <w:rFonts w:ascii="Times New Roman"/>
          <w:b w:val="false"/>
          <w:i w:val="false"/>
          <w:color w:val="000000"/>
          <w:sz w:val="28"/>
        </w:rPr>
        <w:t xml:space="preserve">
      1) тиісті аумақтағы мемлекеттік органдардан, жеке және заңды тұлғалардан, оның ішінде санитариялық-эпидемиологиялық сараптама орталықтарынан, обаға қарсы күрес және дезинфекция станцияларынан реттелетін саладағы мәселелер бойынша ақпаратты сұрату және алу </w:t>
      </w:r>
      <w:r>
        <w:rPr>
          <w:rFonts w:ascii="Times New Roman"/>
          <w:b w:val="false"/>
          <w:i/>
          <w:color w:val="000000"/>
          <w:sz w:val="28"/>
        </w:rPr>
        <w:t>;</w:t>
      </w:r>
    </w:p>
    <w:bookmarkEnd w:id="389"/>
    <w:bookmarkStart w:name="z392" w:id="390"/>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390"/>
    <w:bookmarkStart w:name="z393" w:id="391"/>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391"/>
    <w:bookmarkStart w:name="z394" w:id="392"/>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392"/>
    <w:bookmarkStart w:name="z395" w:id="393"/>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393"/>
    <w:bookmarkStart w:name="z396" w:id="394"/>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394"/>
    <w:bookmarkStart w:name="z397" w:id="395"/>
    <w:p>
      <w:pPr>
        <w:spacing w:after="0"/>
        <w:ind w:left="0"/>
        <w:jc w:val="both"/>
      </w:pPr>
      <w:r>
        <w:rPr>
          <w:rFonts w:ascii="Times New Roman"/>
          <w:b w:val="false"/>
          <w:i w:val="false"/>
          <w:color w:val="000000"/>
          <w:sz w:val="28"/>
        </w:rPr>
        <w:t>
      7) қаржылық есептілікті құрастыру және бухгалтерлік есепті жүргізу;</w:t>
      </w:r>
    </w:p>
    <w:bookmarkEnd w:id="395"/>
    <w:bookmarkStart w:name="z398" w:id="396"/>
    <w:p>
      <w:pPr>
        <w:spacing w:after="0"/>
        <w:ind w:left="0"/>
        <w:jc w:val="both"/>
      </w:pPr>
      <w:r>
        <w:rPr>
          <w:rFonts w:ascii="Times New Roman"/>
          <w:b w:val="false"/>
          <w:i w:val="false"/>
          <w:color w:val="000000"/>
          <w:sz w:val="28"/>
        </w:rPr>
        <w:t>
      8)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396"/>
    <w:bookmarkStart w:name="z399" w:id="397"/>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397"/>
    <w:bookmarkStart w:name="z400" w:id="398"/>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398"/>
    <w:bookmarkStart w:name="z401" w:id="399"/>
    <w:p>
      <w:pPr>
        <w:spacing w:after="0"/>
        <w:ind w:left="0"/>
        <w:jc w:val="both"/>
      </w:pPr>
      <w:r>
        <w:rPr>
          <w:rFonts w:ascii="Times New Roman"/>
          <w:b w:val="false"/>
          <w:i w:val="false"/>
          <w:color w:val="000000"/>
          <w:sz w:val="28"/>
        </w:rPr>
        <w:t xml:space="preserve">
      11)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 </w:t>
      </w:r>
    </w:p>
    <w:bookmarkEnd w:id="399"/>
    <w:bookmarkStart w:name="z402" w:id="400"/>
    <w:p>
      <w:pPr>
        <w:spacing w:after="0"/>
        <w:ind w:left="0"/>
        <w:jc w:val="both"/>
      </w:pPr>
      <w:r>
        <w:rPr>
          <w:rFonts w:ascii="Times New Roman"/>
          <w:b w:val="false"/>
          <w:i w:val="false"/>
          <w:color w:val="000000"/>
          <w:sz w:val="28"/>
        </w:rPr>
        <w:t>
      12)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400"/>
    <w:bookmarkStart w:name="z403" w:id="401"/>
    <w:p>
      <w:pPr>
        <w:spacing w:after="0"/>
        <w:ind w:left="0"/>
        <w:jc w:val="both"/>
      </w:pPr>
      <w:r>
        <w:rPr>
          <w:rFonts w:ascii="Times New Roman"/>
          <w:b w:val="false"/>
          <w:i w:val="false"/>
          <w:color w:val="000000"/>
          <w:sz w:val="28"/>
        </w:rPr>
        <w:t>
      13) қолданыстағы заңнамалық актілермен көзделген өзге де құқықтарды жүзеге асыру.</w:t>
      </w:r>
    </w:p>
    <w:bookmarkEnd w:id="401"/>
    <w:bookmarkStart w:name="z404" w:id="402"/>
    <w:p>
      <w:pPr>
        <w:spacing w:after="0"/>
        <w:ind w:left="0"/>
        <w:jc w:val="left"/>
      </w:pPr>
      <w:r>
        <w:rPr>
          <w:rFonts w:ascii="Times New Roman"/>
          <w:b/>
          <w:i w:val="false"/>
          <w:color w:val="000000"/>
        </w:rPr>
        <w:t xml:space="preserve"> 3. Департаменттің қызметін ұйымдастыру</w:t>
      </w:r>
    </w:p>
    <w:bookmarkEnd w:id="402"/>
    <w:bookmarkStart w:name="z405" w:id="403"/>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403"/>
    <w:bookmarkStart w:name="z406" w:id="40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404"/>
    <w:bookmarkStart w:name="z407" w:id="405"/>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405"/>
    <w:bookmarkStart w:name="z408" w:id="406"/>
    <w:p>
      <w:pPr>
        <w:spacing w:after="0"/>
        <w:ind w:left="0"/>
        <w:jc w:val="both"/>
      </w:pPr>
      <w:r>
        <w:rPr>
          <w:rFonts w:ascii="Times New Roman"/>
          <w:b w:val="false"/>
          <w:i w:val="false"/>
          <w:color w:val="000000"/>
          <w:sz w:val="28"/>
        </w:rPr>
        <w:t>
      19. Департамент Басшысының өкілеттіктері:</w:t>
      </w:r>
    </w:p>
    <w:bookmarkEnd w:id="406"/>
    <w:bookmarkStart w:name="z409" w:id="407"/>
    <w:p>
      <w:pPr>
        <w:spacing w:after="0"/>
        <w:ind w:left="0"/>
        <w:jc w:val="both"/>
      </w:pPr>
      <w:r>
        <w:rPr>
          <w:rFonts w:ascii="Times New Roman"/>
          <w:b w:val="false"/>
          <w:i w:val="false"/>
          <w:color w:val="000000"/>
          <w:sz w:val="28"/>
        </w:rPr>
        <w:t xml:space="preserve">
      1) Қазақстан Республикасының заңнамасына сәйкес: </w:t>
      </w:r>
    </w:p>
    <w:bookmarkEnd w:id="407"/>
    <w:bookmarkStart w:name="z332" w:id="408"/>
    <w:p>
      <w:pPr>
        <w:spacing w:after="0"/>
        <w:ind w:left="0"/>
        <w:jc w:val="both"/>
      </w:pPr>
      <w:r>
        <w:rPr>
          <w:rFonts w:ascii="Times New Roman"/>
          <w:b w:val="false"/>
          <w:i w:val="false"/>
          <w:color w:val="000000"/>
          <w:sz w:val="28"/>
        </w:rPr>
        <w:t>
      Департаменттің қызметкерлерін;</w:t>
      </w:r>
    </w:p>
    <w:bookmarkEnd w:id="408"/>
    <w:bookmarkStart w:name="z1415" w:id="409"/>
    <w:p>
      <w:pPr>
        <w:spacing w:after="0"/>
        <w:ind w:left="0"/>
        <w:jc w:val="both"/>
      </w:pPr>
      <w:r>
        <w:rPr>
          <w:rFonts w:ascii="Times New Roman"/>
          <w:b w:val="false"/>
          <w:i w:val="false"/>
          <w:color w:val="000000"/>
          <w:sz w:val="28"/>
        </w:rPr>
        <w:t>
      Комитет төрағасының келісімі бойынша Департаменттің аудандық (қалалық) басқармаларының басшыларын және басшыларының орынбасарларын;</w:t>
      </w:r>
    </w:p>
    <w:bookmarkEnd w:id="409"/>
    <w:bookmarkStart w:name="z1416" w:id="410"/>
    <w:p>
      <w:pPr>
        <w:spacing w:after="0"/>
        <w:ind w:left="0"/>
        <w:jc w:val="both"/>
      </w:pPr>
      <w:r>
        <w:rPr>
          <w:rFonts w:ascii="Times New Roman"/>
          <w:b w:val="false"/>
          <w:i w:val="false"/>
          <w:color w:val="000000"/>
          <w:sz w:val="28"/>
        </w:rPr>
        <w:t>
      Департаменттің аудандық (қалалық) басқармалары басшыларының ұсынысы бойынша Департаменттің аудандық (қалалық) басқармаларының қызметкерлерін лауазымға тағайындайды және лауазымынан босатады;</w:t>
      </w:r>
    </w:p>
    <w:bookmarkEnd w:id="410"/>
    <w:bookmarkStart w:name="z410" w:id="411"/>
    <w:p>
      <w:pPr>
        <w:spacing w:after="0"/>
        <w:ind w:left="0"/>
        <w:jc w:val="both"/>
      </w:pPr>
      <w:r>
        <w:rPr>
          <w:rFonts w:ascii="Times New Roman"/>
          <w:b w:val="false"/>
          <w:i w:val="false"/>
          <w:color w:val="000000"/>
          <w:sz w:val="28"/>
        </w:rPr>
        <w:t>
      2) Қазақстан Республикасының нормативтік құқықтық актілеріне сәйкес Департамент қызметкерлерін, сондай-ақ Департаменттің аудандық (қалалық) басқармаларының басшыларын, басшыларын орынбасарларын және қызметкерлерін көтермелеу, іссапарға жіберу, еңбек демалыстарын беру, материалдық көмек көрсету, үстемеақы төлеу және сыйлықақы беру мәселелерін шешеді;</w:t>
      </w:r>
    </w:p>
    <w:bookmarkEnd w:id="411"/>
    <w:bookmarkStart w:name="z411" w:id="412"/>
    <w:p>
      <w:pPr>
        <w:spacing w:after="0"/>
        <w:ind w:left="0"/>
        <w:jc w:val="both"/>
      </w:pPr>
      <w:r>
        <w:rPr>
          <w:rFonts w:ascii="Times New Roman"/>
          <w:b w:val="false"/>
          <w:i w:val="false"/>
          <w:color w:val="000000"/>
          <w:sz w:val="28"/>
        </w:rPr>
        <w:t>
      3) Қазақстан Республикасының заңнамасында белгіленген тәртіппен өзі тағайындайтын Департаменттің қызметкерлеріне, сондай-ақ Департаменттің аудандық (қалалық) басқармаларының басшыларына, басшыларының орынбасарларына және қызметкерлеріне тәртіптік жаза қолданады;</w:t>
      </w:r>
    </w:p>
    <w:bookmarkEnd w:id="412"/>
    <w:bookmarkStart w:name="z1417" w:id="413"/>
    <w:p>
      <w:pPr>
        <w:spacing w:after="0"/>
        <w:ind w:left="0"/>
        <w:jc w:val="both"/>
      </w:pPr>
      <w:r>
        <w:rPr>
          <w:rFonts w:ascii="Times New Roman"/>
          <w:b w:val="false"/>
          <w:i w:val="false"/>
          <w:color w:val="000000"/>
          <w:sz w:val="28"/>
        </w:rPr>
        <w:t>
      4) Департамент қызметкерлерінің, Департаменттің аудандық (қалалық) басқармалары басшыларының, басшылары орынбасарларының және қызметкерлерінің міндеттерін, өкілеттіктері мен жауапкершіліктерін айқындайды, сондай-ақ олардың лауазымдық нұсқаулықтарын бекітеді;</w:t>
      </w:r>
    </w:p>
    <w:bookmarkEnd w:id="413"/>
    <w:bookmarkStart w:name="z413" w:id="414"/>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414"/>
    <w:bookmarkStart w:name="z414" w:id="415"/>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415"/>
    <w:bookmarkStart w:name="z415" w:id="416"/>
    <w:p>
      <w:pPr>
        <w:spacing w:after="0"/>
        <w:ind w:left="0"/>
        <w:jc w:val="both"/>
      </w:pPr>
      <w:r>
        <w:rPr>
          <w:rFonts w:ascii="Times New Roman"/>
          <w:b w:val="false"/>
          <w:i w:val="false"/>
          <w:color w:val="000000"/>
          <w:sz w:val="28"/>
        </w:rPr>
        <w:t>
      7) Департаменттің аумақтық бөлімшелерінің ережелерін бекітеді;</w:t>
      </w:r>
    </w:p>
    <w:bookmarkEnd w:id="416"/>
    <w:bookmarkStart w:name="z416" w:id="417"/>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417"/>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экономикалық министрлігі Тұтынушылардың құқықтарын қорғау комитеті төрағасының 02.03.2015 </w:t>
      </w:r>
      <w:r>
        <w:rPr>
          <w:rFonts w:ascii="Times New Roman"/>
          <w:b w:val="false"/>
          <w:i w:val="false"/>
          <w:color w:val="000000"/>
          <w:sz w:val="28"/>
        </w:rPr>
        <w:t>№ 51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417" w:id="418"/>
    <w:p>
      <w:pPr>
        <w:spacing w:after="0"/>
        <w:ind w:left="0"/>
        <w:jc w:val="left"/>
      </w:pPr>
      <w:r>
        <w:rPr>
          <w:rFonts w:ascii="Times New Roman"/>
          <w:b/>
          <w:i w:val="false"/>
          <w:color w:val="000000"/>
        </w:rPr>
        <w:t xml:space="preserve"> 4. Департаменттің мүлкi</w:t>
      </w:r>
    </w:p>
    <w:bookmarkEnd w:id="418"/>
    <w:bookmarkStart w:name="z418" w:id="41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419"/>
    <w:bookmarkStart w:name="z419" w:id="420"/>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420"/>
    <w:bookmarkStart w:name="z420" w:id="42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421"/>
    <w:bookmarkStart w:name="z421" w:id="422"/>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422"/>
    <w:bookmarkStart w:name="z422" w:id="423"/>
    <w:p>
      <w:pPr>
        <w:spacing w:after="0"/>
        <w:ind w:left="0"/>
        <w:jc w:val="left"/>
      </w:pPr>
      <w:r>
        <w:rPr>
          <w:rFonts w:ascii="Times New Roman"/>
          <w:b/>
          <w:i w:val="false"/>
          <w:color w:val="000000"/>
        </w:rPr>
        <w:t xml:space="preserve"> 5. Департаментті қайта ұйымдастыру және тарату</w:t>
      </w:r>
    </w:p>
    <w:bookmarkEnd w:id="423"/>
    <w:bookmarkStart w:name="z423" w:id="42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Тұтынушылардың құқықтарын қорғау</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7 бұйрығына 6-қосымша</w:t>
            </w:r>
          </w:p>
        </w:tc>
      </w:tr>
    </w:tbl>
    <w:bookmarkStart w:name="z425" w:id="425"/>
    <w:p>
      <w:pPr>
        <w:spacing w:after="0"/>
        <w:ind w:left="0"/>
        <w:jc w:val="left"/>
      </w:pPr>
      <w:r>
        <w:rPr>
          <w:rFonts w:ascii="Times New Roman"/>
          <w:b/>
          <w:i w:val="false"/>
          <w:color w:val="000000"/>
        </w:rPr>
        <w:t xml:space="preserve"> "Қазақстан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 республикалық мемлекеттік мекемесінің ережесі</w:t>
      </w:r>
      <w:r>
        <w:br/>
      </w:r>
      <w:r>
        <w:rPr>
          <w:rFonts w:ascii="Times New Roman"/>
          <w:b/>
          <w:i w:val="false"/>
          <w:color w:val="000000"/>
        </w:rPr>
        <w:t>1. Жалпы ережелер</w:t>
      </w:r>
    </w:p>
    <w:bookmarkEnd w:id="425"/>
    <w:bookmarkStart w:name="z427" w:id="426"/>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 республикалық мемлекеттік мекемесі (бұдан әрі - Департамент) облыс аумағында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Қазақстан Республикасы Ұлттық экономика министрлігінің Тұтынушылардың құқықтарын қорғау комитетінің (бұдан әрі – Комитет) аумақтық бөлімшесі болып табылады.</w:t>
      </w:r>
    </w:p>
    <w:bookmarkEnd w:id="426"/>
    <w:bookmarkStart w:name="z428" w:id="427"/>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тұтынушылардың құқықтарын қорғау басқармалары бар.</w:t>
      </w:r>
    </w:p>
    <w:bookmarkEnd w:id="427"/>
    <w:bookmarkStart w:name="z429" w:id="428"/>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428"/>
    <w:bookmarkStart w:name="z430" w:id="42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29"/>
    <w:bookmarkStart w:name="z431" w:id="430"/>
    <w:p>
      <w:pPr>
        <w:spacing w:after="0"/>
        <w:ind w:left="0"/>
        <w:jc w:val="both"/>
      </w:pPr>
      <w:r>
        <w:rPr>
          <w:rFonts w:ascii="Times New Roman"/>
          <w:b w:val="false"/>
          <w:i w:val="false"/>
          <w:color w:val="000000"/>
          <w:sz w:val="28"/>
        </w:rPr>
        <w:t>
      4. Егер Департаментке уәкілеттік берілсе, азаматтық-құқықтық қатынастарға өз атынан және Комитет атынан түседі.</w:t>
      </w:r>
    </w:p>
    <w:bookmarkEnd w:id="430"/>
    <w:bookmarkStart w:name="z432" w:id="431"/>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берілсе, ол мемлекет атынан азаматтық-құқықтық қатынастар тарапы ретінде шығуға құқылы.</w:t>
      </w:r>
    </w:p>
    <w:bookmarkEnd w:id="431"/>
    <w:bookmarkStart w:name="z433" w:id="43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432"/>
    <w:bookmarkStart w:name="z434" w:id="43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433"/>
    <w:bookmarkStart w:name="z435" w:id="434"/>
    <w:p>
      <w:pPr>
        <w:spacing w:after="0"/>
        <w:ind w:left="0"/>
        <w:jc w:val="both"/>
      </w:pPr>
      <w:r>
        <w:rPr>
          <w:rFonts w:ascii="Times New Roman"/>
          <w:b w:val="false"/>
          <w:i w:val="false"/>
          <w:color w:val="000000"/>
          <w:sz w:val="28"/>
        </w:rPr>
        <w:t>
      8. Департаменттің заңды мекенжайы: 080012, Қазақстан Республикасы, Жамбыл облысы, Тараз қаласы, Әйтеке би көшесі, 13.</w:t>
      </w:r>
    </w:p>
    <w:bookmarkEnd w:id="434"/>
    <w:bookmarkStart w:name="z436" w:id="43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 республикалық мемлекеттік мекемесі.</w:t>
      </w:r>
    </w:p>
    <w:bookmarkEnd w:id="435"/>
    <w:bookmarkStart w:name="z437" w:id="43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36"/>
    <w:bookmarkStart w:name="z438" w:id="437"/>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437"/>
    <w:bookmarkStart w:name="z439" w:id="438"/>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438"/>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бюджетке жіберіледі.</w:t>
      </w:r>
    </w:p>
    <w:bookmarkStart w:name="z440" w:id="43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439"/>
    <w:bookmarkStart w:name="z441" w:id="440"/>
    <w:p>
      <w:pPr>
        <w:spacing w:after="0"/>
        <w:ind w:left="0"/>
        <w:jc w:val="both"/>
      </w:pPr>
      <w:r>
        <w:rPr>
          <w:rFonts w:ascii="Times New Roman"/>
          <w:b w:val="false"/>
          <w:i w:val="false"/>
          <w:color w:val="000000"/>
          <w:sz w:val="28"/>
        </w:rPr>
        <w:t>
      13. Департаменттің міндеттері:</w:t>
      </w:r>
    </w:p>
    <w:bookmarkEnd w:id="440"/>
    <w:bookmarkStart w:name="z442" w:id="441"/>
    <w:p>
      <w:pPr>
        <w:spacing w:after="0"/>
        <w:ind w:left="0"/>
        <w:jc w:val="both"/>
      </w:pPr>
      <w:r>
        <w:rPr>
          <w:rFonts w:ascii="Times New Roman"/>
          <w:b w:val="false"/>
          <w:i w:val="false"/>
          <w:color w:val="000000"/>
          <w:sz w:val="28"/>
        </w:rPr>
        <w:t>
      1) облыс аумағында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bookmarkEnd w:id="441"/>
    <w:bookmarkStart w:name="z443" w:id="442"/>
    <w:p>
      <w:pPr>
        <w:spacing w:after="0"/>
        <w:ind w:left="0"/>
        <w:jc w:val="both"/>
      </w:pPr>
      <w:r>
        <w:rPr>
          <w:rFonts w:ascii="Times New Roman"/>
          <w:b w:val="false"/>
          <w:i w:val="false"/>
          <w:color w:val="000000"/>
          <w:sz w:val="28"/>
        </w:rPr>
        <w:t>
      2) мемлекеттік органдардың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қызметін салааралық үйлестіруді жүзеге асыру;</w:t>
      </w:r>
    </w:p>
    <w:bookmarkEnd w:id="442"/>
    <w:bookmarkStart w:name="z444" w:id="443"/>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443"/>
    <w:bookmarkStart w:name="z445" w:id="444"/>
    <w:p>
      <w:pPr>
        <w:spacing w:after="0"/>
        <w:ind w:left="0"/>
        <w:jc w:val="both"/>
      </w:pPr>
      <w:r>
        <w:rPr>
          <w:rFonts w:ascii="Times New Roman"/>
          <w:b w:val="false"/>
          <w:i w:val="false"/>
          <w:color w:val="000000"/>
          <w:sz w:val="28"/>
        </w:rPr>
        <w:t>
      14. Департаменттің функциялары:</w:t>
      </w:r>
    </w:p>
    <w:bookmarkEnd w:id="444"/>
    <w:bookmarkStart w:name="z446" w:id="445"/>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445"/>
    <w:bookmarkStart w:name="z447" w:id="446"/>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446"/>
    <w:bookmarkStart w:name="z448" w:id="447"/>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447"/>
    <w:bookmarkStart w:name="z449" w:id="448"/>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448"/>
    <w:bookmarkStart w:name="z450" w:id="449"/>
    <w:p>
      <w:pPr>
        <w:spacing w:after="0"/>
        <w:ind w:left="0"/>
        <w:jc w:val="both"/>
      </w:pPr>
      <w:r>
        <w:rPr>
          <w:rFonts w:ascii="Times New Roman"/>
          <w:b w:val="false"/>
          <w:i w:val="false"/>
          <w:color w:val="000000"/>
          <w:sz w:val="28"/>
        </w:rPr>
        <w:t>
      5)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p>
    <w:bookmarkEnd w:id="449"/>
    <w:bookmarkStart w:name="z451" w:id="450"/>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450"/>
    <w:bookmarkStart w:name="z452" w:id="451"/>
    <w:p>
      <w:pPr>
        <w:spacing w:after="0"/>
        <w:ind w:left="0"/>
        <w:jc w:val="both"/>
      </w:pPr>
      <w:r>
        <w:rPr>
          <w:rFonts w:ascii="Times New Roman"/>
          <w:b w:val="false"/>
          <w:i w:val="false"/>
          <w:color w:val="000000"/>
          <w:sz w:val="28"/>
        </w:rPr>
        <w:t>
      7) инфекциялық аурудан еркін немесе инфекциялық аурудың таралу деңгейі төмен аумақты немесе оның бөлігін айқындау бойынша ұсыныстар беру;</w:t>
      </w:r>
    </w:p>
    <w:bookmarkEnd w:id="451"/>
    <w:bookmarkStart w:name="z453" w:id="452"/>
    <w:p>
      <w:pPr>
        <w:spacing w:after="0"/>
        <w:ind w:left="0"/>
        <w:jc w:val="both"/>
      </w:pPr>
      <w:r>
        <w:rPr>
          <w:rFonts w:ascii="Times New Roman"/>
          <w:b w:val="false"/>
          <w:i w:val="false"/>
          <w:color w:val="000000"/>
          <w:sz w:val="28"/>
        </w:rPr>
        <w:t>
      8) құзыретіне сәйкес біліктілік санаттарын бере отырып, санитариялық-эпидемиологиялық бейіндегі мамандар үшін біліктілік емтихандарын өткізу;</w:t>
      </w:r>
    </w:p>
    <w:bookmarkEnd w:id="452"/>
    <w:bookmarkStart w:name="z454" w:id="453"/>
    <w:p>
      <w:pPr>
        <w:spacing w:after="0"/>
        <w:ind w:left="0"/>
        <w:jc w:val="both"/>
      </w:pPr>
      <w:r>
        <w:rPr>
          <w:rFonts w:ascii="Times New Roman"/>
          <w:b w:val="false"/>
          <w:i w:val="false"/>
          <w:color w:val="000000"/>
          <w:sz w:val="28"/>
        </w:rPr>
        <w:t>
      9)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453"/>
    <w:bookmarkStart w:name="z455" w:id="454"/>
    <w:p>
      <w:pPr>
        <w:spacing w:after="0"/>
        <w:ind w:left="0"/>
        <w:jc w:val="both"/>
      </w:pPr>
      <w:r>
        <w:rPr>
          <w:rFonts w:ascii="Times New Roman"/>
          <w:b w:val="false"/>
          <w:i w:val="false"/>
          <w:color w:val="000000"/>
          <w:sz w:val="28"/>
        </w:rPr>
        <w:t>
      10)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454"/>
    <w:bookmarkStart w:name="z456" w:id="455"/>
    <w:p>
      <w:pPr>
        <w:spacing w:after="0"/>
        <w:ind w:left="0"/>
        <w:jc w:val="both"/>
      </w:pPr>
      <w:r>
        <w:rPr>
          <w:rFonts w:ascii="Times New Roman"/>
          <w:b w:val="false"/>
          <w:i w:val="false"/>
          <w:color w:val="000000"/>
          <w:sz w:val="28"/>
        </w:rPr>
        <w:t>
      11) ведомстволық бағыныстағы мемлекеттік кәсіпорындардың бюджеттен қаржыландырылатын жұмыстарының (көрсетілетін қызметтерінің) міндетті көлемдерін айқындау;</w:t>
      </w:r>
    </w:p>
    <w:bookmarkEnd w:id="455"/>
    <w:bookmarkStart w:name="z457" w:id="456"/>
    <w:p>
      <w:pPr>
        <w:spacing w:after="0"/>
        <w:ind w:left="0"/>
        <w:jc w:val="both"/>
      </w:pPr>
      <w:r>
        <w:rPr>
          <w:rFonts w:ascii="Times New Roman"/>
          <w:b w:val="false"/>
          <w:i w:val="false"/>
          <w:color w:val="000000"/>
          <w:sz w:val="28"/>
        </w:rPr>
        <w:t>
      12) инфекциялық және паразиттік ауруларды эпидемиологиялық бақылауды жүргізу;</w:t>
      </w:r>
    </w:p>
    <w:bookmarkEnd w:id="456"/>
    <w:bookmarkStart w:name="z458" w:id="457"/>
    <w:p>
      <w:pPr>
        <w:spacing w:after="0"/>
        <w:ind w:left="0"/>
        <w:jc w:val="both"/>
      </w:pPr>
      <w:r>
        <w:rPr>
          <w:rFonts w:ascii="Times New Roman"/>
          <w:b w:val="false"/>
          <w:i w:val="false"/>
          <w:color w:val="000000"/>
          <w:sz w:val="28"/>
        </w:rPr>
        <w:t>
      13) шектеу іс-шараларын, оның ішінде жекелеген объектілерде карантин белгілеу;</w:t>
      </w:r>
    </w:p>
    <w:bookmarkEnd w:id="457"/>
    <w:bookmarkStart w:name="z459" w:id="458"/>
    <w:p>
      <w:pPr>
        <w:spacing w:after="0"/>
        <w:ind w:left="0"/>
        <w:jc w:val="both"/>
      </w:pPr>
      <w:r>
        <w:rPr>
          <w:rFonts w:ascii="Times New Roman"/>
          <w:b w:val="false"/>
          <w:i w:val="false"/>
          <w:color w:val="000000"/>
          <w:sz w:val="28"/>
        </w:rPr>
        <w:t>
      14) тексерулердің, бақылаудың өзге нысандарының және санитариялық-эпидемиологиялық сараптама нәтижелерінің негізінде санитариялық-эпидемиологиялық қорытындыларды беру;</w:t>
      </w:r>
    </w:p>
    <w:bookmarkEnd w:id="458"/>
    <w:bookmarkStart w:name="z460" w:id="459"/>
    <w:p>
      <w:pPr>
        <w:spacing w:after="0"/>
        <w:ind w:left="0"/>
        <w:jc w:val="both"/>
      </w:pPr>
      <w:r>
        <w:rPr>
          <w:rFonts w:ascii="Times New Roman"/>
          <w:b w:val="false"/>
          <w:i w:val="false"/>
          <w:color w:val="000000"/>
          <w:sz w:val="28"/>
        </w:rPr>
        <w:t>
      15) құзыретінің шегінде Комитет Департаментінің аумақтық басқармаларының қызметін жалпы ұйымдастыру, үйлестіру және бақылау;</w:t>
      </w:r>
    </w:p>
    <w:bookmarkEnd w:id="459"/>
    <w:bookmarkStart w:name="z461" w:id="460"/>
    <w:p>
      <w:pPr>
        <w:spacing w:after="0"/>
        <w:ind w:left="0"/>
        <w:jc w:val="both"/>
      </w:pPr>
      <w:r>
        <w:rPr>
          <w:rFonts w:ascii="Times New Roman"/>
          <w:b w:val="false"/>
          <w:i w:val="false"/>
          <w:color w:val="000000"/>
          <w:sz w:val="28"/>
        </w:rPr>
        <w:t>
      16) өз құзыретінің шегінде тиісті аумақта бақылау мен қадағалауды жүзеге асыру;</w:t>
      </w:r>
    </w:p>
    <w:bookmarkEnd w:id="460"/>
    <w:bookmarkStart w:name="z462" w:id="461"/>
    <w:p>
      <w:pPr>
        <w:spacing w:after="0"/>
        <w:ind w:left="0"/>
        <w:jc w:val="both"/>
      </w:pPr>
      <w:r>
        <w:rPr>
          <w:rFonts w:ascii="Times New Roman"/>
          <w:b w:val="false"/>
          <w:i w:val="false"/>
          <w:color w:val="000000"/>
          <w:sz w:val="28"/>
        </w:rPr>
        <w:t>
      17)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461"/>
    <w:bookmarkStart w:name="z463" w:id="462"/>
    <w:p>
      <w:pPr>
        <w:spacing w:after="0"/>
        <w:ind w:left="0"/>
        <w:jc w:val="both"/>
      </w:pPr>
      <w:r>
        <w:rPr>
          <w:rFonts w:ascii="Times New Roman"/>
          <w:b w:val="false"/>
          <w:i w:val="false"/>
          <w:color w:val="000000"/>
          <w:sz w:val="28"/>
        </w:rPr>
        <w:t>
      18)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p>
    <w:bookmarkEnd w:id="462"/>
    <w:bookmarkStart w:name="z464" w:id="463"/>
    <w:p>
      <w:pPr>
        <w:spacing w:after="0"/>
        <w:ind w:left="0"/>
        <w:jc w:val="both"/>
      </w:pPr>
      <w:r>
        <w:rPr>
          <w:rFonts w:ascii="Times New Roman"/>
          <w:b w:val="false"/>
          <w:i w:val="false"/>
          <w:color w:val="000000"/>
          <w:sz w:val="28"/>
        </w:rPr>
        <w:t>
      19)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463"/>
    <w:bookmarkStart w:name="z465" w:id="464"/>
    <w:p>
      <w:pPr>
        <w:spacing w:after="0"/>
        <w:ind w:left="0"/>
        <w:jc w:val="both"/>
      </w:pPr>
      <w:r>
        <w:rPr>
          <w:rFonts w:ascii="Times New Roman"/>
          <w:b w:val="false"/>
          <w:i w:val="false"/>
          <w:color w:val="000000"/>
          <w:sz w:val="28"/>
        </w:rPr>
        <w:t>
      20)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464"/>
    <w:bookmarkStart w:name="z466" w:id="465"/>
    <w:p>
      <w:pPr>
        <w:spacing w:after="0"/>
        <w:ind w:left="0"/>
        <w:jc w:val="both"/>
      </w:pPr>
      <w:r>
        <w:rPr>
          <w:rFonts w:ascii="Times New Roman"/>
          <w:b w:val="false"/>
          <w:i w:val="false"/>
          <w:color w:val="000000"/>
          <w:sz w:val="28"/>
        </w:rPr>
        <w:t>
      21) өз құзыретінің шегінде реттелетін салада мемлекеттік қызметтер көрсету;</w:t>
      </w:r>
    </w:p>
    <w:bookmarkEnd w:id="465"/>
    <w:bookmarkStart w:name="z467" w:id="466"/>
    <w:p>
      <w:pPr>
        <w:spacing w:after="0"/>
        <w:ind w:left="0"/>
        <w:jc w:val="both"/>
      </w:pPr>
      <w:r>
        <w:rPr>
          <w:rFonts w:ascii="Times New Roman"/>
          <w:b w:val="false"/>
          <w:i w:val="false"/>
          <w:color w:val="000000"/>
          <w:sz w:val="28"/>
        </w:rPr>
        <w:t>
      22) өз құзыретінің шегінде халықтың санитариялық-эпидемиологиялық салауаттылығы саласындағы заңнаманың бұзылуына тексеру жүргізу;</w:t>
      </w:r>
    </w:p>
    <w:bookmarkEnd w:id="466"/>
    <w:bookmarkStart w:name="z468" w:id="467"/>
    <w:p>
      <w:pPr>
        <w:spacing w:after="0"/>
        <w:ind w:left="0"/>
        <w:jc w:val="both"/>
      </w:pPr>
      <w:r>
        <w:rPr>
          <w:rFonts w:ascii="Times New Roman"/>
          <w:b w:val="false"/>
          <w:i w:val="false"/>
          <w:color w:val="000000"/>
          <w:sz w:val="28"/>
        </w:rPr>
        <w:t>
      23) Қазақстан Республикасының заңнамасымен ведомствоға жүктелген өзге де функциялар мен бағыттарды жүзеге асыру.</w:t>
      </w:r>
    </w:p>
    <w:bookmarkEnd w:id="467"/>
    <w:bookmarkStart w:name="z469" w:id="468"/>
    <w:p>
      <w:pPr>
        <w:spacing w:after="0"/>
        <w:ind w:left="0"/>
        <w:jc w:val="both"/>
      </w:pPr>
      <w:r>
        <w:rPr>
          <w:rFonts w:ascii="Times New Roman"/>
          <w:b w:val="false"/>
          <w:i w:val="false"/>
          <w:color w:val="000000"/>
          <w:sz w:val="28"/>
        </w:rPr>
        <w:t>
      15. Департаменттің құқықтары мен міндеттері:</w:t>
      </w:r>
    </w:p>
    <w:bookmarkEnd w:id="468"/>
    <w:bookmarkStart w:name="z470" w:id="469"/>
    <w:p>
      <w:pPr>
        <w:spacing w:after="0"/>
        <w:ind w:left="0"/>
        <w:jc w:val="both"/>
      </w:pPr>
      <w:r>
        <w:rPr>
          <w:rFonts w:ascii="Times New Roman"/>
          <w:b w:val="false"/>
          <w:i w:val="false"/>
          <w:color w:val="000000"/>
          <w:sz w:val="28"/>
        </w:rPr>
        <w:t xml:space="preserve">
      1) тиісті аумақтағы мемлекеттік органдардан, жеке және заңды тұлғалардан, оның ішінде санитариялық-эпидемиологиялық сараптама орталықтарынан, обаға қарсы күрес және дезинфекция станцияларынан реттелетін саладағы мәселелер бойынша ақпаратты сұрату және алу </w:t>
      </w:r>
      <w:r>
        <w:rPr>
          <w:rFonts w:ascii="Times New Roman"/>
          <w:b w:val="false"/>
          <w:i/>
          <w:color w:val="000000"/>
          <w:sz w:val="28"/>
        </w:rPr>
        <w:t>;</w:t>
      </w:r>
    </w:p>
    <w:bookmarkEnd w:id="469"/>
    <w:bookmarkStart w:name="z472" w:id="470"/>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470"/>
    <w:bookmarkStart w:name="z473" w:id="471"/>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471"/>
    <w:bookmarkStart w:name="z474" w:id="472"/>
    <w:p>
      <w:pPr>
        <w:spacing w:after="0"/>
        <w:ind w:left="0"/>
        <w:jc w:val="both"/>
      </w:pPr>
      <w:r>
        <w:rPr>
          <w:rFonts w:ascii="Times New Roman"/>
          <w:b w:val="false"/>
          <w:i w:val="false"/>
          <w:color w:val="000000"/>
          <w:sz w:val="28"/>
        </w:rPr>
        <w:t xml:space="preserve">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 </w:t>
      </w:r>
    </w:p>
    <w:bookmarkEnd w:id="472"/>
    <w:bookmarkStart w:name="z475" w:id="473"/>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473"/>
    <w:bookmarkStart w:name="z476" w:id="474"/>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474"/>
    <w:bookmarkStart w:name="z477" w:id="475"/>
    <w:p>
      <w:pPr>
        <w:spacing w:after="0"/>
        <w:ind w:left="0"/>
        <w:jc w:val="both"/>
      </w:pPr>
      <w:r>
        <w:rPr>
          <w:rFonts w:ascii="Times New Roman"/>
          <w:b w:val="false"/>
          <w:i w:val="false"/>
          <w:color w:val="000000"/>
          <w:sz w:val="28"/>
        </w:rPr>
        <w:t>
      7) қаржылық есептілікті құрастыру және бухгалтерлік есепті жүргізу;</w:t>
      </w:r>
    </w:p>
    <w:bookmarkEnd w:id="475"/>
    <w:bookmarkStart w:name="z478" w:id="476"/>
    <w:p>
      <w:pPr>
        <w:spacing w:after="0"/>
        <w:ind w:left="0"/>
        <w:jc w:val="both"/>
      </w:pPr>
      <w:r>
        <w:rPr>
          <w:rFonts w:ascii="Times New Roman"/>
          <w:b w:val="false"/>
          <w:i w:val="false"/>
          <w:color w:val="000000"/>
          <w:sz w:val="28"/>
        </w:rPr>
        <w:t>
      8)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476"/>
    <w:bookmarkStart w:name="z479" w:id="477"/>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477"/>
    <w:bookmarkStart w:name="z480" w:id="478"/>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478"/>
    <w:bookmarkStart w:name="z481" w:id="479"/>
    <w:p>
      <w:pPr>
        <w:spacing w:after="0"/>
        <w:ind w:left="0"/>
        <w:jc w:val="both"/>
      </w:pPr>
      <w:r>
        <w:rPr>
          <w:rFonts w:ascii="Times New Roman"/>
          <w:b w:val="false"/>
          <w:i w:val="false"/>
          <w:color w:val="000000"/>
          <w:sz w:val="28"/>
        </w:rPr>
        <w:t xml:space="preserve">
      11)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 </w:t>
      </w:r>
    </w:p>
    <w:bookmarkEnd w:id="479"/>
    <w:bookmarkStart w:name="z482" w:id="480"/>
    <w:p>
      <w:pPr>
        <w:spacing w:after="0"/>
        <w:ind w:left="0"/>
        <w:jc w:val="both"/>
      </w:pPr>
      <w:r>
        <w:rPr>
          <w:rFonts w:ascii="Times New Roman"/>
          <w:b w:val="false"/>
          <w:i w:val="false"/>
          <w:color w:val="000000"/>
          <w:sz w:val="28"/>
        </w:rPr>
        <w:t>
      12)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480"/>
    <w:bookmarkStart w:name="z483" w:id="481"/>
    <w:p>
      <w:pPr>
        <w:spacing w:after="0"/>
        <w:ind w:left="0"/>
        <w:jc w:val="both"/>
      </w:pPr>
      <w:r>
        <w:rPr>
          <w:rFonts w:ascii="Times New Roman"/>
          <w:b w:val="false"/>
          <w:i w:val="false"/>
          <w:color w:val="000000"/>
          <w:sz w:val="28"/>
        </w:rPr>
        <w:t>
      13) қолданыстағы заңнамалық актілермен көзделген өзге де құқықтарды жүзеге асыру.</w:t>
      </w:r>
    </w:p>
    <w:bookmarkEnd w:id="481"/>
    <w:bookmarkStart w:name="z484" w:id="482"/>
    <w:p>
      <w:pPr>
        <w:spacing w:after="0"/>
        <w:ind w:left="0"/>
        <w:jc w:val="left"/>
      </w:pPr>
      <w:r>
        <w:rPr>
          <w:rFonts w:ascii="Times New Roman"/>
          <w:b/>
          <w:i w:val="false"/>
          <w:color w:val="000000"/>
        </w:rPr>
        <w:t xml:space="preserve"> 3. Департаменттің қызметін ұйымдастыру</w:t>
      </w:r>
    </w:p>
    <w:bookmarkEnd w:id="482"/>
    <w:bookmarkStart w:name="z485" w:id="483"/>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483"/>
    <w:bookmarkStart w:name="z486" w:id="48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484"/>
    <w:bookmarkStart w:name="z487" w:id="485"/>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485"/>
    <w:bookmarkStart w:name="z488" w:id="486"/>
    <w:p>
      <w:pPr>
        <w:spacing w:after="0"/>
        <w:ind w:left="0"/>
        <w:jc w:val="both"/>
      </w:pPr>
      <w:r>
        <w:rPr>
          <w:rFonts w:ascii="Times New Roman"/>
          <w:b w:val="false"/>
          <w:i w:val="false"/>
          <w:color w:val="000000"/>
          <w:sz w:val="28"/>
        </w:rPr>
        <w:t>
      19. Департамент Басшысының өкілеттіктері:</w:t>
      </w:r>
    </w:p>
    <w:bookmarkEnd w:id="486"/>
    <w:bookmarkStart w:name="z489" w:id="487"/>
    <w:p>
      <w:pPr>
        <w:spacing w:after="0"/>
        <w:ind w:left="0"/>
        <w:jc w:val="both"/>
      </w:pPr>
      <w:r>
        <w:rPr>
          <w:rFonts w:ascii="Times New Roman"/>
          <w:b w:val="false"/>
          <w:i w:val="false"/>
          <w:color w:val="000000"/>
          <w:sz w:val="28"/>
        </w:rPr>
        <w:t xml:space="preserve">
      1) Қазақстан Республикасының заңнамасына сәйкес: </w:t>
      </w:r>
    </w:p>
    <w:bookmarkEnd w:id="487"/>
    <w:bookmarkStart w:name="z412" w:id="488"/>
    <w:p>
      <w:pPr>
        <w:spacing w:after="0"/>
        <w:ind w:left="0"/>
        <w:jc w:val="both"/>
      </w:pPr>
      <w:r>
        <w:rPr>
          <w:rFonts w:ascii="Times New Roman"/>
          <w:b w:val="false"/>
          <w:i w:val="false"/>
          <w:color w:val="000000"/>
          <w:sz w:val="28"/>
        </w:rPr>
        <w:t>
      Департаменттің қызметкерлерін;</w:t>
      </w:r>
    </w:p>
    <w:bookmarkEnd w:id="488"/>
    <w:bookmarkStart w:name="z1418" w:id="489"/>
    <w:p>
      <w:pPr>
        <w:spacing w:after="0"/>
        <w:ind w:left="0"/>
        <w:jc w:val="both"/>
      </w:pPr>
      <w:r>
        <w:rPr>
          <w:rFonts w:ascii="Times New Roman"/>
          <w:b w:val="false"/>
          <w:i w:val="false"/>
          <w:color w:val="000000"/>
          <w:sz w:val="28"/>
        </w:rPr>
        <w:t>
      Комитет төрағасының келісімі бойынша Департаменттің аудандық (қалалық) басқармаларының басшыларын және басшыларының орынбасарларын;</w:t>
      </w:r>
    </w:p>
    <w:bookmarkEnd w:id="489"/>
    <w:bookmarkStart w:name="z1419" w:id="490"/>
    <w:p>
      <w:pPr>
        <w:spacing w:after="0"/>
        <w:ind w:left="0"/>
        <w:jc w:val="both"/>
      </w:pPr>
      <w:r>
        <w:rPr>
          <w:rFonts w:ascii="Times New Roman"/>
          <w:b w:val="false"/>
          <w:i w:val="false"/>
          <w:color w:val="000000"/>
          <w:sz w:val="28"/>
        </w:rPr>
        <w:t>
      Департаменттің аудандық (қалалық) басқармалары басшыларының ұсынысы бойынша Департаменттің аудандық (қалалық) басқармаларының қызметкерлерін лауазымға тағайындайды және лауазымынан босатады;</w:t>
      </w:r>
    </w:p>
    <w:bookmarkEnd w:id="490"/>
    <w:bookmarkStart w:name="z490" w:id="491"/>
    <w:p>
      <w:pPr>
        <w:spacing w:after="0"/>
        <w:ind w:left="0"/>
        <w:jc w:val="both"/>
      </w:pPr>
      <w:r>
        <w:rPr>
          <w:rFonts w:ascii="Times New Roman"/>
          <w:b w:val="false"/>
          <w:i w:val="false"/>
          <w:color w:val="000000"/>
          <w:sz w:val="28"/>
        </w:rPr>
        <w:t>
      2) Қазақстан Республикасының нормативтік құқықтық актілеріне сәйкес Департамент қызметкерлерін, сондай-ақ Департаменттің аудандық (қалалық) басқармаларының басшыларын, басшыларын орынбасарларын және қызметкерлерін көтермелеу, іссапарға жіберу, еңбек демалыстарын беру, материалдық көмек көрсету, үстемеақы төлеу және сыйлықақы беру мәселелерін шешеді;</w:t>
      </w:r>
    </w:p>
    <w:bookmarkEnd w:id="491"/>
    <w:bookmarkStart w:name="z491" w:id="492"/>
    <w:p>
      <w:pPr>
        <w:spacing w:after="0"/>
        <w:ind w:left="0"/>
        <w:jc w:val="both"/>
      </w:pPr>
      <w:r>
        <w:rPr>
          <w:rFonts w:ascii="Times New Roman"/>
          <w:b w:val="false"/>
          <w:i w:val="false"/>
          <w:color w:val="000000"/>
          <w:sz w:val="28"/>
        </w:rPr>
        <w:t>
      3) Қазақстан Республикасының заңнамасында белгіленген тәртіппен өзі тағайындайтын Департаменттің қызметкерлеріне, сондай-ақ Департаменттің аудандық (қалалық) басқармаларының басшыларына, басшыларының орынбасарларына және қызметкерлеріне тәртіптік жаза қолданады;</w:t>
      </w:r>
    </w:p>
    <w:bookmarkEnd w:id="492"/>
    <w:bookmarkStart w:name="z1420" w:id="493"/>
    <w:p>
      <w:pPr>
        <w:spacing w:after="0"/>
        <w:ind w:left="0"/>
        <w:jc w:val="both"/>
      </w:pPr>
      <w:r>
        <w:rPr>
          <w:rFonts w:ascii="Times New Roman"/>
          <w:b w:val="false"/>
          <w:i w:val="false"/>
          <w:color w:val="000000"/>
          <w:sz w:val="28"/>
        </w:rPr>
        <w:t>
      4) Департамент қызметкерлерінің, Департаменттің аудандық (қалалық) басқармалары басшыларының, басшылары орынбасарларының және қызметкерлерінің міндеттерін, өкілеттіктері мен жауапкершіліктерін айқындайды, сондай-ақ олардың лауазымдық нұсқаулықтарын бекітеді;</w:t>
      </w:r>
    </w:p>
    <w:bookmarkEnd w:id="493"/>
    <w:bookmarkStart w:name="z493" w:id="494"/>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494"/>
    <w:bookmarkStart w:name="z494" w:id="495"/>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495"/>
    <w:bookmarkStart w:name="z495" w:id="496"/>
    <w:p>
      <w:pPr>
        <w:spacing w:after="0"/>
        <w:ind w:left="0"/>
        <w:jc w:val="both"/>
      </w:pPr>
      <w:r>
        <w:rPr>
          <w:rFonts w:ascii="Times New Roman"/>
          <w:b w:val="false"/>
          <w:i w:val="false"/>
          <w:color w:val="000000"/>
          <w:sz w:val="28"/>
        </w:rPr>
        <w:t>
      7) Департаменттің аумақтық бөлімшелерінің ережелерін бекітеді;</w:t>
      </w:r>
    </w:p>
    <w:bookmarkEnd w:id="496"/>
    <w:bookmarkStart w:name="z496" w:id="497"/>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497"/>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экономикалық министрлігі Тұтынушылардың құқықтарын қорғау комитеті төрағасының 02.03.2015 </w:t>
      </w:r>
      <w:r>
        <w:rPr>
          <w:rFonts w:ascii="Times New Roman"/>
          <w:b w:val="false"/>
          <w:i w:val="false"/>
          <w:color w:val="000000"/>
          <w:sz w:val="28"/>
        </w:rPr>
        <w:t>№ 51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497" w:id="498"/>
    <w:p>
      <w:pPr>
        <w:spacing w:after="0"/>
        <w:ind w:left="0"/>
        <w:jc w:val="left"/>
      </w:pPr>
      <w:r>
        <w:rPr>
          <w:rFonts w:ascii="Times New Roman"/>
          <w:b/>
          <w:i w:val="false"/>
          <w:color w:val="000000"/>
        </w:rPr>
        <w:t xml:space="preserve"> 4. Департаменттің мүлкi</w:t>
      </w:r>
    </w:p>
    <w:bookmarkEnd w:id="498"/>
    <w:bookmarkStart w:name="z498" w:id="49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499"/>
    <w:bookmarkStart w:name="z499" w:id="500"/>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500"/>
    <w:bookmarkStart w:name="z500" w:id="50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501"/>
    <w:bookmarkStart w:name="z501" w:id="502"/>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502"/>
    <w:bookmarkStart w:name="z502" w:id="503"/>
    <w:p>
      <w:pPr>
        <w:spacing w:after="0"/>
        <w:ind w:left="0"/>
        <w:jc w:val="left"/>
      </w:pPr>
      <w:r>
        <w:rPr>
          <w:rFonts w:ascii="Times New Roman"/>
          <w:b/>
          <w:i w:val="false"/>
          <w:color w:val="000000"/>
        </w:rPr>
        <w:t xml:space="preserve"> 5. Департаментті қайта ұйымдастыру және тарату</w:t>
      </w:r>
    </w:p>
    <w:bookmarkEnd w:id="503"/>
    <w:bookmarkStart w:name="z503" w:id="50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Тұтынушылардың құқықтарын қорғау</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7 бұйрығына 7-қосымша</w:t>
            </w:r>
          </w:p>
        </w:tc>
      </w:tr>
    </w:tbl>
    <w:bookmarkStart w:name="z505" w:id="505"/>
    <w:p>
      <w:pPr>
        <w:spacing w:after="0"/>
        <w:ind w:left="0"/>
        <w:jc w:val="left"/>
      </w:pPr>
      <w:r>
        <w:rPr>
          <w:rFonts w:ascii="Times New Roman"/>
          <w:b/>
          <w:i w:val="false"/>
          <w:color w:val="000000"/>
        </w:rPr>
        <w:t xml:space="preserve">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 республикалық мемлекеттік мекемесі туралы ережесі</w:t>
      </w:r>
      <w:r>
        <w:br/>
      </w:r>
      <w:r>
        <w:rPr>
          <w:rFonts w:ascii="Times New Roman"/>
          <w:b/>
          <w:i w:val="false"/>
          <w:color w:val="000000"/>
        </w:rPr>
        <w:t>1. Жалпы ережелер</w:t>
      </w:r>
    </w:p>
    <w:bookmarkEnd w:id="505"/>
    <w:bookmarkStart w:name="z507" w:id="506"/>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 республикалық мемлекеттік мекемесі (бұдан әрі - Департамент) облыс аумағында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Қазақстан Республикасы Ұлттық экономика министрлігінің Тұтынушылардың құқықтарын қорғау комитетінің (бұдан әрі – Комитет) аумақтық бөлімшесі болып табылады.</w:t>
      </w:r>
    </w:p>
    <w:bookmarkEnd w:id="506"/>
    <w:bookmarkStart w:name="z508" w:id="507"/>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тұтынушылардың құқықтарын қорғау басқармалары бар.</w:t>
      </w:r>
    </w:p>
    <w:bookmarkEnd w:id="507"/>
    <w:bookmarkStart w:name="z509" w:id="508"/>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508"/>
    <w:bookmarkStart w:name="z510" w:id="50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509"/>
    <w:bookmarkStart w:name="z511" w:id="510"/>
    <w:p>
      <w:pPr>
        <w:spacing w:after="0"/>
        <w:ind w:left="0"/>
        <w:jc w:val="both"/>
      </w:pPr>
      <w:r>
        <w:rPr>
          <w:rFonts w:ascii="Times New Roman"/>
          <w:b w:val="false"/>
          <w:i w:val="false"/>
          <w:color w:val="000000"/>
          <w:sz w:val="28"/>
        </w:rPr>
        <w:t>
      4. Егер Департаментке уәкілеттік берілсе, азаматтық-құқықтық қатынастарға өз атынан және Комитет атынан түседі.</w:t>
      </w:r>
    </w:p>
    <w:bookmarkEnd w:id="510"/>
    <w:bookmarkStart w:name="z512" w:id="511"/>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берілсе, ол мемлекет атынан азаматтық-құқықтық қатынастар тарапы ретінде шығуға құқылы.</w:t>
      </w:r>
    </w:p>
    <w:bookmarkEnd w:id="511"/>
    <w:bookmarkStart w:name="z513" w:id="51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512"/>
    <w:bookmarkStart w:name="z514" w:id="51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513"/>
    <w:bookmarkStart w:name="z515" w:id="514"/>
    <w:p>
      <w:pPr>
        <w:spacing w:after="0"/>
        <w:ind w:left="0"/>
        <w:jc w:val="both"/>
      </w:pPr>
      <w:r>
        <w:rPr>
          <w:rFonts w:ascii="Times New Roman"/>
          <w:b w:val="false"/>
          <w:i w:val="false"/>
          <w:color w:val="000000"/>
          <w:sz w:val="28"/>
        </w:rPr>
        <w:t>
      8. Департаменттің заңды мекенжайы: 090001, Қазақстан Республикасы, Батыс Қазақстан облысы, Орал қаласы, Д. Нүрпейісова көшесі, 19.</w:t>
      </w:r>
    </w:p>
    <w:bookmarkEnd w:id="514"/>
    <w:bookmarkStart w:name="z516" w:id="51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 республикалық мемлекеттік мекемесі.</w:t>
      </w:r>
    </w:p>
    <w:bookmarkEnd w:id="515"/>
    <w:bookmarkStart w:name="z517" w:id="51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16"/>
    <w:bookmarkStart w:name="z518" w:id="517"/>
    <w:p>
      <w:pPr>
        <w:spacing w:after="0"/>
        <w:ind w:left="0"/>
        <w:jc w:val="both"/>
      </w:pPr>
      <w:r>
        <w:rPr>
          <w:rFonts w:ascii="Times New Roman"/>
          <w:b w:val="false"/>
          <w:i w:val="false"/>
          <w:color w:val="000000"/>
          <w:sz w:val="28"/>
        </w:rPr>
        <w:t xml:space="preserve">
      11. Департамент қызметін қаржыландыру республикалық бюджет қаражаты есебінен жүзеге асырылады. </w:t>
      </w:r>
    </w:p>
    <w:bookmarkEnd w:id="517"/>
    <w:bookmarkStart w:name="z519" w:id="518"/>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518"/>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бюджетке жіберіледі.</w:t>
      </w:r>
    </w:p>
    <w:bookmarkStart w:name="z520" w:id="51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519"/>
    <w:bookmarkStart w:name="z521" w:id="520"/>
    <w:p>
      <w:pPr>
        <w:spacing w:after="0"/>
        <w:ind w:left="0"/>
        <w:jc w:val="both"/>
      </w:pPr>
      <w:r>
        <w:rPr>
          <w:rFonts w:ascii="Times New Roman"/>
          <w:b w:val="false"/>
          <w:i w:val="false"/>
          <w:color w:val="000000"/>
          <w:sz w:val="28"/>
        </w:rPr>
        <w:t>
      13. Департаменттің міндеттері:</w:t>
      </w:r>
    </w:p>
    <w:bookmarkEnd w:id="520"/>
    <w:bookmarkStart w:name="z522" w:id="521"/>
    <w:p>
      <w:pPr>
        <w:spacing w:after="0"/>
        <w:ind w:left="0"/>
        <w:jc w:val="both"/>
      </w:pPr>
      <w:r>
        <w:rPr>
          <w:rFonts w:ascii="Times New Roman"/>
          <w:b w:val="false"/>
          <w:i w:val="false"/>
          <w:color w:val="000000"/>
          <w:sz w:val="28"/>
        </w:rPr>
        <w:t>
      1) облыс аумағында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bookmarkEnd w:id="521"/>
    <w:bookmarkStart w:name="z523" w:id="522"/>
    <w:p>
      <w:pPr>
        <w:spacing w:after="0"/>
        <w:ind w:left="0"/>
        <w:jc w:val="both"/>
      </w:pPr>
      <w:r>
        <w:rPr>
          <w:rFonts w:ascii="Times New Roman"/>
          <w:b w:val="false"/>
          <w:i w:val="false"/>
          <w:color w:val="000000"/>
          <w:sz w:val="28"/>
        </w:rPr>
        <w:t>
      2) мемлекеттік органдардың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қызметін салааралық үйлестіруді жүзеге асыру;</w:t>
      </w:r>
    </w:p>
    <w:bookmarkEnd w:id="522"/>
    <w:bookmarkStart w:name="z524" w:id="523"/>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523"/>
    <w:bookmarkStart w:name="z525" w:id="524"/>
    <w:p>
      <w:pPr>
        <w:spacing w:after="0"/>
        <w:ind w:left="0"/>
        <w:jc w:val="both"/>
      </w:pPr>
      <w:r>
        <w:rPr>
          <w:rFonts w:ascii="Times New Roman"/>
          <w:b w:val="false"/>
          <w:i w:val="false"/>
          <w:color w:val="000000"/>
          <w:sz w:val="28"/>
        </w:rPr>
        <w:t>
      14. Департаменттің функциялары:</w:t>
      </w:r>
    </w:p>
    <w:bookmarkEnd w:id="524"/>
    <w:bookmarkStart w:name="z526" w:id="525"/>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525"/>
    <w:bookmarkStart w:name="z527" w:id="526"/>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526"/>
    <w:bookmarkStart w:name="z528" w:id="527"/>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527"/>
    <w:bookmarkStart w:name="z529" w:id="528"/>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528"/>
    <w:bookmarkStart w:name="z530" w:id="529"/>
    <w:p>
      <w:pPr>
        <w:spacing w:after="0"/>
        <w:ind w:left="0"/>
        <w:jc w:val="both"/>
      </w:pPr>
      <w:r>
        <w:rPr>
          <w:rFonts w:ascii="Times New Roman"/>
          <w:b w:val="false"/>
          <w:i w:val="false"/>
          <w:color w:val="000000"/>
          <w:sz w:val="28"/>
        </w:rPr>
        <w:t>
      5)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p>
    <w:bookmarkEnd w:id="529"/>
    <w:bookmarkStart w:name="z531" w:id="530"/>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530"/>
    <w:bookmarkStart w:name="z532" w:id="531"/>
    <w:p>
      <w:pPr>
        <w:spacing w:after="0"/>
        <w:ind w:left="0"/>
        <w:jc w:val="both"/>
      </w:pPr>
      <w:r>
        <w:rPr>
          <w:rFonts w:ascii="Times New Roman"/>
          <w:b w:val="false"/>
          <w:i w:val="false"/>
          <w:color w:val="000000"/>
          <w:sz w:val="28"/>
        </w:rPr>
        <w:t>
      7) инфекциялық аурудан еркін немесе инфекциялық аурудың таралу деңгейі төмен аумақты немесе оның бөлігін айқындау бойынша ұсыныстар беру;</w:t>
      </w:r>
    </w:p>
    <w:bookmarkEnd w:id="531"/>
    <w:bookmarkStart w:name="z533" w:id="532"/>
    <w:p>
      <w:pPr>
        <w:spacing w:after="0"/>
        <w:ind w:left="0"/>
        <w:jc w:val="both"/>
      </w:pPr>
      <w:r>
        <w:rPr>
          <w:rFonts w:ascii="Times New Roman"/>
          <w:b w:val="false"/>
          <w:i w:val="false"/>
          <w:color w:val="000000"/>
          <w:sz w:val="28"/>
        </w:rPr>
        <w:t>
      8) құзыретіне сәйкес біліктілік санаттарын бере отырып, санитариялық-эпидемиологиялық бейіндегі мамандар үшін біліктілік емтихандарын өткізу;</w:t>
      </w:r>
    </w:p>
    <w:bookmarkEnd w:id="532"/>
    <w:bookmarkStart w:name="z534" w:id="533"/>
    <w:p>
      <w:pPr>
        <w:spacing w:after="0"/>
        <w:ind w:left="0"/>
        <w:jc w:val="both"/>
      </w:pPr>
      <w:r>
        <w:rPr>
          <w:rFonts w:ascii="Times New Roman"/>
          <w:b w:val="false"/>
          <w:i w:val="false"/>
          <w:color w:val="000000"/>
          <w:sz w:val="28"/>
        </w:rPr>
        <w:t>
      9)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533"/>
    <w:bookmarkStart w:name="z535" w:id="534"/>
    <w:p>
      <w:pPr>
        <w:spacing w:after="0"/>
        <w:ind w:left="0"/>
        <w:jc w:val="both"/>
      </w:pPr>
      <w:r>
        <w:rPr>
          <w:rFonts w:ascii="Times New Roman"/>
          <w:b w:val="false"/>
          <w:i w:val="false"/>
          <w:color w:val="000000"/>
          <w:sz w:val="28"/>
        </w:rPr>
        <w:t>
      10)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534"/>
    <w:bookmarkStart w:name="z536" w:id="535"/>
    <w:p>
      <w:pPr>
        <w:spacing w:after="0"/>
        <w:ind w:left="0"/>
        <w:jc w:val="both"/>
      </w:pPr>
      <w:r>
        <w:rPr>
          <w:rFonts w:ascii="Times New Roman"/>
          <w:b w:val="false"/>
          <w:i w:val="false"/>
          <w:color w:val="000000"/>
          <w:sz w:val="28"/>
        </w:rPr>
        <w:t>
      11) ведомстволық бағыныстағы мемлекеттік кәсіпорындардың бюджеттен қаржыландырылатын жұмыстарының (көрсетілетін қызметтерінің) міндетті көлемдерін айқындау;</w:t>
      </w:r>
    </w:p>
    <w:bookmarkEnd w:id="535"/>
    <w:bookmarkStart w:name="z537" w:id="536"/>
    <w:p>
      <w:pPr>
        <w:spacing w:after="0"/>
        <w:ind w:left="0"/>
        <w:jc w:val="both"/>
      </w:pPr>
      <w:r>
        <w:rPr>
          <w:rFonts w:ascii="Times New Roman"/>
          <w:b w:val="false"/>
          <w:i w:val="false"/>
          <w:color w:val="000000"/>
          <w:sz w:val="28"/>
        </w:rPr>
        <w:t>
      12) инфекциялық және паразиттік ауруларды эпидемиологиялық бақылауды жүргізу;</w:t>
      </w:r>
    </w:p>
    <w:bookmarkEnd w:id="536"/>
    <w:bookmarkStart w:name="z538" w:id="537"/>
    <w:p>
      <w:pPr>
        <w:spacing w:after="0"/>
        <w:ind w:left="0"/>
        <w:jc w:val="both"/>
      </w:pPr>
      <w:r>
        <w:rPr>
          <w:rFonts w:ascii="Times New Roman"/>
          <w:b w:val="false"/>
          <w:i w:val="false"/>
          <w:color w:val="000000"/>
          <w:sz w:val="28"/>
        </w:rPr>
        <w:t>
      13) шектеу іс-шараларын, оның ішінде жекелеген объектілерде карантин белгілеу;</w:t>
      </w:r>
    </w:p>
    <w:bookmarkEnd w:id="537"/>
    <w:bookmarkStart w:name="z539" w:id="538"/>
    <w:p>
      <w:pPr>
        <w:spacing w:after="0"/>
        <w:ind w:left="0"/>
        <w:jc w:val="both"/>
      </w:pPr>
      <w:r>
        <w:rPr>
          <w:rFonts w:ascii="Times New Roman"/>
          <w:b w:val="false"/>
          <w:i w:val="false"/>
          <w:color w:val="000000"/>
          <w:sz w:val="28"/>
        </w:rPr>
        <w:t>
      14) тексерулердің, бақылаудың өзге нысандарының және санитариялық-эпидемиологиялық сараптама нәтижелерінің негізінде санитариялық-эпидемиологиялық қорытындыларды беру;</w:t>
      </w:r>
    </w:p>
    <w:bookmarkEnd w:id="538"/>
    <w:bookmarkStart w:name="z540" w:id="539"/>
    <w:p>
      <w:pPr>
        <w:spacing w:after="0"/>
        <w:ind w:left="0"/>
        <w:jc w:val="both"/>
      </w:pPr>
      <w:r>
        <w:rPr>
          <w:rFonts w:ascii="Times New Roman"/>
          <w:b w:val="false"/>
          <w:i w:val="false"/>
          <w:color w:val="000000"/>
          <w:sz w:val="28"/>
        </w:rPr>
        <w:t>
      15) құзыретінің шегінде Комитет Департаментінің аумақтық басқармаларының қызметін жалпы ұйымдастыру, үйлестіру және бақылау;</w:t>
      </w:r>
    </w:p>
    <w:bookmarkEnd w:id="539"/>
    <w:bookmarkStart w:name="z541" w:id="540"/>
    <w:p>
      <w:pPr>
        <w:spacing w:after="0"/>
        <w:ind w:left="0"/>
        <w:jc w:val="both"/>
      </w:pPr>
      <w:r>
        <w:rPr>
          <w:rFonts w:ascii="Times New Roman"/>
          <w:b w:val="false"/>
          <w:i w:val="false"/>
          <w:color w:val="000000"/>
          <w:sz w:val="28"/>
        </w:rPr>
        <w:t>
      16) өз құзыретінің шегінде тиісті аумақта бақылау мен қадағалауды жүзеге асыру;</w:t>
      </w:r>
    </w:p>
    <w:bookmarkEnd w:id="540"/>
    <w:bookmarkStart w:name="z542" w:id="541"/>
    <w:p>
      <w:pPr>
        <w:spacing w:after="0"/>
        <w:ind w:left="0"/>
        <w:jc w:val="both"/>
      </w:pPr>
      <w:r>
        <w:rPr>
          <w:rFonts w:ascii="Times New Roman"/>
          <w:b w:val="false"/>
          <w:i w:val="false"/>
          <w:color w:val="000000"/>
          <w:sz w:val="28"/>
        </w:rPr>
        <w:t>
      17)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541"/>
    <w:bookmarkStart w:name="z543" w:id="542"/>
    <w:p>
      <w:pPr>
        <w:spacing w:after="0"/>
        <w:ind w:left="0"/>
        <w:jc w:val="both"/>
      </w:pPr>
      <w:r>
        <w:rPr>
          <w:rFonts w:ascii="Times New Roman"/>
          <w:b w:val="false"/>
          <w:i w:val="false"/>
          <w:color w:val="000000"/>
          <w:sz w:val="28"/>
        </w:rPr>
        <w:t>
      18)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p>
    <w:bookmarkEnd w:id="542"/>
    <w:bookmarkStart w:name="z544" w:id="543"/>
    <w:p>
      <w:pPr>
        <w:spacing w:after="0"/>
        <w:ind w:left="0"/>
        <w:jc w:val="both"/>
      </w:pPr>
      <w:r>
        <w:rPr>
          <w:rFonts w:ascii="Times New Roman"/>
          <w:b w:val="false"/>
          <w:i w:val="false"/>
          <w:color w:val="000000"/>
          <w:sz w:val="28"/>
        </w:rPr>
        <w:t>
      19)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543"/>
    <w:bookmarkStart w:name="z545" w:id="544"/>
    <w:p>
      <w:pPr>
        <w:spacing w:after="0"/>
        <w:ind w:left="0"/>
        <w:jc w:val="both"/>
      </w:pPr>
      <w:r>
        <w:rPr>
          <w:rFonts w:ascii="Times New Roman"/>
          <w:b w:val="false"/>
          <w:i w:val="false"/>
          <w:color w:val="000000"/>
          <w:sz w:val="28"/>
        </w:rPr>
        <w:t>
      20)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544"/>
    <w:bookmarkStart w:name="z546" w:id="545"/>
    <w:p>
      <w:pPr>
        <w:spacing w:after="0"/>
        <w:ind w:left="0"/>
        <w:jc w:val="both"/>
      </w:pPr>
      <w:r>
        <w:rPr>
          <w:rFonts w:ascii="Times New Roman"/>
          <w:b w:val="false"/>
          <w:i w:val="false"/>
          <w:color w:val="000000"/>
          <w:sz w:val="28"/>
        </w:rPr>
        <w:t>
      21) өз құзыретінің шегінде реттелетін салада мемлекеттік қызметтер көрсету;</w:t>
      </w:r>
    </w:p>
    <w:bookmarkEnd w:id="545"/>
    <w:bookmarkStart w:name="z547" w:id="546"/>
    <w:p>
      <w:pPr>
        <w:spacing w:after="0"/>
        <w:ind w:left="0"/>
        <w:jc w:val="both"/>
      </w:pPr>
      <w:r>
        <w:rPr>
          <w:rFonts w:ascii="Times New Roman"/>
          <w:b w:val="false"/>
          <w:i w:val="false"/>
          <w:color w:val="000000"/>
          <w:sz w:val="28"/>
        </w:rPr>
        <w:t>
      22) өз құзыретінің шегінде халықтың санитариялық-эпидемиологиялық салауаттылығы саласындағы заңнаманың бұзылуына тексеру жүргізу;</w:t>
      </w:r>
    </w:p>
    <w:bookmarkEnd w:id="546"/>
    <w:bookmarkStart w:name="z548" w:id="547"/>
    <w:p>
      <w:pPr>
        <w:spacing w:after="0"/>
        <w:ind w:left="0"/>
        <w:jc w:val="both"/>
      </w:pPr>
      <w:r>
        <w:rPr>
          <w:rFonts w:ascii="Times New Roman"/>
          <w:b w:val="false"/>
          <w:i w:val="false"/>
          <w:color w:val="000000"/>
          <w:sz w:val="28"/>
        </w:rPr>
        <w:t>
      23) Қазақстан Республикасының заңнамасымен ведомствоға жүктелген өзге де функциялар мен бағыттарды жүзеге асыру.</w:t>
      </w:r>
    </w:p>
    <w:bookmarkEnd w:id="547"/>
    <w:bookmarkStart w:name="z549" w:id="548"/>
    <w:p>
      <w:pPr>
        <w:spacing w:after="0"/>
        <w:ind w:left="0"/>
        <w:jc w:val="both"/>
      </w:pPr>
      <w:r>
        <w:rPr>
          <w:rFonts w:ascii="Times New Roman"/>
          <w:b w:val="false"/>
          <w:i w:val="false"/>
          <w:color w:val="000000"/>
          <w:sz w:val="28"/>
        </w:rPr>
        <w:t>
      15. Департаменттің құқықтары мен міндеттері:</w:t>
      </w:r>
    </w:p>
    <w:bookmarkEnd w:id="548"/>
    <w:bookmarkStart w:name="z550" w:id="549"/>
    <w:p>
      <w:pPr>
        <w:spacing w:after="0"/>
        <w:ind w:left="0"/>
        <w:jc w:val="both"/>
      </w:pPr>
      <w:r>
        <w:rPr>
          <w:rFonts w:ascii="Times New Roman"/>
          <w:b w:val="false"/>
          <w:i w:val="false"/>
          <w:color w:val="000000"/>
          <w:sz w:val="28"/>
        </w:rPr>
        <w:t xml:space="preserve">
      1) тиісті аумақтағы мемлекеттік органдардан, жеке және заңды тұлғалардан, оның ішінде санитариялық-эпидемиологиялық сараптама орталықтарынан, обаға қарсы күрес және дезинфекция станцияларынан реттелетін саладағы мәселелер бойынша ақпаратты сұрату және алу </w:t>
      </w:r>
      <w:r>
        <w:rPr>
          <w:rFonts w:ascii="Times New Roman"/>
          <w:b w:val="false"/>
          <w:i/>
          <w:color w:val="000000"/>
          <w:sz w:val="28"/>
        </w:rPr>
        <w:t>;</w:t>
      </w:r>
    </w:p>
    <w:bookmarkEnd w:id="549"/>
    <w:bookmarkStart w:name="z552" w:id="550"/>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550"/>
    <w:bookmarkStart w:name="z553" w:id="551"/>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551"/>
    <w:bookmarkStart w:name="z554" w:id="552"/>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552"/>
    <w:bookmarkStart w:name="z555" w:id="553"/>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553"/>
    <w:bookmarkStart w:name="z556" w:id="554"/>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554"/>
    <w:bookmarkStart w:name="z557" w:id="555"/>
    <w:p>
      <w:pPr>
        <w:spacing w:after="0"/>
        <w:ind w:left="0"/>
        <w:jc w:val="both"/>
      </w:pPr>
      <w:r>
        <w:rPr>
          <w:rFonts w:ascii="Times New Roman"/>
          <w:b w:val="false"/>
          <w:i w:val="false"/>
          <w:color w:val="000000"/>
          <w:sz w:val="28"/>
        </w:rPr>
        <w:t>
      7) қаржылық есептілікті құрастыру және бухгалтерлік есепті жүргізу;</w:t>
      </w:r>
    </w:p>
    <w:bookmarkEnd w:id="555"/>
    <w:bookmarkStart w:name="z558" w:id="556"/>
    <w:p>
      <w:pPr>
        <w:spacing w:after="0"/>
        <w:ind w:left="0"/>
        <w:jc w:val="both"/>
      </w:pPr>
      <w:r>
        <w:rPr>
          <w:rFonts w:ascii="Times New Roman"/>
          <w:b w:val="false"/>
          <w:i w:val="false"/>
          <w:color w:val="000000"/>
          <w:sz w:val="28"/>
        </w:rPr>
        <w:t>
      8)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556"/>
    <w:bookmarkStart w:name="z559" w:id="557"/>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557"/>
    <w:bookmarkStart w:name="z560" w:id="558"/>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558"/>
    <w:bookmarkStart w:name="z561" w:id="559"/>
    <w:p>
      <w:pPr>
        <w:spacing w:after="0"/>
        <w:ind w:left="0"/>
        <w:jc w:val="both"/>
      </w:pPr>
      <w:r>
        <w:rPr>
          <w:rFonts w:ascii="Times New Roman"/>
          <w:b w:val="false"/>
          <w:i w:val="false"/>
          <w:color w:val="000000"/>
          <w:sz w:val="28"/>
        </w:rPr>
        <w:t>
      11)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w:t>
      </w:r>
    </w:p>
    <w:bookmarkEnd w:id="559"/>
    <w:bookmarkStart w:name="z562" w:id="560"/>
    <w:p>
      <w:pPr>
        <w:spacing w:after="0"/>
        <w:ind w:left="0"/>
        <w:jc w:val="both"/>
      </w:pPr>
      <w:r>
        <w:rPr>
          <w:rFonts w:ascii="Times New Roman"/>
          <w:b w:val="false"/>
          <w:i w:val="false"/>
          <w:color w:val="000000"/>
          <w:sz w:val="28"/>
        </w:rPr>
        <w:t>
      12)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560"/>
    <w:bookmarkStart w:name="z563" w:id="561"/>
    <w:p>
      <w:pPr>
        <w:spacing w:after="0"/>
        <w:ind w:left="0"/>
        <w:jc w:val="both"/>
      </w:pPr>
      <w:r>
        <w:rPr>
          <w:rFonts w:ascii="Times New Roman"/>
          <w:b w:val="false"/>
          <w:i w:val="false"/>
          <w:color w:val="000000"/>
          <w:sz w:val="28"/>
        </w:rPr>
        <w:t>
      13) қолданыстағы заңнамалық актілермен көзделген өзге де құқықтарды жүзеге асыру.</w:t>
      </w:r>
    </w:p>
    <w:bookmarkEnd w:id="561"/>
    <w:bookmarkStart w:name="z564" w:id="562"/>
    <w:p>
      <w:pPr>
        <w:spacing w:after="0"/>
        <w:ind w:left="0"/>
        <w:jc w:val="left"/>
      </w:pPr>
      <w:r>
        <w:rPr>
          <w:rFonts w:ascii="Times New Roman"/>
          <w:b/>
          <w:i w:val="false"/>
          <w:color w:val="000000"/>
        </w:rPr>
        <w:t xml:space="preserve"> 3. Департаменттің қызметін ұйымдастыру</w:t>
      </w:r>
    </w:p>
    <w:bookmarkEnd w:id="562"/>
    <w:bookmarkStart w:name="z565" w:id="563"/>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563"/>
    <w:bookmarkStart w:name="z566" w:id="56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564"/>
    <w:bookmarkStart w:name="z567" w:id="565"/>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565"/>
    <w:bookmarkStart w:name="z568" w:id="566"/>
    <w:p>
      <w:pPr>
        <w:spacing w:after="0"/>
        <w:ind w:left="0"/>
        <w:jc w:val="both"/>
      </w:pPr>
      <w:r>
        <w:rPr>
          <w:rFonts w:ascii="Times New Roman"/>
          <w:b w:val="false"/>
          <w:i w:val="false"/>
          <w:color w:val="000000"/>
          <w:sz w:val="28"/>
        </w:rPr>
        <w:t xml:space="preserve">
      19. Департамент Басшысының өкілеттіктері: </w:t>
      </w:r>
    </w:p>
    <w:bookmarkEnd w:id="566"/>
    <w:bookmarkStart w:name="z569" w:id="567"/>
    <w:p>
      <w:pPr>
        <w:spacing w:after="0"/>
        <w:ind w:left="0"/>
        <w:jc w:val="both"/>
      </w:pPr>
      <w:r>
        <w:rPr>
          <w:rFonts w:ascii="Times New Roman"/>
          <w:b w:val="false"/>
          <w:i w:val="false"/>
          <w:color w:val="000000"/>
          <w:sz w:val="28"/>
        </w:rPr>
        <w:t xml:space="preserve">
      1) Қазақстан Республикасының заңнамасына сәйкес: </w:t>
      </w:r>
    </w:p>
    <w:bookmarkEnd w:id="567"/>
    <w:bookmarkStart w:name="z492" w:id="568"/>
    <w:p>
      <w:pPr>
        <w:spacing w:after="0"/>
        <w:ind w:left="0"/>
        <w:jc w:val="both"/>
      </w:pPr>
      <w:r>
        <w:rPr>
          <w:rFonts w:ascii="Times New Roman"/>
          <w:b w:val="false"/>
          <w:i w:val="false"/>
          <w:color w:val="000000"/>
          <w:sz w:val="28"/>
        </w:rPr>
        <w:t>
      Департаменттің қызметкерлерін;</w:t>
      </w:r>
    </w:p>
    <w:bookmarkEnd w:id="568"/>
    <w:bookmarkStart w:name="z1421" w:id="569"/>
    <w:p>
      <w:pPr>
        <w:spacing w:after="0"/>
        <w:ind w:left="0"/>
        <w:jc w:val="both"/>
      </w:pPr>
      <w:r>
        <w:rPr>
          <w:rFonts w:ascii="Times New Roman"/>
          <w:b w:val="false"/>
          <w:i w:val="false"/>
          <w:color w:val="000000"/>
          <w:sz w:val="28"/>
        </w:rPr>
        <w:t>
      Комитет төрағасының келісімі бойынша Департаменттің аудандық (қалалық) басқармаларының басшыларын және басшыларының орынбасарларын;</w:t>
      </w:r>
    </w:p>
    <w:bookmarkEnd w:id="569"/>
    <w:bookmarkStart w:name="z1422" w:id="570"/>
    <w:p>
      <w:pPr>
        <w:spacing w:after="0"/>
        <w:ind w:left="0"/>
        <w:jc w:val="both"/>
      </w:pPr>
      <w:r>
        <w:rPr>
          <w:rFonts w:ascii="Times New Roman"/>
          <w:b w:val="false"/>
          <w:i w:val="false"/>
          <w:color w:val="000000"/>
          <w:sz w:val="28"/>
        </w:rPr>
        <w:t>
      Департаменттің аудандық (қалалық) басқармалары басшыларының ұсынысы бойынша Департаменттің аудандық (қалалық) басқармаларының қызметкерлерін лауазымға тағайындайды және лауазымынан босатады;</w:t>
      </w:r>
    </w:p>
    <w:bookmarkEnd w:id="570"/>
    <w:bookmarkStart w:name="z570" w:id="571"/>
    <w:p>
      <w:pPr>
        <w:spacing w:after="0"/>
        <w:ind w:left="0"/>
        <w:jc w:val="both"/>
      </w:pPr>
      <w:r>
        <w:rPr>
          <w:rFonts w:ascii="Times New Roman"/>
          <w:b w:val="false"/>
          <w:i w:val="false"/>
          <w:color w:val="000000"/>
          <w:sz w:val="28"/>
        </w:rPr>
        <w:t>
      2) Қазақстан Республикасының нормативтік құқықтық актілеріне сәйкес Департамент қызметкерлерін, сондай-ақ Департаменттің аудандық (қалалық) басқармаларының басшыларын, басшыларын орынбасарларын және қызметкерлерін көтермелеу, іссапарға жіберу, еңбек демалыстарын беру, материалдық көмек көрсету, үстемеақы төлеу және сыйлықақы беру мәселелерін шешеді;</w:t>
      </w:r>
    </w:p>
    <w:bookmarkEnd w:id="571"/>
    <w:bookmarkStart w:name="z571" w:id="572"/>
    <w:p>
      <w:pPr>
        <w:spacing w:after="0"/>
        <w:ind w:left="0"/>
        <w:jc w:val="both"/>
      </w:pPr>
      <w:r>
        <w:rPr>
          <w:rFonts w:ascii="Times New Roman"/>
          <w:b w:val="false"/>
          <w:i w:val="false"/>
          <w:color w:val="000000"/>
          <w:sz w:val="28"/>
        </w:rPr>
        <w:t>
      3) Қазақстан Республикасының заңнамасында белгіленген тәртіппен өзі тағайындайтын Департаменттің қызметкерлеріне, сондай-ақ Департаменттің аудандық (қалалық) басқармаларының басшыларына, басшыларының орынбасарларына және қызметкерлеріне тәртіптік жаза қолданады;</w:t>
      </w:r>
    </w:p>
    <w:bookmarkEnd w:id="572"/>
    <w:bookmarkStart w:name="z1423" w:id="573"/>
    <w:p>
      <w:pPr>
        <w:spacing w:after="0"/>
        <w:ind w:left="0"/>
        <w:jc w:val="both"/>
      </w:pPr>
      <w:r>
        <w:rPr>
          <w:rFonts w:ascii="Times New Roman"/>
          <w:b w:val="false"/>
          <w:i w:val="false"/>
          <w:color w:val="000000"/>
          <w:sz w:val="28"/>
        </w:rPr>
        <w:t>
      4) Департамент қызметкерлерінің, Департаменттің аудандық (қалалық) басқармалары басшыларының, басшылары орынбасарларының және қызметкерлерінің міндеттерін, өкілеттіктері мен жауапкершіліктерін айқындайды, сондай-ақ олардың лауазымдық нұсқаулықтарын бекітеді;</w:t>
      </w:r>
    </w:p>
    <w:bookmarkEnd w:id="573"/>
    <w:bookmarkStart w:name="z573" w:id="574"/>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574"/>
    <w:bookmarkStart w:name="z574" w:id="575"/>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575"/>
    <w:bookmarkStart w:name="z575" w:id="576"/>
    <w:p>
      <w:pPr>
        <w:spacing w:after="0"/>
        <w:ind w:left="0"/>
        <w:jc w:val="both"/>
      </w:pPr>
      <w:r>
        <w:rPr>
          <w:rFonts w:ascii="Times New Roman"/>
          <w:b w:val="false"/>
          <w:i w:val="false"/>
          <w:color w:val="000000"/>
          <w:sz w:val="28"/>
        </w:rPr>
        <w:t>
      7) Департаменттің аумақтық бөлімшелерінің ережелерін бекітеді;</w:t>
      </w:r>
    </w:p>
    <w:bookmarkEnd w:id="576"/>
    <w:bookmarkStart w:name="z576" w:id="577"/>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577"/>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экономикалық министрлігі Тұтынушылардың құқықтарын қорғау комитеті төрағасының 02.03.2015 </w:t>
      </w:r>
      <w:r>
        <w:rPr>
          <w:rFonts w:ascii="Times New Roman"/>
          <w:b w:val="false"/>
          <w:i w:val="false"/>
          <w:color w:val="000000"/>
          <w:sz w:val="28"/>
        </w:rPr>
        <w:t>№ 51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577" w:id="578"/>
    <w:p>
      <w:pPr>
        <w:spacing w:after="0"/>
        <w:ind w:left="0"/>
        <w:jc w:val="left"/>
      </w:pPr>
      <w:r>
        <w:rPr>
          <w:rFonts w:ascii="Times New Roman"/>
          <w:b/>
          <w:i w:val="false"/>
          <w:color w:val="000000"/>
        </w:rPr>
        <w:t xml:space="preserve"> 4. Департаменттің мүлкi</w:t>
      </w:r>
    </w:p>
    <w:bookmarkEnd w:id="578"/>
    <w:bookmarkStart w:name="z578" w:id="57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579"/>
    <w:bookmarkStart w:name="z579" w:id="580"/>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580"/>
    <w:bookmarkStart w:name="z580" w:id="58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581"/>
    <w:bookmarkStart w:name="z581" w:id="582"/>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582"/>
    <w:bookmarkStart w:name="z582" w:id="583"/>
    <w:p>
      <w:pPr>
        <w:spacing w:after="0"/>
        <w:ind w:left="0"/>
        <w:jc w:val="left"/>
      </w:pPr>
      <w:r>
        <w:rPr>
          <w:rFonts w:ascii="Times New Roman"/>
          <w:b/>
          <w:i w:val="false"/>
          <w:color w:val="000000"/>
        </w:rPr>
        <w:t xml:space="preserve"> 5. Департаментті қайта ұйымдастыру және тарату</w:t>
      </w:r>
    </w:p>
    <w:bookmarkEnd w:id="583"/>
    <w:bookmarkStart w:name="z583" w:id="58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Тұтынушылардың құқықтарын қорғау</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7 бұйрығына 8-қосымша</w:t>
            </w:r>
          </w:p>
        </w:tc>
      </w:tr>
    </w:tbl>
    <w:bookmarkStart w:name="z585" w:id="585"/>
    <w:p>
      <w:pPr>
        <w:spacing w:after="0"/>
        <w:ind w:left="0"/>
        <w:jc w:val="left"/>
      </w:pPr>
      <w:r>
        <w:rPr>
          <w:rFonts w:ascii="Times New Roman"/>
          <w:b/>
          <w:i w:val="false"/>
          <w:color w:val="000000"/>
        </w:rPr>
        <w:t xml:space="preserve">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 республикалық мемлекеттік мекемесі туралы ереже</w:t>
      </w:r>
      <w:r>
        <w:br/>
      </w:r>
      <w:r>
        <w:rPr>
          <w:rFonts w:ascii="Times New Roman"/>
          <w:b/>
          <w:i w:val="false"/>
          <w:color w:val="000000"/>
        </w:rPr>
        <w:t>1. Жалпы ережелер</w:t>
      </w:r>
    </w:p>
    <w:bookmarkEnd w:id="585"/>
    <w:bookmarkStart w:name="z587" w:id="586"/>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 республикалық мемлекеттік мекемесі (бұдан әрі - Департамент) облыс аумағында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Қазақстан Республикасы Ұлттық экономика министрлігінің Тұтынушылардың құқықтарын қорғау комитетінің (бұдан әрі – Комитет) аумақтық бөлімшесі болып табылады.</w:t>
      </w:r>
    </w:p>
    <w:bookmarkEnd w:id="586"/>
    <w:bookmarkStart w:name="z588" w:id="587"/>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тұтынушылардың құқықтарын қорғау басқармалары бар.</w:t>
      </w:r>
    </w:p>
    <w:bookmarkEnd w:id="587"/>
    <w:bookmarkStart w:name="z589" w:id="588"/>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588"/>
    <w:bookmarkStart w:name="z590" w:id="58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589"/>
    <w:bookmarkStart w:name="z591" w:id="590"/>
    <w:p>
      <w:pPr>
        <w:spacing w:after="0"/>
        <w:ind w:left="0"/>
        <w:jc w:val="both"/>
      </w:pPr>
      <w:r>
        <w:rPr>
          <w:rFonts w:ascii="Times New Roman"/>
          <w:b w:val="false"/>
          <w:i w:val="false"/>
          <w:color w:val="000000"/>
          <w:sz w:val="28"/>
        </w:rPr>
        <w:t>
      4. Егер Департаментке уәкілеттік берілсе, азаматтық-құқықтық қатынастарға өз атынан және Комитет атынан түседі.</w:t>
      </w:r>
    </w:p>
    <w:bookmarkEnd w:id="590"/>
    <w:bookmarkStart w:name="z592" w:id="591"/>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берілсе, ол мемлекет атынан азаматтық-құқықтық қатынастар тарапы ретінде шығуға құқылы.</w:t>
      </w:r>
    </w:p>
    <w:bookmarkEnd w:id="591"/>
    <w:bookmarkStart w:name="z593" w:id="59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592"/>
    <w:bookmarkStart w:name="z594" w:id="59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593"/>
    <w:bookmarkStart w:name="z595" w:id="594"/>
    <w:p>
      <w:pPr>
        <w:spacing w:after="0"/>
        <w:ind w:left="0"/>
        <w:jc w:val="both"/>
      </w:pPr>
      <w:r>
        <w:rPr>
          <w:rFonts w:ascii="Times New Roman"/>
          <w:b w:val="false"/>
          <w:i w:val="false"/>
          <w:color w:val="000000"/>
          <w:sz w:val="28"/>
        </w:rPr>
        <w:t>
      8. Департаменттің заңды мекенжайы: 100000, Қазақстан Республикасы, Қарағанды облысы, Қарағанды қаласы, Әлиханов көшесі, 2.</w:t>
      </w:r>
    </w:p>
    <w:bookmarkEnd w:id="594"/>
    <w:bookmarkStart w:name="z596" w:id="59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 республикалық мемлекеттік мекемесі.</w:t>
      </w:r>
    </w:p>
    <w:bookmarkEnd w:id="595"/>
    <w:bookmarkStart w:name="z597" w:id="59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96"/>
    <w:bookmarkStart w:name="z598" w:id="597"/>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597"/>
    <w:bookmarkStart w:name="z599" w:id="598"/>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598"/>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бюджетке жіберіледі.</w:t>
      </w:r>
    </w:p>
    <w:bookmarkStart w:name="z600" w:id="59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599"/>
    <w:bookmarkStart w:name="z601" w:id="600"/>
    <w:p>
      <w:pPr>
        <w:spacing w:after="0"/>
        <w:ind w:left="0"/>
        <w:jc w:val="both"/>
      </w:pPr>
      <w:r>
        <w:rPr>
          <w:rFonts w:ascii="Times New Roman"/>
          <w:b w:val="false"/>
          <w:i w:val="false"/>
          <w:color w:val="000000"/>
          <w:sz w:val="28"/>
        </w:rPr>
        <w:t>
      13. Департаменттің міндеттері:</w:t>
      </w:r>
    </w:p>
    <w:bookmarkEnd w:id="600"/>
    <w:bookmarkStart w:name="z602" w:id="601"/>
    <w:p>
      <w:pPr>
        <w:spacing w:after="0"/>
        <w:ind w:left="0"/>
        <w:jc w:val="both"/>
      </w:pPr>
      <w:r>
        <w:rPr>
          <w:rFonts w:ascii="Times New Roman"/>
          <w:b w:val="false"/>
          <w:i w:val="false"/>
          <w:color w:val="000000"/>
          <w:sz w:val="28"/>
        </w:rPr>
        <w:t>
      1) облыс аумағында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bookmarkEnd w:id="601"/>
    <w:bookmarkStart w:name="z603" w:id="602"/>
    <w:p>
      <w:pPr>
        <w:spacing w:after="0"/>
        <w:ind w:left="0"/>
        <w:jc w:val="both"/>
      </w:pPr>
      <w:r>
        <w:rPr>
          <w:rFonts w:ascii="Times New Roman"/>
          <w:b w:val="false"/>
          <w:i w:val="false"/>
          <w:color w:val="000000"/>
          <w:sz w:val="28"/>
        </w:rPr>
        <w:t>
      2) мемлекеттік органдардың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қызметін салааралық үйлестіруді жүзеге асыру;</w:t>
      </w:r>
    </w:p>
    <w:bookmarkEnd w:id="602"/>
    <w:bookmarkStart w:name="z604" w:id="603"/>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603"/>
    <w:bookmarkStart w:name="z605" w:id="604"/>
    <w:p>
      <w:pPr>
        <w:spacing w:after="0"/>
        <w:ind w:left="0"/>
        <w:jc w:val="both"/>
      </w:pPr>
      <w:r>
        <w:rPr>
          <w:rFonts w:ascii="Times New Roman"/>
          <w:b w:val="false"/>
          <w:i w:val="false"/>
          <w:color w:val="000000"/>
          <w:sz w:val="28"/>
        </w:rPr>
        <w:t>
      14. Департаменттің функциялары:</w:t>
      </w:r>
    </w:p>
    <w:bookmarkEnd w:id="604"/>
    <w:bookmarkStart w:name="z606" w:id="605"/>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605"/>
    <w:bookmarkStart w:name="z607" w:id="606"/>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606"/>
    <w:bookmarkStart w:name="z608" w:id="607"/>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607"/>
    <w:bookmarkStart w:name="z609" w:id="608"/>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608"/>
    <w:bookmarkStart w:name="z610" w:id="609"/>
    <w:p>
      <w:pPr>
        <w:spacing w:after="0"/>
        <w:ind w:left="0"/>
        <w:jc w:val="both"/>
      </w:pPr>
      <w:r>
        <w:rPr>
          <w:rFonts w:ascii="Times New Roman"/>
          <w:b w:val="false"/>
          <w:i w:val="false"/>
          <w:color w:val="000000"/>
          <w:sz w:val="28"/>
        </w:rPr>
        <w:t>
      5)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p>
    <w:bookmarkEnd w:id="609"/>
    <w:bookmarkStart w:name="z611" w:id="610"/>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610"/>
    <w:bookmarkStart w:name="z612" w:id="611"/>
    <w:p>
      <w:pPr>
        <w:spacing w:after="0"/>
        <w:ind w:left="0"/>
        <w:jc w:val="both"/>
      </w:pPr>
      <w:r>
        <w:rPr>
          <w:rFonts w:ascii="Times New Roman"/>
          <w:b w:val="false"/>
          <w:i w:val="false"/>
          <w:color w:val="000000"/>
          <w:sz w:val="28"/>
        </w:rPr>
        <w:t>
      7) инфекциялық аурудан еркін немесе инфекциялық аурудың таралу деңгейі төмен аумақты немесе оның бөлігін айқындау бойынша ұсыныстар беру;</w:t>
      </w:r>
    </w:p>
    <w:bookmarkEnd w:id="611"/>
    <w:bookmarkStart w:name="z613" w:id="612"/>
    <w:p>
      <w:pPr>
        <w:spacing w:after="0"/>
        <w:ind w:left="0"/>
        <w:jc w:val="both"/>
      </w:pPr>
      <w:r>
        <w:rPr>
          <w:rFonts w:ascii="Times New Roman"/>
          <w:b w:val="false"/>
          <w:i w:val="false"/>
          <w:color w:val="000000"/>
          <w:sz w:val="28"/>
        </w:rPr>
        <w:t>
      8) құзыретіне сәйкес біліктілік санаттарын бере отырып, санитариялық-эпидемиологиялық бейіндегі мамандар үшін біліктілік емтихандарын өткізу;</w:t>
      </w:r>
    </w:p>
    <w:bookmarkEnd w:id="612"/>
    <w:bookmarkStart w:name="z614" w:id="613"/>
    <w:p>
      <w:pPr>
        <w:spacing w:after="0"/>
        <w:ind w:left="0"/>
        <w:jc w:val="both"/>
      </w:pPr>
      <w:r>
        <w:rPr>
          <w:rFonts w:ascii="Times New Roman"/>
          <w:b w:val="false"/>
          <w:i w:val="false"/>
          <w:color w:val="000000"/>
          <w:sz w:val="28"/>
        </w:rPr>
        <w:t>
      9)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613"/>
    <w:bookmarkStart w:name="z615" w:id="614"/>
    <w:p>
      <w:pPr>
        <w:spacing w:after="0"/>
        <w:ind w:left="0"/>
        <w:jc w:val="both"/>
      </w:pPr>
      <w:r>
        <w:rPr>
          <w:rFonts w:ascii="Times New Roman"/>
          <w:b w:val="false"/>
          <w:i w:val="false"/>
          <w:color w:val="000000"/>
          <w:sz w:val="28"/>
        </w:rPr>
        <w:t>
      10)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614"/>
    <w:bookmarkStart w:name="z616" w:id="615"/>
    <w:p>
      <w:pPr>
        <w:spacing w:after="0"/>
        <w:ind w:left="0"/>
        <w:jc w:val="both"/>
      </w:pPr>
      <w:r>
        <w:rPr>
          <w:rFonts w:ascii="Times New Roman"/>
          <w:b w:val="false"/>
          <w:i w:val="false"/>
          <w:color w:val="000000"/>
          <w:sz w:val="28"/>
        </w:rPr>
        <w:t>
      11) ведомстволық бағыныстағы мемлекеттік кәсіпорындардың бюджеттен қаржыландырылатын жұмыстарының (көрсетілетін қызметтерінің) міндетті көлемдерін айқындау;</w:t>
      </w:r>
    </w:p>
    <w:bookmarkEnd w:id="615"/>
    <w:bookmarkStart w:name="z617" w:id="616"/>
    <w:p>
      <w:pPr>
        <w:spacing w:after="0"/>
        <w:ind w:left="0"/>
        <w:jc w:val="both"/>
      </w:pPr>
      <w:r>
        <w:rPr>
          <w:rFonts w:ascii="Times New Roman"/>
          <w:b w:val="false"/>
          <w:i w:val="false"/>
          <w:color w:val="000000"/>
          <w:sz w:val="28"/>
        </w:rPr>
        <w:t>
      12) инфекциялық және паразиттік ауруларды эпидемиологиялық бақылауды жүргізу;</w:t>
      </w:r>
    </w:p>
    <w:bookmarkEnd w:id="616"/>
    <w:bookmarkStart w:name="z618" w:id="617"/>
    <w:p>
      <w:pPr>
        <w:spacing w:after="0"/>
        <w:ind w:left="0"/>
        <w:jc w:val="both"/>
      </w:pPr>
      <w:r>
        <w:rPr>
          <w:rFonts w:ascii="Times New Roman"/>
          <w:b w:val="false"/>
          <w:i w:val="false"/>
          <w:color w:val="000000"/>
          <w:sz w:val="28"/>
        </w:rPr>
        <w:t>
      13) шектеу іс-шараларын, оның ішінде жекелеген объектілерде карантин белгілеу;</w:t>
      </w:r>
    </w:p>
    <w:bookmarkEnd w:id="617"/>
    <w:bookmarkStart w:name="z619" w:id="618"/>
    <w:p>
      <w:pPr>
        <w:spacing w:after="0"/>
        <w:ind w:left="0"/>
        <w:jc w:val="both"/>
      </w:pPr>
      <w:r>
        <w:rPr>
          <w:rFonts w:ascii="Times New Roman"/>
          <w:b w:val="false"/>
          <w:i w:val="false"/>
          <w:color w:val="000000"/>
          <w:sz w:val="28"/>
        </w:rPr>
        <w:t>
      14) тексерулердің, бақылаудың өзге нысандарының және санитариялық-эпидемиологиялық сараптама нәтижелерінің негізінде санитариялық-эпидемиологиялық қорытындыларды беру;</w:t>
      </w:r>
    </w:p>
    <w:bookmarkEnd w:id="618"/>
    <w:bookmarkStart w:name="z620" w:id="619"/>
    <w:p>
      <w:pPr>
        <w:spacing w:after="0"/>
        <w:ind w:left="0"/>
        <w:jc w:val="both"/>
      </w:pPr>
      <w:r>
        <w:rPr>
          <w:rFonts w:ascii="Times New Roman"/>
          <w:b w:val="false"/>
          <w:i w:val="false"/>
          <w:color w:val="000000"/>
          <w:sz w:val="28"/>
        </w:rPr>
        <w:t>
      15) құзыретінің шегінде Комитет Департаментінің аумақтық басқармаларының қызметін жалпы ұйымдастыру, үйлестіру және бақылау;</w:t>
      </w:r>
    </w:p>
    <w:bookmarkEnd w:id="619"/>
    <w:bookmarkStart w:name="z621" w:id="620"/>
    <w:p>
      <w:pPr>
        <w:spacing w:after="0"/>
        <w:ind w:left="0"/>
        <w:jc w:val="both"/>
      </w:pPr>
      <w:r>
        <w:rPr>
          <w:rFonts w:ascii="Times New Roman"/>
          <w:b w:val="false"/>
          <w:i w:val="false"/>
          <w:color w:val="000000"/>
          <w:sz w:val="28"/>
        </w:rPr>
        <w:t>
      16) өз құзыретінің шегінде тиісті аумақта бақылау мен қадағалауды жүзеге асыру;</w:t>
      </w:r>
    </w:p>
    <w:bookmarkEnd w:id="620"/>
    <w:bookmarkStart w:name="z622" w:id="621"/>
    <w:p>
      <w:pPr>
        <w:spacing w:after="0"/>
        <w:ind w:left="0"/>
        <w:jc w:val="both"/>
      </w:pPr>
      <w:r>
        <w:rPr>
          <w:rFonts w:ascii="Times New Roman"/>
          <w:b w:val="false"/>
          <w:i w:val="false"/>
          <w:color w:val="000000"/>
          <w:sz w:val="28"/>
        </w:rPr>
        <w:t>
      17)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621"/>
    <w:bookmarkStart w:name="z623" w:id="622"/>
    <w:p>
      <w:pPr>
        <w:spacing w:after="0"/>
        <w:ind w:left="0"/>
        <w:jc w:val="both"/>
      </w:pPr>
      <w:r>
        <w:rPr>
          <w:rFonts w:ascii="Times New Roman"/>
          <w:b w:val="false"/>
          <w:i w:val="false"/>
          <w:color w:val="000000"/>
          <w:sz w:val="28"/>
        </w:rPr>
        <w:t>
      18)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p>
    <w:bookmarkEnd w:id="622"/>
    <w:bookmarkStart w:name="z624" w:id="623"/>
    <w:p>
      <w:pPr>
        <w:spacing w:after="0"/>
        <w:ind w:left="0"/>
        <w:jc w:val="both"/>
      </w:pPr>
      <w:r>
        <w:rPr>
          <w:rFonts w:ascii="Times New Roman"/>
          <w:b w:val="false"/>
          <w:i w:val="false"/>
          <w:color w:val="000000"/>
          <w:sz w:val="28"/>
        </w:rPr>
        <w:t>
      19)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623"/>
    <w:bookmarkStart w:name="z625" w:id="624"/>
    <w:p>
      <w:pPr>
        <w:spacing w:after="0"/>
        <w:ind w:left="0"/>
        <w:jc w:val="both"/>
      </w:pPr>
      <w:r>
        <w:rPr>
          <w:rFonts w:ascii="Times New Roman"/>
          <w:b w:val="false"/>
          <w:i w:val="false"/>
          <w:color w:val="000000"/>
          <w:sz w:val="28"/>
        </w:rPr>
        <w:t>
      20)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624"/>
    <w:bookmarkStart w:name="z626" w:id="625"/>
    <w:p>
      <w:pPr>
        <w:spacing w:after="0"/>
        <w:ind w:left="0"/>
        <w:jc w:val="both"/>
      </w:pPr>
      <w:r>
        <w:rPr>
          <w:rFonts w:ascii="Times New Roman"/>
          <w:b w:val="false"/>
          <w:i w:val="false"/>
          <w:color w:val="000000"/>
          <w:sz w:val="28"/>
        </w:rPr>
        <w:t>
      21) өз құзыретінің шегінде реттелетін салада мемлекеттік қызметтер көрсету;</w:t>
      </w:r>
    </w:p>
    <w:bookmarkEnd w:id="625"/>
    <w:bookmarkStart w:name="z627" w:id="626"/>
    <w:p>
      <w:pPr>
        <w:spacing w:after="0"/>
        <w:ind w:left="0"/>
        <w:jc w:val="both"/>
      </w:pPr>
      <w:r>
        <w:rPr>
          <w:rFonts w:ascii="Times New Roman"/>
          <w:b w:val="false"/>
          <w:i w:val="false"/>
          <w:color w:val="000000"/>
          <w:sz w:val="28"/>
        </w:rPr>
        <w:t>
      22) өз құзыретінің шегінде халықтың санитариялық-эпидемиологиялық салауаттылығы саласындағы заңнаманың бұзылуына тексеру жүргізу;</w:t>
      </w:r>
    </w:p>
    <w:bookmarkEnd w:id="626"/>
    <w:bookmarkStart w:name="z628" w:id="627"/>
    <w:p>
      <w:pPr>
        <w:spacing w:after="0"/>
        <w:ind w:left="0"/>
        <w:jc w:val="both"/>
      </w:pPr>
      <w:r>
        <w:rPr>
          <w:rFonts w:ascii="Times New Roman"/>
          <w:b w:val="false"/>
          <w:i w:val="false"/>
          <w:color w:val="000000"/>
          <w:sz w:val="28"/>
        </w:rPr>
        <w:t>
      23) Қазақстан Республикасының заңнамасымен ведомствоға жүктелген өзге де функциялар мен бағыттарды жүзеге асыру.</w:t>
      </w:r>
    </w:p>
    <w:bookmarkEnd w:id="627"/>
    <w:bookmarkStart w:name="z629" w:id="628"/>
    <w:p>
      <w:pPr>
        <w:spacing w:after="0"/>
        <w:ind w:left="0"/>
        <w:jc w:val="both"/>
      </w:pPr>
      <w:r>
        <w:rPr>
          <w:rFonts w:ascii="Times New Roman"/>
          <w:b w:val="false"/>
          <w:i w:val="false"/>
          <w:color w:val="000000"/>
          <w:sz w:val="28"/>
        </w:rPr>
        <w:t>
      15. Департаменттің құқықтары мен міндеттері:</w:t>
      </w:r>
    </w:p>
    <w:bookmarkEnd w:id="628"/>
    <w:bookmarkStart w:name="z630" w:id="629"/>
    <w:p>
      <w:pPr>
        <w:spacing w:after="0"/>
        <w:ind w:left="0"/>
        <w:jc w:val="both"/>
      </w:pPr>
      <w:r>
        <w:rPr>
          <w:rFonts w:ascii="Times New Roman"/>
          <w:b w:val="false"/>
          <w:i w:val="false"/>
          <w:color w:val="000000"/>
          <w:sz w:val="28"/>
        </w:rPr>
        <w:t xml:space="preserve">
      1) тиісті аумақтағы мемлекеттік органдардан, жеке және заңды тұлғалардан, оның ішінде санитариялық-эпидемиологиялық сараптама орталықтарынан, обаға қарсы күрес және дезинфекция станцияларынан реттелетін саладағы мәселелер бойынша ақпаратты сұрату және алу </w:t>
      </w:r>
      <w:r>
        <w:rPr>
          <w:rFonts w:ascii="Times New Roman"/>
          <w:b w:val="false"/>
          <w:i/>
          <w:color w:val="000000"/>
          <w:sz w:val="28"/>
        </w:rPr>
        <w:t>;</w:t>
      </w:r>
    </w:p>
    <w:bookmarkEnd w:id="629"/>
    <w:bookmarkStart w:name="z632" w:id="630"/>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630"/>
    <w:bookmarkStart w:name="z633" w:id="631"/>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631"/>
    <w:bookmarkStart w:name="z634" w:id="632"/>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632"/>
    <w:bookmarkStart w:name="z635" w:id="633"/>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633"/>
    <w:bookmarkStart w:name="z636" w:id="634"/>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634"/>
    <w:bookmarkStart w:name="z637" w:id="635"/>
    <w:p>
      <w:pPr>
        <w:spacing w:after="0"/>
        <w:ind w:left="0"/>
        <w:jc w:val="both"/>
      </w:pPr>
      <w:r>
        <w:rPr>
          <w:rFonts w:ascii="Times New Roman"/>
          <w:b w:val="false"/>
          <w:i w:val="false"/>
          <w:color w:val="000000"/>
          <w:sz w:val="28"/>
        </w:rPr>
        <w:t>
      7) қаржылық есептілікті құрастыру және бухгалтерлік есепті жүргізу;</w:t>
      </w:r>
    </w:p>
    <w:bookmarkEnd w:id="635"/>
    <w:bookmarkStart w:name="z638" w:id="636"/>
    <w:p>
      <w:pPr>
        <w:spacing w:after="0"/>
        <w:ind w:left="0"/>
        <w:jc w:val="both"/>
      </w:pPr>
      <w:r>
        <w:rPr>
          <w:rFonts w:ascii="Times New Roman"/>
          <w:b w:val="false"/>
          <w:i w:val="false"/>
          <w:color w:val="000000"/>
          <w:sz w:val="28"/>
        </w:rPr>
        <w:t>
      8)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636"/>
    <w:bookmarkStart w:name="z639" w:id="637"/>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637"/>
    <w:bookmarkStart w:name="z640" w:id="638"/>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638"/>
    <w:bookmarkStart w:name="z641" w:id="639"/>
    <w:p>
      <w:pPr>
        <w:spacing w:after="0"/>
        <w:ind w:left="0"/>
        <w:jc w:val="both"/>
      </w:pPr>
      <w:r>
        <w:rPr>
          <w:rFonts w:ascii="Times New Roman"/>
          <w:b w:val="false"/>
          <w:i w:val="false"/>
          <w:color w:val="000000"/>
          <w:sz w:val="28"/>
        </w:rPr>
        <w:t>
      11)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w:t>
      </w:r>
    </w:p>
    <w:bookmarkEnd w:id="639"/>
    <w:bookmarkStart w:name="z642" w:id="640"/>
    <w:p>
      <w:pPr>
        <w:spacing w:after="0"/>
        <w:ind w:left="0"/>
        <w:jc w:val="both"/>
      </w:pPr>
      <w:r>
        <w:rPr>
          <w:rFonts w:ascii="Times New Roman"/>
          <w:b w:val="false"/>
          <w:i w:val="false"/>
          <w:color w:val="000000"/>
          <w:sz w:val="28"/>
        </w:rPr>
        <w:t>
      12)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640"/>
    <w:bookmarkStart w:name="z643" w:id="641"/>
    <w:p>
      <w:pPr>
        <w:spacing w:after="0"/>
        <w:ind w:left="0"/>
        <w:jc w:val="both"/>
      </w:pPr>
      <w:r>
        <w:rPr>
          <w:rFonts w:ascii="Times New Roman"/>
          <w:b w:val="false"/>
          <w:i w:val="false"/>
          <w:color w:val="000000"/>
          <w:sz w:val="28"/>
        </w:rPr>
        <w:t>
      13) қолданыстағы заңнамалық актілермен көзделген өзге де құқықтарды жүзеге асыру.</w:t>
      </w:r>
    </w:p>
    <w:bookmarkEnd w:id="641"/>
    <w:bookmarkStart w:name="z644" w:id="642"/>
    <w:p>
      <w:pPr>
        <w:spacing w:after="0"/>
        <w:ind w:left="0"/>
        <w:jc w:val="left"/>
      </w:pPr>
      <w:r>
        <w:rPr>
          <w:rFonts w:ascii="Times New Roman"/>
          <w:b/>
          <w:i w:val="false"/>
          <w:color w:val="000000"/>
        </w:rPr>
        <w:t xml:space="preserve"> 3. Департаменттің қызметін ұйымдастыру</w:t>
      </w:r>
    </w:p>
    <w:bookmarkEnd w:id="642"/>
    <w:bookmarkStart w:name="z645" w:id="643"/>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643"/>
    <w:bookmarkStart w:name="z646" w:id="64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644"/>
    <w:bookmarkStart w:name="z647" w:id="645"/>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645"/>
    <w:bookmarkStart w:name="z648" w:id="646"/>
    <w:p>
      <w:pPr>
        <w:spacing w:after="0"/>
        <w:ind w:left="0"/>
        <w:jc w:val="both"/>
      </w:pPr>
      <w:r>
        <w:rPr>
          <w:rFonts w:ascii="Times New Roman"/>
          <w:b w:val="false"/>
          <w:i w:val="false"/>
          <w:color w:val="000000"/>
          <w:sz w:val="28"/>
        </w:rPr>
        <w:t>
      19. Департамент Басшысының өкілеттіктері:</w:t>
      </w:r>
    </w:p>
    <w:bookmarkEnd w:id="646"/>
    <w:bookmarkStart w:name="z649" w:id="647"/>
    <w:p>
      <w:pPr>
        <w:spacing w:after="0"/>
        <w:ind w:left="0"/>
        <w:jc w:val="both"/>
      </w:pPr>
      <w:r>
        <w:rPr>
          <w:rFonts w:ascii="Times New Roman"/>
          <w:b w:val="false"/>
          <w:i w:val="false"/>
          <w:color w:val="000000"/>
          <w:sz w:val="28"/>
        </w:rPr>
        <w:t xml:space="preserve">
      1) Қазақстан Республикасының заңнамасына сәйкес: </w:t>
      </w:r>
    </w:p>
    <w:bookmarkEnd w:id="647"/>
    <w:bookmarkStart w:name="z572" w:id="648"/>
    <w:p>
      <w:pPr>
        <w:spacing w:after="0"/>
        <w:ind w:left="0"/>
        <w:jc w:val="both"/>
      </w:pPr>
      <w:r>
        <w:rPr>
          <w:rFonts w:ascii="Times New Roman"/>
          <w:b w:val="false"/>
          <w:i w:val="false"/>
          <w:color w:val="000000"/>
          <w:sz w:val="28"/>
        </w:rPr>
        <w:t>
      Департаменттің қызметкерлерін;</w:t>
      </w:r>
    </w:p>
    <w:bookmarkEnd w:id="648"/>
    <w:bookmarkStart w:name="z1424" w:id="649"/>
    <w:p>
      <w:pPr>
        <w:spacing w:after="0"/>
        <w:ind w:left="0"/>
        <w:jc w:val="both"/>
      </w:pPr>
      <w:r>
        <w:rPr>
          <w:rFonts w:ascii="Times New Roman"/>
          <w:b w:val="false"/>
          <w:i w:val="false"/>
          <w:color w:val="000000"/>
          <w:sz w:val="28"/>
        </w:rPr>
        <w:t>
      Комитет төрағасының келісімі бойынша Департаменттің аудандық (қалалық) басқармаларының басшыларын және басшыларының орынбасарларын;</w:t>
      </w:r>
    </w:p>
    <w:bookmarkEnd w:id="649"/>
    <w:bookmarkStart w:name="z1425" w:id="650"/>
    <w:p>
      <w:pPr>
        <w:spacing w:after="0"/>
        <w:ind w:left="0"/>
        <w:jc w:val="both"/>
      </w:pPr>
      <w:r>
        <w:rPr>
          <w:rFonts w:ascii="Times New Roman"/>
          <w:b w:val="false"/>
          <w:i w:val="false"/>
          <w:color w:val="000000"/>
          <w:sz w:val="28"/>
        </w:rPr>
        <w:t>
      Департаменттің аудандық (қалалық) басқармалары басшыларының ұсынысы бойынша Департаменттің аудандық (қалалық) басқармаларының қызметкерлерін лауазымға тағайындайды және лауазымынан босатады;</w:t>
      </w:r>
    </w:p>
    <w:bookmarkEnd w:id="650"/>
    <w:bookmarkStart w:name="z650" w:id="651"/>
    <w:p>
      <w:pPr>
        <w:spacing w:after="0"/>
        <w:ind w:left="0"/>
        <w:jc w:val="both"/>
      </w:pPr>
      <w:r>
        <w:rPr>
          <w:rFonts w:ascii="Times New Roman"/>
          <w:b w:val="false"/>
          <w:i w:val="false"/>
          <w:color w:val="000000"/>
          <w:sz w:val="28"/>
        </w:rPr>
        <w:t>
      2) Қазақстан Республикасының нормативтік құқықтық актілеріне сәйкес Департамент қызметкерлерін, сондай-ақ Департаменттің аудандық (қалалық) басқармаларының басшыларын, басшыларын орынбасарларын және қызметкерлерін көтермелеу, іссапарға жіберу, еңбек демалыстарын беру, материалдық көмек көрсету, үстемеақы төлеу және сыйлықақы беру мәселелерін шешеді;</w:t>
      </w:r>
    </w:p>
    <w:bookmarkEnd w:id="651"/>
    <w:bookmarkStart w:name="z651" w:id="652"/>
    <w:p>
      <w:pPr>
        <w:spacing w:after="0"/>
        <w:ind w:left="0"/>
        <w:jc w:val="both"/>
      </w:pPr>
      <w:r>
        <w:rPr>
          <w:rFonts w:ascii="Times New Roman"/>
          <w:b w:val="false"/>
          <w:i w:val="false"/>
          <w:color w:val="000000"/>
          <w:sz w:val="28"/>
        </w:rPr>
        <w:t>
      3) Қазақстан Республикасының заңнамасында белгіленген тәртіппен өзі тағайындайтын Департаменттің қызметкерлеріне, сондай-ақ Департаменттің аудандық (қалалық) басқармаларының басшыларына, басшыларының орынбасарларына және қызметкерлеріне тәртіптік жаза қолданады;</w:t>
      </w:r>
    </w:p>
    <w:bookmarkEnd w:id="652"/>
    <w:bookmarkStart w:name="z1426" w:id="653"/>
    <w:p>
      <w:pPr>
        <w:spacing w:after="0"/>
        <w:ind w:left="0"/>
        <w:jc w:val="both"/>
      </w:pPr>
      <w:r>
        <w:rPr>
          <w:rFonts w:ascii="Times New Roman"/>
          <w:b w:val="false"/>
          <w:i w:val="false"/>
          <w:color w:val="000000"/>
          <w:sz w:val="28"/>
        </w:rPr>
        <w:t>
      4) Департамент қызметкерлерінің, Департаменттің аудандық (қалалық) басқармалары басшыларының, басшылары орынбасарларының және қызметкерлерінің міндеттерін, өкілеттіктері мен жауапкершіліктерін айқындайды, сондай-ақ олардың лауазымдық нұсқаулықтарын бекітеді;</w:t>
      </w:r>
    </w:p>
    <w:bookmarkEnd w:id="653"/>
    <w:bookmarkStart w:name="z653" w:id="654"/>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654"/>
    <w:bookmarkStart w:name="z654" w:id="655"/>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655"/>
    <w:bookmarkStart w:name="z655" w:id="656"/>
    <w:p>
      <w:pPr>
        <w:spacing w:after="0"/>
        <w:ind w:left="0"/>
        <w:jc w:val="both"/>
      </w:pPr>
      <w:r>
        <w:rPr>
          <w:rFonts w:ascii="Times New Roman"/>
          <w:b w:val="false"/>
          <w:i w:val="false"/>
          <w:color w:val="000000"/>
          <w:sz w:val="28"/>
        </w:rPr>
        <w:t>
      7) Департаменттің аумақтық бөлімшелерінің ережелерін бекітеді;</w:t>
      </w:r>
    </w:p>
    <w:bookmarkEnd w:id="656"/>
    <w:bookmarkStart w:name="z656" w:id="657"/>
    <w:p>
      <w:pPr>
        <w:spacing w:after="0"/>
        <w:ind w:left="0"/>
        <w:jc w:val="both"/>
      </w:pPr>
      <w:r>
        <w:rPr>
          <w:rFonts w:ascii="Times New Roman"/>
          <w:b w:val="false"/>
          <w:i w:val="false"/>
          <w:color w:val="000000"/>
          <w:sz w:val="28"/>
        </w:rPr>
        <w:t xml:space="preserve">
      8) Қазақстан Республикасының заңнамасына сәйкес өзге де өкілеттіктерді жүзеге асырады. </w:t>
      </w:r>
    </w:p>
    <w:bookmarkEnd w:id="657"/>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экономикалық министрлігі Тұтынушылардың құқықтарын қорғау комитеті төрағасының 02.03.2015 </w:t>
      </w:r>
      <w:r>
        <w:rPr>
          <w:rFonts w:ascii="Times New Roman"/>
          <w:b w:val="false"/>
          <w:i w:val="false"/>
          <w:color w:val="000000"/>
          <w:sz w:val="28"/>
        </w:rPr>
        <w:t>№ 51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657" w:id="658"/>
    <w:p>
      <w:pPr>
        <w:spacing w:after="0"/>
        <w:ind w:left="0"/>
        <w:jc w:val="left"/>
      </w:pPr>
      <w:r>
        <w:rPr>
          <w:rFonts w:ascii="Times New Roman"/>
          <w:b/>
          <w:i w:val="false"/>
          <w:color w:val="000000"/>
        </w:rPr>
        <w:t xml:space="preserve"> 4. Департаменттің мүлкi</w:t>
      </w:r>
    </w:p>
    <w:bookmarkEnd w:id="658"/>
    <w:bookmarkStart w:name="z658" w:id="65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659"/>
    <w:bookmarkStart w:name="z659" w:id="660"/>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660"/>
    <w:bookmarkStart w:name="z660" w:id="66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661"/>
    <w:bookmarkStart w:name="z661" w:id="662"/>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662"/>
    <w:bookmarkStart w:name="z662" w:id="663"/>
    <w:p>
      <w:pPr>
        <w:spacing w:after="0"/>
        <w:ind w:left="0"/>
        <w:jc w:val="left"/>
      </w:pPr>
      <w:r>
        <w:rPr>
          <w:rFonts w:ascii="Times New Roman"/>
          <w:b/>
          <w:i w:val="false"/>
          <w:color w:val="000000"/>
        </w:rPr>
        <w:t xml:space="preserve"> 5. Департаментті қайта ұйымдастыру және тарату</w:t>
      </w:r>
    </w:p>
    <w:bookmarkEnd w:id="663"/>
    <w:bookmarkStart w:name="z663" w:id="66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Тұтынушылардың құқықтарын қорғау</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7 бұйрығына 9-қосымша</w:t>
            </w:r>
          </w:p>
        </w:tc>
      </w:tr>
    </w:tbl>
    <w:bookmarkStart w:name="z665" w:id="665"/>
    <w:p>
      <w:pPr>
        <w:spacing w:after="0"/>
        <w:ind w:left="0"/>
        <w:jc w:val="left"/>
      </w:pPr>
      <w:r>
        <w:rPr>
          <w:rFonts w:ascii="Times New Roman"/>
          <w:b/>
          <w:i w:val="false"/>
          <w:color w:val="000000"/>
        </w:rPr>
        <w:t xml:space="preserve">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 республикалық мемлекеттік мекемесі туралы ереже</w:t>
      </w:r>
      <w:r>
        <w:br/>
      </w:r>
      <w:r>
        <w:rPr>
          <w:rFonts w:ascii="Times New Roman"/>
          <w:b/>
          <w:i w:val="false"/>
          <w:color w:val="000000"/>
        </w:rPr>
        <w:t>1. Жалпы ережелер</w:t>
      </w:r>
    </w:p>
    <w:bookmarkEnd w:id="665"/>
    <w:bookmarkStart w:name="z667" w:id="666"/>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 республикалық мемлекеттік мекемесі (бұдан әрі - Департамент) облыс аумағында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Қазақстан Республикасы Ұлттық экономика министрлігінің Тұтынушылардың құқықтарын қорғау комитетінің (бұдан әрі – Комитет) аумақтық бөлімшесі болып табылады.</w:t>
      </w:r>
    </w:p>
    <w:bookmarkEnd w:id="666"/>
    <w:bookmarkStart w:name="z668" w:id="667"/>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тұтынушылардың құқықтарын қорғау басқармалары бар.</w:t>
      </w:r>
    </w:p>
    <w:bookmarkEnd w:id="667"/>
    <w:bookmarkStart w:name="z669" w:id="668"/>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668"/>
    <w:bookmarkStart w:name="z670" w:id="66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669"/>
    <w:bookmarkStart w:name="z671" w:id="670"/>
    <w:p>
      <w:pPr>
        <w:spacing w:after="0"/>
        <w:ind w:left="0"/>
        <w:jc w:val="both"/>
      </w:pPr>
      <w:r>
        <w:rPr>
          <w:rFonts w:ascii="Times New Roman"/>
          <w:b w:val="false"/>
          <w:i w:val="false"/>
          <w:color w:val="000000"/>
          <w:sz w:val="28"/>
        </w:rPr>
        <w:t>
      4. Егер Департаментке уәкілеттік берілсе, азаматтық-құқықтық қатынастарға өз атынан және Комитет атынан түседі.</w:t>
      </w:r>
    </w:p>
    <w:bookmarkEnd w:id="670"/>
    <w:bookmarkStart w:name="z672" w:id="671"/>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берілсе, ол мемлекет атынан азаматтық-құқықтық қатынастар тарапы ретінде шығуға құқылы.</w:t>
      </w:r>
    </w:p>
    <w:bookmarkEnd w:id="671"/>
    <w:bookmarkStart w:name="z673" w:id="67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672"/>
    <w:bookmarkStart w:name="z674" w:id="67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673"/>
    <w:bookmarkStart w:name="z675" w:id="674"/>
    <w:p>
      <w:pPr>
        <w:spacing w:after="0"/>
        <w:ind w:left="0"/>
        <w:jc w:val="both"/>
      </w:pPr>
      <w:r>
        <w:rPr>
          <w:rFonts w:ascii="Times New Roman"/>
          <w:b w:val="false"/>
          <w:i w:val="false"/>
          <w:color w:val="000000"/>
          <w:sz w:val="28"/>
        </w:rPr>
        <w:t>
      8. Департаменттің заңды мекенжайы: 110000, Қазақстан Республикасы, Қостанай облысы, Қостанай қаласы, Әл-Фараби даңғылы, 113.</w:t>
      </w:r>
    </w:p>
    <w:bookmarkEnd w:id="674"/>
    <w:bookmarkStart w:name="z676" w:id="67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 республикалық мемлекеттік мекемесі.</w:t>
      </w:r>
    </w:p>
    <w:bookmarkEnd w:id="675"/>
    <w:bookmarkStart w:name="z677" w:id="67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76"/>
    <w:bookmarkStart w:name="z678" w:id="677"/>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677"/>
    <w:bookmarkStart w:name="z679" w:id="678"/>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678"/>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бюджетке жіберіледі.</w:t>
      </w:r>
    </w:p>
    <w:bookmarkStart w:name="z680" w:id="67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679"/>
    <w:bookmarkStart w:name="z681" w:id="680"/>
    <w:p>
      <w:pPr>
        <w:spacing w:after="0"/>
        <w:ind w:left="0"/>
        <w:jc w:val="both"/>
      </w:pPr>
      <w:r>
        <w:rPr>
          <w:rFonts w:ascii="Times New Roman"/>
          <w:b w:val="false"/>
          <w:i w:val="false"/>
          <w:color w:val="000000"/>
          <w:sz w:val="28"/>
        </w:rPr>
        <w:t>
      13. Департаменттің міндеттері:</w:t>
      </w:r>
    </w:p>
    <w:bookmarkEnd w:id="680"/>
    <w:bookmarkStart w:name="z682" w:id="681"/>
    <w:p>
      <w:pPr>
        <w:spacing w:after="0"/>
        <w:ind w:left="0"/>
        <w:jc w:val="both"/>
      </w:pPr>
      <w:r>
        <w:rPr>
          <w:rFonts w:ascii="Times New Roman"/>
          <w:b w:val="false"/>
          <w:i w:val="false"/>
          <w:color w:val="000000"/>
          <w:sz w:val="28"/>
        </w:rPr>
        <w:t>
      1) облыс аумағында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bookmarkEnd w:id="681"/>
    <w:bookmarkStart w:name="z683" w:id="682"/>
    <w:p>
      <w:pPr>
        <w:spacing w:after="0"/>
        <w:ind w:left="0"/>
        <w:jc w:val="both"/>
      </w:pPr>
      <w:r>
        <w:rPr>
          <w:rFonts w:ascii="Times New Roman"/>
          <w:b w:val="false"/>
          <w:i w:val="false"/>
          <w:color w:val="000000"/>
          <w:sz w:val="28"/>
        </w:rPr>
        <w:t>
      2) мемлекеттік органдардың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қызметін салааралық үйлестіруді жүзеге асыру;</w:t>
      </w:r>
    </w:p>
    <w:bookmarkEnd w:id="682"/>
    <w:bookmarkStart w:name="z684" w:id="683"/>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683"/>
    <w:bookmarkStart w:name="z685" w:id="684"/>
    <w:p>
      <w:pPr>
        <w:spacing w:after="0"/>
        <w:ind w:left="0"/>
        <w:jc w:val="both"/>
      </w:pPr>
      <w:r>
        <w:rPr>
          <w:rFonts w:ascii="Times New Roman"/>
          <w:b w:val="false"/>
          <w:i w:val="false"/>
          <w:color w:val="000000"/>
          <w:sz w:val="28"/>
        </w:rPr>
        <w:t>
      14. Департаменттің функциялары:</w:t>
      </w:r>
    </w:p>
    <w:bookmarkEnd w:id="684"/>
    <w:bookmarkStart w:name="z686" w:id="685"/>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685"/>
    <w:bookmarkStart w:name="z687" w:id="686"/>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686"/>
    <w:bookmarkStart w:name="z688" w:id="687"/>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687"/>
    <w:bookmarkStart w:name="z689" w:id="688"/>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688"/>
    <w:bookmarkStart w:name="z690" w:id="689"/>
    <w:p>
      <w:pPr>
        <w:spacing w:after="0"/>
        <w:ind w:left="0"/>
        <w:jc w:val="both"/>
      </w:pPr>
      <w:r>
        <w:rPr>
          <w:rFonts w:ascii="Times New Roman"/>
          <w:b w:val="false"/>
          <w:i w:val="false"/>
          <w:color w:val="000000"/>
          <w:sz w:val="28"/>
        </w:rPr>
        <w:t>
      5)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p>
    <w:bookmarkEnd w:id="689"/>
    <w:bookmarkStart w:name="z691" w:id="690"/>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690"/>
    <w:bookmarkStart w:name="z692" w:id="691"/>
    <w:p>
      <w:pPr>
        <w:spacing w:after="0"/>
        <w:ind w:left="0"/>
        <w:jc w:val="both"/>
      </w:pPr>
      <w:r>
        <w:rPr>
          <w:rFonts w:ascii="Times New Roman"/>
          <w:b w:val="false"/>
          <w:i w:val="false"/>
          <w:color w:val="000000"/>
          <w:sz w:val="28"/>
        </w:rPr>
        <w:t>
      7) инфекциялық аурудан еркін немесе инфекциялық аурудың таралу деңгейі төмен аумақты немесе оның бөлігін айқындау бойынша ұсыныстар беру;</w:t>
      </w:r>
    </w:p>
    <w:bookmarkEnd w:id="691"/>
    <w:bookmarkStart w:name="z693" w:id="692"/>
    <w:p>
      <w:pPr>
        <w:spacing w:after="0"/>
        <w:ind w:left="0"/>
        <w:jc w:val="both"/>
      </w:pPr>
      <w:r>
        <w:rPr>
          <w:rFonts w:ascii="Times New Roman"/>
          <w:b w:val="false"/>
          <w:i w:val="false"/>
          <w:color w:val="000000"/>
          <w:sz w:val="28"/>
        </w:rPr>
        <w:t>
      8) құзыретіне сәйкес біліктілік санаттарын бере отырып, санитариялық-эпидемиологиялық бейіндегі мамандар үшін біліктілік емтихандарын өткізу;</w:t>
      </w:r>
    </w:p>
    <w:bookmarkEnd w:id="692"/>
    <w:bookmarkStart w:name="z694" w:id="693"/>
    <w:p>
      <w:pPr>
        <w:spacing w:after="0"/>
        <w:ind w:left="0"/>
        <w:jc w:val="both"/>
      </w:pPr>
      <w:r>
        <w:rPr>
          <w:rFonts w:ascii="Times New Roman"/>
          <w:b w:val="false"/>
          <w:i w:val="false"/>
          <w:color w:val="000000"/>
          <w:sz w:val="28"/>
        </w:rPr>
        <w:t>
      9)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693"/>
    <w:bookmarkStart w:name="z695" w:id="694"/>
    <w:p>
      <w:pPr>
        <w:spacing w:after="0"/>
        <w:ind w:left="0"/>
        <w:jc w:val="both"/>
      </w:pPr>
      <w:r>
        <w:rPr>
          <w:rFonts w:ascii="Times New Roman"/>
          <w:b w:val="false"/>
          <w:i w:val="false"/>
          <w:color w:val="000000"/>
          <w:sz w:val="28"/>
        </w:rPr>
        <w:t>
      10)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694"/>
    <w:bookmarkStart w:name="z696" w:id="695"/>
    <w:p>
      <w:pPr>
        <w:spacing w:after="0"/>
        <w:ind w:left="0"/>
        <w:jc w:val="both"/>
      </w:pPr>
      <w:r>
        <w:rPr>
          <w:rFonts w:ascii="Times New Roman"/>
          <w:b w:val="false"/>
          <w:i w:val="false"/>
          <w:color w:val="000000"/>
          <w:sz w:val="28"/>
        </w:rPr>
        <w:t>
      11) ведомстволық бағыныстағы мемлекеттік кәсіпорындардың бюджеттен қаржыландырылатын жұмыстарының (көрсетілетін қызметтерінің) міндетті көлемдерін айқындау;</w:t>
      </w:r>
    </w:p>
    <w:bookmarkEnd w:id="695"/>
    <w:bookmarkStart w:name="z697" w:id="696"/>
    <w:p>
      <w:pPr>
        <w:spacing w:after="0"/>
        <w:ind w:left="0"/>
        <w:jc w:val="both"/>
      </w:pPr>
      <w:r>
        <w:rPr>
          <w:rFonts w:ascii="Times New Roman"/>
          <w:b w:val="false"/>
          <w:i w:val="false"/>
          <w:color w:val="000000"/>
          <w:sz w:val="28"/>
        </w:rPr>
        <w:t>
      12) инфекциялық және паразиттік ауруларды эпидемиологиялық бақылауды жүргізу;</w:t>
      </w:r>
    </w:p>
    <w:bookmarkEnd w:id="696"/>
    <w:bookmarkStart w:name="z698" w:id="697"/>
    <w:p>
      <w:pPr>
        <w:spacing w:after="0"/>
        <w:ind w:left="0"/>
        <w:jc w:val="both"/>
      </w:pPr>
      <w:r>
        <w:rPr>
          <w:rFonts w:ascii="Times New Roman"/>
          <w:b w:val="false"/>
          <w:i w:val="false"/>
          <w:color w:val="000000"/>
          <w:sz w:val="28"/>
        </w:rPr>
        <w:t>
      13) шектеу іс-шараларын, оның ішінде жекелеген объектілерде карантин белгілеу;</w:t>
      </w:r>
    </w:p>
    <w:bookmarkEnd w:id="697"/>
    <w:bookmarkStart w:name="z699" w:id="698"/>
    <w:p>
      <w:pPr>
        <w:spacing w:after="0"/>
        <w:ind w:left="0"/>
        <w:jc w:val="both"/>
      </w:pPr>
      <w:r>
        <w:rPr>
          <w:rFonts w:ascii="Times New Roman"/>
          <w:b w:val="false"/>
          <w:i w:val="false"/>
          <w:color w:val="000000"/>
          <w:sz w:val="28"/>
        </w:rPr>
        <w:t>
      14) тексерулердің, бақылаудың өзге нысандарының және санитариялық-эпидемиологиялық сараптама нәтижелерінің негізінде санитариялық-эпидемиологиялық қорытындыларды беру;</w:t>
      </w:r>
    </w:p>
    <w:bookmarkEnd w:id="698"/>
    <w:bookmarkStart w:name="z700" w:id="699"/>
    <w:p>
      <w:pPr>
        <w:spacing w:after="0"/>
        <w:ind w:left="0"/>
        <w:jc w:val="both"/>
      </w:pPr>
      <w:r>
        <w:rPr>
          <w:rFonts w:ascii="Times New Roman"/>
          <w:b w:val="false"/>
          <w:i w:val="false"/>
          <w:color w:val="000000"/>
          <w:sz w:val="28"/>
        </w:rPr>
        <w:t>
      15) құзыретінің шегінде Комитет Департаментінің аумақтық басқармаларының қызметін жалпы ұйымдастыру, үйлестіру және бақылау;</w:t>
      </w:r>
    </w:p>
    <w:bookmarkEnd w:id="699"/>
    <w:bookmarkStart w:name="z701" w:id="700"/>
    <w:p>
      <w:pPr>
        <w:spacing w:after="0"/>
        <w:ind w:left="0"/>
        <w:jc w:val="both"/>
      </w:pPr>
      <w:r>
        <w:rPr>
          <w:rFonts w:ascii="Times New Roman"/>
          <w:b w:val="false"/>
          <w:i w:val="false"/>
          <w:color w:val="000000"/>
          <w:sz w:val="28"/>
        </w:rPr>
        <w:t>
      16) өз құзыретінің шегінде тиісті аумақта бақылау мен қадағалауды жүзеге асыру;</w:t>
      </w:r>
    </w:p>
    <w:bookmarkEnd w:id="700"/>
    <w:bookmarkStart w:name="z702" w:id="701"/>
    <w:p>
      <w:pPr>
        <w:spacing w:after="0"/>
        <w:ind w:left="0"/>
        <w:jc w:val="both"/>
      </w:pPr>
      <w:r>
        <w:rPr>
          <w:rFonts w:ascii="Times New Roman"/>
          <w:b w:val="false"/>
          <w:i w:val="false"/>
          <w:color w:val="000000"/>
          <w:sz w:val="28"/>
        </w:rPr>
        <w:t>
      17)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701"/>
    <w:bookmarkStart w:name="z703" w:id="702"/>
    <w:p>
      <w:pPr>
        <w:spacing w:after="0"/>
        <w:ind w:left="0"/>
        <w:jc w:val="both"/>
      </w:pPr>
      <w:r>
        <w:rPr>
          <w:rFonts w:ascii="Times New Roman"/>
          <w:b w:val="false"/>
          <w:i w:val="false"/>
          <w:color w:val="000000"/>
          <w:sz w:val="28"/>
        </w:rPr>
        <w:t>
      18)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p>
    <w:bookmarkEnd w:id="702"/>
    <w:bookmarkStart w:name="z704" w:id="703"/>
    <w:p>
      <w:pPr>
        <w:spacing w:after="0"/>
        <w:ind w:left="0"/>
        <w:jc w:val="both"/>
      </w:pPr>
      <w:r>
        <w:rPr>
          <w:rFonts w:ascii="Times New Roman"/>
          <w:b w:val="false"/>
          <w:i w:val="false"/>
          <w:color w:val="000000"/>
          <w:sz w:val="28"/>
        </w:rPr>
        <w:t>
      19)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703"/>
    <w:bookmarkStart w:name="z705" w:id="704"/>
    <w:p>
      <w:pPr>
        <w:spacing w:after="0"/>
        <w:ind w:left="0"/>
        <w:jc w:val="both"/>
      </w:pPr>
      <w:r>
        <w:rPr>
          <w:rFonts w:ascii="Times New Roman"/>
          <w:b w:val="false"/>
          <w:i w:val="false"/>
          <w:color w:val="000000"/>
          <w:sz w:val="28"/>
        </w:rPr>
        <w:t>
      20)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704"/>
    <w:bookmarkStart w:name="z706" w:id="705"/>
    <w:p>
      <w:pPr>
        <w:spacing w:after="0"/>
        <w:ind w:left="0"/>
        <w:jc w:val="both"/>
      </w:pPr>
      <w:r>
        <w:rPr>
          <w:rFonts w:ascii="Times New Roman"/>
          <w:b w:val="false"/>
          <w:i w:val="false"/>
          <w:color w:val="000000"/>
          <w:sz w:val="28"/>
        </w:rPr>
        <w:t>
      21) өз құзыретінің шегінде реттелетін салада мемлекеттік қызметтер көрсету;</w:t>
      </w:r>
    </w:p>
    <w:bookmarkEnd w:id="705"/>
    <w:bookmarkStart w:name="z707" w:id="706"/>
    <w:p>
      <w:pPr>
        <w:spacing w:after="0"/>
        <w:ind w:left="0"/>
        <w:jc w:val="both"/>
      </w:pPr>
      <w:r>
        <w:rPr>
          <w:rFonts w:ascii="Times New Roman"/>
          <w:b w:val="false"/>
          <w:i w:val="false"/>
          <w:color w:val="000000"/>
          <w:sz w:val="28"/>
        </w:rPr>
        <w:t>
      22) өз құзыретінің шегінде халықтың санитариялық-эпидемиологиялық салауаттылығы саласындағы заңнаманың бұзылуына тексеру жүргізу;</w:t>
      </w:r>
    </w:p>
    <w:bookmarkEnd w:id="706"/>
    <w:bookmarkStart w:name="z708" w:id="707"/>
    <w:p>
      <w:pPr>
        <w:spacing w:after="0"/>
        <w:ind w:left="0"/>
        <w:jc w:val="both"/>
      </w:pPr>
      <w:r>
        <w:rPr>
          <w:rFonts w:ascii="Times New Roman"/>
          <w:b w:val="false"/>
          <w:i w:val="false"/>
          <w:color w:val="000000"/>
          <w:sz w:val="28"/>
        </w:rPr>
        <w:t>
      23) Қазақстан Республикасының заңнамасымен ведомствоға жүктелген өзге де функциялар мен бағыттарды жүзеге асыру.</w:t>
      </w:r>
    </w:p>
    <w:bookmarkEnd w:id="707"/>
    <w:bookmarkStart w:name="z709" w:id="708"/>
    <w:p>
      <w:pPr>
        <w:spacing w:after="0"/>
        <w:ind w:left="0"/>
        <w:jc w:val="both"/>
      </w:pPr>
      <w:r>
        <w:rPr>
          <w:rFonts w:ascii="Times New Roman"/>
          <w:b w:val="false"/>
          <w:i w:val="false"/>
          <w:color w:val="000000"/>
          <w:sz w:val="28"/>
        </w:rPr>
        <w:t>
      15. Департаменттің құқықтары мен міндеттері:</w:t>
      </w:r>
    </w:p>
    <w:bookmarkEnd w:id="708"/>
    <w:bookmarkStart w:name="z710" w:id="709"/>
    <w:p>
      <w:pPr>
        <w:spacing w:after="0"/>
        <w:ind w:left="0"/>
        <w:jc w:val="both"/>
      </w:pPr>
      <w:r>
        <w:rPr>
          <w:rFonts w:ascii="Times New Roman"/>
          <w:b w:val="false"/>
          <w:i w:val="false"/>
          <w:color w:val="000000"/>
          <w:sz w:val="28"/>
        </w:rPr>
        <w:t xml:space="preserve">
      1) тиісті аумақтағы мемлекеттік органдардан, жеке және заңды тұлғалардан, оның ішінде санитариялық-эпидемиологиялық сараптама орталықтарынан, обаға қарсы күрес және дезинфекция станцияларынан реттелетін саладағы мәселелер бойынша ақпаратты сұрату және алу </w:t>
      </w:r>
      <w:r>
        <w:rPr>
          <w:rFonts w:ascii="Times New Roman"/>
          <w:b w:val="false"/>
          <w:i/>
          <w:color w:val="000000"/>
          <w:sz w:val="28"/>
        </w:rPr>
        <w:t>;</w:t>
      </w:r>
    </w:p>
    <w:bookmarkEnd w:id="709"/>
    <w:bookmarkStart w:name="z712" w:id="710"/>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710"/>
    <w:bookmarkStart w:name="z713" w:id="711"/>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711"/>
    <w:bookmarkStart w:name="z714" w:id="712"/>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712"/>
    <w:bookmarkStart w:name="z715" w:id="713"/>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713"/>
    <w:bookmarkStart w:name="z716" w:id="714"/>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714"/>
    <w:bookmarkStart w:name="z717" w:id="715"/>
    <w:p>
      <w:pPr>
        <w:spacing w:after="0"/>
        <w:ind w:left="0"/>
        <w:jc w:val="both"/>
      </w:pPr>
      <w:r>
        <w:rPr>
          <w:rFonts w:ascii="Times New Roman"/>
          <w:b w:val="false"/>
          <w:i w:val="false"/>
          <w:color w:val="000000"/>
          <w:sz w:val="28"/>
        </w:rPr>
        <w:t>
      7) қаржылық есептілікті құрастыру және бухгалтерлік есепті жүргізу;</w:t>
      </w:r>
    </w:p>
    <w:bookmarkEnd w:id="715"/>
    <w:bookmarkStart w:name="z718" w:id="716"/>
    <w:p>
      <w:pPr>
        <w:spacing w:after="0"/>
        <w:ind w:left="0"/>
        <w:jc w:val="both"/>
      </w:pPr>
      <w:r>
        <w:rPr>
          <w:rFonts w:ascii="Times New Roman"/>
          <w:b w:val="false"/>
          <w:i w:val="false"/>
          <w:color w:val="000000"/>
          <w:sz w:val="28"/>
        </w:rPr>
        <w:t>
      8)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716"/>
    <w:bookmarkStart w:name="z719" w:id="717"/>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717"/>
    <w:bookmarkStart w:name="z720" w:id="718"/>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718"/>
    <w:bookmarkStart w:name="z721" w:id="719"/>
    <w:p>
      <w:pPr>
        <w:spacing w:after="0"/>
        <w:ind w:left="0"/>
        <w:jc w:val="both"/>
      </w:pPr>
      <w:r>
        <w:rPr>
          <w:rFonts w:ascii="Times New Roman"/>
          <w:b w:val="false"/>
          <w:i w:val="false"/>
          <w:color w:val="000000"/>
          <w:sz w:val="28"/>
        </w:rPr>
        <w:t>
      11)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w:t>
      </w:r>
    </w:p>
    <w:bookmarkEnd w:id="719"/>
    <w:bookmarkStart w:name="z722" w:id="720"/>
    <w:p>
      <w:pPr>
        <w:spacing w:after="0"/>
        <w:ind w:left="0"/>
        <w:jc w:val="both"/>
      </w:pPr>
      <w:r>
        <w:rPr>
          <w:rFonts w:ascii="Times New Roman"/>
          <w:b w:val="false"/>
          <w:i w:val="false"/>
          <w:color w:val="000000"/>
          <w:sz w:val="28"/>
        </w:rPr>
        <w:t>
      12)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720"/>
    <w:bookmarkStart w:name="z723" w:id="721"/>
    <w:p>
      <w:pPr>
        <w:spacing w:after="0"/>
        <w:ind w:left="0"/>
        <w:jc w:val="both"/>
      </w:pPr>
      <w:r>
        <w:rPr>
          <w:rFonts w:ascii="Times New Roman"/>
          <w:b w:val="false"/>
          <w:i w:val="false"/>
          <w:color w:val="000000"/>
          <w:sz w:val="28"/>
        </w:rPr>
        <w:t>
      13) қолданыстағы заңнамалық актілермен көзделген өзге де құқықтарды жүзеге асыру.</w:t>
      </w:r>
    </w:p>
    <w:bookmarkEnd w:id="721"/>
    <w:bookmarkStart w:name="z724" w:id="722"/>
    <w:p>
      <w:pPr>
        <w:spacing w:after="0"/>
        <w:ind w:left="0"/>
        <w:jc w:val="left"/>
      </w:pPr>
      <w:r>
        <w:rPr>
          <w:rFonts w:ascii="Times New Roman"/>
          <w:b/>
          <w:i w:val="false"/>
          <w:color w:val="000000"/>
        </w:rPr>
        <w:t xml:space="preserve"> 3. Департаменттің қызметін ұйымдастыру</w:t>
      </w:r>
    </w:p>
    <w:bookmarkEnd w:id="722"/>
    <w:bookmarkStart w:name="z725" w:id="723"/>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723"/>
    <w:bookmarkStart w:name="z726" w:id="72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724"/>
    <w:bookmarkStart w:name="z727" w:id="725"/>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725"/>
    <w:bookmarkStart w:name="z728" w:id="726"/>
    <w:p>
      <w:pPr>
        <w:spacing w:after="0"/>
        <w:ind w:left="0"/>
        <w:jc w:val="both"/>
      </w:pPr>
      <w:r>
        <w:rPr>
          <w:rFonts w:ascii="Times New Roman"/>
          <w:b w:val="false"/>
          <w:i w:val="false"/>
          <w:color w:val="000000"/>
          <w:sz w:val="28"/>
        </w:rPr>
        <w:t>
      19. Департамент Басшысының өкілеттіктері:</w:t>
      </w:r>
    </w:p>
    <w:bookmarkEnd w:id="726"/>
    <w:bookmarkStart w:name="z729" w:id="727"/>
    <w:p>
      <w:pPr>
        <w:spacing w:after="0"/>
        <w:ind w:left="0"/>
        <w:jc w:val="both"/>
      </w:pPr>
      <w:r>
        <w:rPr>
          <w:rFonts w:ascii="Times New Roman"/>
          <w:b w:val="false"/>
          <w:i w:val="false"/>
          <w:color w:val="000000"/>
          <w:sz w:val="28"/>
        </w:rPr>
        <w:t xml:space="preserve">
      1) Қазақстан Республикасының заңнамасына сәйкес: </w:t>
      </w:r>
    </w:p>
    <w:bookmarkEnd w:id="727"/>
    <w:bookmarkStart w:name="z652" w:id="728"/>
    <w:p>
      <w:pPr>
        <w:spacing w:after="0"/>
        <w:ind w:left="0"/>
        <w:jc w:val="both"/>
      </w:pPr>
      <w:r>
        <w:rPr>
          <w:rFonts w:ascii="Times New Roman"/>
          <w:b w:val="false"/>
          <w:i w:val="false"/>
          <w:color w:val="000000"/>
          <w:sz w:val="28"/>
        </w:rPr>
        <w:t>
      Департаменттің қызметкерлерін;</w:t>
      </w:r>
    </w:p>
    <w:bookmarkEnd w:id="728"/>
    <w:bookmarkStart w:name="z1427" w:id="729"/>
    <w:p>
      <w:pPr>
        <w:spacing w:after="0"/>
        <w:ind w:left="0"/>
        <w:jc w:val="both"/>
      </w:pPr>
      <w:r>
        <w:rPr>
          <w:rFonts w:ascii="Times New Roman"/>
          <w:b w:val="false"/>
          <w:i w:val="false"/>
          <w:color w:val="000000"/>
          <w:sz w:val="28"/>
        </w:rPr>
        <w:t>
      Комитет төрағасының келісімі бойынша Департаменттің аудандық (қалалық) басқармаларының басшыларын және басшыларының орынбасарларын;</w:t>
      </w:r>
    </w:p>
    <w:bookmarkEnd w:id="729"/>
    <w:bookmarkStart w:name="z1428" w:id="730"/>
    <w:p>
      <w:pPr>
        <w:spacing w:after="0"/>
        <w:ind w:left="0"/>
        <w:jc w:val="both"/>
      </w:pPr>
      <w:r>
        <w:rPr>
          <w:rFonts w:ascii="Times New Roman"/>
          <w:b w:val="false"/>
          <w:i w:val="false"/>
          <w:color w:val="000000"/>
          <w:sz w:val="28"/>
        </w:rPr>
        <w:t>
      Департаменттің аудандық (қалалық) басқармалары басшыларының ұсынысы бойынша Департаменттің аудандық (қалалық) басқармаларының қызметкерлерін лауазымға тағайындайды және лауазымынан босатады;</w:t>
      </w:r>
    </w:p>
    <w:bookmarkEnd w:id="730"/>
    <w:bookmarkStart w:name="z730" w:id="731"/>
    <w:p>
      <w:pPr>
        <w:spacing w:after="0"/>
        <w:ind w:left="0"/>
        <w:jc w:val="both"/>
      </w:pPr>
      <w:r>
        <w:rPr>
          <w:rFonts w:ascii="Times New Roman"/>
          <w:b w:val="false"/>
          <w:i w:val="false"/>
          <w:color w:val="000000"/>
          <w:sz w:val="28"/>
        </w:rPr>
        <w:t>
      2) Қазақстан Республикасының нормативтік құқықтық актілеріне сәйкес Департамент қызметкерлерін, сондай-ақ Департаменттің аудандық (қалалық) басқармаларының басшыларын, басшыларын орынбасарларын және қызметкерлерін көтермелеу, іссапарға жіберу, еңбек демалыстарын беру, материалдық көмек көрсету, үстемеақы төлеу және сыйлықақы беру мәселелерін шешеді;</w:t>
      </w:r>
    </w:p>
    <w:bookmarkEnd w:id="731"/>
    <w:bookmarkStart w:name="z731" w:id="732"/>
    <w:p>
      <w:pPr>
        <w:spacing w:after="0"/>
        <w:ind w:left="0"/>
        <w:jc w:val="both"/>
      </w:pPr>
      <w:r>
        <w:rPr>
          <w:rFonts w:ascii="Times New Roman"/>
          <w:b w:val="false"/>
          <w:i w:val="false"/>
          <w:color w:val="000000"/>
          <w:sz w:val="28"/>
        </w:rPr>
        <w:t>
      3) Қазақстан Республикасының заңнамасында белгіленген тәртіппен өзі тағайындайтын Департаменттің қызметкерлеріне, сондай-ақ Департаменттің аудандық (қалалық) басқармаларының басшыларына, басшыларының орынбасарларына және қызметкерлеріне тәртіптік жаза қолданады;</w:t>
      </w:r>
    </w:p>
    <w:bookmarkEnd w:id="732"/>
    <w:bookmarkStart w:name="z1429" w:id="733"/>
    <w:p>
      <w:pPr>
        <w:spacing w:after="0"/>
        <w:ind w:left="0"/>
        <w:jc w:val="both"/>
      </w:pPr>
      <w:r>
        <w:rPr>
          <w:rFonts w:ascii="Times New Roman"/>
          <w:b w:val="false"/>
          <w:i w:val="false"/>
          <w:color w:val="000000"/>
          <w:sz w:val="28"/>
        </w:rPr>
        <w:t>
      4) Департамент қызметкерлерінің, Департаменттің аудандық (қалалық) басқармалары басшыларының, басшылары орынбасарларының және қызметкерлерінің міндеттерін, өкілеттіктері мен жауапкершіліктерін айқындайды, сондай-ақ олардың лауазымдық нұсқаулықтарын бекітеді;</w:t>
      </w:r>
    </w:p>
    <w:bookmarkEnd w:id="733"/>
    <w:bookmarkStart w:name="z733" w:id="734"/>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734"/>
    <w:bookmarkStart w:name="z734" w:id="735"/>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735"/>
    <w:bookmarkStart w:name="z735" w:id="736"/>
    <w:p>
      <w:pPr>
        <w:spacing w:after="0"/>
        <w:ind w:left="0"/>
        <w:jc w:val="both"/>
      </w:pPr>
      <w:r>
        <w:rPr>
          <w:rFonts w:ascii="Times New Roman"/>
          <w:b w:val="false"/>
          <w:i w:val="false"/>
          <w:color w:val="000000"/>
          <w:sz w:val="28"/>
        </w:rPr>
        <w:t>
      7) Департаменттің аумақтық бөлімшелерінің ережелерін бекітеді;</w:t>
      </w:r>
    </w:p>
    <w:bookmarkEnd w:id="736"/>
    <w:bookmarkStart w:name="z736" w:id="737"/>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737"/>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экономикалық министрлігі Тұтынушылардың құқықтарын қорғау комитеті төрағасының 02.03.2015 </w:t>
      </w:r>
      <w:r>
        <w:rPr>
          <w:rFonts w:ascii="Times New Roman"/>
          <w:b w:val="false"/>
          <w:i w:val="false"/>
          <w:color w:val="000000"/>
          <w:sz w:val="28"/>
        </w:rPr>
        <w:t>№ 51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737" w:id="738"/>
    <w:p>
      <w:pPr>
        <w:spacing w:after="0"/>
        <w:ind w:left="0"/>
        <w:jc w:val="left"/>
      </w:pPr>
      <w:r>
        <w:rPr>
          <w:rFonts w:ascii="Times New Roman"/>
          <w:b/>
          <w:i w:val="false"/>
          <w:color w:val="000000"/>
        </w:rPr>
        <w:t xml:space="preserve"> 4. Департаменттің мүлкi</w:t>
      </w:r>
    </w:p>
    <w:bookmarkEnd w:id="738"/>
    <w:bookmarkStart w:name="z738" w:id="73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739"/>
    <w:bookmarkStart w:name="z739" w:id="740"/>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740"/>
    <w:bookmarkStart w:name="z740" w:id="74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741"/>
    <w:bookmarkStart w:name="z741" w:id="742"/>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742"/>
    <w:bookmarkStart w:name="z742" w:id="743"/>
    <w:p>
      <w:pPr>
        <w:spacing w:after="0"/>
        <w:ind w:left="0"/>
        <w:jc w:val="left"/>
      </w:pPr>
      <w:r>
        <w:rPr>
          <w:rFonts w:ascii="Times New Roman"/>
          <w:b/>
          <w:i w:val="false"/>
          <w:color w:val="000000"/>
        </w:rPr>
        <w:t xml:space="preserve"> 5. Департаментті қайта ұйымдастыру және тарату</w:t>
      </w:r>
    </w:p>
    <w:bookmarkEnd w:id="743"/>
    <w:bookmarkStart w:name="z743" w:id="74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Тұтынушылардың құқықтарын қорғау</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7 бұйрығына 10-қосымша</w:t>
            </w:r>
          </w:p>
        </w:tc>
      </w:tr>
    </w:tbl>
    <w:bookmarkStart w:name="z745" w:id="745"/>
    <w:p>
      <w:pPr>
        <w:spacing w:after="0"/>
        <w:ind w:left="0"/>
        <w:jc w:val="left"/>
      </w:pPr>
      <w:r>
        <w:rPr>
          <w:rFonts w:ascii="Times New Roman"/>
          <w:b/>
          <w:i w:val="false"/>
          <w:color w:val="000000"/>
        </w:rPr>
        <w:t xml:space="preserve"> "Қазақстан Республикасы Ұлттық экономика министрлігі Тұтынушылардың құқықтарын қорғау комитетінің Қызылорда облысы тұтынушылардың құқықтарын қорғау департаменті" республикалық мемлекеттік мекемесі туралы ереже</w:t>
      </w:r>
      <w:r>
        <w:br/>
      </w:r>
      <w:r>
        <w:rPr>
          <w:rFonts w:ascii="Times New Roman"/>
          <w:b/>
          <w:i w:val="false"/>
          <w:color w:val="000000"/>
        </w:rPr>
        <w:t>1. Жалпы ережелер</w:t>
      </w:r>
    </w:p>
    <w:bookmarkEnd w:id="745"/>
    <w:bookmarkStart w:name="z747" w:id="746"/>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Қызылорда облысы тұтынушылардың құқықтарын қорғау департаменті" республикалық мемлекеттік мекемесі (бұдан әрі - Департамент) облыс аумағында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Қазақстан Республикасы Ұлттық экономика министрлігінің Тұтынушылардың құқықтарын қорғау комитетінің (бұдан әрі – Комитет) аумақтық бөлімшесі болып табылады.</w:t>
      </w:r>
    </w:p>
    <w:bookmarkEnd w:id="746"/>
    <w:bookmarkStart w:name="z748" w:id="747"/>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тұтынушылардың құқықтарын қорғау басқармалары бар.</w:t>
      </w:r>
    </w:p>
    <w:bookmarkEnd w:id="747"/>
    <w:bookmarkStart w:name="z749" w:id="748"/>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748"/>
    <w:bookmarkStart w:name="z750" w:id="74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49"/>
    <w:bookmarkStart w:name="z751" w:id="750"/>
    <w:p>
      <w:pPr>
        <w:spacing w:after="0"/>
        <w:ind w:left="0"/>
        <w:jc w:val="both"/>
      </w:pPr>
      <w:r>
        <w:rPr>
          <w:rFonts w:ascii="Times New Roman"/>
          <w:b w:val="false"/>
          <w:i w:val="false"/>
          <w:color w:val="000000"/>
          <w:sz w:val="28"/>
        </w:rPr>
        <w:t>
      4. Егер Департаментке уәкілеттік берілсе, азаматтық-құқықтық қатынастарға өз атынан және Комитет атынан түседі.</w:t>
      </w:r>
    </w:p>
    <w:bookmarkEnd w:id="750"/>
    <w:bookmarkStart w:name="z752" w:id="751"/>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берілсе, ол мемлекет атынан азаматтық-құқықтық қатынастар тарапы ретінде шығуға құқылы.</w:t>
      </w:r>
    </w:p>
    <w:bookmarkEnd w:id="751"/>
    <w:bookmarkStart w:name="z753" w:id="75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752"/>
    <w:bookmarkStart w:name="z754" w:id="75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753"/>
    <w:bookmarkStart w:name="z755" w:id="754"/>
    <w:p>
      <w:pPr>
        <w:spacing w:after="0"/>
        <w:ind w:left="0"/>
        <w:jc w:val="both"/>
      </w:pPr>
      <w:r>
        <w:rPr>
          <w:rFonts w:ascii="Times New Roman"/>
          <w:b w:val="false"/>
          <w:i w:val="false"/>
          <w:color w:val="000000"/>
          <w:sz w:val="28"/>
        </w:rPr>
        <w:t>
      8. Департаменттің заңды мекенжайы: 120008, Қазақстан Республикасы, Қызылорда облысы, Қызылорда қаласы, Чайковский көшесі, 10.</w:t>
      </w:r>
    </w:p>
    <w:bookmarkEnd w:id="754"/>
    <w:bookmarkStart w:name="z756" w:id="75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Тұтынушылардың құқықтарын қорғау комитетінің Қызылорда облысы тұтынушылардың құқықтарын қорғау департаменті" республикалық мемлекеттік мекемесі.</w:t>
      </w:r>
    </w:p>
    <w:bookmarkEnd w:id="755"/>
    <w:bookmarkStart w:name="z757" w:id="75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56"/>
    <w:bookmarkStart w:name="z758" w:id="757"/>
    <w:p>
      <w:pPr>
        <w:spacing w:after="0"/>
        <w:ind w:left="0"/>
        <w:jc w:val="both"/>
      </w:pPr>
      <w:r>
        <w:rPr>
          <w:rFonts w:ascii="Times New Roman"/>
          <w:b w:val="false"/>
          <w:i w:val="false"/>
          <w:color w:val="000000"/>
          <w:sz w:val="28"/>
        </w:rPr>
        <w:t xml:space="preserve">
      11. Департамент қызметін қаржыландыру республикалық бюджет қаражаты есебінен жүзеге асырылады. </w:t>
      </w:r>
    </w:p>
    <w:bookmarkEnd w:id="757"/>
    <w:bookmarkStart w:name="z759" w:id="758"/>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758"/>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бюджетке жіберіледі.</w:t>
      </w:r>
    </w:p>
    <w:bookmarkStart w:name="z760" w:id="75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759"/>
    <w:bookmarkStart w:name="z761" w:id="760"/>
    <w:p>
      <w:pPr>
        <w:spacing w:after="0"/>
        <w:ind w:left="0"/>
        <w:jc w:val="both"/>
      </w:pPr>
      <w:r>
        <w:rPr>
          <w:rFonts w:ascii="Times New Roman"/>
          <w:b w:val="false"/>
          <w:i w:val="false"/>
          <w:color w:val="000000"/>
          <w:sz w:val="28"/>
        </w:rPr>
        <w:t>
      13. Департаменттің міндеттері:</w:t>
      </w:r>
    </w:p>
    <w:bookmarkEnd w:id="760"/>
    <w:bookmarkStart w:name="z762" w:id="761"/>
    <w:p>
      <w:pPr>
        <w:spacing w:after="0"/>
        <w:ind w:left="0"/>
        <w:jc w:val="both"/>
      </w:pPr>
      <w:r>
        <w:rPr>
          <w:rFonts w:ascii="Times New Roman"/>
          <w:b w:val="false"/>
          <w:i w:val="false"/>
          <w:color w:val="000000"/>
          <w:sz w:val="28"/>
        </w:rPr>
        <w:t>
      1) облыс аумағында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bookmarkEnd w:id="761"/>
    <w:bookmarkStart w:name="z763" w:id="762"/>
    <w:p>
      <w:pPr>
        <w:spacing w:after="0"/>
        <w:ind w:left="0"/>
        <w:jc w:val="both"/>
      </w:pPr>
      <w:r>
        <w:rPr>
          <w:rFonts w:ascii="Times New Roman"/>
          <w:b w:val="false"/>
          <w:i w:val="false"/>
          <w:color w:val="000000"/>
          <w:sz w:val="28"/>
        </w:rPr>
        <w:t>
      2) мемлекеттік органдардың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қызметін салааралық үйлестіруді жүзеге асыру;</w:t>
      </w:r>
    </w:p>
    <w:bookmarkEnd w:id="762"/>
    <w:bookmarkStart w:name="z764" w:id="763"/>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763"/>
    <w:bookmarkStart w:name="z765" w:id="764"/>
    <w:p>
      <w:pPr>
        <w:spacing w:after="0"/>
        <w:ind w:left="0"/>
        <w:jc w:val="both"/>
      </w:pPr>
      <w:r>
        <w:rPr>
          <w:rFonts w:ascii="Times New Roman"/>
          <w:b w:val="false"/>
          <w:i w:val="false"/>
          <w:color w:val="000000"/>
          <w:sz w:val="28"/>
        </w:rPr>
        <w:t>
      14. Департаменттің функциялары:</w:t>
      </w:r>
    </w:p>
    <w:bookmarkEnd w:id="764"/>
    <w:bookmarkStart w:name="z766" w:id="765"/>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765"/>
    <w:bookmarkStart w:name="z767" w:id="766"/>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766"/>
    <w:bookmarkStart w:name="z768" w:id="767"/>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767"/>
    <w:bookmarkStart w:name="z769" w:id="768"/>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768"/>
    <w:bookmarkStart w:name="z770" w:id="769"/>
    <w:p>
      <w:pPr>
        <w:spacing w:after="0"/>
        <w:ind w:left="0"/>
        <w:jc w:val="both"/>
      </w:pPr>
      <w:r>
        <w:rPr>
          <w:rFonts w:ascii="Times New Roman"/>
          <w:b w:val="false"/>
          <w:i w:val="false"/>
          <w:color w:val="000000"/>
          <w:sz w:val="28"/>
        </w:rPr>
        <w:t>
      5)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p>
    <w:bookmarkEnd w:id="769"/>
    <w:bookmarkStart w:name="z771" w:id="770"/>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770"/>
    <w:bookmarkStart w:name="z772" w:id="771"/>
    <w:p>
      <w:pPr>
        <w:spacing w:after="0"/>
        <w:ind w:left="0"/>
        <w:jc w:val="both"/>
      </w:pPr>
      <w:r>
        <w:rPr>
          <w:rFonts w:ascii="Times New Roman"/>
          <w:b w:val="false"/>
          <w:i w:val="false"/>
          <w:color w:val="000000"/>
          <w:sz w:val="28"/>
        </w:rPr>
        <w:t>
      7) инфекциялық аурудан еркін немесе инфекциялық аурудың таралу деңгейі төмен аумақты немесе оның бөлігін айқындау бойынша ұсыныстар беру;</w:t>
      </w:r>
    </w:p>
    <w:bookmarkEnd w:id="771"/>
    <w:bookmarkStart w:name="z773" w:id="772"/>
    <w:p>
      <w:pPr>
        <w:spacing w:after="0"/>
        <w:ind w:left="0"/>
        <w:jc w:val="both"/>
      </w:pPr>
      <w:r>
        <w:rPr>
          <w:rFonts w:ascii="Times New Roman"/>
          <w:b w:val="false"/>
          <w:i w:val="false"/>
          <w:color w:val="000000"/>
          <w:sz w:val="28"/>
        </w:rPr>
        <w:t>
      8) құзыретіне сәйкес біліктілік санаттарын бере отырып, санитариялық-эпидемиологиялық бейіндегі мамандар үшін біліктілік емтихандарын өткізу;</w:t>
      </w:r>
    </w:p>
    <w:bookmarkEnd w:id="772"/>
    <w:bookmarkStart w:name="z774" w:id="773"/>
    <w:p>
      <w:pPr>
        <w:spacing w:after="0"/>
        <w:ind w:left="0"/>
        <w:jc w:val="both"/>
      </w:pPr>
      <w:r>
        <w:rPr>
          <w:rFonts w:ascii="Times New Roman"/>
          <w:b w:val="false"/>
          <w:i w:val="false"/>
          <w:color w:val="000000"/>
          <w:sz w:val="28"/>
        </w:rPr>
        <w:t xml:space="preserve">
      9)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 </w:t>
      </w:r>
    </w:p>
    <w:bookmarkEnd w:id="773"/>
    <w:bookmarkStart w:name="z775" w:id="774"/>
    <w:p>
      <w:pPr>
        <w:spacing w:after="0"/>
        <w:ind w:left="0"/>
        <w:jc w:val="both"/>
      </w:pPr>
      <w:r>
        <w:rPr>
          <w:rFonts w:ascii="Times New Roman"/>
          <w:b w:val="false"/>
          <w:i w:val="false"/>
          <w:color w:val="000000"/>
          <w:sz w:val="28"/>
        </w:rPr>
        <w:t>
      10)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774"/>
    <w:bookmarkStart w:name="z776" w:id="775"/>
    <w:p>
      <w:pPr>
        <w:spacing w:after="0"/>
        <w:ind w:left="0"/>
        <w:jc w:val="both"/>
      </w:pPr>
      <w:r>
        <w:rPr>
          <w:rFonts w:ascii="Times New Roman"/>
          <w:b w:val="false"/>
          <w:i w:val="false"/>
          <w:color w:val="000000"/>
          <w:sz w:val="28"/>
        </w:rPr>
        <w:t>
      11) ведомстволық бағыныстағы мемлекеттік кәсіпорындардың бюджеттен қаржыландырылатын жұмыстарының (көрсетілетін қызметтерінің) міндетті көлемдерін айқындау;</w:t>
      </w:r>
    </w:p>
    <w:bookmarkEnd w:id="775"/>
    <w:bookmarkStart w:name="z777" w:id="776"/>
    <w:p>
      <w:pPr>
        <w:spacing w:after="0"/>
        <w:ind w:left="0"/>
        <w:jc w:val="both"/>
      </w:pPr>
      <w:r>
        <w:rPr>
          <w:rFonts w:ascii="Times New Roman"/>
          <w:b w:val="false"/>
          <w:i w:val="false"/>
          <w:color w:val="000000"/>
          <w:sz w:val="28"/>
        </w:rPr>
        <w:t>
      12) инфекциялық және паразиттік ауруларды эпидемиологиялық бақылауды жүргізу;</w:t>
      </w:r>
    </w:p>
    <w:bookmarkEnd w:id="776"/>
    <w:bookmarkStart w:name="z778" w:id="777"/>
    <w:p>
      <w:pPr>
        <w:spacing w:after="0"/>
        <w:ind w:left="0"/>
        <w:jc w:val="both"/>
      </w:pPr>
      <w:r>
        <w:rPr>
          <w:rFonts w:ascii="Times New Roman"/>
          <w:b w:val="false"/>
          <w:i w:val="false"/>
          <w:color w:val="000000"/>
          <w:sz w:val="28"/>
        </w:rPr>
        <w:t>
      13) шектеу іс-шараларын, оның ішінде жекелеген объектілерде карантин белгілеу;</w:t>
      </w:r>
    </w:p>
    <w:bookmarkEnd w:id="777"/>
    <w:bookmarkStart w:name="z779" w:id="778"/>
    <w:p>
      <w:pPr>
        <w:spacing w:after="0"/>
        <w:ind w:left="0"/>
        <w:jc w:val="both"/>
      </w:pPr>
      <w:r>
        <w:rPr>
          <w:rFonts w:ascii="Times New Roman"/>
          <w:b w:val="false"/>
          <w:i w:val="false"/>
          <w:color w:val="000000"/>
          <w:sz w:val="28"/>
        </w:rPr>
        <w:t>
      14) тексерулердің, бақылаудың өзге нысандарының және санитариялық-эпидемиологиялық сараптама нәтижелерінің негізінде санитариялық-эпидемиологиялық қорытындыларды беру;</w:t>
      </w:r>
    </w:p>
    <w:bookmarkEnd w:id="778"/>
    <w:bookmarkStart w:name="z780" w:id="779"/>
    <w:p>
      <w:pPr>
        <w:spacing w:after="0"/>
        <w:ind w:left="0"/>
        <w:jc w:val="both"/>
      </w:pPr>
      <w:r>
        <w:rPr>
          <w:rFonts w:ascii="Times New Roman"/>
          <w:b w:val="false"/>
          <w:i w:val="false"/>
          <w:color w:val="000000"/>
          <w:sz w:val="28"/>
        </w:rPr>
        <w:t>
      15) құзыретінің шегінде Комитет Департаментінің аумақтық басқармаларының қызметін жалпы ұйымдастыру, үйлестіру және бақылау;</w:t>
      </w:r>
    </w:p>
    <w:bookmarkEnd w:id="779"/>
    <w:bookmarkStart w:name="z781" w:id="780"/>
    <w:p>
      <w:pPr>
        <w:spacing w:after="0"/>
        <w:ind w:left="0"/>
        <w:jc w:val="both"/>
      </w:pPr>
      <w:r>
        <w:rPr>
          <w:rFonts w:ascii="Times New Roman"/>
          <w:b w:val="false"/>
          <w:i w:val="false"/>
          <w:color w:val="000000"/>
          <w:sz w:val="28"/>
        </w:rPr>
        <w:t>
      16) өз құзыретінің шегінде тиісті аумақта бақылау мен қадағалауды жүзеге асыру;</w:t>
      </w:r>
    </w:p>
    <w:bookmarkEnd w:id="780"/>
    <w:bookmarkStart w:name="z782" w:id="781"/>
    <w:p>
      <w:pPr>
        <w:spacing w:after="0"/>
        <w:ind w:left="0"/>
        <w:jc w:val="both"/>
      </w:pPr>
      <w:r>
        <w:rPr>
          <w:rFonts w:ascii="Times New Roman"/>
          <w:b w:val="false"/>
          <w:i w:val="false"/>
          <w:color w:val="000000"/>
          <w:sz w:val="28"/>
        </w:rPr>
        <w:t>
      17)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781"/>
    <w:bookmarkStart w:name="z783" w:id="782"/>
    <w:p>
      <w:pPr>
        <w:spacing w:after="0"/>
        <w:ind w:left="0"/>
        <w:jc w:val="both"/>
      </w:pPr>
      <w:r>
        <w:rPr>
          <w:rFonts w:ascii="Times New Roman"/>
          <w:b w:val="false"/>
          <w:i w:val="false"/>
          <w:color w:val="000000"/>
          <w:sz w:val="28"/>
        </w:rPr>
        <w:t>
      18)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p>
    <w:bookmarkEnd w:id="782"/>
    <w:bookmarkStart w:name="z784" w:id="783"/>
    <w:p>
      <w:pPr>
        <w:spacing w:after="0"/>
        <w:ind w:left="0"/>
        <w:jc w:val="both"/>
      </w:pPr>
      <w:r>
        <w:rPr>
          <w:rFonts w:ascii="Times New Roman"/>
          <w:b w:val="false"/>
          <w:i w:val="false"/>
          <w:color w:val="000000"/>
          <w:sz w:val="28"/>
        </w:rPr>
        <w:t>
      19)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783"/>
    <w:bookmarkStart w:name="z785" w:id="784"/>
    <w:p>
      <w:pPr>
        <w:spacing w:after="0"/>
        <w:ind w:left="0"/>
        <w:jc w:val="both"/>
      </w:pPr>
      <w:r>
        <w:rPr>
          <w:rFonts w:ascii="Times New Roman"/>
          <w:b w:val="false"/>
          <w:i w:val="false"/>
          <w:color w:val="000000"/>
          <w:sz w:val="28"/>
        </w:rPr>
        <w:t>
      20)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784"/>
    <w:bookmarkStart w:name="z786" w:id="785"/>
    <w:p>
      <w:pPr>
        <w:spacing w:after="0"/>
        <w:ind w:left="0"/>
        <w:jc w:val="both"/>
      </w:pPr>
      <w:r>
        <w:rPr>
          <w:rFonts w:ascii="Times New Roman"/>
          <w:b w:val="false"/>
          <w:i w:val="false"/>
          <w:color w:val="000000"/>
          <w:sz w:val="28"/>
        </w:rPr>
        <w:t>
      21) өз құзыретінің шегінде реттелетін салада мемлекеттік қызметтер көрсету;</w:t>
      </w:r>
    </w:p>
    <w:bookmarkEnd w:id="785"/>
    <w:bookmarkStart w:name="z787" w:id="786"/>
    <w:p>
      <w:pPr>
        <w:spacing w:after="0"/>
        <w:ind w:left="0"/>
        <w:jc w:val="both"/>
      </w:pPr>
      <w:r>
        <w:rPr>
          <w:rFonts w:ascii="Times New Roman"/>
          <w:b w:val="false"/>
          <w:i w:val="false"/>
          <w:color w:val="000000"/>
          <w:sz w:val="28"/>
        </w:rPr>
        <w:t>
      22) өз құзыретінің шегінде халықтың санитариялық-эпидемиологиялық салауаттылығы саласындағы заңнаманың бұзылуына тексеру жүргізу;</w:t>
      </w:r>
    </w:p>
    <w:bookmarkEnd w:id="786"/>
    <w:bookmarkStart w:name="z788" w:id="787"/>
    <w:p>
      <w:pPr>
        <w:spacing w:after="0"/>
        <w:ind w:left="0"/>
        <w:jc w:val="both"/>
      </w:pPr>
      <w:r>
        <w:rPr>
          <w:rFonts w:ascii="Times New Roman"/>
          <w:b w:val="false"/>
          <w:i w:val="false"/>
          <w:color w:val="000000"/>
          <w:sz w:val="28"/>
        </w:rPr>
        <w:t>
      23) Қазақстан Республикасының заңнамасымен ведомствоға жүктелген өзге де функциялар мен бағыттарды жүзеге асыру.</w:t>
      </w:r>
    </w:p>
    <w:bookmarkEnd w:id="787"/>
    <w:bookmarkStart w:name="z789" w:id="788"/>
    <w:p>
      <w:pPr>
        <w:spacing w:after="0"/>
        <w:ind w:left="0"/>
        <w:jc w:val="both"/>
      </w:pPr>
      <w:r>
        <w:rPr>
          <w:rFonts w:ascii="Times New Roman"/>
          <w:b w:val="false"/>
          <w:i w:val="false"/>
          <w:color w:val="000000"/>
          <w:sz w:val="28"/>
        </w:rPr>
        <w:t>
      15. Департаменттің құқықтары мен міндеттері:</w:t>
      </w:r>
    </w:p>
    <w:bookmarkEnd w:id="788"/>
    <w:bookmarkStart w:name="z790" w:id="789"/>
    <w:p>
      <w:pPr>
        <w:spacing w:after="0"/>
        <w:ind w:left="0"/>
        <w:jc w:val="both"/>
      </w:pPr>
      <w:r>
        <w:rPr>
          <w:rFonts w:ascii="Times New Roman"/>
          <w:b w:val="false"/>
          <w:i w:val="false"/>
          <w:color w:val="000000"/>
          <w:sz w:val="28"/>
        </w:rPr>
        <w:t xml:space="preserve">
      1) тиісті аумақтағы мемлекеттік органдардан, жеке және заңды тұлғалардан, оның ішінде санитариялық-эпидемиологиялық сараптама орталықтарынан, обаға қарсы күрес және дезинфекция станцияларынан реттелетін саладағы мәселелер бойынша ақпаратты сұрату және алу </w:t>
      </w:r>
      <w:r>
        <w:rPr>
          <w:rFonts w:ascii="Times New Roman"/>
          <w:b w:val="false"/>
          <w:i/>
          <w:color w:val="000000"/>
          <w:sz w:val="28"/>
        </w:rPr>
        <w:t>;</w:t>
      </w:r>
    </w:p>
    <w:bookmarkEnd w:id="789"/>
    <w:bookmarkStart w:name="z792" w:id="790"/>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790"/>
    <w:bookmarkStart w:name="z793" w:id="791"/>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791"/>
    <w:bookmarkStart w:name="z794" w:id="792"/>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792"/>
    <w:bookmarkStart w:name="z795" w:id="793"/>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793"/>
    <w:bookmarkStart w:name="z796" w:id="794"/>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794"/>
    <w:bookmarkStart w:name="z797" w:id="795"/>
    <w:p>
      <w:pPr>
        <w:spacing w:after="0"/>
        <w:ind w:left="0"/>
        <w:jc w:val="both"/>
      </w:pPr>
      <w:r>
        <w:rPr>
          <w:rFonts w:ascii="Times New Roman"/>
          <w:b w:val="false"/>
          <w:i w:val="false"/>
          <w:color w:val="000000"/>
          <w:sz w:val="28"/>
        </w:rPr>
        <w:t>
      7) қаржылық есептілікті құрастыру және бухгалтерлік есепті жүргізу;</w:t>
      </w:r>
    </w:p>
    <w:bookmarkEnd w:id="795"/>
    <w:bookmarkStart w:name="z798" w:id="796"/>
    <w:p>
      <w:pPr>
        <w:spacing w:after="0"/>
        <w:ind w:left="0"/>
        <w:jc w:val="both"/>
      </w:pPr>
      <w:r>
        <w:rPr>
          <w:rFonts w:ascii="Times New Roman"/>
          <w:b w:val="false"/>
          <w:i w:val="false"/>
          <w:color w:val="000000"/>
          <w:sz w:val="28"/>
        </w:rPr>
        <w:t>
      8)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796"/>
    <w:bookmarkStart w:name="z799" w:id="797"/>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797"/>
    <w:bookmarkStart w:name="z800" w:id="798"/>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798"/>
    <w:bookmarkStart w:name="z801" w:id="799"/>
    <w:p>
      <w:pPr>
        <w:spacing w:after="0"/>
        <w:ind w:left="0"/>
        <w:jc w:val="both"/>
      </w:pPr>
      <w:r>
        <w:rPr>
          <w:rFonts w:ascii="Times New Roman"/>
          <w:b w:val="false"/>
          <w:i w:val="false"/>
          <w:color w:val="000000"/>
          <w:sz w:val="28"/>
        </w:rPr>
        <w:t>
      11)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w:t>
      </w:r>
    </w:p>
    <w:bookmarkEnd w:id="799"/>
    <w:bookmarkStart w:name="z802" w:id="800"/>
    <w:p>
      <w:pPr>
        <w:spacing w:after="0"/>
        <w:ind w:left="0"/>
        <w:jc w:val="both"/>
      </w:pPr>
      <w:r>
        <w:rPr>
          <w:rFonts w:ascii="Times New Roman"/>
          <w:b w:val="false"/>
          <w:i w:val="false"/>
          <w:color w:val="000000"/>
          <w:sz w:val="28"/>
        </w:rPr>
        <w:t>
      12)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800"/>
    <w:bookmarkStart w:name="z803" w:id="801"/>
    <w:p>
      <w:pPr>
        <w:spacing w:after="0"/>
        <w:ind w:left="0"/>
        <w:jc w:val="both"/>
      </w:pPr>
      <w:r>
        <w:rPr>
          <w:rFonts w:ascii="Times New Roman"/>
          <w:b w:val="false"/>
          <w:i w:val="false"/>
          <w:color w:val="000000"/>
          <w:sz w:val="28"/>
        </w:rPr>
        <w:t>
      13) қолданыстағы заңнамалық актілермен көзделген өзге де құқықтарды жүзеге асыру.</w:t>
      </w:r>
    </w:p>
    <w:bookmarkEnd w:id="801"/>
    <w:bookmarkStart w:name="z804" w:id="802"/>
    <w:p>
      <w:pPr>
        <w:spacing w:after="0"/>
        <w:ind w:left="0"/>
        <w:jc w:val="left"/>
      </w:pPr>
      <w:r>
        <w:rPr>
          <w:rFonts w:ascii="Times New Roman"/>
          <w:b/>
          <w:i w:val="false"/>
          <w:color w:val="000000"/>
        </w:rPr>
        <w:t xml:space="preserve"> 3. Департаменттің қызметін ұйымдастыру</w:t>
      </w:r>
    </w:p>
    <w:bookmarkEnd w:id="802"/>
    <w:bookmarkStart w:name="z805" w:id="803"/>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803"/>
    <w:bookmarkStart w:name="z806" w:id="80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804"/>
    <w:bookmarkStart w:name="z807" w:id="805"/>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805"/>
    <w:bookmarkStart w:name="z808" w:id="806"/>
    <w:p>
      <w:pPr>
        <w:spacing w:after="0"/>
        <w:ind w:left="0"/>
        <w:jc w:val="both"/>
      </w:pPr>
      <w:r>
        <w:rPr>
          <w:rFonts w:ascii="Times New Roman"/>
          <w:b w:val="false"/>
          <w:i w:val="false"/>
          <w:color w:val="000000"/>
          <w:sz w:val="28"/>
        </w:rPr>
        <w:t>
      19. Департамент Басшысының өкілеттіктері:</w:t>
      </w:r>
    </w:p>
    <w:bookmarkEnd w:id="806"/>
    <w:bookmarkStart w:name="z809" w:id="807"/>
    <w:p>
      <w:pPr>
        <w:spacing w:after="0"/>
        <w:ind w:left="0"/>
        <w:jc w:val="both"/>
      </w:pPr>
      <w:r>
        <w:rPr>
          <w:rFonts w:ascii="Times New Roman"/>
          <w:b w:val="false"/>
          <w:i w:val="false"/>
          <w:color w:val="000000"/>
          <w:sz w:val="28"/>
        </w:rPr>
        <w:t xml:space="preserve">
      1) Қазақстан Республикасының заңнамасына сәйкес: </w:t>
      </w:r>
    </w:p>
    <w:bookmarkEnd w:id="807"/>
    <w:bookmarkStart w:name="z732" w:id="808"/>
    <w:p>
      <w:pPr>
        <w:spacing w:after="0"/>
        <w:ind w:left="0"/>
        <w:jc w:val="both"/>
      </w:pPr>
      <w:r>
        <w:rPr>
          <w:rFonts w:ascii="Times New Roman"/>
          <w:b w:val="false"/>
          <w:i w:val="false"/>
          <w:color w:val="000000"/>
          <w:sz w:val="28"/>
        </w:rPr>
        <w:t>
      Департаменттің қызметкерлерін;</w:t>
      </w:r>
    </w:p>
    <w:bookmarkEnd w:id="808"/>
    <w:bookmarkStart w:name="z1430" w:id="809"/>
    <w:p>
      <w:pPr>
        <w:spacing w:after="0"/>
        <w:ind w:left="0"/>
        <w:jc w:val="both"/>
      </w:pPr>
      <w:r>
        <w:rPr>
          <w:rFonts w:ascii="Times New Roman"/>
          <w:b w:val="false"/>
          <w:i w:val="false"/>
          <w:color w:val="000000"/>
          <w:sz w:val="28"/>
        </w:rPr>
        <w:t>
      Комитет төрағасының келісімі бойынша Департаменттің аудандық (қалалық) басқармаларының басшыларын және басшыларының орынбасарларын;</w:t>
      </w:r>
    </w:p>
    <w:bookmarkEnd w:id="809"/>
    <w:bookmarkStart w:name="z1431" w:id="810"/>
    <w:p>
      <w:pPr>
        <w:spacing w:after="0"/>
        <w:ind w:left="0"/>
        <w:jc w:val="both"/>
      </w:pPr>
      <w:r>
        <w:rPr>
          <w:rFonts w:ascii="Times New Roman"/>
          <w:b w:val="false"/>
          <w:i w:val="false"/>
          <w:color w:val="000000"/>
          <w:sz w:val="28"/>
        </w:rPr>
        <w:t>
      Департаменттің аудандық (қалалық) басқармалары басшыларының ұсынысы бойынша Департаменттің аудандық (қалалық) басқармаларының қызметкерлерін лауазымға тағайындайды және лауазымынан босатады;</w:t>
      </w:r>
    </w:p>
    <w:bookmarkEnd w:id="810"/>
    <w:bookmarkStart w:name="z810" w:id="811"/>
    <w:p>
      <w:pPr>
        <w:spacing w:after="0"/>
        <w:ind w:left="0"/>
        <w:jc w:val="both"/>
      </w:pPr>
      <w:r>
        <w:rPr>
          <w:rFonts w:ascii="Times New Roman"/>
          <w:b w:val="false"/>
          <w:i w:val="false"/>
          <w:color w:val="000000"/>
          <w:sz w:val="28"/>
        </w:rPr>
        <w:t>
      2) Қазақстан Республикасының нормативтік құқықтық актілеріне сәйкес Департамент қызметкерлерін, сондай-ақ Департаменттің аудандық (қалалық) басқармаларының басшыларын, басшыларын орынбасарларын және қызметкерлерін көтермелеу, іссапарға жіберу, еңбек демалыстарын беру, материалдық көмек көрсету, үстемеақы төлеу және сыйлықақы беру мәселелерін шешеді;</w:t>
      </w:r>
    </w:p>
    <w:bookmarkEnd w:id="811"/>
    <w:bookmarkStart w:name="z811" w:id="812"/>
    <w:p>
      <w:pPr>
        <w:spacing w:after="0"/>
        <w:ind w:left="0"/>
        <w:jc w:val="both"/>
      </w:pPr>
      <w:r>
        <w:rPr>
          <w:rFonts w:ascii="Times New Roman"/>
          <w:b w:val="false"/>
          <w:i w:val="false"/>
          <w:color w:val="000000"/>
          <w:sz w:val="28"/>
        </w:rPr>
        <w:t>
      3) Қазақстан Республикасының заңнамасында белгіленген тәртіппен өзі тағайындайтын Департаменттің қызметкерлеріне, сондай-ақ Департаменттің аудандық (қалалық) басқармаларының басшыларына, басшыларының орынбасарларына және қызметкерлеріне тәртіптік жаза қолданады;</w:t>
      </w:r>
    </w:p>
    <w:bookmarkEnd w:id="812"/>
    <w:bookmarkStart w:name="z1432" w:id="813"/>
    <w:p>
      <w:pPr>
        <w:spacing w:after="0"/>
        <w:ind w:left="0"/>
        <w:jc w:val="both"/>
      </w:pPr>
      <w:r>
        <w:rPr>
          <w:rFonts w:ascii="Times New Roman"/>
          <w:b w:val="false"/>
          <w:i w:val="false"/>
          <w:color w:val="000000"/>
          <w:sz w:val="28"/>
        </w:rPr>
        <w:t>
      4) Департамент қызметкерлерінің, Департаменттің аудандық (қалалық) басқармалары басшыларының, басшылары орынбасарларының және қызметкерлерінің міндеттерін, өкілеттіктері мен жауапкершіліктерін айқындайды, сондай-ақ олардың лауазымдық нұсқаулықтарын бекітеді;</w:t>
      </w:r>
    </w:p>
    <w:bookmarkEnd w:id="813"/>
    <w:bookmarkStart w:name="z813" w:id="814"/>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814"/>
    <w:bookmarkStart w:name="z814" w:id="815"/>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815"/>
    <w:bookmarkStart w:name="z815" w:id="816"/>
    <w:p>
      <w:pPr>
        <w:spacing w:after="0"/>
        <w:ind w:left="0"/>
        <w:jc w:val="both"/>
      </w:pPr>
      <w:r>
        <w:rPr>
          <w:rFonts w:ascii="Times New Roman"/>
          <w:b w:val="false"/>
          <w:i w:val="false"/>
          <w:color w:val="000000"/>
          <w:sz w:val="28"/>
        </w:rPr>
        <w:t>
      7) Департаменттің аумақтық бөлімшелерінің ережелерін бекітеді;</w:t>
      </w:r>
    </w:p>
    <w:bookmarkEnd w:id="816"/>
    <w:bookmarkStart w:name="z816" w:id="817"/>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817"/>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экономикалық министрлігі Тұтынушылардың құқықтарын қорғау комитеті төрағасының 02.03.2015 </w:t>
      </w:r>
      <w:r>
        <w:rPr>
          <w:rFonts w:ascii="Times New Roman"/>
          <w:b w:val="false"/>
          <w:i w:val="false"/>
          <w:color w:val="000000"/>
          <w:sz w:val="28"/>
        </w:rPr>
        <w:t>№ 51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817" w:id="818"/>
    <w:p>
      <w:pPr>
        <w:spacing w:after="0"/>
        <w:ind w:left="0"/>
        <w:jc w:val="left"/>
      </w:pPr>
      <w:r>
        <w:rPr>
          <w:rFonts w:ascii="Times New Roman"/>
          <w:b/>
          <w:i w:val="false"/>
          <w:color w:val="000000"/>
        </w:rPr>
        <w:t xml:space="preserve"> 4. Департаменттің мүлкi</w:t>
      </w:r>
    </w:p>
    <w:bookmarkEnd w:id="818"/>
    <w:bookmarkStart w:name="z818" w:id="81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819"/>
    <w:bookmarkStart w:name="z819" w:id="820"/>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820"/>
    <w:bookmarkStart w:name="z820" w:id="82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821"/>
    <w:bookmarkStart w:name="z821" w:id="822"/>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822"/>
    <w:bookmarkStart w:name="z822" w:id="823"/>
    <w:p>
      <w:pPr>
        <w:spacing w:after="0"/>
        <w:ind w:left="0"/>
        <w:jc w:val="left"/>
      </w:pPr>
      <w:r>
        <w:rPr>
          <w:rFonts w:ascii="Times New Roman"/>
          <w:b/>
          <w:i w:val="false"/>
          <w:color w:val="000000"/>
        </w:rPr>
        <w:t xml:space="preserve"> 5. Департаментті қайта ұйымдастыру және тарату</w:t>
      </w:r>
    </w:p>
    <w:bookmarkEnd w:id="823"/>
    <w:bookmarkStart w:name="z823" w:id="82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Тұтынушылардың құқықтарын қорғау</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7 бұйрығына 11-қосымша</w:t>
            </w:r>
          </w:p>
        </w:tc>
      </w:tr>
    </w:tbl>
    <w:bookmarkStart w:name="z825" w:id="825"/>
    <w:p>
      <w:pPr>
        <w:spacing w:after="0"/>
        <w:ind w:left="0"/>
        <w:jc w:val="left"/>
      </w:pPr>
      <w:r>
        <w:rPr>
          <w:rFonts w:ascii="Times New Roman"/>
          <w:b/>
          <w:i w:val="false"/>
          <w:color w:val="000000"/>
        </w:rPr>
        <w:t xml:space="preserve">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 республикалық мемлекеттік мекемесі туралы ереже</w:t>
      </w:r>
      <w:r>
        <w:br/>
      </w:r>
      <w:r>
        <w:rPr>
          <w:rFonts w:ascii="Times New Roman"/>
          <w:b/>
          <w:i w:val="false"/>
          <w:color w:val="000000"/>
        </w:rPr>
        <w:t>1. Жалпы ережелер</w:t>
      </w:r>
    </w:p>
    <w:bookmarkEnd w:id="825"/>
    <w:bookmarkStart w:name="z827" w:id="826"/>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 республикалық мемлекеттік мекемесі (бұдан әрі - Департамент) облыс аумағында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Қазақстан Республикасы Ұлттық экономика министрлігінің Тұтынушылардың құқықтарын қорғау комитетінің (бұдан әрі – Комитет) аумақтық бөлімшесі болып табылады.</w:t>
      </w:r>
    </w:p>
    <w:bookmarkEnd w:id="826"/>
    <w:bookmarkStart w:name="z828" w:id="827"/>
    <w:p>
      <w:pPr>
        <w:spacing w:after="0"/>
        <w:ind w:left="0"/>
        <w:jc w:val="both"/>
      </w:pPr>
      <w:r>
        <w:rPr>
          <w:rFonts w:ascii="Times New Roman"/>
          <w:b w:val="false"/>
          <w:i w:val="false"/>
          <w:color w:val="000000"/>
          <w:sz w:val="28"/>
        </w:rPr>
        <w:t xml:space="preserve">
      Департаменттің аумақтық бөлімшелері - тиісті ауданның, қаланың (қала ауданының) тұтынушылардың құқықтарын қорғау басқармалары бар. </w:t>
      </w:r>
    </w:p>
    <w:bookmarkEnd w:id="827"/>
    <w:bookmarkStart w:name="z829" w:id="828"/>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28"/>
    <w:bookmarkStart w:name="z830" w:id="829"/>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829"/>
    <w:bookmarkStart w:name="z831" w:id="830"/>
    <w:p>
      <w:pPr>
        <w:spacing w:after="0"/>
        <w:ind w:left="0"/>
        <w:jc w:val="both"/>
      </w:pPr>
      <w:r>
        <w:rPr>
          <w:rFonts w:ascii="Times New Roman"/>
          <w:b w:val="false"/>
          <w:i w:val="false"/>
          <w:color w:val="000000"/>
          <w:sz w:val="28"/>
        </w:rPr>
        <w:t>
      4. Егер Департаментке уәкілеттік берілсе, азаматтық-құқықтық қатынастарға өз атынан және Комитет атынан түседі.</w:t>
      </w:r>
    </w:p>
    <w:bookmarkEnd w:id="830"/>
    <w:bookmarkStart w:name="z832" w:id="831"/>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берілсе, ол мемлекет атынан азаматтық-құқықтық қатынастар тарапы ретінде шығуға құқылы.</w:t>
      </w:r>
    </w:p>
    <w:bookmarkEnd w:id="831"/>
    <w:bookmarkStart w:name="z833" w:id="83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832"/>
    <w:bookmarkStart w:name="z834" w:id="83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833"/>
    <w:bookmarkStart w:name="z835" w:id="834"/>
    <w:p>
      <w:pPr>
        <w:spacing w:after="0"/>
        <w:ind w:left="0"/>
        <w:jc w:val="both"/>
      </w:pPr>
      <w:r>
        <w:rPr>
          <w:rFonts w:ascii="Times New Roman"/>
          <w:b w:val="false"/>
          <w:i w:val="false"/>
          <w:color w:val="000000"/>
          <w:sz w:val="28"/>
        </w:rPr>
        <w:t>
      8. Департаменттің заңды мекенжайы: 140002, Қазақстан Республикасы, Павлодар облысы, Павлодар қаласы, Торайғыров көшесі, 70/2.</w:t>
      </w:r>
    </w:p>
    <w:bookmarkEnd w:id="834"/>
    <w:bookmarkStart w:name="z836" w:id="83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 республикалық мемлекеттік мекемесі.</w:t>
      </w:r>
    </w:p>
    <w:bookmarkEnd w:id="835"/>
    <w:bookmarkStart w:name="z837" w:id="83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36"/>
    <w:bookmarkStart w:name="z838" w:id="837"/>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837"/>
    <w:bookmarkStart w:name="z839" w:id="838"/>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838"/>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бюджетке жіберіледі.</w:t>
      </w:r>
    </w:p>
    <w:bookmarkStart w:name="z840" w:id="83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839"/>
    <w:bookmarkStart w:name="z841" w:id="840"/>
    <w:p>
      <w:pPr>
        <w:spacing w:after="0"/>
        <w:ind w:left="0"/>
        <w:jc w:val="both"/>
      </w:pPr>
      <w:r>
        <w:rPr>
          <w:rFonts w:ascii="Times New Roman"/>
          <w:b w:val="false"/>
          <w:i w:val="false"/>
          <w:color w:val="000000"/>
          <w:sz w:val="28"/>
        </w:rPr>
        <w:t>
      13. Департаменттің міндеттері:</w:t>
      </w:r>
    </w:p>
    <w:bookmarkEnd w:id="840"/>
    <w:bookmarkStart w:name="z842" w:id="841"/>
    <w:p>
      <w:pPr>
        <w:spacing w:after="0"/>
        <w:ind w:left="0"/>
        <w:jc w:val="both"/>
      </w:pPr>
      <w:r>
        <w:rPr>
          <w:rFonts w:ascii="Times New Roman"/>
          <w:b w:val="false"/>
          <w:i w:val="false"/>
          <w:color w:val="000000"/>
          <w:sz w:val="28"/>
        </w:rPr>
        <w:t>
      1) облыс аумағында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bookmarkEnd w:id="841"/>
    <w:bookmarkStart w:name="z843" w:id="842"/>
    <w:p>
      <w:pPr>
        <w:spacing w:after="0"/>
        <w:ind w:left="0"/>
        <w:jc w:val="both"/>
      </w:pPr>
      <w:r>
        <w:rPr>
          <w:rFonts w:ascii="Times New Roman"/>
          <w:b w:val="false"/>
          <w:i w:val="false"/>
          <w:color w:val="000000"/>
          <w:sz w:val="28"/>
        </w:rPr>
        <w:t>
      2) мемлекеттік органдардың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қызметін салааралық үйлестіруді жүзеге асыру;</w:t>
      </w:r>
    </w:p>
    <w:bookmarkEnd w:id="842"/>
    <w:bookmarkStart w:name="z844" w:id="843"/>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843"/>
    <w:bookmarkStart w:name="z845" w:id="844"/>
    <w:p>
      <w:pPr>
        <w:spacing w:after="0"/>
        <w:ind w:left="0"/>
        <w:jc w:val="both"/>
      </w:pPr>
      <w:r>
        <w:rPr>
          <w:rFonts w:ascii="Times New Roman"/>
          <w:b w:val="false"/>
          <w:i w:val="false"/>
          <w:color w:val="000000"/>
          <w:sz w:val="28"/>
        </w:rPr>
        <w:t>
      14. Департаменттің функциялары:</w:t>
      </w:r>
    </w:p>
    <w:bookmarkEnd w:id="844"/>
    <w:bookmarkStart w:name="z846" w:id="845"/>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845"/>
    <w:bookmarkStart w:name="z847" w:id="846"/>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846"/>
    <w:bookmarkStart w:name="z848" w:id="847"/>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847"/>
    <w:bookmarkStart w:name="z849" w:id="848"/>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848"/>
    <w:bookmarkStart w:name="z850" w:id="849"/>
    <w:p>
      <w:pPr>
        <w:spacing w:after="0"/>
        <w:ind w:left="0"/>
        <w:jc w:val="both"/>
      </w:pPr>
      <w:r>
        <w:rPr>
          <w:rFonts w:ascii="Times New Roman"/>
          <w:b w:val="false"/>
          <w:i w:val="false"/>
          <w:color w:val="000000"/>
          <w:sz w:val="28"/>
        </w:rPr>
        <w:t>
      5)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p>
    <w:bookmarkEnd w:id="849"/>
    <w:bookmarkStart w:name="z851" w:id="850"/>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850"/>
    <w:bookmarkStart w:name="z852" w:id="851"/>
    <w:p>
      <w:pPr>
        <w:spacing w:after="0"/>
        <w:ind w:left="0"/>
        <w:jc w:val="both"/>
      </w:pPr>
      <w:r>
        <w:rPr>
          <w:rFonts w:ascii="Times New Roman"/>
          <w:b w:val="false"/>
          <w:i w:val="false"/>
          <w:color w:val="000000"/>
          <w:sz w:val="28"/>
        </w:rPr>
        <w:t>
      7) инфекциялық аурудан еркін немесе инфекциялық аурудың таралу деңгейі төмен аумақты немесе оның бөлігін айқындау бойынша ұсыныстар беру;</w:t>
      </w:r>
    </w:p>
    <w:bookmarkEnd w:id="851"/>
    <w:bookmarkStart w:name="z853" w:id="852"/>
    <w:p>
      <w:pPr>
        <w:spacing w:after="0"/>
        <w:ind w:left="0"/>
        <w:jc w:val="both"/>
      </w:pPr>
      <w:r>
        <w:rPr>
          <w:rFonts w:ascii="Times New Roman"/>
          <w:b w:val="false"/>
          <w:i w:val="false"/>
          <w:color w:val="000000"/>
          <w:sz w:val="28"/>
        </w:rPr>
        <w:t>
      8) құзыретіне сәйкес біліктілік санаттарын бере отырып, санитариялық-эпидемиологиялық бейіндегі мамандар үшін біліктілік емтихандарын өткізу;</w:t>
      </w:r>
    </w:p>
    <w:bookmarkEnd w:id="852"/>
    <w:bookmarkStart w:name="z854" w:id="853"/>
    <w:p>
      <w:pPr>
        <w:spacing w:after="0"/>
        <w:ind w:left="0"/>
        <w:jc w:val="both"/>
      </w:pPr>
      <w:r>
        <w:rPr>
          <w:rFonts w:ascii="Times New Roman"/>
          <w:b w:val="false"/>
          <w:i w:val="false"/>
          <w:color w:val="000000"/>
          <w:sz w:val="28"/>
        </w:rPr>
        <w:t>
      9)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853"/>
    <w:bookmarkStart w:name="z855" w:id="854"/>
    <w:p>
      <w:pPr>
        <w:spacing w:after="0"/>
        <w:ind w:left="0"/>
        <w:jc w:val="both"/>
      </w:pPr>
      <w:r>
        <w:rPr>
          <w:rFonts w:ascii="Times New Roman"/>
          <w:b w:val="false"/>
          <w:i w:val="false"/>
          <w:color w:val="000000"/>
          <w:sz w:val="28"/>
        </w:rPr>
        <w:t>
      10)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854"/>
    <w:bookmarkStart w:name="z856" w:id="855"/>
    <w:p>
      <w:pPr>
        <w:spacing w:after="0"/>
        <w:ind w:left="0"/>
        <w:jc w:val="both"/>
      </w:pPr>
      <w:r>
        <w:rPr>
          <w:rFonts w:ascii="Times New Roman"/>
          <w:b w:val="false"/>
          <w:i w:val="false"/>
          <w:color w:val="000000"/>
          <w:sz w:val="28"/>
        </w:rPr>
        <w:t>
      11) ведомстволық бағыныстағы мемлекеттік кәсіпорындардың бюджеттен қаржыландырылатын жұмыстарының (көрсетілетін қызметтерінің) міндетті көлемдерін айқындау;</w:t>
      </w:r>
    </w:p>
    <w:bookmarkEnd w:id="855"/>
    <w:bookmarkStart w:name="z857" w:id="856"/>
    <w:p>
      <w:pPr>
        <w:spacing w:after="0"/>
        <w:ind w:left="0"/>
        <w:jc w:val="both"/>
      </w:pPr>
      <w:r>
        <w:rPr>
          <w:rFonts w:ascii="Times New Roman"/>
          <w:b w:val="false"/>
          <w:i w:val="false"/>
          <w:color w:val="000000"/>
          <w:sz w:val="28"/>
        </w:rPr>
        <w:t>
      12) инфекциялық және паразиттік ауруларды эпидемиологиялық бақылауды жүргізу;</w:t>
      </w:r>
    </w:p>
    <w:bookmarkEnd w:id="856"/>
    <w:bookmarkStart w:name="z858" w:id="857"/>
    <w:p>
      <w:pPr>
        <w:spacing w:after="0"/>
        <w:ind w:left="0"/>
        <w:jc w:val="both"/>
      </w:pPr>
      <w:r>
        <w:rPr>
          <w:rFonts w:ascii="Times New Roman"/>
          <w:b w:val="false"/>
          <w:i w:val="false"/>
          <w:color w:val="000000"/>
          <w:sz w:val="28"/>
        </w:rPr>
        <w:t>
      13) шектеу іс-шараларын, оның ішінде жекелеген объектілерде карантин белгілеу;</w:t>
      </w:r>
    </w:p>
    <w:bookmarkEnd w:id="857"/>
    <w:bookmarkStart w:name="z859" w:id="858"/>
    <w:p>
      <w:pPr>
        <w:spacing w:after="0"/>
        <w:ind w:left="0"/>
        <w:jc w:val="both"/>
      </w:pPr>
      <w:r>
        <w:rPr>
          <w:rFonts w:ascii="Times New Roman"/>
          <w:b w:val="false"/>
          <w:i w:val="false"/>
          <w:color w:val="000000"/>
          <w:sz w:val="28"/>
        </w:rPr>
        <w:t>
      14) тексерулердің, бақылаудың өзге нысандарының және санитариялық-эпидемиологиялық сараптама нәтижелерінің негізінде санитариялық-эпидемиологиялық қорытындыларды беру;</w:t>
      </w:r>
    </w:p>
    <w:bookmarkEnd w:id="858"/>
    <w:bookmarkStart w:name="z860" w:id="859"/>
    <w:p>
      <w:pPr>
        <w:spacing w:after="0"/>
        <w:ind w:left="0"/>
        <w:jc w:val="both"/>
      </w:pPr>
      <w:r>
        <w:rPr>
          <w:rFonts w:ascii="Times New Roman"/>
          <w:b w:val="false"/>
          <w:i w:val="false"/>
          <w:color w:val="000000"/>
          <w:sz w:val="28"/>
        </w:rPr>
        <w:t>
      15) құзыретінің шегінде Комитет Департаментінің аумақтық басқармаларының қызметін жалпы ұйымдастыру, үйлестіру және бақылау;</w:t>
      </w:r>
    </w:p>
    <w:bookmarkEnd w:id="859"/>
    <w:bookmarkStart w:name="z861" w:id="860"/>
    <w:p>
      <w:pPr>
        <w:spacing w:after="0"/>
        <w:ind w:left="0"/>
        <w:jc w:val="both"/>
      </w:pPr>
      <w:r>
        <w:rPr>
          <w:rFonts w:ascii="Times New Roman"/>
          <w:b w:val="false"/>
          <w:i w:val="false"/>
          <w:color w:val="000000"/>
          <w:sz w:val="28"/>
        </w:rPr>
        <w:t>
      16) өз құзыретінің шегінде тиісті аумақта бақылау мен қадағалауды жүзеге асыру;</w:t>
      </w:r>
    </w:p>
    <w:bookmarkEnd w:id="860"/>
    <w:bookmarkStart w:name="z862" w:id="861"/>
    <w:p>
      <w:pPr>
        <w:spacing w:after="0"/>
        <w:ind w:left="0"/>
        <w:jc w:val="both"/>
      </w:pPr>
      <w:r>
        <w:rPr>
          <w:rFonts w:ascii="Times New Roman"/>
          <w:b w:val="false"/>
          <w:i w:val="false"/>
          <w:color w:val="000000"/>
          <w:sz w:val="28"/>
        </w:rPr>
        <w:t>
      17)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861"/>
    <w:bookmarkStart w:name="z863" w:id="862"/>
    <w:p>
      <w:pPr>
        <w:spacing w:after="0"/>
        <w:ind w:left="0"/>
        <w:jc w:val="both"/>
      </w:pPr>
      <w:r>
        <w:rPr>
          <w:rFonts w:ascii="Times New Roman"/>
          <w:b w:val="false"/>
          <w:i w:val="false"/>
          <w:color w:val="000000"/>
          <w:sz w:val="28"/>
        </w:rPr>
        <w:t>
      18)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p>
    <w:bookmarkEnd w:id="862"/>
    <w:bookmarkStart w:name="z864" w:id="863"/>
    <w:p>
      <w:pPr>
        <w:spacing w:after="0"/>
        <w:ind w:left="0"/>
        <w:jc w:val="both"/>
      </w:pPr>
      <w:r>
        <w:rPr>
          <w:rFonts w:ascii="Times New Roman"/>
          <w:b w:val="false"/>
          <w:i w:val="false"/>
          <w:color w:val="000000"/>
          <w:sz w:val="28"/>
        </w:rPr>
        <w:t>
      19)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863"/>
    <w:bookmarkStart w:name="z865" w:id="864"/>
    <w:p>
      <w:pPr>
        <w:spacing w:after="0"/>
        <w:ind w:left="0"/>
        <w:jc w:val="both"/>
      </w:pPr>
      <w:r>
        <w:rPr>
          <w:rFonts w:ascii="Times New Roman"/>
          <w:b w:val="false"/>
          <w:i w:val="false"/>
          <w:color w:val="000000"/>
          <w:sz w:val="28"/>
        </w:rPr>
        <w:t>
      20)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864"/>
    <w:bookmarkStart w:name="z866" w:id="865"/>
    <w:p>
      <w:pPr>
        <w:spacing w:after="0"/>
        <w:ind w:left="0"/>
        <w:jc w:val="both"/>
      </w:pPr>
      <w:r>
        <w:rPr>
          <w:rFonts w:ascii="Times New Roman"/>
          <w:b w:val="false"/>
          <w:i w:val="false"/>
          <w:color w:val="000000"/>
          <w:sz w:val="28"/>
        </w:rPr>
        <w:t>
      21) өз құзыретінің шегінде реттелетін салада мемлекеттік қызметтер көрсету;</w:t>
      </w:r>
    </w:p>
    <w:bookmarkEnd w:id="865"/>
    <w:bookmarkStart w:name="z867" w:id="866"/>
    <w:p>
      <w:pPr>
        <w:spacing w:after="0"/>
        <w:ind w:left="0"/>
        <w:jc w:val="both"/>
      </w:pPr>
      <w:r>
        <w:rPr>
          <w:rFonts w:ascii="Times New Roman"/>
          <w:b w:val="false"/>
          <w:i w:val="false"/>
          <w:color w:val="000000"/>
          <w:sz w:val="28"/>
        </w:rPr>
        <w:t>
      22) өз құзыретінің шегінде халықтың санитариялық-эпидемиологиялық салауаттылығы саласындағы заңнаманың бұзылуына тексеру жүргізу;</w:t>
      </w:r>
    </w:p>
    <w:bookmarkEnd w:id="866"/>
    <w:bookmarkStart w:name="z868" w:id="867"/>
    <w:p>
      <w:pPr>
        <w:spacing w:after="0"/>
        <w:ind w:left="0"/>
        <w:jc w:val="both"/>
      </w:pPr>
      <w:r>
        <w:rPr>
          <w:rFonts w:ascii="Times New Roman"/>
          <w:b w:val="false"/>
          <w:i w:val="false"/>
          <w:color w:val="000000"/>
          <w:sz w:val="28"/>
        </w:rPr>
        <w:t>
      23) Қазақстан Республикасының заңнамасымен ведомствоға жүктелген өзге де функциялар мен бағыттарды жүзеге асыру.</w:t>
      </w:r>
    </w:p>
    <w:bookmarkEnd w:id="867"/>
    <w:bookmarkStart w:name="z869" w:id="868"/>
    <w:p>
      <w:pPr>
        <w:spacing w:after="0"/>
        <w:ind w:left="0"/>
        <w:jc w:val="both"/>
      </w:pPr>
      <w:r>
        <w:rPr>
          <w:rFonts w:ascii="Times New Roman"/>
          <w:b w:val="false"/>
          <w:i w:val="false"/>
          <w:color w:val="000000"/>
          <w:sz w:val="28"/>
        </w:rPr>
        <w:t>
      15. Департаменттің құқықтары мен міндеттері:</w:t>
      </w:r>
    </w:p>
    <w:bookmarkEnd w:id="868"/>
    <w:bookmarkStart w:name="z870" w:id="869"/>
    <w:p>
      <w:pPr>
        <w:spacing w:after="0"/>
        <w:ind w:left="0"/>
        <w:jc w:val="both"/>
      </w:pPr>
      <w:r>
        <w:rPr>
          <w:rFonts w:ascii="Times New Roman"/>
          <w:b w:val="false"/>
          <w:i w:val="false"/>
          <w:color w:val="000000"/>
          <w:sz w:val="28"/>
        </w:rPr>
        <w:t>
      1) тиісті аумақтағы мемлекеттік органдардан, жеке және заңды тұлғалардан, оның ішінде санитариялық-эпидемиологиялық сараптама орталықтарынан, обаға қарсы күрес және дезинфекция станцияларынан реттелетін саладағы мәселелер бойынша ақпаратты сұрату және алу;</w:t>
      </w:r>
    </w:p>
    <w:bookmarkEnd w:id="869"/>
    <w:bookmarkStart w:name="z871" w:id="870"/>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870"/>
    <w:bookmarkStart w:name="z872" w:id="871"/>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871"/>
    <w:bookmarkStart w:name="z873" w:id="872"/>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872"/>
    <w:bookmarkStart w:name="z874" w:id="873"/>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873"/>
    <w:bookmarkStart w:name="z875" w:id="874"/>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874"/>
    <w:bookmarkStart w:name="z876" w:id="875"/>
    <w:p>
      <w:pPr>
        <w:spacing w:after="0"/>
        <w:ind w:left="0"/>
        <w:jc w:val="both"/>
      </w:pPr>
      <w:r>
        <w:rPr>
          <w:rFonts w:ascii="Times New Roman"/>
          <w:b w:val="false"/>
          <w:i w:val="false"/>
          <w:color w:val="000000"/>
          <w:sz w:val="28"/>
        </w:rPr>
        <w:t>
      7) қаржылық есептілікті құрастыру және бухгалтерлік есепті жүргізу;</w:t>
      </w:r>
    </w:p>
    <w:bookmarkEnd w:id="875"/>
    <w:bookmarkStart w:name="z877" w:id="876"/>
    <w:p>
      <w:pPr>
        <w:spacing w:after="0"/>
        <w:ind w:left="0"/>
        <w:jc w:val="both"/>
      </w:pPr>
      <w:r>
        <w:rPr>
          <w:rFonts w:ascii="Times New Roman"/>
          <w:b w:val="false"/>
          <w:i w:val="false"/>
          <w:color w:val="000000"/>
          <w:sz w:val="28"/>
        </w:rPr>
        <w:t>
      8)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876"/>
    <w:bookmarkStart w:name="z878" w:id="877"/>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877"/>
    <w:bookmarkStart w:name="z879" w:id="878"/>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878"/>
    <w:bookmarkStart w:name="z880" w:id="879"/>
    <w:p>
      <w:pPr>
        <w:spacing w:after="0"/>
        <w:ind w:left="0"/>
        <w:jc w:val="both"/>
      </w:pPr>
      <w:r>
        <w:rPr>
          <w:rFonts w:ascii="Times New Roman"/>
          <w:b w:val="false"/>
          <w:i w:val="false"/>
          <w:color w:val="000000"/>
          <w:sz w:val="28"/>
        </w:rPr>
        <w:t xml:space="preserve">
      11)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 </w:t>
      </w:r>
    </w:p>
    <w:bookmarkEnd w:id="879"/>
    <w:bookmarkStart w:name="z881" w:id="880"/>
    <w:p>
      <w:pPr>
        <w:spacing w:after="0"/>
        <w:ind w:left="0"/>
        <w:jc w:val="both"/>
      </w:pPr>
      <w:r>
        <w:rPr>
          <w:rFonts w:ascii="Times New Roman"/>
          <w:b w:val="false"/>
          <w:i w:val="false"/>
          <w:color w:val="000000"/>
          <w:sz w:val="28"/>
        </w:rPr>
        <w:t>
      12)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880"/>
    <w:bookmarkStart w:name="z882" w:id="881"/>
    <w:p>
      <w:pPr>
        <w:spacing w:after="0"/>
        <w:ind w:left="0"/>
        <w:jc w:val="both"/>
      </w:pPr>
      <w:r>
        <w:rPr>
          <w:rFonts w:ascii="Times New Roman"/>
          <w:b w:val="false"/>
          <w:i w:val="false"/>
          <w:color w:val="000000"/>
          <w:sz w:val="28"/>
        </w:rPr>
        <w:t>
      13) қолданыстағы заңнамалық актілермен көзделген өзге де құқықтарды жүзеге асыру.</w:t>
      </w:r>
    </w:p>
    <w:bookmarkEnd w:id="881"/>
    <w:bookmarkStart w:name="z883" w:id="882"/>
    <w:p>
      <w:pPr>
        <w:spacing w:after="0"/>
        <w:ind w:left="0"/>
        <w:jc w:val="left"/>
      </w:pPr>
      <w:r>
        <w:rPr>
          <w:rFonts w:ascii="Times New Roman"/>
          <w:b/>
          <w:i w:val="false"/>
          <w:color w:val="000000"/>
        </w:rPr>
        <w:t xml:space="preserve"> 3. Департаменттің қызметін ұйымдастыру</w:t>
      </w:r>
    </w:p>
    <w:bookmarkEnd w:id="882"/>
    <w:bookmarkStart w:name="z884" w:id="883"/>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883"/>
    <w:bookmarkStart w:name="z885" w:id="88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884"/>
    <w:bookmarkStart w:name="z886" w:id="885"/>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885"/>
    <w:bookmarkStart w:name="z887" w:id="886"/>
    <w:p>
      <w:pPr>
        <w:spacing w:after="0"/>
        <w:ind w:left="0"/>
        <w:jc w:val="both"/>
      </w:pPr>
      <w:r>
        <w:rPr>
          <w:rFonts w:ascii="Times New Roman"/>
          <w:b w:val="false"/>
          <w:i w:val="false"/>
          <w:color w:val="000000"/>
          <w:sz w:val="28"/>
        </w:rPr>
        <w:t>
      19. Департамент Басшысының өкілеттіктері:</w:t>
      </w:r>
    </w:p>
    <w:bookmarkEnd w:id="886"/>
    <w:bookmarkStart w:name="z888" w:id="887"/>
    <w:p>
      <w:pPr>
        <w:spacing w:after="0"/>
        <w:ind w:left="0"/>
        <w:jc w:val="both"/>
      </w:pPr>
      <w:r>
        <w:rPr>
          <w:rFonts w:ascii="Times New Roman"/>
          <w:b w:val="false"/>
          <w:i w:val="false"/>
          <w:color w:val="000000"/>
          <w:sz w:val="28"/>
        </w:rPr>
        <w:t xml:space="preserve">
      1) Қазақстан Республикасының заңнамасына сәйкес: </w:t>
      </w:r>
    </w:p>
    <w:bookmarkEnd w:id="887"/>
    <w:bookmarkStart w:name="z812" w:id="888"/>
    <w:p>
      <w:pPr>
        <w:spacing w:after="0"/>
        <w:ind w:left="0"/>
        <w:jc w:val="both"/>
      </w:pPr>
      <w:r>
        <w:rPr>
          <w:rFonts w:ascii="Times New Roman"/>
          <w:b w:val="false"/>
          <w:i w:val="false"/>
          <w:color w:val="000000"/>
          <w:sz w:val="28"/>
        </w:rPr>
        <w:t>
      Департаменттің қызметкерлерін;</w:t>
      </w:r>
    </w:p>
    <w:bookmarkEnd w:id="888"/>
    <w:bookmarkStart w:name="z1433" w:id="889"/>
    <w:p>
      <w:pPr>
        <w:spacing w:after="0"/>
        <w:ind w:left="0"/>
        <w:jc w:val="both"/>
      </w:pPr>
      <w:r>
        <w:rPr>
          <w:rFonts w:ascii="Times New Roman"/>
          <w:b w:val="false"/>
          <w:i w:val="false"/>
          <w:color w:val="000000"/>
          <w:sz w:val="28"/>
        </w:rPr>
        <w:t>
      Комитет төрағасының келісімі бойынша Департаменттің аудандық (қалалық) басқармаларының басшыларын және басшыларының орынбасарларын;</w:t>
      </w:r>
    </w:p>
    <w:bookmarkEnd w:id="889"/>
    <w:bookmarkStart w:name="z1434" w:id="890"/>
    <w:p>
      <w:pPr>
        <w:spacing w:after="0"/>
        <w:ind w:left="0"/>
        <w:jc w:val="both"/>
      </w:pPr>
      <w:r>
        <w:rPr>
          <w:rFonts w:ascii="Times New Roman"/>
          <w:b w:val="false"/>
          <w:i w:val="false"/>
          <w:color w:val="000000"/>
          <w:sz w:val="28"/>
        </w:rPr>
        <w:t>
      Департаменттің аудандық (қалалық) басқармалары басшыларының ұсынысы бойынша Департаменттің аудандық (қалалық) басқармаларының қызметкерлерін лауазымға тағайындайды және лауазымынан босатады;</w:t>
      </w:r>
    </w:p>
    <w:bookmarkEnd w:id="890"/>
    <w:bookmarkStart w:name="z889" w:id="891"/>
    <w:p>
      <w:pPr>
        <w:spacing w:after="0"/>
        <w:ind w:left="0"/>
        <w:jc w:val="both"/>
      </w:pPr>
      <w:r>
        <w:rPr>
          <w:rFonts w:ascii="Times New Roman"/>
          <w:b w:val="false"/>
          <w:i w:val="false"/>
          <w:color w:val="000000"/>
          <w:sz w:val="28"/>
        </w:rPr>
        <w:t>
      2) Қазақстан Республикасының нормативтік құқықтық актілеріне сәйкес Департамент қызметкерлерін, сондай-ақ Департаменттің аудандық (қалалық) басқармаларының басшыларын, басшыларын орынбасарларын және қызметкерлерін көтермелеу, іссапарға жіберу, еңбек демалыстарын беру, материалдық көмек көрсету, үстемеақы төлеу және сыйлықақы беру мәселелерін шешеді;</w:t>
      </w:r>
    </w:p>
    <w:bookmarkEnd w:id="891"/>
    <w:bookmarkStart w:name="z890" w:id="892"/>
    <w:p>
      <w:pPr>
        <w:spacing w:after="0"/>
        <w:ind w:left="0"/>
        <w:jc w:val="both"/>
      </w:pPr>
      <w:r>
        <w:rPr>
          <w:rFonts w:ascii="Times New Roman"/>
          <w:b w:val="false"/>
          <w:i w:val="false"/>
          <w:color w:val="000000"/>
          <w:sz w:val="28"/>
        </w:rPr>
        <w:t>
      3) Қазақстан Республикасының заңнамасында белгіленген тәртіппен өзі тағайындайтын Департаменттің қызметкерлеріне, сондай-ақ Департаменттің аудандық (қалалық) басқармаларының басшыларына, басшыларының орынбасарларына және қызметкерлеріне тәртіптік жаза қолданады;</w:t>
      </w:r>
    </w:p>
    <w:bookmarkEnd w:id="892"/>
    <w:bookmarkStart w:name="z1435" w:id="893"/>
    <w:p>
      <w:pPr>
        <w:spacing w:after="0"/>
        <w:ind w:left="0"/>
        <w:jc w:val="both"/>
      </w:pPr>
      <w:r>
        <w:rPr>
          <w:rFonts w:ascii="Times New Roman"/>
          <w:b w:val="false"/>
          <w:i w:val="false"/>
          <w:color w:val="000000"/>
          <w:sz w:val="28"/>
        </w:rPr>
        <w:t>
      4) Департамент қызметкерлерінің, Департаменттің аудандық (қалалық) басқармалары басшыларының, басшылары орынбасарларының және қызметкерлерінің міндеттерін, өкілеттіктері мен жауапкершіліктерін айқындайды, сондай-ақ олардың лауазымдық нұсқаулықтарын бекітеді;</w:t>
      </w:r>
    </w:p>
    <w:bookmarkEnd w:id="893"/>
    <w:bookmarkStart w:name="z892" w:id="894"/>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894"/>
    <w:bookmarkStart w:name="z893" w:id="895"/>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895"/>
    <w:bookmarkStart w:name="z894" w:id="896"/>
    <w:p>
      <w:pPr>
        <w:spacing w:after="0"/>
        <w:ind w:left="0"/>
        <w:jc w:val="both"/>
      </w:pPr>
      <w:r>
        <w:rPr>
          <w:rFonts w:ascii="Times New Roman"/>
          <w:b w:val="false"/>
          <w:i w:val="false"/>
          <w:color w:val="000000"/>
          <w:sz w:val="28"/>
        </w:rPr>
        <w:t>
      7) Департаменттің аумақтық бөлімшелерінің ережелерін бекітеді;</w:t>
      </w:r>
    </w:p>
    <w:bookmarkEnd w:id="896"/>
    <w:bookmarkStart w:name="z895" w:id="897"/>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897"/>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экономикалық министрлігі Тұтынушылардың құқықтарын қорғау комитеті төрағасының 02.03.2015 </w:t>
      </w:r>
      <w:r>
        <w:rPr>
          <w:rFonts w:ascii="Times New Roman"/>
          <w:b w:val="false"/>
          <w:i w:val="false"/>
          <w:color w:val="000000"/>
          <w:sz w:val="28"/>
        </w:rPr>
        <w:t>№ 51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896" w:id="898"/>
    <w:p>
      <w:pPr>
        <w:spacing w:after="0"/>
        <w:ind w:left="0"/>
        <w:jc w:val="left"/>
      </w:pPr>
      <w:r>
        <w:rPr>
          <w:rFonts w:ascii="Times New Roman"/>
          <w:b/>
          <w:i w:val="false"/>
          <w:color w:val="000000"/>
        </w:rPr>
        <w:t xml:space="preserve"> 4. Департаменттің мүлкi</w:t>
      </w:r>
    </w:p>
    <w:bookmarkEnd w:id="898"/>
    <w:bookmarkStart w:name="z897" w:id="89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899"/>
    <w:bookmarkStart w:name="z898" w:id="900"/>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900"/>
    <w:bookmarkStart w:name="z899" w:id="90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901"/>
    <w:bookmarkStart w:name="z900" w:id="902"/>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902"/>
    <w:bookmarkStart w:name="z901" w:id="903"/>
    <w:p>
      <w:pPr>
        <w:spacing w:after="0"/>
        <w:ind w:left="0"/>
        <w:jc w:val="left"/>
      </w:pPr>
      <w:r>
        <w:rPr>
          <w:rFonts w:ascii="Times New Roman"/>
          <w:b/>
          <w:i w:val="false"/>
          <w:color w:val="000000"/>
        </w:rPr>
        <w:t xml:space="preserve"> 5. Департаментті қайта ұйымдастыру және тарату</w:t>
      </w:r>
    </w:p>
    <w:bookmarkEnd w:id="903"/>
    <w:bookmarkStart w:name="z902" w:id="90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Тұтынушылардың құқықтарын қорғау</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7 бұйрығына 12-қосымша</w:t>
            </w:r>
          </w:p>
        </w:tc>
      </w:tr>
    </w:tbl>
    <w:bookmarkStart w:name="z904" w:id="905"/>
    <w:p>
      <w:pPr>
        <w:spacing w:after="0"/>
        <w:ind w:left="0"/>
        <w:jc w:val="left"/>
      </w:pPr>
      <w:r>
        <w:rPr>
          <w:rFonts w:ascii="Times New Roman"/>
          <w:b/>
          <w:i w:val="false"/>
          <w:color w:val="000000"/>
        </w:rPr>
        <w:t xml:space="preserve"> "Қазақстан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 республикалық мемлекеттік мекемесі туралы ереже</w:t>
      </w:r>
      <w:r>
        <w:br/>
      </w:r>
      <w:r>
        <w:rPr>
          <w:rFonts w:ascii="Times New Roman"/>
          <w:b/>
          <w:i w:val="false"/>
          <w:color w:val="000000"/>
        </w:rPr>
        <w:t>1. Жалпы ережелер</w:t>
      </w:r>
    </w:p>
    <w:bookmarkEnd w:id="905"/>
    <w:bookmarkStart w:name="z906" w:id="906"/>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 республикалық мемлекеттік мекемесі (бұдан әрі - Департамент) облыс аумағында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Қазақстан Республикасы Ұлттық экономика министрлігінің Тұтынушылардың құқықтарын қорғау комитетінің (бұдан әрі – Комитет) аумақтық бөлімшесі болып табылады.</w:t>
      </w:r>
    </w:p>
    <w:bookmarkEnd w:id="906"/>
    <w:bookmarkStart w:name="z907" w:id="907"/>
    <w:p>
      <w:pPr>
        <w:spacing w:after="0"/>
        <w:ind w:left="0"/>
        <w:jc w:val="both"/>
      </w:pPr>
      <w:r>
        <w:rPr>
          <w:rFonts w:ascii="Times New Roman"/>
          <w:b w:val="false"/>
          <w:i w:val="false"/>
          <w:color w:val="000000"/>
          <w:sz w:val="28"/>
        </w:rPr>
        <w:t xml:space="preserve">
      Департаменттің аумақтық бөлімшелері - тиісті ауданның, қаланың (қала ауданының) тұтынушылардың құқықтарын қорғау басқармалары бар. </w:t>
      </w:r>
    </w:p>
    <w:bookmarkEnd w:id="907"/>
    <w:bookmarkStart w:name="z908" w:id="908"/>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08"/>
    <w:bookmarkStart w:name="z909" w:id="90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09"/>
    <w:bookmarkStart w:name="z910" w:id="910"/>
    <w:p>
      <w:pPr>
        <w:spacing w:after="0"/>
        <w:ind w:left="0"/>
        <w:jc w:val="both"/>
      </w:pPr>
      <w:r>
        <w:rPr>
          <w:rFonts w:ascii="Times New Roman"/>
          <w:b w:val="false"/>
          <w:i w:val="false"/>
          <w:color w:val="000000"/>
          <w:sz w:val="28"/>
        </w:rPr>
        <w:t>
      4. Егер Департаментке уәкілеттік берілсе, азаматтық-құқықтық қатынастарға өз атынан және Комитет атынан түседі.</w:t>
      </w:r>
    </w:p>
    <w:bookmarkEnd w:id="910"/>
    <w:bookmarkStart w:name="z911" w:id="911"/>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берілсе, ол мемлекет атынан азаматтық-құқықтық қатынастар тарапы ретінде шығуға құқылы.</w:t>
      </w:r>
    </w:p>
    <w:bookmarkEnd w:id="911"/>
    <w:bookmarkStart w:name="z912" w:id="91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912"/>
    <w:bookmarkStart w:name="z913" w:id="91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913"/>
    <w:bookmarkStart w:name="z914" w:id="914"/>
    <w:p>
      <w:pPr>
        <w:spacing w:after="0"/>
        <w:ind w:left="0"/>
        <w:jc w:val="both"/>
      </w:pPr>
      <w:r>
        <w:rPr>
          <w:rFonts w:ascii="Times New Roman"/>
          <w:b w:val="false"/>
          <w:i w:val="false"/>
          <w:color w:val="000000"/>
          <w:sz w:val="28"/>
        </w:rPr>
        <w:t>
      8. Департаменттің заңды мекенжайы: 130000, Қазақстан Республикасы, Маңғыстау облысы, Ақтау қаласы, 3 "Б" шағын ауданы, 46-үй.</w:t>
      </w:r>
    </w:p>
    <w:bookmarkEnd w:id="914"/>
    <w:bookmarkStart w:name="z915" w:id="91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 республикалық мемлекеттік мекемесі.</w:t>
      </w:r>
    </w:p>
    <w:bookmarkEnd w:id="915"/>
    <w:bookmarkStart w:name="z916" w:id="91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16"/>
    <w:bookmarkStart w:name="z917" w:id="917"/>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917"/>
    <w:bookmarkStart w:name="z918" w:id="918"/>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918"/>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бюджетке жіберіледі.</w:t>
      </w:r>
    </w:p>
    <w:bookmarkStart w:name="z919" w:id="91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919"/>
    <w:bookmarkStart w:name="z920" w:id="920"/>
    <w:p>
      <w:pPr>
        <w:spacing w:after="0"/>
        <w:ind w:left="0"/>
        <w:jc w:val="both"/>
      </w:pPr>
      <w:r>
        <w:rPr>
          <w:rFonts w:ascii="Times New Roman"/>
          <w:b w:val="false"/>
          <w:i w:val="false"/>
          <w:color w:val="000000"/>
          <w:sz w:val="28"/>
        </w:rPr>
        <w:t>
      13. Департаменттің міндеттері:</w:t>
      </w:r>
    </w:p>
    <w:bookmarkEnd w:id="920"/>
    <w:bookmarkStart w:name="z921" w:id="921"/>
    <w:p>
      <w:pPr>
        <w:spacing w:after="0"/>
        <w:ind w:left="0"/>
        <w:jc w:val="both"/>
      </w:pPr>
      <w:r>
        <w:rPr>
          <w:rFonts w:ascii="Times New Roman"/>
          <w:b w:val="false"/>
          <w:i w:val="false"/>
          <w:color w:val="000000"/>
          <w:sz w:val="28"/>
        </w:rPr>
        <w:t>
      1) облыс аумағында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bookmarkEnd w:id="921"/>
    <w:bookmarkStart w:name="z922" w:id="922"/>
    <w:p>
      <w:pPr>
        <w:spacing w:after="0"/>
        <w:ind w:left="0"/>
        <w:jc w:val="both"/>
      </w:pPr>
      <w:r>
        <w:rPr>
          <w:rFonts w:ascii="Times New Roman"/>
          <w:b w:val="false"/>
          <w:i w:val="false"/>
          <w:color w:val="000000"/>
          <w:sz w:val="28"/>
        </w:rPr>
        <w:t>
      2) мемлекеттік органдардың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қызметін салааралық үйлестіруді жүзеге асыру;</w:t>
      </w:r>
    </w:p>
    <w:bookmarkEnd w:id="922"/>
    <w:bookmarkStart w:name="z923" w:id="923"/>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923"/>
    <w:bookmarkStart w:name="z924" w:id="924"/>
    <w:p>
      <w:pPr>
        <w:spacing w:after="0"/>
        <w:ind w:left="0"/>
        <w:jc w:val="both"/>
      </w:pPr>
      <w:r>
        <w:rPr>
          <w:rFonts w:ascii="Times New Roman"/>
          <w:b w:val="false"/>
          <w:i w:val="false"/>
          <w:color w:val="000000"/>
          <w:sz w:val="28"/>
        </w:rPr>
        <w:t>
      14. Департаменттің функциялары:</w:t>
      </w:r>
    </w:p>
    <w:bookmarkEnd w:id="924"/>
    <w:bookmarkStart w:name="z925" w:id="925"/>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925"/>
    <w:bookmarkStart w:name="z926" w:id="926"/>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926"/>
    <w:bookmarkStart w:name="z927" w:id="927"/>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927"/>
    <w:bookmarkStart w:name="z928" w:id="928"/>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928"/>
    <w:bookmarkStart w:name="z929" w:id="929"/>
    <w:p>
      <w:pPr>
        <w:spacing w:after="0"/>
        <w:ind w:left="0"/>
        <w:jc w:val="both"/>
      </w:pPr>
      <w:r>
        <w:rPr>
          <w:rFonts w:ascii="Times New Roman"/>
          <w:b w:val="false"/>
          <w:i w:val="false"/>
          <w:color w:val="000000"/>
          <w:sz w:val="28"/>
        </w:rPr>
        <w:t>
      5)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p>
    <w:bookmarkEnd w:id="929"/>
    <w:bookmarkStart w:name="z930" w:id="930"/>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930"/>
    <w:bookmarkStart w:name="z931" w:id="931"/>
    <w:p>
      <w:pPr>
        <w:spacing w:after="0"/>
        <w:ind w:left="0"/>
        <w:jc w:val="both"/>
      </w:pPr>
      <w:r>
        <w:rPr>
          <w:rFonts w:ascii="Times New Roman"/>
          <w:b w:val="false"/>
          <w:i w:val="false"/>
          <w:color w:val="000000"/>
          <w:sz w:val="28"/>
        </w:rPr>
        <w:t>
      7) инфекциялық аурудан еркін немесе инфекциялық аурудың таралу деңгейі төмен аумақты немесе оның бөлігін айқындау бойынша ұсыныстар беру;</w:t>
      </w:r>
    </w:p>
    <w:bookmarkEnd w:id="931"/>
    <w:bookmarkStart w:name="z932" w:id="932"/>
    <w:p>
      <w:pPr>
        <w:spacing w:after="0"/>
        <w:ind w:left="0"/>
        <w:jc w:val="both"/>
      </w:pPr>
      <w:r>
        <w:rPr>
          <w:rFonts w:ascii="Times New Roman"/>
          <w:b w:val="false"/>
          <w:i w:val="false"/>
          <w:color w:val="000000"/>
          <w:sz w:val="28"/>
        </w:rPr>
        <w:t>
      8) құзыретіне сәйкес біліктілік санаттарын бере отырып, санитариялық-эпидемиологиялық бейіндегі мамандар үшін біліктілік емтихандарын өткізу;</w:t>
      </w:r>
    </w:p>
    <w:bookmarkEnd w:id="932"/>
    <w:bookmarkStart w:name="z933" w:id="933"/>
    <w:p>
      <w:pPr>
        <w:spacing w:after="0"/>
        <w:ind w:left="0"/>
        <w:jc w:val="both"/>
      </w:pPr>
      <w:r>
        <w:rPr>
          <w:rFonts w:ascii="Times New Roman"/>
          <w:b w:val="false"/>
          <w:i w:val="false"/>
          <w:color w:val="000000"/>
          <w:sz w:val="28"/>
        </w:rPr>
        <w:t>
      9)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933"/>
    <w:bookmarkStart w:name="z934" w:id="934"/>
    <w:p>
      <w:pPr>
        <w:spacing w:after="0"/>
        <w:ind w:left="0"/>
        <w:jc w:val="both"/>
      </w:pPr>
      <w:r>
        <w:rPr>
          <w:rFonts w:ascii="Times New Roman"/>
          <w:b w:val="false"/>
          <w:i w:val="false"/>
          <w:color w:val="000000"/>
          <w:sz w:val="28"/>
        </w:rPr>
        <w:t>
      10)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934"/>
    <w:bookmarkStart w:name="z935" w:id="935"/>
    <w:p>
      <w:pPr>
        <w:spacing w:after="0"/>
        <w:ind w:left="0"/>
        <w:jc w:val="both"/>
      </w:pPr>
      <w:r>
        <w:rPr>
          <w:rFonts w:ascii="Times New Roman"/>
          <w:b w:val="false"/>
          <w:i w:val="false"/>
          <w:color w:val="000000"/>
          <w:sz w:val="28"/>
        </w:rPr>
        <w:t>
      11) ведомстволық бағыныстағы мемлекеттік кәсіпорындардың бюджеттен қаржыландырылатын жұмыстарының (көрсетілетін қызметтерінің) міндетті көлемдерін айқындау;</w:t>
      </w:r>
    </w:p>
    <w:bookmarkEnd w:id="935"/>
    <w:bookmarkStart w:name="z936" w:id="936"/>
    <w:p>
      <w:pPr>
        <w:spacing w:after="0"/>
        <w:ind w:left="0"/>
        <w:jc w:val="both"/>
      </w:pPr>
      <w:r>
        <w:rPr>
          <w:rFonts w:ascii="Times New Roman"/>
          <w:b w:val="false"/>
          <w:i w:val="false"/>
          <w:color w:val="000000"/>
          <w:sz w:val="28"/>
        </w:rPr>
        <w:t>
      12) инфекциялық және паразиттік ауруларды эпидемиологиялық бақылауды жүргізу;</w:t>
      </w:r>
    </w:p>
    <w:bookmarkEnd w:id="936"/>
    <w:bookmarkStart w:name="z937" w:id="937"/>
    <w:p>
      <w:pPr>
        <w:spacing w:after="0"/>
        <w:ind w:left="0"/>
        <w:jc w:val="both"/>
      </w:pPr>
      <w:r>
        <w:rPr>
          <w:rFonts w:ascii="Times New Roman"/>
          <w:b w:val="false"/>
          <w:i w:val="false"/>
          <w:color w:val="000000"/>
          <w:sz w:val="28"/>
        </w:rPr>
        <w:t>
      13) шектеу іс-шараларын, оның ішінде жекелеген объектілерде карантин белгілеу;</w:t>
      </w:r>
    </w:p>
    <w:bookmarkEnd w:id="937"/>
    <w:bookmarkStart w:name="z938" w:id="938"/>
    <w:p>
      <w:pPr>
        <w:spacing w:after="0"/>
        <w:ind w:left="0"/>
        <w:jc w:val="both"/>
      </w:pPr>
      <w:r>
        <w:rPr>
          <w:rFonts w:ascii="Times New Roman"/>
          <w:b w:val="false"/>
          <w:i w:val="false"/>
          <w:color w:val="000000"/>
          <w:sz w:val="28"/>
        </w:rPr>
        <w:t>
      14) тексерулердің, бақылаудың өзге нысандарының және санитариялық-эпидемиологиялық сараптама нәтижелерінің негізінде санитариялық-эпидемиологиялық қорытындыларды беру;</w:t>
      </w:r>
    </w:p>
    <w:bookmarkEnd w:id="938"/>
    <w:bookmarkStart w:name="z939" w:id="939"/>
    <w:p>
      <w:pPr>
        <w:spacing w:after="0"/>
        <w:ind w:left="0"/>
        <w:jc w:val="both"/>
      </w:pPr>
      <w:r>
        <w:rPr>
          <w:rFonts w:ascii="Times New Roman"/>
          <w:b w:val="false"/>
          <w:i w:val="false"/>
          <w:color w:val="000000"/>
          <w:sz w:val="28"/>
        </w:rPr>
        <w:t xml:space="preserve">
      15) құзыретінің шегінде Комитет Департаментінің аумақтық басқармаларының қызметін жалпы ұйымдастыру, үйлестіру және бақылау; </w:t>
      </w:r>
    </w:p>
    <w:bookmarkEnd w:id="939"/>
    <w:bookmarkStart w:name="z940" w:id="940"/>
    <w:p>
      <w:pPr>
        <w:spacing w:after="0"/>
        <w:ind w:left="0"/>
        <w:jc w:val="both"/>
      </w:pPr>
      <w:r>
        <w:rPr>
          <w:rFonts w:ascii="Times New Roman"/>
          <w:b w:val="false"/>
          <w:i w:val="false"/>
          <w:color w:val="000000"/>
          <w:sz w:val="28"/>
        </w:rPr>
        <w:t>
      16) өз құзыретінің шегінде тиісті аумақта бақылау мен қадағалауды жүзеге асыру;</w:t>
      </w:r>
    </w:p>
    <w:bookmarkEnd w:id="940"/>
    <w:bookmarkStart w:name="z941" w:id="941"/>
    <w:p>
      <w:pPr>
        <w:spacing w:after="0"/>
        <w:ind w:left="0"/>
        <w:jc w:val="both"/>
      </w:pPr>
      <w:r>
        <w:rPr>
          <w:rFonts w:ascii="Times New Roman"/>
          <w:b w:val="false"/>
          <w:i w:val="false"/>
          <w:color w:val="000000"/>
          <w:sz w:val="28"/>
        </w:rPr>
        <w:t>
      17)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941"/>
    <w:bookmarkStart w:name="z942" w:id="942"/>
    <w:p>
      <w:pPr>
        <w:spacing w:after="0"/>
        <w:ind w:left="0"/>
        <w:jc w:val="both"/>
      </w:pPr>
      <w:r>
        <w:rPr>
          <w:rFonts w:ascii="Times New Roman"/>
          <w:b w:val="false"/>
          <w:i w:val="false"/>
          <w:color w:val="000000"/>
          <w:sz w:val="28"/>
        </w:rPr>
        <w:t>
      18)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p>
    <w:bookmarkEnd w:id="942"/>
    <w:bookmarkStart w:name="z943" w:id="943"/>
    <w:p>
      <w:pPr>
        <w:spacing w:after="0"/>
        <w:ind w:left="0"/>
        <w:jc w:val="both"/>
      </w:pPr>
      <w:r>
        <w:rPr>
          <w:rFonts w:ascii="Times New Roman"/>
          <w:b w:val="false"/>
          <w:i w:val="false"/>
          <w:color w:val="000000"/>
          <w:sz w:val="28"/>
        </w:rPr>
        <w:t xml:space="preserve">
      19)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 </w:t>
      </w:r>
    </w:p>
    <w:bookmarkEnd w:id="943"/>
    <w:bookmarkStart w:name="z944" w:id="944"/>
    <w:p>
      <w:pPr>
        <w:spacing w:after="0"/>
        <w:ind w:left="0"/>
        <w:jc w:val="both"/>
      </w:pPr>
      <w:r>
        <w:rPr>
          <w:rFonts w:ascii="Times New Roman"/>
          <w:b w:val="false"/>
          <w:i w:val="false"/>
          <w:color w:val="000000"/>
          <w:sz w:val="28"/>
        </w:rPr>
        <w:t>
      20)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944"/>
    <w:bookmarkStart w:name="z945" w:id="945"/>
    <w:p>
      <w:pPr>
        <w:spacing w:after="0"/>
        <w:ind w:left="0"/>
        <w:jc w:val="both"/>
      </w:pPr>
      <w:r>
        <w:rPr>
          <w:rFonts w:ascii="Times New Roman"/>
          <w:b w:val="false"/>
          <w:i w:val="false"/>
          <w:color w:val="000000"/>
          <w:sz w:val="28"/>
        </w:rPr>
        <w:t>
      21) өз құзыретінің шегінде реттелетін салада мемлекеттік қызметтер көрсету;</w:t>
      </w:r>
    </w:p>
    <w:bookmarkEnd w:id="945"/>
    <w:bookmarkStart w:name="z946" w:id="946"/>
    <w:p>
      <w:pPr>
        <w:spacing w:after="0"/>
        <w:ind w:left="0"/>
        <w:jc w:val="both"/>
      </w:pPr>
      <w:r>
        <w:rPr>
          <w:rFonts w:ascii="Times New Roman"/>
          <w:b w:val="false"/>
          <w:i w:val="false"/>
          <w:color w:val="000000"/>
          <w:sz w:val="28"/>
        </w:rPr>
        <w:t>
      22) өз құзыретінің шегінде халықтың санитариялық-эпидемиологиялық салауаттылығы саласындағы заңнаманың бұзылуына тексеру жүргізу;</w:t>
      </w:r>
    </w:p>
    <w:bookmarkEnd w:id="946"/>
    <w:bookmarkStart w:name="z947" w:id="947"/>
    <w:p>
      <w:pPr>
        <w:spacing w:after="0"/>
        <w:ind w:left="0"/>
        <w:jc w:val="both"/>
      </w:pPr>
      <w:r>
        <w:rPr>
          <w:rFonts w:ascii="Times New Roman"/>
          <w:b w:val="false"/>
          <w:i w:val="false"/>
          <w:color w:val="000000"/>
          <w:sz w:val="28"/>
        </w:rPr>
        <w:t>
      23) Қазақстан Республикасының заңнамасымен ведомствоға жүктелген өзге де функциялар мен бағыттарды жүзеге асыру.</w:t>
      </w:r>
    </w:p>
    <w:bookmarkEnd w:id="947"/>
    <w:bookmarkStart w:name="z948" w:id="948"/>
    <w:p>
      <w:pPr>
        <w:spacing w:after="0"/>
        <w:ind w:left="0"/>
        <w:jc w:val="both"/>
      </w:pPr>
      <w:r>
        <w:rPr>
          <w:rFonts w:ascii="Times New Roman"/>
          <w:b w:val="false"/>
          <w:i w:val="false"/>
          <w:color w:val="000000"/>
          <w:sz w:val="28"/>
        </w:rPr>
        <w:t>
      15. Департаменттің құқықтары мен міндеттері:</w:t>
      </w:r>
    </w:p>
    <w:bookmarkEnd w:id="948"/>
    <w:bookmarkStart w:name="z949" w:id="949"/>
    <w:p>
      <w:pPr>
        <w:spacing w:after="0"/>
        <w:ind w:left="0"/>
        <w:jc w:val="both"/>
      </w:pPr>
      <w:r>
        <w:rPr>
          <w:rFonts w:ascii="Times New Roman"/>
          <w:b w:val="false"/>
          <w:i w:val="false"/>
          <w:color w:val="000000"/>
          <w:sz w:val="28"/>
        </w:rPr>
        <w:t xml:space="preserve">
      1) тиісті аумақтағы мемлекеттік органдардан, жеке және заңды тұлғалардан, оның ішінде санитариялық-эпидемиологиялық сараптама орталықтарынан, обаға қарсы күрес және дезинфекция станцияларынан реттелетін саладағы мәселелер бойынша ақпаратты сұрату және алу </w:t>
      </w:r>
      <w:r>
        <w:rPr>
          <w:rFonts w:ascii="Times New Roman"/>
          <w:b w:val="false"/>
          <w:i/>
          <w:color w:val="000000"/>
          <w:sz w:val="28"/>
        </w:rPr>
        <w:t>;</w:t>
      </w:r>
    </w:p>
    <w:bookmarkEnd w:id="949"/>
    <w:bookmarkStart w:name="z951" w:id="950"/>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950"/>
    <w:bookmarkStart w:name="z952" w:id="951"/>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951"/>
    <w:bookmarkStart w:name="z953" w:id="952"/>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952"/>
    <w:bookmarkStart w:name="z954" w:id="953"/>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953"/>
    <w:bookmarkStart w:name="z955" w:id="954"/>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954"/>
    <w:bookmarkStart w:name="z956" w:id="955"/>
    <w:p>
      <w:pPr>
        <w:spacing w:after="0"/>
        <w:ind w:left="0"/>
        <w:jc w:val="both"/>
      </w:pPr>
      <w:r>
        <w:rPr>
          <w:rFonts w:ascii="Times New Roman"/>
          <w:b w:val="false"/>
          <w:i w:val="false"/>
          <w:color w:val="000000"/>
          <w:sz w:val="28"/>
        </w:rPr>
        <w:t>
      7) қаржылық есептілікті құрастыру және бухгалтерлік есепті жүргізу;</w:t>
      </w:r>
    </w:p>
    <w:bookmarkEnd w:id="955"/>
    <w:bookmarkStart w:name="z957" w:id="956"/>
    <w:p>
      <w:pPr>
        <w:spacing w:after="0"/>
        <w:ind w:left="0"/>
        <w:jc w:val="both"/>
      </w:pPr>
      <w:r>
        <w:rPr>
          <w:rFonts w:ascii="Times New Roman"/>
          <w:b w:val="false"/>
          <w:i w:val="false"/>
          <w:color w:val="000000"/>
          <w:sz w:val="28"/>
        </w:rPr>
        <w:t>
      8)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956"/>
    <w:bookmarkStart w:name="z958" w:id="957"/>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957"/>
    <w:bookmarkStart w:name="z959" w:id="958"/>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958"/>
    <w:bookmarkStart w:name="z960" w:id="959"/>
    <w:p>
      <w:pPr>
        <w:spacing w:after="0"/>
        <w:ind w:left="0"/>
        <w:jc w:val="both"/>
      </w:pPr>
      <w:r>
        <w:rPr>
          <w:rFonts w:ascii="Times New Roman"/>
          <w:b w:val="false"/>
          <w:i w:val="false"/>
          <w:color w:val="000000"/>
          <w:sz w:val="28"/>
        </w:rPr>
        <w:t>
      11)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w:t>
      </w:r>
    </w:p>
    <w:bookmarkEnd w:id="959"/>
    <w:bookmarkStart w:name="z961" w:id="960"/>
    <w:p>
      <w:pPr>
        <w:spacing w:after="0"/>
        <w:ind w:left="0"/>
        <w:jc w:val="both"/>
      </w:pPr>
      <w:r>
        <w:rPr>
          <w:rFonts w:ascii="Times New Roman"/>
          <w:b w:val="false"/>
          <w:i w:val="false"/>
          <w:color w:val="000000"/>
          <w:sz w:val="28"/>
        </w:rPr>
        <w:t>
      12)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960"/>
    <w:bookmarkStart w:name="z962" w:id="961"/>
    <w:p>
      <w:pPr>
        <w:spacing w:after="0"/>
        <w:ind w:left="0"/>
        <w:jc w:val="both"/>
      </w:pPr>
      <w:r>
        <w:rPr>
          <w:rFonts w:ascii="Times New Roman"/>
          <w:b w:val="false"/>
          <w:i w:val="false"/>
          <w:color w:val="000000"/>
          <w:sz w:val="28"/>
        </w:rPr>
        <w:t>
      13) қолданыстағы заңнамалық актілермен көзделген өзге де құқықтарды жүзеге асыру.</w:t>
      </w:r>
    </w:p>
    <w:bookmarkEnd w:id="961"/>
    <w:bookmarkStart w:name="z963" w:id="962"/>
    <w:p>
      <w:pPr>
        <w:spacing w:after="0"/>
        <w:ind w:left="0"/>
        <w:jc w:val="left"/>
      </w:pPr>
      <w:r>
        <w:rPr>
          <w:rFonts w:ascii="Times New Roman"/>
          <w:b/>
          <w:i w:val="false"/>
          <w:color w:val="000000"/>
        </w:rPr>
        <w:t xml:space="preserve"> 3. Департаменттің қызметін ұйымдастыру</w:t>
      </w:r>
    </w:p>
    <w:bookmarkEnd w:id="962"/>
    <w:bookmarkStart w:name="z964" w:id="963"/>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963"/>
    <w:bookmarkStart w:name="z965" w:id="96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964"/>
    <w:bookmarkStart w:name="z966" w:id="965"/>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965"/>
    <w:bookmarkStart w:name="z967" w:id="966"/>
    <w:p>
      <w:pPr>
        <w:spacing w:after="0"/>
        <w:ind w:left="0"/>
        <w:jc w:val="both"/>
      </w:pPr>
      <w:r>
        <w:rPr>
          <w:rFonts w:ascii="Times New Roman"/>
          <w:b w:val="false"/>
          <w:i w:val="false"/>
          <w:color w:val="000000"/>
          <w:sz w:val="28"/>
        </w:rPr>
        <w:t>
      19. Департамент Басшысының өкілеттіктері:</w:t>
      </w:r>
    </w:p>
    <w:bookmarkEnd w:id="966"/>
    <w:bookmarkStart w:name="z968" w:id="967"/>
    <w:p>
      <w:pPr>
        <w:spacing w:after="0"/>
        <w:ind w:left="0"/>
        <w:jc w:val="both"/>
      </w:pPr>
      <w:r>
        <w:rPr>
          <w:rFonts w:ascii="Times New Roman"/>
          <w:b w:val="false"/>
          <w:i w:val="false"/>
          <w:color w:val="000000"/>
          <w:sz w:val="28"/>
        </w:rPr>
        <w:t xml:space="preserve">
      1) Қазақстан Республикасының заңнамасына сәйкес: </w:t>
      </w:r>
    </w:p>
    <w:bookmarkEnd w:id="967"/>
    <w:bookmarkStart w:name="z891" w:id="968"/>
    <w:p>
      <w:pPr>
        <w:spacing w:after="0"/>
        <w:ind w:left="0"/>
        <w:jc w:val="both"/>
      </w:pPr>
      <w:r>
        <w:rPr>
          <w:rFonts w:ascii="Times New Roman"/>
          <w:b w:val="false"/>
          <w:i w:val="false"/>
          <w:color w:val="000000"/>
          <w:sz w:val="28"/>
        </w:rPr>
        <w:t>
      Департаменттің қызметкерлерін;</w:t>
      </w:r>
    </w:p>
    <w:bookmarkEnd w:id="968"/>
    <w:bookmarkStart w:name="z1436" w:id="969"/>
    <w:p>
      <w:pPr>
        <w:spacing w:after="0"/>
        <w:ind w:left="0"/>
        <w:jc w:val="both"/>
      </w:pPr>
      <w:r>
        <w:rPr>
          <w:rFonts w:ascii="Times New Roman"/>
          <w:b w:val="false"/>
          <w:i w:val="false"/>
          <w:color w:val="000000"/>
          <w:sz w:val="28"/>
        </w:rPr>
        <w:t>
      Комитет төрағасының келісімі бойынша Департаменттің аудандық (қалалық) басқармаларының басшыларын және басшыларының орынбасарларын;</w:t>
      </w:r>
    </w:p>
    <w:bookmarkEnd w:id="969"/>
    <w:bookmarkStart w:name="z1437" w:id="970"/>
    <w:p>
      <w:pPr>
        <w:spacing w:after="0"/>
        <w:ind w:left="0"/>
        <w:jc w:val="both"/>
      </w:pPr>
      <w:r>
        <w:rPr>
          <w:rFonts w:ascii="Times New Roman"/>
          <w:b w:val="false"/>
          <w:i w:val="false"/>
          <w:color w:val="000000"/>
          <w:sz w:val="28"/>
        </w:rPr>
        <w:t>
      Департаменттің аудандық (қалалық) басқармалары басшыларының ұсынысы бойынша Департаменттің аудандық (қалалық) басқармаларының қызметкерлерін лауазымға тағайындайды және лауазымынан босатады;</w:t>
      </w:r>
    </w:p>
    <w:bookmarkEnd w:id="970"/>
    <w:bookmarkStart w:name="z969" w:id="971"/>
    <w:p>
      <w:pPr>
        <w:spacing w:after="0"/>
        <w:ind w:left="0"/>
        <w:jc w:val="both"/>
      </w:pPr>
      <w:r>
        <w:rPr>
          <w:rFonts w:ascii="Times New Roman"/>
          <w:b w:val="false"/>
          <w:i w:val="false"/>
          <w:color w:val="000000"/>
          <w:sz w:val="28"/>
        </w:rPr>
        <w:t>
      2) Қазақстан Республикасының нормативтік құқықтық актілеріне сәйкес Департамент қызметкерлерін, сондай-ақ Департаменттің аудандық (қалалық) басқармаларының басшыларын, басшыларын орынбасарларын және қызметкерлерін көтермелеу, іссапарға жіберу, еңбек демалыстарын беру, материалдық көмек көрсету, үстемеақы төлеу және сыйлықақы беру мәселелерін шешеді;</w:t>
      </w:r>
    </w:p>
    <w:bookmarkEnd w:id="971"/>
    <w:bookmarkStart w:name="z970" w:id="972"/>
    <w:p>
      <w:pPr>
        <w:spacing w:after="0"/>
        <w:ind w:left="0"/>
        <w:jc w:val="both"/>
      </w:pPr>
      <w:r>
        <w:rPr>
          <w:rFonts w:ascii="Times New Roman"/>
          <w:b w:val="false"/>
          <w:i w:val="false"/>
          <w:color w:val="000000"/>
          <w:sz w:val="28"/>
        </w:rPr>
        <w:t>
      3) Қазақстан Республикасының заңнамасында белгіленген тәртіппен өзі тағайындайтын Департаменттің қызметкерлеріне, сондай-ақ Департаменттің аудандық (қалалық) басқармаларының басшыларына, басшыларының орынбасарларына және қызметкерлеріне тәртіптік жаза қолданады;</w:t>
      </w:r>
    </w:p>
    <w:bookmarkEnd w:id="972"/>
    <w:bookmarkStart w:name="z1438" w:id="973"/>
    <w:p>
      <w:pPr>
        <w:spacing w:after="0"/>
        <w:ind w:left="0"/>
        <w:jc w:val="both"/>
      </w:pPr>
      <w:r>
        <w:rPr>
          <w:rFonts w:ascii="Times New Roman"/>
          <w:b w:val="false"/>
          <w:i w:val="false"/>
          <w:color w:val="000000"/>
          <w:sz w:val="28"/>
        </w:rPr>
        <w:t>
      4) Департамент қызметкерлерінің, Департаменттің аудандық (қалалық) басқармалары басшыларының, басшылары орынбасарларының және қызметкерлерінің міндеттерін, өкілеттіктері мен жауапкершіліктерін айқындайды, сондай-ақ олардың лауазымдық нұсқаулықтарын бекітеді;</w:t>
      </w:r>
    </w:p>
    <w:bookmarkEnd w:id="973"/>
    <w:bookmarkStart w:name="z972" w:id="974"/>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974"/>
    <w:bookmarkStart w:name="z973" w:id="975"/>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975"/>
    <w:bookmarkStart w:name="z974" w:id="976"/>
    <w:p>
      <w:pPr>
        <w:spacing w:after="0"/>
        <w:ind w:left="0"/>
        <w:jc w:val="both"/>
      </w:pPr>
      <w:r>
        <w:rPr>
          <w:rFonts w:ascii="Times New Roman"/>
          <w:b w:val="false"/>
          <w:i w:val="false"/>
          <w:color w:val="000000"/>
          <w:sz w:val="28"/>
        </w:rPr>
        <w:t>
      7) Департаменттің аумақтық бөлімшелерінің ережелерін бекітеді;</w:t>
      </w:r>
    </w:p>
    <w:bookmarkEnd w:id="976"/>
    <w:bookmarkStart w:name="z975" w:id="977"/>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977"/>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экономикалық министрлігі Тұтынушылардың құқықтарын қорғау комитеті төрағасының 02.03.2015 </w:t>
      </w:r>
      <w:r>
        <w:rPr>
          <w:rFonts w:ascii="Times New Roman"/>
          <w:b w:val="false"/>
          <w:i w:val="false"/>
          <w:color w:val="000000"/>
          <w:sz w:val="28"/>
        </w:rPr>
        <w:t>№ 51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976" w:id="978"/>
    <w:p>
      <w:pPr>
        <w:spacing w:after="0"/>
        <w:ind w:left="0"/>
        <w:jc w:val="left"/>
      </w:pPr>
      <w:r>
        <w:rPr>
          <w:rFonts w:ascii="Times New Roman"/>
          <w:b/>
          <w:i w:val="false"/>
          <w:color w:val="000000"/>
        </w:rPr>
        <w:t xml:space="preserve"> 4. Департаменттің мүлкi</w:t>
      </w:r>
    </w:p>
    <w:bookmarkEnd w:id="978"/>
    <w:bookmarkStart w:name="z977" w:id="97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979"/>
    <w:bookmarkStart w:name="z978" w:id="980"/>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980"/>
    <w:bookmarkStart w:name="z979" w:id="98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981"/>
    <w:bookmarkStart w:name="z980" w:id="982"/>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982"/>
    <w:bookmarkStart w:name="z981" w:id="983"/>
    <w:p>
      <w:pPr>
        <w:spacing w:after="0"/>
        <w:ind w:left="0"/>
        <w:jc w:val="left"/>
      </w:pPr>
      <w:r>
        <w:rPr>
          <w:rFonts w:ascii="Times New Roman"/>
          <w:b/>
          <w:i w:val="false"/>
          <w:color w:val="000000"/>
        </w:rPr>
        <w:t xml:space="preserve"> 5. Департаментті қайта ұйымдастыру және тарату</w:t>
      </w:r>
    </w:p>
    <w:bookmarkEnd w:id="983"/>
    <w:bookmarkStart w:name="z982" w:id="98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Тұтынушылардың құқықтарын қорғау</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7 бұйрығына 13-қосымша</w:t>
            </w:r>
          </w:p>
        </w:tc>
      </w:tr>
    </w:tbl>
    <w:bookmarkStart w:name="z984" w:id="985"/>
    <w:p>
      <w:pPr>
        <w:spacing w:after="0"/>
        <w:ind w:left="0"/>
        <w:jc w:val="left"/>
      </w:pPr>
      <w:r>
        <w:rPr>
          <w:rFonts w:ascii="Times New Roman"/>
          <w:b/>
          <w:i w:val="false"/>
          <w:color w:val="000000"/>
        </w:rPr>
        <w:t xml:space="preserve">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 республикалық мемлекеттік мекемесі туралы ереже</w:t>
      </w:r>
      <w:r>
        <w:br/>
      </w:r>
      <w:r>
        <w:rPr>
          <w:rFonts w:ascii="Times New Roman"/>
          <w:b/>
          <w:i w:val="false"/>
          <w:color w:val="000000"/>
        </w:rPr>
        <w:t>1. Жалпы ережелер</w:t>
      </w:r>
    </w:p>
    <w:bookmarkEnd w:id="985"/>
    <w:bookmarkStart w:name="z986" w:id="986"/>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 республикалық мемлекеттік мекемесі (бұдан әрі - Департамент) облыс аумағында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Қазақстан Республикасы Ұлттық экономика министрлігінің Тұтынушылардың құқықтарын қорғау комитетінің (бұдан әрі – Комитет) аумақтық бөлімшесі болып табылады.</w:t>
      </w:r>
    </w:p>
    <w:bookmarkEnd w:id="986"/>
    <w:bookmarkStart w:name="z987" w:id="987"/>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тұтынушылардың құқықтарын қорғау басқармалары бар.</w:t>
      </w:r>
    </w:p>
    <w:bookmarkEnd w:id="987"/>
    <w:bookmarkStart w:name="z988" w:id="988"/>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88"/>
    <w:bookmarkStart w:name="z989" w:id="98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89"/>
    <w:bookmarkStart w:name="z990" w:id="990"/>
    <w:p>
      <w:pPr>
        <w:spacing w:after="0"/>
        <w:ind w:left="0"/>
        <w:jc w:val="both"/>
      </w:pPr>
      <w:r>
        <w:rPr>
          <w:rFonts w:ascii="Times New Roman"/>
          <w:b w:val="false"/>
          <w:i w:val="false"/>
          <w:color w:val="000000"/>
          <w:sz w:val="28"/>
        </w:rPr>
        <w:t>
      4. Егер Департаментке уәкілеттік берілсе, азаматтық-құқықтық қатынастарға өз атынан және Комитет атынан түседі.</w:t>
      </w:r>
    </w:p>
    <w:bookmarkEnd w:id="990"/>
    <w:bookmarkStart w:name="z991" w:id="991"/>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берілсе, ол мемлекет атынан азаматтық-құқықтық қатынастар тарапы ретінде шығуға құқылы.</w:t>
      </w:r>
    </w:p>
    <w:bookmarkEnd w:id="991"/>
    <w:bookmarkStart w:name="z992" w:id="99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992"/>
    <w:bookmarkStart w:name="z993" w:id="99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993"/>
    <w:bookmarkStart w:name="z994" w:id="994"/>
    <w:p>
      <w:pPr>
        <w:spacing w:after="0"/>
        <w:ind w:left="0"/>
        <w:jc w:val="both"/>
      </w:pPr>
      <w:r>
        <w:rPr>
          <w:rFonts w:ascii="Times New Roman"/>
          <w:b w:val="false"/>
          <w:i w:val="false"/>
          <w:color w:val="000000"/>
          <w:sz w:val="28"/>
        </w:rPr>
        <w:t>
      8. Департаменттің заңды мекенжайы:150009, Қазақстан Республикасы, Солтүстік Қазақстан облысы, Петропавловск қаласы, Мир көшесі, 236.</w:t>
      </w:r>
    </w:p>
    <w:bookmarkEnd w:id="994"/>
    <w:bookmarkStart w:name="z995" w:id="99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 республикалық мемлекеттік мекемесі.</w:t>
      </w:r>
    </w:p>
    <w:bookmarkEnd w:id="995"/>
    <w:bookmarkStart w:name="z996" w:id="99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96"/>
    <w:bookmarkStart w:name="z997" w:id="997"/>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997"/>
    <w:bookmarkStart w:name="z998" w:id="998"/>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998"/>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бюджетке жіберіледі.</w:t>
      </w:r>
    </w:p>
    <w:bookmarkStart w:name="z999" w:id="99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999"/>
    <w:bookmarkStart w:name="z1000" w:id="1000"/>
    <w:p>
      <w:pPr>
        <w:spacing w:after="0"/>
        <w:ind w:left="0"/>
        <w:jc w:val="both"/>
      </w:pPr>
      <w:r>
        <w:rPr>
          <w:rFonts w:ascii="Times New Roman"/>
          <w:b w:val="false"/>
          <w:i w:val="false"/>
          <w:color w:val="000000"/>
          <w:sz w:val="28"/>
        </w:rPr>
        <w:t>
      13. Департаменттің міндеттері:</w:t>
      </w:r>
    </w:p>
    <w:bookmarkEnd w:id="1000"/>
    <w:bookmarkStart w:name="z1001" w:id="1001"/>
    <w:p>
      <w:pPr>
        <w:spacing w:after="0"/>
        <w:ind w:left="0"/>
        <w:jc w:val="both"/>
      </w:pPr>
      <w:r>
        <w:rPr>
          <w:rFonts w:ascii="Times New Roman"/>
          <w:b w:val="false"/>
          <w:i w:val="false"/>
          <w:color w:val="000000"/>
          <w:sz w:val="28"/>
        </w:rPr>
        <w:t>
      1) облыс аумағында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bookmarkEnd w:id="1001"/>
    <w:bookmarkStart w:name="z1002" w:id="1002"/>
    <w:p>
      <w:pPr>
        <w:spacing w:after="0"/>
        <w:ind w:left="0"/>
        <w:jc w:val="both"/>
      </w:pPr>
      <w:r>
        <w:rPr>
          <w:rFonts w:ascii="Times New Roman"/>
          <w:b w:val="false"/>
          <w:i w:val="false"/>
          <w:color w:val="000000"/>
          <w:sz w:val="28"/>
        </w:rPr>
        <w:t>
      2) мемлекеттік органдардың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қызметін салааралық үйлестіруді жүзеге асыру;</w:t>
      </w:r>
    </w:p>
    <w:bookmarkEnd w:id="1002"/>
    <w:bookmarkStart w:name="z1003" w:id="1003"/>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1003"/>
    <w:bookmarkStart w:name="z1004" w:id="1004"/>
    <w:p>
      <w:pPr>
        <w:spacing w:after="0"/>
        <w:ind w:left="0"/>
        <w:jc w:val="both"/>
      </w:pPr>
      <w:r>
        <w:rPr>
          <w:rFonts w:ascii="Times New Roman"/>
          <w:b w:val="false"/>
          <w:i w:val="false"/>
          <w:color w:val="000000"/>
          <w:sz w:val="28"/>
        </w:rPr>
        <w:t>
      14. Департаменттің функциялары:</w:t>
      </w:r>
    </w:p>
    <w:bookmarkEnd w:id="1004"/>
    <w:bookmarkStart w:name="z1005" w:id="1005"/>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005"/>
    <w:bookmarkStart w:name="z1006" w:id="1006"/>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1006"/>
    <w:bookmarkStart w:name="z1007" w:id="1007"/>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1007"/>
    <w:bookmarkStart w:name="z1008" w:id="1008"/>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1008"/>
    <w:bookmarkStart w:name="z1009" w:id="1009"/>
    <w:p>
      <w:pPr>
        <w:spacing w:after="0"/>
        <w:ind w:left="0"/>
        <w:jc w:val="both"/>
      </w:pPr>
      <w:r>
        <w:rPr>
          <w:rFonts w:ascii="Times New Roman"/>
          <w:b w:val="false"/>
          <w:i w:val="false"/>
          <w:color w:val="000000"/>
          <w:sz w:val="28"/>
        </w:rPr>
        <w:t>
      5)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p>
    <w:bookmarkEnd w:id="1009"/>
    <w:bookmarkStart w:name="z1010" w:id="1010"/>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1010"/>
    <w:bookmarkStart w:name="z1011" w:id="1011"/>
    <w:p>
      <w:pPr>
        <w:spacing w:after="0"/>
        <w:ind w:left="0"/>
        <w:jc w:val="both"/>
      </w:pPr>
      <w:r>
        <w:rPr>
          <w:rFonts w:ascii="Times New Roman"/>
          <w:b w:val="false"/>
          <w:i w:val="false"/>
          <w:color w:val="000000"/>
          <w:sz w:val="28"/>
        </w:rPr>
        <w:t>
      7) инфекциялық аурудан еркін немесе инфекциялық аурудың таралу деңгейі төмен аумақты немесе оның бөлігін айқындау бойынша ұсыныстар беру;</w:t>
      </w:r>
    </w:p>
    <w:bookmarkEnd w:id="1011"/>
    <w:bookmarkStart w:name="z1012" w:id="1012"/>
    <w:p>
      <w:pPr>
        <w:spacing w:after="0"/>
        <w:ind w:left="0"/>
        <w:jc w:val="both"/>
      </w:pPr>
      <w:r>
        <w:rPr>
          <w:rFonts w:ascii="Times New Roman"/>
          <w:b w:val="false"/>
          <w:i w:val="false"/>
          <w:color w:val="000000"/>
          <w:sz w:val="28"/>
        </w:rPr>
        <w:t>
      8) құзыретіне сәйкес біліктілік санаттарын бере отырып, санитариялық-эпидемиологиялық бейіндегі мамандар үшін біліктілік емтихандарын өткізу;</w:t>
      </w:r>
    </w:p>
    <w:bookmarkEnd w:id="1012"/>
    <w:bookmarkStart w:name="z1013" w:id="1013"/>
    <w:p>
      <w:pPr>
        <w:spacing w:after="0"/>
        <w:ind w:left="0"/>
        <w:jc w:val="both"/>
      </w:pPr>
      <w:r>
        <w:rPr>
          <w:rFonts w:ascii="Times New Roman"/>
          <w:b w:val="false"/>
          <w:i w:val="false"/>
          <w:color w:val="000000"/>
          <w:sz w:val="28"/>
        </w:rPr>
        <w:t>
      9)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013"/>
    <w:bookmarkStart w:name="z1014" w:id="1014"/>
    <w:p>
      <w:pPr>
        <w:spacing w:after="0"/>
        <w:ind w:left="0"/>
        <w:jc w:val="both"/>
      </w:pPr>
      <w:r>
        <w:rPr>
          <w:rFonts w:ascii="Times New Roman"/>
          <w:b w:val="false"/>
          <w:i w:val="false"/>
          <w:color w:val="000000"/>
          <w:sz w:val="28"/>
        </w:rPr>
        <w:t>
      10)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1014"/>
    <w:bookmarkStart w:name="z1015" w:id="1015"/>
    <w:p>
      <w:pPr>
        <w:spacing w:after="0"/>
        <w:ind w:left="0"/>
        <w:jc w:val="both"/>
      </w:pPr>
      <w:r>
        <w:rPr>
          <w:rFonts w:ascii="Times New Roman"/>
          <w:b w:val="false"/>
          <w:i w:val="false"/>
          <w:color w:val="000000"/>
          <w:sz w:val="28"/>
        </w:rPr>
        <w:t>
      11) ведомстволық бағыныстағы мемлекеттік кәсіпорындардың бюджеттен қаржыландырылатын жұмыстарының (көрсетілетін қызметтерінің) міндетті көлемдерін айқындау;</w:t>
      </w:r>
    </w:p>
    <w:bookmarkEnd w:id="1015"/>
    <w:bookmarkStart w:name="z1016" w:id="1016"/>
    <w:p>
      <w:pPr>
        <w:spacing w:after="0"/>
        <w:ind w:left="0"/>
        <w:jc w:val="both"/>
      </w:pPr>
      <w:r>
        <w:rPr>
          <w:rFonts w:ascii="Times New Roman"/>
          <w:b w:val="false"/>
          <w:i w:val="false"/>
          <w:color w:val="000000"/>
          <w:sz w:val="28"/>
        </w:rPr>
        <w:t>
      12) инфекциялық және паразиттік ауруларды эпидемиологиялық бақылауды жүргізу;</w:t>
      </w:r>
    </w:p>
    <w:bookmarkEnd w:id="1016"/>
    <w:bookmarkStart w:name="z1017" w:id="1017"/>
    <w:p>
      <w:pPr>
        <w:spacing w:after="0"/>
        <w:ind w:left="0"/>
        <w:jc w:val="both"/>
      </w:pPr>
      <w:r>
        <w:rPr>
          <w:rFonts w:ascii="Times New Roman"/>
          <w:b w:val="false"/>
          <w:i w:val="false"/>
          <w:color w:val="000000"/>
          <w:sz w:val="28"/>
        </w:rPr>
        <w:t>
      13) шектеу іс-шараларын, оның ішінде жекелеген объектілерде карантин белгілеу;</w:t>
      </w:r>
    </w:p>
    <w:bookmarkEnd w:id="1017"/>
    <w:bookmarkStart w:name="z1018" w:id="1018"/>
    <w:p>
      <w:pPr>
        <w:spacing w:after="0"/>
        <w:ind w:left="0"/>
        <w:jc w:val="both"/>
      </w:pPr>
      <w:r>
        <w:rPr>
          <w:rFonts w:ascii="Times New Roman"/>
          <w:b w:val="false"/>
          <w:i w:val="false"/>
          <w:color w:val="000000"/>
          <w:sz w:val="28"/>
        </w:rPr>
        <w:t>
      14) тексерулердің, бақылаудың өзге нысандарының және санитариялық-эпидемиологиялық сараптама нәтижелерінің негізінде санитариялық-эпидемиологиялық қорытындыларды беру;</w:t>
      </w:r>
    </w:p>
    <w:bookmarkEnd w:id="1018"/>
    <w:bookmarkStart w:name="z1019" w:id="1019"/>
    <w:p>
      <w:pPr>
        <w:spacing w:after="0"/>
        <w:ind w:left="0"/>
        <w:jc w:val="both"/>
      </w:pPr>
      <w:r>
        <w:rPr>
          <w:rFonts w:ascii="Times New Roman"/>
          <w:b w:val="false"/>
          <w:i w:val="false"/>
          <w:color w:val="000000"/>
          <w:sz w:val="28"/>
        </w:rPr>
        <w:t>
      15) құзыретінің шегінде Комитет Департаментінің аумақтық басқармаларының қызметін жалпы ұйымдастыру, үйлестіру және бақылау;</w:t>
      </w:r>
    </w:p>
    <w:bookmarkEnd w:id="1019"/>
    <w:bookmarkStart w:name="z1020" w:id="1020"/>
    <w:p>
      <w:pPr>
        <w:spacing w:after="0"/>
        <w:ind w:left="0"/>
        <w:jc w:val="both"/>
      </w:pPr>
      <w:r>
        <w:rPr>
          <w:rFonts w:ascii="Times New Roman"/>
          <w:b w:val="false"/>
          <w:i w:val="false"/>
          <w:color w:val="000000"/>
          <w:sz w:val="28"/>
        </w:rPr>
        <w:t>
      16) өз құзыретінің шегінде тиісті аумақта бақылау мен қадағалауды жүзеге асыру;</w:t>
      </w:r>
    </w:p>
    <w:bookmarkEnd w:id="1020"/>
    <w:bookmarkStart w:name="z1021" w:id="1021"/>
    <w:p>
      <w:pPr>
        <w:spacing w:after="0"/>
        <w:ind w:left="0"/>
        <w:jc w:val="both"/>
      </w:pPr>
      <w:r>
        <w:rPr>
          <w:rFonts w:ascii="Times New Roman"/>
          <w:b w:val="false"/>
          <w:i w:val="false"/>
          <w:color w:val="000000"/>
          <w:sz w:val="28"/>
        </w:rPr>
        <w:t>
      17)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1021"/>
    <w:bookmarkStart w:name="z1022" w:id="1022"/>
    <w:p>
      <w:pPr>
        <w:spacing w:after="0"/>
        <w:ind w:left="0"/>
        <w:jc w:val="both"/>
      </w:pPr>
      <w:r>
        <w:rPr>
          <w:rFonts w:ascii="Times New Roman"/>
          <w:b w:val="false"/>
          <w:i w:val="false"/>
          <w:color w:val="000000"/>
          <w:sz w:val="28"/>
        </w:rPr>
        <w:t>
      18)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p>
    <w:bookmarkEnd w:id="1022"/>
    <w:bookmarkStart w:name="z1023" w:id="1023"/>
    <w:p>
      <w:pPr>
        <w:spacing w:after="0"/>
        <w:ind w:left="0"/>
        <w:jc w:val="both"/>
      </w:pPr>
      <w:r>
        <w:rPr>
          <w:rFonts w:ascii="Times New Roman"/>
          <w:b w:val="false"/>
          <w:i w:val="false"/>
          <w:color w:val="000000"/>
          <w:sz w:val="28"/>
        </w:rPr>
        <w:t>
      19)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1023"/>
    <w:bookmarkStart w:name="z1024" w:id="1024"/>
    <w:p>
      <w:pPr>
        <w:spacing w:after="0"/>
        <w:ind w:left="0"/>
        <w:jc w:val="both"/>
      </w:pPr>
      <w:r>
        <w:rPr>
          <w:rFonts w:ascii="Times New Roman"/>
          <w:b w:val="false"/>
          <w:i w:val="false"/>
          <w:color w:val="000000"/>
          <w:sz w:val="28"/>
        </w:rPr>
        <w:t>
      20)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024"/>
    <w:bookmarkStart w:name="z1025" w:id="1025"/>
    <w:p>
      <w:pPr>
        <w:spacing w:after="0"/>
        <w:ind w:left="0"/>
        <w:jc w:val="both"/>
      </w:pPr>
      <w:r>
        <w:rPr>
          <w:rFonts w:ascii="Times New Roman"/>
          <w:b w:val="false"/>
          <w:i w:val="false"/>
          <w:color w:val="000000"/>
          <w:sz w:val="28"/>
        </w:rPr>
        <w:t>
      21) өз құзыретінің шегінде реттелетін салада мемлекеттік қызметтер көрсету;</w:t>
      </w:r>
    </w:p>
    <w:bookmarkEnd w:id="1025"/>
    <w:bookmarkStart w:name="z1026" w:id="1026"/>
    <w:p>
      <w:pPr>
        <w:spacing w:after="0"/>
        <w:ind w:left="0"/>
        <w:jc w:val="both"/>
      </w:pPr>
      <w:r>
        <w:rPr>
          <w:rFonts w:ascii="Times New Roman"/>
          <w:b w:val="false"/>
          <w:i w:val="false"/>
          <w:color w:val="000000"/>
          <w:sz w:val="28"/>
        </w:rPr>
        <w:t>
      22) өз құзыретінің шегінде халықтың санитариялық-эпидемиологиялық салауаттылығы саласындағы заңнаманың бұзылуына тексеру жүргізу;</w:t>
      </w:r>
    </w:p>
    <w:bookmarkEnd w:id="1026"/>
    <w:bookmarkStart w:name="z1027" w:id="1027"/>
    <w:p>
      <w:pPr>
        <w:spacing w:after="0"/>
        <w:ind w:left="0"/>
        <w:jc w:val="both"/>
      </w:pPr>
      <w:r>
        <w:rPr>
          <w:rFonts w:ascii="Times New Roman"/>
          <w:b w:val="false"/>
          <w:i w:val="false"/>
          <w:color w:val="000000"/>
          <w:sz w:val="28"/>
        </w:rPr>
        <w:t>
      23) Қазақстан Республикасының заңнамасымен ведомствоға жүктелген өзге де функциялар мен бағыттарды жүзеге асыру.</w:t>
      </w:r>
    </w:p>
    <w:bookmarkEnd w:id="1027"/>
    <w:bookmarkStart w:name="z1028" w:id="1028"/>
    <w:p>
      <w:pPr>
        <w:spacing w:after="0"/>
        <w:ind w:left="0"/>
        <w:jc w:val="both"/>
      </w:pPr>
      <w:r>
        <w:rPr>
          <w:rFonts w:ascii="Times New Roman"/>
          <w:b w:val="false"/>
          <w:i w:val="false"/>
          <w:color w:val="000000"/>
          <w:sz w:val="28"/>
        </w:rPr>
        <w:t>
      15. Департаменттің құқықтары мен міндеттері:</w:t>
      </w:r>
    </w:p>
    <w:bookmarkEnd w:id="1028"/>
    <w:bookmarkStart w:name="z1029" w:id="1029"/>
    <w:p>
      <w:pPr>
        <w:spacing w:after="0"/>
        <w:ind w:left="0"/>
        <w:jc w:val="both"/>
      </w:pPr>
      <w:r>
        <w:rPr>
          <w:rFonts w:ascii="Times New Roman"/>
          <w:b w:val="false"/>
          <w:i w:val="false"/>
          <w:color w:val="000000"/>
          <w:sz w:val="28"/>
        </w:rPr>
        <w:t xml:space="preserve">
      1) тиісті аумақтағы мемлекеттік органдардан, жеке және заңды тұлғалардан, оның ішінде санитариялық-эпидемиологиялық сараптама орталықтарынан, обаға қарсы күрес және дезинфекция станцияларынан реттелетін саладағы мәселелер бойынша ақпаратты сұрату және алу </w:t>
      </w:r>
      <w:r>
        <w:rPr>
          <w:rFonts w:ascii="Times New Roman"/>
          <w:b w:val="false"/>
          <w:i/>
          <w:color w:val="000000"/>
          <w:sz w:val="28"/>
        </w:rPr>
        <w:t>;</w:t>
      </w:r>
    </w:p>
    <w:bookmarkEnd w:id="1029"/>
    <w:bookmarkStart w:name="z1031" w:id="1030"/>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1030"/>
    <w:bookmarkStart w:name="z1032" w:id="1031"/>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031"/>
    <w:bookmarkStart w:name="z1033" w:id="1032"/>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1032"/>
    <w:bookmarkStart w:name="z1034" w:id="1033"/>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1033"/>
    <w:bookmarkStart w:name="z1035" w:id="1034"/>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1034"/>
    <w:bookmarkStart w:name="z1036" w:id="1035"/>
    <w:p>
      <w:pPr>
        <w:spacing w:after="0"/>
        <w:ind w:left="0"/>
        <w:jc w:val="both"/>
      </w:pPr>
      <w:r>
        <w:rPr>
          <w:rFonts w:ascii="Times New Roman"/>
          <w:b w:val="false"/>
          <w:i w:val="false"/>
          <w:color w:val="000000"/>
          <w:sz w:val="28"/>
        </w:rPr>
        <w:t>
      7) қаржылық есептілікті құрастыру және бухгалтерлік есепті жүргізу;</w:t>
      </w:r>
    </w:p>
    <w:bookmarkEnd w:id="1035"/>
    <w:bookmarkStart w:name="z1037" w:id="1036"/>
    <w:p>
      <w:pPr>
        <w:spacing w:after="0"/>
        <w:ind w:left="0"/>
        <w:jc w:val="both"/>
      </w:pPr>
      <w:r>
        <w:rPr>
          <w:rFonts w:ascii="Times New Roman"/>
          <w:b w:val="false"/>
          <w:i w:val="false"/>
          <w:color w:val="000000"/>
          <w:sz w:val="28"/>
        </w:rPr>
        <w:t>
      8)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1036"/>
    <w:bookmarkStart w:name="z1038" w:id="1037"/>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1037"/>
    <w:bookmarkStart w:name="z1039" w:id="1038"/>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1038"/>
    <w:bookmarkStart w:name="z1040" w:id="1039"/>
    <w:p>
      <w:pPr>
        <w:spacing w:after="0"/>
        <w:ind w:left="0"/>
        <w:jc w:val="both"/>
      </w:pPr>
      <w:r>
        <w:rPr>
          <w:rFonts w:ascii="Times New Roman"/>
          <w:b w:val="false"/>
          <w:i w:val="false"/>
          <w:color w:val="000000"/>
          <w:sz w:val="28"/>
        </w:rPr>
        <w:t xml:space="preserve">
      11)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 </w:t>
      </w:r>
    </w:p>
    <w:bookmarkEnd w:id="1039"/>
    <w:bookmarkStart w:name="z1041" w:id="1040"/>
    <w:p>
      <w:pPr>
        <w:spacing w:after="0"/>
        <w:ind w:left="0"/>
        <w:jc w:val="both"/>
      </w:pPr>
      <w:r>
        <w:rPr>
          <w:rFonts w:ascii="Times New Roman"/>
          <w:b w:val="false"/>
          <w:i w:val="false"/>
          <w:color w:val="000000"/>
          <w:sz w:val="28"/>
        </w:rPr>
        <w:t>
      12)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040"/>
    <w:bookmarkStart w:name="z1042" w:id="1041"/>
    <w:p>
      <w:pPr>
        <w:spacing w:after="0"/>
        <w:ind w:left="0"/>
        <w:jc w:val="both"/>
      </w:pPr>
      <w:r>
        <w:rPr>
          <w:rFonts w:ascii="Times New Roman"/>
          <w:b w:val="false"/>
          <w:i w:val="false"/>
          <w:color w:val="000000"/>
          <w:sz w:val="28"/>
        </w:rPr>
        <w:t>
      13) қолданыстағы заңнамалық актілермен көзделген өзге де құқықтарды жүзеге асыру.</w:t>
      </w:r>
    </w:p>
    <w:bookmarkEnd w:id="1041"/>
    <w:bookmarkStart w:name="z1043" w:id="1042"/>
    <w:p>
      <w:pPr>
        <w:spacing w:after="0"/>
        <w:ind w:left="0"/>
        <w:jc w:val="left"/>
      </w:pPr>
      <w:r>
        <w:rPr>
          <w:rFonts w:ascii="Times New Roman"/>
          <w:b/>
          <w:i w:val="false"/>
          <w:color w:val="000000"/>
        </w:rPr>
        <w:t xml:space="preserve"> 3. Департаменттің қызметін ұйымдастыру</w:t>
      </w:r>
    </w:p>
    <w:bookmarkEnd w:id="1042"/>
    <w:bookmarkStart w:name="z1044" w:id="1043"/>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1043"/>
    <w:bookmarkStart w:name="z1045" w:id="104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1044"/>
    <w:bookmarkStart w:name="z1046" w:id="1045"/>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1045"/>
    <w:bookmarkStart w:name="z1047" w:id="1046"/>
    <w:p>
      <w:pPr>
        <w:spacing w:after="0"/>
        <w:ind w:left="0"/>
        <w:jc w:val="both"/>
      </w:pPr>
      <w:r>
        <w:rPr>
          <w:rFonts w:ascii="Times New Roman"/>
          <w:b w:val="false"/>
          <w:i w:val="false"/>
          <w:color w:val="000000"/>
          <w:sz w:val="28"/>
        </w:rPr>
        <w:t>
      19. Департамент Басшысының өкілеттіктері:</w:t>
      </w:r>
    </w:p>
    <w:bookmarkEnd w:id="1046"/>
    <w:bookmarkStart w:name="z1048" w:id="1047"/>
    <w:p>
      <w:pPr>
        <w:spacing w:after="0"/>
        <w:ind w:left="0"/>
        <w:jc w:val="both"/>
      </w:pPr>
      <w:r>
        <w:rPr>
          <w:rFonts w:ascii="Times New Roman"/>
          <w:b w:val="false"/>
          <w:i w:val="false"/>
          <w:color w:val="000000"/>
          <w:sz w:val="28"/>
        </w:rPr>
        <w:t xml:space="preserve">
      1) Қазақстан Республикасының заңнамасына сәйкес: </w:t>
      </w:r>
    </w:p>
    <w:bookmarkEnd w:id="1047"/>
    <w:bookmarkStart w:name="z971" w:id="1048"/>
    <w:p>
      <w:pPr>
        <w:spacing w:after="0"/>
        <w:ind w:left="0"/>
        <w:jc w:val="both"/>
      </w:pPr>
      <w:r>
        <w:rPr>
          <w:rFonts w:ascii="Times New Roman"/>
          <w:b w:val="false"/>
          <w:i w:val="false"/>
          <w:color w:val="000000"/>
          <w:sz w:val="28"/>
        </w:rPr>
        <w:t>
      Департаменттің қызметкерлерін;</w:t>
      </w:r>
    </w:p>
    <w:bookmarkEnd w:id="1048"/>
    <w:bookmarkStart w:name="z1439" w:id="1049"/>
    <w:p>
      <w:pPr>
        <w:spacing w:after="0"/>
        <w:ind w:left="0"/>
        <w:jc w:val="both"/>
      </w:pPr>
      <w:r>
        <w:rPr>
          <w:rFonts w:ascii="Times New Roman"/>
          <w:b w:val="false"/>
          <w:i w:val="false"/>
          <w:color w:val="000000"/>
          <w:sz w:val="28"/>
        </w:rPr>
        <w:t>
      Комитет төрағасының келісімі бойынша Департаменттің аудандық (қалалық) басқармаларының басшыларын және басшыларының орынбасарларын;</w:t>
      </w:r>
    </w:p>
    <w:bookmarkEnd w:id="1049"/>
    <w:bookmarkStart w:name="z1440" w:id="1050"/>
    <w:p>
      <w:pPr>
        <w:spacing w:after="0"/>
        <w:ind w:left="0"/>
        <w:jc w:val="both"/>
      </w:pPr>
      <w:r>
        <w:rPr>
          <w:rFonts w:ascii="Times New Roman"/>
          <w:b w:val="false"/>
          <w:i w:val="false"/>
          <w:color w:val="000000"/>
          <w:sz w:val="28"/>
        </w:rPr>
        <w:t>
      Департаменттің аудандық (қалалық) басқармалары басшыларының ұсынысы бойынша Департаменттің аудандық (қалалық) басқармаларының қызметкерлерін лауазымға тағайындайды және лауазымынан босатады;</w:t>
      </w:r>
    </w:p>
    <w:bookmarkEnd w:id="1050"/>
    <w:bookmarkStart w:name="z1049" w:id="1051"/>
    <w:p>
      <w:pPr>
        <w:spacing w:after="0"/>
        <w:ind w:left="0"/>
        <w:jc w:val="both"/>
      </w:pPr>
      <w:r>
        <w:rPr>
          <w:rFonts w:ascii="Times New Roman"/>
          <w:b w:val="false"/>
          <w:i w:val="false"/>
          <w:color w:val="000000"/>
          <w:sz w:val="28"/>
        </w:rPr>
        <w:t>
      2) Қазақстан Республикасының нормативтік құқықтық актілеріне сәйкес Департамент қызметкерлерін, сондай-ақ Департаменттің аудандық (қалалық) басқармаларының басшыларын, басшыларын орынбасарларын және қызметкерлерін көтермелеу, іссапарға жіберу, еңбек демалыстарын беру, материалдық көмек көрсету, үстемеақы төлеу және сыйлықақы беру мәселелерін шешеді;</w:t>
      </w:r>
    </w:p>
    <w:bookmarkEnd w:id="1051"/>
    <w:bookmarkStart w:name="z1050" w:id="1052"/>
    <w:p>
      <w:pPr>
        <w:spacing w:after="0"/>
        <w:ind w:left="0"/>
        <w:jc w:val="both"/>
      </w:pPr>
      <w:r>
        <w:rPr>
          <w:rFonts w:ascii="Times New Roman"/>
          <w:b w:val="false"/>
          <w:i w:val="false"/>
          <w:color w:val="000000"/>
          <w:sz w:val="28"/>
        </w:rPr>
        <w:t>
      3) Қазақстан Республикасының заңнамасында белгіленген тәртіппен өзі тағайындайтын Департаменттің қызметкерлеріне, сондай-ақ Департаменттің аудандық (қалалық) басқармаларының басшыларына, басшыларының орынбасарларына және қызметкерлеріне тәртіптік жаза қолданады;</w:t>
      </w:r>
    </w:p>
    <w:bookmarkEnd w:id="1052"/>
    <w:bookmarkStart w:name="z1441" w:id="1053"/>
    <w:p>
      <w:pPr>
        <w:spacing w:after="0"/>
        <w:ind w:left="0"/>
        <w:jc w:val="both"/>
      </w:pPr>
      <w:r>
        <w:rPr>
          <w:rFonts w:ascii="Times New Roman"/>
          <w:b w:val="false"/>
          <w:i w:val="false"/>
          <w:color w:val="000000"/>
          <w:sz w:val="28"/>
        </w:rPr>
        <w:t>
      4) Департамент қызметкерлерінің, Департаменттің аудандық (қалалық) басқармалары басшыларының, басшылары орынбасарларының және қызметкерлерінің міндеттерін, өкілеттіктері мен жауапкершіліктерін айқындайды, сондай-ақ олардың лауазымдық нұсқаулықтарын бекітеді;</w:t>
      </w:r>
    </w:p>
    <w:bookmarkEnd w:id="1053"/>
    <w:bookmarkStart w:name="z1052" w:id="1054"/>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1054"/>
    <w:bookmarkStart w:name="z1053" w:id="1055"/>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1055"/>
    <w:bookmarkStart w:name="z1054" w:id="1056"/>
    <w:p>
      <w:pPr>
        <w:spacing w:after="0"/>
        <w:ind w:left="0"/>
        <w:jc w:val="both"/>
      </w:pPr>
      <w:r>
        <w:rPr>
          <w:rFonts w:ascii="Times New Roman"/>
          <w:b w:val="false"/>
          <w:i w:val="false"/>
          <w:color w:val="000000"/>
          <w:sz w:val="28"/>
        </w:rPr>
        <w:t>
      7) Департаменттің аумақтық бөлімшелерінің ережелерін бекітеді;</w:t>
      </w:r>
    </w:p>
    <w:bookmarkEnd w:id="1056"/>
    <w:bookmarkStart w:name="z1055" w:id="1057"/>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1057"/>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экономикалық министрлігі Тұтынушылардың құқықтарын қорғау комитеті төрағасының 02.03.2015 </w:t>
      </w:r>
      <w:r>
        <w:rPr>
          <w:rFonts w:ascii="Times New Roman"/>
          <w:b w:val="false"/>
          <w:i w:val="false"/>
          <w:color w:val="000000"/>
          <w:sz w:val="28"/>
        </w:rPr>
        <w:t>№ 51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1056" w:id="1058"/>
    <w:p>
      <w:pPr>
        <w:spacing w:after="0"/>
        <w:ind w:left="0"/>
        <w:jc w:val="left"/>
      </w:pPr>
      <w:r>
        <w:rPr>
          <w:rFonts w:ascii="Times New Roman"/>
          <w:b/>
          <w:i w:val="false"/>
          <w:color w:val="000000"/>
        </w:rPr>
        <w:t xml:space="preserve"> 4. Департаменттің мүлкi</w:t>
      </w:r>
    </w:p>
    <w:bookmarkEnd w:id="1058"/>
    <w:bookmarkStart w:name="z1057" w:id="105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1059"/>
    <w:bookmarkStart w:name="z1058" w:id="1060"/>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060"/>
    <w:bookmarkStart w:name="z1059" w:id="106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061"/>
    <w:bookmarkStart w:name="z1060" w:id="1062"/>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062"/>
    <w:bookmarkStart w:name="z1061" w:id="1063"/>
    <w:p>
      <w:pPr>
        <w:spacing w:after="0"/>
        <w:ind w:left="0"/>
        <w:jc w:val="left"/>
      </w:pPr>
      <w:r>
        <w:rPr>
          <w:rFonts w:ascii="Times New Roman"/>
          <w:b/>
          <w:i w:val="false"/>
          <w:color w:val="000000"/>
        </w:rPr>
        <w:t xml:space="preserve"> 5. Департаментті қайта ұйымдастыру және тарату</w:t>
      </w:r>
    </w:p>
    <w:bookmarkEnd w:id="1063"/>
    <w:bookmarkStart w:name="z1062" w:id="106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Тұтынушылардың құқықтарын қорғау</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7 бұйрығына 14-қосымша</w:t>
            </w:r>
          </w:p>
        </w:tc>
      </w:tr>
    </w:tbl>
    <w:bookmarkStart w:name="z1064" w:id="1065"/>
    <w:p>
      <w:pPr>
        <w:spacing w:after="0"/>
        <w:ind w:left="0"/>
        <w:jc w:val="left"/>
      </w:pPr>
      <w:r>
        <w:rPr>
          <w:rFonts w:ascii="Times New Roman"/>
          <w:b/>
          <w:i w:val="false"/>
          <w:color w:val="000000"/>
        </w:rPr>
        <w:t xml:space="preserve">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 республикалық мемлекеттік мекемесі туралы ереже</w:t>
      </w:r>
      <w:r>
        <w:br/>
      </w:r>
      <w:r>
        <w:rPr>
          <w:rFonts w:ascii="Times New Roman"/>
          <w:b/>
          <w:i w:val="false"/>
          <w:color w:val="000000"/>
        </w:rPr>
        <w:t>1. Жалпы ережелер</w:t>
      </w:r>
    </w:p>
    <w:bookmarkEnd w:id="1065"/>
    <w:bookmarkStart w:name="z1066" w:id="1066"/>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 республикалық мемлекеттік мекемесі (бұдан әрі - Департамент) облыс аумағында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Қазақстан Республикасы Ұлттық экономика министрлігінің Тұтынушылардың құқықтарын қорғау комитетінің (бұдан әрі – Комитет) аумақтық бөлімшесі болып табылады.</w:t>
      </w:r>
    </w:p>
    <w:bookmarkEnd w:id="1066"/>
    <w:bookmarkStart w:name="z1067" w:id="1067"/>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тұтынушылардың құқықтарын қорғау басқармалары бар.</w:t>
      </w:r>
    </w:p>
    <w:bookmarkEnd w:id="1067"/>
    <w:bookmarkStart w:name="z1068" w:id="1068"/>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68"/>
    <w:bookmarkStart w:name="z1069" w:id="106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69"/>
    <w:bookmarkStart w:name="z1070" w:id="1070"/>
    <w:p>
      <w:pPr>
        <w:spacing w:after="0"/>
        <w:ind w:left="0"/>
        <w:jc w:val="both"/>
      </w:pPr>
      <w:r>
        <w:rPr>
          <w:rFonts w:ascii="Times New Roman"/>
          <w:b w:val="false"/>
          <w:i w:val="false"/>
          <w:color w:val="000000"/>
          <w:sz w:val="28"/>
        </w:rPr>
        <w:t>
      4. Егер Департаментке уәкілеттік берілсе, азаматтық-құқықтық қатынастарға өз атынан және Комитет атынан түседі.</w:t>
      </w:r>
    </w:p>
    <w:bookmarkEnd w:id="1070"/>
    <w:bookmarkStart w:name="z1071" w:id="1071"/>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берілсе, ол мемлекет атынан азаматтық-құқықтық қатынастар тарапы ретінде шығуға құқылы.</w:t>
      </w:r>
    </w:p>
    <w:bookmarkEnd w:id="1071"/>
    <w:bookmarkStart w:name="z1072" w:id="107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1072"/>
    <w:bookmarkStart w:name="z1073" w:id="107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073"/>
    <w:bookmarkStart w:name="z1074" w:id="1074"/>
    <w:p>
      <w:pPr>
        <w:spacing w:after="0"/>
        <w:ind w:left="0"/>
        <w:jc w:val="both"/>
      </w:pPr>
      <w:r>
        <w:rPr>
          <w:rFonts w:ascii="Times New Roman"/>
          <w:b w:val="false"/>
          <w:i w:val="false"/>
          <w:color w:val="000000"/>
          <w:sz w:val="28"/>
        </w:rPr>
        <w:t>
      8. Департаменттің заңды мекенжайы: 160000, Қазақстан Республикасы, Оңтүстік Қазақстан облысы, Шымкент қаласы, Әл-Фараби ауданы, Д. Қонаев ат. даңғыл, 27.</w:t>
      </w:r>
    </w:p>
    <w:bookmarkEnd w:id="1074"/>
    <w:bookmarkStart w:name="z1075" w:id="107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 республикалық мемлекеттік мекемесі.</w:t>
      </w:r>
    </w:p>
    <w:bookmarkEnd w:id="1075"/>
    <w:bookmarkStart w:name="z1076" w:id="107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76"/>
    <w:bookmarkStart w:name="z1077" w:id="1077"/>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077"/>
    <w:bookmarkStart w:name="z1078" w:id="1078"/>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1078"/>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бюджетке жіберіледі.</w:t>
      </w:r>
    </w:p>
    <w:bookmarkStart w:name="z1079" w:id="107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079"/>
    <w:bookmarkStart w:name="z1080" w:id="1080"/>
    <w:p>
      <w:pPr>
        <w:spacing w:after="0"/>
        <w:ind w:left="0"/>
        <w:jc w:val="both"/>
      </w:pPr>
      <w:r>
        <w:rPr>
          <w:rFonts w:ascii="Times New Roman"/>
          <w:b w:val="false"/>
          <w:i w:val="false"/>
          <w:color w:val="000000"/>
          <w:sz w:val="28"/>
        </w:rPr>
        <w:t>
      13. Департаменттің міндеттері:</w:t>
      </w:r>
    </w:p>
    <w:bookmarkEnd w:id="1080"/>
    <w:bookmarkStart w:name="z1081" w:id="1081"/>
    <w:p>
      <w:pPr>
        <w:spacing w:after="0"/>
        <w:ind w:left="0"/>
        <w:jc w:val="both"/>
      </w:pPr>
      <w:r>
        <w:rPr>
          <w:rFonts w:ascii="Times New Roman"/>
          <w:b w:val="false"/>
          <w:i w:val="false"/>
          <w:color w:val="000000"/>
          <w:sz w:val="28"/>
        </w:rPr>
        <w:t>
      1) облыс аумағында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bookmarkEnd w:id="1081"/>
    <w:bookmarkStart w:name="z1082" w:id="1082"/>
    <w:p>
      <w:pPr>
        <w:spacing w:after="0"/>
        <w:ind w:left="0"/>
        <w:jc w:val="both"/>
      </w:pPr>
      <w:r>
        <w:rPr>
          <w:rFonts w:ascii="Times New Roman"/>
          <w:b w:val="false"/>
          <w:i w:val="false"/>
          <w:color w:val="000000"/>
          <w:sz w:val="28"/>
        </w:rPr>
        <w:t>
      2) мемлекеттік органдардың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қызметін салааралық үйлестіруді жүзеге асыру;</w:t>
      </w:r>
    </w:p>
    <w:bookmarkEnd w:id="1082"/>
    <w:bookmarkStart w:name="z1083" w:id="1083"/>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1083"/>
    <w:bookmarkStart w:name="z1084" w:id="1084"/>
    <w:p>
      <w:pPr>
        <w:spacing w:after="0"/>
        <w:ind w:left="0"/>
        <w:jc w:val="both"/>
      </w:pPr>
      <w:r>
        <w:rPr>
          <w:rFonts w:ascii="Times New Roman"/>
          <w:b w:val="false"/>
          <w:i w:val="false"/>
          <w:color w:val="000000"/>
          <w:sz w:val="28"/>
        </w:rPr>
        <w:t>
      14. Департаменттің функциялары:</w:t>
      </w:r>
    </w:p>
    <w:bookmarkEnd w:id="1084"/>
    <w:bookmarkStart w:name="z1085" w:id="1085"/>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085"/>
    <w:bookmarkStart w:name="z1086" w:id="1086"/>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1086"/>
    <w:bookmarkStart w:name="z1087" w:id="1087"/>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1087"/>
    <w:bookmarkStart w:name="z1088" w:id="1088"/>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1088"/>
    <w:bookmarkStart w:name="z1089" w:id="1089"/>
    <w:p>
      <w:pPr>
        <w:spacing w:after="0"/>
        <w:ind w:left="0"/>
        <w:jc w:val="both"/>
      </w:pPr>
      <w:r>
        <w:rPr>
          <w:rFonts w:ascii="Times New Roman"/>
          <w:b w:val="false"/>
          <w:i w:val="false"/>
          <w:color w:val="000000"/>
          <w:sz w:val="28"/>
        </w:rPr>
        <w:t>
      5)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p>
    <w:bookmarkEnd w:id="1089"/>
    <w:bookmarkStart w:name="z1090" w:id="1090"/>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1090"/>
    <w:bookmarkStart w:name="z1091" w:id="1091"/>
    <w:p>
      <w:pPr>
        <w:spacing w:after="0"/>
        <w:ind w:left="0"/>
        <w:jc w:val="both"/>
      </w:pPr>
      <w:r>
        <w:rPr>
          <w:rFonts w:ascii="Times New Roman"/>
          <w:b w:val="false"/>
          <w:i w:val="false"/>
          <w:color w:val="000000"/>
          <w:sz w:val="28"/>
        </w:rPr>
        <w:t xml:space="preserve">
      7) инфекциялық аурудан еркін немесе инфекциялық аурудың таралу деңгейі төмен аумақты немесе оның бөлігін айқындау бойынша ұсыныстар беру; </w:t>
      </w:r>
    </w:p>
    <w:bookmarkEnd w:id="1091"/>
    <w:bookmarkStart w:name="z1092" w:id="1092"/>
    <w:p>
      <w:pPr>
        <w:spacing w:after="0"/>
        <w:ind w:left="0"/>
        <w:jc w:val="both"/>
      </w:pPr>
      <w:r>
        <w:rPr>
          <w:rFonts w:ascii="Times New Roman"/>
          <w:b w:val="false"/>
          <w:i w:val="false"/>
          <w:color w:val="000000"/>
          <w:sz w:val="28"/>
        </w:rPr>
        <w:t>
      8) құзыретіне сәйкес біліктілік санаттарын бере отырып, санитариялық-эпидемиологиялық бейіндегі мамандар үшін біліктілік емтихандарын өткізу;</w:t>
      </w:r>
    </w:p>
    <w:bookmarkEnd w:id="1092"/>
    <w:bookmarkStart w:name="z1093" w:id="1093"/>
    <w:p>
      <w:pPr>
        <w:spacing w:after="0"/>
        <w:ind w:left="0"/>
        <w:jc w:val="both"/>
      </w:pPr>
      <w:r>
        <w:rPr>
          <w:rFonts w:ascii="Times New Roman"/>
          <w:b w:val="false"/>
          <w:i w:val="false"/>
          <w:color w:val="000000"/>
          <w:sz w:val="28"/>
        </w:rPr>
        <w:t xml:space="preserve">
      9)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 </w:t>
      </w:r>
    </w:p>
    <w:bookmarkEnd w:id="1093"/>
    <w:bookmarkStart w:name="z1094" w:id="1094"/>
    <w:p>
      <w:pPr>
        <w:spacing w:after="0"/>
        <w:ind w:left="0"/>
        <w:jc w:val="both"/>
      </w:pPr>
      <w:r>
        <w:rPr>
          <w:rFonts w:ascii="Times New Roman"/>
          <w:b w:val="false"/>
          <w:i w:val="false"/>
          <w:color w:val="000000"/>
          <w:sz w:val="28"/>
        </w:rPr>
        <w:t xml:space="preserve">
      10)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 </w:t>
      </w:r>
    </w:p>
    <w:bookmarkEnd w:id="1094"/>
    <w:bookmarkStart w:name="z1095" w:id="1095"/>
    <w:p>
      <w:pPr>
        <w:spacing w:after="0"/>
        <w:ind w:left="0"/>
        <w:jc w:val="both"/>
      </w:pPr>
      <w:r>
        <w:rPr>
          <w:rFonts w:ascii="Times New Roman"/>
          <w:b w:val="false"/>
          <w:i w:val="false"/>
          <w:color w:val="000000"/>
          <w:sz w:val="28"/>
        </w:rPr>
        <w:t xml:space="preserve">
      11) ведомстволық бағыныстағы мемлекеттік кәсіпорындардың бюджеттен қаржыландырылатын жұмыстарының (көрсетілетін қызметтерінің) міндетті көлемдерін айқындау; </w:t>
      </w:r>
    </w:p>
    <w:bookmarkEnd w:id="1095"/>
    <w:bookmarkStart w:name="z1096" w:id="1096"/>
    <w:p>
      <w:pPr>
        <w:spacing w:after="0"/>
        <w:ind w:left="0"/>
        <w:jc w:val="both"/>
      </w:pPr>
      <w:r>
        <w:rPr>
          <w:rFonts w:ascii="Times New Roman"/>
          <w:b w:val="false"/>
          <w:i w:val="false"/>
          <w:color w:val="000000"/>
          <w:sz w:val="28"/>
        </w:rPr>
        <w:t>
      12) инфекциялық және паразиттік ауруларды эпидемиологиялық бақылауды жүргізу;</w:t>
      </w:r>
    </w:p>
    <w:bookmarkEnd w:id="1096"/>
    <w:bookmarkStart w:name="z1097" w:id="1097"/>
    <w:p>
      <w:pPr>
        <w:spacing w:after="0"/>
        <w:ind w:left="0"/>
        <w:jc w:val="both"/>
      </w:pPr>
      <w:r>
        <w:rPr>
          <w:rFonts w:ascii="Times New Roman"/>
          <w:b w:val="false"/>
          <w:i w:val="false"/>
          <w:color w:val="000000"/>
          <w:sz w:val="28"/>
        </w:rPr>
        <w:t xml:space="preserve">
      13) шектеу іс-шараларын, оның ішінде жекелеген объектілерде карантин белгілеу; </w:t>
      </w:r>
    </w:p>
    <w:bookmarkEnd w:id="1097"/>
    <w:bookmarkStart w:name="z1098" w:id="1098"/>
    <w:p>
      <w:pPr>
        <w:spacing w:after="0"/>
        <w:ind w:left="0"/>
        <w:jc w:val="both"/>
      </w:pPr>
      <w:r>
        <w:rPr>
          <w:rFonts w:ascii="Times New Roman"/>
          <w:b w:val="false"/>
          <w:i w:val="false"/>
          <w:color w:val="000000"/>
          <w:sz w:val="28"/>
        </w:rPr>
        <w:t>
      14) тексерулердің, бақылаудың өзге нысандарының және санитариялық-эпидемиологиялық сараптама нәтижелерінің негізінде санитариялық-эпидемиологиялық қорытындыларды беру;</w:t>
      </w:r>
    </w:p>
    <w:bookmarkEnd w:id="1098"/>
    <w:bookmarkStart w:name="z1099" w:id="1099"/>
    <w:p>
      <w:pPr>
        <w:spacing w:after="0"/>
        <w:ind w:left="0"/>
        <w:jc w:val="both"/>
      </w:pPr>
      <w:r>
        <w:rPr>
          <w:rFonts w:ascii="Times New Roman"/>
          <w:b w:val="false"/>
          <w:i w:val="false"/>
          <w:color w:val="000000"/>
          <w:sz w:val="28"/>
        </w:rPr>
        <w:t xml:space="preserve">
      15) құзыретінің шегінде Комитет Департаментінің аумақтық басқармаларының қызметін жалпы ұйымдастыру, үйлестіру және бақылау; </w:t>
      </w:r>
    </w:p>
    <w:bookmarkEnd w:id="1099"/>
    <w:bookmarkStart w:name="z1100" w:id="1100"/>
    <w:p>
      <w:pPr>
        <w:spacing w:after="0"/>
        <w:ind w:left="0"/>
        <w:jc w:val="both"/>
      </w:pPr>
      <w:r>
        <w:rPr>
          <w:rFonts w:ascii="Times New Roman"/>
          <w:b w:val="false"/>
          <w:i w:val="false"/>
          <w:color w:val="000000"/>
          <w:sz w:val="28"/>
        </w:rPr>
        <w:t>
      16) өз құзыретінің шегінде тиісті аумақта бақылау мен қадағалауды жүзеге асыру;</w:t>
      </w:r>
    </w:p>
    <w:bookmarkEnd w:id="1100"/>
    <w:bookmarkStart w:name="z1101" w:id="1101"/>
    <w:p>
      <w:pPr>
        <w:spacing w:after="0"/>
        <w:ind w:left="0"/>
        <w:jc w:val="both"/>
      </w:pPr>
      <w:r>
        <w:rPr>
          <w:rFonts w:ascii="Times New Roman"/>
          <w:b w:val="false"/>
          <w:i w:val="false"/>
          <w:color w:val="000000"/>
          <w:sz w:val="28"/>
        </w:rPr>
        <w:t>
      17)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1101"/>
    <w:bookmarkStart w:name="z1102" w:id="1102"/>
    <w:p>
      <w:pPr>
        <w:spacing w:after="0"/>
        <w:ind w:left="0"/>
        <w:jc w:val="both"/>
      </w:pPr>
      <w:r>
        <w:rPr>
          <w:rFonts w:ascii="Times New Roman"/>
          <w:b w:val="false"/>
          <w:i w:val="false"/>
          <w:color w:val="000000"/>
          <w:sz w:val="28"/>
        </w:rPr>
        <w:t>
      18)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p>
    <w:bookmarkEnd w:id="1102"/>
    <w:bookmarkStart w:name="z1103" w:id="1103"/>
    <w:p>
      <w:pPr>
        <w:spacing w:after="0"/>
        <w:ind w:left="0"/>
        <w:jc w:val="both"/>
      </w:pPr>
      <w:r>
        <w:rPr>
          <w:rFonts w:ascii="Times New Roman"/>
          <w:b w:val="false"/>
          <w:i w:val="false"/>
          <w:color w:val="000000"/>
          <w:sz w:val="28"/>
        </w:rPr>
        <w:t>
      19)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1103"/>
    <w:bookmarkStart w:name="z1104" w:id="1104"/>
    <w:p>
      <w:pPr>
        <w:spacing w:after="0"/>
        <w:ind w:left="0"/>
        <w:jc w:val="both"/>
      </w:pPr>
      <w:r>
        <w:rPr>
          <w:rFonts w:ascii="Times New Roman"/>
          <w:b w:val="false"/>
          <w:i w:val="false"/>
          <w:color w:val="000000"/>
          <w:sz w:val="28"/>
        </w:rPr>
        <w:t>
      20)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104"/>
    <w:bookmarkStart w:name="z1105" w:id="1105"/>
    <w:p>
      <w:pPr>
        <w:spacing w:after="0"/>
        <w:ind w:left="0"/>
        <w:jc w:val="both"/>
      </w:pPr>
      <w:r>
        <w:rPr>
          <w:rFonts w:ascii="Times New Roman"/>
          <w:b w:val="false"/>
          <w:i w:val="false"/>
          <w:color w:val="000000"/>
          <w:sz w:val="28"/>
        </w:rPr>
        <w:t>
      21) өз құзыретінің шегінде реттелетін салада мемлекеттік қызметтер көрсету;</w:t>
      </w:r>
    </w:p>
    <w:bookmarkEnd w:id="1105"/>
    <w:bookmarkStart w:name="z1106" w:id="1106"/>
    <w:p>
      <w:pPr>
        <w:spacing w:after="0"/>
        <w:ind w:left="0"/>
        <w:jc w:val="both"/>
      </w:pPr>
      <w:r>
        <w:rPr>
          <w:rFonts w:ascii="Times New Roman"/>
          <w:b w:val="false"/>
          <w:i w:val="false"/>
          <w:color w:val="000000"/>
          <w:sz w:val="28"/>
        </w:rPr>
        <w:t>
      22) өз құзыретінің шегінде халықтың санитариялық-эпидемиологиялық салауаттылығы саласындағы заңнаманың бұзылуына тексеру жүргізу;</w:t>
      </w:r>
    </w:p>
    <w:bookmarkEnd w:id="1106"/>
    <w:bookmarkStart w:name="z1107" w:id="1107"/>
    <w:p>
      <w:pPr>
        <w:spacing w:after="0"/>
        <w:ind w:left="0"/>
        <w:jc w:val="both"/>
      </w:pPr>
      <w:r>
        <w:rPr>
          <w:rFonts w:ascii="Times New Roman"/>
          <w:b w:val="false"/>
          <w:i w:val="false"/>
          <w:color w:val="000000"/>
          <w:sz w:val="28"/>
        </w:rPr>
        <w:t>
      23) Қазақстан Республикасының заңнамасымен ведомствоға жүктелген өзге де функциялар мен бағыттарды жүзеге асыру.</w:t>
      </w:r>
    </w:p>
    <w:bookmarkEnd w:id="1107"/>
    <w:bookmarkStart w:name="z1108" w:id="1108"/>
    <w:p>
      <w:pPr>
        <w:spacing w:after="0"/>
        <w:ind w:left="0"/>
        <w:jc w:val="both"/>
      </w:pPr>
      <w:r>
        <w:rPr>
          <w:rFonts w:ascii="Times New Roman"/>
          <w:b w:val="false"/>
          <w:i w:val="false"/>
          <w:color w:val="000000"/>
          <w:sz w:val="28"/>
        </w:rPr>
        <w:t>
      15. Департаменттің құқықтары мен міндеттері:</w:t>
      </w:r>
    </w:p>
    <w:bookmarkEnd w:id="1108"/>
    <w:bookmarkStart w:name="z1109" w:id="1109"/>
    <w:p>
      <w:pPr>
        <w:spacing w:after="0"/>
        <w:ind w:left="0"/>
        <w:jc w:val="both"/>
      </w:pPr>
      <w:r>
        <w:rPr>
          <w:rFonts w:ascii="Times New Roman"/>
          <w:b w:val="false"/>
          <w:i w:val="false"/>
          <w:color w:val="000000"/>
          <w:sz w:val="28"/>
        </w:rPr>
        <w:t>
      1) тиісті аумақтағы мемлекеттік органдардан, жеке және заңды тұлғалардан, оның ішінде санитариялық-эпидемиологиялық сараптама орталықтарынан, обаға қарсы күрес және дезинфекция станцияларынан реттелетін саладағы мәселелер бойынша ақпаратты сұрату және алу;</w:t>
      </w:r>
    </w:p>
    <w:bookmarkEnd w:id="1109"/>
    <w:bookmarkStart w:name="z1110" w:id="1110"/>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1110"/>
    <w:bookmarkStart w:name="z1111" w:id="1111"/>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111"/>
    <w:bookmarkStart w:name="z1112" w:id="1112"/>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1112"/>
    <w:bookmarkStart w:name="z1113" w:id="1113"/>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1113"/>
    <w:bookmarkStart w:name="z1114" w:id="1114"/>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1114"/>
    <w:bookmarkStart w:name="z1115" w:id="1115"/>
    <w:p>
      <w:pPr>
        <w:spacing w:after="0"/>
        <w:ind w:left="0"/>
        <w:jc w:val="both"/>
      </w:pPr>
      <w:r>
        <w:rPr>
          <w:rFonts w:ascii="Times New Roman"/>
          <w:b w:val="false"/>
          <w:i w:val="false"/>
          <w:color w:val="000000"/>
          <w:sz w:val="28"/>
        </w:rPr>
        <w:t>
      7) қаржылық есептілікті құрастыру және бухгалтерлік есепті жүргізу;</w:t>
      </w:r>
    </w:p>
    <w:bookmarkEnd w:id="1115"/>
    <w:bookmarkStart w:name="z1116" w:id="1116"/>
    <w:p>
      <w:pPr>
        <w:spacing w:after="0"/>
        <w:ind w:left="0"/>
        <w:jc w:val="both"/>
      </w:pPr>
      <w:r>
        <w:rPr>
          <w:rFonts w:ascii="Times New Roman"/>
          <w:b w:val="false"/>
          <w:i w:val="false"/>
          <w:color w:val="000000"/>
          <w:sz w:val="28"/>
        </w:rPr>
        <w:t>
      8)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1116"/>
    <w:bookmarkStart w:name="z1117" w:id="1117"/>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1117"/>
    <w:bookmarkStart w:name="z1118" w:id="1118"/>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1118"/>
    <w:bookmarkStart w:name="z1119" w:id="1119"/>
    <w:p>
      <w:pPr>
        <w:spacing w:after="0"/>
        <w:ind w:left="0"/>
        <w:jc w:val="both"/>
      </w:pPr>
      <w:r>
        <w:rPr>
          <w:rFonts w:ascii="Times New Roman"/>
          <w:b w:val="false"/>
          <w:i w:val="false"/>
          <w:color w:val="000000"/>
          <w:sz w:val="28"/>
        </w:rPr>
        <w:t>
      11)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w:t>
      </w:r>
    </w:p>
    <w:bookmarkEnd w:id="1119"/>
    <w:bookmarkStart w:name="z1120" w:id="1120"/>
    <w:p>
      <w:pPr>
        <w:spacing w:after="0"/>
        <w:ind w:left="0"/>
        <w:jc w:val="both"/>
      </w:pPr>
      <w:r>
        <w:rPr>
          <w:rFonts w:ascii="Times New Roman"/>
          <w:b w:val="false"/>
          <w:i w:val="false"/>
          <w:color w:val="000000"/>
          <w:sz w:val="28"/>
        </w:rPr>
        <w:t>
      12)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120"/>
    <w:bookmarkStart w:name="z1121" w:id="1121"/>
    <w:p>
      <w:pPr>
        <w:spacing w:after="0"/>
        <w:ind w:left="0"/>
        <w:jc w:val="both"/>
      </w:pPr>
      <w:r>
        <w:rPr>
          <w:rFonts w:ascii="Times New Roman"/>
          <w:b w:val="false"/>
          <w:i w:val="false"/>
          <w:color w:val="000000"/>
          <w:sz w:val="28"/>
        </w:rPr>
        <w:t>
      13) қолданыстағы заңнамалық актілермен көзделген өзге де құқықтарды жүзеге асыру.</w:t>
      </w:r>
    </w:p>
    <w:bookmarkEnd w:id="1121"/>
    <w:bookmarkStart w:name="z1122" w:id="1122"/>
    <w:p>
      <w:pPr>
        <w:spacing w:after="0"/>
        <w:ind w:left="0"/>
        <w:jc w:val="left"/>
      </w:pPr>
      <w:r>
        <w:rPr>
          <w:rFonts w:ascii="Times New Roman"/>
          <w:b/>
          <w:i w:val="false"/>
          <w:color w:val="000000"/>
        </w:rPr>
        <w:t xml:space="preserve"> 3. Департаменттің қызметін ұйымдастыру</w:t>
      </w:r>
    </w:p>
    <w:bookmarkEnd w:id="1122"/>
    <w:bookmarkStart w:name="z1123" w:id="1123"/>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1123"/>
    <w:bookmarkStart w:name="z1124" w:id="112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1124"/>
    <w:bookmarkStart w:name="z1125" w:id="1125"/>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1125"/>
    <w:bookmarkStart w:name="z1126" w:id="1126"/>
    <w:p>
      <w:pPr>
        <w:spacing w:after="0"/>
        <w:ind w:left="0"/>
        <w:jc w:val="both"/>
      </w:pPr>
      <w:r>
        <w:rPr>
          <w:rFonts w:ascii="Times New Roman"/>
          <w:b w:val="false"/>
          <w:i w:val="false"/>
          <w:color w:val="000000"/>
          <w:sz w:val="28"/>
        </w:rPr>
        <w:t xml:space="preserve">
      19. Департамент Басшысының өкілеттіктері: </w:t>
      </w:r>
    </w:p>
    <w:bookmarkEnd w:id="1126"/>
    <w:bookmarkStart w:name="z1127" w:id="1127"/>
    <w:p>
      <w:pPr>
        <w:spacing w:after="0"/>
        <w:ind w:left="0"/>
        <w:jc w:val="both"/>
      </w:pPr>
      <w:r>
        <w:rPr>
          <w:rFonts w:ascii="Times New Roman"/>
          <w:b w:val="false"/>
          <w:i w:val="false"/>
          <w:color w:val="000000"/>
          <w:sz w:val="28"/>
        </w:rPr>
        <w:t xml:space="preserve">
      1) Қазақстан Республикасының заңнамасына сәйкес: </w:t>
      </w:r>
    </w:p>
    <w:bookmarkEnd w:id="1127"/>
    <w:bookmarkStart w:name="z1051" w:id="1128"/>
    <w:p>
      <w:pPr>
        <w:spacing w:after="0"/>
        <w:ind w:left="0"/>
        <w:jc w:val="both"/>
      </w:pPr>
      <w:r>
        <w:rPr>
          <w:rFonts w:ascii="Times New Roman"/>
          <w:b w:val="false"/>
          <w:i w:val="false"/>
          <w:color w:val="000000"/>
          <w:sz w:val="28"/>
        </w:rPr>
        <w:t>
      Департаменттің қызметкерлерін;</w:t>
      </w:r>
    </w:p>
    <w:bookmarkEnd w:id="1128"/>
    <w:bookmarkStart w:name="z1442" w:id="1129"/>
    <w:p>
      <w:pPr>
        <w:spacing w:after="0"/>
        <w:ind w:left="0"/>
        <w:jc w:val="both"/>
      </w:pPr>
      <w:r>
        <w:rPr>
          <w:rFonts w:ascii="Times New Roman"/>
          <w:b w:val="false"/>
          <w:i w:val="false"/>
          <w:color w:val="000000"/>
          <w:sz w:val="28"/>
        </w:rPr>
        <w:t>
      Комитет төрағасының келісімі бойынша Департаменттің аудандық (қалалық) басқармаларының басшыларын және басшыларының орынбасарларын;</w:t>
      </w:r>
    </w:p>
    <w:bookmarkEnd w:id="1129"/>
    <w:bookmarkStart w:name="z1443" w:id="1130"/>
    <w:p>
      <w:pPr>
        <w:spacing w:after="0"/>
        <w:ind w:left="0"/>
        <w:jc w:val="both"/>
      </w:pPr>
      <w:r>
        <w:rPr>
          <w:rFonts w:ascii="Times New Roman"/>
          <w:b w:val="false"/>
          <w:i w:val="false"/>
          <w:color w:val="000000"/>
          <w:sz w:val="28"/>
        </w:rPr>
        <w:t>
      Департаменттің аудандық (қалалық) басқармалары басшыларының ұсынысы бойынша Департаменттің аудандық (қалалық) басқармаларының қызметкерлерін лауазымға тағайындайды және лауазымынан босатады;</w:t>
      </w:r>
    </w:p>
    <w:bookmarkEnd w:id="1130"/>
    <w:bookmarkStart w:name="z1128" w:id="1131"/>
    <w:p>
      <w:pPr>
        <w:spacing w:after="0"/>
        <w:ind w:left="0"/>
        <w:jc w:val="both"/>
      </w:pPr>
      <w:r>
        <w:rPr>
          <w:rFonts w:ascii="Times New Roman"/>
          <w:b w:val="false"/>
          <w:i w:val="false"/>
          <w:color w:val="000000"/>
          <w:sz w:val="28"/>
        </w:rPr>
        <w:t>
      2) Қазақстан Республикасының нормативтік құқықтық актілеріне сәйкес Департамент қызметкерлерін, сондай-ақ Департаменттің аудандық (қалалық) басқармаларының басшыларын, басшыларын орынбасарларын және қызметкерлерін көтермелеу, іссапарға жіберу, еңбек демалыстарын беру, материалдық көмек көрсету, үстемеақы төлеу және сыйлықақы беру мәселелерін шешеді;</w:t>
      </w:r>
    </w:p>
    <w:bookmarkEnd w:id="1131"/>
    <w:bookmarkStart w:name="z1129" w:id="1132"/>
    <w:p>
      <w:pPr>
        <w:spacing w:after="0"/>
        <w:ind w:left="0"/>
        <w:jc w:val="both"/>
      </w:pPr>
      <w:r>
        <w:rPr>
          <w:rFonts w:ascii="Times New Roman"/>
          <w:b w:val="false"/>
          <w:i w:val="false"/>
          <w:color w:val="000000"/>
          <w:sz w:val="28"/>
        </w:rPr>
        <w:t>
      3) Қазақстан Республикасының заңнамасында белгіленген тәртіппен өзі тағайындайтын Департаменттің қызметкерлеріне, сондай-ақ Департаменттің аудандық (қалалық) басқармаларының басшыларына, басшыларының орынбасарларына және қызметкерлеріне тәртіптік жаза қолданады;</w:t>
      </w:r>
    </w:p>
    <w:bookmarkEnd w:id="1132"/>
    <w:bookmarkStart w:name="z1444" w:id="1133"/>
    <w:p>
      <w:pPr>
        <w:spacing w:after="0"/>
        <w:ind w:left="0"/>
        <w:jc w:val="both"/>
      </w:pPr>
      <w:r>
        <w:rPr>
          <w:rFonts w:ascii="Times New Roman"/>
          <w:b w:val="false"/>
          <w:i w:val="false"/>
          <w:color w:val="000000"/>
          <w:sz w:val="28"/>
        </w:rPr>
        <w:t>
      4) Департамент қызметкерлерінің, Департаменттің аудандық (қалалық) басқармалары басшыларының, басшылары орынбасарларының және қызметкерлерінің міндеттерін, өкілеттіктері мен жауапкершіліктерін айқындайды, сондай-ақ олардың лауазымдық нұсқаулықтарын бекітеді;</w:t>
      </w:r>
    </w:p>
    <w:bookmarkEnd w:id="1133"/>
    <w:bookmarkStart w:name="z1131" w:id="1134"/>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1134"/>
    <w:bookmarkStart w:name="z1132" w:id="1135"/>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1135"/>
    <w:bookmarkStart w:name="z1133" w:id="1136"/>
    <w:p>
      <w:pPr>
        <w:spacing w:after="0"/>
        <w:ind w:left="0"/>
        <w:jc w:val="both"/>
      </w:pPr>
      <w:r>
        <w:rPr>
          <w:rFonts w:ascii="Times New Roman"/>
          <w:b w:val="false"/>
          <w:i w:val="false"/>
          <w:color w:val="000000"/>
          <w:sz w:val="28"/>
        </w:rPr>
        <w:t>
      7) Департаменттің аумақтық бөлімшелерінің ережелерін бекітеді;</w:t>
      </w:r>
    </w:p>
    <w:bookmarkEnd w:id="1136"/>
    <w:bookmarkStart w:name="z1134" w:id="1137"/>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1137"/>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экономикалық министрлігі Тұтынушылардың құқықтарын қорғау комитеті төрағасының 02.03.2015 </w:t>
      </w:r>
      <w:r>
        <w:rPr>
          <w:rFonts w:ascii="Times New Roman"/>
          <w:b w:val="false"/>
          <w:i w:val="false"/>
          <w:color w:val="000000"/>
          <w:sz w:val="28"/>
        </w:rPr>
        <w:t>№ 51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1135" w:id="1138"/>
    <w:p>
      <w:pPr>
        <w:spacing w:after="0"/>
        <w:ind w:left="0"/>
        <w:jc w:val="left"/>
      </w:pPr>
      <w:r>
        <w:rPr>
          <w:rFonts w:ascii="Times New Roman"/>
          <w:b/>
          <w:i w:val="false"/>
          <w:color w:val="000000"/>
        </w:rPr>
        <w:t xml:space="preserve"> 4. Департаменттің мүлкi</w:t>
      </w:r>
    </w:p>
    <w:bookmarkEnd w:id="1138"/>
    <w:bookmarkStart w:name="z1136" w:id="113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1139"/>
    <w:bookmarkStart w:name="z1137" w:id="1140"/>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140"/>
    <w:bookmarkStart w:name="z1138" w:id="114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141"/>
    <w:bookmarkStart w:name="z1139" w:id="1142"/>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142"/>
    <w:bookmarkStart w:name="z1140" w:id="1143"/>
    <w:p>
      <w:pPr>
        <w:spacing w:after="0"/>
        <w:ind w:left="0"/>
        <w:jc w:val="left"/>
      </w:pPr>
      <w:r>
        <w:rPr>
          <w:rFonts w:ascii="Times New Roman"/>
          <w:b/>
          <w:i w:val="false"/>
          <w:color w:val="000000"/>
        </w:rPr>
        <w:t xml:space="preserve"> 5. Департаментті қайта ұйымдастыру және тарату</w:t>
      </w:r>
    </w:p>
    <w:bookmarkEnd w:id="1143"/>
    <w:bookmarkStart w:name="z1141" w:id="114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Тұтынушылардың құқықтарын қорғау</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7 бұйрығына 15-қосымша</w:t>
            </w:r>
          </w:p>
        </w:tc>
      </w:tr>
    </w:tbl>
    <w:bookmarkStart w:name="z1143" w:id="1145"/>
    <w:p>
      <w:pPr>
        <w:spacing w:after="0"/>
        <w:ind w:left="0"/>
        <w:jc w:val="left"/>
      </w:pPr>
      <w:r>
        <w:rPr>
          <w:rFonts w:ascii="Times New Roman"/>
          <w:b/>
          <w:i w:val="false"/>
          <w:color w:val="000000"/>
        </w:rPr>
        <w:t xml:space="preserve"> "Қазақстан Республикасы Ұлттық экономика министрлігі Тұтынушылардың құқықтарын қорғау комитетінің Астана қаласы тұтынушылардың құқықтарын қорғау департаменті" республикалық мемлекеттік мекемесі туралы ереже</w:t>
      </w:r>
      <w:r>
        <w:br/>
      </w:r>
      <w:r>
        <w:rPr>
          <w:rFonts w:ascii="Times New Roman"/>
          <w:b/>
          <w:i w:val="false"/>
          <w:color w:val="000000"/>
        </w:rPr>
        <w:t>1. Жалпы ережелер</w:t>
      </w:r>
    </w:p>
    <w:bookmarkEnd w:id="1145"/>
    <w:bookmarkStart w:name="z1145" w:id="1146"/>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Астана қаласы тұтынушылардың құқықтарын қорғау департаменті" республикалық мемлекеттік мекемесі (бұдан әрі - Департамент) облыс аумағында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Қазақстан Республикасы Ұлттық экономика министрлігінің Тұтынушылардың құқықтарын қорғау комитетінің (бұдан әрі – Комитет) аумақтық бөлімшесі болып табылады.</w:t>
      </w:r>
    </w:p>
    <w:bookmarkEnd w:id="1146"/>
    <w:bookmarkStart w:name="z1146" w:id="1147"/>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тұтынушылардың құқықтарын қорғау басқармалары бар.</w:t>
      </w:r>
    </w:p>
    <w:bookmarkEnd w:id="1147"/>
    <w:bookmarkStart w:name="z1147" w:id="1148"/>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48"/>
    <w:bookmarkStart w:name="z1148" w:id="114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органдарда шоттары болады.</w:t>
      </w:r>
    </w:p>
    <w:bookmarkEnd w:id="1149"/>
    <w:bookmarkStart w:name="z1149" w:id="1150"/>
    <w:p>
      <w:pPr>
        <w:spacing w:after="0"/>
        <w:ind w:left="0"/>
        <w:jc w:val="both"/>
      </w:pPr>
      <w:r>
        <w:rPr>
          <w:rFonts w:ascii="Times New Roman"/>
          <w:b w:val="false"/>
          <w:i w:val="false"/>
          <w:color w:val="000000"/>
          <w:sz w:val="28"/>
        </w:rPr>
        <w:t>
      4. Егер Департаментке уәкілеттік берілсе, азаматтық-құқықтық қатынастарға өз атынан және Комитет атынан түседі.</w:t>
      </w:r>
    </w:p>
    <w:bookmarkEnd w:id="1150"/>
    <w:bookmarkStart w:name="z1150" w:id="1151"/>
    <w:p>
      <w:pPr>
        <w:spacing w:after="0"/>
        <w:ind w:left="0"/>
        <w:jc w:val="both"/>
      </w:pPr>
      <w:r>
        <w:rPr>
          <w:rFonts w:ascii="Times New Roman"/>
          <w:b w:val="false"/>
          <w:i w:val="false"/>
          <w:color w:val="000000"/>
          <w:sz w:val="28"/>
        </w:rPr>
        <w:t>
      5. Егер Департаментке заңнамаға сәйкес уәкілеттік берілсе, ол мемлекет атынан азаматтық-құқықтық қатынастар тарапы ретінде шығуға құқылы.</w:t>
      </w:r>
    </w:p>
    <w:bookmarkEnd w:id="1151"/>
    <w:bookmarkStart w:name="z1151" w:id="1152"/>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1152"/>
    <w:bookmarkStart w:name="z1152" w:id="115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153"/>
    <w:bookmarkStart w:name="z1153" w:id="1154"/>
    <w:p>
      <w:pPr>
        <w:spacing w:after="0"/>
        <w:ind w:left="0"/>
        <w:jc w:val="both"/>
      </w:pPr>
      <w:r>
        <w:rPr>
          <w:rFonts w:ascii="Times New Roman"/>
          <w:b w:val="false"/>
          <w:i w:val="false"/>
          <w:color w:val="000000"/>
          <w:sz w:val="28"/>
        </w:rPr>
        <w:t>
      8. Департаменттің заңды мекенжайы: 010000, Қазақстан Республикасы, Астана қаласы, "Сарыарқа" ауданы, Желтоқсан көшесі, 46.</w:t>
      </w:r>
    </w:p>
    <w:bookmarkEnd w:id="1154"/>
    <w:bookmarkStart w:name="z1154" w:id="115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Тұтынушылардың құқықтарын қорғау комитетінің Астана қаласы тұтынушылардың құқықтарын қорғау департаменті" республикалық мемлекеттік мекемесі.</w:t>
      </w:r>
    </w:p>
    <w:bookmarkEnd w:id="1155"/>
    <w:bookmarkStart w:name="z1155" w:id="115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56"/>
    <w:bookmarkStart w:name="z1156" w:id="1157"/>
    <w:p>
      <w:pPr>
        <w:spacing w:after="0"/>
        <w:ind w:left="0"/>
        <w:jc w:val="both"/>
      </w:pPr>
      <w:r>
        <w:rPr>
          <w:rFonts w:ascii="Times New Roman"/>
          <w:b w:val="false"/>
          <w:i w:val="false"/>
          <w:color w:val="000000"/>
          <w:sz w:val="28"/>
        </w:rPr>
        <w:t xml:space="preserve">
      11. Департамент қызметін қаржыландыру республикалық бюджет қаражаты есебінен жүзеге асырылады. </w:t>
      </w:r>
    </w:p>
    <w:bookmarkEnd w:id="1157"/>
    <w:bookmarkStart w:name="z1157" w:id="1158"/>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1158"/>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бюджетке жіберіледі.</w:t>
      </w:r>
    </w:p>
    <w:bookmarkStart w:name="z1158" w:id="115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159"/>
    <w:bookmarkStart w:name="z1159" w:id="1160"/>
    <w:p>
      <w:pPr>
        <w:spacing w:after="0"/>
        <w:ind w:left="0"/>
        <w:jc w:val="both"/>
      </w:pPr>
      <w:r>
        <w:rPr>
          <w:rFonts w:ascii="Times New Roman"/>
          <w:b w:val="false"/>
          <w:i w:val="false"/>
          <w:color w:val="000000"/>
          <w:sz w:val="28"/>
        </w:rPr>
        <w:t>
      13. Департаменттің міндеттері:</w:t>
      </w:r>
    </w:p>
    <w:bookmarkEnd w:id="1160"/>
    <w:bookmarkStart w:name="z1160" w:id="1161"/>
    <w:p>
      <w:pPr>
        <w:spacing w:after="0"/>
        <w:ind w:left="0"/>
        <w:jc w:val="both"/>
      </w:pPr>
      <w:r>
        <w:rPr>
          <w:rFonts w:ascii="Times New Roman"/>
          <w:b w:val="false"/>
          <w:i w:val="false"/>
          <w:color w:val="000000"/>
          <w:sz w:val="28"/>
        </w:rPr>
        <w:t>
      1) Астана қаласының аумағында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bookmarkEnd w:id="1161"/>
    <w:bookmarkStart w:name="z1161" w:id="1162"/>
    <w:p>
      <w:pPr>
        <w:spacing w:after="0"/>
        <w:ind w:left="0"/>
        <w:jc w:val="both"/>
      </w:pPr>
      <w:r>
        <w:rPr>
          <w:rFonts w:ascii="Times New Roman"/>
          <w:b w:val="false"/>
          <w:i w:val="false"/>
          <w:color w:val="000000"/>
          <w:sz w:val="28"/>
        </w:rPr>
        <w:t>
      2) мемлекеттік органдардың тұтынушылардың құқықтарын қорғау және халықтың санитариялық-эпидемиологиялық салауаттылығы саласындағы мемлекеттік саясатты іске асыруын қамтамасыз ету бойынша қызметін салааралық үйлестіруді жүзеге асыру;</w:t>
      </w:r>
    </w:p>
    <w:bookmarkEnd w:id="1162"/>
    <w:bookmarkStart w:name="z1162" w:id="1163"/>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1163"/>
    <w:bookmarkStart w:name="z1163" w:id="1164"/>
    <w:p>
      <w:pPr>
        <w:spacing w:after="0"/>
        <w:ind w:left="0"/>
        <w:jc w:val="both"/>
      </w:pPr>
      <w:r>
        <w:rPr>
          <w:rFonts w:ascii="Times New Roman"/>
          <w:b w:val="false"/>
          <w:i w:val="false"/>
          <w:color w:val="000000"/>
          <w:sz w:val="28"/>
        </w:rPr>
        <w:t>
      14. Департаменттің функциялары:</w:t>
      </w:r>
    </w:p>
    <w:bookmarkEnd w:id="1164"/>
    <w:bookmarkStart w:name="z1164" w:id="1165"/>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реттелетін саладағы мәселелер бойынша өзара іс-қимыл жасау;</w:t>
      </w:r>
    </w:p>
    <w:bookmarkEnd w:id="1165"/>
    <w:bookmarkStart w:name="z1165" w:id="1166"/>
    <w:p>
      <w:pPr>
        <w:spacing w:after="0"/>
        <w:ind w:left="0"/>
        <w:jc w:val="both"/>
      </w:pPr>
      <w:r>
        <w:rPr>
          <w:rFonts w:ascii="Times New Roman"/>
          <w:b w:val="false"/>
          <w:i w:val="false"/>
          <w:color w:val="000000"/>
          <w:sz w:val="28"/>
        </w:rPr>
        <w:t>
      2) тексерулердің, бақылаудың өзге нысандарының және санитариялық-эпидемиологиялық сараптама нәтижелерінің негізінде Қазақстан Республикасының заңнамасына сәйкес санитариялық-эпидемиологиялық қорытындыларды беру;</w:t>
      </w:r>
    </w:p>
    <w:bookmarkEnd w:id="1166"/>
    <w:bookmarkStart w:name="z1166" w:id="1167"/>
    <w:p>
      <w:pPr>
        <w:spacing w:after="0"/>
        <w:ind w:left="0"/>
        <w:jc w:val="both"/>
      </w:pPr>
      <w:r>
        <w:rPr>
          <w:rFonts w:ascii="Times New Roman"/>
          <w:b w:val="false"/>
          <w:i w:val="false"/>
          <w:color w:val="000000"/>
          <w:sz w:val="28"/>
        </w:rPr>
        <w:t>
      3) халықтың кәсіпкерлік және (немесе) өзге де қызметте пайдалануы мен қолдануына арналған өнімді әкелуге, өндіруге, қолдануға және өткізуге тыйым салу;</w:t>
      </w:r>
    </w:p>
    <w:bookmarkEnd w:id="1167"/>
    <w:bookmarkStart w:name="z1167" w:id="1168"/>
    <w:p>
      <w:pPr>
        <w:spacing w:after="0"/>
        <w:ind w:left="0"/>
        <w:jc w:val="both"/>
      </w:pPr>
      <w:r>
        <w:rPr>
          <w:rFonts w:ascii="Times New Roman"/>
          <w:b w:val="false"/>
          <w:i w:val="false"/>
          <w:color w:val="000000"/>
          <w:sz w:val="28"/>
        </w:rPr>
        <w:t>
      4)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1168"/>
    <w:bookmarkStart w:name="z1168" w:id="1169"/>
    <w:p>
      <w:pPr>
        <w:spacing w:after="0"/>
        <w:ind w:left="0"/>
        <w:jc w:val="both"/>
      </w:pPr>
      <w:r>
        <w:rPr>
          <w:rFonts w:ascii="Times New Roman"/>
          <w:b w:val="false"/>
          <w:i w:val="false"/>
          <w:color w:val="000000"/>
          <w:sz w:val="28"/>
        </w:rPr>
        <w:t xml:space="preserve">
      5) йодталмаған тұзды өткізуге тыйым салу; </w:t>
      </w:r>
    </w:p>
    <w:bookmarkEnd w:id="1169"/>
    <w:bookmarkStart w:name="z1169" w:id="1170"/>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Кодексіне сәйкес жеке кәсіпкердің немесе заңды тұлғаның қызметін немесе қызметінің жекелеген түрлерін тоқтата тұру;</w:t>
      </w:r>
    </w:p>
    <w:bookmarkEnd w:id="1170"/>
    <w:bookmarkStart w:name="z1170" w:id="1171"/>
    <w:p>
      <w:pPr>
        <w:spacing w:after="0"/>
        <w:ind w:left="0"/>
        <w:jc w:val="both"/>
      </w:pPr>
      <w:r>
        <w:rPr>
          <w:rFonts w:ascii="Times New Roman"/>
          <w:b w:val="false"/>
          <w:i w:val="false"/>
          <w:color w:val="000000"/>
          <w:sz w:val="28"/>
        </w:rPr>
        <w:t>
      7) өз құзыретінің шегінде Қазақстан Республикасы заңдарының және өзге де нормативтік құқықтық актілердің сақталуын қамтамасыз ету;</w:t>
      </w:r>
    </w:p>
    <w:bookmarkEnd w:id="1171"/>
    <w:bookmarkStart w:name="z1171" w:id="1172"/>
    <w:p>
      <w:pPr>
        <w:spacing w:after="0"/>
        <w:ind w:left="0"/>
        <w:jc w:val="both"/>
      </w:pPr>
      <w:r>
        <w:rPr>
          <w:rFonts w:ascii="Times New Roman"/>
          <w:b w:val="false"/>
          <w:i w:val="false"/>
          <w:color w:val="000000"/>
          <w:sz w:val="28"/>
        </w:rPr>
        <w:t>
      8) реттелетін саладағы мемлекеттік және өзге де бағдарламалардың, жобалардың, стратегиялық жоспарлардың іске асырылуын қамтамасыз ету;</w:t>
      </w:r>
    </w:p>
    <w:bookmarkEnd w:id="1172"/>
    <w:bookmarkStart w:name="z1172" w:id="1173"/>
    <w:p>
      <w:pPr>
        <w:spacing w:after="0"/>
        <w:ind w:left="0"/>
        <w:jc w:val="both"/>
      </w:pPr>
      <w:r>
        <w:rPr>
          <w:rFonts w:ascii="Times New Roman"/>
          <w:b w:val="false"/>
          <w:i w:val="false"/>
          <w:color w:val="000000"/>
          <w:sz w:val="28"/>
        </w:rPr>
        <w:t>
      9) тамақ өнімдерін өткізу сатысында олардың қауіпсіздігін қамтамасыз ету;</w:t>
      </w:r>
    </w:p>
    <w:bookmarkEnd w:id="1173"/>
    <w:bookmarkStart w:name="z1173" w:id="1174"/>
    <w:p>
      <w:pPr>
        <w:spacing w:after="0"/>
        <w:ind w:left="0"/>
        <w:jc w:val="both"/>
      </w:pPr>
      <w:r>
        <w:rPr>
          <w:rFonts w:ascii="Times New Roman"/>
          <w:b w:val="false"/>
          <w:i w:val="false"/>
          <w:color w:val="000000"/>
          <w:sz w:val="28"/>
        </w:rPr>
        <w:t>
      10) өз құзыретінің шегінде тағамнан уланулар, инфекциялық, паразиттік және басқа да аурулар кезінде санитариялық-эпидемияға қарсы (профилактикалық) іс-шараларды ұйымдастыру және өткізу;</w:t>
      </w:r>
    </w:p>
    <w:bookmarkEnd w:id="1174"/>
    <w:bookmarkStart w:name="z1174" w:id="1175"/>
    <w:p>
      <w:pPr>
        <w:spacing w:after="0"/>
        <w:ind w:left="0"/>
        <w:jc w:val="both"/>
      </w:pPr>
      <w:r>
        <w:rPr>
          <w:rFonts w:ascii="Times New Roman"/>
          <w:b w:val="false"/>
          <w:i w:val="false"/>
          <w:color w:val="000000"/>
          <w:sz w:val="28"/>
        </w:rPr>
        <w:t>
      11) тиісті аумақты инфекциялық, паразиттік аурулардың әкелінуі мен таралуынан санитариялық қорғау жөніндегі іс-шараларды ұйымдастыруға және өткізуге қатысу;</w:t>
      </w:r>
    </w:p>
    <w:bookmarkEnd w:id="1175"/>
    <w:bookmarkStart w:name="z1175" w:id="1176"/>
    <w:p>
      <w:pPr>
        <w:spacing w:after="0"/>
        <w:ind w:left="0"/>
        <w:jc w:val="both"/>
      </w:pPr>
      <w:r>
        <w:rPr>
          <w:rFonts w:ascii="Times New Roman"/>
          <w:b w:val="false"/>
          <w:i w:val="false"/>
          <w:color w:val="000000"/>
          <w:sz w:val="28"/>
        </w:rPr>
        <w:t>
      12) өз құзыретінің шегінде жобаларға санитариялық-эпидемиологиялық сараптау жүргізу;</w:t>
      </w:r>
    </w:p>
    <w:bookmarkEnd w:id="1176"/>
    <w:bookmarkStart w:name="z1176" w:id="1177"/>
    <w:p>
      <w:pPr>
        <w:spacing w:after="0"/>
        <w:ind w:left="0"/>
        <w:jc w:val="both"/>
      </w:pPr>
      <w:r>
        <w:rPr>
          <w:rFonts w:ascii="Times New Roman"/>
          <w:b w:val="false"/>
          <w:i w:val="false"/>
          <w:color w:val="000000"/>
          <w:sz w:val="28"/>
        </w:rPr>
        <w:t>
      13) жолаушыларды, тамақ өнімдерін, азық-түлік шикізатын, шаруашылық-ауыз суды, радиоактивті, қауіпті, химиялық және уытты заттарды тасымалдау үшін қолданылатын көлік құралдарына, жолаушылар мен жүктерді тасымалдау шарттарына тексеру жүргізу;</w:t>
      </w:r>
    </w:p>
    <w:bookmarkEnd w:id="1177"/>
    <w:bookmarkStart w:name="z1177" w:id="1178"/>
    <w:p>
      <w:pPr>
        <w:spacing w:after="0"/>
        <w:ind w:left="0"/>
        <w:jc w:val="both"/>
      </w:pPr>
      <w:r>
        <w:rPr>
          <w:rFonts w:ascii="Times New Roman"/>
          <w:b w:val="false"/>
          <w:i w:val="false"/>
          <w:color w:val="000000"/>
          <w:sz w:val="28"/>
        </w:rPr>
        <w:t>
      14) тиісті аумақта өз құзыретінің шегінде мемлекеттік қадағалауды және бақылауды жүзеге асыру;</w:t>
      </w:r>
    </w:p>
    <w:bookmarkEnd w:id="1178"/>
    <w:bookmarkStart w:name="z1178" w:id="1179"/>
    <w:p>
      <w:pPr>
        <w:spacing w:after="0"/>
        <w:ind w:left="0"/>
        <w:jc w:val="both"/>
      </w:pPr>
      <w:r>
        <w:rPr>
          <w:rFonts w:ascii="Times New Roman"/>
          <w:b w:val="false"/>
          <w:i w:val="false"/>
          <w:color w:val="000000"/>
          <w:sz w:val="28"/>
        </w:rPr>
        <w:t>
      15) тұрғындарға профилактикалық егулердің жүргізілуін бақылауды жүзеге асыру;</w:t>
      </w:r>
    </w:p>
    <w:bookmarkEnd w:id="1179"/>
    <w:bookmarkStart w:name="z1179" w:id="1180"/>
    <w:p>
      <w:pPr>
        <w:spacing w:after="0"/>
        <w:ind w:left="0"/>
        <w:jc w:val="both"/>
      </w:pPr>
      <w:r>
        <w:rPr>
          <w:rFonts w:ascii="Times New Roman"/>
          <w:b w:val="false"/>
          <w:i w:val="false"/>
          <w:color w:val="000000"/>
          <w:sz w:val="28"/>
        </w:rPr>
        <w:t>
      16) дезинфекция, дезинсекция, дератизация құралдарының және тағамға биологиялық белсенді қоспалардың практикаға енгізілуін және олардың қолданылуын бақылауды жүзеге асыру;</w:t>
      </w:r>
    </w:p>
    <w:bookmarkEnd w:id="1180"/>
    <w:bookmarkStart w:name="z1180" w:id="1181"/>
    <w:p>
      <w:pPr>
        <w:spacing w:after="0"/>
        <w:ind w:left="0"/>
        <w:jc w:val="both"/>
      </w:pPr>
      <w:r>
        <w:rPr>
          <w:rFonts w:ascii="Times New Roman"/>
          <w:b w:val="false"/>
          <w:i w:val="false"/>
          <w:color w:val="000000"/>
          <w:sz w:val="28"/>
        </w:rPr>
        <w:t>
      17) йод тапшылығы ауруларының профилактикасы туралы Қазақстан Республикасының заңнамасы талаптарының орындалуын мемлекеттік бақылауды және қадағалауды жүзеге асыру;</w:t>
      </w:r>
    </w:p>
    <w:bookmarkEnd w:id="1181"/>
    <w:bookmarkStart w:name="z1181" w:id="1182"/>
    <w:p>
      <w:pPr>
        <w:spacing w:after="0"/>
        <w:ind w:left="0"/>
        <w:jc w:val="both"/>
      </w:pPr>
      <w:r>
        <w:rPr>
          <w:rFonts w:ascii="Times New Roman"/>
          <w:b w:val="false"/>
          <w:i w:val="false"/>
          <w:color w:val="000000"/>
          <w:sz w:val="28"/>
        </w:rPr>
        <w:t>
      18)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1182"/>
    <w:bookmarkStart w:name="z1182" w:id="1183"/>
    <w:p>
      <w:pPr>
        <w:spacing w:after="0"/>
        <w:ind w:left="0"/>
        <w:jc w:val="both"/>
      </w:pPr>
      <w:r>
        <w:rPr>
          <w:rFonts w:ascii="Times New Roman"/>
          <w:b w:val="false"/>
          <w:i w:val="false"/>
          <w:color w:val="000000"/>
          <w:sz w:val="28"/>
        </w:rPr>
        <w:t>
      19) инфекциялық ауруларды эпидемиологиялық бақылауды жүргізу;</w:t>
      </w:r>
    </w:p>
    <w:bookmarkEnd w:id="1183"/>
    <w:bookmarkStart w:name="z1183" w:id="1184"/>
    <w:p>
      <w:pPr>
        <w:spacing w:after="0"/>
        <w:ind w:left="0"/>
        <w:jc w:val="both"/>
      </w:pPr>
      <w:r>
        <w:rPr>
          <w:rFonts w:ascii="Times New Roman"/>
          <w:b w:val="false"/>
          <w:i w:val="false"/>
          <w:color w:val="000000"/>
          <w:sz w:val="28"/>
        </w:rPr>
        <w:t xml:space="preserve">
      20) тұтынушыларға өткізілетін өнімдер мен көрсетілетін қызметтер бойынша техникалық регламенттермен және нормативтік құжаттармен белгіленген, сондай-ақ тамақ өнімдерін өткізу сатысында олардың қауіпсіздігі саласындағы талаптардың сақталуын бақылау мен қадағалауды жүзеге асыру; </w:t>
      </w:r>
    </w:p>
    <w:bookmarkEnd w:id="1184"/>
    <w:bookmarkStart w:name="z1184" w:id="1185"/>
    <w:p>
      <w:pPr>
        <w:spacing w:after="0"/>
        <w:ind w:left="0"/>
        <w:jc w:val="both"/>
      </w:pPr>
      <w:r>
        <w:rPr>
          <w:rFonts w:ascii="Times New Roman"/>
          <w:b w:val="false"/>
          <w:i w:val="false"/>
          <w:color w:val="000000"/>
          <w:sz w:val="28"/>
        </w:rPr>
        <w:t>
      21) тағамға биологиялық белсенді қоспалардың жарнамасын бақылауды жүзеге асыру;</w:t>
      </w:r>
    </w:p>
    <w:bookmarkEnd w:id="1185"/>
    <w:bookmarkStart w:name="z1185" w:id="1186"/>
    <w:p>
      <w:pPr>
        <w:spacing w:after="0"/>
        <w:ind w:left="0"/>
        <w:jc w:val="both"/>
      </w:pPr>
      <w:r>
        <w:rPr>
          <w:rFonts w:ascii="Times New Roman"/>
          <w:b w:val="false"/>
          <w:i w:val="false"/>
          <w:color w:val="000000"/>
          <w:sz w:val="28"/>
        </w:rPr>
        <w:t>
      22) Қазақстан Республикасының әкімшілік құқық бұзушылық туралы Кодексінде белгіленген тәртіппен әкімшілік құқық бұзушылық туралы істерді қозғау, қарау және әкімшілік жаза қолдану;</w:t>
      </w:r>
    </w:p>
    <w:bookmarkEnd w:id="1186"/>
    <w:bookmarkStart w:name="z1186" w:id="1187"/>
    <w:p>
      <w:pPr>
        <w:spacing w:after="0"/>
        <w:ind w:left="0"/>
        <w:jc w:val="both"/>
      </w:pPr>
      <w:r>
        <w:rPr>
          <w:rFonts w:ascii="Times New Roman"/>
          <w:b w:val="false"/>
          <w:i w:val="false"/>
          <w:color w:val="000000"/>
          <w:sz w:val="28"/>
        </w:rPr>
        <w:t>
      23)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p>
    <w:bookmarkEnd w:id="1187"/>
    <w:bookmarkStart w:name="z1187" w:id="1188"/>
    <w:p>
      <w:pPr>
        <w:spacing w:after="0"/>
        <w:ind w:left="0"/>
        <w:jc w:val="both"/>
      </w:pPr>
      <w:r>
        <w:rPr>
          <w:rFonts w:ascii="Times New Roman"/>
          <w:b w:val="false"/>
          <w:i w:val="false"/>
          <w:color w:val="000000"/>
          <w:sz w:val="28"/>
        </w:rPr>
        <w:t>
      24)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p>
    <w:bookmarkEnd w:id="1188"/>
    <w:bookmarkStart w:name="z1188" w:id="1189"/>
    <w:p>
      <w:pPr>
        <w:spacing w:after="0"/>
        <w:ind w:left="0"/>
        <w:jc w:val="both"/>
      </w:pPr>
      <w:r>
        <w:rPr>
          <w:rFonts w:ascii="Times New Roman"/>
          <w:b w:val="false"/>
          <w:i w:val="false"/>
          <w:color w:val="000000"/>
          <w:sz w:val="28"/>
        </w:rPr>
        <w:t>
      25)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1189"/>
    <w:bookmarkStart w:name="z1189" w:id="1190"/>
    <w:p>
      <w:pPr>
        <w:spacing w:after="0"/>
        <w:ind w:left="0"/>
        <w:jc w:val="both"/>
      </w:pPr>
      <w:r>
        <w:rPr>
          <w:rFonts w:ascii="Times New Roman"/>
          <w:b w:val="false"/>
          <w:i w:val="false"/>
          <w:color w:val="000000"/>
          <w:sz w:val="28"/>
        </w:rPr>
        <w:t xml:space="preserve">
      26) халықтың санитариялық-эпидемиологиялық салауаттылығы саласындағы Қазақстан Республикасы заңнамасының талаптарын бұзушылықты жою туралы ұйғарымдарды беру; </w:t>
      </w:r>
    </w:p>
    <w:bookmarkEnd w:id="1190"/>
    <w:bookmarkStart w:name="z1190" w:id="1191"/>
    <w:p>
      <w:pPr>
        <w:spacing w:after="0"/>
        <w:ind w:left="0"/>
        <w:jc w:val="both"/>
      </w:pPr>
      <w:r>
        <w:rPr>
          <w:rFonts w:ascii="Times New Roman"/>
          <w:b w:val="false"/>
          <w:i w:val="false"/>
          <w:color w:val="000000"/>
          <w:sz w:val="28"/>
        </w:rPr>
        <w:t xml:space="preserve">
      27)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 </w:t>
      </w:r>
    </w:p>
    <w:bookmarkEnd w:id="1191"/>
    <w:bookmarkStart w:name="z1191" w:id="1192"/>
    <w:p>
      <w:pPr>
        <w:spacing w:after="0"/>
        <w:ind w:left="0"/>
        <w:jc w:val="both"/>
      </w:pPr>
      <w:r>
        <w:rPr>
          <w:rFonts w:ascii="Times New Roman"/>
          <w:b w:val="false"/>
          <w:i w:val="false"/>
          <w:color w:val="000000"/>
          <w:sz w:val="28"/>
        </w:rPr>
        <w:t>
      28)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192"/>
    <w:bookmarkStart w:name="z1192" w:id="1193"/>
    <w:p>
      <w:pPr>
        <w:spacing w:after="0"/>
        <w:ind w:left="0"/>
        <w:jc w:val="both"/>
      </w:pPr>
      <w:r>
        <w:rPr>
          <w:rFonts w:ascii="Times New Roman"/>
          <w:b w:val="false"/>
          <w:i w:val="false"/>
          <w:color w:val="000000"/>
          <w:sz w:val="28"/>
        </w:rPr>
        <w:t>
      29)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зертханалық тексеру нәтижелерін алғанға дейін медициналық тексеруге жіберу;</w:t>
      </w:r>
    </w:p>
    <w:bookmarkEnd w:id="1193"/>
    <w:bookmarkStart w:name="z1193" w:id="1194"/>
    <w:p>
      <w:pPr>
        <w:spacing w:after="0"/>
        <w:ind w:left="0"/>
        <w:jc w:val="both"/>
      </w:pPr>
      <w:r>
        <w:rPr>
          <w:rFonts w:ascii="Times New Roman"/>
          <w:b w:val="false"/>
          <w:i w:val="false"/>
          <w:color w:val="000000"/>
          <w:sz w:val="28"/>
        </w:rPr>
        <w:t xml:space="preserve">
      30) инфекциялық және паразиттік аурулардың көздері болып табылатын адамдарды көрсетімдері бойынша емдеуге жатқызуға жіберу; </w:t>
      </w:r>
    </w:p>
    <w:bookmarkEnd w:id="1194"/>
    <w:bookmarkStart w:name="z1194" w:id="1195"/>
    <w:p>
      <w:pPr>
        <w:spacing w:after="0"/>
        <w:ind w:left="0"/>
        <w:jc w:val="both"/>
      </w:pPr>
      <w:r>
        <w:rPr>
          <w:rFonts w:ascii="Times New Roman"/>
          <w:b w:val="false"/>
          <w:i w:val="false"/>
          <w:color w:val="000000"/>
          <w:sz w:val="28"/>
        </w:rPr>
        <w:t>
      31) өз құзыретінің шегінде реттелетін салада мемлекеттік қызметтер көрсету;</w:t>
      </w:r>
    </w:p>
    <w:bookmarkEnd w:id="1195"/>
    <w:bookmarkStart w:name="z1195" w:id="1196"/>
    <w:p>
      <w:pPr>
        <w:spacing w:after="0"/>
        <w:ind w:left="0"/>
        <w:jc w:val="both"/>
      </w:pPr>
      <w:r>
        <w:rPr>
          <w:rFonts w:ascii="Times New Roman"/>
          <w:b w:val="false"/>
          <w:i w:val="false"/>
          <w:color w:val="000000"/>
          <w:sz w:val="28"/>
        </w:rPr>
        <w:t>
      32) Қазақстан Республикасының заңнамасына сәйкес реттелетін салада тексеру нысанында және бақылаудың өзге де нысандарында бақылауды жүзеге асыру;</w:t>
      </w:r>
    </w:p>
    <w:bookmarkEnd w:id="1196"/>
    <w:bookmarkStart w:name="z1196" w:id="1197"/>
    <w:p>
      <w:pPr>
        <w:spacing w:after="0"/>
        <w:ind w:left="0"/>
        <w:jc w:val="both"/>
      </w:pPr>
      <w:r>
        <w:rPr>
          <w:rFonts w:ascii="Times New Roman"/>
          <w:b w:val="false"/>
          <w:i w:val="false"/>
          <w:color w:val="000000"/>
          <w:sz w:val="28"/>
        </w:rPr>
        <w:t>
      33) тиісті аумақта халықтың санитариялық-эпидемиологиялық салауаттылығы саласында радиациялық бақылауды жүзеге асыру;</w:t>
      </w:r>
    </w:p>
    <w:bookmarkEnd w:id="1197"/>
    <w:bookmarkStart w:name="z1197" w:id="1198"/>
    <w:p>
      <w:pPr>
        <w:spacing w:after="0"/>
        <w:ind w:left="0"/>
        <w:jc w:val="both"/>
      </w:pPr>
      <w:r>
        <w:rPr>
          <w:rFonts w:ascii="Times New Roman"/>
          <w:b w:val="false"/>
          <w:i w:val="false"/>
          <w:color w:val="000000"/>
          <w:sz w:val="28"/>
        </w:rPr>
        <w:t xml:space="preserve">
      34)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 </w:t>
      </w:r>
    </w:p>
    <w:bookmarkEnd w:id="1198"/>
    <w:bookmarkStart w:name="z1198" w:id="1199"/>
    <w:p>
      <w:pPr>
        <w:spacing w:after="0"/>
        <w:ind w:left="0"/>
        <w:jc w:val="both"/>
      </w:pPr>
      <w:r>
        <w:rPr>
          <w:rFonts w:ascii="Times New Roman"/>
          <w:b w:val="false"/>
          <w:i w:val="false"/>
          <w:color w:val="000000"/>
          <w:sz w:val="28"/>
        </w:rPr>
        <w:t>
      35) халықтың санитариялық-эпидемиологиялық салауаттылығы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Кодексіне сәйкес жекелеген жұмыс түрлерін, жұмыс істеп тұрған, салынып жатқан немесе қайта жаңартылып жатқан объектілерді пайдалануды тоқтата тұру;</w:t>
      </w:r>
    </w:p>
    <w:bookmarkEnd w:id="1199"/>
    <w:bookmarkStart w:name="z1199" w:id="1200"/>
    <w:p>
      <w:pPr>
        <w:spacing w:after="0"/>
        <w:ind w:left="0"/>
        <w:jc w:val="both"/>
      </w:pPr>
      <w:r>
        <w:rPr>
          <w:rFonts w:ascii="Times New Roman"/>
          <w:b w:val="false"/>
          <w:i w:val="false"/>
          <w:color w:val="000000"/>
          <w:sz w:val="28"/>
        </w:rPr>
        <w:t>
      36) өз құзыретінің шегінде халықтың санитариялық-эпидемиологиялық салауаттылығы саласындағы заңнаманың бұзылуына тексеру жүргізу;</w:t>
      </w:r>
    </w:p>
    <w:bookmarkEnd w:id="1200"/>
    <w:bookmarkStart w:name="z1200" w:id="1201"/>
    <w:p>
      <w:pPr>
        <w:spacing w:after="0"/>
        <w:ind w:left="0"/>
        <w:jc w:val="both"/>
      </w:pPr>
      <w:r>
        <w:rPr>
          <w:rFonts w:ascii="Times New Roman"/>
          <w:b w:val="false"/>
          <w:i w:val="false"/>
          <w:color w:val="000000"/>
          <w:sz w:val="28"/>
        </w:rPr>
        <w:t>
      37)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201"/>
    <w:bookmarkStart w:name="z1201" w:id="1202"/>
    <w:p>
      <w:pPr>
        <w:spacing w:after="0"/>
        <w:ind w:left="0"/>
        <w:jc w:val="both"/>
      </w:pPr>
      <w:r>
        <w:rPr>
          <w:rFonts w:ascii="Times New Roman"/>
          <w:b w:val="false"/>
          <w:i w:val="false"/>
          <w:color w:val="000000"/>
          <w:sz w:val="28"/>
        </w:rPr>
        <w:t>
      38) шектеу іс-шараларын, оның ішінде жекелеген объектілерде карантин белгілеу;</w:t>
      </w:r>
    </w:p>
    <w:bookmarkEnd w:id="1202"/>
    <w:bookmarkStart w:name="z1202" w:id="1203"/>
    <w:p>
      <w:pPr>
        <w:spacing w:after="0"/>
        <w:ind w:left="0"/>
        <w:jc w:val="both"/>
      </w:pPr>
      <w:r>
        <w:rPr>
          <w:rFonts w:ascii="Times New Roman"/>
          <w:b w:val="false"/>
          <w:i w:val="false"/>
          <w:color w:val="000000"/>
          <w:sz w:val="28"/>
        </w:rPr>
        <w:t>
      39) Қазақстан Республикасының реттелетін саладағы заңнамасын жетілдіру бойынша ұсыныстар енгізу;</w:t>
      </w:r>
    </w:p>
    <w:bookmarkEnd w:id="1203"/>
    <w:bookmarkStart w:name="z1203" w:id="1204"/>
    <w:p>
      <w:pPr>
        <w:spacing w:after="0"/>
        <w:ind w:left="0"/>
        <w:jc w:val="both"/>
      </w:pPr>
      <w:r>
        <w:rPr>
          <w:rFonts w:ascii="Times New Roman"/>
          <w:b w:val="false"/>
          <w:i w:val="false"/>
          <w:color w:val="000000"/>
          <w:sz w:val="28"/>
        </w:rPr>
        <w:t>
      40) инфекциялық аурудан еркін немесе инфекциялық аурудың таралу деңгейі төмен аумақты немесе оның бөлігін айқындау бойынша ұсыныстар беру;</w:t>
      </w:r>
    </w:p>
    <w:bookmarkEnd w:id="1204"/>
    <w:bookmarkStart w:name="z1204" w:id="1205"/>
    <w:p>
      <w:pPr>
        <w:spacing w:after="0"/>
        <w:ind w:left="0"/>
        <w:jc w:val="both"/>
      </w:pPr>
      <w:r>
        <w:rPr>
          <w:rFonts w:ascii="Times New Roman"/>
          <w:b w:val="false"/>
          <w:i w:val="false"/>
          <w:color w:val="000000"/>
          <w:sz w:val="28"/>
        </w:rPr>
        <w:t>
      41)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1205"/>
    <w:bookmarkStart w:name="z1205" w:id="1206"/>
    <w:p>
      <w:pPr>
        <w:spacing w:after="0"/>
        <w:ind w:left="0"/>
        <w:jc w:val="both"/>
      </w:pPr>
      <w:r>
        <w:rPr>
          <w:rFonts w:ascii="Times New Roman"/>
          <w:b w:val="false"/>
          <w:i w:val="false"/>
          <w:color w:val="000000"/>
          <w:sz w:val="28"/>
        </w:rPr>
        <w:t>
      42) құзыретіне сәйкес біліктілік санаттарын бере отырып, санитариялық-эпидемиологиялық бейіндегі мамандар үшін біліктілік емтихандарын өткізу;</w:t>
      </w:r>
    </w:p>
    <w:bookmarkEnd w:id="1206"/>
    <w:bookmarkStart w:name="z1206" w:id="1207"/>
    <w:p>
      <w:pPr>
        <w:spacing w:after="0"/>
        <w:ind w:left="0"/>
        <w:jc w:val="both"/>
      </w:pPr>
      <w:r>
        <w:rPr>
          <w:rFonts w:ascii="Times New Roman"/>
          <w:b w:val="false"/>
          <w:i w:val="false"/>
          <w:color w:val="000000"/>
          <w:sz w:val="28"/>
        </w:rPr>
        <w:t>
      43) құзыретінің шегінде санитариялық-қорғаныш аймақтарының көлемін анықтау және өзгерту;</w:t>
      </w:r>
    </w:p>
    <w:bookmarkEnd w:id="1207"/>
    <w:bookmarkStart w:name="z1207" w:id="1208"/>
    <w:p>
      <w:pPr>
        <w:spacing w:after="0"/>
        <w:ind w:left="0"/>
        <w:jc w:val="both"/>
      </w:pPr>
      <w:r>
        <w:rPr>
          <w:rFonts w:ascii="Times New Roman"/>
          <w:b w:val="false"/>
          <w:i w:val="false"/>
          <w:color w:val="000000"/>
          <w:sz w:val="28"/>
        </w:rPr>
        <w:t>
      44) ведомстволық бағыныстағы мемлекеттік кәсіпорындардың бюджеттен қаржыландырылатын жұмыстарының (көрсетілетін қызметтерінің) міндетті көлемдерін айқындау;</w:t>
      </w:r>
    </w:p>
    <w:bookmarkEnd w:id="1208"/>
    <w:bookmarkStart w:name="z1208" w:id="1209"/>
    <w:p>
      <w:pPr>
        <w:spacing w:after="0"/>
        <w:ind w:left="0"/>
        <w:jc w:val="both"/>
      </w:pPr>
      <w:r>
        <w:rPr>
          <w:rFonts w:ascii="Times New Roman"/>
          <w:b w:val="false"/>
          <w:i w:val="false"/>
          <w:color w:val="000000"/>
          <w:sz w:val="28"/>
        </w:rPr>
        <w:t>
      45) Қазақстан Республикасының заңнамасымен ведомствоға жүктелген өзге де функциялар мен бағыттарды жүзеге асыру.</w:t>
      </w:r>
    </w:p>
    <w:bookmarkEnd w:id="1209"/>
    <w:bookmarkStart w:name="z1209" w:id="1210"/>
    <w:p>
      <w:pPr>
        <w:spacing w:after="0"/>
        <w:ind w:left="0"/>
        <w:jc w:val="both"/>
      </w:pPr>
      <w:r>
        <w:rPr>
          <w:rFonts w:ascii="Times New Roman"/>
          <w:b w:val="false"/>
          <w:i w:val="false"/>
          <w:color w:val="000000"/>
          <w:sz w:val="28"/>
        </w:rPr>
        <w:t>
      15. Құқықтары мен міндеттері:</w:t>
      </w:r>
    </w:p>
    <w:bookmarkEnd w:id="1210"/>
    <w:bookmarkStart w:name="z1210" w:id="1211"/>
    <w:p>
      <w:pPr>
        <w:spacing w:after="0"/>
        <w:ind w:left="0"/>
        <w:jc w:val="both"/>
      </w:pPr>
      <w:r>
        <w:rPr>
          <w:rFonts w:ascii="Times New Roman"/>
          <w:b w:val="false"/>
          <w:i w:val="false"/>
          <w:color w:val="000000"/>
          <w:sz w:val="28"/>
        </w:rPr>
        <w:t xml:space="preserve">
      1) тиісті аумақта мемлекеттік органдардан, жеке және заңды тұлғалардан, оның ішінде санитариялық-эпидемиологиялық сараптама орталықтарынан, обаға қарсы күрес және дезинфекция станцияларынан реттелетін саладағы мәселелер бойынша ақпаратты сұрату және алу </w:t>
      </w:r>
      <w:r>
        <w:rPr>
          <w:rFonts w:ascii="Times New Roman"/>
          <w:b w:val="false"/>
          <w:i w:val="false"/>
          <w:color w:val="000000"/>
          <w:sz w:val="28"/>
        </w:rPr>
        <w:t>;</w:t>
      </w:r>
    </w:p>
    <w:bookmarkEnd w:id="1211"/>
    <w:bookmarkStart w:name="z1212" w:id="1212"/>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1212"/>
    <w:bookmarkStart w:name="z1213" w:id="1213"/>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213"/>
    <w:bookmarkStart w:name="z1214" w:id="1214"/>
    <w:p>
      <w:pPr>
        <w:spacing w:after="0"/>
        <w:ind w:left="0"/>
        <w:jc w:val="both"/>
      </w:pPr>
      <w:r>
        <w:rPr>
          <w:rFonts w:ascii="Times New Roman"/>
          <w:b w:val="false"/>
          <w:i w:val="false"/>
          <w:color w:val="000000"/>
          <w:sz w:val="28"/>
        </w:rPr>
        <w:t xml:space="preserve">
      4) реттелетін саладағы заңды және жеке тұлғаларға құзыретіне кіретін мәселелер бойынша консультациялық көмек көрсетуді ұйымдастыру; </w:t>
      </w:r>
    </w:p>
    <w:bookmarkEnd w:id="1214"/>
    <w:bookmarkStart w:name="z1215" w:id="1215"/>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1215"/>
    <w:bookmarkStart w:name="z1216" w:id="1216"/>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1216"/>
    <w:bookmarkStart w:name="z1217" w:id="1217"/>
    <w:p>
      <w:pPr>
        <w:spacing w:after="0"/>
        <w:ind w:left="0"/>
        <w:jc w:val="both"/>
      </w:pPr>
      <w:r>
        <w:rPr>
          <w:rFonts w:ascii="Times New Roman"/>
          <w:b w:val="false"/>
          <w:i w:val="false"/>
          <w:color w:val="000000"/>
          <w:sz w:val="28"/>
        </w:rPr>
        <w:t>
      7) қаржылық есептілікті құрастыру және бухгалтерлік есепті жүргізу;</w:t>
      </w:r>
    </w:p>
    <w:bookmarkEnd w:id="1217"/>
    <w:bookmarkStart w:name="z1218" w:id="1218"/>
    <w:p>
      <w:pPr>
        <w:spacing w:after="0"/>
        <w:ind w:left="0"/>
        <w:jc w:val="both"/>
      </w:pPr>
      <w:r>
        <w:rPr>
          <w:rFonts w:ascii="Times New Roman"/>
          <w:b w:val="false"/>
          <w:i w:val="false"/>
          <w:color w:val="000000"/>
          <w:sz w:val="28"/>
        </w:rPr>
        <w:t>
      8)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1218"/>
    <w:bookmarkStart w:name="z1219" w:id="1219"/>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1219"/>
    <w:bookmarkStart w:name="z1220" w:id="1220"/>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1220"/>
    <w:bookmarkStart w:name="z1221" w:id="1221"/>
    <w:p>
      <w:pPr>
        <w:spacing w:after="0"/>
        <w:ind w:left="0"/>
        <w:jc w:val="both"/>
      </w:pPr>
      <w:r>
        <w:rPr>
          <w:rFonts w:ascii="Times New Roman"/>
          <w:b w:val="false"/>
          <w:i w:val="false"/>
          <w:color w:val="000000"/>
          <w:sz w:val="28"/>
        </w:rPr>
        <w:t>
      11)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w:t>
      </w:r>
    </w:p>
    <w:bookmarkEnd w:id="1221"/>
    <w:bookmarkStart w:name="z1222" w:id="1222"/>
    <w:p>
      <w:pPr>
        <w:spacing w:after="0"/>
        <w:ind w:left="0"/>
        <w:jc w:val="both"/>
      </w:pPr>
      <w:r>
        <w:rPr>
          <w:rFonts w:ascii="Times New Roman"/>
          <w:b w:val="false"/>
          <w:i w:val="false"/>
          <w:color w:val="000000"/>
          <w:sz w:val="28"/>
        </w:rPr>
        <w:t>
      12)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222"/>
    <w:bookmarkStart w:name="z1223" w:id="1223"/>
    <w:p>
      <w:pPr>
        <w:spacing w:after="0"/>
        <w:ind w:left="0"/>
        <w:jc w:val="both"/>
      </w:pPr>
      <w:r>
        <w:rPr>
          <w:rFonts w:ascii="Times New Roman"/>
          <w:b w:val="false"/>
          <w:i w:val="false"/>
          <w:color w:val="000000"/>
          <w:sz w:val="28"/>
        </w:rPr>
        <w:t>
      13) қолданыстағы заңнамалық актілермен көзделген өзге де құқықтарды жүзеге асыру.</w:t>
      </w:r>
    </w:p>
    <w:bookmarkEnd w:id="1223"/>
    <w:bookmarkStart w:name="z1224" w:id="1224"/>
    <w:p>
      <w:pPr>
        <w:spacing w:after="0"/>
        <w:ind w:left="0"/>
        <w:jc w:val="left"/>
      </w:pPr>
      <w:r>
        <w:rPr>
          <w:rFonts w:ascii="Times New Roman"/>
          <w:b/>
          <w:i w:val="false"/>
          <w:color w:val="000000"/>
        </w:rPr>
        <w:t xml:space="preserve"> 3. Департаменттің қызметін ұйымдастыру</w:t>
      </w:r>
    </w:p>
    <w:bookmarkEnd w:id="1224"/>
    <w:bookmarkStart w:name="z1225" w:id="1225"/>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1225"/>
    <w:bookmarkStart w:name="z1226" w:id="1226"/>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1226"/>
    <w:bookmarkStart w:name="z1227" w:id="1227"/>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1227"/>
    <w:bookmarkStart w:name="z1228" w:id="1228"/>
    <w:p>
      <w:pPr>
        <w:spacing w:after="0"/>
        <w:ind w:left="0"/>
        <w:jc w:val="both"/>
      </w:pPr>
      <w:r>
        <w:rPr>
          <w:rFonts w:ascii="Times New Roman"/>
          <w:b w:val="false"/>
          <w:i w:val="false"/>
          <w:color w:val="000000"/>
          <w:sz w:val="28"/>
        </w:rPr>
        <w:t>
      19. Департамент Басшысының өкілеттіктері:</w:t>
      </w:r>
    </w:p>
    <w:bookmarkEnd w:id="1228"/>
    <w:bookmarkStart w:name="z1229" w:id="1229"/>
    <w:p>
      <w:pPr>
        <w:spacing w:after="0"/>
        <w:ind w:left="0"/>
        <w:jc w:val="both"/>
      </w:pPr>
      <w:r>
        <w:rPr>
          <w:rFonts w:ascii="Times New Roman"/>
          <w:b w:val="false"/>
          <w:i w:val="false"/>
          <w:color w:val="000000"/>
          <w:sz w:val="28"/>
        </w:rPr>
        <w:t>
      1) Қазақстан Республикасының заңнамасына сәйкес:</w:t>
      </w:r>
    </w:p>
    <w:bookmarkEnd w:id="1229"/>
    <w:bookmarkStart w:name="z1130" w:id="1230"/>
    <w:p>
      <w:pPr>
        <w:spacing w:after="0"/>
        <w:ind w:left="0"/>
        <w:jc w:val="both"/>
      </w:pPr>
      <w:r>
        <w:rPr>
          <w:rFonts w:ascii="Times New Roman"/>
          <w:b w:val="false"/>
          <w:i w:val="false"/>
          <w:color w:val="000000"/>
          <w:sz w:val="28"/>
        </w:rPr>
        <w:t>
      Департаменттің қызметкерлерін;</w:t>
      </w:r>
    </w:p>
    <w:bookmarkEnd w:id="1230"/>
    <w:bookmarkStart w:name="z1445" w:id="1231"/>
    <w:p>
      <w:pPr>
        <w:spacing w:after="0"/>
        <w:ind w:left="0"/>
        <w:jc w:val="both"/>
      </w:pPr>
      <w:r>
        <w:rPr>
          <w:rFonts w:ascii="Times New Roman"/>
          <w:b w:val="false"/>
          <w:i w:val="false"/>
          <w:color w:val="000000"/>
          <w:sz w:val="28"/>
        </w:rPr>
        <w:t>
      Комитет төрағасының келісімі бойынша Департаменттің аудандық (қалалық) басқармаларының басшыларын және басшыларының орынбасарларын;</w:t>
      </w:r>
    </w:p>
    <w:bookmarkEnd w:id="1231"/>
    <w:bookmarkStart w:name="z1446" w:id="1232"/>
    <w:p>
      <w:pPr>
        <w:spacing w:after="0"/>
        <w:ind w:left="0"/>
        <w:jc w:val="both"/>
      </w:pPr>
      <w:r>
        <w:rPr>
          <w:rFonts w:ascii="Times New Roman"/>
          <w:b w:val="false"/>
          <w:i w:val="false"/>
          <w:color w:val="000000"/>
          <w:sz w:val="28"/>
        </w:rPr>
        <w:t>
      Департаменттің аудандық (қалалық) басқармалары басшыларының ұсынысы бойынша Департаменттің аудандық (қалалық) басқармаларының қызметкерлерін лауазымға тағайындайды және лауазымынан босатады;</w:t>
      </w:r>
    </w:p>
    <w:bookmarkEnd w:id="1232"/>
    <w:bookmarkStart w:name="z1230" w:id="1233"/>
    <w:p>
      <w:pPr>
        <w:spacing w:after="0"/>
        <w:ind w:left="0"/>
        <w:jc w:val="both"/>
      </w:pPr>
      <w:r>
        <w:rPr>
          <w:rFonts w:ascii="Times New Roman"/>
          <w:b w:val="false"/>
          <w:i w:val="false"/>
          <w:color w:val="000000"/>
          <w:sz w:val="28"/>
        </w:rPr>
        <w:t>
      2) Қазақстан Республикасының нормативтік құқықтық актілеріне сәйкес Департамент қызметкерлерін көтермелеу, іссапарға жіберу, еңбек демалыстарын беру, материалдық көмек көрсету, үстемеақы төлеу және сыйлықақы беру мәселелерін шешеді;</w:t>
      </w:r>
    </w:p>
    <w:bookmarkEnd w:id="1233"/>
    <w:bookmarkStart w:name="z1231" w:id="1234"/>
    <w:p>
      <w:pPr>
        <w:spacing w:after="0"/>
        <w:ind w:left="0"/>
        <w:jc w:val="both"/>
      </w:pPr>
      <w:r>
        <w:rPr>
          <w:rFonts w:ascii="Times New Roman"/>
          <w:b w:val="false"/>
          <w:i w:val="false"/>
          <w:color w:val="000000"/>
          <w:sz w:val="28"/>
        </w:rPr>
        <w:t>
      3) Қазақстан Республикасының заңнамасында белгіленген тәртіппен өзі тағайындайтын Департаменттің қызметкерлеріне, сондай-ақ Департаменттің аудандық (қалалық) басқармаларының басшыларына, басшыларының орынбасарларына және қызметкерлеріне тәртіптік жаза қолданады;</w:t>
      </w:r>
    </w:p>
    <w:bookmarkEnd w:id="1234"/>
    <w:bookmarkStart w:name="z1447" w:id="1235"/>
    <w:p>
      <w:pPr>
        <w:spacing w:after="0"/>
        <w:ind w:left="0"/>
        <w:jc w:val="both"/>
      </w:pPr>
      <w:r>
        <w:rPr>
          <w:rFonts w:ascii="Times New Roman"/>
          <w:b w:val="false"/>
          <w:i w:val="false"/>
          <w:color w:val="000000"/>
          <w:sz w:val="28"/>
        </w:rPr>
        <w:t>
      4) Департамент қызметкерлерінің, Департаменттің аудандық (қалалық) басқармалары басшыларының, басшылары орынбасарларының және қызметкерлерінің міндеттерін, өкілеттіктері мен жауапкершіліктерін айқындайды, сондай-ақ олардың лауазымдық нұсқаулықтарын бекітеді;</w:t>
      </w:r>
    </w:p>
    <w:bookmarkEnd w:id="1235"/>
    <w:bookmarkStart w:name="z1233" w:id="1236"/>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1236"/>
    <w:bookmarkStart w:name="z1234" w:id="1237"/>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1237"/>
    <w:bookmarkStart w:name="z1235" w:id="1238"/>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1238"/>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экономикалық министрлігі Тұтынушылардың құқықтарын қорғау комитеті төрағасының 02.03.2015 </w:t>
      </w:r>
      <w:r>
        <w:rPr>
          <w:rFonts w:ascii="Times New Roman"/>
          <w:b w:val="false"/>
          <w:i w:val="false"/>
          <w:color w:val="000000"/>
          <w:sz w:val="28"/>
        </w:rPr>
        <w:t>№ 51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1236" w:id="1239"/>
    <w:p>
      <w:pPr>
        <w:spacing w:after="0"/>
        <w:ind w:left="0"/>
        <w:jc w:val="left"/>
      </w:pPr>
      <w:r>
        <w:rPr>
          <w:rFonts w:ascii="Times New Roman"/>
          <w:b/>
          <w:i w:val="false"/>
          <w:color w:val="000000"/>
        </w:rPr>
        <w:t xml:space="preserve"> 4. Департаменттің мүлкi</w:t>
      </w:r>
    </w:p>
    <w:bookmarkEnd w:id="1239"/>
    <w:bookmarkStart w:name="z1237" w:id="1240"/>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1240"/>
    <w:bookmarkStart w:name="z1238" w:id="1241"/>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қоса алғанда) есебінен қалыптасады.</w:t>
      </w:r>
    </w:p>
    <w:bookmarkEnd w:id="1241"/>
    <w:bookmarkStart w:name="z1239" w:id="1242"/>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242"/>
    <w:bookmarkStart w:name="z1240" w:id="1243"/>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243"/>
    <w:bookmarkStart w:name="z1241" w:id="1244"/>
    <w:p>
      <w:pPr>
        <w:spacing w:after="0"/>
        <w:ind w:left="0"/>
        <w:jc w:val="left"/>
      </w:pPr>
      <w:r>
        <w:rPr>
          <w:rFonts w:ascii="Times New Roman"/>
          <w:b/>
          <w:i w:val="false"/>
          <w:color w:val="000000"/>
        </w:rPr>
        <w:t xml:space="preserve"> 5. Департаментті қайта ұйымдастыру және тарату</w:t>
      </w:r>
    </w:p>
    <w:bookmarkEnd w:id="1244"/>
    <w:bookmarkStart w:name="z1242" w:id="124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Тұтынушылардың құқықтарын қорғау</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7 бұйрығына 16-қосымша</w:t>
            </w:r>
          </w:p>
        </w:tc>
      </w:tr>
    </w:tbl>
    <w:bookmarkStart w:name="z1244" w:id="1246"/>
    <w:p>
      <w:pPr>
        <w:spacing w:after="0"/>
        <w:ind w:left="0"/>
        <w:jc w:val="left"/>
      </w:pPr>
      <w:r>
        <w:rPr>
          <w:rFonts w:ascii="Times New Roman"/>
          <w:b/>
          <w:i w:val="false"/>
          <w:color w:val="000000"/>
        </w:rPr>
        <w:t xml:space="preserve"> "Қазақстан Республикасы Ұлттық экономика министрлігі Тұтынушылардың құқықтарын қорғау комитетінің Алматы қаласы тұтынушылардың құқықтарын қорғау департаменті" республикалық мемлекеттік мекемесі туралы ереже</w:t>
      </w:r>
      <w:r>
        <w:br/>
      </w:r>
      <w:r>
        <w:rPr>
          <w:rFonts w:ascii="Times New Roman"/>
          <w:b/>
          <w:i w:val="false"/>
          <w:color w:val="000000"/>
        </w:rPr>
        <w:t>1. Жалпы ережелер</w:t>
      </w:r>
    </w:p>
    <w:bookmarkEnd w:id="1246"/>
    <w:bookmarkStart w:name="z1246" w:id="1247"/>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Алматы қаласы тұтынушылардың құқықтарын қорғау департаменті" республикалық мемлекеттік мекемесі (бұдан әрі - Департамент) облыс аумағында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Қазақстан Республикасы Ұлттық экономика министрлігінің Тұтынушылардың құқықтарын қорғау комитетінің (бұдан әрі – Комитет) аумақтық бөлімшесі болып табылады.</w:t>
      </w:r>
    </w:p>
    <w:bookmarkEnd w:id="1247"/>
    <w:bookmarkStart w:name="z1247" w:id="1248"/>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тұтынушылардың құқықтарын қорғау басқармалары бар.</w:t>
      </w:r>
    </w:p>
    <w:bookmarkEnd w:id="1248"/>
    <w:bookmarkStart w:name="z1248" w:id="1249"/>
    <w:p>
      <w:pPr>
        <w:spacing w:after="0"/>
        <w:ind w:left="0"/>
        <w:jc w:val="both"/>
      </w:pPr>
      <w:r>
        <w:rPr>
          <w:rFonts w:ascii="Times New Roman"/>
          <w:b w:val="false"/>
          <w:i w:val="false"/>
          <w:color w:val="000000"/>
          <w:sz w:val="28"/>
        </w:rPr>
        <w:t xml:space="preserve">
      2. Департамент өз қызметін Қазақстан Республикасының Конституциясына,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49"/>
    <w:bookmarkStart w:name="z1249" w:id="125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50"/>
    <w:bookmarkStart w:name="z1250" w:id="1251"/>
    <w:p>
      <w:pPr>
        <w:spacing w:after="0"/>
        <w:ind w:left="0"/>
        <w:jc w:val="both"/>
      </w:pPr>
      <w:r>
        <w:rPr>
          <w:rFonts w:ascii="Times New Roman"/>
          <w:b w:val="false"/>
          <w:i w:val="false"/>
          <w:color w:val="000000"/>
          <w:sz w:val="28"/>
        </w:rPr>
        <w:t>
      4. Егер Департаментке уәкілеттік берілсе, азаматтық-құқықтық қатынастарға өз атынан және Комитет атынан түседі.</w:t>
      </w:r>
    </w:p>
    <w:bookmarkEnd w:id="1251"/>
    <w:bookmarkStart w:name="z1251" w:id="1252"/>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берілсе, ол мемлекет атынан азаматтық-құқықтық қатынастар тарапы ретінде шығуға құқылы.</w:t>
      </w:r>
    </w:p>
    <w:bookmarkEnd w:id="1252"/>
    <w:bookmarkStart w:name="z1252" w:id="1253"/>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1253"/>
    <w:bookmarkStart w:name="z1253" w:id="1254"/>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254"/>
    <w:bookmarkStart w:name="z1254" w:id="1255"/>
    <w:p>
      <w:pPr>
        <w:spacing w:after="0"/>
        <w:ind w:left="0"/>
        <w:jc w:val="both"/>
      </w:pPr>
      <w:r>
        <w:rPr>
          <w:rFonts w:ascii="Times New Roman"/>
          <w:b w:val="false"/>
          <w:i w:val="false"/>
          <w:color w:val="000000"/>
          <w:sz w:val="28"/>
        </w:rPr>
        <w:t>
      8. Департаменттің заңды мекенжайы: 050002, Қазақстан Республикасы, Алматы қаласы, Жібек жолы көшесі, 5.</w:t>
      </w:r>
    </w:p>
    <w:bookmarkEnd w:id="1255"/>
    <w:bookmarkStart w:name="z1255" w:id="1256"/>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Тұтынушылардың құқықтарын қорғау комитетінің Алматы қаласы тұтынушылардың құқықтарын қорғау департаменті" республикалық мемлекеттік мекемесі.</w:t>
      </w:r>
    </w:p>
    <w:bookmarkEnd w:id="1256"/>
    <w:bookmarkStart w:name="z1256" w:id="125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57"/>
    <w:bookmarkStart w:name="z1257" w:id="1258"/>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258"/>
    <w:bookmarkStart w:name="z1258" w:id="1259"/>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1259"/>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бюджетке жіберіледі.</w:t>
      </w:r>
    </w:p>
    <w:bookmarkStart w:name="z1259" w:id="126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260"/>
    <w:bookmarkStart w:name="z1260" w:id="1261"/>
    <w:p>
      <w:pPr>
        <w:spacing w:after="0"/>
        <w:ind w:left="0"/>
        <w:jc w:val="both"/>
      </w:pPr>
      <w:r>
        <w:rPr>
          <w:rFonts w:ascii="Times New Roman"/>
          <w:b w:val="false"/>
          <w:i w:val="false"/>
          <w:color w:val="000000"/>
          <w:sz w:val="28"/>
        </w:rPr>
        <w:t>
      13. Департаменттің міндеттері:</w:t>
      </w:r>
    </w:p>
    <w:bookmarkEnd w:id="1261"/>
    <w:bookmarkStart w:name="z1261" w:id="1262"/>
    <w:p>
      <w:pPr>
        <w:spacing w:after="0"/>
        <w:ind w:left="0"/>
        <w:jc w:val="both"/>
      </w:pPr>
      <w:r>
        <w:rPr>
          <w:rFonts w:ascii="Times New Roman"/>
          <w:b w:val="false"/>
          <w:i w:val="false"/>
          <w:color w:val="000000"/>
          <w:sz w:val="28"/>
        </w:rPr>
        <w:t>
      1) Алматы қаласының аумағында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bookmarkEnd w:id="1262"/>
    <w:bookmarkStart w:name="z1262" w:id="1263"/>
    <w:p>
      <w:pPr>
        <w:spacing w:after="0"/>
        <w:ind w:left="0"/>
        <w:jc w:val="both"/>
      </w:pPr>
      <w:r>
        <w:rPr>
          <w:rFonts w:ascii="Times New Roman"/>
          <w:b w:val="false"/>
          <w:i w:val="false"/>
          <w:color w:val="000000"/>
          <w:sz w:val="28"/>
        </w:rPr>
        <w:t>
      2) мемлекеттік органдардың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қызметін салааралық үйлестіруді жүзеге асыру;</w:t>
      </w:r>
    </w:p>
    <w:bookmarkEnd w:id="1263"/>
    <w:bookmarkStart w:name="z1263" w:id="1264"/>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1264"/>
    <w:bookmarkStart w:name="z1264" w:id="1265"/>
    <w:p>
      <w:pPr>
        <w:spacing w:after="0"/>
        <w:ind w:left="0"/>
        <w:jc w:val="both"/>
      </w:pPr>
      <w:r>
        <w:rPr>
          <w:rFonts w:ascii="Times New Roman"/>
          <w:b w:val="false"/>
          <w:i w:val="false"/>
          <w:color w:val="000000"/>
          <w:sz w:val="28"/>
        </w:rPr>
        <w:t>
      14. Департаменттің функциялары:</w:t>
      </w:r>
    </w:p>
    <w:bookmarkEnd w:id="1265"/>
    <w:bookmarkStart w:name="z1265" w:id="1266"/>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266"/>
    <w:bookmarkStart w:name="z1266" w:id="1267"/>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1267"/>
    <w:bookmarkStart w:name="z1267" w:id="1268"/>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1268"/>
    <w:bookmarkStart w:name="z1268" w:id="1269"/>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1269"/>
    <w:bookmarkStart w:name="z1269" w:id="1270"/>
    <w:p>
      <w:pPr>
        <w:spacing w:after="0"/>
        <w:ind w:left="0"/>
        <w:jc w:val="both"/>
      </w:pPr>
      <w:r>
        <w:rPr>
          <w:rFonts w:ascii="Times New Roman"/>
          <w:b w:val="false"/>
          <w:i w:val="false"/>
          <w:color w:val="000000"/>
          <w:sz w:val="28"/>
        </w:rPr>
        <w:t>
      5) тұтынушылардың құқықтарын қорғау және халықтың санитариялық-эпидемиологиялық салауаттылығы саласындағы мәселелер бойынша жеке және заңды тұлғалардың өтініштерін қарау;</w:t>
      </w:r>
    </w:p>
    <w:bookmarkEnd w:id="1270"/>
    <w:bookmarkStart w:name="z1270" w:id="1271"/>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1271"/>
    <w:bookmarkStart w:name="z1271" w:id="1272"/>
    <w:p>
      <w:pPr>
        <w:spacing w:after="0"/>
        <w:ind w:left="0"/>
        <w:jc w:val="both"/>
      </w:pPr>
      <w:r>
        <w:rPr>
          <w:rFonts w:ascii="Times New Roman"/>
          <w:b w:val="false"/>
          <w:i w:val="false"/>
          <w:color w:val="000000"/>
          <w:sz w:val="28"/>
        </w:rPr>
        <w:t>
      7) инфекциялық аурудан еркін немесе инфекциялық аурудың таралу деңгейі төмен аумақты немесе оның бөлігін айқындау бойынша ұсыныстар беру;</w:t>
      </w:r>
    </w:p>
    <w:bookmarkEnd w:id="1272"/>
    <w:bookmarkStart w:name="z1272" w:id="1273"/>
    <w:p>
      <w:pPr>
        <w:spacing w:after="0"/>
        <w:ind w:left="0"/>
        <w:jc w:val="both"/>
      </w:pPr>
      <w:r>
        <w:rPr>
          <w:rFonts w:ascii="Times New Roman"/>
          <w:b w:val="false"/>
          <w:i w:val="false"/>
          <w:color w:val="000000"/>
          <w:sz w:val="28"/>
        </w:rPr>
        <w:t>
      8) құзыретіне сәйкес біліктілік санаттарын бере отырып, санитариялық-эпидемиологиялық бейіндегі мамандар үшін біліктілік емтихандарын өткізу;</w:t>
      </w:r>
    </w:p>
    <w:bookmarkEnd w:id="1273"/>
    <w:bookmarkStart w:name="z1273" w:id="1274"/>
    <w:p>
      <w:pPr>
        <w:spacing w:after="0"/>
        <w:ind w:left="0"/>
        <w:jc w:val="both"/>
      </w:pPr>
      <w:r>
        <w:rPr>
          <w:rFonts w:ascii="Times New Roman"/>
          <w:b w:val="false"/>
          <w:i w:val="false"/>
          <w:color w:val="000000"/>
          <w:sz w:val="28"/>
        </w:rPr>
        <w:t>
      9)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274"/>
    <w:bookmarkStart w:name="z1274" w:id="1275"/>
    <w:p>
      <w:pPr>
        <w:spacing w:after="0"/>
        <w:ind w:left="0"/>
        <w:jc w:val="both"/>
      </w:pPr>
      <w:r>
        <w:rPr>
          <w:rFonts w:ascii="Times New Roman"/>
          <w:b w:val="false"/>
          <w:i w:val="false"/>
          <w:color w:val="000000"/>
          <w:sz w:val="28"/>
        </w:rPr>
        <w:t>
      10)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1275"/>
    <w:bookmarkStart w:name="z1275" w:id="1276"/>
    <w:p>
      <w:pPr>
        <w:spacing w:after="0"/>
        <w:ind w:left="0"/>
        <w:jc w:val="both"/>
      </w:pPr>
      <w:r>
        <w:rPr>
          <w:rFonts w:ascii="Times New Roman"/>
          <w:b w:val="false"/>
          <w:i w:val="false"/>
          <w:color w:val="000000"/>
          <w:sz w:val="28"/>
        </w:rPr>
        <w:t xml:space="preserve">
      11) ведомстволық бағыныстағы мемлекеттік кәсіпорындардың бюджеттен қаржыландырылатын жұмыстарының (көрсетілетін қызметтерінің) міндетті көлемдерін айқындау; </w:t>
      </w:r>
    </w:p>
    <w:bookmarkEnd w:id="1276"/>
    <w:bookmarkStart w:name="z1276" w:id="1277"/>
    <w:p>
      <w:pPr>
        <w:spacing w:after="0"/>
        <w:ind w:left="0"/>
        <w:jc w:val="both"/>
      </w:pPr>
      <w:r>
        <w:rPr>
          <w:rFonts w:ascii="Times New Roman"/>
          <w:b w:val="false"/>
          <w:i w:val="false"/>
          <w:color w:val="000000"/>
          <w:sz w:val="28"/>
        </w:rPr>
        <w:t>
      12) инфекциялық және паразиттік ауруларды эпидемиологиялық бақылауды жүргізу;</w:t>
      </w:r>
    </w:p>
    <w:bookmarkEnd w:id="1277"/>
    <w:bookmarkStart w:name="z1277" w:id="1278"/>
    <w:p>
      <w:pPr>
        <w:spacing w:after="0"/>
        <w:ind w:left="0"/>
        <w:jc w:val="both"/>
      </w:pPr>
      <w:r>
        <w:rPr>
          <w:rFonts w:ascii="Times New Roman"/>
          <w:b w:val="false"/>
          <w:i w:val="false"/>
          <w:color w:val="000000"/>
          <w:sz w:val="28"/>
        </w:rPr>
        <w:t>
      13) шектеу іс-шараларын, оның ішінде жекелеген объектілерде карантин белгілеу;</w:t>
      </w:r>
    </w:p>
    <w:bookmarkEnd w:id="1278"/>
    <w:bookmarkStart w:name="z1278" w:id="1279"/>
    <w:p>
      <w:pPr>
        <w:spacing w:after="0"/>
        <w:ind w:left="0"/>
        <w:jc w:val="both"/>
      </w:pPr>
      <w:r>
        <w:rPr>
          <w:rFonts w:ascii="Times New Roman"/>
          <w:b w:val="false"/>
          <w:i w:val="false"/>
          <w:color w:val="000000"/>
          <w:sz w:val="28"/>
        </w:rPr>
        <w:t>
      14) тексерулердің, бақылаудың өзге нысандарының және санитариялық-эпидемиологиялық сараптама нәтижелерінің негізінде санитариялық-эпидемиологиялық қорытындыларды беру;</w:t>
      </w:r>
    </w:p>
    <w:bookmarkEnd w:id="1279"/>
    <w:bookmarkStart w:name="z1279" w:id="1280"/>
    <w:p>
      <w:pPr>
        <w:spacing w:after="0"/>
        <w:ind w:left="0"/>
        <w:jc w:val="both"/>
      </w:pPr>
      <w:r>
        <w:rPr>
          <w:rFonts w:ascii="Times New Roman"/>
          <w:b w:val="false"/>
          <w:i w:val="false"/>
          <w:color w:val="000000"/>
          <w:sz w:val="28"/>
        </w:rPr>
        <w:t xml:space="preserve">
      15) құзыретінің шегінде Комитет Департаментінің аумақтық басқармаларының қызметін жалпы ұйымдастыру, үйлестіру және бақылау; </w:t>
      </w:r>
    </w:p>
    <w:bookmarkEnd w:id="1280"/>
    <w:bookmarkStart w:name="z1280" w:id="1281"/>
    <w:p>
      <w:pPr>
        <w:spacing w:after="0"/>
        <w:ind w:left="0"/>
        <w:jc w:val="both"/>
      </w:pPr>
      <w:r>
        <w:rPr>
          <w:rFonts w:ascii="Times New Roman"/>
          <w:b w:val="false"/>
          <w:i w:val="false"/>
          <w:color w:val="000000"/>
          <w:sz w:val="28"/>
        </w:rPr>
        <w:t>
      16) өз құзыретінің шегінде тиісті аумақта бақылау мен қадағалауды жүзеге асыру;</w:t>
      </w:r>
    </w:p>
    <w:bookmarkEnd w:id="1281"/>
    <w:bookmarkStart w:name="z1281" w:id="1282"/>
    <w:p>
      <w:pPr>
        <w:spacing w:after="0"/>
        <w:ind w:left="0"/>
        <w:jc w:val="both"/>
      </w:pPr>
      <w:r>
        <w:rPr>
          <w:rFonts w:ascii="Times New Roman"/>
          <w:b w:val="false"/>
          <w:i w:val="false"/>
          <w:color w:val="000000"/>
          <w:sz w:val="28"/>
        </w:rPr>
        <w:t>
      17)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1282"/>
    <w:bookmarkStart w:name="z1282" w:id="1283"/>
    <w:p>
      <w:pPr>
        <w:spacing w:after="0"/>
        <w:ind w:left="0"/>
        <w:jc w:val="both"/>
      </w:pPr>
      <w:r>
        <w:rPr>
          <w:rFonts w:ascii="Times New Roman"/>
          <w:b w:val="false"/>
          <w:i w:val="false"/>
          <w:color w:val="000000"/>
          <w:sz w:val="28"/>
        </w:rPr>
        <w:t>
      18)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p>
    <w:bookmarkEnd w:id="1283"/>
    <w:bookmarkStart w:name="z1283" w:id="1284"/>
    <w:p>
      <w:pPr>
        <w:spacing w:after="0"/>
        <w:ind w:left="0"/>
        <w:jc w:val="both"/>
      </w:pPr>
      <w:r>
        <w:rPr>
          <w:rFonts w:ascii="Times New Roman"/>
          <w:b w:val="false"/>
          <w:i w:val="false"/>
          <w:color w:val="000000"/>
          <w:sz w:val="28"/>
        </w:rPr>
        <w:t>
      19)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1284"/>
    <w:bookmarkStart w:name="z1284" w:id="1285"/>
    <w:p>
      <w:pPr>
        <w:spacing w:after="0"/>
        <w:ind w:left="0"/>
        <w:jc w:val="both"/>
      </w:pPr>
      <w:r>
        <w:rPr>
          <w:rFonts w:ascii="Times New Roman"/>
          <w:b w:val="false"/>
          <w:i w:val="false"/>
          <w:color w:val="000000"/>
          <w:sz w:val="28"/>
        </w:rPr>
        <w:t>
      20)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285"/>
    <w:bookmarkStart w:name="z1285" w:id="1286"/>
    <w:p>
      <w:pPr>
        <w:spacing w:after="0"/>
        <w:ind w:left="0"/>
        <w:jc w:val="both"/>
      </w:pPr>
      <w:r>
        <w:rPr>
          <w:rFonts w:ascii="Times New Roman"/>
          <w:b w:val="false"/>
          <w:i w:val="false"/>
          <w:color w:val="000000"/>
          <w:sz w:val="28"/>
        </w:rPr>
        <w:t>
      21) өз құзыретінің шегінде реттелетін салада мемлекеттік қызметтер көрсету;</w:t>
      </w:r>
    </w:p>
    <w:bookmarkEnd w:id="1286"/>
    <w:bookmarkStart w:name="z1286" w:id="1287"/>
    <w:p>
      <w:pPr>
        <w:spacing w:after="0"/>
        <w:ind w:left="0"/>
        <w:jc w:val="both"/>
      </w:pPr>
      <w:r>
        <w:rPr>
          <w:rFonts w:ascii="Times New Roman"/>
          <w:b w:val="false"/>
          <w:i w:val="false"/>
          <w:color w:val="000000"/>
          <w:sz w:val="28"/>
        </w:rPr>
        <w:t>
      22) өз құзыретінің шегінде халықтың санитариялық-эпидемиологиялық салауаттылығы саласындағы заңнаманың бұзылуына тексеру жүргізу;</w:t>
      </w:r>
    </w:p>
    <w:bookmarkEnd w:id="1287"/>
    <w:bookmarkStart w:name="z1287" w:id="1288"/>
    <w:p>
      <w:pPr>
        <w:spacing w:after="0"/>
        <w:ind w:left="0"/>
        <w:jc w:val="both"/>
      </w:pPr>
      <w:r>
        <w:rPr>
          <w:rFonts w:ascii="Times New Roman"/>
          <w:b w:val="false"/>
          <w:i w:val="false"/>
          <w:color w:val="000000"/>
          <w:sz w:val="28"/>
        </w:rPr>
        <w:t>
      23) Қазақстан Республикасының заңнамасымен ведомствоға жүктелген өзге де функциялар мен бағыттарды жүзеге асыру.</w:t>
      </w:r>
    </w:p>
    <w:bookmarkEnd w:id="1288"/>
    <w:bookmarkStart w:name="z1288" w:id="1289"/>
    <w:p>
      <w:pPr>
        <w:spacing w:after="0"/>
        <w:ind w:left="0"/>
        <w:jc w:val="both"/>
      </w:pPr>
      <w:r>
        <w:rPr>
          <w:rFonts w:ascii="Times New Roman"/>
          <w:b w:val="false"/>
          <w:i w:val="false"/>
          <w:color w:val="000000"/>
          <w:sz w:val="28"/>
        </w:rPr>
        <w:t>
      15. Департаменттің құқықтары мен міндеттері:</w:t>
      </w:r>
    </w:p>
    <w:bookmarkEnd w:id="1289"/>
    <w:bookmarkStart w:name="z1289" w:id="1290"/>
    <w:p>
      <w:pPr>
        <w:spacing w:after="0"/>
        <w:ind w:left="0"/>
        <w:jc w:val="both"/>
      </w:pPr>
      <w:r>
        <w:rPr>
          <w:rFonts w:ascii="Times New Roman"/>
          <w:b w:val="false"/>
          <w:i w:val="false"/>
          <w:color w:val="000000"/>
          <w:sz w:val="28"/>
        </w:rPr>
        <w:t>
      1) тиісті аумақтағы мемлекеттік органдардан, жеке және заңды тұлғалардан, оның ішінде санитариялық-эпидемиологиялық сараптама орталықтарынан, обаға қарсы күрес және дезинфекция станцияларынан реттелетін саладағы мәселелер бойынша ақпаратты сұрату және алу;</w:t>
      </w:r>
    </w:p>
    <w:bookmarkEnd w:id="1290"/>
    <w:bookmarkStart w:name="z1290" w:id="1291"/>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1291"/>
    <w:bookmarkStart w:name="z1291" w:id="1292"/>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292"/>
    <w:bookmarkStart w:name="z1292" w:id="1293"/>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1293"/>
    <w:bookmarkStart w:name="z1293" w:id="1294"/>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1294"/>
    <w:bookmarkStart w:name="z1294" w:id="1295"/>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1295"/>
    <w:bookmarkStart w:name="z1295" w:id="1296"/>
    <w:p>
      <w:pPr>
        <w:spacing w:after="0"/>
        <w:ind w:left="0"/>
        <w:jc w:val="both"/>
      </w:pPr>
      <w:r>
        <w:rPr>
          <w:rFonts w:ascii="Times New Roman"/>
          <w:b w:val="false"/>
          <w:i w:val="false"/>
          <w:color w:val="000000"/>
          <w:sz w:val="28"/>
        </w:rPr>
        <w:t>
      7) қаржылық есептілікті құрастыру және бухгалтерлік есепті жүргізу;</w:t>
      </w:r>
    </w:p>
    <w:bookmarkEnd w:id="1296"/>
    <w:bookmarkStart w:name="z1296" w:id="1297"/>
    <w:p>
      <w:pPr>
        <w:spacing w:after="0"/>
        <w:ind w:left="0"/>
        <w:jc w:val="both"/>
      </w:pPr>
      <w:r>
        <w:rPr>
          <w:rFonts w:ascii="Times New Roman"/>
          <w:b w:val="false"/>
          <w:i w:val="false"/>
          <w:color w:val="000000"/>
          <w:sz w:val="28"/>
        </w:rPr>
        <w:t>
      8)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1297"/>
    <w:bookmarkStart w:name="z1297" w:id="1298"/>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1298"/>
    <w:bookmarkStart w:name="z1298" w:id="1299"/>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1299"/>
    <w:bookmarkStart w:name="z1299" w:id="1300"/>
    <w:p>
      <w:pPr>
        <w:spacing w:after="0"/>
        <w:ind w:left="0"/>
        <w:jc w:val="both"/>
      </w:pPr>
      <w:r>
        <w:rPr>
          <w:rFonts w:ascii="Times New Roman"/>
          <w:b w:val="false"/>
          <w:i w:val="false"/>
          <w:color w:val="000000"/>
          <w:sz w:val="28"/>
        </w:rPr>
        <w:t>
      11)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w:t>
      </w:r>
    </w:p>
    <w:bookmarkEnd w:id="1300"/>
    <w:bookmarkStart w:name="z1300" w:id="1301"/>
    <w:p>
      <w:pPr>
        <w:spacing w:after="0"/>
        <w:ind w:left="0"/>
        <w:jc w:val="both"/>
      </w:pPr>
      <w:r>
        <w:rPr>
          <w:rFonts w:ascii="Times New Roman"/>
          <w:b w:val="false"/>
          <w:i w:val="false"/>
          <w:color w:val="000000"/>
          <w:sz w:val="28"/>
        </w:rPr>
        <w:t>
      12)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301"/>
    <w:bookmarkStart w:name="z1301" w:id="1302"/>
    <w:p>
      <w:pPr>
        <w:spacing w:after="0"/>
        <w:ind w:left="0"/>
        <w:jc w:val="both"/>
      </w:pPr>
      <w:r>
        <w:rPr>
          <w:rFonts w:ascii="Times New Roman"/>
          <w:b w:val="false"/>
          <w:i w:val="false"/>
          <w:color w:val="000000"/>
          <w:sz w:val="28"/>
        </w:rPr>
        <w:t>
      13) қолданыстағы заңнамалық актілермен көзделген өзге де құқықтарды жүзеге асыру.</w:t>
      </w:r>
    </w:p>
    <w:bookmarkEnd w:id="1302"/>
    <w:bookmarkStart w:name="z1302" w:id="1303"/>
    <w:p>
      <w:pPr>
        <w:spacing w:after="0"/>
        <w:ind w:left="0"/>
        <w:jc w:val="left"/>
      </w:pPr>
      <w:r>
        <w:rPr>
          <w:rFonts w:ascii="Times New Roman"/>
          <w:b/>
          <w:i w:val="false"/>
          <w:color w:val="000000"/>
        </w:rPr>
        <w:t xml:space="preserve"> 3. Департаменттің қызметін ұйымдастыру</w:t>
      </w:r>
    </w:p>
    <w:bookmarkEnd w:id="1303"/>
    <w:bookmarkStart w:name="z1303" w:id="1304"/>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1304"/>
    <w:bookmarkStart w:name="z1304" w:id="1305"/>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1305"/>
    <w:bookmarkStart w:name="z1305" w:id="1306"/>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1306"/>
    <w:bookmarkStart w:name="z1306" w:id="1307"/>
    <w:p>
      <w:pPr>
        <w:spacing w:after="0"/>
        <w:ind w:left="0"/>
        <w:jc w:val="both"/>
      </w:pPr>
      <w:r>
        <w:rPr>
          <w:rFonts w:ascii="Times New Roman"/>
          <w:b w:val="false"/>
          <w:i w:val="false"/>
          <w:color w:val="000000"/>
          <w:sz w:val="28"/>
        </w:rPr>
        <w:t>
      19. Департамент Басшысының өкілеттіктері:</w:t>
      </w:r>
    </w:p>
    <w:bookmarkEnd w:id="1307"/>
    <w:bookmarkStart w:name="z1307" w:id="1308"/>
    <w:p>
      <w:pPr>
        <w:spacing w:after="0"/>
        <w:ind w:left="0"/>
        <w:jc w:val="both"/>
      </w:pPr>
      <w:r>
        <w:rPr>
          <w:rFonts w:ascii="Times New Roman"/>
          <w:b w:val="false"/>
          <w:i w:val="false"/>
          <w:color w:val="000000"/>
          <w:sz w:val="28"/>
        </w:rPr>
        <w:t xml:space="preserve">
      1) Қазақстан Республикасының заңнамасына сәйкес: </w:t>
      </w:r>
    </w:p>
    <w:bookmarkEnd w:id="1308"/>
    <w:bookmarkStart w:name="z1232" w:id="1309"/>
    <w:p>
      <w:pPr>
        <w:spacing w:after="0"/>
        <w:ind w:left="0"/>
        <w:jc w:val="both"/>
      </w:pPr>
      <w:r>
        <w:rPr>
          <w:rFonts w:ascii="Times New Roman"/>
          <w:b w:val="false"/>
          <w:i w:val="false"/>
          <w:color w:val="000000"/>
          <w:sz w:val="28"/>
        </w:rPr>
        <w:t>
      Департаменттің қызметкерлерін;</w:t>
      </w:r>
    </w:p>
    <w:bookmarkEnd w:id="1309"/>
    <w:bookmarkStart w:name="z1448" w:id="1310"/>
    <w:p>
      <w:pPr>
        <w:spacing w:after="0"/>
        <w:ind w:left="0"/>
        <w:jc w:val="both"/>
      </w:pPr>
      <w:r>
        <w:rPr>
          <w:rFonts w:ascii="Times New Roman"/>
          <w:b w:val="false"/>
          <w:i w:val="false"/>
          <w:color w:val="000000"/>
          <w:sz w:val="28"/>
        </w:rPr>
        <w:t>
      Комитет төрағасының келісімі бойынша Департаменттің аудандық (қалалық) басқармаларының басшыларын және басшыларының орынбасарларын;</w:t>
      </w:r>
    </w:p>
    <w:bookmarkEnd w:id="1310"/>
    <w:bookmarkStart w:name="z1449" w:id="1311"/>
    <w:p>
      <w:pPr>
        <w:spacing w:after="0"/>
        <w:ind w:left="0"/>
        <w:jc w:val="both"/>
      </w:pPr>
      <w:r>
        <w:rPr>
          <w:rFonts w:ascii="Times New Roman"/>
          <w:b w:val="false"/>
          <w:i w:val="false"/>
          <w:color w:val="000000"/>
          <w:sz w:val="28"/>
        </w:rPr>
        <w:t>
      Департаменттің аудандық (қалалық) басқармалары басшыларының ұсынысы бойынша Департаменттің аудандық (қалалық) басқармаларының қызметкерлерін лауазымға тағайындайды және лауазымынан босатады;</w:t>
      </w:r>
    </w:p>
    <w:bookmarkEnd w:id="1311"/>
    <w:bookmarkStart w:name="z1308" w:id="1312"/>
    <w:p>
      <w:pPr>
        <w:spacing w:after="0"/>
        <w:ind w:left="0"/>
        <w:jc w:val="both"/>
      </w:pPr>
      <w:r>
        <w:rPr>
          <w:rFonts w:ascii="Times New Roman"/>
          <w:b w:val="false"/>
          <w:i w:val="false"/>
          <w:color w:val="000000"/>
          <w:sz w:val="28"/>
        </w:rPr>
        <w:t>
      2) Қазақстан Республикасының нормативтік құқықтық актілеріне сәйкес Департамент қызметкерлерін, сондай-ақ Департаменттің аудандық (қалалық) басқармаларының басшыларын, басшыларын орынбасарларын және қызметкерлерін көтермелеу, іссапарға жіберу, еңбек демалыстарын беру, материалдық көмек көрсету, үстемеақы төлеу және сыйлықақы беру мәселелерін шешеді;</w:t>
      </w:r>
    </w:p>
    <w:bookmarkEnd w:id="1312"/>
    <w:bookmarkStart w:name="z1309" w:id="1313"/>
    <w:p>
      <w:pPr>
        <w:spacing w:after="0"/>
        <w:ind w:left="0"/>
        <w:jc w:val="both"/>
      </w:pPr>
      <w:r>
        <w:rPr>
          <w:rFonts w:ascii="Times New Roman"/>
          <w:b w:val="false"/>
          <w:i w:val="false"/>
          <w:color w:val="000000"/>
          <w:sz w:val="28"/>
        </w:rPr>
        <w:t>
      3) Қазақстан Республикасының заңнамасында белгіленген тәртіппен өзі тағайындайтын Департаменттің қызметкерлеріне, сондай-ақ Департаменттің аудандық (қалалық) басқармаларының басшыларына, басшыларының орынбасарларына және қызметкерлеріне тәртіптік жаза қолданады;</w:t>
      </w:r>
    </w:p>
    <w:bookmarkEnd w:id="1313"/>
    <w:bookmarkStart w:name="z1450" w:id="1314"/>
    <w:p>
      <w:pPr>
        <w:spacing w:after="0"/>
        <w:ind w:left="0"/>
        <w:jc w:val="both"/>
      </w:pPr>
      <w:r>
        <w:rPr>
          <w:rFonts w:ascii="Times New Roman"/>
          <w:b w:val="false"/>
          <w:i w:val="false"/>
          <w:color w:val="000000"/>
          <w:sz w:val="28"/>
        </w:rPr>
        <w:t>
      4) Департамент қызметкерлерінің, Департаменттің аудандық (қалалық) басқармалары басшыларының, басшылары орынбасарларының және қызметкерлерінің міндеттерін, өкілеттіктері мен жауапкершіліктерін айқындайды, сондай-ақ олардың лауазымдық нұсқаулықтарын бекітеді;</w:t>
      </w:r>
    </w:p>
    <w:bookmarkEnd w:id="1314"/>
    <w:bookmarkStart w:name="z1311" w:id="1315"/>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1315"/>
    <w:bookmarkStart w:name="z1312" w:id="1316"/>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1316"/>
    <w:bookmarkStart w:name="z1313" w:id="1317"/>
    <w:p>
      <w:pPr>
        <w:spacing w:after="0"/>
        <w:ind w:left="0"/>
        <w:jc w:val="both"/>
      </w:pPr>
      <w:r>
        <w:rPr>
          <w:rFonts w:ascii="Times New Roman"/>
          <w:b w:val="false"/>
          <w:i w:val="false"/>
          <w:color w:val="000000"/>
          <w:sz w:val="28"/>
        </w:rPr>
        <w:t>
      7) Департаменттің аумақтық бөлімшелерінің ережелерін бекітеді;</w:t>
      </w:r>
    </w:p>
    <w:bookmarkEnd w:id="1317"/>
    <w:bookmarkStart w:name="z1314" w:id="1318"/>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1318"/>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экономикалық министрлігі Тұтынушылардың құқықтарын қорғау комитеті төрағасының 02.03.2015 </w:t>
      </w:r>
      <w:r>
        <w:rPr>
          <w:rFonts w:ascii="Times New Roman"/>
          <w:b w:val="false"/>
          <w:i w:val="false"/>
          <w:color w:val="000000"/>
          <w:sz w:val="28"/>
        </w:rPr>
        <w:t>№ 51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1315" w:id="1319"/>
    <w:p>
      <w:pPr>
        <w:spacing w:after="0"/>
        <w:ind w:left="0"/>
        <w:jc w:val="left"/>
      </w:pPr>
      <w:r>
        <w:rPr>
          <w:rFonts w:ascii="Times New Roman"/>
          <w:b/>
          <w:i w:val="false"/>
          <w:color w:val="000000"/>
        </w:rPr>
        <w:t xml:space="preserve"> 4. Департаменттің мүлкi</w:t>
      </w:r>
    </w:p>
    <w:bookmarkEnd w:id="1319"/>
    <w:bookmarkStart w:name="z1316" w:id="1320"/>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1320"/>
    <w:bookmarkStart w:name="z1317" w:id="1321"/>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321"/>
    <w:bookmarkStart w:name="z1318" w:id="1322"/>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322"/>
    <w:bookmarkStart w:name="z1319" w:id="1323"/>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323"/>
    <w:bookmarkStart w:name="z1320" w:id="1324"/>
    <w:p>
      <w:pPr>
        <w:spacing w:after="0"/>
        <w:ind w:left="0"/>
        <w:jc w:val="left"/>
      </w:pPr>
      <w:r>
        <w:rPr>
          <w:rFonts w:ascii="Times New Roman"/>
          <w:b/>
          <w:i w:val="false"/>
          <w:color w:val="000000"/>
        </w:rPr>
        <w:t xml:space="preserve"> 5. Департаментті қайта ұйымдастыру және тарату</w:t>
      </w:r>
    </w:p>
    <w:bookmarkEnd w:id="1324"/>
    <w:bookmarkStart w:name="z1321" w:id="132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Тұтынушылардың құқықтарын қорғау</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24 қазандағы</w:t>
            </w:r>
            <w:r>
              <w:br/>
            </w:r>
            <w:r>
              <w:rPr>
                <w:rFonts w:ascii="Times New Roman"/>
                <w:b w:val="false"/>
                <w:i w:val="false"/>
                <w:color w:val="000000"/>
                <w:sz w:val="20"/>
              </w:rPr>
              <w:t>№ 7 бұйрығына 17-қосымша</w:t>
            </w:r>
          </w:p>
        </w:tc>
      </w:tr>
    </w:tbl>
    <w:bookmarkStart w:name="z1323" w:id="1326"/>
    <w:p>
      <w:pPr>
        <w:spacing w:after="0"/>
        <w:ind w:left="0"/>
        <w:jc w:val="left"/>
      </w:pPr>
      <w:r>
        <w:rPr>
          <w:rFonts w:ascii="Times New Roman"/>
          <w:b/>
          <w:i w:val="false"/>
          <w:color w:val="000000"/>
        </w:rPr>
        <w:t xml:space="preserve">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 республикалық мемлекеттік мекемесі туралы ереже</w:t>
      </w:r>
      <w:r>
        <w:br/>
      </w:r>
      <w:r>
        <w:rPr>
          <w:rFonts w:ascii="Times New Roman"/>
          <w:b/>
          <w:i w:val="false"/>
          <w:color w:val="000000"/>
        </w:rPr>
        <w:t>1. Жалпы ережелер</w:t>
      </w:r>
    </w:p>
    <w:bookmarkEnd w:id="1326"/>
    <w:bookmarkStart w:name="z1325" w:id="1327"/>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 республикалық мемлекеттік мекемесі (бұдан әрі – Көліктегі департамент) тұтынушылардың құқықтарын қорғау, халықтың санитариялық-эпидемиологиялық салауаттылығы, тұтынушыларға өткізілетін өнімдер мен көрсетілетін қызметтер бойынша техникалық регламенттермен және нормативтік құжаттармен белгіленген талаптардың сақталуын бақылау және қадағалау саласындағы, сондай-ақ тамақ өнімдерін өткізу сатысындағы олардың қауіпсіздігі саласындағы (бұдан әрі – реттелетін сала) салааралық үйлестіруді, бақылау-қадағалау, іске асыру функцияларын жүзеге асыратын Қазақстан Республикасы Ұлттық экономика министрлігі Тұтынушылардың құқықтарын қорғау комитетінің (бұдан әрі – Комитет) аумақтық бөлімшесі болып табылады.</w:t>
      </w:r>
    </w:p>
    <w:bookmarkEnd w:id="1327"/>
    <w:bookmarkStart w:name="z1326" w:id="1328"/>
    <w:p>
      <w:pPr>
        <w:spacing w:after="0"/>
        <w:ind w:left="0"/>
        <w:jc w:val="both"/>
      </w:pPr>
      <w:r>
        <w:rPr>
          <w:rFonts w:ascii="Times New Roman"/>
          <w:b w:val="false"/>
          <w:i w:val="false"/>
          <w:color w:val="000000"/>
          <w:sz w:val="28"/>
        </w:rPr>
        <w:t>
      Көліктегі департаменттің аумақтық бөлімшелері - бөлімшелік көліктегі тұтынушылардың құқықтарын қорғау басқармалары бар.</w:t>
      </w:r>
    </w:p>
    <w:bookmarkEnd w:id="1328"/>
    <w:bookmarkStart w:name="z1327" w:id="1329"/>
    <w:p>
      <w:pPr>
        <w:spacing w:after="0"/>
        <w:ind w:left="0"/>
        <w:jc w:val="both"/>
      </w:pPr>
      <w:r>
        <w:rPr>
          <w:rFonts w:ascii="Times New Roman"/>
          <w:b w:val="false"/>
          <w:i w:val="false"/>
          <w:color w:val="000000"/>
          <w:sz w:val="28"/>
        </w:rPr>
        <w:t xml:space="preserve">
      2. Көліктегі департамент Қазақстан Республикасының Конституциясы мен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өз қызметін жүзеге асырады.</w:t>
      </w:r>
    </w:p>
    <w:bookmarkEnd w:id="1329"/>
    <w:bookmarkStart w:name="z1328" w:id="1330"/>
    <w:p>
      <w:pPr>
        <w:spacing w:after="0"/>
        <w:ind w:left="0"/>
        <w:jc w:val="both"/>
      </w:pPr>
      <w:r>
        <w:rPr>
          <w:rFonts w:ascii="Times New Roman"/>
          <w:b w:val="false"/>
          <w:i w:val="false"/>
          <w:color w:val="000000"/>
          <w:sz w:val="28"/>
        </w:rPr>
        <w:t>
      3. Көліктегі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30"/>
    <w:bookmarkStart w:name="z1329" w:id="1331"/>
    <w:p>
      <w:pPr>
        <w:spacing w:after="0"/>
        <w:ind w:left="0"/>
        <w:jc w:val="both"/>
      </w:pPr>
      <w:r>
        <w:rPr>
          <w:rFonts w:ascii="Times New Roman"/>
          <w:b w:val="false"/>
          <w:i w:val="false"/>
          <w:color w:val="000000"/>
          <w:sz w:val="28"/>
        </w:rPr>
        <w:t>
      4. Егер Көліктегі департаментке уәкілеттік берілсе, азаматтық-құқықтық қатынастарға өз атынан және Комитет атынан түседі.</w:t>
      </w:r>
    </w:p>
    <w:bookmarkEnd w:id="1331"/>
    <w:bookmarkStart w:name="z1330" w:id="1332"/>
    <w:p>
      <w:pPr>
        <w:spacing w:after="0"/>
        <w:ind w:left="0"/>
        <w:jc w:val="both"/>
      </w:pPr>
      <w:r>
        <w:rPr>
          <w:rFonts w:ascii="Times New Roman"/>
          <w:b w:val="false"/>
          <w:i w:val="false"/>
          <w:color w:val="000000"/>
          <w:sz w:val="28"/>
        </w:rPr>
        <w:t>
      5. Егер Көліктегі департаментке Қазақстан Республикасының заңнамасына сәйкес уәкілеттік берілсе, ол мемлекет атынан азаматтық-құқықтық қатынастар тарапы ретінде шығуға құқылы.</w:t>
      </w:r>
    </w:p>
    <w:bookmarkEnd w:id="1332"/>
    <w:bookmarkStart w:name="z1331" w:id="1333"/>
    <w:p>
      <w:pPr>
        <w:spacing w:after="0"/>
        <w:ind w:left="0"/>
        <w:jc w:val="both"/>
      </w:pPr>
      <w:r>
        <w:rPr>
          <w:rFonts w:ascii="Times New Roman"/>
          <w:b w:val="false"/>
          <w:i w:val="false"/>
          <w:color w:val="000000"/>
          <w:sz w:val="28"/>
        </w:rPr>
        <w:t>
      6. Көліктегі департамент өз құзыретіндегі мәселелер бойынша заңнамада белгіленген тәртіппен Көліктегі департамент басшысының бұйрықтарымен ресімделетін шешімдерді қабылдайды.</w:t>
      </w:r>
    </w:p>
    <w:bookmarkEnd w:id="1333"/>
    <w:bookmarkStart w:name="z1332" w:id="1334"/>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334"/>
    <w:bookmarkStart w:name="z1333" w:id="1335"/>
    <w:p>
      <w:pPr>
        <w:spacing w:after="0"/>
        <w:ind w:left="0"/>
        <w:jc w:val="both"/>
      </w:pPr>
      <w:r>
        <w:rPr>
          <w:rFonts w:ascii="Times New Roman"/>
          <w:b w:val="false"/>
          <w:i w:val="false"/>
          <w:color w:val="000000"/>
          <w:sz w:val="28"/>
        </w:rPr>
        <w:t>
      8. Департаменттің заңды мекенжайы - 010000, Астана қаласы, Қарасай батыр көшесі, 2а.</w:t>
      </w:r>
    </w:p>
    <w:bookmarkEnd w:id="1335"/>
    <w:bookmarkStart w:name="z1334" w:id="1336"/>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Тұтынушылардың құқықтарын қорғау комитетінің Көліктегі тұтынушылардың құқықтарын қорғау департаменті" республикалық мемлекеттік мекемесі.</w:t>
      </w:r>
    </w:p>
    <w:bookmarkEnd w:id="1336"/>
    <w:bookmarkStart w:name="z1335" w:id="1337"/>
    <w:p>
      <w:pPr>
        <w:spacing w:after="0"/>
        <w:ind w:left="0"/>
        <w:jc w:val="both"/>
      </w:pPr>
      <w:r>
        <w:rPr>
          <w:rFonts w:ascii="Times New Roman"/>
          <w:b w:val="false"/>
          <w:i w:val="false"/>
          <w:color w:val="000000"/>
          <w:sz w:val="28"/>
        </w:rPr>
        <w:t>
      10. Осы Ереже Көліктегі департаменттің құрылтай құжаты болып табылады.</w:t>
      </w:r>
    </w:p>
    <w:bookmarkEnd w:id="1337"/>
    <w:bookmarkStart w:name="z1336" w:id="1338"/>
    <w:p>
      <w:pPr>
        <w:spacing w:after="0"/>
        <w:ind w:left="0"/>
        <w:jc w:val="both"/>
      </w:pPr>
      <w:r>
        <w:rPr>
          <w:rFonts w:ascii="Times New Roman"/>
          <w:b w:val="false"/>
          <w:i w:val="false"/>
          <w:color w:val="000000"/>
          <w:sz w:val="28"/>
        </w:rPr>
        <w:t>
      11. Көліктегі департаменттің қызметін қаржыландыру республикалық бюджет қаражаты есебінен жүзеге асырылады.</w:t>
      </w:r>
    </w:p>
    <w:bookmarkEnd w:id="1338"/>
    <w:bookmarkStart w:name="z1337" w:id="1339"/>
    <w:p>
      <w:pPr>
        <w:spacing w:after="0"/>
        <w:ind w:left="0"/>
        <w:jc w:val="both"/>
      </w:pPr>
      <w:r>
        <w:rPr>
          <w:rFonts w:ascii="Times New Roman"/>
          <w:b w:val="false"/>
          <w:i w:val="false"/>
          <w:color w:val="000000"/>
          <w:sz w:val="28"/>
        </w:rPr>
        <w:t>
      12. Көліктегі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1339"/>
    <w:p>
      <w:pPr>
        <w:spacing w:after="0"/>
        <w:ind w:left="0"/>
        <w:jc w:val="both"/>
      </w:pPr>
      <w:r>
        <w:rPr>
          <w:rFonts w:ascii="Times New Roman"/>
          <w:b w:val="false"/>
          <w:i w:val="false"/>
          <w:color w:val="000000"/>
          <w:sz w:val="28"/>
        </w:rPr>
        <w:t>
      Егер Көліктегі департаментке заңнамалық актілермен табыс әкелетін қызметті жүзеге асыру құқығы берілген болса, онда мұндай қызметтен түскен табыс мемлекеттік бюджетке жіберіледі.</w:t>
      </w:r>
    </w:p>
    <w:bookmarkStart w:name="z1338" w:id="1340"/>
    <w:p>
      <w:pPr>
        <w:spacing w:after="0"/>
        <w:ind w:left="0"/>
        <w:jc w:val="left"/>
      </w:pPr>
      <w:r>
        <w:rPr>
          <w:rFonts w:ascii="Times New Roman"/>
          <w:b/>
          <w:i w:val="false"/>
          <w:color w:val="000000"/>
        </w:rPr>
        <w:t xml:space="preserve"> 2. Көліктегі департаменттің негізгі міндеттері, функциялары, құқықтары мен міндеттері</w:t>
      </w:r>
    </w:p>
    <w:bookmarkEnd w:id="1340"/>
    <w:bookmarkStart w:name="z1339" w:id="1341"/>
    <w:p>
      <w:pPr>
        <w:spacing w:after="0"/>
        <w:ind w:left="0"/>
        <w:jc w:val="both"/>
      </w:pPr>
      <w:r>
        <w:rPr>
          <w:rFonts w:ascii="Times New Roman"/>
          <w:b w:val="false"/>
          <w:i w:val="false"/>
          <w:color w:val="000000"/>
          <w:sz w:val="28"/>
        </w:rPr>
        <w:t xml:space="preserve">
      13. Көліктегі департаменттің міндеттері: </w:t>
      </w:r>
    </w:p>
    <w:bookmarkEnd w:id="1341"/>
    <w:bookmarkStart w:name="z1340" w:id="1342"/>
    <w:p>
      <w:pPr>
        <w:spacing w:after="0"/>
        <w:ind w:left="0"/>
        <w:jc w:val="both"/>
      </w:pPr>
      <w:r>
        <w:rPr>
          <w:rFonts w:ascii="Times New Roman"/>
          <w:b w:val="false"/>
          <w:i w:val="false"/>
          <w:color w:val="000000"/>
          <w:sz w:val="28"/>
        </w:rPr>
        <w:t>
      1)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w:t>
      </w:r>
    </w:p>
    <w:bookmarkEnd w:id="1342"/>
    <w:bookmarkStart w:name="z1341" w:id="1343"/>
    <w:p>
      <w:pPr>
        <w:spacing w:after="0"/>
        <w:ind w:left="0"/>
        <w:jc w:val="both"/>
      </w:pPr>
      <w:r>
        <w:rPr>
          <w:rFonts w:ascii="Times New Roman"/>
          <w:b w:val="false"/>
          <w:i w:val="false"/>
          <w:color w:val="000000"/>
          <w:sz w:val="28"/>
        </w:rPr>
        <w:t>
      2) тұтынушылардың құқықтарын қорғау және санитариялық-эпидемиологиялық салауаттылығы саласындағы мемлекеттік саясатты іске асыруды қамтамасыз ету бойынша мемлекеттік органдардың қызметін салааралық үйлестіруді жүзеге асыру;</w:t>
      </w:r>
    </w:p>
    <w:bookmarkEnd w:id="1343"/>
    <w:bookmarkStart w:name="z1342" w:id="1344"/>
    <w:p>
      <w:pPr>
        <w:spacing w:after="0"/>
        <w:ind w:left="0"/>
        <w:jc w:val="both"/>
      </w:pPr>
      <w:r>
        <w:rPr>
          <w:rFonts w:ascii="Times New Roman"/>
          <w:b w:val="false"/>
          <w:i w:val="false"/>
          <w:color w:val="000000"/>
          <w:sz w:val="28"/>
        </w:rPr>
        <w:t>
      3) өз құзыретінің шегінде Көліктегі департаментке жүктелген өзге де міндеттерді жүзеге асыру.</w:t>
      </w:r>
    </w:p>
    <w:bookmarkEnd w:id="1344"/>
    <w:bookmarkStart w:name="z1343" w:id="1345"/>
    <w:p>
      <w:pPr>
        <w:spacing w:after="0"/>
        <w:ind w:left="0"/>
        <w:jc w:val="both"/>
      </w:pPr>
      <w:r>
        <w:rPr>
          <w:rFonts w:ascii="Times New Roman"/>
          <w:b w:val="false"/>
          <w:i w:val="false"/>
          <w:color w:val="000000"/>
          <w:sz w:val="28"/>
        </w:rPr>
        <w:t xml:space="preserve">
      14. Көліктегі департаменттің функциялары: </w:t>
      </w:r>
    </w:p>
    <w:bookmarkEnd w:id="1345"/>
    <w:bookmarkStart w:name="z1344" w:id="1346"/>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1346"/>
    <w:bookmarkStart w:name="z1345" w:id="1347"/>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1347"/>
    <w:bookmarkStart w:name="z1346" w:id="1348"/>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1348"/>
    <w:bookmarkStart w:name="z1347" w:id="1349"/>
    <w:p>
      <w:pPr>
        <w:spacing w:after="0"/>
        <w:ind w:left="0"/>
        <w:jc w:val="both"/>
      </w:pPr>
      <w:r>
        <w:rPr>
          <w:rFonts w:ascii="Times New Roman"/>
          <w:b w:val="false"/>
          <w:i w:val="false"/>
          <w:color w:val="000000"/>
          <w:sz w:val="28"/>
        </w:rPr>
        <w:t>
      4) реттелетін саладағы Қазақстан Республикасының заңнамасын жетілдіру бойынша ұсыныстар енгізу;</w:t>
      </w:r>
    </w:p>
    <w:bookmarkEnd w:id="1349"/>
    <w:bookmarkStart w:name="z1348" w:id="1350"/>
    <w:p>
      <w:pPr>
        <w:spacing w:after="0"/>
        <w:ind w:left="0"/>
        <w:jc w:val="both"/>
      </w:pPr>
      <w:r>
        <w:rPr>
          <w:rFonts w:ascii="Times New Roman"/>
          <w:b w:val="false"/>
          <w:i w:val="false"/>
          <w:color w:val="000000"/>
          <w:sz w:val="28"/>
        </w:rPr>
        <w:t>
      5) тұтынушылардың құқықтарын қорғау және халықтың санитариялық-эпидемиологиялық салауаттылығын қамтамасыз ету мәселелері бойынша жеке және заңды тұлғалардың өтініштерін қарау;</w:t>
      </w:r>
    </w:p>
    <w:bookmarkEnd w:id="1350"/>
    <w:bookmarkStart w:name="z1349" w:id="1351"/>
    <w:p>
      <w:pPr>
        <w:spacing w:after="0"/>
        <w:ind w:left="0"/>
        <w:jc w:val="both"/>
      </w:pPr>
      <w:r>
        <w:rPr>
          <w:rFonts w:ascii="Times New Roman"/>
          <w:b w:val="false"/>
          <w:i w:val="false"/>
          <w:color w:val="000000"/>
          <w:sz w:val="28"/>
        </w:rPr>
        <w:t xml:space="preserve">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 </w:t>
      </w:r>
    </w:p>
    <w:bookmarkEnd w:id="1351"/>
    <w:bookmarkStart w:name="z1350" w:id="1352"/>
    <w:p>
      <w:pPr>
        <w:spacing w:after="0"/>
        <w:ind w:left="0"/>
        <w:jc w:val="both"/>
      </w:pPr>
      <w:r>
        <w:rPr>
          <w:rFonts w:ascii="Times New Roman"/>
          <w:b w:val="false"/>
          <w:i w:val="false"/>
          <w:color w:val="000000"/>
          <w:sz w:val="28"/>
        </w:rPr>
        <w:t>
      7) аумақты немесе оның бөлігін аурудан еркін немесе аурудың таралу деңгейі төмен деп айқындау бойынша ұсыныстар беру;</w:t>
      </w:r>
    </w:p>
    <w:bookmarkEnd w:id="1352"/>
    <w:bookmarkStart w:name="z1351" w:id="1353"/>
    <w:p>
      <w:pPr>
        <w:spacing w:after="0"/>
        <w:ind w:left="0"/>
        <w:jc w:val="both"/>
      </w:pPr>
      <w:r>
        <w:rPr>
          <w:rFonts w:ascii="Times New Roman"/>
          <w:b w:val="false"/>
          <w:i w:val="false"/>
          <w:color w:val="000000"/>
          <w:sz w:val="28"/>
        </w:rPr>
        <w:t>
      8) құзыретіне сәйкес біліктілік санаттарын бере отырып, санитариялық-эпидемиологиялық бейіндегі мамандар үшін біліктілік емтихандарын өткізу;</w:t>
      </w:r>
    </w:p>
    <w:bookmarkEnd w:id="1353"/>
    <w:bookmarkStart w:name="z1352" w:id="1354"/>
    <w:p>
      <w:pPr>
        <w:spacing w:after="0"/>
        <w:ind w:left="0"/>
        <w:jc w:val="both"/>
      </w:pPr>
      <w:r>
        <w:rPr>
          <w:rFonts w:ascii="Times New Roman"/>
          <w:b w:val="false"/>
          <w:i w:val="false"/>
          <w:color w:val="000000"/>
          <w:sz w:val="28"/>
        </w:rPr>
        <w:t>
      9)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354"/>
    <w:bookmarkStart w:name="z1353" w:id="1355"/>
    <w:p>
      <w:pPr>
        <w:spacing w:after="0"/>
        <w:ind w:left="0"/>
        <w:jc w:val="both"/>
      </w:pPr>
      <w:r>
        <w:rPr>
          <w:rFonts w:ascii="Times New Roman"/>
          <w:b w:val="false"/>
          <w:i w:val="false"/>
          <w:color w:val="000000"/>
          <w:sz w:val="28"/>
        </w:rPr>
        <w:t>
      10)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1355"/>
    <w:bookmarkStart w:name="z1354" w:id="1356"/>
    <w:p>
      <w:pPr>
        <w:spacing w:after="0"/>
        <w:ind w:left="0"/>
        <w:jc w:val="both"/>
      </w:pPr>
      <w:r>
        <w:rPr>
          <w:rFonts w:ascii="Times New Roman"/>
          <w:b w:val="false"/>
          <w:i w:val="false"/>
          <w:color w:val="000000"/>
          <w:sz w:val="28"/>
        </w:rPr>
        <w:t>
      11) ведомстволық бағыныстағы мемлекеттік кәсіпорындардың бюджеттен қаржыландырылатын жұмыстарының (көрсетілетін қызметтерінің) міндетті көлемдерін айқындау;</w:t>
      </w:r>
    </w:p>
    <w:bookmarkEnd w:id="1356"/>
    <w:bookmarkStart w:name="z1355" w:id="1357"/>
    <w:p>
      <w:pPr>
        <w:spacing w:after="0"/>
        <w:ind w:left="0"/>
        <w:jc w:val="both"/>
      </w:pPr>
      <w:r>
        <w:rPr>
          <w:rFonts w:ascii="Times New Roman"/>
          <w:b w:val="false"/>
          <w:i w:val="false"/>
          <w:color w:val="000000"/>
          <w:sz w:val="28"/>
        </w:rPr>
        <w:t>
      12) инфекциялық және паразиттік ауруларды эпидемиологиялық бақылауды жүргізу;</w:t>
      </w:r>
    </w:p>
    <w:bookmarkEnd w:id="1357"/>
    <w:bookmarkStart w:name="z1356" w:id="1358"/>
    <w:p>
      <w:pPr>
        <w:spacing w:after="0"/>
        <w:ind w:left="0"/>
        <w:jc w:val="both"/>
      </w:pPr>
      <w:r>
        <w:rPr>
          <w:rFonts w:ascii="Times New Roman"/>
          <w:b w:val="false"/>
          <w:i w:val="false"/>
          <w:color w:val="000000"/>
          <w:sz w:val="28"/>
        </w:rPr>
        <w:t>
      13) шектеу іс-шараларын, оның ішінде жекелеген  объектілерде карантин белгілеу;</w:t>
      </w:r>
    </w:p>
    <w:bookmarkEnd w:id="1358"/>
    <w:bookmarkStart w:name="z1357" w:id="1359"/>
    <w:p>
      <w:pPr>
        <w:spacing w:after="0"/>
        <w:ind w:left="0"/>
        <w:jc w:val="both"/>
      </w:pPr>
      <w:r>
        <w:rPr>
          <w:rFonts w:ascii="Times New Roman"/>
          <w:b w:val="false"/>
          <w:i w:val="false"/>
          <w:color w:val="000000"/>
          <w:sz w:val="28"/>
        </w:rPr>
        <w:t>
      14) тексерулердің, бақылаудың өзге нысандарының және санитариялық-эпидемиологиялық сараптама нәтижелерінің негізінде санитариялық-эпидемиологиялық қорытындыларды беру;</w:t>
      </w:r>
    </w:p>
    <w:bookmarkEnd w:id="1359"/>
    <w:bookmarkStart w:name="z1358" w:id="1360"/>
    <w:p>
      <w:pPr>
        <w:spacing w:after="0"/>
        <w:ind w:left="0"/>
        <w:jc w:val="both"/>
      </w:pPr>
      <w:r>
        <w:rPr>
          <w:rFonts w:ascii="Times New Roman"/>
          <w:b w:val="false"/>
          <w:i w:val="false"/>
          <w:color w:val="000000"/>
          <w:sz w:val="28"/>
        </w:rPr>
        <w:t xml:space="preserve">
      15) құзыретінің шегінде Көліктегі департаменттің бөлімшелік тұтынушылардың құқықтарын қорғау басқармаларының және санитариялық-карантиндік пункттердің қызметін жалпы ұйымдастыру, үйлестіру және бақылау; </w:t>
      </w:r>
    </w:p>
    <w:bookmarkEnd w:id="1360"/>
    <w:bookmarkStart w:name="z1359" w:id="1361"/>
    <w:p>
      <w:pPr>
        <w:spacing w:after="0"/>
        <w:ind w:left="0"/>
        <w:jc w:val="both"/>
      </w:pPr>
      <w:r>
        <w:rPr>
          <w:rFonts w:ascii="Times New Roman"/>
          <w:b w:val="false"/>
          <w:i w:val="false"/>
          <w:color w:val="000000"/>
          <w:sz w:val="28"/>
        </w:rPr>
        <w:t>
      16) өз құзыретінің шегінде бақылау мен қадағалауды жүзеге асыру;</w:t>
      </w:r>
    </w:p>
    <w:bookmarkEnd w:id="1361"/>
    <w:bookmarkStart w:name="z1360" w:id="1362"/>
    <w:p>
      <w:pPr>
        <w:spacing w:after="0"/>
        <w:ind w:left="0"/>
        <w:jc w:val="both"/>
      </w:pPr>
      <w:r>
        <w:rPr>
          <w:rFonts w:ascii="Times New Roman"/>
          <w:b w:val="false"/>
          <w:i w:val="false"/>
          <w:color w:val="000000"/>
          <w:sz w:val="28"/>
        </w:rPr>
        <w:t>
      17) тиісті деректер банкін қалыптастыра отырып, тұрғындардың денсаулығы мен қоршаған ортаға санитариялық-эпидемиологиялық мониторинг, есепке алу және статистика жүргізу;</w:t>
      </w:r>
    </w:p>
    <w:bookmarkEnd w:id="1362"/>
    <w:bookmarkStart w:name="z1361" w:id="1363"/>
    <w:p>
      <w:pPr>
        <w:spacing w:after="0"/>
        <w:ind w:left="0"/>
        <w:jc w:val="both"/>
      </w:pPr>
      <w:r>
        <w:rPr>
          <w:rFonts w:ascii="Times New Roman"/>
          <w:b w:val="false"/>
          <w:i w:val="false"/>
          <w:color w:val="000000"/>
          <w:sz w:val="28"/>
        </w:rPr>
        <w:t>
      18) санитариялық-эпидемиологиялық сараптама жүргізу үшінсараптама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оны жүргізу үшін қажетті көлемнен аспайтын және жеткілікті көлемдерде өнімдердің сынамаларын алу және үлгілерін іріктеу;</w:t>
      </w:r>
    </w:p>
    <w:bookmarkEnd w:id="1363"/>
    <w:bookmarkStart w:name="z1362" w:id="1364"/>
    <w:p>
      <w:pPr>
        <w:spacing w:after="0"/>
        <w:ind w:left="0"/>
        <w:jc w:val="both"/>
      </w:pPr>
      <w:r>
        <w:rPr>
          <w:rFonts w:ascii="Times New Roman"/>
          <w:b w:val="false"/>
          <w:i w:val="false"/>
          <w:color w:val="000000"/>
          <w:sz w:val="28"/>
        </w:rPr>
        <w:t xml:space="preserve">
      19)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 </w:t>
      </w:r>
    </w:p>
    <w:bookmarkEnd w:id="1364"/>
    <w:bookmarkStart w:name="z1363" w:id="1365"/>
    <w:p>
      <w:pPr>
        <w:spacing w:after="0"/>
        <w:ind w:left="0"/>
        <w:jc w:val="both"/>
      </w:pPr>
      <w:r>
        <w:rPr>
          <w:rFonts w:ascii="Times New Roman"/>
          <w:b w:val="false"/>
          <w:i w:val="false"/>
          <w:color w:val="000000"/>
          <w:sz w:val="28"/>
        </w:rPr>
        <w:t>
      20)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365"/>
    <w:bookmarkStart w:name="z1364" w:id="1366"/>
    <w:p>
      <w:pPr>
        <w:spacing w:after="0"/>
        <w:ind w:left="0"/>
        <w:jc w:val="both"/>
      </w:pPr>
      <w:r>
        <w:rPr>
          <w:rFonts w:ascii="Times New Roman"/>
          <w:b w:val="false"/>
          <w:i w:val="false"/>
          <w:color w:val="000000"/>
          <w:sz w:val="28"/>
        </w:rPr>
        <w:t>
      21) өз құзыретінің шегінде реттелетін салада мемлекеттік қызметтер көрсету;</w:t>
      </w:r>
    </w:p>
    <w:bookmarkEnd w:id="1366"/>
    <w:bookmarkStart w:name="z1365" w:id="1367"/>
    <w:p>
      <w:pPr>
        <w:spacing w:after="0"/>
        <w:ind w:left="0"/>
        <w:jc w:val="both"/>
      </w:pPr>
      <w:r>
        <w:rPr>
          <w:rFonts w:ascii="Times New Roman"/>
          <w:b w:val="false"/>
          <w:i w:val="false"/>
          <w:color w:val="000000"/>
          <w:sz w:val="28"/>
        </w:rPr>
        <w:t>
      22) өз құзыретінің шегінде халықтың санитариялық-эпидемиологиялық салауаттылығы саласындағы заңнаманың бұзылуына тексеру жүргізу</w:t>
      </w:r>
    </w:p>
    <w:bookmarkEnd w:id="1367"/>
    <w:bookmarkStart w:name="z1366" w:id="1368"/>
    <w:p>
      <w:pPr>
        <w:spacing w:after="0"/>
        <w:ind w:left="0"/>
        <w:jc w:val="both"/>
      </w:pPr>
      <w:r>
        <w:rPr>
          <w:rFonts w:ascii="Times New Roman"/>
          <w:b w:val="false"/>
          <w:i w:val="false"/>
          <w:color w:val="000000"/>
          <w:sz w:val="28"/>
        </w:rPr>
        <w:t>
      23) Қазақстан Республикасының заңнамасымен ведомствоға жүктелген өзге де функциялар мен бағыттарды жүзеге асыру.</w:t>
      </w:r>
    </w:p>
    <w:bookmarkEnd w:id="1368"/>
    <w:bookmarkStart w:name="z1367" w:id="1369"/>
    <w:p>
      <w:pPr>
        <w:spacing w:after="0"/>
        <w:ind w:left="0"/>
        <w:jc w:val="both"/>
      </w:pPr>
      <w:r>
        <w:rPr>
          <w:rFonts w:ascii="Times New Roman"/>
          <w:b w:val="false"/>
          <w:i w:val="false"/>
          <w:color w:val="000000"/>
          <w:sz w:val="28"/>
        </w:rPr>
        <w:t>
      15. Көліктегі департаменттің құқықтары мен міндеттері:</w:t>
      </w:r>
    </w:p>
    <w:bookmarkEnd w:id="1369"/>
    <w:bookmarkStart w:name="z1368" w:id="1370"/>
    <w:p>
      <w:pPr>
        <w:spacing w:after="0"/>
        <w:ind w:left="0"/>
        <w:jc w:val="both"/>
      </w:pPr>
      <w:r>
        <w:rPr>
          <w:rFonts w:ascii="Times New Roman"/>
          <w:b w:val="false"/>
          <w:i w:val="false"/>
          <w:color w:val="000000"/>
          <w:sz w:val="28"/>
        </w:rPr>
        <w:t>
      1) мемлекеттік органдардан, жеке және заңды тұлғалардан, оның ішінде санитариялық-эпидемиологиялық сараптама орталықтарынан, обаға қарсы күрес және дезинфекция станцияларынан, санитариялық-карантиндік пункттерден өз құзыретінің шегінде ақпаратты сұрату және алу;</w:t>
      </w:r>
    </w:p>
    <w:bookmarkEnd w:id="1370"/>
    <w:bookmarkStart w:name="z1369" w:id="1371"/>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1371"/>
    <w:bookmarkStart w:name="z1370" w:id="1372"/>
    <w:p>
      <w:pPr>
        <w:spacing w:after="0"/>
        <w:ind w:left="0"/>
        <w:jc w:val="both"/>
      </w:pPr>
      <w:r>
        <w:rPr>
          <w:rFonts w:ascii="Times New Roman"/>
          <w:b w:val="false"/>
          <w:i w:val="false"/>
          <w:color w:val="000000"/>
          <w:sz w:val="28"/>
        </w:rPr>
        <w:t>
      3) негізгі қызмет, республикалық бюджетті жоспарлау және орындау мәселелері бойынша аумақтық органдар мен ұйымдардың жұмысын үйлестіру;</w:t>
      </w:r>
    </w:p>
    <w:bookmarkEnd w:id="1372"/>
    <w:bookmarkStart w:name="z1371" w:id="1373"/>
    <w:p>
      <w:pPr>
        <w:spacing w:after="0"/>
        <w:ind w:left="0"/>
        <w:jc w:val="both"/>
      </w:pPr>
      <w:r>
        <w:rPr>
          <w:rFonts w:ascii="Times New Roman"/>
          <w:b w:val="false"/>
          <w:i w:val="false"/>
          <w:color w:val="000000"/>
          <w:sz w:val="28"/>
        </w:rPr>
        <w:t>
      4)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1373"/>
    <w:bookmarkStart w:name="z1372" w:id="1374"/>
    <w:p>
      <w:pPr>
        <w:spacing w:after="0"/>
        <w:ind w:left="0"/>
        <w:jc w:val="both"/>
      </w:pPr>
      <w:r>
        <w:rPr>
          <w:rFonts w:ascii="Times New Roman"/>
          <w:b w:val="false"/>
          <w:i w:val="false"/>
          <w:color w:val="000000"/>
          <w:sz w:val="28"/>
        </w:rPr>
        <w:t>
      4) реттелетін саладағы аумақтық органдар мен ұйымдарға, заңды және жеке тұлғаларға өз құзыретінің шегінде консультациялық көмек көрсетуді ұйымдастыру;</w:t>
      </w:r>
    </w:p>
    <w:bookmarkEnd w:id="1374"/>
    <w:bookmarkStart w:name="z1373" w:id="1375"/>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1375"/>
    <w:bookmarkStart w:name="z1374" w:id="1376"/>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1376"/>
    <w:bookmarkStart w:name="z1375" w:id="1377"/>
    <w:p>
      <w:pPr>
        <w:spacing w:after="0"/>
        <w:ind w:left="0"/>
        <w:jc w:val="both"/>
      </w:pPr>
      <w:r>
        <w:rPr>
          <w:rFonts w:ascii="Times New Roman"/>
          <w:b w:val="false"/>
          <w:i w:val="false"/>
          <w:color w:val="000000"/>
          <w:sz w:val="28"/>
        </w:rPr>
        <w:t>
      7) бухгалтерлік есепті жүргізу және қаржылық есептілікті құрастыру;</w:t>
      </w:r>
    </w:p>
    <w:bookmarkEnd w:id="1377"/>
    <w:bookmarkStart w:name="z1376" w:id="1378"/>
    <w:p>
      <w:pPr>
        <w:spacing w:after="0"/>
        <w:ind w:left="0"/>
        <w:jc w:val="both"/>
      </w:pPr>
      <w:r>
        <w:rPr>
          <w:rFonts w:ascii="Times New Roman"/>
          <w:b w:val="false"/>
          <w:i w:val="false"/>
          <w:color w:val="000000"/>
          <w:sz w:val="28"/>
        </w:rPr>
        <w:t>
      8)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1378"/>
    <w:bookmarkStart w:name="z1377" w:id="1379"/>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1379"/>
    <w:bookmarkStart w:name="z1378" w:id="1380"/>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1380"/>
    <w:bookmarkStart w:name="z1379" w:id="1381"/>
    <w:p>
      <w:pPr>
        <w:spacing w:after="0"/>
        <w:ind w:left="0"/>
        <w:jc w:val="both"/>
      </w:pPr>
      <w:r>
        <w:rPr>
          <w:rFonts w:ascii="Times New Roman"/>
          <w:b w:val="false"/>
          <w:i w:val="false"/>
          <w:color w:val="000000"/>
          <w:sz w:val="28"/>
        </w:rPr>
        <w:t>
      11)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қолжетімділігін ұйымдастыру;</w:t>
      </w:r>
    </w:p>
    <w:bookmarkEnd w:id="1381"/>
    <w:bookmarkStart w:name="z1380" w:id="1382"/>
    <w:p>
      <w:pPr>
        <w:spacing w:after="0"/>
        <w:ind w:left="0"/>
        <w:jc w:val="both"/>
      </w:pPr>
      <w:r>
        <w:rPr>
          <w:rFonts w:ascii="Times New Roman"/>
          <w:b w:val="false"/>
          <w:i w:val="false"/>
          <w:color w:val="000000"/>
          <w:sz w:val="28"/>
        </w:rPr>
        <w:t>
      12) көліктегі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1382"/>
    <w:bookmarkStart w:name="z1381" w:id="1383"/>
    <w:p>
      <w:pPr>
        <w:spacing w:after="0"/>
        <w:ind w:left="0"/>
        <w:jc w:val="both"/>
      </w:pPr>
      <w:r>
        <w:rPr>
          <w:rFonts w:ascii="Times New Roman"/>
          <w:b w:val="false"/>
          <w:i w:val="false"/>
          <w:color w:val="000000"/>
          <w:sz w:val="28"/>
        </w:rPr>
        <w:t>
      13) қолданыстағы заңнамалық актілермен көзделген өзге де құқықтарды жүзеге асыру.</w:t>
      </w:r>
    </w:p>
    <w:bookmarkEnd w:id="1383"/>
    <w:bookmarkStart w:name="z1382" w:id="1384"/>
    <w:p>
      <w:pPr>
        <w:spacing w:after="0"/>
        <w:ind w:left="0"/>
        <w:jc w:val="left"/>
      </w:pPr>
      <w:r>
        <w:rPr>
          <w:rFonts w:ascii="Times New Roman"/>
          <w:b/>
          <w:i w:val="false"/>
          <w:color w:val="000000"/>
        </w:rPr>
        <w:t xml:space="preserve"> 3. Көліктегі департаменттің қызметін ұйымдастыру</w:t>
      </w:r>
    </w:p>
    <w:bookmarkEnd w:id="1384"/>
    <w:bookmarkStart w:name="z1383" w:id="1385"/>
    <w:p>
      <w:pPr>
        <w:spacing w:after="0"/>
        <w:ind w:left="0"/>
        <w:jc w:val="both"/>
      </w:pPr>
      <w:r>
        <w:rPr>
          <w:rFonts w:ascii="Times New Roman"/>
          <w:b w:val="false"/>
          <w:i w:val="false"/>
          <w:color w:val="000000"/>
          <w:sz w:val="28"/>
        </w:rPr>
        <w:t>
      16. Көліктегі департаментті басқаруды Көліктегі департаментке жүктелген міндеттерді орындауға және өзінің функцияларын жүзеге асыруға жеке жауапты болатын Департаменттің Басшысы жүзеге асырады.</w:t>
      </w:r>
    </w:p>
    <w:bookmarkEnd w:id="1385"/>
    <w:bookmarkStart w:name="z1384" w:id="1386"/>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1386"/>
    <w:bookmarkStart w:name="z1385" w:id="1387"/>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1387"/>
    <w:bookmarkStart w:name="z1386" w:id="1388"/>
    <w:p>
      <w:pPr>
        <w:spacing w:after="0"/>
        <w:ind w:left="0"/>
        <w:jc w:val="both"/>
      </w:pPr>
      <w:r>
        <w:rPr>
          <w:rFonts w:ascii="Times New Roman"/>
          <w:b w:val="false"/>
          <w:i w:val="false"/>
          <w:color w:val="000000"/>
          <w:sz w:val="28"/>
        </w:rPr>
        <w:t>
      19. Көліктегі департамент Басшысының өкілеттіктері:</w:t>
      </w:r>
    </w:p>
    <w:bookmarkEnd w:id="1388"/>
    <w:bookmarkStart w:name="z1387" w:id="1389"/>
    <w:p>
      <w:pPr>
        <w:spacing w:after="0"/>
        <w:ind w:left="0"/>
        <w:jc w:val="both"/>
      </w:pPr>
      <w:r>
        <w:rPr>
          <w:rFonts w:ascii="Times New Roman"/>
          <w:b w:val="false"/>
          <w:i w:val="false"/>
          <w:color w:val="000000"/>
          <w:sz w:val="28"/>
        </w:rPr>
        <w:t xml:space="preserve">
      1) Қазақстан Республикасының заңнамасына сәйкес: </w:t>
      </w:r>
    </w:p>
    <w:bookmarkEnd w:id="1389"/>
    <w:bookmarkStart w:name="z1310" w:id="1390"/>
    <w:p>
      <w:pPr>
        <w:spacing w:after="0"/>
        <w:ind w:left="0"/>
        <w:jc w:val="both"/>
      </w:pPr>
      <w:r>
        <w:rPr>
          <w:rFonts w:ascii="Times New Roman"/>
          <w:b w:val="false"/>
          <w:i w:val="false"/>
          <w:color w:val="000000"/>
          <w:sz w:val="28"/>
        </w:rPr>
        <w:t>
      Көліктегі департаменттің қызметкерлерін;</w:t>
      </w:r>
    </w:p>
    <w:bookmarkEnd w:id="1390"/>
    <w:bookmarkStart w:name="z1451" w:id="1391"/>
    <w:p>
      <w:pPr>
        <w:spacing w:after="0"/>
        <w:ind w:left="0"/>
        <w:jc w:val="both"/>
      </w:pPr>
      <w:r>
        <w:rPr>
          <w:rFonts w:ascii="Times New Roman"/>
          <w:b w:val="false"/>
          <w:i w:val="false"/>
          <w:color w:val="000000"/>
          <w:sz w:val="28"/>
        </w:rPr>
        <w:t>
      Комитет төрағасының келісімі бойынша Көліктегі департаменттің бөлімшелік көліктегі тұтынушылардың құқықтарын қорғау басқармаларының басшыларын және басшыларының орынбасарларын;</w:t>
      </w:r>
    </w:p>
    <w:bookmarkEnd w:id="1391"/>
    <w:bookmarkStart w:name="z1452" w:id="1392"/>
    <w:p>
      <w:pPr>
        <w:spacing w:after="0"/>
        <w:ind w:left="0"/>
        <w:jc w:val="both"/>
      </w:pPr>
      <w:r>
        <w:rPr>
          <w:rFonts w:ascii="Times New Roman"/>
          <w:b w:val="false"/>
          <w:i w:val="false"/>
          <w:color w:val="000000"/>
          <w:sz w:val="28"/>
        </w:rPr>
        <w:t>
      Көліктегі департаменттің бөлімшелік көліктегі тұтынушылардың құқықтарын қорғау басқармалары басшыларының ұсынысы бойынша Көліктегі департаменттің бөлімшелік көліктегі тұтынушылардың құқықтарын қорғау басқармаларының қызметкерлерін лауазымға тағайындайды және лауазымынан босатады;</w:t>
      </w:r>
    </w:p>
    <w:bookmarkEnd w:id="1392"/>
    <w:bookmarkStart w:name="z1388" w:id="1393"/>
    <w:p>
      <w:pPr>
        <w:spacing w:after="0"/>
        <w:ind w:left="0"/>
        <w:jc w:val="both"/>
      </w:pPr>
      <w:r>
        <w:rPr>
          <w:rFonts w:ascii="Times New Roman"/>
          <w:b w:val="false"/>
          <w:i w:val="false"/>
          <w:color w:val="000000"/>
          <w:sz w:val="28"/>
        </w:rPr>
        <w:t>
      2) Қазақстан Республикасының нормативтік құқықтық актілеріне сәйкес Көліктегі департаменттің қызметкерлерін, сондай-ақ Көліктегі департаменттің бөлімшелік көліктегі тұтынушылардың құқықтарын қорғау басқармаларының басшыларын және олардың орынбасарларын және қызметкерлерін көтермелеу, іссапарға жіберу, еңбек демалыстарын беру, материалдық көмек көрсету, үстемеақы төлеу және сыйлықақы беру мәселелерін шешеді;</w:t>
      </w:r>
    </w:p>
    <w:bookmarkEnd w:id="1393"/>
    <w:bookmarkStart w:name="z1389" w:id="1394"/>
    <w:p>
      <w:pPr>
        <w:spacing w:after="0"/>
        <w:ind w:left="0"/>
        <w:jc w:val="both"/>
      </w:pPr>
      <w:r>
        <w:rPr>
          <w:rFonts w:ascii="Times New Roman"/>
          <w:b w:val="false"/>
          <w:i w:val="false"/>
          <w:color w:val="000000"/>
          <w:sz w:val="28"/>
        </w:rPr>
        <w:t>
      3) Қазақстан Республикасының заңнамасында белгіленген тәртіппен өзі тағайындайтын Көліктегі департаменттің қызметкерлеріне, сондай-ақ Көліктегі департаменттің бөлімшелік көліктегі тұтынушылардың құқықтарын қорғау басқармаларының басшыларына, басшыларының орынбасарларына және қызметкерлеріне тәртіптік жаза қолданады;</w:t>
      </w:r>
    </w:p>
    <w:bookmarkEnd w:id="1394"/>
    <w:bookmarkStart w:name="z1453" w:id="1395"/>
    <w:p>
      <w:pPr>
        <w:spacing w:after="0"/>
        <w:ind w:left="0"/>
        <w:jc w:val="both"/>
      </w:pPr>
      <w:r>
        <w:rPr>
          <w:rFonts w:ascii="Times New Roman"/>
          <w:b w:val="false"/>
          <w:i w:val="false"/>
          <w:color w:val="000000"/>
          <w:sz w:val="28"/>
        </w:rPr>
        <w:t>
      4) Көліктегі департамент қызметкерлерінің, Көліктегі департаменттің бөлімшелік көліктегі тұтынушылардың құқықтарын қорғау басқармалары басшыларының, басшылары орынбасарларының және қызметкерлерінің міндеттерін, өкілеттіктері мен жауапкершіліктерін айқындайды, сондай-ақ олардың лауазымдық нұсқаулықтарын бекітеді;</w:t>
      </w:r>
    </w:p>
    <w:bookmarkEnd w:id="1395"/>
    <w:bookmarkStart w:name="z1391" w:id="1396"/>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1396"/>
    <w:bookmarkStart w:name="z1392" w:id="1397"/>
    <w:p>
      <w:pPr>
        <w:spacing w:after="0"/>
        <w:ind w:left="0"/>
        <w:jc w:val="both"/>
      </w:pPr>
      <w:r>
        <w:rPr>
          <w:rFonts w:ascii="Times New Roman"/>
          <w:b w:val="false"/>
          <w:i w:val="false"/>
          <w:color w:val="000000"/>
          <w:sz w:val="28"/>
        </w:rPr>
        <w:t>
      6) мемлекеттік органдарда және өзге де ұйымдарда Көліктегі департаменттің мүддесін білдіреді;</w:t>
      </w:r>
    </w:p>
    <w:bookmarkEnd w:id="1397"/>
    <w:bookmarkStart w:name="z1393" w:id="1398"/>
    <w:p>
      <w:pPr>
        <w:spacing w:after="0"/>
        <w:ind w:left="0"/>
        <w:jc w:val="both"/>
      </w:pPr>
      <w:r>
        <w:rPr>
          <w:rFonts w:ascii="Times New Roman"/>
          <w:b w:val="false"/>
          <w:i w:val="false"/>
          <w:color w:val="000000"/>
          <w:sz w:val="28"/>
        </w:rPr>
        <w:t xml:space="preserve">
      7) Көліктегі департаменттің аумақтық бөлімшелерінің ережелерін бекітеді; </w:t>
      </w:r>
    </w:p>
    <w:bookmarkEnd w:id="1398"/>
    <w:bookmarkStart w:name="z1394" w:id="1399"/>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1399"/>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экономикалық министрлігі Тұтынушылардың құқықтарын қорғау комитеті төрағасының 02.03.2015 </w:t>
      </w:r>
      <w:r>
        <w:rPr>
          <w:rFonts w:ascii="Times New Roman"/>
          <w:b w:val="false"/>
          <w:i w:val="false"/>
          <w:color w:val="000000"/>
          <w:sz w:val="28"/>
        </w:rPr>
        <w:t>№ 51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1395" w:id="1400"/>
    <w:p>
      <w:pPr>
        <w:spacing w:after="0"/>
        <w:ind w:left="0"/>
        <w:jc w:val="left"/>
      </w:pPr>
      <w:r>
        <w:rPr>
          <w:rFonts w:ascii="Times New Roman"/>
          <w:b/>
          <w:i w:val="false"/>
          <w:color w:val="000000"/>
        </w:rPr>
        <w:t xml:space="preserve"> 4. Көліктегі департаменттің мүлкі</w:t>
      </w:r>
    </w:p>
    <w:bookmarkEnd w:id="1400"/>
    <w:bookmarkStart w:name="z1396" w:id="1401"/>
    <w:p>
      <w:pPr>
        <w:spacing w:after="0"/>
        <w:ind w:left="0"/>
        <w:jc w:val="both"/>
      </w:pPr>
      <w:r>
        <w:rPr>
          <w:rFonts w:ascii="Times New Roman"/>
          <w:b w:val="false"/>
          <w:i w:val="false"/>
          <w:color w:val="000000"/>
          <w:sz w:val="28"/>
        </w:rPr>
        <w:t>
      20. Көліктегі департаменттің Қазақстан Республикасының заңнамасында көзделген жағдайларда жедел басқару құқығындағы оқшауланған мүлкi болады.</w:t>
      </w:r>
    </w:p>
    <w:bookmarkEnd w:id="1401"/>
    <w:bookmarkStart w:name="z1397" w:id="1402"/>
    <w:p>
      <w:pPr>
        <w:spacing w:after="0"/>
        <w:ind w:left="0"/>
        <w:jc w:val="both"/>
      </w:pPr>
      <w:r>
        <w:rPr>
          <w:rFonts w:ascii="Times New Roman"/>
          <w:b w:val="false"/>
          <w:i w:val="false"/>
          <w:color w:val="000000"/>
          <w:sz w:val="28"/>
        </w:rPr>
        <w:t>
      21. Көліктегі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қоса алғанда) есебінен қалыптасады.</w:t>
      </w:r>
    </w:p>
    <w:bookmarkEnd w:id="1402"/>
    <w:bookmarkStart w:name="z1398" w:id="1403"/>
    <w:p>
      <w:pPr>
        <w:spacing w:after="0"/>
        <w:ind w:left="0"/>
        <w:jc w:val="both"/>
      </w:pPr>
      <w:r>
        <w:rPr>
          <w:rFonts w:ascii="Times New Roman"/>
          <w:b w:val="false"/>
          <w:i w:val="false"/>
          <w:color w:val="000000"/>
          <w:sz w:val="28"/>
        </w:rPr>
        <w:t>
      22. Көліктегі департаментке бекiтілген мүлiк республикалық меншiкке жатады.</w:t>
      </w:r>
    </w:p>
    <w:bookmarkEnd w:id="1403"/>
    <w:bookmarkStart w:name="z1399" w:id="1404"/>
    <w:p>
      <w:pPr>
        <w:spacing w:after="0"/>
        <w:ind w:left="0"/>
        <w:jc w:val="both"/>
      </w:pPr>
      <w:r>
        <w:rPr>
          <w:rFonts w:ascii="Times New Roman"/>
          <w:b w:val="false"/>
          <w:i w:val="false"/>
          <w:color w:val="000000"/>
          <w:sz w:val="28"/>
        </w:rPr>
        <w:t>
      23. Көліктегі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404"/>
    <w:bookmarkStart w:name="z1400" w:id="1405"/>
    <w:p>
      <w:pPr>
        <w:spacing w:after="0"/>
        <w:ind w:left="0"/>
        <w:jc w:val="left"/>
      </w:pPr>
      <w:r>
        <w:rPr>
          <w:rFonts w:ascii="Times New Roman"/>
          <w:b/>
          <w:i w:val="false"/>
          <w:color w:val="000000"/>
        </w:rPr>
        <w:t xml:space="preserve"> 5. Көліктегі департаментті қайта ұйымдастыру және тарату</w:t>
      </w:r>
    </w:p>
    <w:bookmarkEnd w:id="1405"/>
    <w:bookmarkStart w:name="z1401" w:id="1406"/>
    <w:p>
      <w:pPr>
        <w:spacing w:after="0"/>
        <w:ind w:left="0"/>
        <w:jc w:val="both"/>
      </w:pPr>
      <w:r>
        <w:rPr>
          <w:rFonts w:ascii="Times New Roman"/>
          <w:b w:val="false"/>
          <w:i w:val="false"/>
          <w:color w:val="000000"/>
          <w:sz w:val="28"/>
        </w:rPr>
        <w:t>
      24. Көліктегі департаментті қайта ұйымдастыру және тарату Қазақстан Республикасының заңнамасына сәйкес жүзеге асырылады.</w:t>
      </w:r>
    </w:p>
    <w:bookmarkEnd w:id="14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