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397c" w14:textId="8753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002 "Бюджеттік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бөлінетін бюджеттік бағдарламасы есебінен қаржыландырылатын бюджеттік инвестициялық және концессиялық жобалардың тізбесін бекіту туралы" Қазақстан Республикасы Ұлттық экономика министрінің 2014 жылғы 
21 тамыздағы № 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министрдің м.а. 2014 жылғы 31 қазандағы № 62 бұйрығы. Қазақстан Республикасының Әділет министрлігінде 2014 жылы 8 қарашада № 9865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Қазақстан Республикасы Үкіметінің 2009 жылғы 26 ақпандағы № 220 қаулысымен бекітілген Бюджеттің атқарылуы және оған кассалық қызмет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468-тармақтарына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26 мамырдағы № 541 қаулысымен бекітілген Инвестициялық ұсынысты әзірлеу және түзету, қажетті сараптамаларды жүргізу, сондай-ақ бюджеттік инвестицияларды жоспарлау, қарау, іріктеу, мониторингтеу және іске асырылуын бағалау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002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бөлінетін бюджеттік бағдарламасы есебінен қаржыландырылатын бюджеттік инвестициялық және концессиялық жобалардың тізбесін бекіту туралы» Қазақстан Республикасы Ұлттық экономика министрінің 2014 жылғы 21 тамыздағы № 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9725 болып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 жүргізу, концессиялық жобаларын консультативтік сүйемелдеу Қазақстан Республикасы Ұлттық экономика министрлігінің 2014 жылға арналған 002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бөлінетін бюджеттік бағдарламасы есебінен қаржыландырылатын бюджеттік инвестициялық және концессиялық жобалардың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нөмері 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3988"/>
        <w:gridCol w:w="2535"/>
        <w:gridCol w:w="2445"/>
        <w:gridCol w:w="1809"/>
        <w:gridCol w:w="2196"/>
      </w:tblGrid>
      <w:tr>
        <w:trPr>
          <w:trHeight w:val="17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«С. Ж. Асфендияров атындағы Қазақ ұлттық медицина университеті» РМК жанынан 300 төсектік көпбейінді клиникалық аурухана салу және пайдалануға беру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953"/>
        <w:gridCol w:w="2436"/>
        <w:gridCol w:w="2436"/>
        <w:gridCol w:w="1803"/>
        <w:gridCol w:w="2234"/>
      </w:tblGrid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117 979,00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69 172,00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953"/>
        <w:gridCol w:w="2436"/>
        <w:gridCol w:w="2436"/>
        <w:gridCol w:w="1803"/>
        <w:gridCol w:w="2234"/>
      </w:tblGrid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95 633,00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17 296,00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инвестициялар және мемлекеттік жекешелік әріптестікті дамыту департаменті (Н.А. Аязбаев) осы бұйрықтың Қазақстан Республикасының Әділет министрлігінде мемлекеттік тіркелуін және оның «Әділет» ақпараттық-құқықтық жүйесі мен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мемлекеттік тіркелген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