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6cb8" w14:textId="61d6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"Бейін бойынша жоғары мамандандырылған медициналық көмектің түрлерін бекіту туралы" Қазақстан Республикасы Денсаулық сақтау министрінің 2013 жылғы 23 желтоқсандағы № 750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2014 жылғы 31 қазандағы № 210 бұйрығы. Қазақстан Республикасының Әділет министрлігінде 2014 жылы 17 қарашада № 9874 тіркелді. Күші жойылды - Қазақстан Республикасы Денсаулық сақтау және әлеуметтік даму министрінің 28.12.2016 № 1112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және әлеуметтік даму министрінің 28.12.2016 </w:t>
      </w:r>
      <w:r>
        <w:rPr>
          <w:rFonts w:ascii="Times New Roman"/>
          <w:b w:val="false"/>
          <w:i w:val="false"/>
          <w:color w:val="ff0000"/>
          <w:sz w:val="28"/>
        </w:rPr>
        <w:t>№ 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2011 жылғы 7 желтоқсандағы № 1481 қаулысымен бекітілген Жоғары мамандандырылған медициналық көмектің түрлері мен көлемдерінің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«Бейін бойынша жоғары мамандандырылған медициналық көмектің түрлерін бекіту туралы» Қазақстан Республикасы Денсаулық сақтау министрінің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 (Нормативтік құқықтық актілерді мемлекеттік тіркеу тізілімінде № 9086 тіркелген, 2013 жылғы 22 мамырдағы Қазақстан Республикасының «Әділет» нормативтік құқықтық актілерінің ақпараттық-құқықтық жүйесінде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бейін бойынша жоғары мамандандырылған медициналық көмектің түрлері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Медициналық көмекті ұйымдастыру департаменті белгіленген заңнамалық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бұқаралық ақпарат құралдарында және Әділет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С.Р.Мусиновқа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2015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даму министрі              Т. Дүйсенова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750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Бейіндер бойынша жоғары мамандандырылған медициналық</w:t>
      </w:r>
      <w:r>
        <w:br/>
      </w:r>
      <w:r>
        <w:rPr>
          <w:rFonts w:ascii="Times New Roman"/>
          <w:b/>
          <w:i w:val="false"/>
          <w:color w:val="000000"/>
        </w:rPr>
        <w:t>
көмектің түрлері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493"/>
        <w:gridCol w:w="481"/>
        <w:gridCol w:w="10433"/>
      </w:tblGrid>
      <w:tr>
        <w:trPr>
          <w:trHeight w:val="8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Хирургиялық бейін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Имплантацияланатын қосалқы жүрек жүйесін енгізу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Интракраниалдық нейростимуялтордың электродын (электродтарын) импланттау немесе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нейростимулятордың электродын (электродтарын) импланттау немесе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Өкпені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«Өкпе-жүрек» кешенін аралас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Жүректі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Кадаврдан бауырды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Ұйқыбезін транспланттау, нақтыланбаған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Аутотранспланттау үшін қанның гемопоэздік дің жасушаларын дайындау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 дің жасушаларын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Феталдық дің жасушаларын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Феталдық жасушалардың медиаторларын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Транспланттау үшін кадаврдан ағзаларды және/немесе тінді алу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жүрек вальвулотомиясы, аорталық қақпақша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жүрек вальвулотомиясы, митралдық қақпақша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жүрек вальвулотомиясы, өкпе діңінің қақпақшасы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жүрек вальвулотомиясы, үшжармалы қақпақша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Ауыстырмай анықталмаған жүрек қақпақшасының ашық вальвулопластикасы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Ауыстырмай аорталық қақпақшаның ашық вальвулопластикасы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Ауыстырмай митраль қақпақшаның ашық вальвулопластикасы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Ауыстырмай өкпе діңі қақпақшасының ашық вальвулопластикасы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Ауыстырмай үшжармалы қақпақшаның ашық вальвулопластикасы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Аорталық қақпақшаны тін трансплантатпен ашық және басқаша алмастыру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Митралдық қақпақшаны тін трансплантатпен ашық және басқаша алмастыру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 діңінің қақпақшасын тіндік трансплантатпен ашық және басқаша алмастыру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Үшжармалы қақпақшаны тіндік трансплантатпен ашық және басқаша алмастыру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Аннулопластика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Инфундибулэктомия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 қалқасының ақауын жасау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Протездеу жолымен жүрек қалқасының анықталмаған ақауын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Протездің көмегімен қарыншааралық қалқаның ақауын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Протездің көмегімен қарыншааралық қалқаның ақауын жабық әдіспен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Тін трансплантатының көмегімен қарыншааралық қалқаның ақауын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39.72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пен мойынның тамырларын эндоваскулярлық (жаппай) эмболиялау немесе окклюзиялау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39.75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емес шиыршықтарды пайдаланып, бас пен мойынның тамырларын эндоваскулярлық эмболиялау немесе окклюзиялау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Биобелсенді шиыршықтарды пайдаланып, бас пен мойынның тамырларын эндоваскулярлық эмболиялау немесе окклюзиялау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ОАП окклюдермен эндоваскулярлық жабу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 қолқаларын эндоваскулярлық эмболиялау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Жамбас органдары, жатыр артерияларының тамырларын эндоваскулярлық эмболиялау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 қалқасының бар ақауын ұлғайту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Протездің көмегімен жүрек қалқасының ақауын жабық әдіспен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Тіндік трансплантаттың көмегімен жүрекшеаралық далданың кемістігін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Протездеу жолымен атриветрикулярлық арнаның далдасын қалыптастыру кемістігін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Тіндік трансплантаттың көмегімен эндокард жамауларының ақауларын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Фалло тетрадасын толық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Өкпелік көктамырдың ауытқу жалғауын толық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Артериялық діңді толық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айдарларда жіктелмеген ірі тамырлар транспозициясын толық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Интраоперациялық радиожиілік аблацияны пайдалана отырып жүрек қақпақшаларын протездеу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коронарлық артерияны аортокоронарлық шунттау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коронарлық артерияны аортокоронарлық шунттау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 және одан көп коронарлық артерияны аортокоронарлық шунттау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ішкі маммарлық-коронарлық шунттау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ішкі маммарлық-коронарлық шунттау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Интраоперациялық радиожиілік абляцияны пайдаланумен аортокоронарлық шунттау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Аортокоронарлық шунттаудың және артерияларды стенттеудің үйлесуі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 аневризмасын кесу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Эндоваскулярлық қол жеткізуді пайдалану арқылы жүректің басқа зақымданған жеріне немесе тінін кесу немесе деструкциялау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Парциалдық вентрикулоэктомия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Жүрекшенің сол жақ қарыншасын кесу, деструкциялау және алып тастау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Пульсациялық баллонды 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Трансфеноздық атриалдық және/немесе вентрикулярлық электродты (электродтарды) енгізу немесе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электрокардиостимуляторды енгізу, алғашқы немесе оны ауыстыру, құрылғының түрі нақтыламай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Кез-келген түрдегі электрокардиостимуляторды бір камералы құрылғымен ауыстыру, жиырылудың нақтыланбаған жиілігі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Кез-келген түрдегі электрокардиостимуляторды бір камералы құрылғымен ауыстыру, жиырылудың нақтыланбаған жиілігі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Кез-келген түрдегі электрокардиостимуляторды екі камералы құрылғымен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кардиовертердің/дефибриллятордың тек қана импульстар генераторын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кардиовертердің/дефибрилляторды имплантанттау немесе ауыстыру, жалпы жүйені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37.95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кардиовертердің/дефибриллятордың тек электродын (электродтарын) имплантанттау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кардиовертердің/дефибриллятордың тек қана импульстар генераторын имплантанттау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Қолқа коарктациясы кезіндегі истмопластика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Бастың және мойынның басқа артерияларының эндартериоэктомиясы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Эндартериоэктомия (ұйқы артериясының және оның тармақтары, жарма венасы)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Анастомозбен қолқаның резекциясы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Қолқа доғасының үзілісін түзету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артериялы өзекті лигилдеу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 артериясының бандингі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Жамау түрінде тін трансплантатты пайдаланумен қан тамырын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Тіндік трансплантаттың көмегімен ми қан тамырын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жамау түріндегі трансплантаттың көмегімен қан тамырларын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қиық трансплантаттың көмегімен ми қан тамырын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Аорта коарктациясы кезіндегі транслюминалдық баллондық ангиопластика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Каротидтік артерияда стенттерді тері арқылы орнату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Аорта коарктациясын стенттеу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және мойын тамырларын эндоваскулярлық стенттеу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Бүйрек, бүйір, сан артерияларын стенттеу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Митралдық тесік тарылуының баллондық вальвулопластикасы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Ресинхрондау функциясымен бивентрикулярлық электрокардиостимуляторды имплантанттау (CRT-P)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Кардиоресинхрондық дефибрилляторды имплантанттау, жалпы жүйе (сrt-d)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Аорталық қақпақшаны эндоваскулярлық алмастыру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Кеуде аортасына эндоваскулярлық имплантант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аорта-өкпелік коллатералдардың эндоваскулярлық окклюзиясы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Веналық қанның ағуының жүрекшеаралық транспозициясы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Аорто-өкпелік саңлаудың 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Құрсақ аортасына басқа трансплантатты эндоваскулярлық 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Митралды тесікті клиптеу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Интракраниалдық тамырлардың тері арқылы ангиопластикасы немесе атерэктомиясы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Экстракраниалдық артериялар үшін басқа стенттерді тері арқылы орнату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Стенттердің бассүйек ішіндегі артерияларға тері арқылы 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Лоботомия және өткізу жолдарының қиылысуы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кезіндегі мидың лобэктомиясы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қарынша түбінің вентрикулостомиясы (эндоскопиялық)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Жұлын немесе жұлын қабығының зақымданған бөлігін кесу немесе бұзу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Нейрохирургиялық навигациямен жасалған операциялар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04.41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қабатты тамыр нервісі түбіршегінің декомпрессиясы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қаңқа тамырының декомпрессиясы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Домалақ денені жартылай кесу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Томпақ денені толық кесу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07.61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Транфронталдық жету әдісі арқылы гипофизді жартылай кесу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Транфронталдық жету әдісі арқылы гипофизді толық кесу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Трансфеноидальдық жету әдісі арқылы гипофизді жартылай кесу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Трансфеноидалдық жету әдісі арқылы гипофизді толық кесу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Анастомозы бар интракраниалдық түтікшенің резекциясы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Анастомозы бар интракраниалдық түтікшенің резекциясы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пен мойынның басқа тамырларының анастомозбен резекциясы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Интракраниалдық тамырларды орын ауыстырумен резекциялау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Гломустық ісіктің, бастың, беттің, мойынның түкті бөлік гемангиомасының рентгенэндоваскулярлық эмболизациясы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Экстра-интракраниалдық васкулярлық шунттау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тамырларының аневризмасын клиптау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Мидың артериовеналық жыланкөзін жою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81.6010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Омыртқа ісігі кезіндегі вертебропластика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84.62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 деңгейінде омыртқааралық диск протезін 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Кеуде деңгейінде омыртқааралық диск протезін 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Бел-құйымшақ сегізкөз деңгейінде омыртқааралық диск протезін 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 деңгейінде омыртқааралық дискінің жасанды протезін тексеру және қайта орнату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Кеуде деңгейінде омыртқааралық дискінің жасанды протезін тексеру және қайта орнату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Бел-құйымшақ сегізкөз деңгейінде омыртқааралық дискінің жасанды протезін тексеру және қайта орнату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Нейронавигацияны қолданумен омыртқаға және жұлынға операция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Интраоперациялық нейромониторингті қолданумен мидың зақымдалған тіндерін кесу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Негіздемелік стереотаксиялық жүйені қолданумен операция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Стереотаксиялық жүйені қолданумен ми нейростимуляторын 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81.051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транспедикулярлық жүйелердің және кейдждердің фиксациясы арқылы кеуде және бел омыртқаларының спондиллодезі, артқы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транспедикулярлық жүйе және кейдждердің фиксациясы арқылы бел және сегізкөз омыртқаларының спондиллодезі, артқы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ұштарының бунақаралық және білезік-бунақ буындарын толық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Имплантат арқылы білезік-бунақ буынының және білезік сүйегі буындарының артропластикасы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Эндокорректордың ішкі фиксациясы арқылы кеуде және бел омыртқаларының спондиллодезі, артқы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Эндокорректор фиксациясы арқылы бел және сегізкөз омыртқаларының спондиллодезі, артқы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Ұршықбуынның ауыстырылуын тексеру, анықталмаған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Тізе буынын ауыстыруды тексеру, анықталмаған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буындарды эндопротездеуден кейін іріңді асқынулар кезінде антибиотигі бар цементті спейсерді қолданумен тексерісті эндопротездеу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Торакопластика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Кезеңдік түзетуді қажет ететін сырқаттар кезінде басқа сүйектерге сыртқы бекітуші құрылғыны пайдалану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Блоктаушы экстрамедуллярлық имплантпен ішкі фиксациямен иық сүйегі сынықтарының жабық репозициясы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Блоктаушы интрамедуллярлық имплантпен ішкі фиксациямен иық және білек сүйектері сынықтарының жабық репозициясы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Блоктаушы экстрамедуллярлық остеосинтезбен cәуле тәрізді шынтақ сүйектерінің сынықтарын ішкі фиксация (бекіту) арқылы жабық репозициялау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Блоктаушы экстрамедуллярлық остеосинтезбен сан сүйегінің сынықтарын ішкі фиксация арқылы жабық репозициялау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Блоктаушы экстрамедуллярлық имплантпен ішкі тіреумен үлкен жіліншік және кіші жіліншік сүйектің сүйек сынықтарын жабық репозициялау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Блоктаушы интрамедуллярлық имплантпен ішкі фиксациямен басқа анықталған сүйек сынықтарының ашық репозициясы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Артроскопиялық мозаикалық хондропластика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Буын құрылымдарының артроскопиялық суық плазмалық коблациясы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Буын құрылымдарының артроскопиялық суық плазмалық коблациясы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80.227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Буын құрылымдарының артроскопиялық суық плазмалық коблациясы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 кезінде артроскопиялық операциялар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буыны құрылымдарының артроскопиялық суық плазмалық коблациясы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Буынның синовиалдық қабығының артроскопиялық криодеструкциясы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Буынның синовиалдық қабығының артроскопиялық криодеструкциясы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буынының синовиалдық қабығының артроскопиялық криодеструкциясы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Тізе буынның синовиалдық қабығының артроскопиялық криодеструкциясы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Сирақ-табан буынының синовиалдық қабығының артроскопиялық криодеструкциясы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Буындардың капсулалық-байламдық құрылымдарының артроскопиялық вапоризациясы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Иық буынының капсулалық-байламдық құрылымдарының артроскопиялық вапоризациясы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буынының капсулалық-байламдық құрылымдарының артроскопиялық вапоризациясы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Сирақ буынының капсулалық-байламдық құрылымдарының артроскопиялық вапоризациясы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Сирақ-табан буынының капсулалық-байламдық құрылымдарының артроскопиялық вапоризациясы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Иық буынының капсулалық-байламдық құрылымдарының артроскопиялық 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Менискті артроскопиялық тігіп тастау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Тізе буынының аралығын артроскопиялық қалпына келтіру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Сирақ буынының капсулалық-байламдық құрылымдарының артроскопиялық 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Кеуде және бел омыртқасының спондилодезі, алдыңғы жету жолы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транспедикулярлық жүйе және кейдж фиксациясы арқылы кеуде және бел омыртқаларының спондиллодезі, алдыңғы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Эндокорректор фиксациясы арқылы кеуде және бел омыртқаларының спондиллодезі, алдыңғы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Кеуде және бел омыртқасының спондилодезі, алдыңғы жету жолы, диск протезін жасау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 және құйымшақ сегізкөз омыртқасының спондилодезі, алдыңғы жету жолы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транспедикулярлы жүйе және кейдж ішкі фиксациясы арқылы кеуде және бел омыртқаларының спондиллодезі, алдыңғы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81.062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Эндокорректордың ішкі фиксациясы арқылы бел және құйымшақ сегізкөз омыртқаларының спондиллодезі, алдыңғы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 және құйымшақ сегізкөз омыртқаларының спондиллодезі, алдыңғы жету әдісі, диск протезін жасау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 және құйымшақ сегізкөз омыртқасының спондилодезі, артқы жету жолы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транспедикулярлық жүйе және кейдждердің ішкі фиксациясы арқылы бел және құйымшақ сегізкөз омыртқаларының спондиллодезі, көлденең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Эндокорректордың ішкі фиксациясы арқылы бел және құйымшақ сегізкөз омыртқаларының спондиллодезі, бүйір көлдеңен жету әдісі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Эндокорректордың ішкі фиксациясы арқылы бел және құйымшақ сегізкөз омыртқаларының спондиллодезі, диск протезін жасау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Жамбас буынын толық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Жамбас буынын жартылай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Тізе буынын толық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 асты вертебропластика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Имплантат көмегімен аяқ саусақаралық және саусақ буындарының артропластикасын жасау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Иық буынын толық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буынын толық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Сіңірдің орнын жылжыту немесе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Қолдың бас бармағын реимпланттау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бармағын реимпланттау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Білекті, білезікті немесе қолдарды реимпланттау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Иықты реимпланттау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Бақайды реимпланттау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 реимпланттау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Жамбасты реимпланттау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07.8411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Тимоманы видеоторакоскопиялық жолмен алып тастау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Лапароскопиялық адреналэктомия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Өкпенің торакоскопиялық лобэктомиясы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Миниторакотомалық жету жолы және экстраплевралық пневмолиз арқылы өкпенің булласын бейнеторакоскопиялық тігу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Кеудеішілік эзофаго- эзофагостомия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 ішек интерпозициясы арқылы өңештің интраторакалдық анастомозы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Тоқішек интерпозициясы арқылы өңештің интраторакалдық анастомозы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Тоқішек интерпозициясы арқылы өңештің антестерналдық анастомозы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Эзофагогастропластика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42.8901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Өңештің лапароскопиялық дивертикулэктомия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Асқазанға лапароскопиялық рестриктивтік емшара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46.3900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өт жолдарындағы бүйрек өзегінің анастомозы (Ру бойынша У-тәрізді анастомоз арқылы Касаи бойынша жасалған порто-энтеростомия)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51.62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 – ұйқы безі ампуласын кесу (жалпы от жолын реимплантау арқылы)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Катетердің көмегімен ұйқы безінің жылауығын дренаждау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Ұйқы безінің жылауығын марсупиализациялау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Ұйқы безі жылауығының ішкі дренажы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Радикалдық субтоталдық панкреатэктомия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Ұйқы безін толықтай алып тастау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Радикалдық панкреатикодуоденэктомия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Резистенттік артериялық гипертензия кезіндегі бүйрек денервациясы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 жолын эндоскопикалық стенттеу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Мұрын қуысының және қосалқы қуыстардың ісігін пластикамен алып тастау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Жұтқыншақтың жартылай резекциясы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Жұтқыншаққа пластикалық операциялар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Ларингэктомиядан кейінгі дауыс протезін орнату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ларингэктомия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Радикалдық ларингэктомия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31.7910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Кеңірдікті қалпына келтіру (реконструктивтік-пластикалық) операциялары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Бронхты қалпына келтіру (реконструктивтік-пластикалық) операциялары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Рентгеноэндоваскулярлық эмболизация (+электрокоагуляция)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Бүйректің артерияішілік химиоэмболизациясы (ТАСЕ)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Гепатоцеллюлярлық карцином кезінде бауыр артерияларының химиоэмболизациясы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Бауыр, ұйқы безі, жатыр ісіктерінің эдоваскулярлық химиоэмболизациясы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42.4110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Кеңейтілген екі аймақтық лимфодиссекциямен өңештің субтоталды резекциясы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Өңеш және қарыншаның қатерлі ісіктері кезінде кеңейтілген біріктірілген гастрэктомия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50.2219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Бауырда ісіктер пайда болғанда кеңейтілген біріктірілген гемигепатэктомия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Тромбэктомиямен түбегейлі нефрэктомия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56.8910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Несептамырды жіңішке ішек сегментімен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57.7114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Энтеропластикамен (ортотопиялық қуық жасаумен) брикер бойынша илеумкондуитпен немесе колонкондуитпен түбегейлі цистэктомия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60.5015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Түбегейлі тамырсақтаушы простатэктомия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67.3910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Түбегейлі абдоминалдық трахелэктомия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76.3914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Ақауды пластикалаумен бет бас сүйектерінің ісігін алып тастау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76.6413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жақты протездеу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85.4514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Бірмезгілді және мерзімі ұзартылған қайта құрумен түбегейлі мастэктомия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Буындарды шунттаумен көкірек қуысындағы ісікті алып тастау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42.4210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Торакоскопиялық эзофагэктомия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81.9610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 ісігі кезінде буындарды және/немесе сүйекті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Жаңартылған экстраперитонеалдық артқы экзентрация. Жүйелі аймақтық периаорталды және жамбас лимфодиссекция. Диафрагма стриппингі. Перитонеумэктомия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жылауығының қабырғасын ретроперитонеалдық диссекциялау (лапароскопиялық кесу)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Фрагменттеу арқылы тері асты нефростомия жасау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нефрэктомия (эндовидеохирургиялық, ретроперитонеалдық)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55.7002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Нефропексия (лапароскопиялық, ретроперитонеалдық)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55.8602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Гидронефроздық лапароскопиялық ретроперитонеалдық түзету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Түбекше - несептамыр сегментінің лапароскопиялық 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56.7404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Блохин бойынша қосымша антирефлюксті механизмі бар Политано-Летбеттердің модификацияланған әдісі бойынша уретероцистонеостомия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57.8404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Көпіршікті қынап жыланкөзінің пластикасы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58.4904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Уретраны қалпына келтіру (Буккалық қиындымен пластика)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Радикалдық ішперделік простатэктомия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60.3122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Қуықасты безінің зарарсыз гиперплазиясы асқынған науқастарда қасағаарты немесе қуықасты аденомэктомиясы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Қуықасты безінің зарарсыз гиперплазиясының биполярлық трансуретралдық резекциясы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63.0019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Инфрақуықтық обструкция кезінде хирургиялық шара қолдану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63.8301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Обструкциялық азошәует кезіндегі микрохирургиялық инвагинациондық вазоэпидидимостомия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Төсті ауыстырумен стапедэктомия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Төсті ауыстырумен стапедэктомияны тексеру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Жұтқыншақтың эндоскопиялық микроларингохирургиясы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Гемиларингоэктомия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11.62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Қабаттық кератопластиканың басқа түрлері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Тесік кератопластиканың басқа түрлері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5-фторурацил экспозициясы және дренажды импланттау арқылы жасалған трабекулэктомия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Интраокулярлық линзаның трансклералық фиксациясы және қаптамалық қаптың пластикасы арқылы сублюксацияланған көз жанарының факоэмульсификациясы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Импланттаудың көмегімен аққабықты бекіту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Артқы қол жеткізу арқылы механикалық витреоэктомияның басқа түрлері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имплантатты синхрондық енгізу арқылы көз алмасының энуклеациясы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 кезінде зақымданған буынды басқа жолмен жергілікті кесу немесе зақымдау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 кезінде жамбас сүйегін толығымен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 кезінде ұршықбуынды толығымен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 кезінде ұршықбуынды ішінара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 кезінде тізені толығымен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 кезінде сіңірлерді транспланттау және орнын ауыстыру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Басқаша анықталмаған сүйек кемігін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Көкбауырды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Бауырды қосымша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Бауырды басқа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Бүйректі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Кадаврдан бүйректі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Білек және шынтақ сүйектерін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 сүйегін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және кіші жіліншік сүйектері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 кемігінің мезенхималдық дің жасушаларын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 кемігінің гемопоэздік дің жасушаларын 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Теріні аллотранспланттау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Транспланттау үшін тірі реципиентпен бір-біріне сәйкес келетін донордың ағзаларын және/немесе тіндерін алу.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Акушериялық-гинекологиялық бейін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68.51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Лапароскопиялық қынаптық гистероэктомия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68.61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Лапароскопиялық радикалдық абдоминалдық гистерэктомия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69.221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Торлы протезбен жатырды лапароскопиялық промонтофиксациялау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69.231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Пубо-цервикалдық және жамбас шандырының синтетикалық торлы протезбен толық экстраперитонеалдық репозициялау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Индукция кезеңіндегі аяқталмаған экстракорпоралдық ұрықтандыру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Классикалық экстракорпоралдық ұрықтандыру, ұзын хаттама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Классикалық экстракорпоралдық ұрықтандыру, қысқа хаттама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АЖСИИ (аналық жасушаға сперматозоидты интрацитоплазмалық инъекциялау) жасалған экстракорпоралдық ұрықтандыру, ұзын хаттама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АЖСИИ (аналық жасушаға сперматозоидты интрацитоплазмалық инъекциялау) жасалған экстракорпоралдық ұрықтандыру, қысқа хаттама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Педиатриялық бейін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 торын лазерлік фотокоагуляциялау жолымен хореоретиналдық зақымды деструкциялау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20.95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Электромагнитті есту аппаратын импланттау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Терапиялық бейін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99.2902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Лангерганс жасушаларынан гистицитоздың жоғары мөлшердегі химиотерапиясы (LCH-III)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99.2903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лейкоздың жоғары мөлшердегі химиотерапиясы (ALL-BFM, AML-BFM)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Церебралдық артериялар мен синустардың тамырішілік тромболизисі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Конформдық сәулелік терапия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нерв жүйесінің бастапқы және қайталанған метастатикалық ісіктерінің қарқынды –модульденген сәулелік терапиясы (IMRT)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Көкірек қуысының, ішперде қуысының, лимфомдардың және кіші жамбастың висцералдық ағзаларының қатерлі ісіктерінің қарқынды-модульденген сәулелік терапиясы (IMRT)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ҚМСТ - сүт безі обыры кезінде сәулелеу уақытында түйін ішінің қарқындылығы (флюенся) модуляциялау (өзгерту) арқылы сәулелік терапиясы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ҚМСТ - бас және мойын мүшелерін сәулелеу уақытында түйін ішінің қарқындылығын (флюенся) модуляциялау (өзгерту) арқылы сәулелік терапиясы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гениталиялар обырдың қарқынды-модульденген сәулелік терапиясы (IMRT)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орындағы ісіктер кезіндегі бейнелеумен басқарылатын сәулелік терапиясы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Қуықасты безі обырының жоғары мөлшердегі брахитерапиясы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Қуықасты безінің оқшауланған обырының интерстициалды сәулулік терапиясы (төмен мөлшердегі брахитерапиясы)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Қалқанша безі ауруының радио-йод терапиясы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00.0990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Ультрадыбыстық абляция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Экстракорпорлық мембраналық оксигенация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