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2edb" w14:textId="68d2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резерві және жоғары дәрежедегі спортшыларды даярлау бойынша оқу-жаттығу процесін жүзеге асыратын дене шынықтыру-спорт ұйымдарында спорт түрлері бойынша спортшылардың жас шамасын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2014 жылғы 20 қазандағы № 42 бұйрығы. Қазақстан Республикасының Әділет министрлігінде 2014 жылы 19 қарашада № 9881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32)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Мәдениет және спорт министрінің м.а. 13.01.2023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Спорт резерві және жоғары дәрежедегі спортшыларды даярлау бойынша оқу-жаттығу процесін жүзеге асыратын дене шынықтыру-спорт ұйымдарында спорт түрлері бойынша </w:t>
      </w:r>
      <w:r>
        <w:rPr>
          <w:rFonts w:ascii="Times New Roman"/>
          <w:b w:val="false"/>
          <w:i w:val="false"/>
          <w:color w:val="000000"/>
          <w:sz w:val="28"/>
        </w:rPr>
        <w:t>спортшылардың жас шамасы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министрлігіне осы бұйрықты мемлекеттік тіркеуге ұсынсын;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тіркеуден өткеннен кейін мерзімді баспа басылымдарында және "Әділет" ақпараттық-құқықтық жүйесінде ресми жариялауды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Мәдениет және спорт вице-министрі Т.Қ.Есентаевқа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Мұхамедиұлы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резервін және жоғары дәрежедегі спортшыларды даярлау бойынша оқу-жаттығу процесін жүзеге асыратын дене шынықтыру-спорт ұйымдарындағы спорт түрлері бойынша спортшылардың жас шамасы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Жас шамасы жаңа редакцияда - ҚР Мәдениет және спорт министрінің м.а. 13.01.2023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бұйрығымен; өзгеріс енгізілді - ҚР Мәдениет және спорт министрінің м.а. 28.07.2023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19.06.2024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жасы (жас)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жасы (жас)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Юниорлар жасы (жас)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жасы (жас)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жасы (жас)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 ұлдар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 қыздар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 ұлдар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юниор қыздар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Жазғы олимпиадалық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есу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17-18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Әртістік жүзу (үйлесімді жүзу)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19- 40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19 - 40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 жол)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Велосипедтік мотокросс (BMX)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22-65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 есу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15- 16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 есу слаломы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19- 23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16- 17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Маунтинбайк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19-22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Желкенді қайық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суда жүзу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Мәдениет және спорт министрінің м.а. 28.07.2023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15-17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18-20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18-20 жас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Скейтбординг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5-10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11-13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11-13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14-15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14-15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16-20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16-20 жас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10-18 жас; "В" 10-16 жас; "С" 10-14 жас; "D" 10 - 12 жас; "Е" 9-10 жас;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А" 10-18 жас; "В" 10-16 жас; "С" 10-14 жас; "D" 10 - 12 жас; "Е" 9-10 жас;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17-18 жас; "В" 15-16 жас; "С" 13-14 жас; "D" 11-12 жас; "Е" 9-10 жас;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17-18 жас; "В" 15-16 жас; "С" 13-14 жас; "D" 11-12 жас; "Е" 9-10 жас;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 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жартасқа өрмелеу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17-18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жасқа дейін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Қысқы олимпиадалық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жастан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жастан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12-18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12-18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6-9 жас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Олимпиадалық емес спорт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футбол (Флаг-футбол)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18-36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Аэробты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жас,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Варминтинг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(AIGA нұсқасы)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жастан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20-40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Делбеші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Индорхоккей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 (ката)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 (кумите)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Кекусин-кан каратэ-до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КҰкушин Будокай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 карате-до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(Тунгал, Регу, Ганда, Соло креатив)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 (Тандинг)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17-45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спорты (ескекаяқпен жүзу)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және өрттен құтқару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Регби-15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самбо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самбо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 аралас түрлері (ММА)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Снайпинг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Пилондағы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30 -49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30-49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жастан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Туризм және спорт министрінің 19.06.2024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бұйрығымен.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 ИТФ (I.T.F.)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18-34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18-34 жас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 (спорттық би)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жасқа дейін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жаc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(саньда)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(таoлу)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Черлидинг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топтық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MMA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Қолданбалы және техникалық спорт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21-28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 спорты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Автомотоспорт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Автослалом, ралли - спринт, мәнерлеп жүргізу, дрифт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Авторалли, трофи-рейд, ралли-рейд, джип-спринт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Дрэг-рэйсинг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трек жарыстары, автомобильдік кросс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 кросы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Әуе спорты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Авиамодельдік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Дельтапланерлік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Парапланерлік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Парашюттік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Ұлттық спорт түрлері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11-14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18-21 жас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жастан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және одан әрі оқу-жаттығу процесін жүзеге асыру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балалар мен жасөспірімдерге арналған спорт мектептерінде, мүгедектерге арналған спорт мектептерінде балалар, жасөспірімдер, юниорлар және жастар (спорт түрінің өзіне тән ерекшелігін ескеріп) жасындағы спортшыларды даярлау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бірлікте спорт резервін және жоғары дәрежедегі спортшыларды даярлау бойынша оқу-жаттығу процесін жүзеге асыратын, мүгедектігі бар тұлғаларға арналған дене шынықтыру-спорт ұйымдары болмаған жағдайда балалар мен жасөспірімдерге арналған спорт мектептері, мүгедектігі бар тұлғаларға арналған спорт мектептері барлық жас топтарындағы мүгедектігі бар спортшыларды спорттық даярлауды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олимпиадалық даярлау орталықтарында және олимпиадалық резервті даярлау орталықтарында жасөспірімдер, юниорлар және жастар жасындағы спортшыларды спорттық даярлау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 спорттық шеберлік мектептерінде юниорлар, жастар және ересектер жасындағы спортшыларды спорттық даярлау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спорт түрлері бойынша кәсіпқой спорт клубтарында барлық жас топтарындағы спортшыларды спорттық даярлау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 клубтарында, мүгедектігі бар тұлғаларға арналған спорт клубтарында барлық жас топтарындағы спортшыларды спорттық даярлау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балалар мен жасөспірімдерге арналған дене шынықтыру даярлығы клубтарында балалар мен жасөспірімдер жасындағы спортшыларды спорттық даярлау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мүгедектігі бар тұлғаларға арналған спорттық даярлау орталығында жасөспірімдер, юниорлар, жастар және ересектер жасындағы спортшыларды спорттық даярлау жүзеге асырылады.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