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cdb69" w14:textId="f7cdb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Кеме экипажының ең аз құрамы туралы куәліктің нысанын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2014 жылғы 15 қыркүйектегі № 27 бұйрығы. Қазақстан Республикасының Әділет министрлігінде 2014 жылы 20 қарашада № 9883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Осы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"Сауда мақсатында теңізде жүзу туралы" 2002 жылғы 17 қаңтардағы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54-2)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– ҚР Инвестициялар және даму министрінің 29.09.2016 </w:t>
      </w:r>
      <w:r>
        <w:rPr>
          <w:rFonts w:ascii="Times New Roman"/>
          <w:b w:val="false"/>
          <w:i w:val="false"/>
          <w:color w:val="ff0000"/>
          <w:sz w:val="28"/>
        </w:rPr>
        <w:t>№ 690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бұйрыққа қосымшаға сәйкес қоса беріліп отырған Кеме экипажының ең аз құрамы туралы куәліктің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Қазақстан Республикасы Инвестициялар және даму министрлігінің Көлік комитеті (Ә.А. Асавбаев):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осы бұйрықтың Қазақстан Республикасы Әділет министрлігінде заңнамада белгіленген тәртіппен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осы бұйрық Қазақстан Республикасы Әділет министрлігінде мемлекеттік тіркелгеннен кейін бұқаралық ақпарат құралдарында ресми жариялануын, оның ішінде Қазақстан Республикасы Инвестициялар және даму министрлігінің интернет-ресурсында және мемлекеттік органдардың интранет-порталында орналастырылуын;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осы бұйрық Қазақстан Республикасы Әділет министрлігінде мемлекеттік тіркелгеннен кейін күнтізбелік он күн ішінде "Қазақстан Республикасы Әділет министрлігінің Республикалық құқықтық ақпарат орталығы" шаруашылық жүргізу құқығындағы "Әділет" республикалық мемлекеттік кәсіпорнының ақпараттық-құқықтық жүйесіне ресми жариялауға көшірмелерін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осы бұйрық Қазақстан Республикасы Әділет министрлігінде мемлекеттік тіркелгеннен кейін 5 жұмыс күні ішінде мемлекеттік тіркеу туралы және бұқаралық ақпарат құралдарында жариялауға жіберу туралы мәліметтерді Қазақстан Республикасы Инвестициялар және даму министрлігінің Заң департаментіне ұсынуды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бұйрықтың орындалуын бақылау Қазақстан Республикасының Инвестициялар және даму бірінші вице-министрі Ж.М. Қасымбекке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бұйрық алғашқы ресми жарияланған күнінен кейін күнтізбелік он күн өткен соң, бірақ 2014 жылғы 21 қарашадан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Ұлттық экономика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 Е.А.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 қазан 2014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және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Нысан жаңа редакцияда – ҚР Инвестициялар және даму министрінің 29.09.2016 </w:t>
      </w:r>
      <w:r>
        <w:rPr>
          <w:rFonts w:ascii="Times New Roman"/>
          <w:b w:val="false"/>
          <w:i w:val="false"/>
          <w:color w:val="ff0000"/>
          <w:sz w:val="28"/>
        </w:rPr>
        <w:t>№ 690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РЕСПУБЛИКА КАЗАХСТАН REPUBLIС OF KAZAKHSTAN (Қазақстан Республикасының Елтаңбасы)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КЕМЕ ЭКИПАЖЫНЫҢ ЕҢ АЗ ҚҰРАМЫ ТУРАЛЫ КУӘЛІК СВИДЕТЕЛЬСТВО О МИНИМАЛЬНОМ СОСТАВЕ ЭКИПАЖА СУДНА MINIMUM SAFE MANNING CERTIFICATE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Түзетулерімен 1974 жылғы Теңіздегі адам өмірін қорғау жөніндегі халықаралық конвенцияның V/14 қағидасының ережелері негізінде берілді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Выдано на основании положений правил V/14 Международной конвенции по охране человеческой жизни на море 1974 г. с поправками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Issued under the provisions of regulation V/14 of the International convention for the safety of life at sea, 1974, as amended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Үкімет уәкілеттігі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уполномочию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Under the authority of the Government of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(мемлекет атауы/название государства/name of the State)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кіммен/кем/by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(Әкімшілігі/администрация/аdministration)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Кеме туралы мәліметтер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судне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Particulars of ship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Кеменің атауы/название судна/name of the ship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Тіркеу нөмірі немесе шақыру сигналы/регистровый номер или позывной сигнал/distinctive number or letters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IМО нөмірі/номер IМО/IMO number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Тіркеу порты/порт приписки/рort of registry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Жалпы сыйымдылығы 1969 жылғы Кемелерді өлшеу жөніндегі халықаралық конвенция бойынша/валовая вместимость по Международной конвенции по обмеру судов 1969 года/gross tonnage International Tonnage Convention, 1969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Негізгі қозғалтқыш құрылғысының қуаттылығы, кВт/мощность главной двигательной установки, кВт/main propulsion power, kW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Кеменің үлгісі/тип судна/тype of ship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Кезеңмен вахтасыз қызмет көрсететін машиналық үй-жай/машинное помещение с периодически безвахтенным обслуживанием/рeriodically unattended machinery space ИЯ (ДА,YES)/ ЖОҚ (НЕТ, NO)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Жүзу ауданы/район плавания/тrading area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Пайдаланушы компания/эксплуатирующая компания/оperating сompany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Осы Куәлікте аталған кеме кету кезінде төменде келтірілген кестеде көрсетілгеннен кем емес персонал саны (және шені/лауазымы) бар болса, қауіпсіздік мақсатында толықтырылған болып саналады: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Названное в данном Свидетельстве судно считается укомплектованным в целях безопасности, если при отходе оно имеет количество персонала (и звания/должности) не менее указанного в нижеследующей таблице: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The ship named in this document is considered to be safely manned if, when it proceeds to sea, it carries not less than the number and grades/capacities of personnel specified in the table(s) below: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4"/>
        <w:gridCol w:w="5719"/>
        <w:gridCol w:w="3657"/>
      </w:tblGrid>
      <w:tr>
        <w:trPr>
          <w:trHeight w:val="30" w:hRule="atLeast"/>
        </w:trPr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Лауазымы/шені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Должность/звание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Grade/capacity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 (ПДМНВ конвенциясының ережесі)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 (Правило Конвенции ПДМНВ)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Certificate (STCW regulation)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Number of persons</w:t>
            </w:r>
          </w:p>
        </w:tc>
      </w:tr>
      <w:tr>
        <w:trPr>
          <w:trHeight w:val="30" w:hRule="atLeast"/>
        </w:trPr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Ерекше талаптар немесе шарттар, егер болса/особые требования или условия, если таковые имеются/special reguirements or conditions, if any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Теңіз портының капитаны берген/выдан капитаном морского порта/issued by sea harbour Master 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Қолы/подпись/signature                        Мөрі/печать/seal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Берілген күні/дата выдачи/issued on            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Қолданылу мерзімі/срок действия/ еxpiry date      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