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0187" w14:textId="e7f01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 жүргізу, концессиялық жобаларын консультативтік сүйемелдеу Қазақстан Республикасы Ұлттық экономика министрлігінің 2014 жылға арналған 002 "Бюджеттік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сүйемелдеу" бөлінетін бюджеттік бағдарламасы есебінен қаржыландырылатын бюджеттік инвестициялық және концессиялық жобалардың тізбесін бекіту туралы" Қазақстан Республикасы Ұлттық экономика министрінің 2014 жылғы 
21 тамыздағы № 1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2014 жылғы 24 қарашадағы № 105 бұйрығы. Қазақстан Республикасының Әділет министрлігінде 2014 жылы 28 қарашада № 9914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2009 жылғы 26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220 қаулысымен бекітілген Бюджеттің атқарылуы және оған кассалық қызмет көрсету ережесінің </w:t>
      </w:r>
      <w:r>
        <w:rPr>
          <w:rFonts w:ascii="Times New Roman"/>
          <w:b w:val="false"/>
          <w:i w:val="false"/>
          <w:color w:val="000000"/>
          <w:sz w:val="28"/>
        </w:rPr>
        <w:t>462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468-тармақтарына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2014 жылғы 26 мамырдағы № 541 қаулысымен бекітілген Инвестициялық ұсынысты әзірлеу және түзету, қажетті сараптамаларды жүргізу, сондай-ақ бюджеттік инвестицияларды жоспарлау, қарау, іріктеу, мониторингтеу және іске асырылуын бағалау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28-тармағына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Республикасының Бірыңғай бюджеттік сыныптамасының кейбір мәселелері» туралы Қазақстан Республикасы Қаржы министрінің 2014 жылғы 18 қыркүйектегі № 403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 жүргізу, концессиялық жобаларын консультативтік сүйемелдеу Қазақстан Республикасы Ұлттық экономика министрлігінің 2014 жылға арналған 002 «Бюджеттік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сүйемелдеу» бөлінетін бюджеттік бағдарламасы есебінен қаржыландырылатын бюджеттік инвестициялық және концессиялық жобалардың тізбесін бекіту туралы» Қазақстан Республикасы Ұлттық экономика министрінің 2014 жылғы 21 тамыздағы № 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9725 болып тіркелген, 2014 жылғы 17 қыркүйекте «Әділет» АҚЖ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 жүргізу, концессиялық жобаларын консультативтік сүйемелдеу Қазақстан Республикасы Ұлттық экономика министрлігінің 2014 жылға арналған 062 «Бюджеттік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сүйемелдеу» бөлінетін бюджеттік бағдарламасы есебінен қаржыландырылатын бюджеттік инвестициялық және концессиялық жобалардың тізбесін бекіту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Қоса беріліп отырған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 жүргізу, концессиялық жобаларын консультативтік сүйемелдеу Қазақстан Республикасы Ұлттық экономика министрлігінің 2014 жылға арналған 062 «Бюджеттік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сүйемелдеу» бөлінетін бюджеттік бағдарламасы есебінен қаржыландырылатын бюджеттік инвестициялық және концессиялық жобалардың тізбесі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бұйрықпен бекітілген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 жүргізу, концессиялық жобаларын консультативтік сүйемелдеу Қазақстан Республикасы Ұлттық экономика министрлігінің 2014 жылға арналған 002 «Бюджеттік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сүйемелдеу» бөлінетін бюджеттік бағдарламасы есебінен қаржыландырылатын бюджеттік инвестициялық және концессиялық жобалардың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 жүргізу, концессиялық жобаларын консультативтік сүйемелдеу Қазақстан Республикасы Ұлттық экономика министрлігінің 2014 жылға арналған 062 «Бюджеттік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сүйемелдеу» бөлінетін бюджеттік бағдарламасы есебінен қаржыландырылатын бюджеттік инвестициялық және концессиялық жобалардың тізбесі»;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Инвестициялар және даму министрлігі (бұрынғы бюджеттік бағдарлама әкімшісі – Қазақстан Республикасы Көлік және коммуникация министрлігі)» деген бөлім мынадай мазмұндағы реттiк нөмiрлері 8-1, 8-2, 8-3, 8-4 - жолдармен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4015"/>
        <w:gridCol w:w="2544"/>
        <w:gridCol w:w="2452"/>
        <w:gridCol w:w="1815"/>
        <w:gridCol w:w="2203"/>
      </w:tblGrid>
      <w:tr>
        <w:trPr>
          <w:trHeight w:val="174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Орталық-Оңтүстік «Астана-Қарағанды-Балхаш-Құрты-Қапшағай-Алматы» дәлізінің 2152-2380 км («Құрты-Бурылбайтал» учаскесі) реконструкциялау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9 968,5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8-2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Көкпек, Көктал, Благовещенка арқылы, Қырғызстан Республикасының шекарасына кіреберістермен «Өзбекстан Республикасының шекарасы (Ташкентке) – Шымкент-Тараз-Алматы-Қорғас» автомобиль жолының 56-162 км «Ұзынағаш-Отар» учаскесін реконструкциялау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6 804,5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8-3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«РФ шекарасы (Орскіге)-Ақтөбе-Атырау-РФ шекарасы (Астраханьға)» автомобиль жолын реконструкциялау (қашықтығы 459 км «Мақат-Ақтөбе» учаскесі)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17 625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8-4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«Жетібай – Жаңаөзен – Фетисов – Түркіменстан Республикасының шекарасы (Түркіменбашыға)» автомобиль жолының «Жетібай – Жаңаөзен» (0-73 км) автомобиль жолын реконструкциялау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7 932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069"/>
        <w:gridCol w:w="2508"/>
        <w:gridCol w:w="2508"/>
        <w:gridCol w:w="1856"/>
        <w:gridCol w:w="2299"/>
      </w:tblGrid>
      <w:tr>
        <w:trPr>
          <w:trHeight w:val="5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95 633,00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87 961,00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17 296,00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069"/>
        <w:gridCol w:w="2508"/>
        <w:gridCol w:w="2508"/>
        <w:gridCol w:w="1856"/>
        <w:gridCol w:w="2299"/>
      </w:tblGrid>
      <w:tr>
        <w:trPr>
          <w:trHeight w:val="5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137 963,00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87 961,00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17 296,00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Бюджеттік инвестициялар және мемлекеттік жекешелік әріптестікті дамыту департаменті (Н.А. Аязбаев) осы бұйрықтың Қазақстан Республикасының Әділет министрлігінде мемлекеттік тіркелуін және оның «Әділет» ақпараттық-құқықтық жүйесі мен ресми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оның мемлекеттік тіркелген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