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f5b8" w14:textId="317f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Байланысты гранттарды тартуға арналған өтінімдер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2014 жылғы 11 қарашадағы № 76 бұйрығы. Қазақстан Республикасының Әділет министрлігінде 2014 жылы 8 желтоқсанда № 9941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Ұлттық экономика министрінің м.а. 16.02.2018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167-бабына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Байланысты гранттарды тартуға арналған өтінімдер беру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инвестициялар және мемлекеттік-жекешелік әріптестікті дамыту департаменті (Н. А. Аязбаев):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күннің ішінде оны мерзімдік басылымдар мен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ресми интернет-ресурсында жариялануын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11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Байланысты гранттарды тартуға арналған өтінімдер беру қағидалары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жаңа редакцияда – ҚР Ұлттық экономика министрінің м.а. 16.02.2018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Байланысты гранттарды тартуға арналған өтінімдер беру қағидалары (бұдан әрі – Қағидалар) орталық мемлекеттік органдардың жергілікті өкілді және атқарушы органдардың өтінімдерін ескере отырып, мемлекеттік жоспарлау жөніндегі орталық уәкілетті органға (бұдан әрі – уәкілетті орган) байланысты гранттарды тартуға арналған өтінімдер (бұдан әрі – өтінімдер) беру тәртібін айқындайды.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мемлекеттік органдар жергілікті өкілді және атқарушы органдардың өтінімдерін ескере отырып, уәкілетті органның қарауына: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байланысты грантты алушы туралы ақпаратты;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болжамды донор туралы ақпаратты;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грант сомасы туралы ақпаратты;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байланысты грантты іске асырудың әрбір жылына валютамен және теңгемен қаржыландыру көздерін (грант қаражатын және оны бірлесіп қаржыландыруды) бөліп көрсете отырып,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байланысты грантты қаржыландырудың жиынтық кестесін;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мемлекеттік, салалық бағдарламаларға немесе аумақтарды дамыту бағдарламаларына сәйкес мақсатын, жоспарланатын іс-шараларын, күтілетін нәтижелерін көрсете отырып, әрбір өтінімге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түсіндірме жазбаны (негіздеме);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орталық мемлекеттік органның өтінімінде оның тікелей құзыретіне кірмейтін іс-шара болған жағдайда тиісті мемлекеттік органның салалық қорытындысын қамтитын еркін нысандағы байланысты гранттарды тартуға арналған өтінімді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байланысты грант жобасы республикалық бюджеттен қоса қаржыландыру және донор қаражаты есебінен іске асырылатын болса, орталық уәкілетті органының тиісті салалық қорытындысын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байланысты грант жобасын іске асыру бірнеше салалық орталық мемлекеттік органдардың жауапкершілік саласын қозғаған жағдайда, бенефициар мүдделі мемлекеттік органдармен келісілген салалық қорытынды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жүйелерді құруға және дамытуға бағытталған немесе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Салалық қорытындыны орталық мемлекеттік орган басшысының жетекшілік ететін орынбасары қол қойған тиісті орталық мемлекеттік органдар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Байланысты грант жобасын жергілікті бюджеттен қоса қаржыландыру және донор қаражаты есебінен іске асыру ұсынылған жағдайда, байланысты грант жобасының салалық қорытындысын жергілікті бюджеттен қаржыландырылатын жергілікті атқарушы орган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Іске асырылуы жергілікті бюджет қаражаты есебінен болжанатын байланысты грант жобасы бірнеше салалық жергілікті атқарушы органдардың жауапкершілік саласын қозғаған жағдайда, бенефициар жергілікті атқарушы органдармен келісілген салалық қорытынды ұсынады.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 мемлекеттік органдар тиісті қаржы жылына бірнеше өтінім ұсынған жағдайда өтінімдер басымдығы бойынша көрсетіледі.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Қағидаларға сәйкес жасалған өтінімдерді орталық мемлекеттік органдар кезекті қаржы жылының алдындағы қаржы жылының 20 ақпанынан кешіктірмей уәкілетті органға жібереді.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Донор байланысты грантты тарту үшін жобаға гранттық қаржыландыруды беру мүмкіндігі туралы ниеттестік хатын ұсынған жағдайда оны тартудың орындылығын тиісті бюджет комиссиялары айқындайды.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гранттарды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тартуға арналған өтінімдер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Байланысты грантты қаржыландырудың жиынтық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1690"/>
        <w:gridCol w:w="1690"/>
        <w:gridCol w:w="1690"/>
        <w:gridCol w:w="1690"/>
        <w:gridCol w:w="2160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грант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асырылатын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қаражаты (валюта/теңге)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сомасы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қоса қаржыландыру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гранттарды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тартуға арналған өтінімдер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Түсіндірме жазба (негіздеме)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Мақсаты: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Жоспарланған іс-шаралар: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органдармен сәйкес күтілетін нәтижелер: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