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8582" w14:textId="fb08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31 қазандағы № 92 бұйрығы. Қазақстан Республикасының Әділет министрлігінде 2014 жылы 12 желтоқсанда № 9957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14.09.2018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"Мемлекеттік статистика туралы" Қазақстан Республикасы Заңы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27.05.2022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Тауарлық, сұйытылған мұнай және сұйытылған табиғи газды өндіру, тасымалдау (тасу), сақтау, тиеп-жөнелту және өткізу мониторингі бойынша мәліметтер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14.09.2018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Энергетика министрлігінің Газ өнеркәсібін дамыту департаменті: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Энергетика министрлігінің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________________ Ә.Смайлов   </w:t>
      </w:r>
    </w:p>
    <w:p>
      <w:pPr>
        <w:spacing w:after="0"/>
        <w:ind w:left="0"/>
        <w:jc w:val="both"/>
      </w:pPr>
      <w:r>
        <w:rPr>
          <w:rFonts w:ascii="Times New Roman"/>
          <w:b w:val="false"/>
          <w:i w:val="false"/>
          <w:color w:val="000000"/>
          <w:sz w:val="28"/>
        </w:rPr>
        <w:t>
      ____ ________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31 қазандағы</w:t>
            </w:r>
            <w:r>
              <w:br/>
            </w:r>
            <w:r>
              <w:rPr>
                <w:rFonts w:ascii="Times New Roman"/>
                <w:b w:val="false"/>
                <w:i w:val="false"/>
                <w:color w:val="000000"/>
                <w:sz w:val="20"/>
              </w:rPr>
              <w:t>№ 92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14.09.2018 </w:t>
      </w:r>
      <w:r>
        <w:rPr>
          <w:rFonts w:ascii="Times New Roman"/>
          <w:b w:val="false"/>
          <w:i w:val="false"/>
          <w:color w:val="ff0000"/>
          <w:sz w:val="28"/>
        </w:rPr>
        <w:t>№ 373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bookmarkStart w:name="z21" w:id="9"/>
    <w:p>
      <w:pPr>
        <w:spacing w:after="0"/>
        <w:ind w:left="0"/>
        <w:jc w:val="both"/>
      </w:pPr>
      <w:r>
        <w:rPr>
          <w:rFonts w:ascii="Times New Roman"/>
          <w:b w:val="false"/>
          <w:i w:val="false"/>
          <w:color w:val="000000"/>
          <w:sz w:val="28"/>
        </w:rPr>
        <w:t xml:space="preserve">
      1. Осы 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 (бұдан әрі – Қағидалар) "Газ және газбен жабдықтау туралы" Қазақстан Республикасының Заңы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тауарлық, сұйытылған мұнай газын және сұйытылған табиғи газды өндіру, тасымалдау (тасу), сақтау, тиеп-жөнелту және өткізу мониторингі бойынша мәліметтерді ұсыну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27.05.2022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уәкілетті орган – газ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2) уәкілетті органның ақпараттық жүйесі – жер қойнауын пайдалану саласындағы ақпаратты жинауға, сақтауға, талдауға және өңдеуге арналған "Қазақстан Республикасының жер қойнауын пайдалануды басқарудың бірыңғай мемлекеттік жүйесі" интеграцияланған ақпараттық жүйесі.</w:t>
      </w:r>
    </w:p>
    <w:bookmarkStart w:name="z23" w:id="11"/>
    <w:p>
      <w:pPr>
        <w:spacing w:after="0"/>
        <w:ind w:left="0"/>
        <w:jc w:val="both"/>
      </w:pPr>
      <w:r>
        <w:rPr>
          <w:rFonts w:ascii="Times New Roman"/>
          <w:b w:val="false"/>
          <w:i w:val="false"/>
          <w:color w:val="000000"/>
          <w:sz w:val="28"/>
        </w:rPr>
        <w:t>
      3. Уәкілетті орган:</w:t>
      </w:r>
    </w:p>
    <w:bookmarkEnd w:id="11"/>
    <w:p>
      <w:pPr>
        <w:spacing w:after="0"/>
        <w:ind w:left="0"/>
        <w:jc w:val="both"/>
      </w:pPr>
      <w:r>
        <w:rPr>
          <w:rFonts w:ascii="Times New Roman"/>
          <w:b w:val="false"/>
          <w:i w:val="false"/>
          <w:color w:val="000000"/>
          <w:sz w:val="28"/>
        </w:rPr>
        <w:t>
      1) тауарлық, сұйытылған мұнай және сұйытылған табиғи газды өндіру көлемдерінің мониторингін;</w:t>
      </w:r>
    </w:p>
    <w:p>
      <w:pPr>
        <w:spacing w:after="0"/>
        <w:ind w:left="0"/>
        <w:jc w:val="both"/>
      </w:pPr>
      <w:r>
        <w:rPr>
          <w:rFonts w:ascii="Times New Roman"/>
          <w:b w:val="false"/>
          <w:i w:val="false"/>
          <w:color w:val="000000"/>
          <w:sz w:val="28"/>
        </w:rPr>
        <w:t>
      2) тауарлық, сұйытылған мұнай және сұйытылған табиғи газды тасымалдау (тасу) және сақтау көлемдерінің мониторингін;</w:t>
      </w:r>
    </w:p>
    <w:p>
      <w:pPr>
        <w:spacing w:after="0"/>
        <w:ind w:left="0"/>
        <w:jc w:val="both"/>
      </w:pPr>
      <w:r>
        <w:rPr>
          <w:rFonts w:ascii="Times New Roman"/>
          <w:b w:val="false"/>
          <w:i w:val="false"/>
          <w:color w:val="000000"/>
          <w:sz w:val="28"/>
        </w:rPr>
        <w:t>
      3) тауарлық, сұйытылған мұнай және сұйытылған табиғи газды өткізу, оның ішінде Қазақстан Республикасы аумағының шегінен тыс жерге әкету және Қазақстан Республикасының аумағына әкелу көлемдерінің мониторингін;</w:t>
      </w:r>
    </w:p>
    <w:p>
      <w:pPr>
        <w:spacing w:after="0"/>
        <w:ind w:left="0"/>
        <w:jc w:val="both"/>
      </w:pPr>
      <w:r>
        <w:rPr>
          <w:rFonts w:ascii="Times New Roman"/>
          <w:b w:val="false"/>
          <w:i w:val="false"/>
          <w:color w:val="000000"/>
          <w:sz w:val="28"/>
        </w:rPr>
        <w:t>
      4) Қазақстан Республикасында өткізілетін тауарлық, сұйытылған мұнай және сұйытылған табиғи газдың көтерме және бөлшек сауда бағаларының мониторингін;</w:t>
      </w:r>
    </w:p>
    <w:p>
      <w:pPr>
        <w:spacing w:after="0"/>
        <w:ind w:left="0"/>
        <w:jc w:val="both"/>
      </w:pPr>
      <w:r>
        <w:rPr>
          <w:rFonts w:ascii="Times New Roman"/>
          <w:b w:val="false"/>
          <w:i w:val="false"/>
          <w:color w:val="000000"/>
          <w:sz w:val="28"/>
        </w:rPr>
        <w:t>
      5) сұйытылған мұнай және сұйытылған табиғи газды Қазақстан Республикасының өңірлеріне және межелі елдері бойынша Қазақстан Республикасы аумағының шегінен тыс жерге тиеп-жөнелту көлемдерінің мониторингін;</w:t>
      </w:r>
    </w:p>
    <w:p>
      <w:pPr>
        <w:spacing w:after="0"/>
        <w:ind w:left="0"/>
        <w:jc w:val="both"/>
      </w:pPr>
      <w:r>
        <w:rPr>
          <w:rFonts w:ascii="Times New Roman"/>
          <w:b w:val="false"/>
          <w:i w:val="false"/>
          <w:color w:val="000000"/>
          <w:sz w:val="28"/>
        </w:rPr>
        <w:t>
      6) Қазақстан Республикасының тауарлық газға және сұйытылған мұнай газына деген ішкі қажеттіліктерінің мониторингін қамтитын тауарлық, сұйытылған мұнай және сұйытылған табиғи газды өндіру, тасымалдау (тасу), сақтау, тиеп-жөнелту және өткізу мониторингін жүзеге асырады.</w:t>
      </w:r>
    </w:p>
    <w:bookmarkStart w:name="z24" w:id="12"/>
    <w:p>
      <w:pPr>
        <w:spacing w:after="0"/>
        <w:ind w:left="0"/>
        <w:jc w:val="left"/>
      </w:pPr>
      <w:r>
        <w:rPr>
          <w:rFonts w:ascii="Times New Roman"/>
          <w:b/>
          <w:i w:val="false"/>
          <w:color w:val="000000"/>
        </w:rPr>
        <w:t xml:space="preserve"> 2-тарау. Мәліметтер ұсыну тәртібі</w:t>
      </w:r>
    </w:p>
    <w:bookmarkEnd w:id="12"/>
    <w:bookmarkStart w:name="z25" w:id="13"/>
    <w:p>
      <w:pPr>
        <w:spacing w:after="0"/>
        <w:ind w:left="0"/>
        <w:jc w:val="both"/>
      </w:pPr>
      <w:r>
        <w:rPr>
          <w:rFonts w:ascii="Times New Roman"/>
          <w:b w:val="false"/>
          <w:i w:val="false"/>
          <w:color w:val="000000"/>
          <w:sz w:val="28"/>
        </w:rPr>
        <w:t>
      4. Тауарлық, сұйытылған мұнай және сұйытылған табиғи газды өндіру, тасымалдау (тасу), сақтау, тиеп-жөнелту және өткізу мониторингі бойынша мәліметтерді облыстардың, республикалық маңызы бар қалалардың, астананың жергілікті атқарушы органдары, ұлттық оператор, өндірушілер, тауарлық және (немесе) сұйытылған газды бөлшек және (немесе) көтерме саудада өткізуді жүзеге асыратын тұлғалар, газ тасымалдау және газ тарату ұйымдары ұсынатын мәліметтердің негізінде уәкілетті орган қалыптастырады.</w:t>
      </w:r>
    </w:p>
    <w:bookmarkEnd w:id="13"/>
    <w:bookmarkStart w:name="z26" w:id="14"/>
    <w:p>
      <w:pPr>
        <w:spacing w:after="0"/>
        <w:ind w:left="0"/>
        <w:jc w:val="both"/>
      </w:pPr>
      <w:r>
        <w:rPr>
          <w:rFonts w:ascii="Times New Roman"/>
          <w:b w:val="false"/>
          <w:i w:val="false"/>
          <w:color w:val="000000"/>
          <w:sz w:val="28"/>
        </w:rPr>
        <w:t>
      5. Ұлттық оператор уәкілетті органға:</w:t>
      </w:r>
    </w:p>
    <w:bookmarkEnd w:id="14"/>
    <w:bookmarkStart w:name="z70"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тауарлық газды магистральдық газ құбырлары арқылы тасымалдау көлемдері туралы мәліметтерді және тауарлық газды тауарлық газ қоймаларында сақтау жөніндегі мәліметтерді ай сайын, есепті айдан кейінгі айдың жиырмасыншы күнінен кешіктірмей;</w:t>
      </w:r>
    </w:p>
    <w:bookmarkEnd w:id="15"/>
    <w:bookmarkStart w:name="z71" w:id="1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мемлекеттің артықшылықты құқығы шеңберінде сатып алынған шикі және тауарлық газ көлемдері туралы мәліметтерді жыл сайын, есепті жылдан кейінгі жылдың бірінші ақпанынан кешіктірмей;</w:t>
      </w:r>
    </w:p>
    <w:bookmarkEnd w:id="16"/>
    <w:bookmarkStart w:name="z72" w:id="1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Республикасының тауарлық газға деген ішкі қажеттіліктерінің алдағы күнтізбелік жылға арналған болжамы жөніндегі мәліметтерді жыл сайын, жоспарланатын кезең басталғанға дейін үш айдан кешіктірмей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11.01.2021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6. Тауарлық газды көтерме және (немесе) бөлшек саудада өткізуді жүзеге асыратын тұлғалар уәкілетті органға тауарлық газды,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ұсынады.</w:t>
      </w:r>
    </w:p>
    <w:bookmarkEnd w:id="18"/>
    <w:bookmarkStart w:name="z28" w:id="19"/>
    <w:p>
      <w:pPr>
        <w:spacing w:after="0"/>
        <w:ind w:left="0"/>
        <w:jc w:val="both"/>
      </w:pPr>
      <w:r>
        <w:rPr>
          <w:rFonts w:ascii="Times New Roman"/>
          <w:b w:val="false"/>
          <w:i w:val="false"/>
          <w:color w:val="000000"/>
          <w:sz w:val="28"/>
        </w:rPr>
        <w:t>
      7. Өндірушілер уәкілетті органға:</w:t>
      </w:r>
    </w:p>
    <w:bookmarkEnd w:id="19"/>
    <w:bookmarkStart w:name="z73" w:id="2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тауарлық және сұйытылған табиғи газ өндіру жөніндегі мәліметтерді ай сайын, есепті айдан кейінгі айдың бесінші күнінен кешіктірмей; </w:t>
      </w:r>
    </w:p>
    <w:bookmarkEnd w:id="20"/>
    <w:bookmarkStart w:name="z74" w:id="2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тауарлық, сұйытылған мұнай және сұйытылған табиғи газды өндірудің алдағы бес жылға арналған болжамды көлемі жөніндегі мәліметтерді жыл сайын, жоспарланатын кезең басталғанға дейін үш айдан кешіктірмей ұсынады.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11.01.2021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8. Сұйытылған мұнай газын өндірушілер ай сайын, есепті айдан кейінгі айдың бесінші күнінен кешіктірмей уәкілетті органға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End w:id="22"/>
    <w:p>
      <w:pPr>
        <w:spacing w:after="0"/>
        <w:ind w:left="0"/>
        <w:jc w:val="both"/>
      </w:pPr>
      <w:r>
        <w:rPr>
          <w:rFonts w:ascii="Times New Roman"/>
          <w:b w:val="false"/>
          <w:i w:val="false"/>
          <w:color w:val="000000"/>
          <w:sz w:val="28"/>
        </w:rPr>
        <w:t>
      1) меншікті сұйытылған мұнай газын өндіру көлемдері туралы мәліметтерді;</w:t>
      </w:r>
    </w:p>
    <w:p>
      <w:pPr>
        <w:spacing w:after="0"/>
        <w:ind w:left="0"/>
        <w:jc w:val="both"/>
      </w:pPr>
      <w:r>
        <w:rPr>
          <w:rFonts w:ascii="Times New Roman"/>
          <w:b w:val="false"/>
          <w:i w:val="false"/>
          <w:color w:val="000000"/>
          <w:sz w:val="28"/>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мәліметтерді;</w:t>
      </w:r>
    </w:p>
    <w:p>
      <w:pPr>
        <w:spacing w:after="0"/>
        <w:ind w:left="0"/>
        <w:jc w:val="both"/>
      </w:pPr>
      <w:r>
        <w:rPr>
          <w:rFonts w:ascii="Times New Roman"/>
          <w:b w:val="false"/>
          <w:i w:val="false"/>
          <w:color w:val="000000"/>
          <w:sz w:val="28"/>
        </w:rPr>
        <w:t>
      3) Қазақстан Республикасының ішкі нарығына сұйытылған мұнай газын беру жоспары (бұдан әрі –өнім беру жоспары) шеңберінде сұйытылған мұнай газын тиеп-жөнелту және (немесе) өткізу жөніндегі мәліметтерді;</w:t>
      </w:r>
    </w:p>
    <w:p>
      <w:pPr>
        <w:spacing w:after="0"/>
        <w:ind w:left="0"/>
        <w:jc w:val="both"/>
      </w:pPr>
      <w:r>
        <w:rPr>
          <w:rFonts w:ascii="Times New Roman"/>
          <w:b w:val="false"/>
          <w:i w:val="false"/>
          <w:color w:val="000000"/>
          <w:sz w:val="28"/>
        </w:rPr>
        <w:t>
      4) өнім беру жоспарынан тыс сұйытылған мұнай газын тиеп-жөнелту және (немесе) өткізу жөніндегі мәліметтерді ұсынады.</w:t>
      </w:r>
    </w:p>
    <w:bookmarkStart w:name="z30" w:id="23"/>
    <w:p>
      <w:pPr>
        <w:spacing w:after="0"/>
        <w:ind w:left="0"/>
        <w:jc w:val="both"/>
      </w:pPr>
      <w:r>
        <w:rPr>
          <w:rFonts w:ascii="Times New Roman"/>
          <w:b w:val="false"/>
          <w:i w:val="false"/>
          <w:color w:val="000000"/>
          <w:sz w:val="28"/>
        </w:rPr>
        <w:t xml:space="preserve">
      9.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 уәкілетті органға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өнім беру жоспары шеңберінде сұйытылған мұнай газын тиеп-жөнелту және (немесе) өткізу жөніндегі мәліметтерді ай сайын, есепті айдан кейінгі айдың бесінші күнінен кешіктірмей ұсынады.</w:t>
      </w:r>
    </w:p>
    <w:bookmarkEnd w:id="23"/>
    <w:bookmarkStart w:name="z75" w:id="24"/>
    <w:p>
      <w:pPr>
        <w:spacing w:after="0"/>
        <w:ind w:left="0"/>
        <w:jc w:val="both"/>
      </w:pPr>
      <w:r>
        <w:rPr>
          <w:rFonts w:ascii="Times New Roman"/>
          <w:b w:val="false"/>
          <w:i w:val="false"/>
          <w:color w:val="000000"/>
          <w:sz w:val="28"/>
        </w:rPr>
        <w:t>
      9-1. Сұйытылған мұнай газын көтерме және (немесе) бөлшек саудада өткізуді жүзеге асыратын тұлғалар аумақтарында осындай өткізу жүзеге асырылатын облыстардың, республикалық маңызы бар қалалардың және астананың жергілікті атқарушы органдарына сұйытылған мұнай газын, оның ішінде Қазақстан Республикасының аумағынан тысқары жерде өндірілген және тұтыну үшін Қазақстан Республикасының аумағына әкелінген сұйытылған мұнай газын өткізу туралы мәліметтерді ай сайын, есепті айдан кейінгі айдың бесінен кешіктірмей осы Қағидаларға 9-1-қосымшаға сәйкес нысан бойынша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9-1-тармақпен толықтырылды - ҚР Энергетика министрінің 11.01.2021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10. Облыстардың, республикалық маңызы бар қалалардың, астананың жергілікті атқарушы органдары уәкілетті органға: </w:t>
      </w:r>
    </w:p>
    <w:bookmarkEnd w:id="25"/>
    <w:p>
      <w:pPr>
        <w:spacing w:after="0"/>
        <w:ind w:left="0"/>
        <w:jc w:val="both"/>
      </w:pPr>
      <w:r>
        <w:rPr>
          <w:rFonts w:ascii="Times New Roman"/>
          <w:b w:val="false"/>
          <w:i w:val="false"/>
          <w:color w:val="000000"/>
          <w:sz w:val="28"/>
        </w:rPr>
        <w:t>
      1) ай сайын, есепті айдан кейінгі айдың он бесінші күнінен кешіктірмей:</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облыстың, республикалық маңызы бар қаланың, астананың аумағында сұйытылған мұнай газын өткізу және тұтыну жөніндегі мәліметтерді;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облыстың, республикалық маңызы бар қаланың, астананың аумағында сұйытылған мұнай газының көтерме және бөлшек сауда бағалары жөніндегі мәліметтерді;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облыстың, республикалық маңызы бар қаланың, астананың аумағында сұйытылған мұнай газын тұтынудың алдағы күнтізбелік жылға арналған болжамы жөніндегі мәліметтерді жыл сайын, жоспарланатын кезең басталғанға дейін үш айдан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Энергетика министрінің 11.01.2021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11. Сұйытылған табиғи газды көтерме саудада өткізуді жүзеге асыратын тұлғалар уәкілетті органға сұйытылған табиғи, оның ішінде Қазақстан Республикасының аумағынан тысқары жерде өндірілген және тұтыну үшін Қазақстан Республикасының аумағына әкелінген газды өткізу туралы мәліметтерді ай сайын, есепті айдан кейінгі айдың бесінен кешіктірмей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ұсынады. </w:t>
      </w:r>
    </w:p>
    <w:bookmarkEnd w:id="26"/>
    <w:bookmarkStart w:name="z33" w:id="27"/>
    <w:p>
      <w:pPr>
        <w:spacing w:after="0"/>
        <w:ind w:left="0"/>
        <w:jc w:val="both"/>
      </w:pPr>
      <w:r>
        <w:rPr>
          <w:rFonts w:ascii="Times New Roman"/>
          <w:b w:val="false"/>
          <w:i w:val="false"/>
          <w:color w:val="000000"/>
          <w:sz w:val="28"/>
        </w:rPr>
        <w:t xml:space="preserve">
      12. Кеден ісі саласындағы уәкілетті орган ай сайын, есепті айдан кейінгі айдың он бесінші күнінен кешіктірмей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уәкілетті органға:</w:t>
      </w:r>
    </w:p>
    <w:bookmarkEnd w:id="27"/>
    <w:p>
      <w:pPr>
        <w:spacing w:after="0"/>
        <w:ind w:left="0"/>
        <w:jc w:val="both"/>
      </w:pPr>
      <w:r>
        <w:rPr>
          <w:rFonts w:ascii="Times New Roman"/>
          <w:b w:val="false"/>
          <w:i w:val="false"/>
          <w:color w:val="000000"/>
          <w:sz w:val="28"/>
        </w:rPr>
        <w:t>
      1) тауарлық газды құбыржол көлігімен Қазақстан Республикасының аумағынан тыс жерге және Қазақстан Республикасының аумағына тасымалдау туралы;</w:t>
      </w:r>
    </w:p>
    <w:p>
      <w:pPr>
        <w:spacing w:after="0"/>
        <w:ind w:left="0"/>
        <w:jc w:val="both"/>
      </w:pPr>
      <w:r>
        <w:rPr>
          <w:rFonts w:ascii="Times New Roman"/>
          <w:b w:val="false"/>
          <w:i w:val="false"/>
          <w:color w:val="000000"/>
          <w:sz w:val="28"/>
        </w:rPr>
        <w:t>
      2) сұйытылған мұнай және сұйытылған табиғи газды теміржол, автомобиль, құбыржол, теңіз және ішкі су көлігімен Қазақстан Республикасы аумағының шегінен тыс жерге әкету және Қазақстан Республикасының аумағына әкелу туралы мәліметтерді ұсынады.</w:t>
      </w:r>
    </w:p>
    <w:bookmarkStart w:name="z34" w:id="28"/>
    <w:p>
      <w:pPr>
        <w:spacing w:after="0"/>
        <w:ind w:left="0"/>
        <w:jc w:val="both"/>
      </w:pPr>
      <w:r>
        <w:rPr>
          <w:rFonts w:ascii="Times New Roman"/>
          <w:b w:val="false"/>
          <w:i w:val="false"/>
          <w:color w:val="000000"/>
          <w:sz w:val="28"/>
        </w:rPr>
        <w:t>
      13. Тауарлық және сұйытылған мұнай газын өндіру, өткізу және тұтыну мониторингі деректерінің негізінде уәкілетті орган облыстардың, республикалық маңызы бар қалалардың, астананың жергілікті атқарушы органдары, ұлттық оператор, өндірушілер, тауарлық және (немесе) сұйытылған мұнай газын көтерме және (немесе) бөлшек саудада өткізуді жүзеге асыратын тұлғалар, газ тасымалдау және газ тарату ұйымдары оған ұсынатын мәліметтердің негізінде Қазақстан Республикасының аумағында тауарлық және сұйытылған мұнай газын өндірудің, өткізу мен тұтынудың алдағы күнтізбелік жылға арналған болжамды балансын жасайды.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31.12.2018 дейін қолданыста болды – ҚР Энергетика министрінің 14.09.2018 </w:t>
      </w:r>
      <w:r>
        <w:rPr>
          <w:rFonts w:ascii="Times New Roman"/>
          <w:b w:val="false"/>
          <w:i w:val="false"/>
          <w:color w:val="ff0000"/>
          <w:sz w:val="28"/>
        </w:rPr>
        <w:t>№ 373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15. Осы Қағидалардың 12-тармағында көзделген мәліметтерді қоспағанда, осы Қағидаларда көзделген мәліметтер уәкілетті органға электрондық түрде уәкілетті адамның электрондық цифрлық қолтаңбасымен расталған уәкілетті органның ақпараттық жүйесінің экрандық нысанын толтыру арқылы ұсынылады.</w:t>
      </w:r>
    </w:p>
    <w:bookmarkEnd w:id="29"/>
    <w:bookmarkStart w:name="z76" w:id="30"/>
    <w:p>
      <w:pPr>
        <w:spacing w:after="0"/>
        <w:ind w:left="0"/>
        <w:jc w:val="both"/>
      </w:pPr>
      <w:r>
        <w:rPr>
          <w:rFonts w:ascii="Times New Roman"/>
          <w:b w:val="false"/>
          <w:i w:val="false"/>
          <w:color w:val="000000"/>
          <w:sz w:val="28"/>
        </w:rPr>
        <w:t>
      16. Уәкілетті орган, егер өндірушінің есепті айда сұйытылған мұнай газын өндірудің нақты көлемі жоспарланған көлемнің 110 (жүз он) пайызынан астамын құраған жағдайда, өндірушіге күнтізбелік 10 (он) күн ішінде қосымша нақтыланған деректерді (мәліметтерді) беру туралы сұрау салу жібереді.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16-тармақпен толықтырылды - ҚР Энергетика министрінің 11.01.2021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38" w:id="31"/>
    <w:p>
      <w:pPr>
        <w:spacing w:after="0"/>
        <w:ind w:left="0"/>
        <w:jc w:val="left"/>
      </w:pPr>
      <w:r>
        <w:rPr>
          <w:rFonts w:ascii="Times New Roman"/>
          <w:b/>
          <w:i w:val="false"/>
          <w:color w:val="000000"/>
        </w:rPr>
        <w:t xml:space="preserve"> Тауарлық газды магистральдық газ құбырлары арқылы тасымалдау көлемдері туралы мәліметтер</w:t>
      </w:r>
    </w:p>
    <w:bookmarkEnd w:id="31"/>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1 ТГТК. </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ұлттық оператор.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20 (жиырмасыншы) күнінен кешіктірмей.</w:t>
      </w:r>
    </w:p>
    <w:bookmarkStart w:name="z77" w:id="32"/>
    <w:p>
      <w:pPr>
        <w:spacing w:after="0"/>
        <w:ind w:left="0"/>
        <w:jc w:val="left"/>
      </w:pPr>
      <w:r>
        <w:rPr>
          <w:rFonts w:ascii="Times New Roman"/>
          <w:b/>
          <w:i w:val="false"/>
          <w:color w:val="000000"/>
        </w:rPr>
        <w:t xml:space="preserve"> 1-бөлім. Тауарлық газды ішкі жеткізу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ішкі жеткізу (тұтынушының, өңір атауы, Әкімшілік-аумақтық объектілер жіктеуішінің коды)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 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тасымалдаудың</w:t>
            </w:r>
          </w:p>
          <w:p>
            <w:pPr>
              <w:spacing w:after="20"/>
              <w:ind w:left="20"/>
              <w:jc w:val="both"/>
            </w:pPr>
            <w:r>
              <w:rPr>
                <w:rFonts w:ascii="Times New Roman"/>
                <w:b w:val="false"/>
                <w:i w:val="false"/>
                <w:color w:val="000000"/>
                <w:sz w:val="20"/>
              </w:rPr>
              <w:t>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33"/>
    <w:p>
      <w:pPr>
        <w:spacing w:after="0"/>
        <w:ind w:left="0"/>
        <w:jc w:val="left"/>
      </w:pPr>
      <w:r>
        <w:rPr>
          <w:rFonts w:ascii="Times New Roman"/>
          <w:b/>
          <w:i w:val="false"/>
          <w:color w:val="000000"/>
        </w:rPr>
        <w:t xml:space="preserve"> 2-бөлім. Тауарлық газдың халықаралық транзиті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халықаралық транзиті (ел)</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 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транзит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34"/>
    <w:p>
      <w:pPr>
        <w:spacing w:after="0"/>
        <w:ind w:left="0"/>
        <w:jc w:val="left"/>
      </w:pPr>
      <w:r>
        <w:rPr>
          <w:rFonts w:ascii="Times New Roman"/>
          <w:b/>
          <w:i w:val="false"/>
          <w:color w:val="000000"/>
        </w:rPr>
        <w:t xml:space="preserve"> 3-бөлім. Қазақстандық тауарлық газ экспорты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тауарлық газ экспорты (кен орнының, тауарлық газ өндіруші мен жеткізушінің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 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газ экспортының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35"/>
    <w:p>
      <w:pPr>
        <w:spacing w:after="0"/>
        <w:ind w:left="0"/>
        <w:jc w:val="left"/>
      </w:pPr>
      <w:r>
        <w:rPr>
          <w:rFonts w:ascii="Times New Roman"/>
          <w:b/>
          <w:i w:val="false"/>
          <w:color w:val="000000"/>
        </w:rPr>
        <w:t xml:space="preserve"> 4-бөлім. Тауарлық газ импорты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импорты(ел)</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 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импортының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Телефоны ________________________ Электрондық пошта </w:t>
      </w:r>
    </w:p>
    <w:p>
      <w:pPr>
        <w:spacing w:after="0"/>
        <w:ind w:left="0"/>
        <w:jc w:val="both"/>
      </w:pPr>
      <w:r>
        <w:rPr>
          <w:rFonts w:ascii="Times New Roman"/>
          <w:b w:val="false"/>
          <w:i w:val="false"/>
          <w:color w:val="000000"/>
          <w:sz w:val="28"/>
        </w:rPr>
        <w:t xml:space="preserve">
      мекенжайы________ </w:t>
      </w:r>
    </w:p>
    <w:p>
      <w:pPr>
        <w:spacing w:after="0"/>
        <w:ind w:left="0"/>
        <w:jc w:val="both"/>
      </w:pPr>
      <w:r>
        <w:rPr>
          <w:rFonts w:ascii="Times New Roman"/>
          <w:b w:val="false"/>
          <w:i w:val="false"/>
          <w:color w:val="000000"/>
          <w:sz w:val="28"/>
        </w:rPr>
        <w:t xml:space="preserve">
      Орындаушы____________________ ____________ қолы, телефоны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газды магистральдық </w:t>
            </w:r>
            <w:r>
              <w:br/>
            </w:r>
            <w:r>
              <w:rPr>
                <w:rFonts w:ascii="Times New Roman"/>
                <w:b w:val="false"/>
                <w:i w:val="false"/>
                <w:color w:val="000000"/>
                <w:sz w:val="20"/>
              </w:rPr>
              <w:t xml:space="preserve">газ құбырлары арқылы </w:t>
            </w:r>
            <w:r>
              <w:br/>
            </w:r>
            <w:r>
              <w:rPr>
                <w:rFonts w:ascii="Times New Roman"/>
                <w:b w:val="false"/>
                <w:i w:val="false"/>
                <w:color w:val="000000"/>
                <w:sz w:val="20"/>
              </w:rPr>
              <w:t xml:space="preserve">тасымалдау көлемдері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82" w:id="36"/>
    <w:p>
      <w:pPr>
        <w:spacing w:after="0"/>
        <w:ind w:left="0"/>
        <w:jc w:val="left"/>
      </w:pPr>
      <w:r>
        <w:rPr>
          <w:rFonts w:ascii="Times New Roman"/>
          <w:b/>
          <w:i w:val="false"/>
          <w:color w:val="000000"/>
        </w:rPr>
        <w:t xml:space="preserve"> "Тауарлық газды магистральдық газ құбырлары арқылы тасымалдау көлемдері туралы мәліметтер" әкімшілік деректерді жинауға арналған нысанын толтыру жөніндегі түсіндірме (Индексі: 1 ТГТК, кезеңділігі: ай сайын)</w:t>
      </w:r>
    </w:p>
    <w:bookmarkEnd w:id="36"/>
    <w:p>
      <w:pPr>
        <w:spacing w:after="0"/>
        <w:ind w:left="0"/>
        <w:jc w:val="both"/>
      </w:pPr>
      <w:r>
        <w:rPr>
          <w:rFonts w:ascii="Times New Roman"/>
          <w:b w:val="false"/>
          <w:i w:val="false"/>
          <w:color w:val="000000"/>
          <w:sz w:val="28"/>
        </w:rPr>
        <w:t xml:space="preserve">
      "Тауарлық газды магистральдық газ құбырлары арқылы тасымалдау көлемдері туралы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 "Тауарлық газды ішкі жеткізу" деген 1-бөлімде:</w:t>
      </w:r>
    </w:p>
    <w:p>
      <w:pPr>
        <w:spacing w:after="0"/>
        <w:ind w:left="0"/>
        <w:jc w:val="both"/>
      </w:pPr>
      <w:r>
        <w:rPr>
          <w:rFonts w:ascii="Times New Roman"/>
          <w:b w:val="false"/>
          <w:i w:val="false"/>
          <w:color w:val="000000"/>
          <w:sz w:val="28"/>
        </w:rPr>
        <w:t>
      1-бағанда тізім бойынша реттік нөмірі көрсетіледі, бұл ретте кейінгі ақпарат реттік нөмірлеуді үзбейді.</w:t>
      </w:r>
    </w:p>
    <w:p>
      <w:pPr>
        <w:spacing w:after="0"/>
        <w:ind w:left="0"/>
        <w:jc w:val="both"/>
      </w:pPr>
      <w:r>
        <w:rPr>
          <w:rFonts w:ascii="Times New Roman"/>
          <w:b w:val="false"/>
          <w:i w:val="false"/>
          <w:color w:val="000000"/>
          <w:sz w:val="28"/>
        </w:rPr>
        <w:t>
      2-бағанда тауарлық газ тасымалданатын облыс, республикалық маңызы бар қалалардың, астананың атауы, магистральдық газ құбырынан бастап газ тұтынатын жүйелерге дейін тауарлық газ тасымалданатын газ таратушы ұйымдар көрсетіле отырып, Әкімшілік-аумақтық объектілер жіктеуішінің кодына сәйкес тауарлық газ тасымалданатын облыс, республикалық маңызы бар қалалардың, астананың коды көрсетіледі;</w:t>
      </w:r>
    </w:p>
    <w:p>
      <w:pPr>
        <w:spacing w:after="0"/>
        <w:ind w:left="0"/>
        <w:jc w:val="both"/>
      </w:pPr>
      <w:r>
        <w:rPr>
          <w:rFonts w:ascii="Times New Roman"/>
          <w:b w:val="false"/>
          <w:i w:val="false"/>
          <w:color w:val="000000"/>
          <w:sz w:val="28"/>
        </w:rPr>
        <w:t>
      3-бағанда тауарлық газдың тасымалдануы жүргізілген магистральдық газ құбырының атауы көрсетіледі;</w:t>
      </w:r>
    </w:p>
    <w:p>
      <w:pPr>
        <w:spacing w:after="0"/>
        <w:ind w:left="0"/>
        <w:jc w:val="both"/>
      </w:pPr>
      <w:r>
        <w:rPr>
          <w:rFonts w:ascii="Times New Roman"/>
          <w:b w:val="false"/>
          <w:i w:val="false"/>
          <w:color w:val="000000"/>
          <w:sz w:val="28"/>
        </w:rPr>
        <w:t>
      4, 5, 6, 7, 8, 9, 10, 11, 12, 13, 14 және 15-бағандарда айлар бойынша көрсеткіштерінің мәні көрсетіледі;</w:t>
      </w:r>
    </w:p>
    <w:p>
      <w:pPr>
        <w:spacing w:after="0"/>
        <w:ind w:left="0"/>
        <w:jc w:val="both"/>
      </w:pPr>
      <w:r>
        <w:rPr>
          <w:rFonts w:ascii="Times New Roman"/>
          <w:b w:val="false"/>
          <w:i w:val="false"/>
          <w:color w:val="000000"/>
          <w:sz w:val="28"/>
        </w:rPr>
        <w:t>
      16-бағанда қаңтардан бастап есепті айды қоса алған кезеңдегі мәндердің жиынтығы көрсетіледі;</w:t>
      </w:r>
    </w:p>
    <w:p>
      <w:pPr>
        <w:spacing w:after="0"/>
        <w:ind w:left="0"/>
        <w:jc w:val="both"/>
      </w:pPr>
      <w:r>
        <w:rPr>
          <w:rFonts w:ascii="Times New Roman"/>
          <w:b w:val="false"/>
          <w:i w:val="false"/>
          <w:color w:val="000000"/>
          <w:sz w:val="28"/>
        </w:rPr>
        <w:t>
      2) "Тауарлық газдың халықаралық транзиті" деген 2-бөлімінде:</w:t>
      </w:r>
    </w:p>
    <w:p>
      <w:pPr>
        <w:spacing w:after="0"/>
        <w:ind w:left="0"/>
        <w:jc w:val="both"/>
      </w:pPr>
      <w:r>
        <w:rPr>
          <w:rFonts w:ascii="Times New Roman"/>
          <w:b w:val="false"/>
          <w:i w:val="false"/>
          <w:color w:val="000000"/>
          <w:sz w:val="28"/>
        </w:rPr>
        <w:t>
      1-бағанда тізім бойынша реттік нөмірі көрсетіледі, бұл ретте кейінгі ақпарат реттік нөмірлеуді үзбейді;</w:t>
      </w:r>
    </w:p>
    <w:p>
      <w:pPr>
        <w:spacing w:after="0"/>
        <w:ind w:left="0"/>
        <w:jc w:val="both"/>
      </w:pPr>
      <w:r>
        <w:rPr>
          <w:rFonts w:ascii="Times New Roman"/>
          <w:b w:val="false"/>
          <w:i w:val="false"/>
          <w:color w:val="000000"/>
          <w:sz w:val="28"/>
        </w:rPr>
        <w:t>
      2-бағанда тауарлық газ тасымалданатын учаскелердің атауы көрсетіле отырып, газ келетін елдің атауы көрсетіледі;</w:t>
      </w:r>
    </w:p>
    <w:p>
      <w:pPr>
        <w:spacing w:after="0"/>
        <w:ind w:left="0"/>
        <w:jc w:val="both"/>
      </w:pPr>
      <w:r>
        <w:rPr>
          <w:rFonts w:ascii="Times New Roman"/>
          <w:b w:val="false"/>
          <w:i w:val="false"/>
          <w:color w:val="000000"/>
          <w:sz w:val="28"/>
        </w:rPr>
        <w:t>
      3-бағанда тауарлық газдың тасымалдануы жүргізілген магистральдық газ құбырының атауы көрсетіледі;</w:t>
      </w:r>
    </w:p>
    <w:p>
      <w:pPr>
        <w:spacing w:after="0"/>
        <w:ind w:left="0"/>
        <w:jc w:val="both"/>
      </w:pPr>
      <w:r>
        <w:rPr>
          <w:rFonts w:ascii="Times New Roman"/>
          <w:b w:val="false"/>
          <w:i w:val="false"/>
          <w:color w:val="000000"/>
          <w:sz w:val="28"/>
        </w:rPr>
        <w:t>
      4, 5, 6, 7, 8, 9, 10, 11, 12, 13, 14 және 15-бағандарда айлар бойынша көрсеткіштерінің мәні көрсетіледі;</w:t>
      </w:r>
    </w:p>
    <w:p>
      <w:pPr>
        <w:spacing w:after="0"/>
        <w:ind w:left="0"/>
        <w:jc w:val="both"/>
      </w:pPr>
      <w:r>
        <w:rPr>
          <w:rFonts w:ascii="Times New Roman"/>
          <w:b w:val="false"/>
          <w:i w:val="false"/>
          <w:color w:val="000000"/>
          <w:sz w:val="28"/>
        </w:rPr>
        <w:t>
      16-бағанда қаңтардан бастап есепті айды қоса алған кезеңдегі мәндердің жиынтығы көрсетіледі;</w:t>
      </w:r>
    </w:p>
    <w:p>
      <w:pPr>
        <w:spacing w:after="0"/>
        <w:ind w:left="0"/>
        <w:jc w:val="both"/>
      </w:pPr>
      <w:r>
        <w:rPr>
          <w:rFonts w:ascii="Times New Roman"/>
          <w:b w:val="false"/>
          <w:i w:val="false"/>
          <w:color w:val="000000"/>
          <w:sz w:val="28"/>
        </w:rPr>
        <w:t>
      3) "Қазақстандық тауарлық газ экспорты" деген 3-бөлімінде:</w:t>
      </w:r>
    </w:p>
    <w:p>
      <w:pPr>
        <w:spacing w:after="0"/>
        <w:ind w:left="0"/>
        <w:jc w:val="both"/>
      </w:pPr>
      <w:r>
        <w:rPr>
          <w:rFonts w:ascii="Times New Roman"/>
          <w:b w:val="false"/>
          <w:i w:val="false"/>
          <w:color w:val="000000"/>
          <w:sz w:val="28"/>
        </w:rPr>
        <w:t>
      1-бағанда тізім бойынша реттік нөмірі көрсетіледі, бұл ретте кейінгі ақпарат реттік нөмірлеуді үзбейді;</w:t>
      </w:r>
    </w:p>
    <w:p>
      <w:pPr>
        <w:spacing w:after="0"/>
        <w:ind w:left="0"/>
        <w:jc w:val="both"/>
      </w:pPr>
      <w:r>
        <w:rPr>
          <w:rFonts w:ascii="Times New Roman"/>
          <w:b w:val="false"/>
          <w:i w:val="false"/>
          <w:color w:val="000000"/>
          <w:sz w:val="28"/>
        </w:rPr>
        <w:t xml:space="preserve">
      2-бағанда тауарлық газ тасымалданатын учаскелердің атауы көрсетіле отырып, газ өндіруші компанияның атауы немесе тауарлық газдың экспортқа тасымалдануы жүргізілген кен орнының атауы көрсетіледі; </w:t>
      </w:r>
    </w:p>
    <w:p>
      <w:pPr>
        <w:spacing w:after="0"/>
        <w:ind w:left="0"/>
        <w:jc w:val="both"/>
      </w:pPr>
      <w:r>
        <w:rPr>
          <w:rFonts w:ascii="Times New Roman"/>
          <w:b w:val="false"/>
          <w:i w:val="false"/>
          <w:color w:val="000000"/>
          <w:sz w:val="28"/>
        </w:rPr>
        <w:t>
      3-бағанда тауарлық газдың тасымалдануы жүргізілген магистральдық газ құбырының атауы көрсетіледі;</w:t>
      </w:r>
    </w:p>
    <w:p>
      <w:pPr>
        <w:spacing w:after="0"/>
        <w:ind w:left="0"/>
        <w:jc w:val="both"/>
      </w:pPr>
      <w:r>
        <w:rPr>
          <w:rFonts w:ascii="Times New Roman"/>
          <w:b w:val="false"/>
          <w:i w:val="false"/>
          <w:color w:val="000000"/>
          <w:sz w:val="28"/>
        </w:rPr>
        <w:t>
      4, 5, 6, 7, 8, 9, 10, 11, 12, 13, 14 және 15-бағандарда айлар бойынша көрсеткіштерінің мәні көрсетіледі;</w:t>
      </w:r>
    </w:p>
    <w:p>
      <w:pPr>
        <w:spacing w:after="0"/>
        <w:ind w:left="0"/>
        <w:jc w:val="both"/>
      </w:pPr>
      <w:r>
        <w:rPr>
          <w:rFonts w:ascii="Times New Roman"/>
          <w:b w:val="false"/>
          <w:i w:val="false"/>
          <w:color w:val="000000"/>
          <w:sz w:val="28"/>
        </w:rPr>
        <w:t>
      16-бағанда қаңтардан бастап есепті айды қоса алған кезеңдегі мәндердің жиынтығы көрсетіледі;</w:t>
      </w:r>
    </w:p>
    <w:p>
      <w:pPr>
        <w:spacing w:after="0"/>
        <w:ind w:left="0"/>
        <w:jc w:val="both"/>
      </w:pPr>
      <w:r>
        <w:rPr>
          <w:rFonts w:ascii="Times New Roman"/>
          <w:b w:val="false"/>
          <w:i w:val="false"/>
          <w:color w:val="000000"/>
          <w:sz w:val="28"/>
        </w:rPr>
        <w:t>
      4) "Тауарлық газ импорты" деген 4-бөлімінде:</w:t>
      </w:r>
    </w:p>
    <w:p>
      <w:pPr>
        <w:spacing w:after="0"/>
        <w:ind w:left="0"/>
        <w:jc w:val="both"/>
      </w:pPr>
      <w:r>
        <w:rPr>
          <w:rFonts w:ascii="Times New Roman"/>
          <w:b w:val="false"/>
          <w:i w:val="false"/>
          <w:color w:val="000000"/>
          <w:sz w:val="28"/>
        </w:rPr>
        <w:t>
      1-бағанда тізім бойынша реттік нөмірі көрсетіледі, бұл ретте кейінгі ақпарат реттік нөмірлеуді үзбеуі тиіс;</w:t>
      </w:r>
    </w:p>
    <w:p>
      <w:pPr>
        <w:spacing w:after="0"/>
        <w:ind w:left="0"/>
        <w:jc w:val="both"/>
      </w:pPr>
      <w:r>
        <w:rPr>
          <w:rFonts w:ascii="Times New Roman"/>
          <w:b w:val="false"/>
          <w:i w:val="false"/>
          <w:color w:val="000000"/>
          <w:sz w:val="28"/>
        </w:rPr>
        <w:t>
      2-бағанда тауарлық газ тасымалданатын учаскелердің атауы көрсетіле отырып, газ келетін елдің атауы көрсетіледі;</w:t>
      </w:r>
    </w:p>
    <w:p>
      <w:pPr>
        <w:spacing w:after="0"/>
        <w:ind w:left="0"/>
        <w:jc w:val="both"/>
      </w:pPr>
      <w:r>
        <w:rPr>
          <w:rFonts w:ascii="Times New Roman"/>
          <w:b w:val="false"/>
          <w:i w:val="false"/>
          <w:color w:val="000000"/>
          <w:sz w:val="28"/>
        </w:rPr>
        <w:t>
      3-бағанда тауарлық газдың тасымалдануы жүргізілген магистральдық газ құбырының атауы көрсетіледі;</w:t>
      </w:r>
    </w:p>
    <w:p>
      <w:pPr>
        <w:spacing w:after="0"/>
        <w:ind w:left="0"/>
        <w:jc w:val="both"/>
      </w:pPr>
      <w:r>
        <w:rPr>
          <w:rFonts w:ascii="Times New Roman"/>
          <w:b w:val="false"/>
          <w:i w:val="false"/>
          <w:color w:val="000000"/>
          <w:sz w:val="28"/>
        </w:rPr>
        <w:t>
      4, 5, 6, 7, 8, 9, 10, 11, 12, 13, 14 және 15-бағандарда айлар бойынша тасымалдау көлемдері көрсеткіштерінің мәні көрсетіледі;</w:t>
      </w:r>
    </w:p>
    <w:p>
      <w:pPr>
        <w:spacing w:after="0"/>
        <w:ind w:left="0"/>
        <w:jc w:val="both"/>
      </w:pPr>
      <w:r>
        <w:rPr>
          <w:rFonts w:ascii="Times New Roman"/>
          <w:b w:val="false"/>
          <w:i w:val="false"/>
          <w:color w:val="000000"/>
          <w:sz w:val="28"/>
        </w:rPr>
        <w:t>
      16-бағанда қаңтардан бастап есепті айды қоса алған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40" w:id="37"/>
    <w:p>
      <w:pPr>
        <w:spacing w:after="0"/>
        <w:ind w:left="0"/>
        <w:jc w:val="left"/>
      </w:pPr>
      <w:r>
        <w:rPr>
          <w:rFonts w:ascii="Times New Roman"/>
          <w:b/>
          <w:i w:val="false"/>
          <w:color w:val="000000"/>
        </w:rPr>
        <w:t xml:space="preserve"> Тауарлық газды тауарлық газ қоймаларында сақтау жөніндегі мәліметтер</w:t>
      </w:r>
    </w:p>
    <w:bookmarkEnd w:id="37"/>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2 ТГҚС.</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ұлттық оператор.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20 (жиырмасыншы)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газ қоры, оның ішінде (иелерін көрсете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айдалғаны, оның ішінде (иелерін көрсете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алынғаны, оның ішінде (иелерін көрсете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соңындағы газдың қоры, оның ішінде (иелерін көрсете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Телефоны ________________________ Электрондық пошта </w:t>
      </w:r>
    </w:p>
    <w:p>
      <w:pPr>
        <w:spacing w:after="0"/>
        <w:ind w:left="0"/>
        <w:jc w:val="both"/>
      </w:pPr>
      <w:r>
        <w:rPr>
          <w:rFonts w:ascii="Times New Roman"/>
          <w:b w:val="false"/>
          <w:i w:val="false"/>
          <w:color w:val="000000"/>
          <w:sz w:val="28"/>
        </w:rPr>
        <w:t xml:space="preserve">
      мекенжайы________ </w:t>
      </w:r>
    </w:p>
    <w:p>
      <w:pPr>
        <w:spacing w:after="0"/>
        <w:ind w:left="0"/>
        <w:jc w:val="both"/>
      </w:pPr>
      <w:r>
        <w:rPr>
          <w:rFonts w:ascii="Times New Roman"/>
          <w:b w:val="false"/>
          <w:i w:val="false"/>
          <w:color w:val="000000"/>
          <w:sz w:val="28"/>
        </w:rPr>
        <w:t xml:space="preserve">
      Орындаушы____________________ ____________ қолы, телефоны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газды тауарлық газ </w:t>
            </w:r>
            <w:r>
              <w:br/>
            </w:r>
            <w:r>
              <w:rPr>
                <w:rFonts w:ascii="Times New Roman"/>
                <w:b w:val="false"/>
                <w:i w:val="false"/>
                <w:color w:val="000000"/>
                <w:sz w:val="20"/>
              </w:rPr>
              <w:t xml:space="preserve">қоймаларында сақтау жөніндегі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84" w:id="38"/>
    <w:p>
      <w:pPr>
        <w:spacing w:after="0"/>
        <w:ind w:left="0"/>
        <w:jc w:val="left"/>
      </w:pPr>
      <w:r>
        <w:rPr>
          <w:rFonts w:ascii="Times New Roman"/>
          <w:b/>
          <w:i w:val="false"/>
          <w:color w:val="000000"/>
        </w:rPr>
        <w:t xml:space="preserve"> "Тауарлық газды тауарлық газ қоймаларында сақтау жөніндегі мәліметтер" әкімшілік деректерді жинауға арналған нысанын толтыру жөніндегі түсіндірме (Индексі: 2 ТГҚС, кезеңділігі: ай сайын)</w:t>
      </w:r>
    </w:p>
    <w:bookmarkEnd w:id="38"/>
    <w:p>
      <w:pPr>
        <w:spacing w:after="0"/>
        <w:ind w:left="0"/>
        <w:jc w:val="both"/>
      </w:pPr>
      <w:r>
        <w:rPr>
          <w:rFonts w:ascii="Times New Roman"/>
          <w:b w:val="false"/>
          <w:i w:val="false"/>
          <w:color w:val="000000"/>
          <w:sz w:val="28"/>
        </w:rPr>
        <w:t>
      "Тауарлық газды тауарлық газ қоймаларында сақтау жөніндегі мәліметтер" нысанын толтыру бойынша бірыңғай талаптарын айқындайды әкімшілік деректерді жинауға арналған нысанда мынадай деректер көрсетіледі:</w:t>
      </w:r>
    </w:p>
    <w:p>
      <w:pPr>
        <w:spacing w:after="0"/>
        <w:ind w:left="0"/>
        <w:jc w:val="both"/>
      </w:pPr>
      <w:r>
        <w:rPr>
          <w:rFonts w:ascii="Times New Roman"/>
          <w:b w:val="false"/>
          <w:i w:val="false"/>
          <w:color w:val="000000"/>
          <w:sz w:val="28"/>
        </w:rPr>
        <w:t>
      1-бағанда рет-ретімен нөмірлеуі көрсетіледі;</w:t>
      </w:r>
    </w:p>
    <w:p>
      <w:pPr>
        <w:spacing w:after="0"/>
        <w:ind w:left="0"/>
        <w:jc w:val="both"/>
      </w:pPr>
      <w:r>
        <w:rPr>
          <w:rFonts w:ascii="Times New Roman"/>
          <w:b w:val="false"/>
          <w:i w:val="false"/>
          <w:color w:val="000000"/>
          <w:sz w:val="28"/>
        </w:rPr>
        <w:t xml:space="preserve">
      1-жолда кезең басында көлемі сақталатын тауарлық газ иелерінің атауы көрсетіледі; </w:t>
      </w:r>
    </w:p>
    <w:p>
      <w:pPr>
        <w:spacing w:after="0"/>
        <w:ind w:left="0"/>
        <w:jc w:val="both"/>
      </w:pPr>
      <w:r>
        <w:rPr>
          <w:rFonts w:ascii="Times New Roman"/>
          <w:b w:val="false"/>
          <w:i w:val="false"/>
          <w:color w:val="000000"/>
          <w:sz w:val="28"/>
        </w:rPr>
        <w:t>
      2-жолда қоймаға газ көлемі айдалған компанияның атауы көрсетіледі;</w:t>
      </w:r>
    </w:p>
    <w:p>
      <w:pPr>
        <w:spacing w:after="0"/>
        <w:ind w:left="0"/>
        <w:jc w:val="both"/>
      </w:pPr>
      <w:r>
        <w:rPr>
          <w:rFonts w:ascii="Times New Roman"/>
          <w:b w:val="false"/>
          <w:i w:val="false"/>
          <w:color w:val="000000"/>
          <w:sz w:val="28"/>
        </w:rPr>
        <w:t>
      3-жолда газ көлемі қоймадан алынған компанияның атауы көрсетіледі;</w:t>
      </w:r>
    </w:p>
    <w:p>
      <w:pPr>
        <w:spacing w:after="0"/>
        <w:ind w:left="0"/>
        <w:jc w:val="both"/>
      </w:pPr>
      <w:r>
        <w:rPr>
          <w:rFonts w:ascii="Times New Roman"/>
          <w:b w:val="false"/>
          <w:i w:val="false"/>
          <w:color w:val="000000"/>
          <w:sz w:val="28"/>
        </w:rPr>
        <w:t>
      4-жолда, кезең соңында көлемі сақталатын тауарлық газ иелерінің атауы көрсетіледі;</w:t>
      </w:r>
    </w:p>
    <w:p>
      <w:pPr>
        <w:spacing w:after="0"/>
        <w:ind w:left="0"/>
        <w:jc w:val="both"/>
      </w:pPr>
      <w:r>
        <w:rPr>
          <w:rFonts w:ascii="Times New Roman"/>
          <w:b w:val="false"/>
          <w:i w:val="false"/>
          <w:color w:val="000000"/>
          <w:sz w:val="28"/>
        </w:rPr>
        <w:t>
      3, 4, 5, 6, 7, 8, 9, 10, 11, 12, 13 және 14-бағандарда айлар бойынша көрсеткіштердің мәні көрсетіледі;</w:t>
      </w:r>
    </w:p>
    <w:p>
      <w:pPr>
        <w:spacing w:after="0"/>
        <w:ind w:left="0"/>
        <w:jc w:val="both"/>
      </w:pPr>
      <w:r>
        <w:rPr>
          <w:rFonts w:ascii="Times New Roman"/>
          <w:b w:val="false"/>
          <w:i w:val="false"/>
          <w:color w:val="000000"/>
          <w:sz w:val="28"/>
        </w:rPr>
        <w:t>
      15-бағанда қаңтардан бастап есепті айды қоса алған кезеңдегі мәндердің жиынтығы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тиеп-жөнелту және</w:t>
            </w:r>
            <w:r>
              <w:br/>
            </w:r>
            <w:r>
              <w:rPr>
                <w:rFonts w:ascii="Times New Roman"/>
                <w:b w:val="false"/>
                <w:i w:val="false"/>
                <w:color w:val="000000"/>
                <w:sz w:val="20"/>
              </w:rPr>
              <w:t>өткізу мониторингі бойынша</w:t>
            </w:r>
            <w:r>
              <w:br/>
            </w:r>
            <w:r>
              <w:rPr>
                <w:rFonts w:ascii="Times New Roman"/>
                <w:b w:val="false"/>
                <w:i w:val="false"/>
                <w:color w:val="000000"/>
                <w:sz w:val="20"/>
              </w:rPr>
              <w:t>мәліметтер ұсыну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www.egsu.energo.gov.kz интернет-ресурсында орналастырылған.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Сатып алынған шикі және тауарлық газ көлемдері туралы мәліметтер</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14.04.2023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 w:id="39"/>
    <w:p>
      <w:pPr>
        <w:spacing w:after="0"/>
        <w:ind w:left="0"/>
        <w:jc w:val="both"/>
      </w:pPr>
      <w:r>
        <w:rPr>
          <w:rFonts w:ascii="Times New Roman"/>
          <w:b w:val="false"/>
          <w:i w:val="false"/>
          <w:color w:val="000000"/>
          <w:sz w:val="28"/>
        </w:rPr>
        <w:t>
      Әкімшілік деректер нысанының индексі: 3 ШТГС.</w:t>
      </w:r>
    </w:p>
    <w:bookmarkEnd w:id="39"/>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ұлттық оператор.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жылдың 1 (бірінші) ақпанынан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(өңір және жер қойнауын пайдаланушы компания)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аумақтың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(уәкілетті орган бекіткен)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алу көлемі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1-облыс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1-жер қойнауын пайдаланушы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 қойнауын пайдаланушы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2-облыс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1-жер қойнауын пайдаланушы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 қойнауын пайдаланушы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 Мекенжайы___________________________</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Электрондық пошта мекенжайы________________________________________</w:t>
      </w:r>
    </w:p>
    <w:p>
      <w:pPr>
        <w:spacing w:after="0"/>
        <w:ind w:left="0"/>
        <w:jc w:val="both"/>
      </w:pPr>
      <w:r>
        <w:rPr>
          <w:rFonts w:ascii="Times New Roman"/>
          <w:b w:val="false"/>
          <w:i w:val="false"/>
          <w:color w:val="000000"/>
          <w:sz w:val="28"/>
        </w:rPr>
        <w:t>
      Орындаушы____________________ ____________ қолы, телефоны</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немесе оның міндетін атқарушы адам______________қолы 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алынған шикі және</w:t>
            </w:r>
            <w:r>
              <w:br/>
            </w:r>
            <w:r>
              <w:rPr>
                <w:rFonts w:ascii="Times New Roman"/>
                <w:b w:val="false"/>
                <w:i w:val="false"/>
                <w:color w:val="000000"/>
                <w:sz w:val="20"/>
              </w:rPr>
              <w:t xml:space="preserve">тауарлық газ көлемдері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118" w:id="40"/>
    <w:p>
      <w:pPr>
        <w:spacing w:after="0"/>
        <w:ind w:left="0"/>
        <w:jc w:val="left"/>
      </w:pPr>
      <w:r>
        <w:rPr>
          <w:rFonts w:ascii="Times New Roman"/>
          <w:b/>
          <w:i w:val="false"/>
          <w:color w:val="000000"/>
        </w:rPr>
        <w:t xml:space="preserve"> "Сатып алынған шикі және тауарлық газ көлемдері туралы мәліметтер" әкімшілік деректер нысанын толтыру жөніндегі түсіндірме (Индексі: 3 ШТГС, кезеңділігі: жыл сайын)</w:t>
      </w:r>
    </w:p>
    <w:bookmarkEnd w:id="40"/>
    <w:p>
      <w:pPr>
        <w:spacing w:after="0"/>
        <w:ind w:left="0"/>
        <w:jc w:val="both"/>
      </w:pPr>
      <w:r>
        <w:rPr>
          <w:rFonts w:ascii="Times New Roman"/>
          <w:b w:val="false"/>
          <w:i w:val="false"/>
          <w:color w:val="000000"/>
          <w:sz w:val="28"/>
        </w:rPr>
        <w:t>
      "Сатып алынған шикі және тауарлық газ көлемдері туралы мәліметтер" әкімшілік деректерді жинауға арналған нысанда мынадай деректер көрсетіледі:</w:t>
      </w:r>
    </w:p>
    <w:p>
      <w:pPr>
        <w:spacing w:after="0"/>
        <w:ind w:left="0"/>
        <w:jc w:val="both"/>
      </w:pPr>
      <w:r>
        <w:rPr>
          <w:rFonts w:ascii="Times New Roman"/>
          <w:b w:val="false"/>
          <w:i w:val="false"/>
          <w:color w:val="000000"/>
          <w:sz w:val="28"/>
        </w:rPr>
        <w:t>
      1-бағанда облыстың, республикалық маңызы бар қалалардың, астананың атауы және ұлттық оператор шикі және/немесе тауарлық газды сатып алатын осы облыс аясындағы жер қойнауын пайдаланушылардың атауы көрсетіледі;</w:t>
      </w:r>
    </w:p>
    <w:p>
      <w:pPr>
        <w:spacing w:after="0"/>
        <w:ind w:left="0"/>
        <w:jc w:val="both"/>
      </w:pPr>
      <w:r>
        <w:rPr>
          <w:rFonts w:ascii="Times New Roman"/>
          <w:b w:val="false"/>
          <w:i w:val="false"/>
          <w:color w:val="000000"/>
          <w:sz w:val="28"/>
        </w:rPr>
        <w:t xml:space="preserve">
      2-бағанда Әкімшілік-аумақтық объектілер жіктеуішіне сәйкес шикі және/немесе тауарлық газды сатып алатын облыс, республикалық маңызы бар қалалардың, астананың коды толтырылады; </w:t>
      </w:r>
    </w:p>
    <w:p>
      <w:pPr>
        <w:spacing w:after="0"/>
        <w:ind w:left="0"/>
        <w:jc w:val="both"/>
      </w:pPr>
      <w:r>
        <w:rPr>
          <w:rFonts w:ascii="Times New Roman"/>
          <w:b w:val="false"/>
          <w:i w:val="false"/>
          <w:color w:val="000000"/>
          <w:sz w:val="28"/>
        </w:rPr>
        <w:t>
      3-бағанда қандай да бір жер қойнауын пайдаланушының кен орны атауы көрсетіледі;</w:t>
      </w:r>
    </w:p>
    <w:p>
      <w:pPr>
        <w:spacing w:after="0"/>
        <w:ind w:left="0"/>
        <w:jc w:val="both"/>
      </w:pPr>
      <w:r>
        <w:rPr>
          <w:rFonts w:ascii="Times New Roman"/>
          <w:b w:val="false"/>
          <w:i w:val="false"/>
          <w:color w:val="000000"/>
          <w:sz w:val="28"/>
        </w:rPr>
        <w:t>
      4-бағанда кен орындары бойынша мемлекеттің артықшылықты құқығы шеңберінде ұлттық оператор сатып алатын шикі газдың уәкілетті орган бекіткен бағасы көрсетіледі (бар болған жағдайда толтырылады);</w:t>
      </w:r>
    </w:p>
    <w:p>
      <w:pPr>
        <w:spacing w:after="0"/>
        <w:ind w:left="0"/>
        <w:jc w:val="both"/>
      </w:pPr>
      <w:r>
        <w:rPr>
          <w:rFonts w:ascii="Times New Roman"/>
          <w:b w:val="false"/>
          <w:i w:val="false"/>
          <w:color w:val="000000"/>
          <w:sz w:val="28"/>
        </w:rPr>
        <w:t>
      5-бағанда кен орындары бойынша мемлекеттің артықшылықты құқығы шеңберінде ұлттық оператор сатып алатын тауарлық газдың уәкілетті орган бекіткен бағасы көрсетіледі (бар болған жағдайда толтырылады);</w:t>
      </w:r>
    </w:p>
    <w:p>
      <w:pPr>
        <w:spacing w:after="0"/>
        <w:ind w:left="0"/>
        <w:jc w:val="both"/>
      </w:pPr>
      <w:r>
        <w:rPr>
          <w:rFonts w:ascii="Times New Roman"/>
          <w:b w:val="false"/>
          <w:i w:val="false"/>
          <w:color w:val="000000"/>
          <w:sz w:val="28"/>
        </w:rPr>
        <w:t>
      6-бағанда кен орындары бойынша шикі газдың сатып алу бағасы көрсетіледі, бір мың текше метр үшін теңгеде;</w:t>
      </w:r>
    </w:p>
    <w:p>
      <w:pPr>
        <w:spacing w:after="0"/>
        <w:ind w:left="0"/>
        <w:jc w:val="both"/>
      </w:pPr>
      <w:r>
        <w:rPr>
          <w:rFonts w:ascii="Times New Roman"/>
          <w:b w:val="false"/>
          <w:i w:val="false"/>
          <w:color w:val="000000"/>
          <w:sz w:val="28"/>
        </w:rPr>
        <w:t>
      7-бағанда кен орындары бойынша тауарлық газдың сатып алу бағасы көрсетіледі, бір мың текше метр үшін теңгеде;</w:t>
      </w:r>
    </w:p>
    <w:p>
      <w:pPr>
        <w:spacing w:after="0"/>
        <w:ind w:left="0"/>
        <w:jc w:val="both"/>
      </w:pPr>
      <w:r>
        <w:rPr>
          <w:rFonts w:ascii="Times New Roman"/>
          <w:b w:val="false"/>
          <w:i w:val="false"/>
          <w:color w:val="000000"/>
          <w:sz w:val="28"/>
        </w:rPr>
        <w:t>
      8-бағанда кен орындары бойынша шикі газдың көлемі көрсетіледі, бір мың текше метр;</w:t>
      </w:r>
    </w:p>
    <w:p>
      <w:pPr>
        <w:spacing w:after="0"/>
        <w:ind w:left="0"/>
        <w:jc w:val="both"/>
      </w:pPr>
      <w:r>
        <w:rPr>
          <w:rFonts w:ascii="Times New Roman"/>
          <w:b w:val="false"/>
          <w:i w:val="false"/>
          <w:color w:val="000000"/>
          <w:sz w:val="28"/>
        </w:rPr>
        <w:t>
      9-бағанда кен орындары бойынша тауарлық газдың көлемі көрсетіледі, бір мың текше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44" w:id="41"/>
    <w:p>
      <w:pPr>
        <w:spacing w:after="0"/>
        <w:ind w:left="0"/>
        <w:jc w:val="left"/>
      </w:pPr>
      <w:r>
        <w:rPr>
          <w:rFonts w:ascii="Times New Roman"/>
          <w:b/>
          <w:i w:val="false"/>
          <w:color w:val="000000"/>
        </w:rPr>
        <w:t xml:space="preserve"> Қазақстан Республикасының тауарлық газға деген ішкі қажеттіліктерінің алдағы күнтізбелік жылға арналған болжамы жөніндегі мәліметтер</w:t>
      </w:r>
    </w:p>
    <w:bookmarkEnd w:id="41"/>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4ТГҚ</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ұлттық оператор. </w:t>
      </w:r>
    </w:p>
    <w:p>
      <w:pPr>
        <w:spacing w:after="0"/>
        <w:ind w:left="0"/>
        <w:jc w:val="both"/>
      </w:pPr>
      <w:r>
        <w:rPr>
          <w:rFonts w:ascii="Times New Roman"/>
          <w:b w:val="false"/>
          <w:i w:val="false"/>
          <w:color w:val="000000"/>
          <w:sz w:val="28"/>
        </w:rPr>
        <w:t>
      Әкімшілік деректер нысанын ұсыну мерзімі: жоспарланған кезең басталғанға дейін үш айдан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көлемдері,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тауарлық газға деген ішкі </w:t>
            </w:r>
            <w:r>
              <w:br/>
            </w:r>
            <w:r>
              <w:rPr>
                <w:rFonts w:ascii="Times New Roman"/>
                <w:b w:val="false"/>
                <w:i w:val="false"/>
                <w:color w:val="000000"/>
                <w:sz w:val="20"/>
              </w:rPr>
              <w:t xml:space="preserve">қажеттіліктерінің алдағы </w:t>
            </w:r>
            <w:r>
              <w:br/>
            </w:r>
            <w:r>
              <w:rPr>
                <w:rFonts w:ascii="Times New Roman"/>
                <w:b w:val="false"/>
                <w:i w:val="false"/>
                <w:color w:val="000000"/>
                <w:sz w:val="20"/>
              </w:rPr>
              <w:t xml:space="preserve">күнтізбелік жылға арналған </w:t>
            </w:r>
            <w:r>
              <w:br/>
            </w:r>
            <w:r>
              <w:rPr>
                <w:rFonts w:ascii="Times New Roman"/>
                <w:b w:val="false"/>
                <w:i w:val="false"/>
                <w:color w:val="000000"/>
                <w:sz w:val="20"/>
              </w:rPr>
              <w:t xml:space="preserve">болжамы жөніндегі мәліметтер"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p>
      <w:pPr>
        <w:spacing w:after="0"/>
        <w:ind w:left="0"/>
        <w:jc w:val="left"/>
      </w:pPr>
      <w:r>
        <w:rPr>
          <w:rFonts w:ascii="Times New Roman"/>
          <w:b/>
          <w:i w:val="false"/>
          <w:color w:val="000000"/>
        </w:rPr>
        <w:t xml:space="preserve"> "Қазақстан Республикасының тауарлық газға деген ішкі қажеттіліктерінің алдағы күнтізбелік жылға арналған болжамы жөніндегі мәліметтер" әкімшілік деректерді жинауға арналған нысанды толтыру жөніндегі түсіндірме (Индексі: 4ТГҚ, кезеңділігі: жыл сайын)</w:t>
      </w:r>
    </w:p>
    <w:p>
      <w:pPr>
        <w:spacing w:after="0"/>
        <w:ind w:left="0"/>
        <w:jc w:val="both"/>
      </w:pPr>
      <w:r>
        <w:rPr>
          <w:rFonts w:ascii="Times New Roman"/>
          <w:b w:val="false"/>
          <w:i w:val="false"/>
          <w:color w:val="000000"/>
          <w:sz w:val="28"/>
        </w:rPr>
        <w:t xml:space="preserve">
      "Қазақстан Республикасының тауарлық газға деген ішкі қажеттіліктерінің алдағы күнтізбелік жылға арналған болжамы жөніндегі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1-бағанда тізім бойынша реттік нөмірі көрсетіледі, бұл ретте кейінгі ақпарат реттік нөмірлеуді үзбейді;</w:t>
      </w:r>
    </w:p>
    <w:p>
      <w:pPr>
        <w:spacing w:after="0"/>
        <w:ind w:left="0"/>
        <w:jc w:val="both"/>
      </w:pPr>
      <w:r>
        <w:rPr>
          <w:rFonts w:ascii="Times New Roman"/>
          <w:b w:val="false"/>
          <w:i w:val="false"/>
          <w:color w:val="000000"/>
          <w:sz w:val="28"/>
        </w:rPr>
        <w:t>
      2-бағанда тауарлық газ жеткізілетін облыс, республикалық маңызы бар қалалар, астананың атауы көрсетіледі;</w:t>
      </w:r>
    </w:p>
    <w:p>
      <w:pPr>
        <w:spacing w:after="0"/>
        <w:ind w:left="0"/>
        <w:jc w:val="both"/>
      </w:pPr>
      <w:r>
        <w:rPr>
          <w:rFonts w:ascii="Times New Roman"/>
          <w:b w:val="false"/>
          <w:i w:val="false"/>
          <w:color w:val="000000"/>
          <w:sz w:val="28"/>
        </w:rPr>
        <w:t>
      3-бағанда тауарлық газ жеткізілетін облыс, республикалық маңызы бар қалалар, астананың Әкімшілік-аумақтық объектілер жіктеуішіне сәйкес коды көрсетіледі;</w:t>
      </w:r>
    </w:p>
    <w:p>
      <w:pPr>
        <w:spacing w:after="0"/>
        <w:ind w:left="0"/>
        <w:jc w:val="both"/>
      </w:pPr>
      <w:r>
        <w:rPr>
          <w:rFonts w:ascii="Times New Roman"/>
          <w:b w:val="false"/>
          <w:i w:val="false"/>
          <w:color w:val="000000"/>
          <w:sz w:val="28"/>
        </w:rPr>
        <w:t>
      4, 5, 6, 7, 8, 9, 10, 11, 12, 13,14 және 15-бағандарда тиісті ай бойынша тауарлық газға деген қажеттілік көлемдерінің мәндері көрсетіледі, мың текше метр;</w:t>
      </w:r>
    </w:p>
    <w:p>
      <w:pPr>
        <w:spacing w:after="0"/>
        <w:ind w:left="0"/>
        <w:jc w:val="both"/>
      </w:pPr>
      <w:r>
        <w:rPr>
          <w:rFonts w:ascii="Times New Roman"/>
          <w:b w:val="false"/>
          <w:i w:val="false"/>
          <w:color w:val="000000"/>
          <w:sz w:val="28"/>
        </w:rPr>
        <w:t>
      16-бағанда қаңтардан бастап есепті айды қоса алған кезеңдегі тауарлық газға деген қажеттіліктің жалпы көлемдерінің мәндері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46" w:id="42"/>
    <w:p>
      <w:pPr>
        <w:spacing w:after="0"/>
        <w:ind w:left="0"/>
        <w:jc w:val="left"/>
      </w:pPr>
      <w:r>
        <w:rPr>
          <w:rFonts w:ascii="Times New Roman"/>
          <w:b/>
          <w:i w:val="false"/>
          <w:color w:val="000000"/>
        </w:rPr>
        <w:t xml:space="preserve"> Тауарлық газды, оның ішінде тұтыну үшін Қазақстан Республикасының аумағына әкелінген газды өткізу туралы мәліметтер</w:t>
      </w:r>
    </w:p>
    <w:bookmarkEnd w:id="42"/>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5 ТСГӨ.</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тауарлық газды көтерме және (немесе) бөлшек саудада өткізуді жүзеге асыратын тұлғалар.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20 (жиырмасыншы) күнінен кешіктірмей.</w:t>
      </w:r>
    </w:p>
    <w:bookmarkStart w:name="z88" w:id="43"/>
    <w:p>
      <w:pPr>
        <w:spacing w:after="0"/>
        <w:ind w:left="0"/>
        <w:jc w:val="left"/>
      </w:pPr>
      <w:r>
        <w:rPr>
          <w:rFonts w:ascii="Times New Roman"/>
          <w:b/>
          <w:i w:val="false"/>
          <w:color w:val="000000"/>
        </w:rPr>
        <w:t xml:space="preserve"> 1-бөлім. Тауарлық газды көтерме саудада өткізу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өткізудегі баға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 көлемі, мың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__жыл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44"/>
    <w:p>
      <w:pPr>
        <w:spacing w:after="0"/>
        <w:ind w:left="0"/>
        <w:jc w:val="left"/>
      </w:pPr>
      <w:r>
        <w:rPr>
          <w:rFonts w:ascii="Times New Roman"/>
          <w:b/>
          <w:i w:val="false"/>
          <w:color w:val="000000"/>
        </w:rPr>
        <w:t xml:space="preserve"> 2-бөлім. Тауарлық газды бөлшек саудада өткізу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жіктеуішібойынша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жеткізуші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өткізумен айналысатын субъект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жеткізу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алу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үстемесі,</w:t>
            </w:r>
          </w:p>
          <w:p>
            <w:pPr>
              <w:spacing w:after="20"/>
              <w:ind w:left="20"/>
              <w:jc w:val="both"/>
            </w:pPr>
            <w:r>
              <w:rPr>
                <w:rFonts w:ascii="Times New Roman"/>
                <w:b w:val="false"/>
                <w:i w:val="false"/>
                <w:color w:val="000000"/>
                <w:sz w:val="20"/>
              </w:rPr>
              <w:t>
орталық аппарат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үстемесі, өндірістік филиал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желілеріндегі тариф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тарифі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газды, оның ішінде</w:t>
            </w:r>
            <w:r>
              <w:br/>
            </w:r>
            <w:r>
              <w:rPr>
                <w:rFonts w:ascii="Times New Roman"/>
                <w:b w:val="false"/>
                <w:i w:val="false"/>
                <w:color w:val="000000"/>
                <w:sz w:val="20"/>
              </w:rPr>
              <w:t xml:space="preserve">тұтыну үшін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әкелінген газды өткізу</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91" w:id="45"/>
    <w:p>
      <w:pPr>
        <w:spacing w:after="0"/>
        <w:ind w:left="0"/>
        <w:jc w:val="left"/>
      </w:pPr>
      <w:r>
        <w:rPr>
          <w:rFonts w:ascii="Times New Roman"/>
          <w:b/>
          <w:i w:val="false"/>
          <w:color w:val="000000"/>
        </w:rPr>
        <w:t xml:space="preserve"> "Тауарлық газды, оның ішінде тұтыну үшін Қазақстан Республикасының аумағына әкелінген газды өткізу туралы мәліметтер" әкімшілік деректерді жинауға арналған нысанды толтыру жөніндегі түсіндірме (Индексі: 5ТГҚӨ, кезеңділігі: ай сайын)</w:t>
      </w:r>
    </w:p>
    <w:bookmarkEnd w:id="45"/>
    <w:p>
      <w:pPr>
        <w:spacing w:after="0"/>
        <w:ind w:left="0"/>
        <w:jc w:val="both"/>
      </w:pPr>
      <w:r>
        <w:rPr>
          <w:rFonts w:ascii="Times New Roman"/>
          <w:b w:val="false"/>
          <w:i w:val="false"/>
          <w:color w:val="000000"/>
          <w:sz w:val="28"/>
        </w:rPr>
        <w:t xml:space="preserve">
      "Тауарлық газды, оның ішінде тұтыну үшін Қазақстан Республикасының аумағына әкелінген газды өткізу туралы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xml:space="preserve">
      1) "Тауарлық газды көтерме саудада өткізу" деген 1-бөлімде: </w:t>
      </w:r>
    </w:p>
    <w:p>
      <w:pPr>
        <w:spacing w:after="0"/>
        <w:ind w:left="0"/>
        <w:jc w:val="both"/>
      </w:pPr>
      <w:r>
        <w:rPr>
          <w:rFonts w:ascii="Times New Roman"/>
          <w:b w:val="false"/>
          <w:i w:val="false"/>
          <w:color w:val="000000"/>
          <w:sz w:val="28"/>
        </w:rPr>
        <w:t>
      1-бағанда тауарлық газ өткізілген облыс, республикалық маңызы бар қалалар, астананың атауы көрсетіледі;</w:t>
      </w:r>
    </w:p>
    <w:p>
      <w:pPr>
        <w:spacing w:after="0"/>
        <w:ind w:left="0"/>
        <w:jc w:val="both"/>
      </w:pPr>
      <w:r>
        <w:rPr>
          <w:rFonts w:ascii="Times New Roman"/>
          <w:b w:val="false"/>
          <w:i w:val="false"/>
          <w:color w:val="000000"/>
          <w:sz w:val="28"/>
        </w:rPr>
        <w:t>
      2-бағанда тауарлық газ өткізілген облыс, республикалық маңызы бар қалалар, астананың Әкімшілік-аумақтық объектілер жіктеуішіне сәйкес коды көрсетіледі;</w:t>
      </w:r>
    </w:p>
    <w:p>
      <w:pPr>
        <w:spacing w:after="0"/>
        <w:ind w:left="0"/>
        <w:jc w:val="both"/>
      </w:pPr>
      <w:r>
        <w:rPr>
          <w:rFonts w:ascii="Times New Roman"/>
          <w:b w:val="false"/>
          <w:i w:val="false"/>
          <w:color w:val="000000"/>
          <w:sz w:val="28"/>
        </w:rPr>
        <w:t>
      3-бағанда тауарлық газдың мың текше метр үшін теңгедегі көтерме саудадағы бағасы көрсетіледі;</w:t>
      </w:r>
    </w:p>
    <w:p>
      <w:pPr>
        <w:spacing w:after="0"/>
        <w:ind w:left="0"/>
        <w:jc w:val="both"/>
      </w:pPr>
      <w:r>
        <w:rPr>
          <w:rFonts w:ascii="Times New Roman"/>
          <w:b w:val="false"/>
          <w:i w:val="false"/>
          <w:color w:val="000000"/>
          <w:sz w:val="28"/>
        </w:rPr>
        <w:t>
      4, 5, 6, 7, 8, 9, 10, 11, 12, 13,14 және 15-бағандарда есепті ай бойынша өткізілген тауарлық газ көлемінің мәндері көрсетіледі, мың текше метр;</w:t>
      </w:r>
    </w:p>
    <w:p>
      <w:pPr>
        <w:spacing w:after="0"/>
        <w:ind w:left="0"/>
        <w:jc w:val="both"/>
      </w:pPr>
      <w:r>
        <w:rPr>
          <w:rFonts w:ascii="Times New Roman"/>
          <w:b w:val="false"/>
          <w:i w:val="false"/>
          <w:color w:val="000000"/>
          <w:sz w:val="28"/>
        </w:rPr>
        <w:t>
      16-бағанда қаңтар айынан есепті айды қоса алғандағы кезеңдегі мәннің сомасы көрсетіледі;</w:t>
      </w:r>
    </w:p>
    <w:p>
      <w:pPr>
        <w:spacing w:after="0"/>
        <w:ind w:left="0"/>
        <w:jc w:val="both"/>
      </w:pPr>
      <w:r>
        <w:rPr>
          <w:rFonts w:ascii="Times New Roman"/>
          <w:b w:val="false"/>
          <w:i w:val="false"/>
          <w:color w:val="000000"/>
          <w:sz w:val="28"/>
        </w:rPr>
        <w:t>
      2) "Тауарлық газды бөлшек саудада өткізу" деген 2-бөлімде:</w:t>
      </w:r>
    </w:p>
    <w:p>
      <w:pPr>
        <w:spacing w:after="0"/>
        <w:ind w:left="0"/>
        <w:jc w:val="both"/>
      </w:pPr>
      <w:r>
        <w:rPr>
          <w:rFonts w:ascii="Times New Roman"/>
          <w:b w:val="false"/>
          <w:i w:val="false"/>
          <w:color w:val="000000"/>
          <w:sz w:val="28"/>
        </w:rPr>
        <w:t>
      1-бағанда тауарлық газ өткізілген облыс, республикалық маңызы бар қалалар, астананың атауы көрсетіледі;</w:t>
      </w:r>
    </w:p>
    <w:p>
      <w:pPr>
        <w:spacing w:after="0"/>
        <w:ind w:left="0"/>
        <w:jc w:val="both"/>
      </w:pPr>
      <w:r>
        <w:rPr>
          <w:rFonts w:ascii="Times New Roman"/>
          <w:b w:val="false"/>
          <w:i w:val="false"/>
          <w:color w:val="000000"/>
          <w:sz w:val="28"/>
        </w:rPr>
        <w:t>
      2-бағанда тауарлық газ өткізілген облыс, республикалық маңызы бар қалалар, астананың Әкімшілік-аумақтық объектілер жіктеуішіне сәйкес аумақ коды көрсетіледі;</w:t>
      </w:r>
    </w:p>
    <w:p>
      <w:pPr>
        <w:spacing w:after="0"/>
        <w:ind w:left="0"/>
        <w:jc w:val="both"/>
      </w:pPr>
      <w:r>
        <w:rPr>
          <w:rFonts w:ascii="Times New Roman"/>
          <w:b w:val="false"/>
          <w:i w:val="false"/>
          <w:color w:val="000000"/>
          <w:sz w:val="28"/>
        </w:rPr>
        <w:t>
      3-бағанда газды жеткізетін кәсіпорынның атауы көрсетіледі;</w:t>
      </w:r>
    </w:p>
    <w:p>
      <w:pPr>
        <w:spacing w:after="0"/>
        <w:ind w:left="0"/>
        <w:jc w:val="both"/>
      </w:pPr>
      <w:r>
        <w:rPr>
          <w:rFonts w:ascii="Times New Roman"/>
          <w:b w:val="false"/>
          <w:i w:val="false"/>
          <w:color w:val="000000"/>
          <w:sz w:val="28"/>
        </w:rPr>
        <w:t>
      4-бағанда газды өткізетін субъектінің атауы көрсетіледі;</w:t>
      </w:r>
    </w:p>
    <w:p>
      <w:pPr>
        <w:spacing w:after="0"/>
        <w:ind w:left="0"/>
        <w:jc w:val="both"/>
      </w:pPr>
      <w:r>
        <w:rPr>
          <w:rFonts w:ascii="Times New Roman"/>
          <w:b w:val="false"/>
          <w:i w:val="false"/>
          <w:color w:val="000000"/>
          <w:sz w:val="28"/>
        </w:rPr>
        <w:t>
      5-бағанда газды жеткізетін кәсіпорынның газ жеткізілген көлемі мың текше метрде көрсетіледі;</w:t>
      </w:r>
    </w:p>
    <w:p>
      <w:pPr>
        <w:spacing w:after="0"/>
        <w:ind w:left="0"/>
        <w:jc w:val="both"/>
      </w:pPr>
      <w:r>
        <w:rPr>
          <w:rFonts w:ascii="Times New Roman"/>
          <w:b w:val="false"/>
          <w:i w:val="false"/>
          <w:color w:val="000000"/>
          <w:sz w:val="28"/>
        </w:rPr>
        <w:t>
      6-бағанда газды жеткізетін кәсіпорынның газ өткізілген көлемі мың текше метрде көрсетіледі;</w:t>
      </w:r>
    </w:p>
    <w:p>
      <w:pPr>
        <w:spacing w:after="0"/>
        <w:ind w:left="0"/>
        <w:jc w:val="both"/>
      </w:pPr>
      <w:r>
        <w:rPr>
          <w:rFonts w:ascii="Times New Roman"/>
          <w:b w:val="false"/>
          <w:i w:val="false"/>
          <w:color w:val="000000"/>
          <w:sz w:val="28"/>
        </w:rPr>
        <w:t>
      7-бағанда сатып алынған газдың бағасы мың текше метр үшін көрсетіледі;</w:t>
      </w:r>
    </w:p>
    <w:p>
      <w:pPr>
        <w:spacing w:after="0"/>
        <w:ind w:left="0"/>
        <w:jc w:val="both"/>
      </w:pPr>
      <w:r>
        <w:rPr>
          <w:rFonts w:ascii="Times New Roman"/>
          <w:b w:val="false"/>
          <w:i w:val="false"/>
          <w:color w:val="000000"/>
          <w:sz w:val="28"/>
        </w:rPr>
        <w:t>
      8-бағанда орталық аппараттың жабдықтау үстемесі мың текше метр үшін теңгеде көрсетіледі;</w:t>
      </w:r>
    </w:p>
    <w:p>
      <w:pPr>
        <w:spacing w:after="0"/>
        <w:ind w:left="0"/>
        <w:jc w:val="both"/>
      </w:pPr>
      <w:r>
        <w:rPr>
          <w:rFonts w:ascii="Times New Roman"/>
          <w:b w:val="false"/>
          <w:i w:val="false"/>
          <w:color w:val="000000"/>
          <w:sz w:val="28"/>
        </w:rPr>
        <w:t>
      9-бағанда өндірістік филиалдың жабдықтау үстемесі мың текше метр үшін теңгеде көрсетіледі;</w:t>
      </w:r>
    </w:p>
    <w:p>
      <w:pPr>
        <w:spacing w:after="0"/>
        <w:ind w:left="0"/>
        <w:jc w:val="both"/>
      </w:pPr>
      <w:r>
        <w:rPr>
          <w:rFonts w:ascii="Times New Roman"/>
          <w:b w:val="false"/>
          <w:i w:val="false"/>
          <w:color w:val="000000"/>
          <w:sz w:val="28"/>
        </w:rPr>
        <w:t>
      10-бағанда тарату желілеріндегі мың текше метр үшін теңгедегі тарифтер көрсетіледі;</w:t>
      </w:r>
    </w:p>
    <w:p>
      <w:pPr>
        <w:spacing w:after="0"/>
        <w:ind w:left="0"/>
        <w:jc w:val="both"/>
      </w:pPr>
      <w:r>
        <w:rPr>
          <w:rFonts w:ascii="Times New Roman"/>
          <w:b w:val="false"/>
          <w:i w:val="false"/>
          <w:color w:val="000000"/>
          <w:sz w:val="28"/>
        </w:rPr>
        <w:t>
      11-бағанда мың текше метр үшін қосылған құн салығын қоспағанда теңгедегі жіберу тарифі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49" w:id="46"/>
    <w:p>
      <w:pPr>
        <w:spacing w:after="0"/>
        <w:ind w:left="0"/>
        <w:jc w:val="left"/>
      </w:pPr>
      <w:r>
        <w:rPr>
          <w:rFonts w:ascii="Times New Roman"/>
          <w:b/>
          <w:i w:val="false"/>
          <w:color w:val="000000"/>
        </w:rPr>
        <w:t xml:space="preserve"> Тауарлық және сұйытылған табиғи газ өндіру жөніндегі мәліметтер</w:t>
      </w:r>
    </w:p>
    <w:bookmarkEnd w:id="46"/>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6 ТСГӨ</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өндірушілер.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5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өңдеу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және сұйытылған </w:t>
            </w:r>
            <w:r>
              <w:br/>
            </w:r>
            <w:r>
              <w:rPr>
                <w:rFonts w:ascii="Times New Roman"/>
                <w:b w:val="false"/>
                <w:i w:val="false"/>
                <w:color w:val="000000"/>
                <w:sz w:val="20"/>
              </w:rPr>
              <w:t xml:space="preserve">табиғи газ өндіру жөніндегі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93" w:id="47"/>
    <w:p>
      <w:pPr>
        <w:spacing w:after="0"/>
        <w:ind w:left="0"/>
        <w:jc w:val="left"/>
      </w:pPr>
      <w:r>
        <w:rPr>
          <w:rFonts w:ascii="Times New Roman"/>
          <w:b/>
          <w:i w:val="false"/>
          <w:color w:val="000000"/>
        </w:rPr>
        <w:t xml:space="preserve"> "Тауарлық және сұйытылған табиғи газ өндіру жөніндегі мәліметтер" әкімшілік деректерді жинауға арналған нысанды толтыру жөніндегі түсіндірме (Индексі: 6 ТСГӨ, кезеңділігі: ай сайын)</w:t>
      </w:r>
    </w:p>
    <w:bookmarkEnd w:id="47"/>
    <w:p>
      <w:pPr>
        <w:spacing w:after="0"/>
        <w:ind w:left="0"/>
        <w:jc w:val="both"/>
      </w:pPr>
      <w:r>
        <w:rPr>
          <w:rFonts w:ascii="Times New Roman"/>
          <w:b w:val="false"/>
          <w:i w:val="false"/>
          <w:color w:val="000000"/>
          <w:sz w:val="28"/>
        </w:rPr>
        <w:t>
      "Тауарлық және сұйытылған табиғи газ өндіру жөніндегі мәліметтер" әкімшілік деректерді жинауға арналған нысанда мынадай деректер көрсетіледі:</w:t>
      </w:r>
    </w:p>
    <w:p>
      <w:pPr>
        <w:spacing w:after="0"/>
        <w:ind w:left="0"/>
        <w:jc w:val="both"/>
      </w:pPr>
      <w:r>
        <w:rPr>
          <w:rFonts w:ascii="Times New Roman"/>
          <w:b w:val="false"/>
          <w:i w:val="false"/>
          <w:color w:val="000000"/>
          <w:sz w:val="28"/>
        </w:rPr>
        <w:t>
      1-жолда тауарлық және сұйытылған газды өндіру үшін есептік кезеңде өңделген шикізат көлемі көрсетіледі;</w:t>
      </w:r>
    </w:p>
    <w:p>
      <w:pPr>
        <w:spacing w:after="0"/>
        <w:ind w:left="0"/>
        <w:jc w:val="both"/>
      </w:pPr>
      <w:r>
        <w:rPr>
          <w:rFonts w:ascii="Times New Roman"/>
          <w:b w:val="false"/>
          <w:i w:val="false"/>
          <w:color w:val="000000"/>
          <w:sz w:val="28"/>
        </w:rPr>
        <w:t>
      2-жолда маркасын көрсете отырып, өндірілген сұйытылған табиғи газының есепті айдағы көлемі көрсетіледі;</w:t>
      </w:r>
    </w:p>
    <w:p>
      <w:pPr>
        <w:spacing w:after="0"/>
        <w:ind w:left="0"/>
        <w:jc w:val="both"/>
      </w:pPr>
      <w:r>
        <w:rPr>
          <w:rFonts w:ascii="Times New Roman"/>
          <w:b w:val="false"/>
          <w:i w:val="false"/>
          <w:color w:val="000000"/>
          <w:sz w:val="28"/>
        </w:rPr>
        <w:t>
      3-жолда өндірілген тауарлық газдың есепті айдағы көлемі көрсетіледі;</w:t>
      </w:r>
    </w:p>
    <w:p>
      <w:pPr>
        <w:spacing w:after="0"/>
        <w:ind w:left="0"/>
        <w:jc w:val="both"/>
      </w:pPr>
      <w:r>
        <w:rPr>
          <w:rFonts w:ascii="Times New Roman"/>
          <w:b w:val="false"/>
          <w:i w:val="false"/>
          <w:color w:val="000000"/>
          <w:sz w:val="28"/>
        </w:rPr>
        <w:t>
      2-бағанда газ көлемдерінің өлшем бірліктері көрсетіледі;</w:t>
      </w:r>
    </w:p>
    <w:p>
      <w:pPr>
        <w:spacing w:after="0"/>
        <w:ind w:left="0"/>
        <w:jc w:val="both"/>
      </w:pPr>
      <w:r>
        <w:rPr>
          <w:rFonts w:ascii="Times New Roman"/>
          <w:b w:val="false"/>
          <w:i w:val="false"/>
          <w:color w:val="000000"/>
          <w:sz w:val="28"/>
        </w:rPr>
        <w:t>
      3, 4, 5, 6, 7, 8, 9, 10, 11, 12, 13 және 14-бағандарда айлар бойынша көрсеткіштерінің мәндері көрсетіледі;</w:t>
      </w:r>
    </w:p>
    <w:p>
      <w:pPr>
        <w:spacing w:after="0"/>
        <w:ind w:left="0"/>
        <w:jc w:val="both"/>
      </w:pPr>
      <w:r>
        <w:rPr>
          <w:rFonts w:ascii="Times New Roman"/>
          <w:b w:val="false"/>
          <w:i w:val="false"/>
          <w:color w:val="000000"/>
          <w:sz w:val="28"/>
        </w:rPr>
        <w:t>
      15-бағанда қаңтардан бастап есепті айды қоса алған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51" w:id="48"/>
    <w:p>
      <w:pPr>
        <w:spacing w:after="0"/>
        <w:ind w:left="0"/>
        <w:jc w:val="left"/>
      </w:pPr>
      <w:r>
        <w:rPr>
          <w:rFonts w:ascii="Times New Roman"/>
          <w:b/>
          <w:i w:val="false"/>
          <w:color w:val="000000"/>
        </w:rPr>
        <w:t xml:space="preserve"> Тауарлық, сұйытылған мұнай және сұйытылған табиғи газды өндірудің алдағы бес жылға арналған болжамды көлемі жөніндегі мәліметтер</w:t>
      </w:r>
    </w:p>
    <w:bookmarkEnd w:id="48"/>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7 ТСГӨБК.</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өндірушілер.</w:t>
      </w:r>
    </w:p>
    <w:p>
      <w:pPr>
        <w:spacing w:after="0"/>
        <w:ind w:left="0"/>
        <w:jc w:val="both"/>
      </w:pPr>
      <w:r>
        <w:rPr>
          <w:rFonts w:ascii="Times New Roman"/>
          <w:b w:val="false"/>
          <w:i w:val="false"/>
          <w:color w:val="000000"/>
          <w:sz w:val="28"/>
        </w:rPr>
        <w:t xml:space="preserve">
      Әкімшілік деректер нысанын ұсыну мерзімі: жоспарланған кезең басталғанға дейін үш айдан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өңдеу</w:t>
            </w:r>
          </w:p>
          <w:p>
            <w:pPr>
              <w:spacing w:after="20"/>
              <w:ind w:left="20"/>
              <w:jc w:val="both"/>
            </w:pPr>
            <w:r>
              <w:rPr>
                <w:rFonts w:ascii="Times New Roman"/>
                <w:b w:val="false"/>
                <w:i w:val="false"/>
                <w:color w:val="000000"/>
                <w:sz w:val="20"/>
              </w:rPr>
              <w:t>
Өндіру: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өндірудің алдағы бес жылға </w:t>
            </w:r>
            <w:r>
              <w:br/>
            </w:r>
            <w:r>
              <w:rPr>
                <w:rFonts w:ascii="Times New Roman"/>
                <w:b w:val="false"/>
                <w:i w:val="false"/>
                <w:color w:val="000000"/>
                <w:sz w:val="20"/>
              </w:rPr>
              <w:t xml:space="preserve">арналған болжамды көлемі </w:t>
            </w:r>
            <w:r>
              <w:br/>
            </w:r>
            <w:r>
              <w:rPr>
                <w:rFonts w:ascii="Times New Roman"/>
                <w:b w:val="false"/>
                <w:i w:val="false"/>
                <w:color w:val="000000"/>
                <w:sz w:val="20"/>
              </w:rPr>
              <w:t xml:space="preserve">жөніндегі 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95" w:id="49"/>
    <w:p>
      <w:pPr>
        <w:spacing w:after="0"/>
        <w:ind w:left="0"/>
        <w:jc w:val="left"/>
      </w:pPr>
      <w:r>
        <w:rPr>
          <w:rFonts w:ascii="Times New Roman"/>
          <w:b/>
          <w:i w:val="false"/>
          <w:color w:val="000000"/>
        </w:rPr>
        <w:t xml:space="preserve"> "Тауарлық, сұйытылған мұнай және сұйытылған табиғи газды өндірудің алдағы бес жылға арналған болжамды көлемі жөніндегі мәліметтер" әкімшілік деректерді жинауға арналған нысанды толтыру жөніндегі түсіндірме (Индексі: 7 ТСГӨБК, кезеңділігі: жыл сайын)</w:t>
      </w:r>
    </w:p>
    <w:bookmarkEnd w:id="49"/>
    <w:p>
      <w:pPr>
        <w:spacing w:after="0"/>
        <w:ind w:left="0"/>
        <w:jc w:val="both"/>
      </w:pPr>
      <w:r>
        <w:rPr>
          <w:rFonts w:ascii="Times New Roman"/>
          <w:b w:val="false"/>
          <w:i w:val="false"/>
          <w:color w:val="000000"/>
          <w:sz w:val="28"/>
        </w:rPr>
        <w:t xml:space="preserve">
      "Тауарлық, сұйытылған мұнай және сұйытылған табиғи газды өндірудің алдағы бес жылға арналған болжамды көлемі жөніндегі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1-жолда маркасын көрсете отырып, сұйытылған мұнай газын өндірудің болжанатын көлемдері көрсетіледі;</w:t>
      </w:r>
    </w:p>
    <w:p>
      <w:pPr>
        <w:spacing w:after="0"/>
        <w:ind w:left="0"/>
        <w:jc w:val="both"/>
      </w:pPr>
      <w:r>
        <w:rPr>
          <w:rFonts w:ascii="Times New Roman"/>
          <w:b w:val="false"/>
          <w:i w:val="false"/>
          <w:color w:val="000000"/>
          <w:sz w:val="28"/>
        </w:rPr>
        <w:t>
      2-жолда маркасын көрсете отырып, сұйытылған табиғи газын өндірудің болжанатын көлемдері көрсетіледі;</w:t>
      </w:r>
    </w:p>
    <w:p>
      <w:pPr>
        <w:spacing w:after="0"/>
        <w:ind w:left="0"/>
        <w:jc w:val="both"/>
      </w:pPr>
      <w:r>
        <w:rPr>
          <w:rFonts w:ascii="Times New Roman"/>
          <w:b w:val="false"/>
          <w:i w:val="false"/>
          <w:color w:val="000000"/>
          <w:sz w:val="28"/>
        </w:rPr>
        <w:t>
      3-жолда тауарлық газды өндірудің болжанатын көлемдері көрсетіледі;</w:t>
      </w:r>
    </w:p>
    <w:p>
      <w:pPr>
        <w:spacing w:after="0"/>
        <w:ind w:left="0"/>
        <w:jc w:val="both"/>
      </w:pPr>
      <w:r>
        <w:rPr>
          <w:rFonts w:ascii="Times New Roman"/>
          <w:b w:val="false"/>
          <w:i w:val="false"/>
          <w:color w:val="000000"/>
          <w:sz w:val="28"/>
        </w:rPr>
        <w:t>
      1-бағанда шикізаттың жалпы өндеу көлемі көрсетіледі;</w:t>
      </w:r>
    </w:p>
    <w:p>
      <w:pPr>
        <w:spacing w:after="0"/>
        <w:ind w:left="0"/>
        <w:jc w:val="both"/>
      </w:pPr>
      <w:r>
        <w:rPr>
          <w:rFonts w:ascii="Times New Roman"/>
          <w:b w:val="false"/>
          <w:i w:val="false"/>
          <w:color w:val="000000"/>
          <w:sz w:val="28"/>
        </w:rPr>
        <w:t>
      2-бағанда сұйытылған мұнай және (немесе) сұйытылған табиғи және тауарлық газ көлемдерінің өлшем бірліктері көрсетіледі;</w:t>
      </w:r>
    </w:p>
    <w:p>
      <w:pPr>
        <w:spacing w:after="0"/>
        <w:ind w:left="0"/>
        <w:jc w:val="both"/>
      </w:pPr>
      <w:r>
        <w:rPr>
          <w:rFonts w:ascii="Times New Roman"/>
          <w:b w:val="false"/>
          <w:i w:val="false"/>
          <w:color w:val="000000"/>
          <w:sz w:val="28"/>
        </w:rPr>
        <w:t>
      3, 4, 5, 6, 7, 8, 9, 10, 11, 12, 13 және 14-бағандарда айлар бойынша көрсеткіштердің мәндері көрсетіледі;</w:t>
      </w:r>
    </w:p>
    <w:p>
      <w:pPr>
        <w:spacing w:after="0"/>
        <w:ind w:left="0"/>
        <w:jc w:val="both"/>
      </w:pPr>
      <w:r>
        <w:rPr>
          <w:rFonts w:ascii="Times New Roman"/>
          <w:b w:val="false"/>
          <w:i w:val="false"/>
          <w:color w:val="000000"/>
          <w:sz w:val="28"/>
        </w:rPr>
        <w:t>
      15-бағанда қаңтардан бастап есепті айды қоса алған кезеңдегі мәндердің жиынтығы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және сұйытылған табиғи газды</w:t>
            </w:r>
            <w:r>
              <w:br/>
            </w:r>
            <w:r>
              <w:rPr>
                <w:rFonts w:ascii="Times New Roman"/>
                <w:b w:val="false"/>
                <w:i w:val="false"/>
                <w:color w:val="000000"/>
                <w:sz w:val="20"/>
              </w:rPr>
              <w:t>өндіру, тасымалдау (тасу),</w:t>
            </w:r>
            <w:r>
              <w:br/>
            </w:r>
            <w:r>
              <w:rPr>
                <w:rFonts w:ascii="Times New Roman"/>
                <w:b w:val="false"/>
                <w:i w:val="false"/>
                <w:color w:val="000000"/>
                <w:sz w:val="20"/>
              </w:rPr>
              <w:t>сақтау, тиеп-жөнелту және</w:t>
            </w:r>
            <w:r>
              <w:br/>
            </w:r>
            <w:r>
              <w:rPr>
                <w:rFonts w:ascii="Times New Roman"/>
                <w:b w:val="false"/>
                <w:i w:val="false"/>
                <w:color w:val="000000"/>
                <w:sz w:val="20"/>
              </w:rPr>
              <w:t>өткізу мониторингі бойынша</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органға ұсынылады.</w:t>
      </w:r>
    </w:p>
    <w:p>
      <w:pPr>
        <w:spacing w:after="0"/>
        <w:ind w:left="0"/>
        <w:jc w:val="both"/>
      </w:pPr>
      <w:r>
        <w:rPr>
          <w:rFonts w:ascii="Times New Roman"/>
          <w:b w:val="false"/>
          <w:i w:val="false"/>
          <w:color w:val="000000"/>
          <w:sz w:val="28"/>
        </w:rPr>
        <w:t>
      Әкімшілік деректер нысаны www.egsu.energo.gov.kz. интернет-ресурсында орналастырылған</w:t>
      </w:r>
    </w:p>
    <w:bookmarkStart w:name="z53" w:id="50"/>
    <w:p>
      <w:pPr>
        <w:spacing w:after="0"/>
        <w:ind w:left="0"/>
        <w:jc w:val="left"/>
      </w:pPr>
      <w:r>
        <w:rPr>
          <w:rFonts w:ascii="Times New Roman"/>
          <w:b/>
          <w:i w:val="false"/>
          <w:color w:val="000000"/>
        </w:rPr>
        <w:t xml:space="preserve">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және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w:t>
      </w:r>
    </w:p>
    <w:bookmarkEnd w:id="50"/>
    <w:p>
      <w:pPr>
        <w:spacing w:after="0"/>
        <w:ind w:left="0"/>
        <w:jc w:val="both"/>
      </w:pPr>
      <w:r>
        <w:rPr>
          <w:rFonts w:ascii="Times New Roman"/>
          <w:b w:val="false"/>
          <w:i w:val="false"/>
          <w:color w:val="ff0000"/>
          <w:sz w:val="28"/>
        </w:rPr>
        <w:t xml:space="preserve">
      Ескерту. 8-қосымша жаңа редакцияда – ҚР Энергетика министрінің 27.05.2022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8 СМТМ. </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xml:space="preserve">
      Есепті кезең: 20___ жылғы ____________ айы. </w:t>
      </w:r>
    </w:p>
    <w:p>
      <w:pPr>
        <w:spacing w:after="0"/>
        <w:ind w:left="0"/>
        <w:jc w:val="both"/>
      </w:pPr>
      <w:r>
        <w:rPr>
          <w:rFonts w:ascii="Times New Roman"/>
          <w:b w:val="false"/>
          <w:i w:val="false"/>
          <w:color w:val="000000"/>
          <w:sz w:val="28"/>
        </w:rPr>
        <w:t>
      Ақпаратты ұсынатын тұлғалар тобы: өндірушілер.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5 (бесінші) күнінен кешіктірмей.</w:t>
      </w:r>
    </w:p>
    <w:p>
      <w:pPr>
        <w:spacing w:after="0"/>
        <w:ind w:left="0"/>
        <w:jc w:val="both"/>
      </w:pPr>
      <w:r>
        <w:rPr>
          <w:rFonts w:ascii="Times New Roman"/>
          <w:b w:val="false"/>
          <w:i w:val="false"/>
          <w:color w:val="000000"/>
          <w:sz w:val="28"/>
        </w:rPr>
        <w:t>
      1-бөлім.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 бизнес-сәйкестендіру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Cәуір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өндірудің жалпы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сұйытылған мұнай газын өндіру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меншік иелері бөлінісінде меншік құқығында немесе өзге де заңды негіздерде басқа тұлғаларға тиесілі көмірсутек шикізатынан сұйытылған мұнай газын өндіру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1 меншік иесінің атауы, бизнес-сәйкестендіру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мұнай газының 2 меншік иесінің атауы, бизнес-сәйкестендіру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 көлемінің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пропан-бутан қоспасы,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пропан,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бутан,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атауларын көрсете отырып, сұйытылған мұнай газын алушылардың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жоспарына сәйкес көзделген тиісті айға тиеу көлемі,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айға нақты тиеп-жөнелту көлемі,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бөлінісінде тиеп-жөнелту орны және жеткізу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көлемі,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қалдықтары,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бойынша</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w:t>
      </w:r>
    </w:p>
    <w:p>
      <w:pPr>
        <w:spacing w:after="0"/>
        <w:ind w:left="0"/>
        <w:jc w:val="both"/>
      </w:pPr>
      <w:r>
        <w:rPr>
          <w:rFonts w:ascii="Times New Roman"/>
          <w:b w:val="false"/>
          <w:i w:val="false"/>
          <w:color w:val="000000"/>
          <w:sz w:val="28"/>
        </w:rPr>
        <w:t>
      Телефондар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телефоны, тегі, аты және әкесінің аты (болған жағдайда)</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қолы, тегі, аты және әкесінің аты (болған жағдайда)</w:t>
      </w:r>
    </w:p>
    <w:p>
      <w:pPr>
        <w:spacing w:after="0"/>
        <w:ind w:left="0"/>
        <w:jc w:val="both"/>
      </w:pPr>
      <w:r>
        <w:rPr>
          <w:rFonts w:ascii="Times New Roman"/>
          <w:b w:val="false"/>
          <w:i w:val="false"/>
          <w:color w:val="000000"/>
          <w:sz w:val="28"/>
        </w:rPr>
        <w:t>
      Мөрге арналған орын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сұйытылған мұнай</w:t>
            </w:r>
            <w:r>
              <w:br/>
            </w:r>
            <w:r>
              <w:rPr>
                <w:rFonts w:ascii="Times New Roman"/>
                <w:b w:val="false"/>
                <w:i w:val="false"/>
                <w:color w:val="000000"/>
                <w:sz w:val="20"/>
              </w:rPr>
              <w:t>газын өндіру көлемдері туралы</w:t>
            </w:r>
            <w:r>
              <w:br/>
            </w:r>
            <w:r>
              <w:rPr>
                <w:rFonts w:ascii="Times New Roman"/>
                <w:b w:val="false"/>
                <w:i w:val="false"/>
                <w:color w:val="000000"/>
                <w:sz w:val="20"/>
              </w:rPr>
              <w:t>мәліметтер және (немесе)</w:t>
            </w:r>
            <w:r>
              <w:br/>
            </w:r>
            <w:r>
              <w:rPr>
                <w:rFonts w:ascii="Times New Roman"/>
                <w:b w:val="false"/>
                <w:i w:val="false"/>
                <w:color w:val="000000"/>
                <w:sz w:val="20"/>
              </w:rPr>
              <w:t>меншік құқығында немесе өзге</w:t>
            </w:r>
            <w:r>
              <w:br/>
            </w:r>
            <w:r>
              <w:rPr>
                <w:rFonts w:ascii="Times New Roman"/>
                <w:b w:val="false"/>
                <w:i w:val="false"/>
                <w:color w:val="000000"/>
                <w:sz w:val="20"/>
              </w:rPr>
              <w:t>де заңды негіздерде басқа</w:t>
            </w:r>
            <w:r>
              <w:br/>
            </w:r>
            <w:r>
              <w:rPr>
                <w:rFonts w:ascii="Times New Roman"/>
                <w:b w:val="false"/>
                <w:i w:val="false"/>
                <w:color w:val="000000"/>
                <w:sz w:val="20"/>
              </w:rPr>
              <w:t>тұлғаларға тиесілі көмірсутек</w:t>
            </w:r>
            <w:r>
              <w:br/>
            </w:r>
            <w:r>
              <w:rPr>
                <w:rFonts w:ascii="Times New Roman"/>
                <w:b w:val="false"/>
                <w:i w:val="false"/>
                <w:color w:val="000000"/>
                <w:sz w:val="20"/>
              </w:rPr>
              <w:t>шикізатынан сұйытылған мұнай</w:t>
            </w:r>
            <w:r>
              <w:br/>
            </w:r>
            <w:r>
              <w:rPr>
                <w:rFonts w:ascii="Times New Roman"/>
                <w:b w:val="false"/>
                <w:i w:val="false"/>
                <w:color w:val="000000"/>
                <w:sz w:val="20"/>
              </w:rPr>
              <w:t>газын өндіру көлемдері туралы</w:t>
            </w:r>
            <w:r>
              <w:br/>
            </w:r>
            <w:r>
              <w:rPr>
                <w:rFonts w:ascii="Times New Roman"/>
                <w:b w:val="false"/>
                <w:i w:val="false"/>
                <w:color w:val="000000"/>
                <w:sz w:val="20"/>
              </w:rPr>
              <w:t>мәліметтер және Қазақстан</w:t>
            </w:r>
            <w:r>
              <w:br/>
            </w:r>
            <w:r>
              <w:rPr>
                <w:rFonts w:ascii="Times New Roman"/>
                <w:b w:val="false"/>
                <w:i w:val="false"/>
                <w:color w:val="000000"/>
                <w:sz w:val="20"/>
              </w:rPr>
              <w:t>Республикасының ішкі</w:t>
            </w:r>
            <w:r>
              <w:br/>
            </w:r>
            <w:r>
              <w:rPr>
                <w:rFonts w:ascii="Times New Roman"/>
                <w:b w:val="false"/>
                <w:i w:val="false"/>
                <w:color w:val="000000"/>
                <w:sz w:val="20"/>
              </w:rPr>
              <w:t>нарығына сұйытылған мұнай</w:t>
            </w:r>
            <w:r>
              <w:br/>
            </w:r>
            <w:r>
              <w:rPr>
                <w:rFonts w:ascii="Times New Roman"/>
                <w:b w:val="false"/>
                <w:i w:val="false"/>
                <w:color w:val="000000"/>
                <w:sz w:val="20"/>
              </w:rPr>
              <w:t>газын беру жоспары шеңберінде</w:t>
            </w:r>
            <w:r>
              <w:br/>
            </w:r>
            <w:r>
              <w:rPr>
                <w:rFonts w:ascii="Times New Roman"/>
                <w:b w:val="false"/>
                <w:i w:val="false"/>
                <w:color w:val="000000"/>
                <w:sz w:val="20"/>
              </w:rPr>
              <w:t>сұйытылған мұнай газын тиеп-</w:t>
            </w:r>
            <w:r>
              <w:br/>
            </w:r>
            <w:r>
              <w:rPr>
                <w:rFonts w:ascii="Times New Roman"/>
                <w:b w:val="false"/>
                <w:i w:val="false"/>
                <w:color w:val="000000"/>
                <w:sz w:val="20"/>
              </w:rPr>
              <w:t>жөнелту және (немесе) өткізу</w:t>
            </w:r>
            <w:r>
              <w:br/>
            </w:r>
            <w:r>
              <w:rPr>
                <w:rFonts w:ascii="Times New Roman"/>
                <w:b w:val="false"/>
                <w:i w:val="false"/>
                <w:color w:val="000000"/>
                <w:sz w:val="20"/>
              </w:rPr>
              <w:t>жөніндегі мәліметтер және</w:t>
            </w:r>
            <w:r>
              <w:br/>
            </w:r>
            <w:r>
              <w:rPr>
                <w:rFonts w:ascii="Times New Roman"/>
                <w:b w:val="false"/>
                <w:i w:val="false"/>
                <w:color w:val="000000"/>
                <w:sz w:val="20"/>
              </w:rPr>
              <w:t>(немесе) сұйытылған мұнай</w:t>
            </w:r>
            <w:r>
              <w:br/>
            </w:r>
            <w:r>
              <w:rPr>
                <w:rFonts w:ascii="Times New Roman"/>
                <w:b w:val="false"/>
                <w:i w:val="false"/>
                <w:color w:val="000000"/>
                <w:sz w:val="20"/>
              </w:rPr>
              <w:t>газын беру жоспарынан тыс</w:t>
            </w:r>
            <w:r>
              <w:br/>
            </w:r>
            <w:r>
              <w:rPr>
                <w:rFonts w:ascii="Times New Roman"/>
                <w:b w:val="false"/>
                <w:i w:val="false"/>
                <w:color w:val="000000"/>
                <w:sz w:val="20"/>
              </w:rPr>
              <w:t>тиеп-жөнелту және (немесе)</w:t>
            </w:r>
            <w:r>
              <w:br/>
            </w:r>
            <w:r>
              <w:rPr>
                <w:rFonts w:ascii="Times New Roman"/>
                <w:b w:val="false"/>
                <w:i w:val="false"/>
                <w:color w:val="000000"/>
                <w:sz w:val="20"/>
              </w:rPr>
              <w:t>өткізу жөніндегі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және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 әкімшілік деректерді жинауға арналған нысанды толтыру бойынша түсіндірме (Индексі: 8 СМТМ, мерзімділігі: ай сайын)</w:t>
      </w:r>
    </w:p>
    <w:p>
      <w:pPr>
        <w:spacing w:after="0"/>
        <w:ind w:left="0"/>
        <w:jc w:val="both"/>
      </w:pPr>
      <w:r>
        <w:rPr>
          <w:rFonts w:ascii="Times New Roman"/>
          <w:b w:val="false"/>
          <w:i w:val="false"/>
          <w:color w:val="000000"/>
          <w:sz w:val="28"/>
        </w:rPr>
        <w:t>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және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 әкімшілік деректер нысанында мынадай деректер енгізіледі:</w:t>
      </w:r>
    </w:p>
    <w:p>
      <w:pPr>
        <w:spacing w:after="0"/>
        <w:ind w:left="0"/>
        <w:jc w:val="both"/>
      </w:pPr>
      <w:r>
        <w:rPr>
          <w:rFonts w:ascii="Times New Roman"/>
          <w:b w:val="false"/>
          <w:i w:val="false"/>
          <w:color w:val="000000"/>
          <w:sz w:val="28"/>
        </w:rPr>
        <w:t xml:space="preserve">
      1) "Меншікті сұйытылған мұнай газын өндіру көлемдері туралы мәліметтер және (немесе)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 деген 1-бөлімде: </w:t>
      </w:r>
    </w:p>
    <w:p>
      <w:pPr>
        <w:spacing w:after="0"/>
        <w:ind w:left="0"/>
        <w:jc w:val="both"/>
      </w:pPr>
      <w:r>
        <w:rPr>
          <w:rFonts w:ascii="Times New Roman"/>
          <w:b w:val="false"/>
          <w:i w:val="false"/>
          <w:color w:val="000000"/>
          <w:sz w:val="28"/>
        </w:rPr>
        <w:t>
      1-жолда есепті айда өндірілген сұйытылған мұнай газының көлемі көрсетіледі;</w:t>
      </w:r>
    </w:p>
    <w:p>
      <w:pPr>
        <w:spacing w:after="0"/>
        <w:ind w:left="0"/>
        <w:jc w:val="both"/>
      </w:pPr>
      <w:r>
        <w:rPr>
          <w:rFonts w:ascii="Times New Roman"/>
          <w:b w:val="false"/>
          <w:i w:val="false"/>
          <w:color w:val="000000"/>
          <w:sz w:val="28"/>
        </w:rPr>
        <w:t>
      2-жолда есепті айда өндірілген меншікті сұйытылған мұнай газының көлемі көрсетіледі;</w:t>
      </w:r>
    </w:p>
    <w:p>
      <w:pPr>
        <w:spacing w:after="0"/>
        <w:ind w:left="0"/>
        <w:jc w:val="both"/>
      </w:pPr>
      <w:r>
        <w:rPr>
          <w:rFonts w:ascii="Times New Roman"/>
          <w:b w:val="false"/>
          <w:i w:val="false"/>
          <w:color w:val="000000"/>
          <w:sz w:val="28"/>
        </w:rPr>
        <w:t>
      3-жолда өзіне меншік құқығында немесе өзге де заңды негіздерде тиесілі көмірсутек шикізатын қайта өңдеу процесінде өндірілген меншік иелері бөлінісінде сұйытылған мұнай газының көлемі көрсетіледі, тонна;</w:t>
      </w:r>
    </w:p>
    <w:p>
      <w:pPr>
        <w:spacing w:after="0"/>
        <w:ind w:left="0"/>
        <w:jc w:val="both"/>
      </w:pPr>
      <w:r>
        <w:rPr>
          <w:rFonts w:ascii="Times New Roman"/>
          <w:b w:val="false"/>
          <w:i w:val="false"/>
          <w:color w:val="000000"/>
          <w:sz w:val="28"/>
        </w:rPr>
        <w:t>
      4 және 5-жолдарда өзіне меншік құқығында немесе өзге де заңды негіздерде тиесілі көмірсутек шикізатын өңдеу процесінде өндірілген сұйытылған мұнай газы меншік иесінің атауы, бизнес-сәйкестендіру нөмірі көрсетіледі;</w:t>
      </w:r>
    </w:p>
    <w:p>
      <w:pPr>
        <w:spacing w:after="0"/>
        <w:ind w:left="0"/>
        <w:jc w:val="both"/>
      </w:pPr>
      <w:r>
        <w:rPr>
          <w:rFonts w:ascii="Times New Roman"/>
          <w:b w:val="false"/>
          <w:i w:val="false"/>
          <w:color w:val="000000"/>
          <w:sz w:val="28"/>
        </w:rPr>
        <w:t>
      6-жолда өндірілген сұйытылған мұнай газының маркалары бойынша бөлінген сұйытылған мұнай газының көлемі көрсетіледі: техникалық бутан, техникалық пропан-бутан, техникалық пропан, тонна;</w:t>
      </w:r>
    </w:p>
    <w:p>
      <w:pPr>
        <w:spacing w:after="0"/>
        <w:ind w:left="0"/>
        <w:jc w:val="both"/>
      </w:pPr>
      <w:r>
        <w:rPr>
          <w:rFonts w:ascii="Times New Roman"/>
          <w:b w:val="false"/>
          <w:i w:val="false"/>
          <w:color w:val="000000"/>
          <w:sz w:val="28"/>
        </w:rPr>
        <w:t>
      1, 2, 3, 4, 5, 6, 7, 8, 9, 10, 11 және 12-бағандарда ай бойынша көрсеткіштердің мәні көрсетіледі;</w:t>
      </w:r>
    </w:p>
    <w:p>
      <w:pPr>
        <w:spacing w:after="0"/>
        <w:ind w:left="0"/>
        <w:jc w:val="both"/>
      </w:pPr>
      <w:r>
        <w:rPr>
          <w:rFonts w:ascii="Times New Roman"/>
          <w:b w:val="false"/>
          <w:i w:val="false"/>
          <w:color w:val="000000"/>
          <w:sz w:val="28"/>
        </w:rPr>
        <w:t>
      13-бағанда қаңтар мен есепті ай аралығындағы кезең үшін мәннің сомасы көрсетіледі;</w:t>
      </w:r>
    </w:p>
    <w:p>
      <w:pPr>
        <w:spacing w:after="0"/>
        <w:ind w:left="0"/>
        <w:jc w:val="both"/>
      </w:pPr>
      <w:r>
        <w:rPr>
          <w:rFonts w:ascii="Times New Roman"/>
          <w:b w:val="false"/>
          <w:i w:val="false"/>
          <w:color w:val="000000"/>
          <w:sz w:val="28"/>
        </w:rPr>
        <w:t>
      2) "Қазақстан Республикасының ішкі нарығына сұйытылған мұнай газын беру жоспары шеңберінде сұйытылған мұнай газын тиеп-жөнелту және (немесе) өткізу жөніндегі мәліметтер және (немесе) сұйытылған мұнай газын беру жоспарынан тыс тиеп-жөнелту және (немесе) өткізу жөніндегі мәліметтер" деген 2-бөлімде:</w:t>
      </w:r>
    </w:p>
    <w:p>
      <w:pPr>
        <w:spacing w:after="0"/>
        <w:ind w:left="0"/>
        <w:jc w:val="both"/>
      </w:pPr>
      <w:r>
        <w:rPr>
          <w:rFonts w:ascii="Times New Roman"/>
          <w:b w:val="false"/>
          <w:i w:val="false"/>
          <w:color w:val="000000"/>
          <w:sz w:val="28"/>
        </w:rPr>
        <w:t>
      1-бағанда есепті айда ішкі нарықта өткізу үшін ішкі нарыққа сұйытылған мұнай газын беру жоспары шеңберінде сұйытылған мұнай газын тиеп-жөнелту көлемі жүзеге асырылатын ұйымның және өңірдің атауы көрсетіледі;</w:t>
      </w:r>
    </w:p>
    <w:p>
      <w:pPr>
        <w:spacing w:after="0"/>
        <w:ind w:left="0"/>
        <w:jc w:val="both"/>
      </w:pPr>
      <w:r>
        <w:rPr>
          <w:rFonts w:ascii="Times New Roman"/>
          <w:b w:val="false"/>
          <w:i w:val="false"/>
          <w:color w:val="000000"/>
          <w:sz w:val="28"/>
        </w:rPr>
        <w:t>
      2 және 3-бағандарда ішкі нарыққа сұйытылған мұнай газын беру жоспары шеңберінде есепті айда ішкі нарықта өткізу үшін бөлінген сұйытылған мұнай газының көлемі көрсетіледі;</w:t>
      </w:r>
    </w:p>
    <w:p>
      <w:pPr>
        <w:spacing w:after="0"/>
        <w:ind w:left="0"/>
        <w:jc w:val="both"/>
      </w:pPr>
      <w:r>
        <w:rPr>
          <w:rFonts w:ascii="Times New Roman"/>
          <w:b w:val="false"/>
          <w:i w:val="false"/>
          <w:color w:val="000000"/>
          <w:sz w:val="28"/>
        </w:rPr>
        <w:t>
      4 және 5-бағандарда есепті айда ішкі нарықта өткізу үшін беру жоспары шеңберінде тиеп-жөнелтілген сұйытылған мұнай газын тиеп-жөнелтудің көлемі көрсетіледі;</w:t>
      </w:r>
    </w:p>
    <w:p>
      <w:pPr>
        <w:spacing w:after="0"/>
        <w:ind w:left="0"/>
        <w:jc w:val="both"/>
      </w:pPr>
      <w:r>
        <w:rPr>
          <w:rFonts w:ascii="Times New Roman"/>
          <w:b w:val="false"/>
          <w:i w:val="false"/>
          <w:color w:val="000000"/>
          <w:sz w:val="28"/>
        </w:rPr>
        <w:t>
      6-бағанда сұйытылған мұнай газын тұтыну үшін тиеп-жөнелтілген облыстың, республикалық маңызы бар қалалардың, астананың атауы және сұйытылған мұнай газы көлемдерін жеткізу тәсілі: теміржол және (немесе) автомобиль көлігі, құбыржол көрсетіледі;</w:t>
      </w:r>
    </w:p>
    <w:p>
      <w:pPr>
        <w:spacing w:after="0"/>
        <w:ind w:left="0"/>
        <w:jc w:val="both"/>
      </w:pPr>
      <w:r>
        <w:rPr>
          <w:rFonts w:ascii="Times New Roman"/>
          <w:b w:val="false"/>
          <w:i w:val="false"/>
          <w:color w:val="000000"/>
          <w:sz w:val="28"/>
        </w:rPr>
        <w:t>
      7-бағанда бөлінген көлемдерді сатып алудан бас тартуға байланысты беру жоспары шеңберінде өткізілмеген сұйытылған мұнай газының көлемі көрсетіледі;</w:t>
      </w:r>
    </w:p>
    <w:p>
      <w:pPr>
        <w:spacing w:after="0"/>
        <w:ind w:left="0"/>
        <w:jc w:val="both"/>
      </w:pPr>
      <w:r>
        <w:rPr>
          <w:rFonts w:ascii="Times New Roman"/>
          <w:b w:val="false"/>
          <w:i w:val="false"/>
          <w:color w:val="000000"/>
          <w:sz w:val="28"/>
        </w:rPr>
        <w:t>
      8-бағанда беру жоспары шеңберінде тиеп-жөнелтілмеген есепті айдың соңындағы сұйытылған мұнай газының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56" w:id="51"/>
    <w:p>
      <w:pPr>
        <w:spacing w:after="0"/>
        <w:ind w:left="0"/>
        <w:jc w:val="left"/>
      </w:pPr>
      <w:r>
        <w:rPr>
          <w:rFonts w:ascii="Times New Roman"/>
          <w:b/>
          <w:i w:val="false"/>
          <w:color w:val="000000"/>
        </w:rPr>
        <w:t xml:space="preserve"> Өнім беру жоспары шеңберінде сұйытылған мұнай газын тиеп-жөнелту және (немесе) өткізу жөніндегі мәліметтер</w:t>
      </w:r>
    </w:p>
    <w:bookmarkEnd w:id="51"/>
    <w:p>
      <w:pPr>
        <w:spacing w:after="0"/>
        <w:ind w:left="0"/>
        <w:jc w:val="both"/>
      </w:pPr>
      <w:r>
        <w:rPr>
          <w:rFonts w:ascii="Times New Roman"/>
          <w:b w:val="false"/>
          <w:i w:val="false"/>
          <w:color w:val="ff0000"/>
          <w:sz w:val="28"/>
        </w:rPr>
        <w:t xml:space="preserve">
      Ескерту. 9-қосымша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9 БЖШС. </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5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газының меншік иесінің атауы, бизнес-сәйкестендiру нөмiрi</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сұйытылған мұнай газының көлемі,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тиеп- жөнелту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 көлемі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Тиеп-жөнелту орны (немесе) өткізу, жеткізу тәсілі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қалдық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арналған сұйытылған мұнай газының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шегінен тыс жерге,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шегінен тыс жерге,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"Өнім беру жоспары шеңберінде </w:t>
            </w:r>
            <w:r>
              <w:br/>
            </w:r>
            <w:r>
              <w:rPr>
                <w:rFonts w:ascii="Times New Roman"/>
                <w:b w:val="false"/>
                <w:i w:val="false"/>
                <w:color w:val="000000"/>
                <w:sz w:val="20"/>
              </w:rPr>
              <w:t>сұйытылған мұнай газын тиеп-</w:t>
            </w:r>
            <w:r>
              <w:br/>
            </w:r>
            <w:r>
              <w:rPr>
                <w:rFonts w:ascii="Times New Roman"/>
                <w:b w:val="false"/>
                <w:i w:val="false"/>
                <w:color w:val="000000"/>
                <w:sz w:val="20"/>
              </w:rPr>
              <w:t xml:space="preserve">жөнелту және (немесе) өткізу </w:t>
            </w:r>
            <w:r>
              <w:br/>
            </w:r>
            <w:r>
              <w:rPr>
                <w:rFonts w:ascii="Times New Roman"/>
                <w:b w:val="false"/>
                <w:i w:val="false"/>
                <w:color w:val="000000"/>
                <w:sz w:val="20"/>
              </w:rPr>
              <w:t xml:space="preserve">жөніндегі 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101" w:id="52"/>
    <w:p>
      <w:pPr>
        <w:spacing w:after="0"/>
        <w:ind w:left="0"/>
        <w:jc w:val="left"/>
      </w:pPr>
      <w:r>
        <w:rPr>
          <w:rFonts w:ascii="Times New Roman"/>
          <w:b/>
          <w:i w:val="false"/>
          <w:color w:val="000000"/>
        </w:rPr>
        <w:t xml:space="preserve"> "Өнім беру жоспары шеңберінде сұйытылған мұнай газын тиеп-жөнелту және (немесе) өткізу жөніндегі мәліметтер" әкімшілік деректерді жинауға арналған нысанды толтыру жөніндегі түсіндірме (Индексі: 9 БЖШС, кезеңділігі: ай сайын)</w:t>
      </w:r>
    </w:p>
    <w:bookmarkEnd w:id="52"/>
    <w:p>
      <w:pPr>
        <w:spacing w:after="0"/>
        <w:ind w:left="0"/>
        <w:jc w:val="both"/>
      </w:pPr>
      <w:r>
        <w:rPr>
          <w:rFonts w:ascii="Times New Roman"/>
          <w:b w:val="false"/>
          <w:i w:val="false"/>
          <w:color w:val="000000"/>
          <w:sz w:val="28"/>
        </w:rPr>
        <w:t xml:space="preserve">
      "Өнім беру жоспары шеңберінде сұйытылған мұнай газын тиеп-жөнелту және (немесе) өткізу жөніндегі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2-бағанда есептік айда өндірілген сұйытылған мұнай газының көлемі көрсетіледі, тонна;</w:t>
      </w:r>
    </w:p>
    <w:p>
      <w:pPr>
        <w:spacing w:after="0"/>
        <w:ind w:left="0"/>
        <w:jc w:val="both"/>
      </w:pPr>
      <w:r>
        <w:rPr>
          <w:rFonts w:ascii="Times New Roman"/>
          <w:b w:val="false"/>
          <w:i w:val="false"/>
          <w:color w:val="000000"/>
          <w:sz w:val="28"/>
        </w:rPr>
        <w:t>
      3-бағанда есептік айдағы өнім беру жоспарына сәйкес өңір, жеткізуге арналған сұйытылған мұнай газының көлемі, газ желісі ұйымдарының атауы көрсетіледі;</w:t>
      </w:r>
    </w:p>
    <w:p>
      <w:pPr>
        <w:spacing w:after="0"/>
        <w:ind w:left="0"/>
        <w:jc w:val="both"/>
      </w:pPr>
      <w:r>
        <w:rPr>
          <w:rFonts w:ascii="Times New Roman"/>
          <w:b w:val="false"/>
          <w:i w:val="false"/>
          <w:color w:val="000000"/>
          <w:sz w:val="28"/>
        </w:rPr>
        <w:t>
      4-бағанда есептік айда сұйытылған мұнай газының ішкі нарыққа өткізу үшін тиеп-жөнелтілген көлемдері көрсетіледі;</w:t>
      </w:r>
    </w:p>
    <w:p>
      <w:pPr>
        <w:spacing w:after="0"/>
        <w:ind w:left="0"/>
        <w:jc w:val="both"/>
      </w:pPr>
      <w:r>
        <w:rPr>
          <w:rFonts w:ascii="Times New Roman"/>
          <w:b w:val="false"/>
          <w:i w:val="false"/>
          <w:color w:val="000000"/>
          <w:sz w:val="28"/>
        </w:rPr>
        <w:t>
      5-бағанда есептік айда экспортқа өткізу үшін тиеп-жөнелтілген сұйытылған мұнай газының көлемі көрсетіледі;</w:t>
      </w:r>
    </w:p>
    <w:p>
      <w:pPr>
        <w:spacing w:after="0"/>
        <w:ind w:left="0"/>
        <w:jc w:val="both"/>
      </w:pPr>
      <w:r>
        <w:rPr>
          <w:rFonts w:ascii="Times New Roman"/>
          <w:b w:val="false"/>
          <w:i w:val="false"/>
          <w:color w:val="000000"/>
          <w:sz w:val="28"/>
        </w:rPr>
        <w:t>
      6-бағанда есептік айда өткізілген сұйытылған мұнай газының көлемі көрсетіледі;</w:t>
      </w:r>
    </w:p>
    <w:p>
      <w:pPr>
        <w:spacing w:after="0"/>
        <w:ind w:left="0"/>
        <w:jc w:val="both"/>
      </w:pPr>
      <w:r>
        <w:rPr>
          <w:rFonts w:ascii="Times New Roman"/>
          <w:b w:val="false"/>
          <w:i w:val="false"/>
          <w:color w:val="000000"/>
          <w:sz w:val="28"/>
        </w:rPr>
        <w:t>
      7-бағанда Қазақстан Республикасы аумағының шегінен тыс жерге өткізілген сұйытылған мұнай газының көлемі көрсетіледі;</w:t>
      </w:r>
    </w:p>
    <w:p>
      <w:pPr>
        <w:spacing w:after="0"/>
        <w:ind w:left="0"/>
        <w:jc w:val="both"/>
      </w:pPr>
      <w:r>
        <w:rPr>
          <w:rFonts w:ascii="Times New Roman"/>
          <w:b w:val="false"/>
          <w:i w:val="false"/>
          <w:color w:val="000000"/>
          <w:sz w:val="28"/>
        </w:rPr>
        <w:t>
      8-бағанда сұйытылған мұнай газы тиеп-жөнелтілген және (немесе) өткізілген облыс, республикалық маңызы бар қалалар, астананың атауы және жеткізу тәсілі: теміржол немесе автокөлікпен тасымалы көрсетіледі;</w:t>
      </w:r>
    </w:p>
    <w:p>
      <w:pPr>
        <w:spacing w:after="0"/>
        <w:ind w:left="0"/>
        <w:jc w:val="both"/>
      </w:pPr>
      <w:r>
        <w:rPr>
          <w:rFonts w:ascii="Times New Roman"/>
          <w:b w:val="false"/>
          <w:i w:val="false"/>
          <w:color w:val="000000"/>
          <w:sz w:val="28"/>
        </w:rPr>
        <w:t>
      9-бағанда есептік айдың соңына дейін өнім беру жоспары шеңберінде жөнелтілмеген және (немесе) өткізілмеген сұйытылған мұнай газының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облыстардың, республикалық маңызы бар қалалардың және астананың жергілікті атқарушы органдарына.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p>
      <w:pPr>
        <w:spacing w:after="0"/>
        <w:ind w:left="0"/>
        <w:jc w:val="left"/>
      </w:pPr>
      <w:r>
        <w:rPr>
          <w:rFonts w:ascii="Times New Roman"/>
          <w:b/>
          <w:i w:val="false"/>
          <w:color w:val="000000"/>
        </w:rPr>
        <w:t xml:space="preserve"> Сұйытылған мұнай газын өткізу, оның ішінде Қазақстан Республикасының аумағынан тысқары жерде өндірілген және тұтыну үшін Қазақстан Республикасының аумағына әкелінген сұйытылған мұнай газын өткізу туралы мәліметтер</w:t>
      </w:r>
    </w:p>
    <w:p>
      <w:pPr>
        <w:spacing w:after="0"/>
        <w:ind w:left="0"/>
        <w:jc w:val="both"/>
      </w:pPr>
      <w:r>
        <w:rPr>
          <w:rFonts w:ascii="Times New Roman"/>
          <w:b w:val="false"/>
          <w:i w:val="false"/>
          <w:color w:val="ff0000"/>
          <w:sz w:val="28"/>
        </w:rPr>
        <w:t xml:space="preserve">
      Ескерту. Қағидалар 9-1-қосымшамен толықтырылды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9 ТСГӨБ. </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сұйытылған мұнай газын көтерме және (немесе) бөлшек саудада өткізуді жүзеге асыратын тұлғалар.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5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жеткізуші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өткізумен айналысатын субъект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жеткізу көлемі,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алу бағасы</w:t>
            </w:r>
          </w:p>
          <w:p>
            <w:pPr>
              <w:spacing w:after="20"/>
              <w:ind w:left="20"/>
              <w:jc w:val="both"/>
            </w:pPr>
            <w:r>
              <w:rPr>
                <w:rFonts w:ascii="Times New Roman"/>
                <w:b w:val="false"/>
                <w:i w:val="false"/>
                <w:color w:val="000000"/>
                <w:sz w:val="20"/>
              </w:rPr>
              <w:t>
(мың тонна үшін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шығындары (мың тонна үшін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үстемесі, (мың тонна үшін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станциясы арқылы босату бағасы литр үшін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баллондар арқылы сұйытылған мұнай газын өткізу кезіндегі босату бағасы (мың тонна үшін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"Сұйытылған мұнай газын </w:t>
            </w:r>
            <w:r>
              <w:br/>
            </w:r>
            <w:r>
              <w:rPr>
                <w:rFonts w:ascii="Times New Roman"/>
                <w:b w:val="false"/>
                <w:i w:val="false"/>
                <w:color w:val="000000"/>
                <w:sz w:val="20"/>
              </w:rPr>
              <w:t xml:space="preserve">өткізу, оның ішінде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тысқары жерде </w:t>
            </w:r>
            <w:r>
              <w:br/>
            </w:r>
            <w:r>
              <w:rPr>
                <w:rFonts w:ascii="Times New Roman"/>
                <w:b w:val="false"/>
                <w:i w:val="false"/>
                <w:color w:val="000000"/>
                <w:sz w:val="20"/>
              </w:rPr>
              <w:t xml:space="preserve">өндірілген және тұтыну үшін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әкелінген сұйытылған </w:t>
            </w:r>
            <w:r>
              <w:br/>
            </w:r>
            <w:r>
              <w:rPr>
                <w:rFonts w:ascii="Times New Roman"/>
                <w:b w:val="false"/>
                <w:i w:val="false"/>
                <w:color w:val="000000"/>
                <w:sz w:val="20"/>
              </w:rPr>
              <w:t xml:space="preserve">мұнай газын өткізу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p>
      <w:pPr>
        <w:spacing w:after="0"/>
        <w:ind w:left="0"/>
        <w:jc w:val="left"/>
      </w:pPr>
      <w:r>
        <w:rPr>
          <w:rFonts w:ascii="Times New Roman"/>
          <w:b/>
          <w:i w:val="false"/>
          <w:color w:val="000000"/>
        </w:rPr>
        <w:t xml:space="preserve"> "Сұйытылған мұнай газын өткізу, оның ішінде Қазақстан Республикасының аумағынан тысқары жерде өндірілген және тұтыну үшін Қазақстан Республикасының аумағына әкелінген сұйытылған мұнай газын өткізу туралы мәліметтер" әкімшілік деректерді жинауға арналған нысанды толтыру жөніндегі түсіндірме (Индексі: 9 ТСГӨБ, кезеңділігі: ай сайын)</w:t>
      </w:r>
    </w:p>
    <w:p>
      <w:pPr>
        <w:spacing w:after="0"/>
        <w:ind w:left="0"/>
        <w:jc w:val="both"/>
      </w:pPr>
      <w:r>
        <w:rPr>
          <w:rFonts w:ascii="Times New Roman"/>
          <w:b w:val="false"/>
          <w:i w:val="false"/>
          <w:color w:val="000000"/>
          <w:sz w:val="28"/>
        </w:rPr>
        <w:t xml:space="preserve">
      "Сұйытылған мұнай газын өткізу, оның ішінде Қазақстан Республикасының аумағынан тысқары жерде өндірілген және тұтыну үшін Қазақстан Республикасының аумағына әкелінген сұйытылған мұнай газын өткізу туралы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1-бағанда сұйытылған мұнай газ өткізілген облыс, республикалық маңызы бар қалалар, астананың атауы көрсетіледі;</w:t>
      </w:r>
    </w:p>
    <w:p>
      <w:pPr>
        <w:spacing w:after="0"/>
        <w:ind w:left="0"/>
        <w:jc w:val="both"/>
      </w:pPr>
      <w:r>
        <w:rPr>
          <w:rFonts w:ascii="Times New Roman"/>
          <w:b w:val="false"/>
          <w:i w:val="false"/>
          <w:color w:val="000000"/>
          <w:sz w:val="28"/>
        </w:rPr>
        <w:t>
      2-бағанда сұйытылған мұнай газы өткізілген облыс, республикалық маңызы бар қалалар, астананың Әкімшілік-аумақтық объектілер жіктеуіші бойынша коды көрсетіледі;</w:t>
      </w:r>
    </w:p>
    <w:p>
      <w:pPr>
        <w:spacing w:after="0"/>
        <w:ind w:left="0"/>
        <w:jc w:val="both"/>
      </w:pPr>
      <w:r>
        <w:rPr>
          <w:rFonts w:ascii="Times New Roman"/>
          <w:b w:val="false"/>
          <w:i w:val="false"/>
          <w:color w:val="000000"/>
          <w:sz w:val="28"/>
        </w:rPr>
        <w:t>
      3-бағанда газды жеткізетін кәсіпорынның атауы көрсетіледі;</w:t>
      </w:r>
    </w:p>
    <w:p>
      <w:pPr>
        <w:spacing w:after="0"/>
        <w:ind w:left="0"/>
        <w:jc w:val="both"/>
      </w:pPr>
      <w:r>
        <w:rPr>
          <w:rFonts w:ascii="Times New Roman"/>
          <w:b w:val="false"/>
          <w:i w:val="false"/>
          <w:color w:val="000000"/>
          <w:sz w:val="28"/>
        </w:rPr>
        <w:t>
      4-бағанда газды өткізетін субъектінің атауы көрсетіледі;</w:t>
      </w:r>
    </w:p>
    <w:p>
      <w:pPr>
        <w:spacing w:after="0"/>
        <w:ind w:left="0"/>
        <w:jc w:val="both"/>
      </w:pPr>
      <w:r>
        <w:rPr>
          <w:rFonts w:ascii="Times New Roman"/>
          <w:b w:val="false"/>
          <w:i w:val="false"/>
          <w:color w:val="000000"/>
          <w:sz w:val="28"/>
        </w:rPr>
        <w:t>
      5-бағанда газды жеткізетін кәсіпорынның газ жеткізілген көлемі мың тоннада көрсетіледі;</w:t>
      </w:r>
    </w:p>
    <w:p>
      <w:pPr>
        <w:spacing w:after="0"/>
        <w:ind w:left="0"/>
        <w:jc w:val="both"/>
      </w:pPr>
      <w:r>
        <w:rPr>
          <w:rFonts w:ascii="Times New Roman"/>
          <w:b w:val="false"/>
          <w:i w:val="false"/>
          <w:color w:val="000000"/>
          <w:sz w:val="28"/>
        </w:rPr>
        <w:t>
      6-бағанда газ жеткізушілерінен сатып алынатын баға көрсетіледі, мың тонна үшін теңге;</w:t>
      </w:r>
    </w:p>
    <w:p>
      <w:pPr>
        <w:spacing w:after="0"/>
        <w:ind w:left="0"/>
        <w:jc w:val="both"/>
      </w:pPr>
      <w:r>
        <w:rPr>
          <w:rFonts w:ascii="Times New Roman"/>
          <w:b w:val="false"/>
          <w:i w:val="false"/>
          <w:color w:val="000000"/>
          <w:sz w:val="28"/>
        </w:rPr>
        <w:t>
      7-бағанда газды жеткізуші кәсіпорыннан өткізу орындарына дейін газды жеткізу шығындары көрсетіледі;</w:t>
      </w:r>
    </w:p>
    <w:p>
      <w:pPr>
        <w:spacing w:after="0"/>
        <w:ind w:left="0"/>
        <w:jc w:val="both"/>
      </w:pPr>
      <w:r>
        <w:rPr>
          <w:rFonts w:ascii="Times New Roman"/>
          <w:b w:val="false"/>
          <w:i w:val="false"/>
          <w:color w:val="000000"/>
          <w:sz w:val="28"/>
        </w:rPr>
        <w:t>
      8-бағанда газды тұтынушыларға жеткізушінің жабдықтау үстемесі мың тонна үшін теңгеде көсетіледі;</w:t>
      </w:r>
    </w:p>
    <w:p>
      <w:pPr>
        <w:spacing w:after="0"/>
        <w:ind w:left="0"/>
        <w:jc w:val="both"/>
      </w:pPr>
      <w:r>
        <w:rPr>
          <w:rFonts w:ascii="Times New Roman"/>
          <w:b w:val="false"/>
          <w:i w:val="false"/>
          <w:color w:val="000000"/>
          <w:sz w:val="28"/>
        </w:rPr>
        <w:t>
      9-бағанда есепті айда автогаз құю станциясында қосылған құн салығы есепке алмағанда литріне босату бағасы теңгемен көрсетіледі;</w:t>
      </w:r>
    </w:p>
    <w:p>
      <w:pPr>
        <w:spacing w:after="0"/>
        <w:ind w:left="0"/>
        <w:jc w:val="both"/>
      </w:pPr>
      <w:r>
        <w:rPr>
          <w:rFonts w:ascii="Times New Roman"/>
          <w:b w:val="false"/>
          <w:i w:val="false"/>
          <w:color w:val="000000"/>
          <w:sz w:val="28"/>
        </w:rPr>
        <w:t>
      10-бағанда газды баллонмен сату кезінде босату бағасы қосылған құн салығынсыз тоннасына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Тауарлық, сұйытылған мұнай</w:t>
            </w:r>
            <w:r>
              <w:br/>
            </w:r>
            <w:r>
              <w:rPr>
                <w:rFonts w:ascii="Times New Roman"/>
                <w:b w:val="false"/>
                <w:i w:val="false"/>
                <w:color w:val="000000"/>
                <w:sz w:val="20"/>
              </w:rPr>
              <w:t>газын және сұйытылған табиғи</w:t>
            </w:r>
            <w:r>
              <w:br/>
            </w:r>
            <w:r>
              <w:rPr>
                <w:rFonts w:ascii="Times New Roman"/>
                <w:b w:val="false"/>
                <w:i w:val="false"/>
                <w:color w:val="000000"/>
                <w:sz w:val="20"/>
              </w:rPr>
              <w:t>газды өндіру, тасымалдау (тасу),</w:t>
            </w:r>
            <w:r>
              <w:br/>
            </w:r>
            <w:r>
              <w:rPr>
                <w:rFonts w:ascii="Times New Roman"/>
                <w:b w:val="false"/>
                <w:i w:val="false"/>
                <w:color w:val="000000"/>
                <w:sz w:val="20"/>
              </w:rPr>
              <w:t>сақтау, тиеп-жөнелту және</w:t>
            </w:r>
            <w:r>
              <w:br/>
            </w:r>
            <w:r>
              <w:rPr>
                <w:rFonts w:ascii="Times New Roman"/>
                <w:b w:val="false"/>
                <w:i w:val="false"/>
                <w:color w:val="000000"/>
                <w:sz w:val="20"/>
              </w:rPr>
              <w:t>өткізу мониторингі бойынша</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органға ұсынылады.</w:t>
      </w:r>
    </w:p>
    <w:p>
      <w:pPr>
        <w:spacing w:after="0"/>
        <w:ind w:left="0"/>
        <w:jc w:val="both"/>
      </w:pPr>
      <w:r>
        <w:rPr>
          <w:rFonts w:ascii="Times New Roman"/>
          <w:b w:val="false"/>
          <w:i w:val="false"/>
          <w:color w:val="000000"/>
          <w:sz w:val="28"/>
        </w:rPr>
        <w:t>
      Әкімшілік деректер нысаны www.egsu.energo.gov.kz интернет-ресурсында орналастырылған</w:t>
      </w:r>
    </w:p>
    <w:bookmarkStart w:name="z58" w:id="53"/>
    <w:p>
      <w:pPr>
        <w:spacing w:after="0"/>
        <w:ind w:left="0"/>
        <w:jc w:val="left"/>
      </w:pPr>
      <w:r>
        <w:rPr>
          <w:rFonts w:ascii="Times New Roman"/>
          <w:b/>
          <w:i w:val="false"/>
          <w:color w:val="000000"/>
        </w:rPr>
        <w:t xml:space="preserve"> Облыстың, республикалық маңызы бар қалалардың, астананың аумағында сұйытылған мұнай газын өткізу және тұтыну жөніндегі мәліметтер</w:t>
      </w:r>
    </w:p>
    <w:bookmarkEnd w:id="53"/>
    <w:p>
      <w:pPr>
        <w:spacing w:after="0"/>
        <w:ind w:left="0"/>
        <w:jc w:val="both"/>
      </w:pPr>
      <w:r>
        <w:rPr>
          <w:rFonts w:ascii="Times New Roman"/>
          <w:b w:val="false"/>
          <w:i w:val="false"/>
          <w:color w:val="ff0000"/>
          <w:sz w:val="28"/>
        </w:rPr>
        <w:t xml:space="preserve">
      Ескерту. 10-қосымша жаңа редакцияда – ҚР Энергетика министрінің 27.05.2022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10 ӨЖТМ.</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Есепті кезең: 20__жылғы _________ ай.</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 бойынша код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қалдықтар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жоспары бойынша сатып алынған сұйытылған мұнай газы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жоспарынан тыс сатып алынған сұйытылған мұнай газы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 өнімін өндіру үшін пайдаланылған сұйытылған мұнай газының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сатып алушының атауы, бизнес-сәйкестендіру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w:t>
            </w:r>
          </w:p>
          <w:p>
            <w:pPr>
              <w:spacing w:after="20"/>
              <w:ind w:left="20"/>
              <w:jc w:val="both"/>
            </w:pPr>
            <w:r>
              <w:rPr>
                <w:rFonts w:ascii="Times New Roman"/>
                <w:b w:val="false"/>
                <w:i w:val="false"/>
                <w:color w:val="000000"/>
                <w:sz w:val="20"/>
              </w:rPr>
              <w:t>
ларынан тыс</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1-компания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2-компания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соңындағы қалдықтар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 бойынша баллонды сатуға арналған газ толтыру пункттері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секторлары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сыйымды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________________________</w:t>
      </w:r>
    </w:p>
    <w:p>
      <w:pPr>
        <w:spacing w:after="0"/>
        <w:ind w:left="0"/>
        <w:jc w:val="both"/>
      </w:pPr>
      <w:r>
        <w:rPr>
          <w:rFonts w:ascii="Times New Roman"/>
          <w:b w:val="false"/>
          <w:i w:val="false"/>
          <w:color w:val="000000"/>
          <w:sz w:val="28"/>
        </w:rPr>
        <w:t>
      Телефондар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 қолы, телефоны ________</w:t>
      </w:r>
    </w:p>
    <w:p>
      <w:pPr>
        <w:spacing w:after="0"/>
        <w:ind w:left="0"/>
        <w:jc w:val="both"/>
      </w:pPr>
      <w:r>
        <w:rPr>
          <w:rFonts w:ascii="Times New Roman"/>
          <w:b w:val="false"/>
          <w:i w:val="false"/>
          <w:color w:val="000000"/>
          <w:sz w:val="28"/>
        </w:rPr>
        <w:t>
      тегі, аты және әкесінің аты (болған жағдайда)</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 қолы _________</w:t>
      </w:r>
    </w:p>
    <w:p>
      <w:pPr>
        <w:spacing w:after="0"/>
        <w:ind w:left="0"/>
        <w:jc w:val="both"/>
      </w:pPr>
      <w:r>
        <w:rPr>
          <w:rFonts w:ascii="Times New Roman"/>
          <w:b w:val="false"/>
          <w:i w:val="false"/>
          <w:color w:val="000000"/>
          <w:sz w:val="28"/>
        </w:rPr>
        <w:t>
      тегі, аты және әкесінің аты (болған жағдайда)</w:t>
      </w:r>
    </w:p>
    <w:p>
      <w:pPr>
        <w:spacing w:after="0"/>
        <w:ind w:left="0"/>
        <w:jc w:val="both"/>
      </w:pPr>
      <w:r>
        <w:rPr>
          <w:rFonts w:ascii="Times New Roman"/>
          <w:b w:val="false"/>
          <w:i w:val="false"/>
          <w:color w:val="000000"/>
          <w:sz w:val="28"/>
        </w:rPr>
        <w:t>
      Мөрге арналған орын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аумағында</w:t>
            </w:r>
            <w:r>
              <w:br/>
            </w:r>
            <w:r>
              <w:rPr>
                <w:rFonts w:ascii="Times New Roman"/>
                <w:b w:val="false"/>
                <w:i w:val="false"/>
                <w:color w:val="000000"/>
                <w:sz w:val="20"/>
              </w:rPr>
              <w:t>сұйытылған мұнай газын өткізу</w:t>
            </w:r>
            <w:r>
              <w:br/>
            </w:r>
            <w:r>
              <w:rPr>
                <w:rFonts w:ascii="Times New Roman"/>
                <w:b w:val="false"/>
                <w:i w:val="false"/>
                <w:color w:val="000000"/>
                <w:sz w:val="20"/>
              </w:rPr>
              <w:t>және тұтыну жөніндегі</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"Облыстың, республикалық маңызы бар қалалардың, астананың аумағында сұйытылған мұнай газын өткізу және тұтыну жөніндегі мәліметтер" әкімшілік деректерді жинауға арналған нысанды толтыру бойынша түсіндірме (индексі: 10 ӨЖТМ, мерзімділігі: ай сайын)</w:t>
      </w:r>
    </w:p>
    <w:p>
      <w:pPr>
        <w:spacing w:after="0"/>
        <w:ind w:left="0"/>
        <w:jc w:val="both"/>
      </w:pPr>
      <w:r>
        <w:rPr>
          <w:rFonts w:ascii="Times New Roman"/>
          <w:b w:val="false"/>
          <w:i w:val="false"/>
          <w:color w:val="000000"/>
          <w:sz w:val="28"/>
        </w:rPr>
        <w:t>
      "Облыстың, республикалық маңызы бар қалалардың, астананың аумағында сұйытылған мұнай газын өткізу және тұтыну жөніндегі мәліметтер" әкімшілік деректер нысанына мынадай деректер енгізіледі:</w:t>
      </w:r>
    </w:p>
    <w:p>
      <w:pPr>
        <w:spacing w:after="0"/>
        <w:ind w:left="0"/>
        <w:jc w:val="both"/>
      </w:pPr>
      <w:r>
        <w:rPr>
          <w:rFonts w:ascii="Times New Roman"/>
          <w:b w:val="false"/>
          <w:i w:val="false"/>
          <w:color w:val="000000"/>
          <w:sz w:val="28"/>
        </w:rPr>
        <w:t>
      2-бағанда облыстың, республикалық маңызы бар қалалардың, астананың атауы көрсетіледі;</w:t>
      </w:r>
    </w:p>
    <w:p>
      <w:pPr>
        <w:spacing w:after="0"/>
        <w:ind w:left="0"/>
        <w:jc w:val="both"/>
      </w:pPr>
      <w:r>
        <w:rPr>
          <w:rFonts w:ascii="Times New Roman"/>
          <w:b w:val="false"/>
          <w:i w:val="false"/>
          <w:color w:val="000000"/>
          <w:sz w:val="28"/>
        </w:rPr>
        <w:t>
      3-бағанда Әкімшілік-аумақтық объектілер сыныптауышының кодына сәйкес облыстың, республикалық маңызы бар қалалардың, астананың коды көрсетіледі;</w:t>
      </w:r>
    </w:p>
    <w:p>
      <w:pPr>
        <w:spacing w:after="0"/>
        <w:ind w:left="0"/>
        <w:jc w:val="both"/>
      </w:pPr>
      <w:r>
        <w:rPr>
          <w:rFonts w:ascii="Times New Roman"/>
          <w:b w:val="false"/>
          <w:i w:val="false"/>
          <w:color w:val="000000"/>
          <w:sz w:val="28"/>
        </w:rPr>
        <w:t>
      4-бағанда есепті айдың басындағы сұйытылған мұнай газының көлемі, тоннамен көрсетіледі;</w:t>
      </w:r>
    </w:p>
    <w:p>
      <w:pPr>
        <w:spacing w:after="0"/>
        <w:ind w:left="0"/>
        <w:jc w:val="both"/>
      </w:pPr>
      <w:r>
        <w:rPr>
          <w:rFonts w:ascii="Times New Roman"/>
          <w:b w:val="false"/>
          <w:i w:val="false"/>
          <w:color w:val="000000"/>
          <w:sz w:val="28"/>
        </w:rPr>
        <w:t xml:space="preserve">
      5-бағанда тауар биржаларынан тыс және тауар биржалары арқылы беру жоспары шеңберінде "Газ және газбен жабдықтау туралы" Қазақстан Республикасы Заңы 27-1-бабының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сатып алған сұйытылған мұнай газының көлемі және өнім берушілердің атауы көрсетіледі;</w:t>
      </w:r>
    </w:p>
    <w:p>
      <w:pPr>
        <w:spacing w:after="0"/>
        <w:ind w:left="0"/>
        <w:jc w:val="both"/>
      </w:pPr>
      <w:r>
        <w:rPr>
          <w:rFonts w:ascii="Times New Roman"/>
          <w:b w:val="false"/>
          <w:i w:val="false"/>
          <w:color w:val="000000"/>
          <w:sz w:val="28"/>
        </w:rPr>
        <w:t xml:space="preserve">
      6-бағанда "Газ және газбен жабдықтау туралы" Қазақстан Республикасы Заңы 27-1-бабының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беру жоспарынан тыс, тауар биржалары арқылы және одан тыс сатып алған сұйытылған мұнай газының көлемі және өнім берушілердің атауы көрсетіледі;</w:t>
      </w:r>
    </w:p>
    <w:p>
      <w:pPr>
        <w:spacing w:after="0"/>
        <w:ind w:left="0"/>
        <w:jc w:val="both"/>
      </w:pPr>
      <w:r>
        <w:rPr>
          <w:rFonts w:ascii="Times New Roman"/>
          <w:b w:val="false"/>
          <w:i w:val="false"/>
          <w:color w:val="000000"/>
          <w:sz w:val="28"/>
        </w:rPr>
        <w:t>
      7-бағанда есепті айда мұнай-газ-химия өнімін өндіру үшін шикізат ретінде пайдаланылған сұйытылған мұнай газының көлемі көрсетіледі;</w:t>
      </w:r>
    </w:p>
    <w:p>
      <w:pPr>
        <w:spacing w:after="0"/>
        <w:ind w:left="0"/>
        <w:jc w:val="both"/>
      </w:pPr>
      <w:r>
        <w:rPr>
          <w:rFonts w:ascii="Times New Roman"/>
          <w:b w:val="false"/>
          <w:i w:val="false"/>
          <w:color w:val="000000"/>
          <w:sz w:val="28"/>
        </w:rPr>
        <w:t>
      8-бағанда сұйытылған мұнай газы өткізілген субъектінің атауы және кәсіпорындар мен ұйымдар үшін өткізілген жағдайда, сатып алушының бизнес-сәйкестендіру нөмірі көрсетіледі, бұл ретте сұйытылған мұнай газы жеке тұлғалар үшін өткізілген жағдайда бизнес-сәйкестендіру нөмірі көрсетілмейді;</w:t>
      </w:r>
    </w:p>
    <w:p>
      <w:pPr>
        <w:spacing w:after="0"/>
        <w:ind w:left="0"/>
        <w:jc w:val="both"/>
      </w:pPr>
      <w:r>
        <w:rPr>
          <w:rFonts w:ascii="Times New Roman"/>
          <w:b w:val="false"/>
          <w:i w:val="false"/>
          <w:color w:val="000000"/>
          <w:sz w:val="28"/>
        </w:rPr>
        <w:t>
      9-бағанда тұтыну санаттары бойынша сұйытылған мұнай газын өткізу көлемі көрсетіледі: газ толтыру пункттері, топтық резервуарлық қондырғылар, автогаз құю станциялары және өнеркәсіптік тұтынушылар, сондай-ақ өз мұқтаждарына, тонна;</w:t>
      </w:r>
    </w:p>
    <w:p>
      <w:pPr>
        <w:spacing w:after="0"/>
        <w:ind w:left="0"/>
        <w:jc w:val="both"/>
      </w:pPr>
      <w:r>
        <w:rPr>
          <w:rFonts w:ascii="Times New Roman"/>
          <w:b w:val="false"/>
          <w:i w:val="false"/>
          <w:color w:val="000000"/>
          <w:sz w:val="28"/>
        </w:rPr>
        <w:t>
      10-бағанда есепті айдың соңындағы сұйытылған мұнай газының көлемі көрсетіледі;</w:t>
      </w:r>
    </w:p>
    <w:p>
      <w:pPr>
        <w:spacing w:after="0"/>
        <w:ind w:left="0"/>
        <w:jc w:val="both"/>
      </w:pPr>
      <w:r>
        <w:rPr>
          <w:rFonts w:ascii="Times New Roman"/>
          <w:b w:val="false"/>
          <w:i w:val="false"/>
          <w:color w:val="000000"/>
          <w:sz w:val="28"/>
        </w:rPr>
        <w:t>
      2-жолда сұйытылған газ олар арқылы тиісті облысқа, республикалық маңызы бар қалаларға, астанаға жеткізілетін ұйымдарының атауы, бизнес-сәйкестендіру нөмірі көрсетіледі;</w:t>
      </w:r>
    </w:p>
    <w:p>
      <w:pPr>
        <w:spacing w:after="0"/>
        <w:ind w:left="0"/>
        <w:jc w:val="both"/>
      </w:pPr>
      <w:r>
        <w:rPr>
          <w:rFonts w:ascii="Times New Roman"/>
          <w:b w:val="false"/>
          <w:i w:val="false"/>
          <w:color w:val="000000"/>
          <w:sz w:val="28"/>
        </w:rPr>
        <w:t>
      3-жолда есепті айда өңір бойынша мұнай-газ-химия өнімін өндіру үшін шикізат ретінде сұйытылған мұнай газын пайдаланатын өнеркәсіптік тұтынушылардың атауы және бизнес-сәйкестендіру нөмірі көрсетіледі;</w:t>
      </w:r>
    </w:p>
    <w:p>
      <w:pPr>
        <w:spacing w:after="0"/>
        <w:ind w:left="0"/>
        <w:jc w:val="both"/>
      </w:pPr>
      <w:r>
        <w:rPr>
          <w:rFonts w:ascii="Times New Roman"/>
          <w:b w:val="false"/>
          <w:i w:val="false"/>
          <w:color w:val="000000"/>
          <w:sz w:val="28"/>
        </w:rPr>
        <w:t>
      4-жолда өңір бойынша 8-бағанда көрсетілген объектілер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60" w:id="54"/>
    <w:p>
      <w:pPr>
        <w:spacing w:after="0"/>
        <w:ind w:left="0"/>
        <w:jc w:val="left"/>
      </w:pPr>
      <w:r>
        <w:rPr>
          <w:rFonts w:ascii="Times New Roman"/>
          <w:b/>
          <w:i w:val="false"/>
          <w:color w:val="000000"/>
        </w:rPr>
        <w:t xml:space="preserve"> Облыстың, республикалық маңызы бар қалалардың, астананың аумағында сұйытылған мұнай газының көтерме және бөлшек сауда бағалары жөніндегі мәліметтер</w:t>
      </w:r>
    </w:p>
    <w:bookmarkEnd w:id="54"/>
    <w:p>
      <w:pPr>
        <w:spacing w:after="0"/>
        <w:ind w:left="0"/>
        <w:jc w:val="both"/>
      </w:pPr>
      <w:r>
        <w:rPr>
          <w:rFonts w:ascii="Times New Roman"/>
          <w:b w:val="false"/>
          <w:i w:val="false"/>
          <w:color w:val="ff0000"/>
          <w:sz w:val="28"/>
        </w:rPr>
        <w:t xml:space="preserve">
      Ескерту. 11-қосымша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11ИЛМС. </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облыстардың, республикалық маңызы бар қалалардың, астананың жергілікті атқарушы органдары.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қондырғысы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көлемдер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аумағында </w:t>
            </w:r>
            <w:r>
              <w:br/>
            </w:r>
            <w:r>
              <w:rPr>
                <w:rFonts w:ascii="Times New Roman"/>
                <w:b w:val="false"/>
                <w:i w:val="false"/>
                <w:color w:val="000000"/>
                <w:sz w:val="20"/>
              </w:rPr>
              <w:t xml:space="preserve">сұйытылған мұнай газының </w:t>
            </w:r>
            <w:r>
              <w:br/>
            </w:r>
            <w:r>
              <w:rPr>
                <w:rFonts w:ascii="Times New Roman"/>
                <w:b w:val="false"/>
                <w:i w:val="false"/>
                <w:color w:val="000000"/>
                <w:sz w:val="20"/>
              </w:rPr>
              <w:t xml:space="preserve">көтерме және бөлшек сауда </w:t>
            </w:r>
            <w:r>
              <w:br/>
            </w:r>
            <w:r>
              <w:rPr>
                <w:rFonts w:ascii="Times New Roman"/>
                <w:b w:val="false"/>
                <w:i w:val="false"/>
                <w:color w:val="000000"/>
                <w:sz w:val="20"/>
              </w:rPr>
              <w:t xml:space="preserve">бағалары жөніндегі мәліметтер"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bookmarkStart w:name="z105" w:id="55"/>
    <w:p>
      <w:pPr>
        <w:spacing w:after="0"/>
        <w:ind w:left="0"/>
        <w:jc w:val="left"/>
      </w:pPr>
      <w:r>
        <w:rPr>
          <w:rFonts w:ascii="Times New Roman"/>
          <w:b/>
          <w:i w:val="false"/>
          <w:color w:val="000000"/>
        </w:rPr>
        <w:t xml:space="preserve"> "Облыстың, республикалық маңызы бар қалалардың, астананың аумағында сұйытылған мұнай газының көтерме және бөлшек сауда бағалары жөніндегі мәліметтер" әкімшілік деректерді жинауға арналған нысанды толтыру жөніндегі түсіндірме (Индексі: 11ИЛМС, кезеңділігі: ай сайын)</w:t>
      </w:r>
    </w:p>
    <w:bookmarkEnd w:id="55"/>
    <w:p>
      <w:pPr>
        <w:spacing w:after="0"/>
        <w:ind w:left="0"/>
        <w:jc w:val="both"/>
      </w:pPr>
      <w:r>
        <w:rPr>
          <w:rFonts w:ascii="Times New Roman"/>
          <w:b w:val="false"/>
          <w:i w:val="false"/>
          <w:color w:val="000000"/>
          <w:sz w:val="28"/>
        </w:rPr>
        <w:t xml:space="preserve">
      "Облыстың, республикалық маңызы бар қалалардың, астананың аумағында сұйытылған мұнай газының көтерме және бөлшек сауда бағалары жөніндегі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1-бағанда сұйытылған мұнай газы тиеп-жөнелтілген облыстың, республикалық маңызы бар қалалардың, астананың атауы көрсетіледі;</w:t>
      </w:r>
    </w:p>
    <w:p>
      <w:pPr>
        <w:spacing w:after="0"/>
        <w:ind w:left="0"/>
        <w:jc w:val="both"/>
      </w:pPr>
      <w:r>
        <w:rPr>
          <w:rFonts w:ascii="Times New Roman"/>
          <w:b w:val="false"/>
          <w:i w:val="false"/>
          <w:color w:val="000000"/>
          <w:sz w:val="28"/>
        </w:rPr>
        <w:t>
      2-бағанда Әкімшілік-аумақтық объектілер жіктеуіші бойынша облыстардың, республикалық маңызы бар қалалардың, астананың коды көрсетіледі;</w:t>
      </w:r>
    </w:p>
    <w:p>
      <w:pPr>
        <w:spacing w:after="0"/>
        <w:ind w:left="0"/>
        <w:jc w:val="both"/>
      </w:pPr>
      <w:r>
        <w:rPr>
          <w:rFonts w:ascii="Times New Roman"/>
          <w:b w:val="false"/>
          <w:i w:val="false"/>
          <w:color w:val="000000"/>
          <w:sz w:val="28"/>
        </w:rPr>
        <w:t>
      3-бағанда өңірде сұйытылған мұнай газын өткізетін газ желісі ұйымы көрсетіледі;</w:t>
      </w:r>
    </w:p>
    <w:p>
      <w:pPr>
        <w:spacing w:after="0"/>
        <w:ind w:left="0"/>
        <w:jc w:val="both"/>
      </w:pPr>
      <w:r>
        <w:rPr>
          <w:rFonts w:ascii="Times New Roman"/>
          <w:b w:val="false"/>
          <w:i w:val="false"/>
          <w:color w:val="000000"/>
          <w:sz w:val="28"/>
        </w:rPr>
        <w:t>
      4-бағанда автогаз құю станциялары өткізетін сұйытылған мұнай газының бөлшек бағасы көрсетіледі, қосылған құн салығымен литрі үшін теңге;</w:t>
      </w:r>
    </w:p>
    <w:p>
      <w:pPr>
        <w:spacing w:after="0"/>
        <w:ind w:left="0"/>
        <w:jc w:val="both"/>
      </w:pPr>
      <w:r>
        <w:rPr>
          <w:rFonts w:ascii="Times New Roman"/>
          <w:b w:val="false"/>
          <w:i w:val="false"/>
          <w:color w:val="000000"/>
          <w:sz w:val="28"/>
        </w:rPr>
        <w:t>
      5-бағанда баллон арқылы өткізілетін сұйытылған мұнай газының бөлшек бағасы көрсетіледі, қосылған құн салығымен килограммы үшін теңге;</w:t>
      </w:r>
    </w:p>
    <w:p>
      <w:pPr>
        <w:spacing w:after="0"/>
        <w:ind w:left="0"/>
        <w:jc w:val="both"/>
      </w:pPr>
      <w:r>
        <w:rPr>
          <w:rFonts w:ascii="Times New Roman"/>
          <w:b w:val="false"/>
          <w:i w:val="false"/>
          <w:color w:val="000000"/>
          <w:sz w:val="28"/>
        </w:rPr>
        <w:t>
      6-бағанда өнеркәсіптік кәсіпорындар үшін өткізілетін сұйытылған мұнай газының бағасы көрсетіледі, қосылған құн салығымен килограммы үшін теңге;</w:t>
      </w:r>
    </w:p>
    <w:p>
      <w:pPr>
        <w:spacing w:after="0"/>
        <w:ind w:left="0"/>
        <w:jc w:val="both"/>
      </w:pPr>
      <w:r>
        <w:rPr>
          <w:rFonts w:ascii="Times New Roman"/>
          <w:b w:val="false"/>
          <w:i w:val="false"/>
          <w:color w:val="000000"/>
          <w:sz w:val="28"/>
        </w:rPr>
        <w:t>
      7-бағанда көппәтерлі үйлер, тұрғын үйлер, сыйымдылық көлемдер үшін газ тарату қондырғысы арқылы өткізілетін сұйытылған мұнай газының бағасы көрсетіледі, қосылған құн салығымен килограммы үшін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62" w:id="56"/>
    <w:p>
      <w:pPr>
        <w:spacing w:after="0"/>
        <w:ind w:left="0"/>
        <w:jc w:val="left"/>
      </w:pPr>
      <w:r>
        <w:rPr>
          <w:rFonts w:ascii="Times New Roman"/>
          <w:b/>
          <w:i w:val="false"/>
          <w:color w:val="000000"/>
        </w:rPr>
        <w:t xml:space="preserve"> Облыстың, республикалық маңызы бар қаланың, астананың аумағында сұйытылған мұнай газын тұтынудың алдағы күнтізбелік жылға арналған болжамы жөніндегі мәліметтер</w:t>
      </w:r>
    </w:p>
    <w:bookmarkEnd w:id="56"/>
    <w:p>
      <w:pPr>
        <w:spacing w:after="0"/>
        <w:ind w:left="0"/>
        <w:jc w:val="both"/>
      </w:pPr>
      <w:r>
        <w:rPr>
          <w:rFonts w:ascii="Times New Roman"/>
          <w:b w:val="false"/>
          <w:i w:val="false"/>
          <w:color w:val="ff0000"/>
          <w:sz w:val="28"/>
        </w:rPr>
        <w:t xml:space="preserve">
      Ескерту. 12-қосымша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12 БОЛЖ. </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облыстардың, республикалық маңызы бар қалалардың, астананың жергілікті атқарушы органдары. </w:t>
      </w:r>
    </w:p>
    <w:p>
      <w:pPr>
        <w:spacing w:after="0"/>
        <w:ind w:left="0"/>
        <w:jc w:val="both"/>
      </w:pPr>
      <w:r>
        <w:rPr>
          <w:rFonts w:ascii="Times New Roman"/>
          <w:b w:val="false"/>
          <w:i w:val="false"/>
          <w:color w:val="000000"/>
          <w:sz w:val="28"/>
        </w:rPr>
        <w:t>
      Әкімшілік деректер нысанын ұсыну мерзімі: жоспарланған кезең басталғанға дейін үш айдан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бизнес-сәйкестендiру нөмiрi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жиыны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 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аумағында сұйытылған мұнай </w:t>
            </w:r>
            <w:r>
              <w:br/>
            </w:r>
            <w:r>
              <w:rPr>
                <w:rFonts w:ascii="Times New Roman"/>
                <w:b w:val="false"/>
                <w:i w:val="false"/>
                <w:color w:val="000000"/>
                <w:sz w:val="20"/>
              </w:rPr>
              <w:t xml:space="preserve">газын тұтынудың алдағы </w:t>
            </w:r>
            <w:r>
              <w:br/>
            </w:r>
            <w:r>
              <w:rPr>
                <w:rFonts w:ascii="Times New Roman"/>
                <w:b w:val="false"/>
                <w:i w:val="false"/>
                <w:color w:val="000000"/>
                <w:sz w:val="20"/>
              </w:rPr>
              <w:t xml:space="preserve">күнтізбелік жылға арналған </w:t>
            </w:r>
            <w:r>
              <w:br/>
            </w:r>
            <w:r>
              <w:rPr>
                <w:rFonts w:ascii="Times New Roman"/>
                <w:b w:val="false"/>
                <w:i w:val="false"/>
                <w:color w:val="000000"/>
                <w:sz w:val="20"/>
              </w:rPr>
              <w:t xml:space="preserve">болжамы жөніндегі мәліметтер"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bookmarkStart w:name="z107" w:id="57"/>
    <w:p>
      <w:pPr>
        <w:spacing w:after="0"/>
        <w:ind w:left="0"/>
        <w:jc w:val="left"/>
      </w:pPr>
      <w:r>
        <w:rPr>
          <w:rFonts w:ascii="Times New Roman"/>
          <w:b/>
          <w:i w:val="false"/>
          <w:color w:val="000000"/>
        </w:rPr>
        <w:t xml:space="preserve"> "Облыстың, республикалық маңызы бар қаланың, астананың аумағында сұйытылған мұнай газын тұтынудың алдағы күнтізбелік жылға арналған болжамы жөніндегі мәліметтер" әкімшілік деректерді жинауға арналған нысанды толтыру жөніндегі түсіндірме (Индексі: 12 БОЛЖ, кезеңділігі: жыл сайын)</w:t>
      </w:r>
    </w:p>
    <w:bookmarkEnd w:id="57"/>
    <w:p>
      <w:pPr>
        <w:spacing w:after="0"/>
        <w:ind w:left="0"/>
        <w:jc w:val="both"/>
      </w:pPr>
      <w:r>
        <w:rPr>
          <w:rFonts w:ascii="Times New Roman"/>
          <w:b w:val="false"/>
          <w:i w:val="false"/>
          <w:color w:val="000000"/>
          <w:sz w:val="28"/>
        </w:rPr>
        <w:t xml:space="preserve">
      "Облыстың, республикалық маңызы бар қаланың, астананың аумағында сұйытылған мұнай газын тұтынудың алдағы күнтізбелік жылға арналған болжамы жөніндегі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xml:space="preserve">
      1-бағанда облыстардың, республикалық маңызы бар қалалардың, астананың атауы, бизнес-сәйкестендiру нөмiрi; </w:t>
      </w:r>
    </w:p>
    <w:p>
      <w:pPr>
        <w:spacing w:after="0"/>
        <w:ind w:left="0"/>
        <w:jc w:val="both"/>
      </w:pPr>
      <w:r>
        <w:rPr>
          <w:rFonts w:ascii="Times New Roman"/>
          <w:b w:val="false"/>
          <w:i w:val="false"/>
          <w:color w:val="000000"/>
          <w:sz w:val="28"/>
        </w:rPr>
        <w:t>
      2-бағанда Әкімшілік-аумақтық объектілер жіктеуіші бойынша облыстардың, республикалық маңызы бар қалалардың, астананың коды көрсетіледі;</w:t>
      </w:r>
    </w:p>
    <w:p>
      <w:pPr>
        <w:spacing w:after="0"/>
        <w:ind w:left="0"/>
        <w:jc w:val="both"/>
      </w:pPr>
      <w:r>
        <w:rPr>
          <w:rFonts w:ascii="Times New Roman"/>
          <w:b w:val="false"/>
          <w:i w:val="false"/>
          <w:color w:val="000000"/>
          <w:sz w:val="28"/>
        </w:rPr>
        <w:t>
      3, 4, 5, 6, 7, 8, 9, 10, 11, 12, 13 және 14-бағандарда тиісті ай үшін сұйытылған мұнай газын тұтынудың болжамдық көлемі көрсетіледі;</w:t>
      </w:r>
    </w:p>
    <w:p>
      <w:pPr>
        <w:spacing w:after="0"/>
        <w:ind w:left="0"/>
        <w:jc w:val="both"/>
      </w:pPr>
      <w:r>
        <w:rPr>
          <w:rFonts w:ascii="Times New Roman"/>
          <w:b w:val="false"/>
          <w:i w:val="false"/>
          <w:color w:val="000000"/>
          <w:sz w:val="28"/>
        </w:rPr>
        <w:t>
      15-бағанда сұйытылған мұнай газын қаңтардан бастап есепті айды қоса алған кезеңде тұтынудың жалпы болжамдық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64" w:id="58"/>
    <w:p>
      <w:pPr>
        <w:spacing w:after="0"/>
        <w:ind w:left="0"/>
        <w:jc w:val="left"/>
      </w:pPr>
      <w:r>
        <w:rPr>
          <w:rFonts w:ascii="Times New Roman"/>
          <w:b/>
          <w:i w:val="false"/>
          <w:color w:val="000000"/>
        </w:rPr>
        <w:t xml:space="preserve"> Сұйытылған табиғи газды, оның ішінде Қазақстан Республикасының аумағынан тысқары жерде өндірілген және тұтыну үшін Қазақстан Республикасының аумағына әкелінген газды өткізу туралы мәліметтер</w:t>
      </w:r>
    </w:p>
    <w:bookmarkEnd w:id="58"/>
    <w:p>
      <w:pPr>
        <w:spacing w:after="0"/>
        <w:ind w:left="0"/>
        <w:jc w:val="both"/>
      </w:pPr>
      <w:r>
        <w:rPr>
          <w:rFonts w:ascii="Times New Roman"/>
          <w:b w:val="false"/>
          <w:i w:val="false"/>
          <w:color w:val="ff0000"/>
          <w:sz w:val="28"/>
        </w:rPr>
        <w:t xml:space="preserve">
      Ескерту. 13-қосымша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13 БАҒА. </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сұйытылған табиғи газды көтерме саудада өткізуді жүзеге асыратын тұлғалар.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5 (бесінші)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өткізумен айналысатын субъект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тауарлық газды өткізудің көлемі,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жеткізу көлемі, мың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 теңге/тонна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бағасы, теңге/тонна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сатып алатын субъект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"Сұйытылған табиғи газды, </w:t>
            </w:r>
            <w:r>
              <w:br/>
            </w:r>
            <w:r>
              <w:rPr>
                <w:rFonts w:ascii="Times New Roman"/>
                <w:b w:val="false"/>
                <w:i w:val="false"/>
                <w:color w:val="000000"/>
                <w:sz w:val="20"/>
              </w:rPr>
              <w:t xml:space="preserve">оның ішінде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тысқары жерде </w:t>
            </w:r>
            <w:r>
              <w:br/>
            </w:r>
            <w:r>
              <w:rPr>
                <w:rFonts w:ascii="Times New Roman"/>
                <w:b w:val="false"/>
                <w:i w:val="false"/>
                <w:color w:val="000000"/>
                <w:sz w:val="20"/>
              </w:rPr>
              <w:t xml:space="preserve">өндірілген және тұтыну үшін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әкелінген газды өткізу </w:t>
            </w:r>
            <w:r>
              <w:br/>
            </w:r>
            <w:r>
              <w:rPr>
                <w:rFonts w:ascii="Times New Roman"/>
                <w:b w:val="false"/>
                <w:i w:val="false"/>
                <w:color w:val="000000"/>
                <w:sz w:val="20"/>
              </w:rPr>
              <w:t xml:space="preserve">туралы 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109" w:id="59"/>
    <w:p>
      <w:pPr>
        <w:spacing w:after="0"/>
        <w:ind w:left="0"/>
        <w:jc w:val="left"/>
      </w:pPr>
      <w:r>
        <w:rPr>
          <w:rFonts w:ascii="Times New Roman"/>
          <w:b/>
          <w:i w:val="false"/>
          <w:color w:val="000000"/>
        </w:rPr>
        <w:t xml:space="preserve"> "Сұйытылған табиғи газды, оның ішінде Қазақстан Республикасының аумағынан тысқары жерде өндірілген және тұтыну үшін Қазақстан Республикасының аумағына әкелінген газды өткізу туралы мәліметтер" әкімшілік деректерді жинауға арналған нысанды толтыру жөніндегі түсіндірме (Индексі: 13 БАҒА, кезеңділігі: ай сайын)</w:t>
      </w:r>
    </w:p>
    <w:bookmarkEnd w:id="59"/>
    <w:p>
      <w:pPr>
        <w:spacing w:after="0"/>
        <w:ind w:left="0"/>
        <w:jc w:val="both"/>
      </w:pPr>
      <w:r>
        <w:rPr>
          <w:rFonts w:ascii="Times New Roman"/>
          <w:b w:val="false"/>
          <w:i w:val="false"/>
          <w:color w:val="000000"/>
          <w:sz w:val="28"/>
        </w:rPr>
        <w:t xml:space="preserve">
      "Сұйытылған табиғи газды, оның ішінде Қазақстан Республикасының аумағынан тысқары жерде өндірілген және тұтыну үшін Қазақстан Республикасының аумағына әкелінген газды өткізу туралы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1-бағанда сұйытылған табиғи газ жеткізілетін облыстардың, республикалық маңызы бар қалалардың, астананың атауы көрсетіледі;</w:t>
      </w:r>
    </w:p>
    <w:p>
      <w:pPr>
        <w:spacing w:after="0"/>
        <w:ind w:left="0"/>
        <w:jc w:val="both"/>
      </w:pPr>
      <w:r>
        <w:rPr>
          <w:rFonts w:ascii="Times New Roman"/>
          <w:b w:val="false"/>
          <w:i w:val="false"/>
          <w:color w:val="000000"/>
          <w:sz w:val="28"/>
        </w:rPr>
        <w:t>
      2-бағанда облыстардың, республикалық маңызы бар қалалардың, астананың коды Әкімшілік-аумақтық объектілер жіктеуіші кодына сәйкес көрсетіледі;</w:t>
      </w:r>
    </w:p>
    <w:p>
      <w:pPr>
        <w:spacing w:after="0"/>
        <w:ind w:left="0"/>
        <w:jc w:val="both"/>
      </w:pPr>
      <w:r>
        <w:rPr>
          <w:rFonts w:ascii="Times New Roman"/>
          <w:b w:val="false"/>
          <w:i w:val="false"/>
          <w:color w:val="000000"/>
          <w:sz w:val="28"/>
        </w:rPr>
        <w:t xml:space="preserve">
      3-бағанда сұйытылған табиғи газды өткізумен айналысатын субъектінің атауы көрсетіледі; </w:t>
      </w:r>
    </w:p>
    <w:p>
      <w:pPr>
        <w:spacing w:after="0"/>
        <w:ind w:left="0"/>
        <w:jc w:val="both"/>
      </w:pPr>
      <w:r>
        <w:rPr>
          <w:rFonts w:ascii="Times New Roman"/>
          <w:b w:val="false"/>
          <w:i w:val="false"/>
          <w:color w:val="000000"/>
          <w:sz w:val="28"/>
        </w:rPr>
        <w:t>
      4-бағанда сұйытылған табиғи газды жеткізетін кәсіпорынның газ жеткізу көлемі көрсетіледі, тонна;</w:t>
      </w:r>
    </w:p>
    <w:p>
      <w:pPr>
        <w:spacing w:after="0"/>
        <w:ind w:left="0"/>
        <w:jc w:val="both"/>
      </w:pPr>
      <w:r>
        <w:rPr>
          <w:rFonts w:ascii="Times New Roman"/>
          <w:b w:val="false"/>
          <w:i w:val="false"/>
          <w:color w:val="000000"/>
          <w:sz w:val="28"/>
        </w:rPr>
        <w:t>
      5-бағанда газды жеткізетін кәсіпорынның газ жеткізу көлемі көрсетіледі, мың текше метр;</w:t>
      </w:r>
    </w:p>
    <w:p>
      <w:pPr>
        <w:spacing w:after="0"/>
        <w:ind w:left="0"/>
        <w:jc w:val="both"/>
      </w:pPr>
      <w:r>
        <w:rPr>
          <w:rFonts w:ascii="Times New Roman"/>
          <w:b w:val="false"/>
          <w:i w:val="false"/>
          <w:color w:val="000000"/>
          <w:sz w:val="28"/>
        </w:rPr>
        <w:t xml:space="preserve">
      6-бағанда сұйытылған табиғи газ шыққан елдің атауы көрсетіледі, </w:t>
      </w:r>
    </w:p>
    <w:p>
      <w:pPr>
        <w:spacing w:after="0"/>
        <w:ind w:left="0"/>
        <w:jc w:val="both"/>
      </w:pPr>
      <w:r>
        <w:rPr>
          <w:rFonts w:ascii="Times New Roman"/>
          <w:b w:val="false"/>
          <w:i w:val="false"/>
          <w:color w:val="000000"/>
          <w:sz w:val="28"/>
        </w:rPr>
        <w:t>
      7-бағанда сұйытылған табиғи газды өндіруші кәсіпорын атауы көрсетіледі;</w:t>
      </w:r>
    </w:p>
    <w:p>
      <w:pPr>
        <w:spacing w:after="0"/>
        <w:ind w:left="0"/>
        <w:jc w:val="both"/>
      </w:pPr>
      <w:r>
        <w:rPr>
          <w:rFonts w:ascii="Times New Roman"/>
          <w:b w:val="false"/>
          <w:i w:val="false"/>
          <w:color w:val="000000"/>
          <w:sz w:val="28"/>
        </w:rPr>
        <w:t>
      8-бағанда сұйытылған табиғи газды сатып алынатын бағасы көрсетіледі, тоннасына теңге;</w:t>
      </w:r>
    </w:p>
    <w:p>
      <w:pPr>
        <w:spacing w:after="0"/>
        <w:ind w:left="0"/>
        <w:jc w:val="both"/>
      </w:pPr>
      <w:r>
        <w:rPr>
          <w:rFonts w:ascii="Times New Roman"/>
          <w:b w:val="false"/>
          <w:i w:val="false"/>
          <w:color w:val="000000"/>
          <w:sz w:val="28"/>
        </w:rPr>
        <w:t>
      9-бағанда сұйытылған табиғи газдың өткізу бағасы көрсетіледі, тоннасына теңге;</w:t>
      </w:r>
    </w:p>
    <w:p>
      <w:pPr>
        <w:spacing w:after="0"/>
        <w:ind w:left="0"/>
        <w:jc w:val="both"/>
      </w:pPr>
      <w:r>
        <w:rPr>
          <w:rFonts w:ascii="Times New Roman"/>
          <w:b w:val="false"/>
          <w:i w:val="false"/>
          <w:color w:val="000000"/>
          <w:sz w:val="28"/>
        </w:rPr>
        <w:t>
      10-бағанда сұйытылған табиғи газды сатып алатын субъектінің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сұйытылған мұнай </w:t>
            </w:r>
            <w:r>
              <w:br/>
            </w:r>
            <w:r>
              <w:rPr>
                <w:rFonts w:ascii="Times New Roman"/>
                <w:b w:val="false"/>
                <w:i w:val="false"/>
                <w:color w:val="000000"/>
                <w:sz w:val="20"/>
              </w:rPr>
              <w:t xml:space="preserve">және сұйытылған табиғи газды </w:t>
            </w:r>
            <w:r>
              <w:br/>
            </w:r>
            <w:r>
              <w:rPr>
                <w:rFonts w:ascii="Times New Roman"/>
                <w:b w:val="false"/>
                <w:i w:val="false"/>
                <w:color w:val="000000"/>
                <w:sz w:val="20"/>
              </w:rPr>
              <w:t xml:space="preserve">өндіру, тасымалдау (тасу), </w:t>
            </w:r>
            <w:r>
              <w:br/>
            </w:r>
            <w:r>
              <w:rPr>
                <w:rFonts w:ascii="Times New Roman"/>
                <w:b w:val="false"/>
                <w:i w:val="false"/>
                <w:color w:val="000000"/>
                <w:sz w:val="20"/>
              </w:rPr>
              <w:t xml:space="preserve">сақтау, тиеп-жөнелту және </w:t>
            </w:r>
            <w:r>
              <w:br/>
            </w:r>
            <w:r>
              <w:rPr>
                <w:rFonts w:ascii="Times New Roman"/>
                <w:b w:val="false"/>
                <w:i w:val="false"/>
                <w:color w:val="000000"/>
                <w:sz w:val="20"/>
              </w:rPr>
              <w:t xml:space="preserve">өткізу мониторингі бойынша </w:t>
            </w:r>
            <w:r>
              <w:br/>
            </w:r>
            <w:r>
              <w:rPr>
                <w:rFonts w:ascii="Times New Roman"/>
                <w:b w:val="false"/>
                <w:i w:val="false"/>
                <w:color w:val="000000"/>
                <w:sz w:val="20"/>
              </w:rPr>
              <w:t xml:space="preserve">мәліметтер ұсыну 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www.egsu.energo.gov.kz</w:t>
      </w:r>
    </w:p>
    <w:bookmarkStart w:name="z66" w:id="60"/>
    <w:p>
      <w:pPr>
        <w:spacing w:after="0"/>
        <w:ind w:left="0"/>
        <w:jc w:val="left"/>
      </w:pPr>
      <w:r>
        <w:rPr>
          <w:rFonts w:ascii="Times New Roman"/>
          <w:b/>
          <w:i w:val="false"/>
          <w:color w:val="000000"/>
        </w:rPr>
        <w:t xml:space="preserve"> Тауарлық газды құбыр көлігімен Қазақстан Республикасының аумағынан тыс жерге және Қазақстан Республикасының аумағына тасымалдау туралы және сұйытылған мұнай және сұйытылған табиғи газды теміржол, автомобиль, құбыр, теңіз және ішкі су көлігімен Қазақстан Республикасы аумағының шегінен тыс жерге әкету және Қазақстан Республикасының аумағына әкелу туралы мәліметтер</w:t>
      </w:r>
    </w:p>
    <w:bookmarkEnd w:id="60"/>
    <w:p>
      <w:pPr>
        <w:spacing w:after="0"/>
        <w:ind w:left="0"/>
        <w:jc w:val="both"/>
      </w:pPr>
      <w:r>
        <w:rPr>
          <w:rFonts w:ascii="Times New Roman"/>
          <w:b w:val="false"/>
          <w:i w:val="false"/>
          <w:color w:val="ff0000"/>
          <w:sz w:val="28"/>
        </w:rPr>
        <w:t xml:space="preserve">
      Ескерту. 14-қосымша жаңа редакцияда - ҚР Энергетика министрінің 11.01.2021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 нысанының индексі: 14 ҚҰБЫР. </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____________ айы.</w:t>
      </w:r>
    </w:p>
    <w:p>
      <w:pPr>
        <w:spacing w:after="0"/>
        <w:ind w:left="0"/>
        <w:jc w:val="both"/>
      </w:pPr>
      <w:r>
        <w:rPr>
          <w:rFonts w:ascii="Times New Roman"/>
          <w:b w:val="false"/>
          <w:i w:val="false"/>
          <w:color w:val="000000"/>
          <w:sz w:val="28"/>
        </w:rPr>
        <w:t xml:space="preserve">
      Ақпаратты ұсынатын тұлғалар тобы: кеден ісі саласындағы уәкілетті орган. </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бесінші) күнінен кешіктірмей.</w:t>
      </w:r>
    </w:p>
    <w:bookmarkStart w:name="z110" w:id="61"/>
    <w:p>
      <w:pPr>
        <w:spacing w:after="0"/>
        <w:ind w:left="0"/>
        <w:jc w:val="left"/>
      </w:pPr>
      <w:r>
        <w:rPr>
          <w:rFonts w:ascii="Times New Roman"/>
          <w:b/>
          <w:i w:val="false"/>
          <w:color w:val="000000"/>
        </w:rPr>
        <w:t xml:space="preserve"> 1-бөлім. Тауарлық газды құбыр көлігімен Қазақстан Республикасының аумағынан тыс жерге және Қазақстан Республикасының аумағына тасымалдау туралы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тауарлық номенклатурасының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көлемі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62"/>
    <w:p>
      <w:pPr>
        <w:spacing w:after="0"/>
        <w:ind w:left="0"/>
        <w:jc w:val="left"/>
      </w:pPr>
      <w:r>
        <w:rPr>
          <w:rFonts w:ascii="Times New Roman"/>
          <w:b/>
          <w:i w:val="false"/>
          <w:color w:val="000000"/>
        </w:rPr>
        <w:t xml:space="preserve"> 2-бөлім. Сұйытылған табиғи газды теміржол, автомобиль, құбыр, теңіз және ішкі су көлігімен Қазақстан Республикасы аумағының шегінен тыс жерге әкету және Қазақстан Республикасының аумағына әкелу туралы мәліметтер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газының экспорты немесе импорты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(келісімшарт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тауарлық номенклатурасының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текше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көліктің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 Мекенжайы__________________ </w:t>
      </w:r>
    </w:p>
    <w:p>
      <w:pPr>
        <w:spacing w:after="0"/>
        <w:ind w:left="0"/>
        <w:jc w:val="both"/>
      </w:pPr>
      <w:r>
        <w:rPr>
          <w:rFonts w:ascii="Times New Roman"/>
          <w:b w:val="false"/>
          <w:i w:val="false"/>
          <w:color w:val="000000"/>
          <w:sz w:val="28"/>
        </w:rPr>
        <w:t xml:space="preserve">
      Телефон ________________________ Электрондық пошта </w:t>
      </w:r>
    </w:p>
    <w:p>
      <w:pPr>
        <w:spacing w:after="0"/>
        <w:ind w:left="0"/>
        <w:jc w:val="both"/>
      </w:pPr>
      <w:r>
        <w:rPr>
          <w:rFonts w:ascii="Times New Roman"/>
          <w:b w:val="false"/>
          <w:i w:val="false"/>
          <w:color w:val="000000"/>
          <w:sz w:val="28"/>
        </w:rPr>
        <w:t xml:space="preserve">
      мекенжайы________ </w:t>
      </w:r>
    </w:p>
    <w:p>
      <w:pPr>
        <w:spacing w:after="0"/>
        <w:ind w:left="0"/>
        <w:jc w:val="both"/>
      </w:pPr>
      <w:r>
        <w:rPr>
          <w:rFonts w:ascii="Times New Roman"/>
          <w:b w:val="false"/>
          <w:i w:val="false"/>
          <w:color w:val="000000"/>
          <w:sz w:val="28"/>
        </w:rPr>
        <w:t xml:space="preserve">
      Орындаушы____________________ ____________ қолы, телефон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Басшы немесе оның міндетін атқарушы адам__________________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"Тауарлық газды құбыр </w:t>
            </w:r>
            <w:r>
              <w:br/>
            </w:r>
            <w:r>
              <w:rPr>
                <w:rFonts w:ascii="Times New Roman"/>
                <w:b w:val="false"/>
                <w:i w:val="false"/>
                <w:color w:val="000000"/>
                <w:sz w:val="20"/>
              </w:rPr>
              <w:t xml:space="preserve">көлігімен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тыс жерге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тасымалдау туралы </w:t>
            </w:r>
            <w:r>
              <w:br/>
            </w:r>
            <w:r>
              <w:rPr>
                <w:rFonts w:ascii="Times New Roman"/>
                <w:b w:val="false"/>
                <w:i w:val="false"/>
                <w:color w:val="000000"/>
                <w:sz w:val="20"/>
              </w:rPr>
              <w:t xml:space="preserve">және сұйытылған мұнай және </w:t>
            </w:r>
            <w:r>
              <w:br/>
            </w:r>
            <w:r>
              <w:rPr>
                <w:rFonts w:ascii="Times New Roman"/>
                <w:b w:val="false"/>
                <w:i w:val="false"/>
                <w:color w:val="000000"/>
                <w:sz w:val="20"/>
              </w:rPr>
              <w:t xml:space="preserve">сұйытылған табиғи газды </w:t>
            </w:r>
            <w:r>
              <w:br/>
            </w:r>
            <w:r>
              <w:rPr>
                <w:rFonts w:ascii="Times New Roman"/>
                <w:b w:val="false"/>
                <w:i w:val="false"/>
                <w:color w:val="000000"/>
                <w:sz w:val="20"/>
              </w:rPr>
              <w:t xml:space="preserve">теміржол, автомобиль, құбыр, </w:t>
            </w:r>
            <w:r>
              <w:br/>
            </w:r>
            <w:r>
              <w:rPr>
                <w:rFonts w:ascii="Times New Roman"/>
                <w:b w:val="false"/>
                <w:i w:val="false"/>
                <w:color w:val="000000"/>
                <w:sz w:val="20"/>
              </w:rPr>
              <w:t xml:space="preserve">теңіз және ішкі су көлігімен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аумағының шегінен тыс жерге </w:t>
            </w:r>
            <w:r>
              <w:br/>
            </w:r>
            <w:r>
              <w:rPr>
                <w:rFonts w:ascii="Times New Roman"/>
                <w:b w:val="false"/>
                <w:i w:val="false"/>
                <w:color w:val="000000"/>
                <w:sz w:val="20"/>
              </w:rPr>
              <w:t xml:space="preserve">әкету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 xml:space="preserve">нысанға қосымша </w:t>
            </w:r>
          </w:p>
        </w:tc>
      </w:tr>
    </w:tbl>
    <w:bookmarkStart w:name="z113" w:id="63"/>
    <w:p>
      <w:pPr>
        <w:spacing w:after="0"/>
        <w:ind w:left="0"/>
        <w:jc w:val="left"/>
      </w:pPr>
      <w:r>
        <w:rPr>
          <w:rFonts w:ascii="Times New Roman"/>
          <w:b/>
          <w:i w:val="false"/>
          <w:color w:val="000000"/>
        </w:rPr>
        <w:t xml:space="preserve"> "Тауарлық газды құбыр көлігімен Қазақстан Республикасының аумағынан тыс жерге және Қазақстан Республикасының аумағына тасымалдау туралы және сұйытылған мұнай және сұйытылған табиғи газды теміржол, автомобиль, құбыр, теңіз және ішкі су көлігімен Қазақстан Республикасы аумағының шегінен тыс жерге әкету және Қазақстан Республикасының аумағына әкелу туралы мәліметтер" әкімшілік деректерді жинауға арналған нысанды толтыру жөніндегі түсіндірме (Индексі: 14 ҚҰБЫР, кезеңділігі: ай сайын)</w:t>
      </w:r>
    </w:p>
    <w:bookmarkEnd w:id="63"/>
    <w:p>
      <w:pPr>
        <w:spacing w:after="0"/>
        <w:ind w:left="0"/>
        <w:jc w:val="both"/>
      </w:pPr>
      <w:r>
        <w:rPr>
          <w:rFonts w:ascii="Times New Roman"/>
          <w:b w:val="false"/>
          <w:i w:val="false"/>
          <w:color w:val="000000"/>
          <w:sz w:val="28"/>
        </w:rPr>
        <w:t xml:space="preserve">
      "Тауарлық газды құбыр көлігімен Қазақстан Республикасының аумағынан тыс жерге және Қазақстан Республикасының аумағына тасымалдау туралы және сұйытылған мұнай және сұйытылған табиғи газды теміржол, автомобиль, құбыр, теңіз және ішкі су көлігімен Қазақстан Республикасы аумағының шегінен тыс жерге әкету және Қазақстан Республикасының аумағына әкелу туралы мәліметтер" әкімшілік деректерді жинауға арналған нысанда мынадай деректер көрсетіледі: </w:t>
      </w:r>
    </w:p>
    <w:p>
      <w:pPr>
        <w:spacing w:after="0"/>
        <w:ind w:left="0"/>
        <w:jc w:val="both"/>
      </w:pPr>
      <w:r>
        <w:rPr>
          <w:rFonts w:ascii="Times New Roman"/>
          <w:b w:val="false"/>
          <w:i w:val="false"/>
          <w:color w:val="000000"/>
          <w:sz w:val="28"/>
        </w:rPr>
        <w:t>
      1) "Тауарлық газды құбыр көлігімен Қазақстан Республикасының аумағынан тыс жерге және Қазақстан Республикасының аумағына тасымалдау туралы мәліметтер" деген 1-бөлімде:</w:t>
      </w:r>
    </w:p>
    <w:p>
      <w:pPr>
        <w:spacing w:after="0"/>
        <w:ind w:left="0"/>
        <w:jc w:val="both"/>
      </w:pPr>
      <w:r>
        <w:rPr>
          <w:rFonts w:ascii="Times New Roman"/>
          <w:b w:val="false"/>
          <w:i w:val="false"/>
          <w:color w:val="000000"/>
          <w:sz w:val="28"/>
        </w:rPr>
        <w:t>
      1-бағанда құбыр көлігі арқылы тауарлық газды импорттайтын немесе экспорттайтын ұйымдардың атауы көрсетіледі;</w:t>
      </w:r>
    </w:p>
    <w:p>
      <w:pPr>
        <w:spacing w:after="0"/>
        <w:ind w:left="0"/>
        <w:jc w:val="both"/>
      </w:pPr>
      <w:r>
        <w:rPr>
          <w:rFonts w:ascii="Times New Roman"/>
          <w:b w:val="false"/>
          <w:i w:val="false"/>
          <w:color w:val="000000"/>
          <w:sz w:val="28"/>
        </w:rPr>
        <w:t>
      2-бағанда тауарлық газды сатып алушының атауы көрсетіледі;</w:t>
      </w:r>
    </w:p>
    <w:p>
      <w:pPr>
        <w:spacing w:after="0"/>
        <w:ind w:left="0"/>
        <w:jc w:val="both"/>
      </w:pPr>
      <w:r>
        <w:rPr>
          <w:rFonts w:ascii="Times New Roman"/>
          <w:b w:val="false"/>
          <w:i w:val="false"/>
          <w:color w:val="000000"/>
          <w:sz w:val="28"/>
        </w:rPr>
        <w:t>
      3-бағанда сұйытылған табиғи газды қабылдайтын елдің атауы көрсетіледі;</w:t>
      </w:r>
    </w:p>
    <w:p>
      <w:pPr>
        <w:spacing w:after="0"/>
        <w:ind w:left="0"/>
        <w:jc w:val="both"/>
      </w:pPr>
      <w:r>
        <w:rPr>
          <w:rFonts w:ascii="Times New Roman"/>
          <w:b w:val="false"/>
          <w:i w:val="false"/>
          <w:color w:val="000000"/>
          <w:sz w:val="28"/>
        </w:rPr>
        <w:t>
      4-бағанда кедендік декларацияға сәйкес тауардың атауы көрсетіледі;</w:t>
      </w:r>
    </w:p>
    <w:p>
      <w:pPr>
        <w:spacing w:after="0"/>
        <w:ind w:left="0"/>
        <w:jc w:val="both"/>
      </w:pPr>
      <w:r>
        <w:rPr>
          <w:rFonts w:ascii="Times New Roman"/>
          <w:b w:val="false"/>
          <w:i w:val="false"/>
          <w:color w:val="000000"/>
          <w:sz w:val="28"/>
        </w:rPr>
        <w:t>
      5-бағанда сыртқы экономикалық қызметтің тауарлық номенклатурасының коды көрсетіледі;</w:t>
      </w:r>
    </w:p>
    <w:p>
      <w:pPr>
        <w:spacing w:after="0"/>
        <w:ind w:left="0"/>
        <w:jc w:val="both"/>
      </w:pPr>
      <w:r>
        <w:rPr>
          <w:rFonts w:ascii="Times New Roman"/>
          <w:b w:val="false"/>
          <w:i w:val="false"/>
          <w:color w:val="000000"/>
          <w:sz w:val="28"/>
        </w:rPr>
        <w:t>
      6-бағанда есепті айда текше метрде Қазақстан Республикасының Мемлекеттік шекарасына сәйкес келетін Еуразиялық экономикалық одақтың кедендік шекарасы аумағынан тыс тауарлық газды құбыр көлігімен тасымалдау көлемі көрсетіледі;</w:t>
      </w:r>
    </w:p>
    <w:p>
      <w:pPr>
        <w:spacing w:after="0"/>
        <w:ind w:left="0"/>
        <w:jc w:val="both"/>
      </w:pPr>
      <w:r>
        <w:rPr>
          <w:rFonts w:ascii="Times New Roman"/>
          <w:b w:val="false"/>
          <w:i w:val="false"/>
          <w:color w:val="000000"/>
          <w:sz w:val="28"/>
        </w:rPr>
        <w:t>
      2) "Сұйытылған табиғи газды теміржол, автомобиль, құбыр, теңіз және ішкі су көлігімен Қазақстан Республикасы аумағының шегінен тыс жерге әкету және Қазақстан Республикасының аумағына әкелу туралы мәліметтер" деген 2-бөлімде:</w:t>
      </w:r>
    </w:p>
    <w:p>
      <w:pPr>
        <w:spacing w:after="0"/>
        <w:ind w:left="0"/>
        <w:jc w:val="both"/>
      </w:pPr>
      <w:r>
        <w:rPr>
          <w:rFonts w:ascii="Times New Roman"/>
          <w:b w:val="false"/>
          <w:i w:val="false"/>
          <w:color w:val="000000"/>
          <w:sz w:val="28"/>
        </w:rPr>
        <w:t>
      1-бағанда сұйытылған мұнай және (немесе) сұйытылған табиғи газды теміржол, автомобиль, құбыр, теңіз және ішкі су көлігімен Қазақстан Республикасының Мемлекеттік шекарасына сәйкес келетін Еуразиялық экономикалық одақтың кедендік шекарасының аумағына әкелетін немесе аумағынан тыс шығаратын субъектінің атауы көрсетіледі;</w:t>
      </w:r>
    </w:p>
    <w:p>
      <w:pPr>
        <w:spacing w:after="0"/>
        <w:ind w:left="0"/>
        <w:jc w:val="both"/>
      </w:pPr>
      <w:r>
        <w:rPr>
          <w:rFonts w:ascii="Times New Roman"/>
          <w:b w:val="false"/>
          <w:i w:val="false"/>
          <w:color w:val="000000"/>
          <w:sz w:val="28"/>
        </w:rPr>
        <w:t>
      2-бағанда сұйытылған мұнай және (немесе) табиғи газ көлемдерін сатып алушының атауы көрсетіледі;</w:t>
      </w:r>
    </w:p>
    <w:p>
      <w:pPr>
        <w:spacing w:after="0"/>
        <w:ind w:left="0"/>
        <w:jc w:val="both"/>
      </w:pPr>
      <w:r>
        <w:rPr>
          <w:rFonts w:ascii="Times New Roman"/>
          <w:b w:val="false"/>
          <w:i w:val="false"/>
          <w:color w:val="000000"/>
          <w:sz w:val="28"/>
        </w:rPr>
        <w:t>
      3-бағанда сұйытылған мұнай және (немесе) сұйытылған табиғи газ көлемдерін жіберетін елдің атауы көрсетіледі;</w:t>
      </w:r>
    </w:p>
    <w:p>
      <w:pPr>
        <w:spacing w:after="0"/>
        <w:ind w:left="0"/>
        <w:jc w:val="both"/>
      </w:pPr>
      <w:r>
        <w:rPr>
          <w:rFonts w:ascii="Times New Roman"/>
          <w:b w:val="false"/>
          <w:i w:val="false"/>
          <w:color w:val="000000"/>
          <w:sz w:val="28"/>
        </w:rPr>
        <w:t>
      4-бағанда кедендік декларацияға сәйкес тауардың атауы көрсетіледі;</w:t>
      </w:r>
    </w:p>
    <w:p>
      <w:pPr>
        <w:spacing w:after="0"/>
        <w:ind w:left="0"/>
        <w:jc w:val="both"/>
      </w:pPr>
      <w:r>
        <w:rPr>
          <w:rFonts w:ascii="Times New Roman"/>
          <w:b w:val="false"/>
          <w:i w:val="false"/>
          <w:color w:val="000000"/>
          <w:sz w:val="28"/>
        </w:rPr>
        <w:t>
      5-бағанда сыртқы экономикалық қызметтің тауарлық номенклатурасының коды көрсетіледі;</w:t>
      </w:r>
    </w:p>
    <w:p>
      <w:pPr>
        <w:spacing w:after="0"/>
        <w:ind w:left="0"/>
        <w:jc w:val="both"/>
      </w:pPr>
      <w:r>
        <w:rPr>
          <w:rFonts w:ascii="Times New Roman"/>
          <w:b w:val="false"/>
          <w:i w:val="false"/>
          <w:color w:val="000000"/>
          <w:sz w:val="28"/>
        </w:rPr>
        <w:t>
      6-бағанда Қазақстан Республикасының Мемлекеттік шекарасына сәйкес келетін Еуразиялық экономикалық одақтың кедендік аумағына әкелінген сұйытылған табиғи газының көлемі текше метрде және (немесе) сұйытылған мұнай газының көлемі тоннада көрсетіледі;</w:t>
      </w:r>
    </w:p>
    <w:p>
      <w:pPr>
        <w:spacing w:after="0"/>
        <w:ind w:left="0"/>
        <w:jc w:val="both"/>
      </w:pPr>
      <w:r>
        <w:rPr>
          <w:rFonts w:ascii="Times New Roman"/>
          <w:b w:val="false"/>
          <w:i w:val="false"/>
          <w:color w:val="000000"/>
          <w:sz w:val="28"/>
        </w:rPr>
        <w:t>
      7-бағанда сұйытылған мұнай және сұйытылған табиғи газды тасымалдайтын көлік түрі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