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c092" w14:textId="937c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 әлеуметтік қорғау және жұмыспен қамту жүйесі басшыларының, мамандарының және басқа да қызметшілері лауазымдарының үлгілік біліктілік сипаттамаларын бекіту туралы" Қазақстан Республикасы Еңбек және халықты әлеуметтік қорғау министрінің 2012 жылғы 2 ақпандағы № 31-ө-м бұйрығына өзгеріс пен толықтыру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және әлеуметтік даму министрінің 2014 жылғы 19 қарашадағы № 238 бұйрығы. Қазақстан Республикасының Әділет министрлігінде 2014 жылы 19 желтоқсанда № 9982 тіркелді. Күші жойылды - Қазақстан Республикасы Еңбек және халықты әлеуметтік қорғау министрінің м.а. 2017 жылғы 25 қазандағы № 360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Еңбек және халықты әлеуметтік қорғау министрінің м.а. 25.10.2017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15 мамырдағы Қазақстан Республикасы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125-бабының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3-тармағына сәйкес және "Арнаулы әлеуметтік қызметтер туралы" 2008 жылғы 29 желтоқсандағы Қазақстан Республикасының Заңы 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"Халықты әлеуметтік қорғау және жұмыспен қамту жүйесі басшыларының, мамандарының және басқа да қызметшілері лауазымдарының үлгілік біліктілік сипаттамаларын бекіту туралы" Қазақстан Республикасы Еңбек және халықты әлеуметтік қорғау министрінің 2012 жылғы 2 ақпандағы № 31-ө-м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7442 болып тіркелген, 2012 жылғы 18 шілдедегі "Заң газеті" газетінде № 105 (2113) жарияланған) мынадай өзгеріс пен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Халықты әлеуметтік қорғау және жұмыспен қамту жүйесі басшыларының, мамандарының және басқа да қызметшілері лауазымдарының үлгілік біліктілік </w:t>
      </w:r>
      <w:r>
        <w:rPr>
          <w:rFonts w:ascii="Times New Roman"/>
          <w:b w:val="false"/>
          <w:i w:val="false"/>
          <w:color w:val="000000"/>
          <w:sz w:val="28"/>
        </w:rPr>
        <w:t>сипаттамаларында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2-бөлімі 4-тараудың </w:t>
      </w:r>
      <w:r>
        <w:rPr>
          <w:rFonts w:ascii="Times New Roman"/>
          <w:b w:val="false"/>
          <w:i w:val="false"/>
          <w:color w:val="000000"/>
          <w:sz w:val="28"/>
        </w:rPr>
        <w:t>үшінші бөлігі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"Біліктілігіне қойылатын талаптар: жоғары (немесе жоғарыдан кейінгі) білім, еңбек өтілі әлеуметтік қорғау немесе халықты жұмыспен қамту жүйесінде кемінде 3 жыл немесе экономиканың басқа салаларының басшы лауазымдарында кемінде 2 жыл.";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3-бөлім</w:t>
      </w:r>
      <w:r>
        <w:rPr>
          <w:rFonts w:ascii="Times New Roman"/>
          <w:b w:val="false"/>
          <w:i w:val="false"/>
          <w:color w:val="000000"/>
          <w:sz w:val="28"/>
        </w:rPr>
        <w:t>. "Мамандардың лауазымдары" мынадай мазмұндағы 10-тараумен толықтырылсын: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Арнаулы әлеуметтік қызметтерге қажеттілікті бағалау</w:t>
      </w:r>
      <w:r>
        <w:br/>
      </w:r>
      <w:r>
        <w:rPr>
          <w:rFonts w:ascii="Times New Roman"/>
          <w:b/>
          <w:i w:val="false"/>
          <w:color w:val="000000"/>
        </w:rPr>
        <w:t>және айқындау жөніндегі әлеуметтік қызметкер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Лауазымдық міндеттері: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 қызметін халықты әлеуметтік қорғау, денсаулық сақтау, білім беру органдары мен ұйымдарының, сондай-ақ қарттармен, мүгедектермен, оның ішінде мүгедек балалармен (бұдан әрі – қызмет алушылар) жұмыс істеу үшін уәкілеттік берілген басқа да ұйымдардың мамандарымен тығыз байланыста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арнаулы әлеуметтік қызметтерге бағалауды жүргізеді және қажеттілікті айқындайды;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берушімен сұхбат жүргізеді, өтініш берушінің тұрғылықты жері бойынша шығады, көршілерден қызмет алуға мүмкіндік беретін объективті себептерінің мәнін сұрастырады;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организм функциялары бұзылған кезде, баланың әлеуметтік бейімсіздігі және депривациясы кезінде өз бетінше қызмет ете алу қабілетін айқындайды;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ортаны, тіршілік етудің материалдық, экономикалық, әлеуметтік және рухани жағдайларының жетіспеушілігін немесе болмауын бағалайды;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және денсаулық сақтау органдарынан қорытындылар алу үшін ведомствоаралық комиссия құру жөніндегі жұмысты ұйымдастырады;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қорытынды дайындайды, онда қызметтің түрі, алушының санаты, қызмет көрсетілетін жер, қызметтің көрсетілу ұзақтығы, қызметтің мазмұны, жеке ерекшеліктері айқындалады және оны аудандардың (облыстық, республикалық маңызы бар қалалардың) жергілікті атқарушы органдарға жібереді.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Білуге тиіс: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1995 жылғы 30 тамыздағы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2011 жылғы 26 желтоқсандағы "Неке (ерлі-зайыптылық) және отбасы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2005 жылғы 13 сәуірдегі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мүгедектерді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2008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"Арнаулы әлеуметтік қызметтер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 жылғы 11 шілдедегі </w:t>
      </w:r>
      <w:r>
        <w:rPr>
          <w:rFonts w:ascii="Times New Roman"/>
          <w:b w:val="false"/>
          <w:i w:val="false"/>
          <w:color w:val="000000"/>
          <w:sz w:val="28"/>
        </w:rPr>
        <w:t>"Кемтар балаларды әлеуметтiк және медициналық-педагогикалық түзеу арқылы қолдау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 жылғы 8 тамыздағы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баланың құқықтары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заңдарын;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29 желтоқсандағы "Арнаулы әлеуметтік қызметтер туралы" Қазақстан Республикасының заңына сәйкес бекітілетін Халықты әлеуметтік қорғау саласында арнаулы әлеуметтік қызметтер көрсету стандарттарын;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Денсаулық сақтау министрінің 2009 жылғы 10 ақпандағы № 79, Қазақстан Республикасы Білім және ғылым министрінің 2009 жылғы 28 қаңтардағы № 28, Қазақстан Республикасы Еңбек және халықты әлеуметтік қорғау министрінің 2009 жылғы 28 қаңтардағы № 28-ө бірлескен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нормативтік құқықтық актілерді мемлекеттік тіркеу тізілімінде № 5560 болып тіркелген Арнаулы әлеуметтік қызметтерге қажеттілікті бағалау және айқындау ережесін.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Біліктілікке қойылатын талаптар: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біліктілігі жоғары деңгейдегі маман: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санатты - жоғары (немесе жоғарыдан кейінгі) (әлеуметтік, медициналық, психологиялық, педагогикалық) білім және бірінші санатты біліктілігі жоғары деңгейдегі маман ретінде жұмыс өтілі кемінде 3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санатты - жоғары (немесе жоғарыдан кейінгі) (әлеуметтік, медициналық, психологиялық, педагогикалық) білім және екінші санатты біліктілігі жоғары деңгейдегі маман ретінде жұмыс өтілі кемінде 2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санатты - жоғары (немесе жоғарыдан кейінгі) (әлеуметтік, медициналық, психологиялық, педагогикалық) білім және санаты жоқ біліктілігі жоғары деңгейдегі маман ретінде жұмыс өтілі кемінде 2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санаты жоқ: мамандығы бойынша жұмыс өтіліне талап қойылмай жоғары (немесе жоғарыдан кейінгі) (әлеуметтік, медициналық, психологиялық, педагогикалық) білім.".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Әлеуметтік қызметтер департаменті заңнамада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тіркеуден өткеннен кейін он күнтізбелік күн ішінде оны ресми жариялауға мерзімді баспа басылымдарына және "Әділет" ақпараттық-құқықтық жүйесіне жіберуді;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Денсаулық сақтау және әлеуметтік даму министрлігінің интернет-ресурсында орналастыруды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Денсаулық сақтау және әлеуметтік даму вице-министрі С.Қ. Жақыповаға жүктелсін.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және әлеуметтік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министрі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Дүйсенова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