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c31e5" w14:textId="cbc3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Тұңғыш Президентінің – Елбасының тестілерін өткізу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2014 жылғы 21 қарашадағы № 103 бұйрығы. Қазақстан Республикасының Әділет министрлігінде 2014 жылы 22 желтоқсанда № 9988 тіркелді.</w:t>
      </w:r>
    </w:p>
    <w:p>
      <w:pPr>
        <w:spacing w:after="0"/>
        <w:ind w:left="0"/>
        <w:jc w:val="both"/>
      </w:pPr>
      <w:r>
        <w:rPr>
          <w:rFonts w:ascii="Times New Roman"/>
          <w:b w:val="false"/>
          <w:i w:val="false"/>
          <w:color w:val="ff0000"/>
          <w:sz w:val="28"/>
        </w:rPr>
        <w:t xml:space="preserve">
      Ескерту. Бұйрықтың орыс тіліндегі тақырыбына өзгеріс енгізіледі, қазақ тіліндегі мәтіні өзгермейді – ҚР Мәдениет және спорт министрінің 21.04.2017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Дене шынықтыру және спорт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15)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11.01.2023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Тұңғыш Президентінің – Елбасының тестілерін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Респуликасы Мәдениет және спорт министрлігі Спорт және дене шынықтыру істері комитеті (Е.Б. Қанағатов) заңнамамен белгiленген тәртiпте: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Қазақстан Республикасы Әдiлет министрлiгiнде мемлекеттiк тiркеуден өткеннен кейiн осы бұйрықтың мерзімді баспа басылымдарында, "Әділет" ақпараттық-құқықтық жүйесінде жариялануын;</w:t>
      </w:r>
    </w:p>
    <w:bookmarkEnd w:id="4"/>
    <w:bookmarkStart w:name="z6" w:id="5"/>
    <w:p>
      <w:pPr>
        <w:spacing w:after="0"/>
        <w:ind w:left="0"/>
        <w:jc w:val="both"/>
      </w:pPr>
      <w:r>
        <w:rPr>
          <w:rFonts w:ascii="Times New Roman"/>
          <w:b w:val="false"/>
          <w:i w:val="false"/>
          <w:color w:val="000000"/>
          <w:sz w:val="28"/>
        </w:rPr>
        <w:t xml:space="preserve">
      3) ресми жарияланғаннан кейін осы бұйрықтың Қазақстан Республикасы Мәдениет және спорт министрлігiнiң интернет-ресурсында орналастырылуын қамтамасыз етсін. </w:t>
      </w:r>
    </w:p>
    <w:bookmarkEnd w:id="5"/>
    <w:bookmarkStart w:name="z7" w:id="6"/>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Есентаев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 xml:space="preserve"> 2014 жылғы 21 қарашадағы</w:t>
            </w:r>
            <w:r>
              <w:br/>
            </w:r>
            <w:r>
              <w:rPr>
                <w:rFonts w:ascii="Times New Roman"/>
                <w:b w:val="false"/>
                <w:i w:val="false"/>
                <w:color w:val="000000"/>
                <w:sz w:val="20"/>
              </w:rPr>
              <w:t xml:space="preserve"> № 103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Тұңғыш Президентінің – Елбасының тестілерін өткізу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Мәдениет және спорт министрінің 21.04.2017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1" w:id="9"/>
    <w:p>
      <w:pPr>
        <w:spacing w:after="0"/>
        <w:ind w:left="0"/>
        <w:jc w:val="both"/>
      </w:pPr>
      <w:r>
        <w:rPr>
          <w:rFonts w:ascii="Times New Roman"/>
          <w:b w:val="false"/>
          <w:i w:val="false"/>
          <w:color w:val="000000"/>
          <w:sz w:val="28"/>
        </w:rPr>
        <w:t>
      1. Осы Қазақстан Республикасы Тұңғыш Президентінің – Елбасының тестілерін өткізу қағидалары (бұдан әрі – Қағидалар) Қазақстан Республикасы Тұңғыш Президентінің – Елбасының тестілерін өткізу тәртібін айқындайды.</w:t>
      </w:r>
    </w:p>
    <w:bookmarkEnd w:id="9"/>
    <w:bookmarkStart w:name="z12" w:id="10"/>
    <w:p>
      <w:pPr>
        <w:spacing w:after="0"/>
        <w:ind w:left="0"/>
        <w:jc w:val="both"/>
      </w:pPr>
      <w:r>
        <w:rPr>
          <w:rFonts w:ascii="Times New Roman"/>
          <w:b w:val="false"/>
          <w:i w:val="false"/>
          <w:color w:val="000000"/>
          <w:sz w:val="28"/>
        </w:rPr>
        <w:t xml:space="preserve">
      2. Қазақстан Республикасы Тұңғыш Президентінің – Елбасының тестілері балалар, жастар, ересек халық үшін (бұдан әрі – жеке тұлғалар) өткізіледі. </w:t>
      </w:r>
    </w:p>
    <w:bookmarkEnd w:id="10"/>
    <w:bookmarkStart w:name="z13" w:id="11"/>
    <w:p>
      <w:pPr>
        <w:spacing w:after="0"/>
        <w:ind w:left="0"/>
        <w:jc w:val="both"/>
      </w:pPr>
      <w:r>
        <w:rPr>
          <w:rFonts w:ascii="Times New Roman"/>
          <w:b w:val="false"/>
          <w:i w:val="false"/>
          <w:color w:val="000000"/>
          <w:sz w:val="28"/>
        </w:rPr>
        <w:t xml:space="preserve">
      3. Қазақстан Республикасы Тұңғыш Президентінің – Елбасының тестілері,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жеке тұлғалардың дене дайындығына қойылатын нормативтерден тұрады.</w:t>
      </w:r>
    </w:p>
    <w:bookmarkEnd w:id="11"/>
    <w:bookmarkStart w:name="z14" w:id="12"/>
    <w:p>
      <w:pPr>
        <w:spacing w:after="0"/>
        <w:ind w:left="0"/>
        <w:jc w:val="left"/>
      </w:pPr>
      <w:r>
        <w:rPr>
          <w:rFonts w:ascii="Times New Roman"/>
          <w:b/>
          <w:i w:val="false"/>
          <w:color w:val="000000"/>
        </w:rPr>
        <w:t xml:space="preserve"> 2-тарау. Қазақстан Республикасы Тұңғыш Президентінің – Елбасының тестілерінің құрылымы</w:t>
      </w:r>
    </w:p>
    <w:bookmarkEnd w:id="12"/>
    <w:bookmarkStart w:name="z15" w:id="13"/>
    <w:p>
      <w:pPr>
        <w:spacing w:after="0"/>
        <w:ind w:left="0"/>
        <w:jc w:val="both"/>
      </w:pPr>
      <w:r>
        <w:rPr>
          <w:rFonts w:ascii="Times New Roman"/>
          <w:b w:val="false"/>
          <w:i w:val="false"/>
          <w:color w:val="000000"/>
          <w:sz w:val="28"/>
        </w:rPr>
        <w:t>
      4. Нормативтер күшті, шыдамдылықты, жылдамдылықты, икемділік пен ептілікті көрсететін дене жаттығулар түрлерін қамтиды. Дене жаттығуларының түрлері жеке тұлғаның жасына қарай сатылап айқындалады.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Мәдениет және спорт министрінің 29.11.2017 </w:t>
      </w:r>
      <w:r>
        <w:rPr>
          <w:rFonts w:ascii="Times New Roman"/>
          <w:b w:val="false"/>
          <w:i w:val="false"/>
          <w:color w:val="000000"/>
          <w:sz w:val="28"/>
        </w:rPr>
        <w:t>№ 316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5. Нормативтер нәтижелері үш деңгейге бөлінеді:</w:t>
      </w:r>
    </w:p>
    <w:bookmarkEnd w:id="14"/>
    <w:p>
      <w:pPr>
        <w:spacing w:after="0"/>
        <w:ind w:left="0"/>
        <w:jc w:val="both"/>
      </w:pPr>
      <w:r>
        <w:rPr>
          <w:rFonts w:ascii="Times New Roman"/>
          <w:b w:val="false"/>
          <w:i w:val="false"/>
          <w:color w:val="000000"/>
          <w:sz w:val="28"/>
        </w:rPr>
        <w:t>
      1) президенттік дайындық деңгейі;</w:t>
      </w:r>
    </w:p>
    <w:p>
      <w:pPr>
        <w:spacing w:after="0"/>
        <w:ind w:left="0"/>
        <w:jc w:val="both"/>
      </w:pPr>
      <w:r>
        <w:rPr>
          <w:rFonts w:ascii="Times New Roman"/>
          <w:b w:val="false"/>
          <w:i w:val="false"/>
          <w:color w:val="000000"/>
          <w:sz w:val="28"/>
        </w:rPr>
        <w:t>
      2) ұлттық дайындық деңгейі;</w:t>
      </w:r>
    </w:p>
    <w:p>
      <w:pPr>
        <w:spacing w:after="0"/>
        <w:ind w:left="0"/>
        <w:jc w:val="both"/>
      </w:pPr>
      <w:r>
        <w:rPr>
          <w:rFonts w:ascii="Times New Roman"/>
          <w:b w:val="false"/>
          <w:i w:val="false"/>
          <w:color w:val="000000"/>
          <w:sz w:val="28"/>
        </w:rPr>
        <w:t>
      3) бастапқы дайындық деңгейі.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Мәдениет және спорт министрінің 29.11.2017 </w:t>
      </w:r>
      <w:r>
        <w:rPr>
          <w:rFonts w:ascii="Times New Roman"/>
          <w:b w:val="false"/>
          <w:i w:val="false"/>
          <w:color w:val="000000"/>
          <w:sz w:val="28"/>
        </w:rPr>
        <w:t>№ 316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left"/>
      </w:pPr>
      <w:r>
        <w:rPr>
          <w:rFonts w:ascii="Times New Roman"/>
          <w:b/>
          <w:i w:val="false"/>
          <w:color w:val="000000"/>
        </w:rPr>
        <w:t xml:space="preserve"> 3-тарау. Қазақстан Республикасы Тұңғыш Президентінің – Елбасының тестілерін өткізу тәртібі</w:t>
      </w:r>
    </w:p>
    <w:bookmarkEnd w:id="15"/>
    <w:bookmarkStart w:name="z18" w:id="16"/>
    <w:p>
      <w:pPr>
        <w:spacing w:after="0"/>
        <w:ind w:left="0"/>
        <w:jc w:val="both"/>
      </w:pPr>
      <w:r>
        <w:rPr>
          <w:rFonts w:ascii="Times New Roman"/>
          <w:b w:val="false"/>
          <w:i w:val="false"/>
          <w:color w:val="000000"/>
          <w:sz w:val="28"/>
        </w:rPr>
        <w:t>
      6. Қазақстан Республикасы Тұңғыш Президентінің – Елбасының тестілеріне дене шынықтырумен және спортпен айналысуға қарсы көрсетілімдері жоқ жеке тұлғалар қатысады.</w:t>
      </w:r>
    </w:p>
    <w:bookmarkEnd w:id="16"/>
    <w:bookmarkStart w:name="z19" w:id="17"/>
    <w:p>
      <w:pPr>
        <w:spacing w:after="0"/>
        <w:ind w:left="0"/>
        <w:jc w:val="both"/>
      </w:pPr>
      <w:r>
        <w:rPr>
          <w:rFonts w:ascii="Times New Roman"/>
          <w:b w:val="false"/>
          <w:i w:val="false"/>
          <w:color w:val="000000"/>
          <w:sz w:val="28"/>
        </w:rPr>
        <w:t xml:space="preserve">
      7. Дене жаттығуларының түрлері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17"/>
    <w:p>
      <w:pPr>
        <w:spacing w:after="0"/>
        <w:ind w:left="0"/>
        <w:jc w:val="both"/>
      </w:pPr>
      <w:r>
        <w:rPr>
          <w:rFonts w:ascii="Times New Roman"/>
          <w:b w:val="false"/>
          <w:i w:val="false"/>
          <w:color w:val="000000"/>
          <w:sz w:val="28"/>
        </w:rPr>
        <w:t>
      1) жүгіру (30, 60, 100, 500, 1000 метр) - стадионның жүгіру жолында немесе кез келген тегіс жерде және жеңіл атлетика қағидаларына сәйкес өткізіледі;</w:t>
      </w:r>
    </w:p>
    <w:p>
      <w:pPr>
        <w:spacing w:after="0"/>
        <w:ind w:left="0"/>
        <w:jc w:val="both"/>
      </w:pPr>
      <w:r>
        <w:rPr>
          <w:rFonts w:ascii="Times New Roman"/>
          <w:b w:val="false"/>
          <w:i w:val="false"/>
          <w:color w:val="000000"/>
          <w:sz w:val="28"/>
        </w:rPr>
        <w:t>
      2) орнында тұрып ұзындыққа секіру - ашық және жабық кешендердегі кез келген тегіс жерде өткізіледі;</w:t>
      </w:r>
    </w:p>
    <w:p>
      <w:pPr>
        <w:spacing w:after="0"/>
        <w:ind w:left="0"/>
        <w:jc w:val="both"/>
      </w:pPr>
      <w:r>
        <w:rPr>
          <w:rFonts w:ascii="Times New Roman"/>
          <w:b w:val="false"/>
          <w:i w:val="false"/>
          <w:color w:val="000000"/>
          <w:sz w:val="28"/>
        </w:rPr>
        <w:t>
      3) биік кермеде тартылу бастапқы қалыпта жоғарыдан ұстай асылып, аяқты еденге (жерге) тигізбей орындалады. Кермеден иек жоғары өтіп және бастапқы қалыпқа қайтып оралған кезде жаттығу орындалған болып есептеледі. Жаттығуды орындау кезінде қолдарды айқастыруға болмайды;</w:t>
      </w:r>
    </w:p>
    <w:p>
      <w:pPr>
        <w:spacing w:after="0"/>
        <w:ind w:left="0"/>
        <w:jc w:val="both"/>
      </w:pPr>
      <w:r>
        <w:rPr>
          <w:rFonts w:ascii="Times New Roman"/>
          <w:b w:val="false"/>
          <w:i w:val="false"/>
          <w:color w:val="000000"/>
          <w:sz w:val="28"/>
        </w:rPr>
        <w:t>
      4) кеудені көтеру шалқалап жатқан қалыпта, аяқ тізеден 90 градус бұрышқа бүгіліп, алақан иықта және табаннан серіктестің ұстап тұруымен орындалады;</w:t>
      </w:r>
    </w:p>
    <w:p>
      <w:pPr>
        <w:spacing w:after="0"/>
        <w:ind w:left="0"/>
        <w:jc w:val="both"/>
      </w:pPr>
      <w:r>
        <w:rPr>
          <w:rFonts w:ascii="Times New Roman"/>
          <w:b w:val="false"/>
          <w:i w:val="false"/>
          <w:color w:val="000000"/>
          <w:sz w:val="28"/>
        </w:rPr>
        <w:t>
      5) Тегіс жерлерде жүгірудің қашықтығы саябақ, орман аумағында немесе қандай да болмасын ашық жерде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Мәдениет және спорт министрінің 11.01.2023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8. Қазақстан Республикасы Тұңғыш Президентінің – Елбасының тестілерін тапсыру ауа-райына байланысты далада немесе жабық спорттық кешендерде өткізіледі.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Мәдениет және спорт министрінің 11.01.2023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9. Президенттік дайындық деңгейі және ұлттық дайындық деңгейінің нормативтерін орындаған жеке тұлғалар мынадай айырым белгісі бар төсбелгімен және оларға куәліктермен марапатталады:</w:t>
      </w:r>
    </w:p>
    <w:bookmarkEnd w:id="1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 бойынша президенттік дайындық деңгейінің нормативтерін орындағаны үшін;</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ұлттық дайындық деңгейінің нормативтерін орындағаны үшін.</w:t>
      </w:r>
    </w:p>
    <w:p>
      <w:pPr>
        <w:spacing w:after="0"/>
        <w:ind w:left="0"/>
        <w:jc w:val="both"/>
      </w:pPr>
      <w:r>
        <w:rPr>
          <w:rFonts w:ascii="Times New Roman"/>
          <w:b w:val="false"/>
          <w:i w:val="false"/>
          <w:color w:val="000000"/>
          <w:sz w:val="28"/>
        </w:rPr>
        <w:t>
      Бастапқы дайындық деңгейінің нормативтерін орындаған жеке тұлғаларға осы Қағидалардың 6-қосымшасына сәйкес нысан бойынша сертификат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Мәдениет және спорт министрінің 29.11.2017 </w:t>
      </w:r>
      <w:r>
        <w:rPr>
          <w:rFonts w:ascii="Times New Roman"/>
          <w:b w:val="false"/>
          <w:i w:val="false"/>
          <w:color w:val="000000"/>
          <w:sz w:val="28"/>
        </w:rPr>
        <w:t>№ 316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10. Президенттік дайындық деңгейі мен ұлттық дайындық деңгейінің айырым белгісі бар төсбелгісін және олардың куәліктерін, сонымен бірге бастапқы дайындық деңгейін орындаған жеке тұлғаларға куәлік дайындау және оны сатып алу дене шынықтыру және спорт саласындағы уәкілетті органның немесе жергілікті атқарушы органның бөлген бюджеттік қаражаты шегінде жүзеге асырылады.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Мәдениет және спорт министрінің 29.11.2017 </w:t>
      </w:r>
      <w:r>
        <w:rPr>
          <w:rFonts w:ascii="Times New Roman"/>
          <w:b w:val="false"/>
          <w:i w:val="false"/>
          <w:color w:val="000000"/>
          <w:sz w:val="28"/>
        </w:rPr>
        <w:t>№ 316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Тұңғыш Президентінің –</w:t>
            </w:r>
            <w:r>
              <w:br/>
            </w:r>
            <w:r>
              <w:rPr>
                <w:rFonts w:ascii="Times New Roman"/>
                <w:b w:val="false"/>
                <w:i w:val="false"/>
                <w:color w:val="000000"/>
                <w:sz w:val="20"/>
              </w:rPr>
              <w:t>Елбасының тестілерін өткізу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1-саты "Шымырлық пен ептілік" Балаларға арналған дене жаттығуларының түрлері (9-10 жастағылар)</w:t>
      </w:r>
    </w:p>
    <w:p>
      <w:pPr>
        <w:spacing w:after="0"/>
        <w:ind w:left="0"/>
        <w:jc w:val="both"/>
      </w:pPr>
      <w:r>
        <w:rPr>
          <w:rFonts w:ascii="Times New Roman"/>
          <w:b w:val="false"/>
          <w:i w:val="false"/>
          <w:color w:val="ff0000"/>
          <w:sz w:val="28"/>
        </w:rPr>
        <w:t xml:space="preserve">
      Ескерту. 1-қосымша жаңа редакцияда – ҚР Мәдениет және спорт министрінің 11.01.2023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30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500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қарай еңкею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Жүгіру 1 шақырым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bl>
    <w:p>
      <w:pPr>
        <w:spacing w:after="0"/>
        <w:ind w:left="0"/>
        <w:jc w:val="left"/>
      </w:pPr>
      <w:r>
        <w:rPr>
          <w:rFonts w:ascii="Times New Roman"/>
          <w:b/>
          <w:i w:val="false"/>
          <w:color w:val="000000"/>
        </w:rPr>
        <w:t xml:space="preserve"> 1-саты "Шымырлық пен ептілік" Балаларға арналған дене жаттығуларының түрлері (11-13 жастағылар)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60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2 шақырым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bl>
    <w:p>
      <w:pPr>
        <w:spacing w:after="0"/>
        <w:ind w:left="0"/>
        <w:jc w:val="left"/>
      </w:pPr>
      <w:r>
        <w:rPr>
          <w:rFonts w:ascii="Times New Roman"/>
          <w:b/>
          <w:i w:val="false"/>
          <w:color w:val="000000"/>
        </w:rPr>
        <w:t xml:space="preserve"> 2-саты "Спорт ізбасарлары" Балаларға арналған дене жаттығуларының түрлері (14-15 жастағылар)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60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3 км. (ұлдар), 2 км. (қыздар)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bl>
    <w:p>
      <w:pPr>
        <w:spacing w:after="0"/>
        <w:ind w:left="0"/>
        <w:jc w:val="left"/>
      </w:pPr>
      <w:r>
        <w:rPr>
          <w:rFonts w:ascii="Times New Roman"/>
          <w:b/>
          <w:i w:val="false"/>
          <w:color w:val="000000"/>
        </w:rPr>
        <w:t xml:space="preserve"> 3-саты "Күш пен батылдық" Жастарға арналған дене жаттығуларының түрлері (16-17 жастағылар)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жаттығуы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3 км. (ұлдар), 2 км. (қыздар)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bl>
    <w:p>
      <w:pPr>
        <w:spacing w:after="0"/>
        <w:ind w:left="0"/>
        <w:jc w:val="left"/>
      </w:pPr>
      <w:r>
        <w:rPr>
          <w:rFonts w:ascii="Times New Roman"/>
          <w:b/>
          <w:i w:val="false"/>
          <w:color w:val="000000"/>
        </w:rPr>
        <w:t xml:space="preserve"> 4-саты "Шынығуды жетілдіру" Жастарға арналған дене жаттығуларының түрлері (18-23 жастағылар)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жаттығуы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3 км. (ерлер), 2 км. (әйелдер)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bl>
    <w:p>
      <w:pPr>
        <w:spacing w:after="0"/>
        <w:ind w:left="0"/>
        <w:jc w:val="left"/>
      </w:pPr>
      <w:r>
        <w:rPr>
          <w:rFonts w:ascii="Times New Roman"/>
          <w:b/>
          <w:i w:val="false"/>
          <w:color w:val="000000"/>
        </w:rPr>
        <w:t xml:space="preserve"> 4-саты "Шынығуды жетілдіру" Халыққа арналған дене жаттығуларының түрлері (24-31 жастағылар)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тіреп жатып қолдарды иілту және жазу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3 км. (ерлер), 2 км. (әйелдер)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bl>
    <w:p>
      <w:pPr>
        <w:spacing w:after="0"/>
        <w:ind w:left="0"/>
        <w:jc w:val="left"/>
      </w:pPr>
      <w:r>
        <w:rPr>
          <w:rFonts w:ascii="Times New Roman"/>
          <w:b/>
          <w:i w:val="false"/>
          <w:color w:val="000000"/>
        </w:rPr>
        <w:t xml:space="preserve"> 4-саты "Шынығуды жетілдіру" Халыққа арналған дене жаттығуларының түрлері (32-39 жастағылар)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тіреп жатып қолдарды иілту және жазу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3 км. (ерлер), 2 км. (әйелдер)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bl>
    <w:p>
      <w:pPr>
        <w:spacing w:after="0"/>
        <w:ind w:left="0"/>
        <w:jc w:val="left"/>
      </w:pPr>
      <w:r>
        <w:rPr>
          <w:rFonts w:ascii="Times New Roman"/>
          <w:b/>
          <w:i w:val="false"/>
          <w:color w:val="000000"/>
        </w:rPr>
        <w:t xml:space="preserve"> 5-саты "Сергектік пен денсаулық" Халыққа арналған дене жаттығуларының түрлері (40-49 жастағылар)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60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кеудені көтеру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bl>
    <w:p>
      <w:pPr>
        <w:spacing w:after="0"/>
        <w:ind w:left="0"/>
        <w:jc w:val="left"/>
      </w:pPr>
      <w:r>
        <w:rPr>
          <w:rFonts w:ascii="Times New Roman"/>
          <w:b/>
          <w:i w:val="false"/>
          <w:color w:val="000000"/>
        </w:rPr>
        <w:t xml:space="preserve"> 5-саты "Сергектік пен денсаулық" Халыққа арналған дене жаттығуларының түрлері (50-59 жастағылар)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rPr>
          <w:rFonts w:ascii="Times New Roman"/>
          <w:b/>
          <w:i w:val="false"/>
          <w:color w:val="000000"/>
        </w:rPr>
        <w:t xml:space="preserve"> 5-саты "Сергектік пен денсаулық" Халыққа арналған дене жаттығуларының түрлері (60-69 жастағылар)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500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кеудені көтеру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rPr>
          <w:rFonts w:ascii="Times New Roman"/>
          <w:b/>
          <w:i w:val="false"/>
          <w:color w:val="000000"/>
        </w:rPr>
        <w:t xml:space="preserve"> 5-саты "Сергектік пен денсаулық" Халыққа арналған дене жаттығуларының түрлері (70 және одан да жоғары жастағылар)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500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кеудені көтеру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рет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Президенттік дайындық деңгейі – президенттік дайындық деңгейінің нәтижелерімен екі дене жаттығуын орындау.</w:t>
      </w:r>
    </w:p>
    <w:p>
      <w:pPr>
        <w:spacing w:after="0"/>
        <w:ind w:left="0"/>
        <w:jc w:val="both"/>
      </w:pPr>
      <w:r>
        <w:rPr>
          <w:rFonts w:ascii="Times New Roman"/>
          <w:b w:val="false"/>
          <w:i w:val="false"/>
          <w:color w:val="000000"/>
          <w:sz w:val="28"/>
        </w:rPr>
        <w:t>
      Ұлттық дайындық деңгейі – ұлттық дайындық деңгейінің нәтижелерімен екі дене жаттығуын орындау.</w:t>
      </w:r>
    </w:p>
    <w:p>
      <w:pPr>
        <w:spacing w:after="0"/>
        <w:ind w:left="0"/>
        <w:jc w:val="both"/>
      </w:pPr>
      <w:r>
        <w:rPr>
          <w:rFonts w:ascii="Times New Roman"/>
          <w:b w:val="false"/>
          <w:i w:val="false"/>
          <w:color w:val="000000"/>
          <w:sz w:val="28"/>
        </w:rPr>
        <w:t>
      Бастапқы дайындық деңгейі – бастапқы дайындық деңгейі нәтижелерімен екі дене жаттығуын орындау.</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Шартты қысқартулар: м. – метр; см. – сантиметр; мин. – минут; сек. – секунд; р/с – рет саны; у/е – уақытты есепке алмай; гр. – грамм.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Тұңғыш Президентінің –</w:t>
            </w:r>
            <w:r>
              <w:br/>
            </w:r>
            <w:r>
              <w:rPr>
                <w:rFonts w:ascii="Times New Roman"/>
                <w:b w:val="false"/>
                <w:i w:val="false"/>
                <w:color w:val="000000"/>
                <w:sz w:val="20"/>
              </w:rPr>
              <w:t>Елбасының тестілерін өткізу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Президенттік дайындық деңгейдің айырым белгісі бар төсбелгісі нысаны</w:t>
      </w:r>
    </w:p>
    <w:p>
      <w:pPr>
        <w:spacing w:after="0"/>
        <w:ind w:left="0"/>
        <w:jc w:val="both"/>
      </w:pPr>
      <w:r>
        <w:rPr>
          <w:rFonts w:ascii="Times New Roman"/>
          <w:b w:val="false"/>
          <w:i w:val="false"/>
          <w:color w:val="000000"/>
          <w:sz w:val="28"/>
        </w:rPr>
        <w:t>
      1-саты "Шымырлық пен ептілік"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150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150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13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 w:id="21"/>
    <w:p>
      <w:pPr>
        <w:spacing w:after="0"/>
        <w:ind w:left="0"/>
        <w:jc w:val="both"/>
      </w:pPr>
      <w:r>
        <w:rPr>
          <w:rFonts w:ascii="Times New Roman"/>
          <w:b w:val="false"/>
          <w:i w:val="false"/>
          <w:color w:val="000000"/>
          <w:sz w:val="28"/>
        </w:rPr>
        <w:t>
      2-саты "Спорт ізбасарлары"</w:t>
      </w:r>
    </w:p>
    <w:bookmarkEnd w:id="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198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019800" cy="679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 w:id="22"/>
    <w:p>
      <w:pPr>
        <w:spacing w:after="0"/>
        <w:ind w:left="0"/>
        <w:jc w:val="both"/>
      </w:pPr>
      <w:r>
        <w:rPr>
          <w:rFonts w:ascii="Times New Roman"/>
          <w:b w:val="false"/>
          <w:i w:val="false"/>
          <w:color w:val="000000"/>
          <w:sz w:val="28"/>
        </w:rPr>
        <w:t>
      3-саты "Күш пен батылдық"</w:t>
      </w:r>
    </w:p>
    <w:bookmarkEnd w:id="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97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 w:id="23"/>
    <w:p>
      <w:pPr>
        <w:spacing w:after="0"/>
        <w:ind w:left="0"/>
        <w:jc w:val="both"/>
      </w:pPr>
      <w:r>
        <w:rPr>
          <w:rFonts w:ascii="Times New Roman"/>
          <w:b w:val="false"/>
          <w:i w:val="false"/>
          <w:color w:val="000000"/>
          <w:sz w:val="28"/>
        </w:rPr>
        <w:t>
      4-саты "Шынығуды жетілдіру"</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563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956300" cy="651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 w:id="24"/>
    <w:p>
      <w:pPr>
        <w:spacing w:after="0"/>
        <w:ind w:left="0"/>
        <w:jc w:val="both"/>
      </w:pPr>
      <w:r>
        <w:rPr>
          <w:rFonts w:ascii="Times New Roman"/>
          <w:b w:val="false"/>
          <w:i w:val="false"/>
          <w:color w:val="000000"/>
          <w:sz w:val="28"/>
        </w:rPr>
        <w:t>
      5-саты "Сергектік пен денсаулық"</w:t>
      </w:r>
    </w:p>
    <w:bookmarkEnd w:id="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722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172200" cy="684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Тұңғыш Президентінің –</w:t>
            </w:r>
            <w:r>
              <w:br/>
            </w:r>
            <w:r>
              <w:rPr>
                <w:rFonts w:ascii="Times New Roman"/>
                <w:b w:val="false"/>
                <w:i w:val="false"/>
                <w:color w:val="000000"/>
                <w:sz w:val="20"/>
              </w:rPr>
              <w:t>Елбасының тестілерін</w:t>
            </w:r>
            <w:r>
              <w:br/>
            </w:r>
            <w:r>
              <w:rPr>
                <w:rFonts w:ascii="Times New Roman"/>
                <w:b w:val="false"/>
                <w:i w:val="false"/>
                <w:color w:val="000000"/>
                <w:sz w:val="20"/>
              </w:rPr>
              <w:t>өткізу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Ұлттық дайындық деңгейінің айырым белгісі бар төсбелгісінің нысаны</w:t>
      </w:r>
    </w:p>
    <w:p>
      <w:pPr>
        <w:spacing w:after="0"/>
        <w:ind w:left="0"/>
        <w:jc w:val="both"/>
      </w:pPr>
      <w:r>
        <w:rPr>
          <w:rFonts w:ascii="Times New Roman"/>
          <w:b w:val="false"/>
          <w:i w:val="false"/>
          <w:color w:val="000000"/>
          <w:sz w:val="28"/>
        </w:rPr>
        <w:t>
      1-саты "Шымырлық пен ептілік"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04000" cy="732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604000" cy="732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 w:id="25"/>
    <w:p>
      <w:pPr>
        <w:spacing w:after="0"/>
        <w:ind w:left="0"/>
        <w:jc w:val="both"/>
      </w:pPr>
      <w:r>
        <w:rPr>
          <w:rFonts w:ascii="Times New Roman"/>
          <w:b w:val="false"/>
          <w:i w:val="false"/>
          <w:color w:val="000000"/>
          <w:sz w:val="28"/>
        </w:rPr>
        <w:t>
      2-саты "Спорт ізбасарлары"</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21400" cy="694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121400" cy="694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26"/>
    <w:p>
      <w:pPr>
        <w:spacing w:after="0"/>
        <w:ind w:left="0"/>
        <w:jc w:val="both"/>
      </w:pPr>
      <w:r>
        <w:rPr>
          <w:rFonts w:ascii="Times New Roman"/>
          <w:b w:val="false"/>
          <w:i w:val="false"/>
          <w:color w:val="000000"/>
          <w:sz w:val="28"/>
        </w:rPr>
        <w:t>
      3-саты "Күш пен батылдық"</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75500" cy="808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175500" cy="808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 w:id="27"/>
    <w:p>
      <w:pPr>
        <w:spacing w:after="0"/>
        <w:ind w:left="0"/>
        <w:jc w:val="both"/>
      </w:pPr>
      <w:r>
        <w:rPr>
          <w:rFonts w:ascii="Times New Roman"/>
          <w:b w:val="false"/>
          <w:i w:val="false"/>
          <w:color w:val="000000"/>
          <w:sz w:val="28"/>
        </w:rPr>
        <w:t>
      4-саты "Шынығуды жетілдіру"</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357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235700" cy="697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 w:id="28"/>
    <w:p>
      <w:pPr>
        <w:spacing w:after="0"/>
        <w:ind w:left="0"/>
        <w:jc w:val="both"/>
      </w:pPr>
      <w:r>
        <w:rPr>
          <w:rFonts w:ascii="Times New Roman"/>
          <w:b w:val="false"/>
          <w:i w:val="false"/>
          <w:color w:val="000000"/>
          <w:sz w:val="28"/>
        </w:rPr>
        <w:t>
      5-саты "Сергектік пен денсаулық"</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24600" cy="715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324600" cy="715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Тұңғыш Президентінің –</w:t>
            </w:r>
            <w:r>
              <w:br/>
            </w:r>
            <w:r>
              <w:rPr>
                <w:rFonts w:ascii="Times New Roman"/>
                <w:b w:val="false"/>
                <w:i w:val="false"/>
                <w:color w:val="000000"/>
                <w:sz w:val="20"/>
              </w:rPr>
              <w:t>Елбасының тестілерін өткізу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Президенттік дайындық деңгейдің айырым белгісі бар төсбелгісіне берілетін куәлік</w:t>
      </w:r>
      <w:r>
        <w:br/>
      </w:r>
      <w:r>
        <w:rPr>
          <w:rFonts w:ascii="Times New Roman"/>
          <w:b/>
          <w:i w:val="false"/>
          <w:color w:val="000000"/>
        </w:rPr>
        <w:t>нысаны</w:t>
      </w:r>
    </w:p>
    <w:p>
      <w:pPr>
        <w:spacing w:after="0"/>
        <w:ind w:left="0"/>
        <w:jc w:val="both"/>
      </w:pPr>
      <w:r>
        <w:rPr>
          <w:rFonts w:ascii="Times New Roman"/>
          <w:b w:val="false"/>
          <w:i w:val="false"/>
          <w:color w:val="000000"/>
          <w:sz w:val="28"/>
        </w:rPr>
        <w:t>
      Беткі жағы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Ішкі жағы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Тұңғыш Президентінің –</w:t>
            </w:r>
            <w:r>
              <w:br/>
            </w:r>
            <w:r>
              <w:rPr>
                <w:rFonts w:ascii="Times New Roman"/>
                <w:b w:val="false"/>
                <w:i w:val="false"/>
                <w:color w:val="000000"/>
                <w:sz w:val="20"/>
              </w:rPr>
              <w:t>Елбасының тестілерін өткізу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Ұлттық дайындық деңгейдің айырым белгісі бар төсбелгісіне берілетін куәлік нысаны</w:t>
      </w:r>
    </w:p>
    <w:p>
      <w:pPr>
        <w:spacing w:after="0"/>
        <w:ind w:left="0"/>
        <w:jc w:val="both"/>
      </w:pPr>
      <w:r>
        <w:rPr>
          <w:rFonts w:ascii="Times New Roman"/>
          <w:b w:val="false"/>
          <w:i w:val="false"/>
          <w:color w:val="000000"/>
          <w:sz w:val="28"/>
        </w:rPr>
        <w:t>
      Беткі жағы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17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Ішкі жағы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440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Тұңғыш Президентінің –</w:t>
            </w:r>
            <w:r>
              <w:br/>
            </w:r>
            <w:r>
              <w:rPr>
                <w:rFonts w:ascii="Times New Roman"/>
                <w:b w:val="false"/>
                <w:i w:val="false"/>
                <w:color w:val="000000"/>
                <w:sz w:val="20"/>
              </w:rPr>
              <w:t>Елбасының тестілерін өткізу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Бастапқы дайындық деңгейдің нормативтерін орындағаны үшін жеке тұлғаларға арналған сертификат нысаны</w:t>
      </w:r>
    </w:p>
    <w:p>
      <w:pPr>
        <w:spacing w:after="0"/>
        <w:ind w:left="0"/>
        <w:jc w:val="both"/>
      </w:pPr>
      <w:r>
        <w:rPr>
          <w:rFonts w:ascii="Times New Roman"/>
          <w:b w:val="false"/>
          <w:i w:val="false"/>
          <w:color w:val="ff0000"/>
          <w:sz w:val="28"/>
        </w:rPr>
        <w:t xml:space="preserve">
      Ескерту. Қағида 6-қосымшамен толықтырылды – ҚР Мәдениет және спорт министрінің 29.11.2017 </w:t>
      </w:r>
      <w:r>
        <w:rPr>
          <w:rFonts w:ascii="Times New Roman"/>
          <w:b w:val="false"/>
          <w:i w:val="false"/>
          <w:color w:val="ff0000"/>
          <w:sz w:val="28"/>
        </w:rPr>
        <w:t>№ 316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Беткі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Ішкі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Спорт және дене шынықтыру істері комитеті</w:t>
            </w:r>
          </w:p>
          <w:p>
            <w:pPr>
              <w:spacing w:after="20"/>
              <w:ind w:left="20"/>
              <w:jc w:val="both"/>
            </w:pPr>
            <w:r>
              <w:rPr>
                <w:rFonts w:ascii="Times New Roman"/>
                <w:b w:val="false"/>
                <w:i w:val="false"/>
                <w:color w:val="000000"/>
                <w:sz w:val="20"/>
              </w:rPr>
              <w:t xml:space="preserve">
№ ______ сертификат </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(тегі)</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(аты)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(әкесінің аты (болған жағдайда)</w:t>
            </w:r>
          </w:p>
          <w:p>
            <w:pPr>
              <w:spacing w:after="20"/>
              <w:ind w:left="20"/>
              <w:jc w:val="both"/>
            </w:pPr>
            <w:r>
              <w:rPr>
                <w:rFonts w:ascii="Times New Roman"/>
                <w:b w:val="false"/>
                <w:i w:val="false"/>
                <w:color w:val="000000"/>
                <w:sz w:val="20"/>
              </w:rPr>
              <w:t>
Қазақстан Республикасының Тұңғыш Президентінің - Елбасы тестілерінің бастапқы дайындық деңгейінің нормативтік талаптарын орындағаны үшін берілді</w:t>
            </w:r>
          </w:p>
          <w:p>
            <w:pPr>
              <w:spacing w:after="20"/>
              <w:ind w:left="20"/>
              <w:jc w:val="both"/>
            </w:pPr>
            <w:r>
              <w:rPr>
                <w:rFonts w:ascii="Times New Roman"/>
                <w:b w:val="false"/>
                <w:i w:val="false"/>
                <w:color w:val="000000"/>
                <w:sz w:val="20"/>
              </w:rPr>
              <w:t>
саты ____ "______________"</w:t>
            </w:r>
          </w:p>
          <w:p>
            <w:pPr>
              <w:spacing w:after="20"/>
              <w:ind w:left="20"/>
              <w:jc w:val="both"/>
            </w:pPr>
            <w:r>
              <w:rPr>
                <w:rFonts w:ascii="Times New Roman"/>
                <w:b w:val="false"/>
                <w:i w:val="false"/>
                <w:color w:val="000000"/>
                <w:sz w:val="20"/>
              </w:rPr>
              <w:t>
20_ жылғы "____" _____ № _____ бұйрық</w:t>
            </w:r>
          </w:p>
          <w:p>
            <w:pPr>
              <w:spacing w:after="20"/>
              <w:ind w:left="20"/>
              <w:jc w:val="both"/>
            </w:pPr>
            <w:r>
              <w:rPr>
                <w:rFonts w:ascii="Times New Roman"/>
                <w:b w:val="false"/>
                <w:i w:val="false"/>
                <w:color w:val="000000"/>
                <w:sz w:val="20"/>
              </w:rPr>
              <w:t>
Төраға__________________/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мөрдің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Министерства культуры и спорта Республики Казахстан</w:t>
            </w:r>
          </w:p>
          <w:p>
            <w:pPr>
              <w:spacing w:after="20"/>
              <w:ind w:left="20"/>
              <w:jc w:val="both"/>
            </w:pPr>
            <w:r>
              <w:rPr>
                <w:rFonts w:ascii="Times New Roman"/>
                <w:b w:val="false"/>
                <w:i w:val="false"/>
                <w:color w:val="000000"/>
                <w:sz w:val="20"/>
              </w:rPr>
              <w:t>
Сертификат № 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(отчество (при наличии)</w:t>
            </w:r>
          </w:p>
          <w:p>
            <w:pPr>
              <w:spacing w:after="20"/>
              <w:ind w:left="20"/>
              <w:jc w:val="both"/>
            </w:pPr>
            <w:r>
              <w:rPr>
                <w:rFonts w:ascii="Times New Roman"/>
                <w:b w:val="false"/>
                <w:i w:val="false"/>
                <w:color w:val="000000"/>
                <w:sz w:val="20"/>
              </w:rPr>
              <w:t xml:space="preserve">
Выдан за выполнение нормативных требований народного уровня готовности тестов </w:t>
            </w:r>
          </w:p>
          <w:p>
            <w:pPr>
              <w:spacing w:after="20"/>
              <w:ind w:left="20"/>
              <w:jc w:val="both"/>
            </w:pPr>
            <w:r>
              <w:rPr>
                <w:rFonts w:ascii="Times New Roman"/>
                <w:b w:val="false"/>
                <w:i w:val="false"/>
                <w:color w:val="000000"/>
                <w:sz w:val="20"/>
              </w:rPr>
              <w:t>
Первого Президента Республики Казахстан – Елбасы</w:t>
            </w:r>
          </w:p>
          <w:p>
            <w:pPr>
              <w:spacing w:after="20"/>
              <w:ind w:left="20"/>
              <w:jc w:val="both"/>
            </w:pPr>
            <w:r>
              <w:rPr>
                <w:rFonts w:ascii="Times New Roman"/>
                <w:b w:val="false"/>
                <w:i w:val="false"/>
                <w:color w:val="000000"/>
                <w:sz w:val="20"/>
              </w:rPr>
              <w:t>
____ ступень "______________"</w:t>
            </w:r>
          </w:p>
          <w:p>
            <w:pPr>
              <w:spacing w:after="20"/>
              <w:ind w:left="20"/>
              <w:jc w:val="both"/>
            </w:pPr>
            <w:r>
              <w:rPr>
                <w:rFonts w:ascii="Times New Roman"/>
                <w:b w:val="false"/>
                <w:i w:val="false"/>
                <w:color w:val="000000"/>
                <w:sz w:val="20"/>
              </w:rPr>
              <w:t>
Приказ № ____ от "_____" _____ 20__ года</w:t>
            </w:r>
          </w:p>
          <w:p>
            <w:pPr>
              <w:spacing w:after="20"/>
              <w:ind w:left="20"/>
              <w:jc w:val="both"/>
            </w:pPr>
            <w:r>
              <w:rPr>
                <w:rFonts w:ascii="Times New Roman"/>
                <w:b w:val="false"/>
                <w:i w:val="false"/>
                <w:color w:val="000000"/>
                <w:sz w:val="20"/>
              </w:rPr>
              <w:t>
Председатель____________/ /</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место печати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