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88bf" w14:textId="69b8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18 қарашадағы № 237 бұйрығы. Қазақстан Республикасының Әділет министрлігінде 2014 жылы 25 желтоқсанда № 10004 тіркелді</w:t>
      </w:r>
    </w:p>
    <w:p>
      <w:pPr>
        <w:spacing w:after="0"/>
        <w:ind w:left="0"/>
        <w:jc w:val="both"/>
      </w:pPr>
      <w:bookmarkStart w:name="z1" w:id="0"/>
      <w:r>
        <w:rPr>
          <w:rFonts w:ascii="Times New Roman"/>
          <w:b w:val="false"/>
          <w:i w:val="false"/>
          <w:color w:val="000000"/>
          <w:sz w:val="28"/>
        </w:rPr>
        <w:t>
     «Жол жүрісі туралы» 2014 жылғы 17 сәуірдегі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30 шілдеде № 9649 тіркелді, «Әділет» ақпараттық-құқықтық жүйесінде 2014 жылғы 7 тамызда ресми түрде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автомобильдегі алғашқы медициналық көмек қобдишасының дәрілік заттары мен медициналық мақсаттағы бұйымдарының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(Н.Е. Бейсен):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заңнамада белгіленген тәртіппен «Әділет» ақпараттық-құқықтық жүйесінде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С.Р. Мусиновқа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2014 жылғы 18 қарашадағы</w:t>
      </w:r>
      <w:r>
        <w:br/>
      </w:r>
      <w:r>
        <w:rPr>
          <w:rFonts w:ascii="Times New Roman"/>
          <w:b w:val="false"/>
          <w:i w:val="false"/>
          <w:color w:val="000000"/>
          <w:sz w:val="28"/>
        </w:rPr>
        <w:t xml:space="preserve">
№ 237 бұйрығына    </w:t>
      </w:r>
      <w:r>
        <w:br/>
      </w:r>
      <w:r>
        <w:rPr>
          <w:rFonts w:ascii="Times New Roman"/>
          <w:b w:val="false"/>
          <w:i w:val="false"/>
          <w:color w:val="000000"/>
          <w:sz w:val="28"/>
        </w:rPr>
        <w:t xml:space="preserve">
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2014 жылғы 2 шілдедегі  </w:t>
      </w:r>
      <w:r>
        <w:br/>
      </w:r>
      <w:r>
        <w:rPr>
          <w:rFonts w:ascii="Times New Roman"/>
          <w:b w:val="false"/>
          <w:i w:val="false"/>
          <w:color w:val="000000"/>
          <w:sz w:val="28"/>
        </w:rPr>
        <w:t xml:space="preserve">
№ 368 бұйрығымен     </w:t>
      </w:r>
      <w:r>
        <w:br/>
      </w:r>
      <w:r>
        <w:rPr>
          <w:rFonts w:ascii="Times New Roman"/>
          <w:b w:val="false"/>
          <w:i w:val="false"/>
          <w:color w:val="000000"/>
          <w:sz w:val="28"/>
        </w:rPr>
        <w:t xml:space="preserve">
бекітілген        </w:t>
      </w:r>
    </w:p>
    <w:bookmarkEnd w:id="2"/>
    <w:bookmarkStart w:name="z12" w:id="3"/>
    <w:p>
      <w:pPr>
        <w:spacing w:after="0"/>
        <w:ind w:left="0"/>
        <w:jc w:val="left"/>
      </w:pPr>
      <w:r>
        <w:rPr>
          <w:rFonts w:ascii="Times New Roman"/>
          <w:b/>
          <w:i w:val="false"/>
          <w:color w:val="000000"/>
        </w:rPr>
        <w:t xml:space="preserve"> 
Автомобильдегі алғашқы медициналық көмек қобдишасының дәрілік</w:t>
      </w:r>
      <w:r>
        <w:br/>
      </w:r>
      <w:r>
        <w:rPr>
          <w:rFonts w:ascii="Times New Roman"/>
          <w:b/>
          <w:i w:val="false"/>
          <w:color w:val="000000"/>
        </w:rPr>
        <w:t xml:space="preserve">
заттары мен медициналық мақсаттағы бұйымдарының тізбесі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6643"/>
        <w:gridCol w:w="3124"/>
        <w:gridCol w:w="3276"/>
      </w:tblGrid>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(ХПА)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(қан кету, соғылу, сыну, буынның шығуы, күю), жарақаттану кезінде қолданылатын дәрілік заттар мен медициналық мақсаттағы бұйымдар</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тотығы, 3% ерітіндісі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дәке бинті 5м х 10 см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дәке бинті 5м х 10 см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дәке бинті 7м х 14 см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медициналық дәке салфеткалар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Зарарсыздандырылған таңу пакеті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Зарарсыздандырылған медициналық гигроскопиялық мақта 50 г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тоқтатқыш жгут</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Бактерицидті лейкопластырь</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лейкопластырь</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Эластикалық түтікшелі бинт № 1, 3,6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бір-бірден</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медициналық қолғаптар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 ұшты қайшылар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3" w:id="4"/>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r>
        <w:br/>
      </w:r>
      <w:r>
        <w:rPr>
          <w:rFonts w:ascii="Times New Roman"/>
          <w:b w:val="false"/>
          <w:i w:val="false"/>
          <w:color w:val="000000"/>
          <w:sz w:val="28"/>
        </w:rPr>
        <w:t>
      Автомобильдегі алғашқы медициналық көмек қобдишасын қолдану бойынша ұсынымдар:</w:t>
      </w:r>
      <w:r>
        <w:br/>
      </w:r>
      <w:r>
        <w:rPr>
          <w:rFonts w:ascii="Times New Roman"/>
          <w:b w:val="false"/>
          <w:i w:val="false"/>
          <w:color w:val="000000"/>
          <w:sz w:val="28"/>
        </w:rPr>
        <w:t>
      Жол-көлік оқиғаларының нәтижесінде зардап шеккен адамдарға медициналық алғашқы көмек қобдишасының құрамына кіретін заттарды мынадай түрде қолдану ұсынылады:</w:t>
      </w:r>
      <w:r>
        <w:br/>
      </w:r>
      <w:r>
        <w:rPr>
          <w:rFonts w:ascii="Times New Roman"/>
          <w:b w:val="false"/>
          <w:i w:val="false"/>
          <w:color w:val="000000"/>
          <w:sz w:val="28"/>
        </w:rPr>
        <w:t>
      а) жол-көлік оқиғалары нәтижесінде зардап шеккен адамдарға алғашқы көмек көрсету кезінде барлық манипуляцияларды мeдициналық қолғаптармен жасау қажет;</w:t>
      </w:r>
      <w:r>
        <w:br/>
      </w:r>
      <w:r>
        <w:rPr>
          <w:rFonts w:ascii="Times New Roman"/>
          <w:b w:val="false"/>
          <w:i w:val="false"/>
          <w:color w:val="000000"/>
          <w:sz w:val="28"/>
        </w:rPr>
        <w:t>
      б) ірі (магистральді) қан артерияларынан артериялық қан кету кезінде тамырды саусақпен басып, жазбада жгут салу уақытын көрсете отырып, зақымдалған жерден жоғары басып тұрған жерге қан тоқтататын жгутты және жарақатқа (қысып) байланатын таңғышты салу керек;</w:t>
      </w:r>
      <w:r>
        <w:br/>
      </w:r>
      <w:r>
        <w:rPr>
          <w:rFonts w:ascii="Times New Roman"/>
          <w:b w:val="false"/>
          <w:i w:val="false"/>
          <w:color w:val="000000"/>
          <w:sz w:val="28"/>
        </w:rPr>
        <w:t>
      в) жарақат болған кезде зарарсыздандырылған салфеткалар мен бинттерді немесе зарарсыздандырылған таңу пакетін пайдаланып, (қысып) байланатын таңғышты салу керек.</w:t>
      </w:r>
      <w:r>
        <w:br/>
      </w:r>
      <w:r>
        <w:rPr>
          <w:rFonts w:ascii="Times New Roman"/>
          <w:b w:val="false"/>
          <w:i w:val="false"/>
          <w:color w:val="000000"/>
          <w:sz w:val="28"/>
        </w:rPr>
        <w:t>
      Жарақаттан қан ақпаған кезде және қысып байланатын таңғышты салу мүмкіндігі болмаса, онда жарақатқа зарарсыздандырылған салфетканы салып, оны лейкопластырьмен бекіту керек. Ұсақ жарақаттар кезінде бактерицидтік лейкопластырьді пайдалану қажет.</w:t>
      </w:r>
      <w:r>
        <w:br/>
      </w:r>
      <w:r>
        <w:rPr>
          <w:rFonts w:ascii="Times New Roman"/>
          <w:b w:val="false"/>
          <w:i w:val="false"/>
          <w:color w:val="000000"/>
          <w:sz w:val="28"/>
        </w:rPr>
        <w:t>
</w:t>
      </w:r>
      <w:r>
        <w:rPr>
          <w:rFonts w:ascii="Times New Roman"/>
          <w:b/>
          <w:i w:val="false"/>
          <w:color w:val="000000"/>
          <w:sz w:val="28"/>
        </w:rPr>
        <w:t>Сутегі тотығы, 3% ерітіндісі</w:t>
      </w:r>
      <w:r>
        <w:br/>
      </w:r>
      <w:r>
        <w:rPr>
          <w:rFonts w:ascii="Times New Roman"/>
          <w:b w:val="false"/>
          <w:i w:val="false"/>
          <w:color w:val="000000"/>
          <w:sz w:val="28"/>
        </w:rPr>
        <w:t>
Сутегі тотығын механикалық тазалау және беткі жаралардан капиллярлық қан кетуді тоқтату үшін қолданады. Жарақатқа зарарсыздандырылған дәке салфеткалар салынады.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