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d75fc" w14:textId="abd75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Қалдықтарды басқару бағдарламасын әзірлеу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2014 жылғы 25 қарашадағы № 146 бұйрығы. Қазақстан Республикасының Әділет министрлігінде 2014 жылы 29 желтоқсанда № 10031 тіркелді. Күші жойылды - Қазақстан Республикасы Экология, геология және табиғи ресурстар министрінің м.а. 2021 жылғы 9 тамыздағы № 318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09.08.2021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17-бабының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Қалдықтарды басқару бағдарламасын әзірлеу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Қалдықтарды басқару департаменті Қазақстан Республикасы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тіркеуден өтуін;</w:t>
      </w:r>
    </w:p>
    <w:p>
      <w:pPr>
        <w:spacing w:after="0"/>
        <w:ind w:left="0"/>
        <w:jc w:val="both"/>
      </w:pPr>
      <w:r>
        <w:rPr>
          <w:rFonts w:ascii="Times New Roman"/>
          <w:b w:val="false"/>
          <w:i w:val="false"/>
          <w:color w:val="000000"/>
          <w:sz w:val="28"/>
        </w:rPr>
        <w:t>
      2) осы бұйрықтың Қазақстан Республикасының Әділет министрлігінде мемлекеттік тіркелгенінен кейін күнтізбелік он күн ішінде оның ресми жариялауға бұқаралық ақпараттық құралдарына және "Әділет" ақпараттық-құқықтық жүйесіне жолдануын;</w:t>
      </w:r>
    </w:p>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25 қарашадағы</w:t>
            </w:r>
            <w:r>
              <w:br/>
            </w:r>
            <w:r>
              <w:rPr>
                <w:rFonts w:ascii="Times New Roman"/>
                <w:b w:val="false"/>
                <w:i w:val="false"/>
                <w:color w:val="000000"/>
                <w:sz w:val="20"/>
              </w:rPr>
              <w:t>№ 146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Қалдықтарды басқару бағдарламасын әзірлеу қағидалары</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xml:space="preserve">
      1. Осы Қалдықтарды басқару бағдарламасын әзірлеу қағидалары (бұдан әрі - Қағидалар) Қазақстан Республикасының 2007 жылғы 9 қаңтардағы Экологиялық кодексінің (бұдан әрі - Кодекс) 17-бабының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әзірленген және жеке және заңды тұлғаларға қалдықтарды басқару бағдарламасын (бұдан әрі - Бағдарлама) әзірлеу тәртібін белгілейді.</w:t>
      </w:r>
    </w:p>
    <w:bookmarkEnd w:id="6"/>
    <w:bookmarkStart w:name="z9" w:id="7"/>
    <w:p>
      <w:pPr>
        <w:spacing w:after="0"/>
        <w:ind w:left="0"/>
        <w:jc w:val="both"/>
      </w:pPr>
      <w:r>
        <w:rPr>
          <w:rFonts w:ascii="Times New Roman"/>
          <w:b w:val="false"/>
          <w:i w:val="false"/>
          <w:color w:val="000000"/>
          <w:sz w:val="28"/>
        </w:rPr>
        <w:t>
      2. Бағдарламаны I және II санатты объектілері бар және қалдықтармен жұмыс істеу бойынша қызметті жүзеге асыратын жеке және заңды тұлғалар әзірлейді.</w:t>
      </w:r>
    </w:p>
    <w:bookmarkEnd w:id="7"/>
    <w:p>
      <w:pPr>
        <w:spacing w:after="0"/>
        <w:ind w:left="0"/>
        <w:jc w:val="both"/>
      </w:pPr>
      <w:r>
        <w:rPr>
          <w:rFonts w:ascii="Times New Roman"/>
          <w:b w:val="false"/>
          <w:i w:val="false"/>
          <w:color w:val="000000"/>
          <w:sz w:val="28"/>
        </w:rPr>
        <w:t xml:space="preserve">
      Табиғат пайдалану объектілерінің санаттары Кодекстің </w:t>
      </w:r>
      <w:r>
        <w:rPr>
          <w:rFonts w:ascii="Times New Roman"/>
          <w:b w:val="false"/>
          <w:i w:val="false"/>
          <w:color w:val="000000"/>
          <w:sz w:val="28"/>
        </w:rPr>
        <w:t>71-бабына</w:t>
      </w:r>
      <w:r>
        <w:rPr>
          <w:rFonts w:ascii="Times New Roman"/>
          <w:b w:val="false"/>
          <w:i w:val="false"/>
          <w:color w:val="000000"/>
          <w:sz w:val="28"/>
        </w:rPr>
        <w:t xml:space="preserve"> сәйкес анықталады.</w:t>
      </w:r>
    </w:p>
    <w:p>
      <w:pPr>
        <w:spacing w:after="0"/>
        <w:ind w:left="0"/>
        <w:jc w:val="both"/>
      </w:pPr>
      <w:r>
        <w:rPr>
          <w:rFonts w:ascii="Times New Roman"/>
          <w:b w:val="false"/>
          <w:i w:val="false"/>
          <w:color w:val="000000"/>
          <w:sz w:val="28"/>
        </w:rPr>
        <w:t xml:space="preserve">
      Кодекстің 288-1-бабының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қалдықтарды кәдеге жаратуды және қайта өңдеуді немесе олардың көлемін және қауіпті қасиеттерін өзге де тәсілдермен азайтуды жүзеге асыратын, сондай-ақ өндіріс және тұтыну қалдықтарын орналастырумен байланысты қызметті жүзеге асыратын тұлғалар үшін Бағдарламаны әзірлеу міндетті.</w:t>
      </w:r>
    </w:p>
    <w:bookmarkStart w:name="z10" w:id="8"/>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8"/>
    <w:bookmarkStart w:name="z12" w:id="9"/>
    <w:p>
      <w:pPr>
        <w:spacing w:after="0"/>
        <w:ind w:left="0"/>
        <w:jc w:val="both"/>
      </w:pPr>
      <w:r>
        <w:rPr>
          <w:rFonts w:ascii="Times New Roman"/>
          <w:b w:val="false"/>
          <w:i w:val="false"/>
          <w:color w:val="000000"/>
          <w:sz w:val="28"/>
        </w:rPr>
        <w:t>
      1) қалдықтарды басқару - өндіріс және тұтыну қалдықтарымен жұмыс істеу бойынша іс-шараларды жоспарлау, іске асыру, мониторинг және талдау бойынша қызмет;</w:t>
      </w:r>
    </w:p>
    <w:bookmarkEnd w:id="9"/>
    <w:bookmarkStart w:name="z13" w:id="10"/>
    <w:p>
      <w:pPr>
        <w:spacing w:after="0"/>
        <w:ind w:left="0"/>
        <w:jc w:val="both"/>
      </w:pPr>
      <w:r>
        <w:rPr>
          <w:rFonts w:ascii="Times New Roman"/>
          <w:b w:val="false"/>
          <w:i w:val="false"/>
          <w:color w:val="000000"/>
          <w:sz w:val="28"/>
        </w:rPr>
        <w:t>
      2) ең озық қолжетімді технологиялар - қоршаған орта сапасының нысаналы көрсеткіштерін қамтамасыз етуге дейін шаруашылық қызметтің қоршаған ортаға теріс әсерінің деңгейін азайтуға бағытталған, ұйымдастыру және басқару шараларын қамтамасыз ететін, пайдаланылатын және жоспарланатын салалық технологиялар, техника мен жабдық;</w:t>
      </w:r>
    </w:p>
    <w:bookmarkEnd w:id="10"/>
    <w:p>
      <w:pPr>
        <w:spacing w:after="0"/>
        <w:ind w:left="0"/>
        <w:jc w:val="both"/>
      </w:pPr>
      <w:r>
        <w:rPr>
          <w:rFonts w:ascii="Times New Roman"/>
          <w:b w:val="false"/>
          <w:i w:val="false"/>
          <w:color w:val="000000"/>
          <w:sz w:val="28"/>
        </w:rPr>
        <w:t>
      3) жоспарлы кезең - Бағдарлама әзірленген кезең.</w:t>
      </w:r>
    </w:p>
    <w:bookmarkStart w:name="z11" w:id="11"/>
    <w:p>
      <w:pPr>
        <w:spacing w:after="0"/>
        <w:ind w:left="0"/>
        <w:jc w:val="both"/>
      </w:pPr>
      <w:r>
        <w:rPr>
          <w:rFonts w:ascii="Times New Roman"/>
          <w:b w:val="false"/>
          <w:i w:val="false"/>
          <w:color w:val="000000"/>
          <w:sz w:val="28"/>
        </w:rPr>
        <w:t>
      4. Қалдықтарды басқару Бағдарламасында:</w:t>
      </w:r>
    </w:p>
    <w:bookmarkEnd w:id="11"/>
    <w:p>
      <w:pPr>
        <w:spacing w:after="0"/>
        <w:ind w:left="0"/>
        <w:jc w:val="both"/>
      </w:pPr>
      <w:r>
        <w:rPr>
          <w:rFonts w:ascii="Times New Roman"/>
          <w:b w:val="false"/>
          <w:i w:val="false"/>
          <w:color w:val="000000"/>
          <w:sz w:val="28"/>
        </w:rPr>
        <w:t>
      1) өндірістік процестерді, оның ішінде аз қалдықты технологияларды енгізу есебінен жетілдіру;</w:t>
      </w:r>
    </w:p>
    <w:p>
      <w:pPr>
        <w:spacing w:after="0"/>
        <w:ind w:left="0"/>
        <w:jc w:val="both"/>
      </w:pPr>
      <w:r>
        <w:rPr>
          <w:rFonts w:ascii="Times New Roman"/>
          <w:b w:val="false"/>
          <w:i w:val="false"/>
          <w:color w:val="000000"/>
          <w:sz w:val="28"/>
        </w:rPr>
        <w:t>
      2) қалдықтарды қайтадан пайдалану не оларды пайдалануға мүдделі жеке және заңды тұлғаларға беру;</w:t>
      </w:r>
    </w:p>
    <w:p>
      <w:pPr>
        <w:spacing w:after="0"/>
        <w:ind w:left="0"/>
        <w:jc w:val="both"/>
      </w:pPr>
      <w:r>
        <w:rPr>
          <w:rFonts w:ascii="Times New Roman"/>
          <w:b w:val="false"/>
          <w:i w:val="false"/>
          <w:color w:val="000000"/>
          <w:sz w:val="28"/>
        </w:rPr>
        <w:t>
      3) ең озық қолжетімді технологияларды пайдалана отырып, қалдықтарды қайта өңдеу арқылы қалдықтардың көлемін бірте-бірте азайтуды қамтамасыз ету бойынша көлемдері мен оларды орындау мерзімдері көрсетілген шаралар көзделеді.</w:t>
      </w:r>
    </w:p>
    <w:bookmarkStart w:name="z14" w:id="12"/>
    <w:p>
      <w:pPr>
        <w:spacing w:after="0"/>
        <w:ind w:left="0"/>
        <w:jc w:val="both"/>
      </w:pPr>
      <w:r>
        <w:rPr>
          <w:rFonts w:ascii="Times New Roman"/>
          <w:b w:val="false"/>
          <w:i w:val="false"/>
          <w:color w:val="000000"/>
          <w:sz w:val="28"/>
        </w:rPr>
        <w:t>
      5. Қалдықтарды орналастыру орындарын қалпына келтірудің технологиялық мүмкіндігі болмаған жағдайда Бағдарламада қоршаған ортаға олардың зиянды әсерін азайту бойынша іс-шаралар көзделуі тиіс.</w:t>
      </w:r>
    </w:p>
    <w:bookmarkEnd w:id="12"/>
    <w:bookmarkStart w:name="z15" w:id="13"/>
    <w:p>
      <w:pPr>
        <w:spacing w:after="0"/>
        <w:ind w:left="0"/>
        <w:jc w:val="left"/>
      </w:pPr>
      <w:r>
        <w:rPr>
          <w:rFonts w:ascii="Times New Roman"/>
          <w:b/>
          <w:i w:val="false"/>
          <w:color w:val="000000"/>
        </w:rPr>
        <w:t xml:space="preserve"> 2. Бағдарламаны әзірлеу тәртібі</w:t>
      </w:r>
    </w:p>
    <w:bookmarkEnd w:id="13"/>
    <w:bookmarkStart w:name="z16" w:id="14"/>
    <w:p>
      <w:pPr>
        <w:spacing w:after="0"/>
        <w:ind w:left="0"/>
        <w:jc w:val="both"/>
      </w:pPr>
      <w:r>
        <w:rPr>
          <w:rFonts w:ascii="Times New Roman"/>
          <w:b w:val="false"/>
          <w:i w:val="false"/>
          <w:color w:val="000000"/>
          <w:sz w:val="28"/>
        </w:rPr>
        <w:t>
      6. Жеке және заңды тұлғалар Бағдарламаны мынадай талаптарға сәйкес әзірлейді:</w:t>
      </w:r>
    </w:p>
    <w:bookmarkEnd w:id="14"/>
    <w:p>
      <w:pPr>
        <w:spacing w:after="0"/>
        <w:ind w:left="0"/>
        <w:jc w:val="both"/>
      </w:pPr>
      <w:r>
        <w:rPr>
          <w:rFonts w:ascii="Times New Roman"/>
          <w:b w:val="false"/>
          <w:i w:val="false"/>
          <w:color w:val="000000"/>
          <w:sz w:val="28"/>
        </w:rPr>
        <w:t>
      Бағдарлама мынадай бөлімдерден тұруы тиіс:</w:t>
      </w:r>
    </w:p>
    <w:p>
      <w:pPr>
        <w:spacing w:after="0"/>
        <w:ind w:left="0"/>
        <w:jc w:val="both"/>
      </w:pPr>
      <w:r>
        <w:rPr>
          <w:rFonts w:ascii="Times New Roman"/>
          <w:b w:val="false"/>
          <w:i w:val="false"/>
          <w:color w:val="000000"/>
          <w:sz w:val="28"/>
        </w:rPr>
        <w:t>
      1) кәсіпорындардағы қалдықтарды басқарудың ағымдағы жағдайын талдау:</w:t>
      </w:r>
    </w:p>
    <w:p>
      <w:pPr>
        <w:spacing w:after="0"/>
        <w:ind w:left="0"/>
        <w:jc w:val="both"/>
      </w:pPr>
      <w:r>
        <w:rPr>
          <w:rFonts w:ascii="Times New Roman"/>
          <w:b w:val="false"/>
          <w:i w:val="false"/>
          <w:color w:val="000000"/>
          <w:sz w:val="28"/>
        </w:rPr>
        <w:t>
      проблемалары бар қалдықтардың ағымдағы жай-күйінің сандық және сапалық көрсеткіштері, соңғы үш жылғы динамикадағы қалдықтарды басқару бойынша жұмыстардың негізгі нәтижелері;</w:t>
      </w:r>
    </w:p>
    <w:p>
      <w:pPr>
        <w:spacing w:after="0"/>
        <w:ind w:left="0"/>
        <w:jc w:val="both"/>
      </w:pPr>
      <w:r>
        <w:rPr>
          <w:rFonts w:ascii="Times New Roman"/>
          <w:b w:val="false"/>
          <w:i w:val="false"/>
          <w:color w:val="000000"/>
          <w:sz w:val="28"/>
        </w:rPr>
        <w:t>
      түзілген және орналастырылған қалдықтардың көлемі мен құрамы, оларды сақтау, кәдеге жарату, көму, рекультивациялау немесе жою әдістері туралы мәліметтер;</w:t>
      </w:r>
    </w:p>
    <w:p>
      <w:pPr>
        <w:spacing w:after="0"/>
        <w:ind w:left="0"/>
        <w:jc w:val="both"/>
      </w:pPr>
      <w:r>
        <w:rPr>
          <w:rFonts w:ascii="Times New Roman"/>
          <w:b w:val="false"/>
          <w:i w:val="false"/>
          <w:color w:val="000000"/>
          <w:sz w:val="28"/>
        </w:rPr>
        <w:t>
      2) бағдарламаның мақсаты қалдықтардың көлемін және (немесе) жинақталған және түзілген, сондай-ақ жұмыс істеу барысындағы қалдықтардың қауіпті қасиеттерінің деңгейін біртіндеп азайтуға бағытталған белгіленген көрсеткіштерге жету болып табылады.</w:t>
      </w:r>
    </w:p>
    <w:p>
      <w:pPr>
        <w:spacing w:after="0"/>
        <w:ind w:left="0"/>
        <w:jc w:val="both"/>
      </w:pPr>
      <w:r>
        <w:rPr>
          <w:rFonts w:ascii="Times New Roman"/>
          <w:b w:val="false"/>
          <w:i w:val="false"/>
          <w:color w:val="000000"/>
          <w:sz w:val="28"/>
        </w:rPr>
        <w:t>
      Бағдарламаның міндеті барынша тиімді және экономикалық негізделген әдістермен, жоспарланған кезең шеңберінде қолжетімді жұмыс көлемдерін (кезеңдерін) болжай отырып, мақсатқа қол жеткізу жолдарын анықтау болып табылады.</w:t>
      </w:r>
    </w:p>
    <w:p>
      <w:pPr>
        <w:spacing w:after="0"/>
        <w:ind w:left="0"/>
        <w:jc w:val="both"/>
      </w:pPr>
      <w:r>
        <w:rPr>
          <w:rFonts w:ascii="Times New Roman"/>
          <w:b w:val="false"/>
          <w:i w:val="false"/>
          <w:color w:val="000000"/>
          <w:sz w:val="28"/>
        </w:rPr>
        <w:t>
      Міндеттер:</w:t>
      </w:r>
    </w:p>
    <w:p>
      <w:pPr>
        <w:spacing w:after="0"/>
        <w:ind w:left="0"/>
        <w:jc w:val="both"/>
      </w:pPr>
      <w:r>
        <w:rPr>
          <w:rFonts w:ascii="Times New Roman"/>
          <w:b w:val="false"/>
          <w:i w:val="false"/>
          <w:color w:val="000000"/>
          <w:sz w:val="28"/>
        </w:rPr>
        <w:t>
      кәсіпорындарға қалдықтарды залалсыздандыру, қайта пайдалану және өңдеу бойынша әлемде бар ең озық қолжетімді технологияларды енгізуді;</w:t>
      </w:r>
    </w:p>
    <w:p>
      <w:pPr>
        <w:spacing w:after="0"/>
        <w:ind w:left="0"/>
        <w:jc w:val="both"/>
      </w:pPr>
      <w:r>
        <w:rPr>
          <w:rFonts w:ascii="Times New Roman"/>
          <w:b w:val="false"/>
          <w:i w:val="false"/>
          <w:color w:val="000000"/>
          <w:sz w:val="28"/>
        </w:rPr>
        <w:t>
      қалдықтарды өңдеуге және қайта пайдалануға инвестицияларды тартуды;</w:t>
      </w:r>
    </w:p>
    <w:p>
      <w:pPr>
        <w:spacing w:after="0"/>
        <w:ind w:left="0"/>
        <w:jc w:val="both"/>
      </w:pPr>
      <w:r>
        <w:rPr>
          <w:rFonts w:ascii="Times New Roman"/>
          <w:b w:val="false"/>
          <w:i w:val="false"/>
          <w:color w:val="000000"/>
          <w:sz w:val="28"/>
        </w:rPr>
        <w:t>
      көму полигондарына әкететін қалдықтар көлемін азайтуды;</w:t>
      </w:r>
    </w:p>
    <w:p>
      <w:pPr>
        <w:spacing w:after="0"/>
        <w:ind w:left="0"/>
        <w:jc w:val="both"/>
      </w:pPr>
      <w:r>
        <w:rPr>
          <w:rFonts w:ascii="Times New Roman"/>
          <w:b w:val="false"/>
          <w:i w:val="false"/>
          <w:color w:val="000000"/>
          <w:sz w:val="28"/>
        </w:rPr>
        <w:t>
      қалдықтарды көму орындарын қалпына келтіруді, полигондардың қоршаған ортаға кері әсерін азайтуды ескере отырып, түзілетін және жинақталған қалдықтардың көлемін азайтуға бағытталған;</w:t>
      </w:r>
    </w:p>
    <w:p>
      <w:pPr>
        <w:spacing w:after="0"/>
        <w:ind w:left="0"/>
        <w:jc w:val="both"/>
      </w:pPr>
      <w:r>
        <w:rPr>
          <w:rFonts w:ascii="Times New Roman"/>
          <w:b w:val="false"/>
          <w:i w:val="false"/>
          <w:color w:val="000000"/>
          <w:sz w:val="28"/>
        </w:rPr>
        <w:t>
      3) бағдарлама көрсеткіштері - бұл белгілі бір кезеңдерде өндіріс және тұтыну қалдықтарының қоршаған ортаға кері әсерін төмендетуге бағытталған шаралар кешенін іске асырудан күтілетін нәтижелерді анықтайтын сандық және (немесе) сапалық мәндер.</w:t>
      </w:r>
    </w:p>
    <w:p>
      <w:pPr>
        <w:spacing w:after="0"/>
        <w:ind w:left="0"/>
        <w:jc w:val="both"/>
      </w:pPr>
      <w:r>
        <w:rPr>
          <w:rFonts w:ascii="Times New Roman"/>
          <w:b w:val="false"/>
          <w:i w:val="false"/>
          <w:color w:val="000000"/>
          <w:sz w:val="28"/>
        </w:rPr>
        <w:t>
      Көрсеткіштерді жеке және заңды тұлғалар барлық өндірістік факторларды, экологиялық тиімділікті және экономикалық мақсатқа сәйкестігін ескере отырып, дербес анықтайды. Көрсеткіштер бақыланатын  және тексерілетін болып табылады, бағдарламаны іске асыру кезеңдері бойынша анықталады;</w:t>
      </w:r>
    </w:p>
    <w:p>
      <w:pPr>
        <w:spacing w:after="0"/>
        <w:ind w:left="0"/>
        <w:jc w:val="both"/>
      </w:pPr>
      <w:r>
        <w:rPr>
          <w:rFonts w:ascii="Times New Roman"/>
          <w:b w:val="false"/>
          <w:i w:val="false"/>
          <w:color w:val="000000"/>
          <w:sz w:val="28"/>
        </w:rPr>
        <w:t>
      4) ұйымдардың өз қаражаты, тікелей шетелдік және отандық инвестициялар, халықаралық қаржылық экономикалық ұйымдардың немесе донор елдердің гранттары, екінші деңгейдегі банктердің кредиттері және Қазақстан Республикасының заңнамасымен тыйым салынбаған басқа көздер бағдарламаны қаржыландыру көздері болып табылады;</w:t>
      </w:r>
    </w:p>
    <w:p>
      <w:pPr>
        <w:spacing w:after="0"/>
        <w:ind w:left="0"/>
        <w:jc w:val="both"/>
      </w:pPr>
      <w:r>
        <w:rPr>
          <w:rFonts w:ascii="Times New Roman"/>
          <w:b w:val="false"/>
          <w:i w:val="false"/>
          <w:color w:val="000000"/>
          <w:sz w:val="28"/>
        </w:rPr>
        <w:t>
      5) іс-шаралар жоспары бағдарламаның құрылымдық бөлігі болып табылады және қажетті ресурстарды, жауапты орындаушыларды, аяқталу нысанын және орындалу мерзімдерін көрсетумен бағдарламаның мақсаты мен міндеттеріне жетуге бағытталған ұйымдастырушылық, экономикалық, ғылыми-техникалық және басқа да іс-шаралар кешені болып табылады.</w:t>
      </w:r>
    </w:p>
    <w:p>
      <w:pPr>
        <w:spacing w:after="0"/>
        <w:ind w:left="0"/>
        <w:jc w:val="both"/>
      </w:pPr>
      <w:r>
        <w:rPr>
          <w:rFonts w:ascii="Times New Roman"/>
          <w:b w:val="false"/>
          <w:i w:val="false"/>
          <w:color w:val="000000"/>
          <w:sz w:val="28"/>
        </w:rPr>
        <w:t xml:space="preserve">
      Бағдарламаны іске асыру жөніндегі іс-шаралар жоспары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әзірленеді.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 басқару бағдарламасын</w:t>
            </w:r>
            <w:r>
              <w:br/>
            </w:r>
            <w:r>
              <w:rPr>
                <w:rFonts w:ascii="Times New Roman"/>
                <w:b w:val="false"/>
                <w:i w:val="false"/>
                <w:color w:val="000000"/>
                <w:sz w:val="20"/>
              </w:rPr>
              <w:t>әзірлеу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18" w:id="15"/>
    <w:p>
      <w:pPr>
        <w:spacing w:after="0"/>
        <w:ind w:left="0"/>
        <w:jc w:val="left"/>
      </w:pPr>
      <w:r>
        <w:rPr>
          <w:rFonts w:ascii="Times New Roman"/>
          <w:b/>
          <w:i w:val="false"/>
          <w:color w:val="000000"/>
        </w:rPr>
        <w:t xml:space="preserve"> Қалдықтарды басқару бағдарламасын іске асыру жөніндегі</w:t>
      </w:r>
      <w:r>
        <w:br/>
      </w:r>
      <w:r>
        <w:rPr>
          <w:rFonts w:ascii="Times New Roman"/>
          <w:b/>
          <w:i w:val="false"/>
          <w:color w:val="000000"/>
        </w:rPr>
        <w:t>іс-шаралар жоспары (кезең)</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1396"/>
        <w:gridCol w:w="2475"/>
        <w:gridCol w:w="1397"/>
        <w:gridCol w:w="1397"/>
        <w:gridCol w:w="1397"/>
        <w:gridCol w:w="1397"/>
        <w:gridCol w:w="1398"/>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(сандық/сапалық)</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Болжанған шығыстар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Ескертпе:</w:t>
      </w:r>
    </w:p>
    <w:bookmarkEnd w:id="16"/>
    <w:p>
      <w:pPr>
        <w:spacing w:after="0"/>
        <w:ind w:left="0"/>
        <w:jc w:val="both"/>
      </w:pPr>
      <w:r>
        <w:rPr>
          <w:rFonts w:ascii="Times New Roman"/>
          <w:b w:val="false"/>
          <w:i w:val="false"/>
          <w:color w:val="000000"/>
          <w:sz w:val="28"/>
        </w:rPr>
        <w:t>
      2-бағанда қалдықтардың көлемін азайтуға қауіпті қасиеттерін төмендетуге бағытталған іс-шаралар, оның ішінде қалдықтарды қайта пайдалану, өңдеу, кәдеге жарату, көму, залалсыздандыру, орналастыру орындарын қалпына келтіру, қалдықтарды пайдалануға мүдделі жеке және заңды тұлғаларға беру арқылы оларды жою, оқшаулау сияқты қалдықтардың қоршаған ортаға кері әсерлерін қысқарту тәсілдері көрсетіледі;</w:t>
      </w:r>
    </w:p>
    <w:p>
      <w:pPr>
        <w:spacing w:after="0"/>
        <w:ind w:left="0"/>
        <w:jc w:val="both"/>
      </w:pPr>
      <w:r>
        <w:rPr>
          <w:rFonts w:ascii="Times New Roman"/>
          <w:b w:val="false"/>
          <w:i w:val="false"/>
          <w:color w:val="000000"/>
          <w:sz w:val="28"/>
        </w:rPr>
        <w:t>
      3-бағанда болжамдалған өлшем бірлігінде берілген сандық немесе сапалық көрсеткіштер (қалдықтарды азайтудың және (немесе) олардың қауіптілік деңгейінің физикалық көлемдері және (немесе) %) көрсетіледі;</w:t>
      </w:r>
    </w:p>
    <w:p>
      <w:pPr>
        <w:spacing w:after="0"/>
        <w:ind w:left="0"/>
        <w:jc w:val="both"/>
      </w:pPr>
      <w:r>
        <w:rPr>
          <w:rFonts w:ascii="Times New Roman"/>
          <w:b w:val="false"/>
          <w:i w:val="false"/>
          <w:color w:val="000000"/>
          <w:sz w:val="28"/>
        </w:rPr>
        <w:t>
      4-бағанда іс-шаралардың аяқталу нысаны көрсетіледі;</w:t>
      </w:r>
    </w:p>
    <w:p>
      <w:pPr>
        <w:spacing w:after="0"/>
        <w:ind w:left="0"/>
        <w:jc w:val="both"/>
      </w:pPr>
      <w:r>
        <w:rPr>
          <w:rFonts w:ascii="Times New Roman"/>
          <w:b w:val="false"/>
          <w:i w:val="false"/>
          <w:color w:val="000000"/>
          <w:sz w:val="28"/>
        </w:rPr>
        <w:t>
      5-бағанда әрбір іс-шараны орындауға жауаптылар көрсетіледі;</w:t>
      </w:r>
    </w:p>
    <w:p>
      <w:pPr>
        <w:spacing w:after="0"/>
        <w:ind w:left="0"/>
        <w:jc w:val="both"/>
      </w:pPr>
      <w:r>
        <w:rPr>
          <w:rFonts w:ascii="Times New Roman"/>
          <w:b w:val="false"/>
          <w:i w:val="false"/>
          <w:color w:val="000000"/>
          <w:sz w:val="28"/>
        </w:rPr>
        <w:t>
      6-бағанда әрбір іс-шараның орындалу мерзімі көрсетіледі;</w:t>
      </w:r>
    </w:p>
    <w:p>
      <w:pPr>
        <w:spacing w:after="0"/>
        <w:ind w:left="0"/>
        <w:jc w:val="both"/>
      </w:pPr>
      <w:r>
        <w:rPr>
          <w:rFonts w:ascii="Times New Roman"/>
          <w:b w:val="false"/>
          <w:i w:val="false"/>
          <w:color w:val="000000"/>
          <w:sz w:val="28"/>
        </w:rPr>
        <w:t>
      7-бағанда әрбір іс-шараны іске асыру үшін бөлінетін болжанған қаржылай шығыстар көлемі көрсетіледі;</w:t>
      </w:r>
    </w:p>
    <w:p>
      <w:pPr>
        <w:spacing w:after="0"/>
        <w:ind w:left="0"/>
        <w:jc w:val="both"/>
      </w:pPr>
      <w:r>
        <w:rPr>
          <w:rFonts w:ascii="Times New Roman"/>
          <w:b w:val="false"/>
          <w:i w:val="false"/>
          <w:color w:val="000000"/>
          <w:sz w:val="28"/>
        </w:rPr>
        <w:t>
      8-бағанда іс-шаралардың қаржыландыру көздері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