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8a17" w14:textId="2ff8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4 қарашадағы № 38 бұйрығы. Қазақстан Республикасының Әділет министрлігінде 2014 жылы 6 қаңтарда  № 10063 тіркелді. Күші жойылды - Қазақстан Республикасы Ұлттық экономика министрлігі Статистика комитеті Төрағасының 2015 жылғы 18 қыркүйектегі № 143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18.09.2015 </w:t>
      </w:r>
      <w:r>
        <w:rPr>
          <w:rFonts w:ascii="Times New Roman"/>
          <w:b w:val="false"/>
          <w:i w:val="false"/>
          <w:color w:val="ff0000"/>
          <w:sz w:val="28"/>
        </w:rPr>
        <w:t>№ 143</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бұйрық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«Орта білім беру саласында ақпараттық-коммуникациялық технологияларды пайдалану туралы есеп» (коды 1841104, индексі 1-ақпарат,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«Орта білім беру саласында ақпараттық-коммуникациялық технологияларды пайдалану туралы есеп» (коды 1841104, индексі 1-ақпарат,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«Кәсіпорындарда ақпараттық-коммуникациялық технологияларды пайдалану туралы есеп» (коды 0481104, индексі 3-ақпарат,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«Кәсіпорындарда ақпараттық-коммуникациялық технологияларды пайдалану туралы есеп» (коды 0481104, индексі 3-ақпарат,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«Үй шаруашылығын ақпараттық-коммуникациялық технологияларды пайдалануы бойынша зерттеу сауалнамасы» (коды 0522104, индексі Н-020,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«Үй шаруашылығын ақпараттық-коммуникациялық технологияларды пайдалануы бойынша зерттеу сауалнамасы» (коды 0522104, индексі Н-020,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Ұлттық экономика министрлігі Статистика комитетінің ресми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Ә.Ө.Исекешев ____________</w:t>
      </w:r>
      <w:r>
        <w:br/>
      </w:r>
      <w:r>
        <w:rPr>
          <w:rFonts w:ascii="Times New Roman"/>
          <w:b w:val="false"/>
          <w:i w:val="false"/>
          <w:color w:val="000000"/>
          <w:sz w:val="28"/>
        </w:rPr>
        <w:t>
</w:t>
      </w:r>
      <w:r>
        <w:rPr>
          <w:rFonts w:ascii="Times New Roman"/>
          <w:b w:val="false"/>
          <w:i/>
          <w:color w:val="000000"/>
          <w:sz w:val="28"/>
        </w:rPr>
        <w:t>      2014 жылғы 8 желтоқсан</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1-қосымша   </w:t>
      </w:r>
    </w:p>
    <w:bookmarkEnd w:id="1"/>
    <w:tbl>
      <w:tblPr>
        <w:tblW w:w="0" w:type="auto"/>
        <w:tblCellSpacing w:w="0" w:type="auto"/>
        <w:tblBorders>
          <w:top w:val="none"/>
          <w:left w:val="none"/>
          <w:bottom w:val="none"/>
          <w:right w:val="none"/>
          <w:insideH w:val="none"/>
          <w:insideV w:val="none"/>
        </w:tblBorders>
      </w:tblPr>
      <w:tblGrid>
        <w:gridCol w:w="2400"/>
        <w:gridCol w:w="3488"/>
        <w:gridCol w:w="1112"/>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ноября 2014 года № 38</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www.stat.gov.kz</w:t>
            </w:r>
            <w:r>
              <w:rPr>
                <w:rFonts w:ascii="Times New Roman"/>
                <w:b/>
                <w:i w:val="false"/>
                <w:color w:val="000000"/>
                <w:sz w:val="20"/>
              </w:rPr>
              <w:t xml:space="preserve">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1841104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1841104</w:t>
            </w:r>
          </w:p>
          <w:p>
            <w:pPr>
              <w:spacing w:after="20"/>
              <w:ind w:left="20"/>
              <w:jc w:val="both"/>
            </w:pPr>
            <w:r>
              <w:rPr>
                <w:rFonts w:ascii="Times New Roman"/>
                <w:b/>
                <w:i w:val="false"/>
                <w:color w:val="000000"/>
                <w:sz w:val="20"/>
              </w:rPr>
              <w:t>1-ақпарат</w:t>
            </w:r>
            <w:r>
              <w:br/>
            </w:r>
            <w:r>
              <w:rPr>
                <w:rFonts w:ascii="Times New Roman"/>
                <w:b w:val="false"/>
                <w:i w:val="false"/>
                <w:color w:val="000000"/>
                <w:sz w:val="20"/>
              </w:rPr>
              <w:t>
1-информ</w:t>
            </w:r>
          </w:p>
        </w:tc>
        <w:tc>
          <w:tcPr>
            <w:tcW w:w="111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 білім беру саласында</w:t>
            </w:r>
            <w:r>
              <w:br/>
            </w:r>
            <w:r>
              <w:rPr>
                <w:rFonts w:ascii="Times New Roman"/>
                <w:b/>
                <w:i w:val="false"/>
                <w:color w:val="000000"/>
                <w:sz w:val="20"/>
              </w:rPr>
              <w:t>
ақпараттық-коммуникациялық</w:t>
            </w:r>
            <w:r>
              <w:br/>
            </w:r>
            <w:r>
              <w:rPr>
                <w:rFonts w:ascii="Times New Roman"/>
                <w:b/>
                <w:i w:val="false"/>
                <w:color w:val="000000"/>
                <w:sz w:val="20"/>
              </w:rPr>
              <w:t>
технологияларды пайдалану туралы есеп
Отчет об использовании информационно-коммуникационных технологий в сфере среднего образования
</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34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Есепті кезең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i w:val="false"/>
                <w:color w:val="000000"/>
                <w:sz w:val="20"/>
              </w:rPr>
              <w:t>
Отчетный                год</w:t>
            </w:r>
            <w:r>
              <w:br/>
            </w:r>
            <w:r>
              <w:rPr>
                <w:rFonts w:ascii="Times New Roman"/>
                <w:b/>
                <w:i w:val="false"/>
                <w:color w:val="000000"/>
                <w:sz w:val="20"/>
              </w:rPr>
              <w:t>
период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85.2, 85.3 - кодтарына сәйкес экономикалық қызметтің негізгі және қосалқы түрін жүзеге асыратын заңды тұлғалар және (немесе) олардың құрылымдық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экономической деятельности по коду Общего классификатора видов экономической деятельности 85.2, 85.3.</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3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3 января после отчетного периода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9368"/>
        <w:gridCol w:w="4632"/>
      </w:tblGrid>
      <w:tr>
        <w:trPr>
          <w:trHeight w:val="30" w:hRule="atLeast"/>
        </w:trPr>
        <w:tc>
          <w:tcPr>
            <w:tcW w:w="93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номенклатурасына сәйкес ЭҚЖЖ бойынша код экономикалық қызметтің нақты жүзеге асырылатын түрінің коды мен атауын көрсетіңіз</w:t>
            </w:r>
          </w:p>
        </w:tc>
        <w:tc>
          <w:tcPr>
            <w:tcW w:w="46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tblGrid>
            <w:tr>
              <w:trPr>
                <w:trHeight w:val="30" w:hRule="atLeast"/>
              </w:trPr>
              <w:tc>
                <w:tcPr>
                  <w:tcW w:w="4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наименование и код согласно фактически осуществляемого вида экономической деятельности, согласно Номенклатуре видов экономической деятельности код по ОКЭД</w:t>
            </w:r>
          </w:p>
        </w:tc>
        <w:tc>
          <w:tcPr>
            <w:tcW w:w="46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0"/>
              <w:gridCol w:w="860"/>
              <w:gridCol w:w="860"/>
              <w:gridCol w:w="866"/>
            </w:tblGrid>
            <w:tr>
              <w:trPr>
                <w:trHeight w:val="30" w:hRule="atLeast"/>
              </w:trPr>
              <w:tc>
                <w:tcPr>
                  <w:tcW w:w="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Ақпараттық-коммуникациялық технологияларды (бұдан әрі - АКТ) пайдалану жөнінде ақпарат</w:t>
      </w:r>
      <w:r>
        <w:br/>
      </w:r>
      <w:r>
        <w:rPr>
          <w:rFonts w:ascii="Times New Roman"/>
          <w:b w:val="false"/>
          <w:i w:val="false"/>
          <w:color w:val="000000"/>
          <w:sz w:val="28"/>
        </w:rPr>
        <w:t>
Информация об использовании информационно-коммуникационных технологий (далее - ИКТ)</w:t>
      </w:r>
    </w:p>
    <w:p>
      <w:pPr>
        <w:spacing w:after="0"/>
        <w:ind w:left="0"/>
        <w:jc w:val="both"/>
      </w:pPr>
      <w:r>
        <w:rPr>
          <w:rFonts w:ascii="Times New Roman"/>
          <w:b/>
          <w:i w:val="false"/>
          <w:color w:val="000000"/>
          <w:sz w:val="28"/>
        </w:rPr>
        <w:t>1. Оқу мекемесінде оқушыларды интерактивті оқыту үшін қолданылатын құрылғыларды көрсетіңіз</w:t>
      </w:r>
      <w:r>
        <w:br/>
      </w:r>
      <w:r>
        <w:rPr>
          <w:rFonts w:ascii="Times New Roman"/>
          <w:b w:val="false"/>
          <w:i w:val="false"/>
          <w:color w:val="000000"/>
          <w:sz w:val="28"/>
        </w:rPr>
        <w:t>
Укажите используемые устройства в учебном заведении для интерактивного обучения учащихся</w:t>
      </w:r>
    </w:p>
    <w:p>
      <w:pPr>
        <w:spacing w:after="0"/>
        <w:ind w:left="0"/>
        <w:jc w:val="both"/>
      </w:pPr>
      <w:r>
        <w:rPr>
          <w:rFonts w:ascii="Times New Roman"/>
          <w:b/>
          <w:i w:val="false"/>
          <w:color w:val="000000"/>
          <w:sz w:val="28"/>
        </w:rPr>
        <w:t xml:space="preserve">      1.1 Радиоқабылдағыш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Радиоприемник</w:t>
      </w:r>
      <w:r>
        <w:br/>
      </w:r>
      <w:r>
        <w:rPr>
          <w:rFonts w:ascii="Times New Roman"/>
          <w:b w:val="false"/>
          <w:i w:val="false"/>
          <w:color w:val="000000"/>
          <w:sz w:val="28"/>
        </w:rPr>
        <w:t>
</w:t>
      </w:r>
      <w:r>
        <w:rPr>
          <w:rFonts w:ascii="Times New Roman"/>
          <w:b/>
          <w:i w:val="false"/>
          <w:color w:val="000000"/>
          <w:sz w:val="28"/>
        </w:rPr>
        <w:t>      1.2 Теледидар</w:t>
      </w:r>
      <w:r>
        <w:rPr>
          <w:rFonts w:ascii="Times New Roman"/>
          <w:b w:val="false"/>
          <w:i w:val="false"/>
          <w:color w:val="000000"/>
          <w:sz w:val="28"/>
        </w:rPr>
        <w:t xml:space="preserve">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Телевизор</w:t>
      </w:r>
    </w:p>
    <w:p>
      <w:pPr>
        <w:spacing w:after="0"/>
        <w:ind w:left="0"/>
        <w:jc w:val="both"/>
      </w:pPr>
      <w:r>
        <w:rPr>
          <w:rFonts w:ascii="Times New Roman"/>
          <w:b/>
          <w:i w:val="false"/>
          <w:color w:val="000000"/>
          <w:sz w:val="28"/>
        </w:rPr>
        <w:t xml:space="preserve">      1.3 Компьютер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Компьютер</w:t>
      </w:r>
    </w:p>
    <w:p>
      <w:pPr>
        <w:spacing w:after="0"/>
        <w:ind w:left="0"/>
        <w:jc w:val="both"/>
      </w:pPr>
      <w:r>
        <w:rPr>
          <w:rFonts w:ascii="Times New Roman"/>
          <w:b/>
          <w:i w:val="false"/>
          <w:color w:val="000000"/>
          <w:sz w:val="28"/>
        </w:rPr>
        <w:t>      1.4 Интерактивті тақта</w:t>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Интерактивная доска</w:t>
      </w:r>
    </w:p>
    <w:p>
      <w:pPr>
        <w:spacing w:after="0"/>
        <w:ind w:left="0"/>
        <w:jc w:val="both"/>
      </w:pPr>
      <w:r>
        <w:rPr>
          <w:rFonts w:ascii="Times New Roman"/>
          <w:b/>
          <w:i w:val="false"/>
          <w:color w:val="000000"/>
          <w:sz w:val="28"/>
        </w:rPr>
        <w:t>      2. Телефон байланысы құралдары бар немесе жоқ екендігін көрсетіңіз?</w:t>
      </w:r>
      <w:r>
        <w:br/>
      </w:r>
      <w:r>
        <w:rPr>
          <w:rFonts w:ascii="Times New Roman"/>
          <w:b w:val="false"/>
          <w:i w:val="false"/>
          <w:color w:val="000000"/>
          <w:sz w:val="28"/>
        </w:rPr>
        <w:t>
      Укажите имеются ли в наличии средства телефонной связи?</w:t>
      </w:r>
    </w:p>
    <w:p>
      <w:pPr>
        <w:spacing w:after="0"/>
        <w:ind w:left="0"/>
        <w:jc w:val="both"/>
      </w:pPr>
      <w:r>
        <w:rPr>
          <w:rFonts w:ascii="Times New Roman"/>
          <w:b/>
          <w:i w:val="false"/>
          <w:color w:val="000000"/>
          <w:sz w:val="28"/>
        </w:rPr>
        <w:t>      2.1</w:t>
      </w:r>
      <w:r>
        <w:rPr>
          <w:rFonts w:ascii="Times New Roman"/>
          <w:b w:val="false"/>
          <w:i w:val="false"/>
          <w:color w:val="000000"/>
          <w:sz w:val="28"/>
        </w:rPr>
        <w:t> </w:t>
      </w:r>
      <w:r>
        <w:rPr>
          <w:rFonts w:ascii="Times New Roman"/>
          <w:b/>
          <w:i w:val="false"/>
          <w:color w:val="000000"/>
          <w:sz w:val="28"/>
        </w:rPr>
        <w:t xml:space="preserve">Иә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xml:space="preserve">     2.2 Жоқ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Да              Нет</w:t>
      </w:r>
    </w:p>
    <w:p>
      <w:pPr>
        <w:spacing w:after="0"/>
        <w:ind w:left="0"/>
        <w:jc w:val="both"/>
      </w:pPr>
      <w:r>
        <w:rPr>
          <w:rFonts w:ascii="Times New Roman"/>
          <w:b/>
          <w:i w:val="false"/>
          <w:color w:val="000000"/>
          <w:sz w:val="28"/>
        </w:rPr>
        <w:t>      3. Сіздің оқу мекемеңіздің интернет желісіне қолжетімділігі бар ма?</w:t>
      </w:r>
      <w:r>
        <w:br/>
      </w:r>
      <w:r>
        <w:rPr>
          <w:rFonts w:ascii="Times New Roman"/>
          <w:b w:val="false"/>
          <w:i w:val="false"/>
          <w:color w:val="000000"/>
          <w:sz w:val="28"/>
        </w:rPr>
        <w:t>
      Имеет ли Ваше учебное заведение доступ к сети интернет?</w:t>
      </w:r>
    </w:p>
    <w:p>
      <w:pPr>
        <w:spacing w:after="0"/>
        <w:ind w:left="0"/>
        <w:jc w:val="both"/>
      </w:pPr>
      <w:r>
        <w:rPr>
          <w:rFonts w:ascii="Times New Roman"/>
          <w:b/>
          <w:i w:val="false"/>
          <w:color w:val="000000"/>
          <w:sz w:val="28"/>
        </w:rPr>
        <w:t xml:space="preserve">      3.1 Иә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xml:space="preserve">       3.2 Жоқ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Да                Нет</w:t>
      </w:r>
    </w:p>
    <w:p>
      <w:pPr>
        <w:spacing w:after="0"/>
        <w:ind w:left="0"/>
        <w:jc w:val="both"/>
      </w:pPr>
      <w:r>
        <w:rPr>
          <w:rFonts w:ascii="Times New Roman"/>
          <w:b/>
          <w:i w:val="false"/>
          <w:color w:val="000000"/>
          <w:sz w:val="28"/>
        </w:rPr>
        <w:t>      3.2 Интернет желісіне қосылу түрін көрсетіңіз</w:t>
      </w:r>
      <w:r>
        <w:br/>
      </w:r>
      <w:r>
        <w:rPr>
          <w:rFonts w:ascii="Times New Roman"/>
          <w:b w:val="false"/>
          <w:i w:val="false"/>
          <w:color w:val="000000"/>
          <w:sz w:val="28"/>
        </w:rPr>
        <w:t>
           Укажите тип подключения к сети интернет</w:t>
      </w:r>
    </w:p>
    <w:p>
      <w:pPr>
        <w:spacing w:after="0"/>
        <w:ind w:left="0"/>
        <w:jc w:val="both"/>
      </w:pPr>
      <w:r>
        <w:rPr>
          <w:rFonts w:ascii="Times New Roman"/>
          <w:b/>
          <w:i w:val="false"/>
          <w:color w:val="000000"/>
          <w:sz w:val="28"/>
        </w:rPr>
        <w:t xml:space="preserve">      3.2.1 Бекітілген тар жолақты қолжетімділік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Фиксированный узкополосный доступ</w:t>
      </w:r>
      <w:r>
        <w:br/>
      </w:r>
      <w:r>
        <w:rPr>
          <w:rFonts w:ascii="Times New Roman"/>
          <w:b w:val="false"/>
          <w:i w:val="false"/>
          <w:color w:val="000000"/>
          <w:sz w:val="28"/>
        </w:rPr>
        <w:t>
</w:t>
      </w:r>
      <w:r>
        <w:rPr>
          <w:rFonts w:ascii="Times New Roman"/>
          <w:b/>
          <w:i w:val="false"/>
          <w:color w:val="000000"/>
          <w:sz w:val="28"/>
        </w:rPr>
        <w:t xml:space="preserve">      3.2.2 Бекітілген кең жолақты қолжетімділік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Фиксированный широкополосный доступ</w:t>
      </w:r>
    </w:p>
    <w:p>
      <w:pPr>
        <w:spacing w:after="0"/>
        <w:ind w:left="0"/>
        <w:jc w:val="both"/>
      </w:pPr>
      <w:r>
        <w:rPr>
          <w:rFonts w:ascii="Times New Roman"/>
          <w:b/>
          <w:i w:val="false"/>
          <w:color w:val="000000"/>
          <w:sz w:val="28"/>
        </w:rPr>
        <w:t>      4. Сіз E-learning электрондық оқыту жүйесін пайдаланасыз ба?</w:t>
      </w:r>
      <w:r>
        <w:br/>
      </w:r>
      <w:r>
        <w:rPr>
          <w:rFonts w:ascii="Times New Roman"/>
          <w:b w:val="false"/>
          <w:i w:val="false"/>
          <w:color w:val="000000"/>
          <w:sz w:val="28"/>
        </w:rPr>
        <w:t>
      Используете ли вы систему электронного обучения E-learning?</w:t>
      </w:r>
    </w:p>
    <w:p>
      <w:pPr>
        <w:spacing w:after="0"/>
        <w:ind w:left="0"/>
        <w:jc w:val="both"/>
      </w:pPr>
      <w:r>
        <w:rPr>
          <w:rFonts w:ascii="Times New Roman"/>
          <w:b/>
          <w:i w:val="false"/>
          <w:color w:val="000000"/>
          <w:sz w:val="28"/>
        </w:rPr>
        <w:t xml:space="preserve">      4.1 Иә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r>
        <w:rPr>
          <w:rFonts w:ascii="Times New Roman"/>
          <w:b/>
          <w:i w:val="false"/>
          <w:color w:val="000000"/>
          <w:sz w:val="28"/>
        </w:rPr>
        <w:t xml:space="preserve">           4.2 Жоқ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Да                    Нет</w:t>
      </w:r>
    </w:p>
    <w:tbl>
      <w:tblPr>
        <w:tblW w:w="0" w:type="auto"/>
        <w:tblCellSpacing w:w="0" w:type="auto"/>
        <w:tblBorders>
          <w:top w:val="none"/>
          <w:left w:val="none"/>
          <w:bottom w:val="none"/>
          <w:right w:val="none"/>
          <w:insideH w:val="none"/>
          <w:insideV w:val="none"/>
        </w:tblBorders>
      </w:tblPr>
      <w:tblGrid>
        <w:gridCol w:w="7523"/>
        <w:gridCol w:w="3074"/>
        <w:gridCol w:w="3403"/>
      </w:tblGrid>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Мультимедиялық кабинеттер санын көрсетіңіз, бірлік</w:t>
            </w:r>
            <w:r>
              <w:br/>
            </w:r>
            <w:r>
              <w:rPr>
                <w:rFonts w:ascii="Times New Roman"/>
                <w:b w:val="false"/>
                <w:i w:val="false"/>
                <w:color w:val="000000"/>
                <w:sz w:val="20"/>
              </w:rPr>
              <w:t>
Укажите количество мультимедийных кабинетов, единиц</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tblGrid>
            <w:tr>
              <w:trPr>
                <w:trHeight w:val="30" w:hRule="atLeast"/>
              </w:trPr>
              <w:tc>
                <w:tcPr>
                  <w:tcW w:w="5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Компьютерлер санын көрсетіңіз, бірлік</w:t>
            </w:r>
            <w:r>
              <w:br/>
            </w:r>
            <w:r>
              <w:rPr>
                <w:rFonts w:ascii="Times New Roman"/>
                <w:b w:val="false"/>
                <w:i w:val="false"/>
                <w:color w:val="000000"/>
                <w:sz w:val="20"/>
              </w:rPr>
              <w:t>
Укажите количество компьютеров, единиц</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tblGrid>
            <w:tr>
              <w:trPr>
                <w:trHeight w:val="30" w:hRule="atLeast"/>
              </w:trPr>
              <w:tc>
                <w:tcPr>
                  <w:tcW w:w="57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одан оқу үдерісінде қолданылатыны</w:t>
            </w:r>
            <w:r>
              <w:br/>
            </w:r>
            <w:r>
              <w:rPr>
                <w:rFonts w:ascii="Times New Roman"/>
                <w:b w:val="false"/>
                <w:i w:val="false"/>
                <w:color w:val="000000"/>
                <w:sz w:val="20"/>
              </w:rPr>
              <w:t>
из них используемых в учебном процессе</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tblGrid>
            <w:tr>
              <w:trPr>
                <w:trHeight w:val="30" w:hRule="atLeast"/>
              </w:trPr>
              <w:tc>
                <w:tcPr>
                  <w:tcW w:w="57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Оқушылардың жасы бойынша жалпы санын көрсетіңіз, адам</w:t>
            </w:r>
            <w:r>
              <w:br/>
            </w:r>
            <w:r>
              <w:rPr>
                <w:rFonts w:ascii="Times New Roman"/>
                <w:b w:val="false"/>
                <w:i w:val="false"/>
                <w:color w:val="000000"/>
                <w:sz w:val="20"/>
              </w:rPr>
              <w:t>
Укажите общее количество учащихся по возрасту, человек</w:t>
            </w:r>
          </w:p>
        </w:tc>
        <w:tc>
          <w:tcPr>
            <w:tcW w:w="307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 жас</w:t>
            </w:r>
            <w:r>
              <w:br/>
            </w:r>
            <w:r>
              <w:rPr>
                <w:rFonts w:ascii="Times New Roman"/>
                <w:b w:val="false"/>
                <w:i w:val="false"/>
                <w:color w:val="000000"/>
                <w:sz w:val="20"/>
              </w:rPr>
              <w:t>
6-15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tblGrid>
            <w:tr>
              <w:trPr>
                <w:trHeight w:val="30" w:hRule="atLeast"/>
              </w:trPr>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0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жастан жоғары</w:t>
            </w:r>
            <w:r>
              <w:br/>
            </w:r>
            <w:r>
              <w:rPr>
                <w:rFonts w:ascii="Times New Roman"/>
                <w:b w:val="false"/>
                <w:i w:val="false"/>
                <w:color w:val="000000"/>
                <w:sz w:val="20"/>
              </w:rPr>
              <w:t>
свыше 15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Компьютер қолданатын оқушылар саны</w:t>
            </w:r>
            <w:r>
              <w:br/>
            </w:r>
            <w:r>
              <w:rPr>
                <w:rFonts w:ascii="Times New Roman"/>
                <w:b w:val="false"/>
                <w:i w:val="false"/>
                <w:color w:val="000000"/>
                <w:sz w:val="20"/>
              </w:rPr>
              <w:t>
Количество учащихся, использующих компьютер</w:t>
            </w:r>
          </w:p>
        </w:tc>
        <w:tc>
          <w:tcPr>
            <w:tcW w:w="30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tblGrid>
            <w:tr>
              <w:trPr>
                <w:trHeight w:val="30" w:hRule="atLeast"/>
              </w:trPr>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ер</w:t>
            </w:r>
            <w:r>
              <w:br/>
            </w:r>
            <w:r>
              <w:rPr>
                <w:rFonts w:ascii="Times New Roman"/>
                <w:b w:val="false"/>
                <w:i w:val="false"/>
                <w:color w:val="000000"/>
                <w:sz w:val="20"/>
              </w:rPr>
              <w:t>
       мужской</w:t>
            </w:r>
          </w:p>
        </w:tc>
        <w:tc>
          <w:tcPr>
            <w:tcW w:w="30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tblGrid>
            <w:tr>
              <w:trPr>
                <w:trHeight w:val="30" w:hRule="atLeast"/>
              </w:trPr>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 әйел</w:t>
            </w:r>
            <w:r>
              <w:br/>
            </w:r>
            <w:r>
              <w:rPr>
                <w:rFonts w:ascii="Times New Roman"/>
                <w:b w:val="false"/>
                <w:i w:val="false"/>
                <w:color w:val="000000"/>
                <w:sz w:val="20"/>
              </w:rPr>
              <w:t>
      женский</w:t>
            </w:r>
          </w:p>
        </w:tc>
        <w:tc>
          <w:tcPr>
            <w:tcW w:w="30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tblGrid>
            <w:tr>
              <w:trPr>
                <w:trHeight w:val="30" w:hRule="atLeast"/>
              </w:trPr>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Интернет желісін қолданатын оқушылар саны</w:t>
            </w:r>
            <w:r>
              <w:br/>
            </w:r>
            <w:r>
              <w:rPr>
                <w:rFonts w:ascii="Times New Roman"/>
                <w:b w:val="false"/>
                <w:i w:val="false"/>
                <w:color w:val="000000"/>
                <w:sz w:val="20"/>
              </w:rPr>
              <w:t>
Количество учащихся, использующих сеть интернет</w:t>
            </w:r>
          </w:p>
        </w:tc>
        <w:tc>
          <w:tcPr>
            <w:tcW w:w="307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tblGrid>
            <w:tr>
              <w:trPr>
                <w:trHeight w:val="30" w:hRule="atLeast"/>
              </w:trPr>
              <w:tc>
                <w:tcPr>
                  <w:tcW w:w="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3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 ер</w:t>
            </w:r>
            <w:r>
              <w:br/>
            </w:r>
            <w:r>
              <w:rPr>
                <w:rFonts w:ascii="Times New Roman"/>
                <w:b w:val="false"/>
                <w:i w:val="false"/>
                <w:color w:val="000000"/>
                <w:sz w:val="20"/>
              </w:rPr>
              <w:t>
       мужской</w:t>
            </w:r>
          </w:p>
        </w:tc>
        <w:tc>
          <w:tcPr>
            <w:tcW w:w="3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 әйел</w:t>
            </w:r>
            <w:r>
              <w:br/>
            </w:r>
            <w:r>
              <w:rPr>
                <w:rFonts w:ascii="Times New Roman"/>
                <w:b w:val="false"/>
                <w:i w:val="false"/>
                <w:color w:val="000000"/>
                <w:sz w:val="20"/>
              </w:rPr>
              <w:t>
      женский</w:t>
            </w:r>
          </w:p>
        </w:tc>
        <w:tc>
          <w:tcPr>
            <w:tcW w:w="30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Компьютермен жұмыстың негізгі машықтарына оқыту үшін арнайы дайындықтан өткен мұғалімдердің санын көрсетіңіз, адам</w:t>
            </w:r>
            <w:r>
              <w:br/>
            </w:r>
            <w:r>
              <w:rPr>
                <w:rFonts w:ascii="Times New Roman"/>
                <w:b w:val="false"/>
                <w:i w:val="false"/>
                <w:color w:val="000000"/>
                <w:sz w:val="20"/>
              </w:rPr>
              <w:t>
Укажите количество учителей, прошедших специальную подготовку для того, чтобы обучать основным навыкам работы с компьютером, человек</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АКТ-мен байланысты салаларда білім алған оқушылар саны, адам</w:t>
            </w:r>
            <w:r>
              <w:br/>
            </w:r>
            <w:r>
              <w:rPr>
                <w:rFonts w:ascii="Times New Roman"/>
                <w:b w:val="false"/>
                <w:i w:val="false"/>
                <w:color w:val="000000"/>
                <w:sz w:val="20"/>
              </w:rPr>
              <w:t>
Количество учащихся, получивших образование в областях, связанных с ИКТ, человек</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из них:</w:t>
            </w:r>
          </w:p>
        </w:tc>
        <w:tc>
          <w:tcPr>
            <w:tcW w:w="34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Автоматтандыру және басқару</w:t>
            </w:r>
            <w:r>
              <w:br/>
            </w:r>
            <w:r>
              <w:rPr>
                <w:rFonts w:ascii="Times New Roman"/>
                <w:b w:val="false"/>
                <w:i w:val="false"/>
                <w:color w:val="000000"/>
                <w:sz w:val="20"/>
              </w:rPr>
              <w:t>
Автоматизация и управление</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Есептеу техникасы және бағдарламалық қамтамасыз ету</w:t>
            </w:r>
            <w:r>
              <w:br/>
            </w:r>
            <w:r>
              <w:rPr>
                <w:rFonts w:ascii="Times New Roman"/>
                <w:b w:val="false"/>
                <w:i w:val="false"/>
                <w:color w:val="000000"/>
                <w:sz w:val="20"/>
              </w:rPr>
              <w:t>
Вычислительная техника и программное обеспечение</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Ақпараттық жүйелер</w:t>
            </w:r>
            <w:r>
              <w:br/>
            </w:r>
            <w:r>
              <w:rPr>
                <w:rFonts w:ascii="Times New Roman"/>
                <w:b w:val="false"/>
                <w:i w:val="false"/>
                <w:color w:val="000000"/>
                <w:sz w:val="20"/>
              </w:rPr>
              <w:t>
Информационные системы</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Байланыс, радиотехника және телекоммуникациялар</w:t>
            </w:r>
            <w:r>
              <w:br/>
            </w:r>
            <w:r>
              <w:rPr>
                <w:rFonts w:ascii="Times New Roman"/>
                <w:b w:val="false"/>
                <w:i w:val="false"/>
                <w:color w:val="000000"/>
                <w:sz w:val="20"/>
              </w:rPr>
              <w:t>
Связь, радиоэлектроника и телекоммуникации</w:t>
            </w:r>
          </w:p>
        </w:tc>
        <w:tc>
          <w:tcPr>
            <w:tcW w:w="34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tblGrid>
            <w:tr>
              <w:trPr>
                <w:trHeight w:val="30" w:hRule="atLeast"/>
              </w:trPr>
              <w:tc>
                <w:tcPr>
                  <w:tcW w:w="3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Наименование__________________________ Адрес ________________________</w:t>
      </w:r>
      <w:r>
        <w:br/>
      </w:r>
      <w:r>
        <w:rPr>
          <w:rFonts w:ascii="Times New Roman"/>
          <w:b w:val="false"/>
          <w:i w:val="false"/>
          <w:color w:val="000000"/>
          <w:sz w:val="28"/>
        </w:rPr>
        <w:t>
            __________________________ ______________________________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 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7" w:id="2"/>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2-қосымша   </w:t>
      </w:r>
    </w:p>
    <w:bookmarkEnd w:id="2"/>
    <w:bookmarkStart w:name="z18" w:id="3"/>
    <w:p>
      <w:pPr>
        <w:spacing w:after="0"/>
        <w:ind w:left="0"/>
        <w:jc w:val="left"/>
      </w:pPr>
      <w:r>
        <w:rPr>
          <w:rFonts w:ascii="Times New Roman"/>
          <w:b/>
          <w:i w:val="false"/>
          <w:color w:val="000000"/>
        </w:rPr>
        <w:t xml:space="preserve"> 
«Орта білім беру саласында ақпараттық-коммуникациялық</w:t>
      </w:r>
      <w:r>
        <w:br/>
      </w:r>
      <w:r>
        <w:rPr>
          <w:rFonts w:ascii="Times New Roman"/>
          <w:b/>
          <w:i w:val="false"/>
          <w:color w:val="000000"/>
        </w:rPr>
        <w:t>
технологияларды пайдалану туралы есеп» (коды 1841104, индексі</w:t>
      </w:r>
      <w:r>
        <w:br/>
      </w:r>
      <w:r>
        <w:rPr>
          <w:rFonts w:ascii="Times New Roman"/>
          <w:b/>
          <w:i w:val="false"/>
          <w:color w:val="000000"/>
        </w:rPr>
        <w:t>
1-ақпарат,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3"/>
    <w:bookmarkStart w:name="z19" w:id="4"/>
    <w:p>
      <w:pPr>
        <w:spacing w:after="0"/>
        <w:ind w:left="0"/>
        <w:jc w:val="both"/>
      </w:pPr>
      <w:r>
        <w:rPr>
          <w:rFonts w:ascii="Times New Roman"/>
          <w:b w:val="false"/>
          <w:i w:val="false"/>
          <w:color w:val="000000"/>
          <w:sz w:val="28"/>
        </w:rPr>
        <w:t>
      1. Осы «Орта білім беру саласында ақпараттық-коммуникациялық технологияларды пайдалану туралы есеп» (коды 1841104, индексі 1-ақпарат,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«Орта білім беру саласында ақпараттық-коммуникациялық технологияларды пайдалану туралы есеп» (коды 1841104, индексі 1-ақпарат,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1-7-тармақтарды барлық оқу мекемелері толтырады.</w:t>
      </w:r>
      <w:r>
        <w:br/>
      </w:r>
      <w:r>
        <w:rPr>
          <w:rFonts w:ascii="Times New Roman"/>
          <w:b w:val="false"/>
          <w:i w:val="false"/>
          <w:color w:val="000000"/>
          <w:sz w:val="28"/>
        </w:rPr>
        <w:t>
</w:t>
      </w:r>
      <w:r>
        <w:rPr>
          <w:rFonts w:ascii="Times New Roman"/>
          <w:b w:val="false"/>
          <w:i w:val="false"/>
          <w:color w:val="000000"/>
          <w:sz w:val="28"/>
        </w:rPr>
        <w:t>
      3. Ақпараттық-коммуникациялық технологияларға (бұдан әрі - АКТ) ақпаратты пайдаланушылардың мүддесіне қарай жинау, өңдеу, сақтау, тарату, бейнелеу және пайдалану мақсатында біріктірілген өндірістік үдерістер мен бағдарламалық-техникалық құралдар әдістерінің жиынтығы жатады.</w:t>
      </w:r>
      <w:r>
        <w:br/>
      </w:r>
      <w:r>
        <w:rPr>
          <w:rFonts w:ascii="Times New Roman"/>
          <w:b w:val="false"/>
          <w:i w:val="false"/>
          <w:color w:val="000000"/>
          <w:sz w:val="28"/>
        </w:rPr>
        <w:t>
      Интернет желісі ретінде бөліктері TCP/IP хаттамасында негізделген бірыңғай мекенжай кеңістігінде бір-бірімен қисындық байланысқа түскен ғаламдық ақпараттық желі танылады. Интернет желісі көптеген өзара байланысқан компьютер желілерінен тұрады және компьютерлерге, электронды поштаға, хабарландыру тақталарына, деректер базасына және пікір-талас топтарына қашықтан қатынауды қамтамасыз етеді;</w:t>
      </w:r>
      <w:r>
        <w:br/>
      </w:r>
      <w:r>
        <w:rPr>
          <w:rFonts w:ascii="Times New Roman"/>
          <w:b w:val="false"/>
          <w:i w:val="false"/>
          <w:color w:val="000000"/>
          <w:sz w:val="28"/>
        </w:rPr>
        <w:t>
      1.1-тармақшада радиоқабылдағыштарға жалпы қолжетімді жиілікті қолданумен радиохабар дабылын қабылдай алатын, бөлек жабдық жатады. Егер олар әдейі оқыту мақсатында қолданбаса, басқа құрылғыларға қосылған радиоқабылдағыштар (плейер, автомобиль радиоқабылдағышы, аудиокассеталар немесе CD-плейер (жазу жабдықтары)) алынып тасталады;</w:t>
      </w:r>
      <w:r>
        <w:br/>
      </w:r>
      <w:r>
        <w:rPr>
          <w:rFonts w:ascii="Times New Roman"/>
          <w:b w:val="false"/>
          <w:i w:val="false"/>
          <w:color w:val="000000"/>
          <w:sz w:val="28"/>
        </w:rPr>
        <w:t>
      1.2-тармақшада эфир, кабель және жерсерігі сияқты теледидарға қолжетімділіктің кең таралған әдістерін пайдаланумен теледидар хабарының дабылын қабылдай алатын, бөлек жабдық жатады. Басқа құрылғыларға (компьютерлер, шағын компьютерлер, смартфондар немесе ұтқыр телефондар) қосылған теледидар қабылдағыштары оқыту мақсатында қолданылған жағдайларда ғана есепке алынады;</w:t>
      </w:r>
      <w:r>
        <w:br/>
      </w:r>
      <w:r>
        <w:rPr>
          <w:rFonts w:ascii="Times New Roman"/>
          <w:b w:val="false"/>
          <w:i w:val="false"/>
          <w:color w:val="000000"/>
          <w:sz w:val="28"/>
        </w:rPr>
        <w:t>
      1.4-тармақшада интерактивті тақта жүйенің бір бөлігі ретінде қызмет ететін, құрамына сондай-ақ компьютер мен проектор кіретін үлкен сенсорлық экран болып табылады. Проектордың көмегімен компьютердің жұмыс үстелінің бейнесі интерактивті тақтаның бетіне шығарылады. Бұл жағдайда тақта экран қызметін атқарады. Тақтаға шығарылатын бейнемен жұмыс істеуге, өзгерістер енгізуге және белгілер жасауға болады. Барлық өзгерістер компьютердегі сәйкес файлдарға жазылады, сақталуы мүмкін және одан әрі түзетіліп, алынатын тасымалдағыштарға қайта жазылуы мүмкін. Бұл жағдайда электрондық тақта ақпаратты енгізу құрылғысы ретінде жұмыс істейді.</w:t>
      </w:r>
      <w:r>
        <w:br/>
      </w:r>
      <w:r>
        <w:rPr>
          <w:rFonts w:ascii="Times New Roman"/>
          <w:b w:val="false"/>
          <w:i w:val="false"/>
          <w:color w:val="000000"/>
          <w:sz w:val="28"/>
        </w:rPr>
        <w:t>
      3.1.1-тармақшада интернет желісіне бекітілген тар жолақты қолжетімділік болып аналогты модем (стандартты телефон желісі бойынша номер теру арқылы қатынау), қызметтер интеграциясымен сандық желі (ҚИСЖ), 256 килобит секундына (бұдан әрі - кбит/с) төмен жылдамдықты сандық абоненттік желі, сондай-ақ жүктеу жылдамдығы 256 кбит/с-тан төмен бекітілген қатынаудың басқа да түрлері арқылы жалпыға бірдей қолдану үшін байланыс орнату танылады;</w:t>
      </w:r>
      <w:r>
        <w:br/>
      </w:r>
      <w:r>
        <w:rPr>
          <w:rFonts w:ascii="Times New Roman"/>
          <w:b w:val="false"/>
          <w:i w:val="false"/>
          <w:color w:val="000000"/>
          <w:sz w:val="28"/>
        </w:rPr>
        <w:t>
      3.1.2-тармақшада интернет желісіне бекітілген кең жолақты қолжетімділік болып бір немесе екі бағытта да (жүктеу және түсіру) жылдамдығы 256 кбит/с-тан кем емес жалпыға бірдей қолдану үшін жоғары жылдамдықты байланыс орнату танылады. Оған кабельді модемдер қолданумен интернет-қосылыстар, жылдамдығы 256 кбит/с-тан кем емес сандық абоненттік желілір негізіндегі интернет-қосылыстар, талшықты-оптикалық және бекітілген кең жолақты қолжетімділіктің басқа да технологиялары (спутниктік кең жолақты интернет, интернет негізіндегі жергілікті есептеу желісі, бекітілген сымсыз қолжетімділік, сымсыз жергілікті есептеу желісі және WiMAX (WiMAX - телекоммуникациялық технология, құрылымдардың кең спектрге арналған өте алыс жерлерiнде игерiлген әмбебап сымсыз байланыстың беруi)) кіреді.</w:t>
      </w:r>
      <w:r>
        <w:br/>
      </w:r>
      <w:r>
        <w:rPr>
          <w:rFonts w:ascii="Times New Roman"/>
          <w:b w:val="false"/>
          <w:i w:val="false"/>
          <w:color w:val="000000"/>
          <w:sz w:val="28"/>
        </w:rPr>
        <w:t>
      4-тармақта E-learning электрондық оқыту жүйесі ретінде ақпараттық, электрондық технологиялар арқылы электрондық оқыту жүйесі танылады.</w:t>
      </w:r>
      <w:r>
        <w:br/>
      </w:r>
      <w:r>
        <w:rPr>
          <w:rFonts w:ascii="Times New Roman"/>
          <w:b w:val="false"/>
          <w:i w:val="false"/>
          <w:color w:val="000000"/>
          <w:sz w:val="28"/>
        </w:rPr>
        <w:t>
      5-тармақта мультимедиялық кабинеттерге оқу, оқу-әдістемелік және ғылыми-зерттеу қызметінде оқытудың жаңашыл құралдарын қолданатын заманауи оқу кабинеті жатады.</w:t>
      </w:r>
      <w:r>
        <w:br/>
      </w:r>
      <w:r>
        <w:rPr>
          <w:rFonts w:ascii="Times New Roman"/>
          <w:b w:val="false"/>
          <w:i w:val="false"/>
          <w:color w:val="000000"/>
          <w:sz w:val="28"/>
        </w:rPr>
        <w:t>
      Мультимедиялық кабинет пәні бойынша сабақ беру жұмыстарына арналған:</w:t>
      </w:r>
      <w:r>
        <w:br/>
      </w:r>
      <w:r>
        <w:rPr>
          <w:rFonts w:ascii="Times New Roman"/>
          <w:b w:val="false"/>
          <w:i w:val="false"/>
          <w:color w:val="000000"/>
          <w:sz w:val="28"/>
        </w:rPr>
        <w:t>
      орыс тілі және әдебиет (пәндер бойынша факультативті сабақтар) бойынша сыныптан тыс жұмыстар;</w:t>
      </w:r>
      <w:r>
        <w:br/>
      </w:r>
      <w:r>
        <w:rPr>
          <w:rFonts w:ascii="Times New Roman"/>
          <w:b w:val="false"/>
          <w:i w:val="false"/>
          <w:color w:val="000000"/>
          <w:sz w:val="28"/>
        </w:rPr>
        <w:t>
      оқушылардың өз бетімен жұмыс істеуіне;</w:t>
      </w:r>
      <w:r>
        <w:br/>
      </w:r>
      <w:r>
        <w:rPr>
          <w:rFonts w:ascii="Times New Roman"/>
          <w:b w:val="false"/>
          <w:i w:val="false"/>
          <w:color w:val="000000"/>
          <w:sz w:val="28"/>
        </w:rPr>
        <w:t>
      қашықтықтан конкурстарға, олимпиадаларға, викториналарға қатысуға арналған.</w:t>
      </w:r>
      <w:r>
        <w:br/>
      </w:r>
      <w:r>
        <w:rPr>
          <w:rFonts w:ascii="Times New Roman"/>
          <w:b w:val="false"/>
          <w:i w:val="false"/>
          <w:color w:val="000000"/>
          <w:sz w:val="28"/>
        </w:rPr>
        <w:t>
      Сондай-ақ, сынып жетекшілерінің тәрбие жұмыстарын сәтті жүргізуіне;</w:t>
      </w:r>
      <w:r>
        <w:br/>
      </w:r>
      <w:r>
        <w:rPr>
          <w:rFonts w:ascii="Times New Roman"/>
          <w:b w:val="false"/>
          <w:i w:val="false"/>
          <w:color w:val="000000"/>
          <w:sz w:val="28"/>
        </w:rPr>
        <w:t>
      ата-аналармен қашықтықтан байланысуға, оқушылардың сабаққа келуін мониторингілеуге арналған.</w:t>
      </w:r>
      <w:r>
        <w:br/>
      </w:r>
      <w:r>
        <w:rPr>
          <w:rFonts w:ascii="Times New Roman"/>
          <w:b w:val="false"/>
          <w:i w:val="false"/>
          <w:color w:val="000000"/>
          <w:sz w:val="28"/>
        </w:rPr>
        <w:t>
      7-тармақта есепті оқу жылының 1 қаңтарына оқушылардың саны көрсетіледі.</w:t>
      </w:r>
      <w:r>
        <w:br/>
      </w:r>
      <w:r>
        <w:rPr>
          <w:rFonts w:ascii="Times New Roman"/>
          <w:b w:val="false"/>
          <w:i w:val="false"/>
          <w:color w:val="000000"/>
          <w:sz w:val="28"/>
        </w:rPr>
        <w:t>
      7.2-тармақшада мектепте интернет желісін қолданатын оқушыларға мектепте оқу материалдарын игеруді жеңілдету тәсілі ретінде интернет-лабораторияларды пайдалануға құқығы бар оқушылар жатады.</w:t>
      </w:r>
      <w:r>
        <w:br/>
      </w:r>
      <w:r>
        <w:rPr>
          <w:rFonts w:ascii="Times New Roman"/>
          <w:b w:val="false"/>
          <w:i w:val="false"/>
          <w:color w:val="000000"/>
          <w:sz w:val="28"/>
        </w:rPr>
        <w:t>
      8-тармақтағы «Компьютермен жұмыстың негізгі машықтарына оқыту үшін арнайы дайындықтан өткен мұғалімдердің санын көрсетіңіз, адам» көрсеткіші АКТ саласында арнайы дайындық бағдарламасын өткен информатикадан сабақ беретін бастауыш және орта мектептердің мұғалімдерінің кәсіби дайындық дәрежесін өлшейді.</w:t>
      </w:r>
      <w:r>
        <w:br/>
      </w:r>
      <w:r>
        <w:rPr>
          <w:rFonts w:ascii="Times New Roman"/>
          <w:b w:val="false"/>
          <w:i w:val="false"/>
          <w:color w:val="000000"/>
          <w:sz w:val="28"/>
        </w:rPr>
        <w:t>
      9-тармақты Экономикалық қызмет түрлерінің жалпы жіктеуішінің 85.32 коды бойынша тек техникалық және кәсіптік орта білім беретін оқу мекемелері толтырады.</w:t>
      </w:r>
      <w:r>
        <w:br/>
      </w:r>
      <w:r>
        <w:rPr>
          <w:rFonts w:ascii="Times New Roman"/>
          <w:b w:val="false"/>
          <w:i w:val="false"/>
          <w:color w:val="000000"/>
          <w:sz w:val="28"/>
        </w:rPr>
        <w:t>
</w:t>
      </w:r>
      <w:r>
        <w:rPr>
          <w:rFonts w:ascii="Times New Roman"/>
          <w:b w:val="false"/>
          <w:i w:val="false"/>
          <w:color w:val="000000"/>
          <w:sz w:val="28"/>
        </w:rPr>
        <w:t>
      4. Осы нысанды тапсыру қағаз тасымалдағышта немесе «Online» режимде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«Статистикалық деректерді электронды түрде қабылдау»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xml:space="preserve">
      3.1 тармақша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 xml:space="preserve">0, онда 3.2 тармақша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3 тармақ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 xml:space="preserve">0, онда 2 тармақ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6 тармақ </w:t>
      </w:r>
      <w:r>
        <w:rPr>
          <w:rFonts w:ascii="Times New Roman"/>
          <w:b w:val="false"/>
          <w:i w:val="false"/>
          <w:color w:val="000000"/>
          <w:sz w:val="28"/>
          <w:u w:val="single"/>
        </w:rPr>
        <w:t>&gt;</w:t>
      </w:r>
      <w:r>
        <w:rPr>
          <w:rFonts w:ascii="Times New Roman"/>
          <w:b w:val="false"/>
          <w:i w:val="false"/>
          <w:color w:val="000000"/>
          <w:sz w:val="28"/>
        </w:rPr>
        <w:t xml:space="preserve"> 6.1 тармақшасы;</w:t>
      </w:r>
      <w:r>
        <w:br/>
      </w:r>
      <w:r>
        <w:rPr>
          <w:rFonts w:ascii="Times New Roman"/>
          <w:b w:val="false"/>
          <w:i w:val="false"/>
          <w:color w:val="000000"/>
          <w:sz w:val="28"/>
        </w:rPr>
        <w:t xml:space="preserve">
      7 тармақ </w:t>
      </w:r>
      <w:r>
        <w:rPr>
          <w:rFonts w:ascii="Times New Roman"/>
          <w:b w:val="false"/>
          <w:i w:val="false"/>
          <w:color w:val="000000"/>
          <w:sz w:val="28"/>
          <w:u w:val="single"/>
        </w:rPr>
        <w:t>&gt;</w:t>
      </w:r>
      <w:r>
        <w:rPr>
          <w:rFonts w:ascii="Times New Roman"/>
          <w:b w:val="false"/>
          <w:i w:val="false"/>
          <w:color w:val="000000"/>
          <w:sz w:val="28"/>
        </w:rPr>
        <w:t xml:space="preserve"> 7.1 тармақшасы;</w:t>
      </w:r>
      <w:r>
        <w:br/>
      </w:r>
      <w:r>
        <w:rPr>
          <w:rFonts w:ascii="Times New Roman"/>
          <w:b w:val="false"/>
          <w:i w:val="false"/>
          <w:color w:val="000000"/>
          <w:sz w:val="28"/>
        </w:rPr>
        <w:t xml:space="preserve">
      7 тармақ </w:t>
      </w:r>
      <w:r>
        <w:rPr>
          <w:rFonts w:ascii="Times New Roman"/>
          <w:b w:val="false"/>
          <w:i w:val="false"/>
          <w:color w:val="000000"/>
          <w:sz w:val="28"/>
          <w:u w:val="single"/>
        </w:rPr>
        <w:t>&gt;</w:t>
      </w:r>
      <w:r>
        <w:rPr>
          <w:rFonts w:ascii="Times New Roman"/>
          <w:b w:val="false"/>
          <w:i w:val="false"/>
          <w:color w:val="000000"/>
          <w:sz w:val="28"/>
        </w:rPr>
        <w:t xml:space="preserve"> 7.2 тармақшасы;</w:t>
      </w:r>
      <w:r>
        <w:br/>
      </w:r>
      <w:r>
        <w:rPr>
          <w:rFonts w:ascii="Times New Roman"/>
          <w:b w:val="false"/>
          <w:i w:val="false"/>
          <w:color w:val="000000"/>
          <w:sz w:val="28"/>
        </w:rPr>
        <w:t xml:space="preserve">
      7.1 тармақ </w:t>
      </w:r>
      <w:r>
        <w:rPr>
          <w:rFonts w:ascii="Times New Roman"/>
          <w:b w:val="false"/>
          <w:i w:val="false"/>
          <w:color w:val="000000"/>
          <w:sz w:val="28"/>
          <w:u w:val="single"/>
        </w:rPr>
        <w:t>&gt;</w:t>
      </w:r>
      <w:r>
        <w:rPr>
          <w:rFonts w:ascii="Times New Roman"/>
          <w:b w:val="false"/>
          <w:i w:val="false"/>
          <w:color w:val="000000"/>
          <w:sz w:val="28"/>
        </w:rPr>
        <w:t xml:space="preserve"> 7.2 тармақшасы;</w:t>
      </w:r>
      <w:r>
        <w:br/>
      </w:r>
      <w:r>
        <w:rPr>
          <w:rFonts w:ascii="Times New Roman"/>
          <w:b w:val="false"/>
          <w:i w:val="false"/>
          <w:color w:val="000000"/>
          <w:sz w:val="28"/>
        </w:rPr>
        <w:t xml:space="preserve">
      7.1 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7.1.1 – 7.1.2 тармақшалары;</w:t>
      </w:r>
      <w:r>
        <w:br/>
      </w:r>
      <w:r>
        <w:rPr>
          <w:rFonts w:ascii="Times New Roman"/>
          <w:b w:val="false"/>
          <w:i w:val="false"/>
          <w:color w:val="000000"/>
          <w:sz w:val="28"/>
        </w:rPr>
        <w:t xml:space="preserve">
      7.2 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7.2.1 – 7.2.2 тармақшалары;</w:t>
      </w:r>
      <w:r>
        <w:br/>
      </w:r>
      <w:r>
        <w:rPr>
          <w:rFonts w:ascii="Times New Roman"/>
          <w:b w:val="false"/>
          <w:i w:val="false"/>
          <w:color w:val="000000"/>
          <w:sz w:val="28"/>
        </w:rPr>
        <w:t xml:space="preserve">
      9 тармақ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9.1 - 9.4 тармақшалары;</w:t>
      </w:r>
      <w:r>
        <w:br/>
      </w:r>
      <w:r>
        <w:rPr>
          <w:rFonts w:ascii="Times New Roman"/>
          <w:b w:val="false"/>
          <w:i w:val="false"/>
          <w:color w:val="000000"/>
          <w:sz w:val="28"/>
        </w:rPr>
        <w:t>
      Егерде ЭҚЖЖ 85.2 және 85.31, онда 9-тармақ толтырылмайды.</w:t>
      </w:r>
    </w:p>
    <w:bookmarkEnd w:id="4"/>
    <w:bookmarkStart w:name="z24" w:id="5"/>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3-қосымша  </w:t>
      </w:r>
    </w:p>
    <w:bookmarkEnd w:id="5"/>
    <w:tbl>
      <w:tblPr>
        <w:tblW w:w="0" w:type="auto"/>
        <w:tblCellSpacing w:w="0" w:type="auto"/>
        <w:tblBorders>
          <w:top w:val="none"/>
          <w:left w:val="none"/>
          <w:bottom w:val="none"/>
          <w:right w:val="none"/>
          <w:insideH w:val="none"/>
          <w:insideV w:val="none"/>
        </w:tblBorders>
      </w:tblPr>
      <w:tblGrid>
        <w:gridCol w:w="2400"/>
        <w:gridCol w:w="4598"/>
        <w:gridCol w:w="2"/>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ноября 2014 года № 38</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0481104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0481104</w:t>
            </w:r>
          </w:p>
          <w:p>
            <w:pPr>
              <w:spacing w:after="20"/>
              <w:ind w:left="20"/>
              <w:jc w:val="both"/>
            </w:pPr>
            <w:r>
              <w:rPr>
                <w:rFonts w:ascii="Times New Roman"/>
                <w:b/>
                <w:i w:val="false"/>
                <w:color w:val="000000"/>
                <w:sz w:val="20"/>
              </w:rPr>
              <w:t>3-ақпарат</w:t>
            </w:r>
            <w:r>
              <w:br/>
            </w:r>
            <w:r>
              <w:rPr>
                <w:rFonts w:ascii="Times New Roman"/>
                <w:b w:val="false"/>
                <w:i w:val="false"/>
                <w:color w:val="000000"/>
                <w:sz w:val="20"/>
              </w:rPr>
              <w:t>
3-информ</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Кәсіпорындарда ақпараттық–коммуникациялық технологияларды пайдалану туралы есеп</w:t>
            </w:r>
          </w:p>
          <w:p>
            <w:pPr>
              <w:spacing w:after="20"/>
              <w:ind w:left="20"/>
              <w:jc w:val="both"/>
            </w:pPr>
            <w:r>
              <w:rPr>
                <w:rFonts w:ascii="Times New Roman"/>
                <w:b w:val="false"/>
                <w:i w:val="false"/>
                <w:color w:val="000000"/>
                <w:sz w:val="20"/>
              </w:rPr>
              <w:t>Отчет об использовании информационно – коммуникационных технологий на предприятиях</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45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Есепті кезең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i w:val="false"/>
                <w:color w:val="000000"/>
                <w:sz w:val="20"/>
              </w:rPr>
              <w:t>
Отчетный                год</w:t>
            </w:r>
            <w:r>
              <w:br/>
            </w:r>
            <w:r>
              <w:rPr>
                <w:rFonts w:ascii="Times New Roman"/>
                <w:b/>
                <w:i w:val="false"/>
                <w:color w:val="000000"/>
                <w:sz w:val="20"/>
              </w:rPr>
              <w:t>
период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түрлері Экономикалық қызмет түрлерінің жалпы жіктеуішінің 01-03, 05-09, 10-33, 35, 36-39, 41-43, 45-47, 49-53, 55, 58-63, 64.19, 64.92, 65, 68, 69-74, 77-82, 84, 86, 93.1, 95.1 кодтарына сәйкес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01-03,05-09, 10-33, 35, 36-39, 41-43, 45-47, 49-53, 55, 58-63, 64.19, 64.92, 65, 68, 69-74, 77-82, 84, 86, 93.1, 95.1.</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3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3 января после отчетного периода</w:t>
            </w:r>
          </w:p>
        </w:tc>
      </w:tr>
      <w:tr>
        <w:trPr>
          <w:trHeight w:val="30" w:hRule="atLeast"/>
        </w:trPr>
        <w:tc>
          <w:tcPr>
            <w:tcW w:w="2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292100"/>
                    </a:xfrm>
                    <a:prstGeom prst="rect">
                      <a:avLst/>
                    </a:prstGeom>
                  </pic:spPr>
                </pic:pic>
              </a:graphicData>
            </a:graphic>
          </wp:inline>
        </w:drawing>
      </w:r>
      <w:r>
        <w:rPr>
          <w:rFonts w:ascii="Times New Roman"/>
          <w:b/>
          <w:i w:val="false"/>
          <w:color w:val="000000"/>
          <w:sz w:val="28"/>
        </w:rPr>
        <w:t>» белгісімен жауаптың тиісті нұсқасы белгіленеді</w:t>
      </w:r>
      <w:r>
        <w:br/>
      </w:r>
      <w:r>
        <w:rPr>
          <w:rFonts w:ascii="Times New Roman"/>
          <w:b w:val="false"/>
          <w:i w:val="false"/>
          <w:color w:val="000000"/>
          <w:sz w:val="28"/>
        </w:rPr>
        <w:t>
Отмечается знаком «Ц» соответствующий вариант ответа</w:t>
      </w:r>
    </w:p>
    <w:p>
      <w:pPr>
        <w:spacing w:after="0"/>
        <w:ind w:left="0"/>
        <w:jc w:val="both"/>
      </w:pPr>
      <w:r>
        <w:rPr>
          <w:rFonts w:ascii="Times New Roman"/>
          <w:b/>
          <w:i w:val="false"/>
          <w:color w:val="000000"/>
          <w:sz w:val="28"/>
        </w:rPr>
        <w:t>1. Ақпараттық-коммуникациялық технологияларды (бұдан әрі - АКТ) пайдалану жөнінде ақпарат</w:t>
      </w:r>
      <w:r>
        <w:br/>
      </w:r>
      <w:r>
        <w:rPr>
          <w:rFonts w:ascii="Times New Roman"/>
          <w:b w:val="false"/>
          <w:i w:val="false"/>
          <w:color w:val="000000"/>
          <w:sz w:val="28"/>
        </w:rPr>
        <w:t>
Информация об использовании информационно-коммуникационных технологий (далее - ИКТ)</w:t>
      </w:r>
    </w:p>
    <w:p>
      <w:pPr>
        <w:spacing w:after="0"/>
        <w:ind w:left="0"/>
        <w:jc w:val="both"/>
      </w:pPr>
      <w:r>
        <w:rPr>
          <w:rFonts w:ascii="Times New Roman"/>
          <w:b/>
          <w:i w:val="false"/>
          <w:color w:val="000000"/>
          <w:sz w:val="28"/>
        </w:rPr>
        <w:t>1.1 Сіздің кәсіпорында компьютер қолданыла ма?</w:t>
      </w:r>
      <w:r>
        <w:br/>
      </w:r>
      <w:r>
        <w:rPr>
          <w:rFonts w:ascii="Times New Roman"/>
          <w:b w:val="false"/>
          <w:i w:val="false"/>
          <w:color w:val="000000"/>
          <w:sz w:val="28"/>
        </w:rPr>
        <w:t>
В вашей организации используются компьютеры?</w:t>
      </w:r>
    </w:p>
    <w:p>
      <w:pPr>
        <w:spacing w:after="0"/>
        <w:ind w:left="0"/>
        <w:jc w:val="both"/>
      </w:pPr>
      <w:r>
        <w:rPr>
          <w:rFonts w:ascii="Times New Roman"/>
          <w:b/>
          <w:i w:val="false"/>
          <w:color w:val="000000"/>
          <w:sz w:val="28"/>
        </w:rPr>
        <w:t xml:space="preserve">1.1.1 Иә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1.2-тармақ және әрі қарай 1.1.2 Жоқ</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 xml:space="preserve"> 6-тармақ</w:t>
      </w:r>
      <w:r>
        <w:br/>
      </w:r>
      <w:r>
        <w:rPr>
          <w:rFonts w:ascii="Times New Roman"/>
          <w:b w:val="false"/>
          <w:i w:val="false"/>
          <w:color w:val="000000"/>
          <w:sz w:val="28"/>
        </w:rPr>
        <w:t xml:space="preserve">
      Да          Пункт 1.2 и далее                 Нет Пункт 6 </w:t>
      </w:r>
    </w:p>
    <w:p>
      <w:pPr>
        <w:spacing w:after="0"/>
        <w:ind w:left="0"/>
        <w:jc w:val="both"/>
      </w:pPr>
      <w:r>
        <w:rPr>
          <w:rFonts w:ascii="Times New Roman"/>
          <w:b/>
          <w:i w:val="false"/>
          <w:color w:val="000000"/>
          <w:sz w:val="28"/>
        </w:rPr>
        <w:t>                                                    бірлік</w:t>
      </w:r>
      <w:r>
        <w:br/>
      </w:r>
      <w:r>
        <w:rPr>
          <w:rFonts w:ascii="Times New Roman"/>
          <w:b w:val="false"/>
          <w:i w:val="false"/>
          <w:color w:val="000000"/>
          <w:sz w:val="28"/>
        </w:rPr>
        <w:t>
                                                         единиц</w:t>
      </w:r>
    </w:p>
    <w:tbl>
      <w:tblPr>
        <w:tblW w:w="0" w:type="auto"/>
        <w:tblCellSpacing w:w="0" w:type="auto"/>
        <w:tblBorders>
          <w:top w:val="none"/>
          <w:left w:val="none"/>
          <w:bottom w:val="none"/>
          <w:right w:val="none"/>
          <w:insideH w:val="none"/>
          <w:insideV w:val="none"/>
        </w:tblBorders>
      </w:tblPr>
      <w:tblGrid>
        <w:gridCol w:w="7602"/>
        <w:gridCol w:w="6398"/>
      </w:tblGrid>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Жеке меншік дата-орталықтардың санын көрсетіңіз, бірлік</w:t>
            </w:r>
            <w:r>
              <w:br/>
            </w:r>
            <w:r>
              <w:rPr>
                <w:rFonts w:ascii="Times New Roman"/>
                <w:b w:val="false"/>
                <w:i w:val="false"/>
                <w:color w:val="000000"/>
                <w:sz w:val="20"/>
              </w:rPr>
              <w:t>
Укажите количество собственных дата-центров, единиц</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Серверлік бөлмелердің санын көрсетіңіз, бірлік</w:t>
            </w:r>
            <w:r>
              <w:br/>
            </w:r>
            <w:r>
              <w:rPr>
                <w:rFonts w:ascii="Times New Roman"/>
                <w:b w:val="false"/>
                <w:i w:val="false"/>
                <w:color w:val="000000"/>
                <w:sz w:val="20"/>
              </w:rPr>
              <w:t>
Укажите количество серверных комнат, единиц</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tblGrid>
            <w:tr>
              <w:trPr>
                <w:trHeight w:val="30" w:hRule="atLeast"/>
              </w:trPr>
              <w:tc>
                <w:tcPr>
                  <w:tcW w:w="5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Серверлік жабдықтың санын көрсетіңіз, бірлік</w:t>
            </w:r>
            <w:r>
              <w:br/>
            </w:r>
            <w:r>
              <w:rPr>
                <w:rFonts w:ascii="Times New Roman"/>
                <w:b w:val="false"/>
                <w:i w:val="false"/>
                <w:color w:val="000000"/>
                <w:sz w:val="20"/>
              </w:rPr>
              <w:t>
Укажите количество серверного оборудования, единиц</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 </w:t>
            </w:r>
            <w:r>
              <w:rPr>
                <w:rFonts w:ascii="Times New Roman"/>
                <w:b w:val="false"/>
                <w:i w:val="false"/>
                <w:color w:val="000000"/>
                <w:sz w:val="20"/>
              </w:rPr>
              <w:t>С</w:t>
            </w:r>
            <w:r>
              <w:rPr>
                <w:rFonts w:ascii="Times New Roman"/>
                <w:b/>
                <w:i w:val="false"/>
                <w:color w:val="000000"/>
                <w:sz w:val="20"/>
              </w:rPr>
              <w:t>ервер</w:t>
            </w:r>
            <w:r>
              <w:br/>
            </w:r>
            <w:r>
              <w:rPr>
                <w:rFonts w:ascii="Times New Roman"/>
                <w:b w:val="false"/>
                <w:i w:val="false"/>
                <w:color w:val="000000"/>
                <w:sz w:val="20"/>
              </w:rPr>
              <w:t>
</w:t>
            </w:r>
            <w:r>
              <w:rPr>
                <w:rFonts w:ascii="Times New Roman"/>
                <w:b/>
                <w:i w:val="false"/>
                <w:color w:val="000000"/>
                <w:sz w:val="20"/>
              </w:rPr>
              <w:t xml:space="preserve">1.4.2 </w:t>
            </w:r>
            <w:r>
              <w:rPr>
                <w:rFonts w:ascii="Times New Roman"/>
                <w:b w:val="false"/>
                <w:i w:val="false"/>
                <w:color w:val="000000"/>
                <w:sz w:val="20"/>
              </w:rPr>
              <w:t>Б</w:t>
            </w:r>
            <w:r>
              <w:rPr>
                <w:rFonts w:ascii="Times New Roman"/>
                <w:b/>
                <w:i w:val="false"/>
                <w:color w:val="000000"/>
                <w:sz w:val="20"/>
              </w:rPr>
              <w:t>ейнесервер</w:t>
            </w:r>
            <w:r>
              <w:br/>
            </w:r>
            <w:r>
              <w:rPr>
                <w:rFonts w:ascii="Times New Roman"/>
                <w:b w:val="false"/>
                <w:i w:val="false"/>
                <w:color w:val="000000"/>
                <w:sz w:val="20"/>
              </w:rPr>
              <w:t>
       Видеосервер</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Үздіксіз қоректендіру көзі</w:t>
            </w:r>
            <w:r>
              <w:br/>
            </w:r>
            <w:r>
              <w:rPr>
                <w:rFonts w:ascii="Times New Roman"/>
                <w:b w:val="false"/>
                <w:i w:val="false"/>
                <w:color w:val="000000"/>
                <w:sz w:val="20"/>
              </w:rPr>
              <w:t>
Источник бесперебойного питания</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 </w:t>
            </w:r>
            <w:r>
              <w:rPr>
                <w:rFonts w:ascii="Times New Roman"/>
                <w:b w:val="false"/>
                <w:i w:val="false"/>
                <w:color w:val="000000"/>
                <w:sz w:val="20"/>
              </w:rPr>
              <w:t>Д</w:t>
            </w:r>
            <w:r>
              <w:rPr>
                <w:rFonts w:ascii="Times New Roman"/>
                <w:b/>
                <w:i w:val="false"/>
                <w:color w:val="000000"/>
                <w:sz w:val="20"/>
              </w:rPr>
              <w:t>еректерді сақтау жүйесі</w:t>
            </w:r>
            <w:r>
              <w:br/>
            </w:r>
            <w:r>
              <w:rPr>
                <w:rFonts w:ascii="Times New Roman"/>
                <w:b w:val="false"/>
                <w:i w:val="false"/>
                <w:color w:val="000000"/>
                <w:sz w:val="20"/>
              </w:rPr>
              <w:t>
Система хранения данных</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1.4.5 </w:t>
            </w:r>
            <w:r>
              <w:rPr>
                <w:rFonts w:ascii="Times New Roman"/>
                <w:b w:val="false"/>
                <w:i w:val="false"/>
                <w:color w:val="000000"/>
                <w:sz w:val="20"/>
              </w:rPr>
              <w:t> </w:t>
            </w:r>
            <w:r>
              <w:rPr>
                <w:rFonts w:ascii="Times New Roman"/>
                <w:b/>
                <w:i w:val="false"/>
                <w:color w:val="000000"/>
                <w:sz w:val="20"/>
              </w:rPr>
              <w:t>Жіңішке клиент</w:t>
            </w:r>
            <w:r>
              <w:br/>
            </w:r>
            <w:r>
              <w:rPr>
                <w:rFonts w:ascii="Times New Roman"/>
                <w:b w:val="false"/>
                <w:i w:val="false"/>
                <w:color w:val="000000"/>
                <w:sz w:val="20"/>
              </w:rPr>
              <w:t>
Тонкий клиент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Арнайы корпус немесе шкаф</w:t>
            </w:r>
            <w:r>
              <w:br/>
            </w:r>
            <w:r>
              <w:rPr>
                <w:rFonts w:ascii="Times New Roman"/>
                <w:b w:val="false"/>
                <w:i w:val="false"/>
                <w:color w:val="000000"/>
                <w:sz w:val="20"/>
              </w:rPr>
              <w:t>
Специальный корпус или шкаф</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Сіздің ұйымыңызда қолданылатын компьютерлер санын көрсетіңіз</w:t>
            </w:r>
            <w:r>
              <w:br/>
            </w:r>
            <w:r>
              <w:rPr>
                <w:rFonts w:ascii="Times New Roman"/>
                <w:b w:val="false"/>
                <w:i w:val="false"/>
                <w:color w:val="000000"/>
                <w:sz w:val="20"/>
              </w:rPr>
              <w:t>
Укажите количество компьютеров, используемых в вашей организации</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Жергілікті есептеуіш желілерге (ЖЕЖ) қосылған компьютерлер санын көрсетіңіз</w:t>
            </w:r>
            <w:r>
              <w:br/>
            </w:r>
            <w:r>
              <w:rPr>
                <w:rFonts w:ascii="Times New Roman"/>
                <w:b w:val="false"/>
                <w:i w:val="false"/>
                <w:color w:val="000000"/>
                <w:sz w:val="20"/>
              </w:rPr>
              <w:t>
Укажите количество компьютеров, подключенных к локальной вычислительной сети (ЛВС)</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Интернет-ресурстар санын көрсетіңіз:</w:t>
            </w:r>
            <w:r>
              <w:br/>
            </w:r>
            <w:r>
              <w:rPr>
                <w:rFonts w:ascii="Times New Roman"/>
                <w:b w:val="false"/>
                <w:i w:val="false"/>
                <w:color w:val="000000"/>
                <w:sz w:val="20"/>
              </w:rPr>
              <w:t>
Укажите количество интернет-ресурсов</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tblGrid>
            <w:tr>
              <w:trPr>
                <w:trHeight w:val="30" w:hRule="atLeast"/>
              </w:trPr>
              <w:tc>
                <w:tcPr>
                  <w:tcW w:w="5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 аталған ақпараттық технологиялардың қандай жүйесін қолданасыз? (барын көрсетіңіз)</w:t>
            </w:r>
            <w:r>
              <w:br/>
            </w:r>
            <w:r>
              <w:rPr>
                <w:rFonts w:ascii="Times New Roman"/>
                <w:b w:val="false"/>
                <w:i w:val="false"/>
                <w:color w:val="000000"/>
                <w:sz w:val="20"/>
              </w:rPr>
              <w:t>
Какую из указанных систем информационных технологий вы используете? (укажите наличие)</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Интранет</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Экстранет</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Интернет-портал</w:t>
            </w:r>
            <w:r>
              <w:br/>
            </w:r>
            <w:r>
              <w:rPr>
                <w:rFonts w:ascii="Times New Roman"/>
                <w:b w:val="false"/>
                <w:i w:val="false"/>
                <w:color w:val="000000"/>
                <w:sz w:val="20"/>
              </w:rPr>
              <w:t>
      Интернет-портал</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921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Интернет желісіне қолжетімділік және қолдану</w:t>
            </w:r>
            <w:r>
              <w:br/>
            </w:r>
            <w:r>
              <w:rPr>
                <w:rFonts w:ascii="Times New Roman"/>
                <w:b w:val="false"/>
                <w:i w:val="false"/>
                <w:color w:val="000000"/>
                <w:sz w:val="20"/>
              </w:rPr>
              <w:t>
Доступ и использование сети интернет</w:t>
            </w:r>
          </w:p>
        </w:tc>
      </w:tr>
      <w:tr>
        <w:trPr>
          <w:trHeight w:val="3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Сіздің ұйымыңыздың интернет желісіне қолжетімділігі бар ма?</w:t>
            </w:r>
            <w:r>
              <w:br/>
            </w:r>
            <w:r>
              <w:rPr>
                <w:rFonts w:ascii="Times New Roman"/>
                <w:b w:val="false"/>
                <w:i w:val="false"/>
                <w:color w:val="000000"/>
                <w:sz w:val="20"/>
              </w:rPr>
              <w:t>
Ваша организация имеет доступ к сети интернет?</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Иә</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016000" cy="279400"/>
                          </a:xfrm>
                          <a:prstGeom prst="rect">
                            <a:avLst/>
                          </a:prstGeom>
                        </pic:spPr>
                      </pic:pic>
                    </a:graphicData>
                  </a:graphic>
                </wp:inline>
              </w:drawing>
            </w:r>
            <w:r>
              <w:rPr>
                <w:rFonts w:ascii="Times New Roman"/>
                <w:b/>
                <w:i w:val="false"/>
                <w:color w:val="000000"/>
                <w:sz w:val="20"/>
              </w:rPr>
              <w:t xml:space="preserve"> 2.2-тармақ және әрі қарай</w:t>
            </w:r>
            <w:r>
              <w:br/>
            </w:r>
            <w:r>
              <w:rPr>
                <w:rFonts w:ascii="Times New Roman"/>
                <w:b w:val="false"/>
                <w:i w:val="false"/>
                <w:color w:val="000000"/>
                <w:sz w:val="20"/>
              </w:rPr>
              <w:t>
Да                Пункт 2.2 и далее</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 Жоқ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016000" cy="279400"/>
                          </a:xfrm>
                          <a:prstGeom prst="rect">
                            <a:avLst/>
                          </a:prstGeom>
                        </pic:spPr>
                      </pic:pic>
                    </a:graphicData>
                  </a:graphic>
                </wp:inline>
              </w:drawing>
            </w:r>
            <w:r>
              <w:rPr>
                <w:rFonts w:ascii="Times New Roman"/>
                <w:b/>
                <w:i w:val="false"/>
                <w:color w:val="000000"/>
                <w:sz w:val="20"/>
              </w:rPr>
              <w:t>3.4-тармақ және әрі қарай</w:t>
            </w:r>
            <w:r>
              <w:br/>
            </w:r>
            <w:r>
              <w:rPr>
                <w:rFonts w:ascii="Times New Roman"/>
                <w:b w:val="false"/>
                <w:i w:val="false"/>
                <w:color w:val="000000"/>
                <w:sz w:val="20"/>
              </w:rPr>
              <w:t>
       Нет        Пункт 3.4 и далее</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Интернет желісіне қосылған</w:t>
            </w:r>
            <w:r>
              <w:rPr>
                <w:rFonts w:ascii="Times New Roman"/>
                <w:b w:val="false"/>
                <w:i w:val="false"/>
                <w:color w:val="000000"/>
                <w:sz w:val="20"/>
              </w:rPr>
              <w:t> </w:t>
            </w:r>
            <w:r>
              <w:rPr>
                <w:rFonts w:ascii="Times New Roman"/>
                <w:b/>
                <w:i w:val="false"/>
                <w:color w:val="000000"/>
                <w:sz w:val="20"/>
              </w:rPr>
              <w:t>компьютерлер санын көрсетіңіз, бірлік</w:t>
            </w:r>
            <w:r>
              <w:br/>
            </w:r>
            <w:r>
              <w:rPr>
                <w:rFonts w:ascii="Times New Roman"/>
                <w:b w:val="false"/>
                <w:i w:val="false"/>
                <w:color w:val="000000"/>
                <w:sz w:val="20"/>
              </w:rPr>
              <w:t>
Укажите количество компьютеров, подключенных к сети интернет, единиц</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Жұмыс уақытында интернет желісіне қолжетімділікті пайдаланатын қызметкерлердің санын көрсетіңіз, адам</w:t>
            </w:r>
            <w:r>
              <w:br/>
            </w:r>
            <w:r>
              <w:rPr>
                <w:rFonts w:ascii="Times New Roman"/>
                <w:b w:val="false"/>
                <w:i w:val="false"/>
                <w:color w:val="000000"/>
                <w:sz w:val="20"/>
              </w:rPr>
              <w:t>
Укажите количество сотрудников, которые используют доступ к сети интернет в рабочее время, человек</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Сіздің ұйымыңызда интернет желісіне қосылу түрін көрсетіңіз</w:t>
            </w:r>
            <w:r>
              <w:br/>
            </w:r>
            <w:r>
              <w:rPr>
                <w:rFonts w:ascii="Times New Roman"/>
                <w:b w:val="false"/>
                <w:i w:val="false"/>
                <w:color w:val="000000"/>
                <w:sz w:val="20"/>
              </w:rPr>
              <w:t>
Укажите тип подключения к сети интернет в Вашей организации</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Аналогты модем (телефон желісі бойынша коммутацияланатын қатынау) немесе ISDN</w:t>
            </w:r>
            <w:r>
              <w:br/>
            </w:r>
            <w:r>
              <w:rPr>
                <w:rFonts w:ascii="Times New Roman"/>
                <w:b w:val="false"/>
                <w:i w:val="false"/>
                <w:color w:val="000000"/>
                <w:sz w:val="20"/>
              </w:rPr>
              <w:t>
Аналоговый модем (коммутируемый доступ через телефонную линию) или ISDN</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 DSL (ADSL, SHDSL және басқалар)</w:t>
            </w:r>
            <w:r>
              <w:br/>
            </w:r>
            <w:r>
              <w:rPr>
                <w:rFonts w:ascii="Times New Roman"/>
                <w:b w:val="false"/>
                <w:i w:val="false"/>
                <w:color w:val="000000"/>
                <w:sz w:val="20"/>
              </w:rPr>
              <w:t>
DSL (ADSL, SHDSL и другие)</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Ұтқыр телефон арқылы тар жолақты байланыс (GPRS, WAP және басқалар)</w:t>
            </w:r>
            <w:r>
              <w:br/>
            </w:r>
            <w:r>
              <w:rPr>
                <w:rFonts w:ascii="Times New Roman"/>
                <w:b w:val="false"/>
                <w:i w:val="false"/>
                <w:color w:val="000000"/>
                <w:sz w:val="20"/>
              </w:rPr>
              <w:t>
Узкополосная связь через мобильный телефон (GPRS, WAP и другие)</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Жерсеріктік байланыс</w:t>
            </w:r>
            <w:r>
              <w:br/>
            </w:r>
            <w:r>
              <w:rPr>
                <w:rFonts w:ascii="Times New Roman"/>
                <w:b w:val="false"/>
                <w:i w:val="false"/>
                <w:color w:val="000000"/>
                <w:sz w:val="20"/>
              </w:rPr>
              <w:t>
Спутниковая связь</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 Талшықты-оптикалық байланыс</w:t>
            </w:r>
            <w:r>
              <w:br/>
            </w:r>
            <w:r>
              <w:rPr>
                <w:rFonts w:ascii="Times New Roman"/>
                <w:b w:val="false"/>
                <w:i w:val="false"/>
                <w:color w:val="000000"/>
                <w:sz w:val="20"/>
              </w:rPr>
              <w:t>
Волоконно-оптическая связь</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Ұтқыр жоғары жылдамдықты байланыс</w:t>
            </w:r>
            <w:r>
              <w:br/>
            </w:r>
            <w:r>
              <w:rPr>
                <w:rFonts w:ascii="Times New Roman"/>
                <w:b w:val="false"/>
                <w:i w:val="false"/>
                <w:color w:val="000000"/>
                <w:sz w:val="20"/>
              </w:rPr>
              <w:t>
Мобильная высокоскоростная связь</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 Сымсыз кең жолақты байланыс</w:t>
            </w:r>
            <w:r>
              <w:br/>
            </w:r>
            <w:r>
              <w:rPr>
                <w:rFonts w:ascii="Times New Roman"/>
                <w:b w:val="false"/>
                <w:i w:val="false"/>
                <w:color w:val="000000"/>
                <w:sz w:val="20"/>
              </w:rPr>
              <w:t>
Беспроводная широкополосная связь</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921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Сіздің ұйымыңыз интернет-брондаудың халықаралық жүйелерінде интеграцияланған ба?</w:t>
            </w:r>
            <w:r>
              <w:br/>
            </w:r>
            <w:r>
              <w:rPr>
                <w:rFonts w:ascii="Times New Roman"/>
                <w:b w:val="false"/>
                <w:i w:val="false"/>
                <w:color w:val="000000"/>
                <w:sz w:val="20"/>
              </w:rPr>
              <w:t>
Ваша организация интегрирована в международные системы интернет-бронирования?</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2.5.1 Иә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xml:space="preserve">
      Да </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2.5.2 Жоқ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Сіздің ұйымыңызда ішкі бизнес-үдерістер автоматтандырылған ба?</w:t>
            </w:r>
            <w:r>
              <w:br/>
            </w:r>
            <w:r>
              <w:rPr>
                <w:rFonts w:ascii="Times New Roman"/>
                <w:b w:val="false"/>
                <w:i w:val="false"/>
                <w:color w:val="000000"/>
                <w:sz w:val="20"/>
              </w:rPr>
              <w:t>
В Вашей организации автоматизированы внутренние бизнес-процессы?</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2.6.1 Иә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Да</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2.6.2 Жоқ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Интернет желісін пайдалану мақсаттары</w:t>
            </w:r>
            <w:r>
              <w:br/>
            </w:r>
            <w:r>
              <w:rPr>
                <w:rFonts w:ascii="Times New Roman"/>
                <w:b w:val="false"/>
                <w:i w:val="false"/>
                <w:color w:val="000000"/>
                <w:sz w:val="20"/>
              </w:rPr>
              <w:t>
Цели использования сети интернет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Қызмет түрлері бөлінісінде интернет желісін пайдалану</w:t>
            </w:r>
            <w:r>
              <w:br/>
            </w:r>
            <w:r>
              <w:rPr>
                <w:rFonts w:ascii="Times New Roman"/>
                <w:b w:val="false"/>
                <w:i w:val="false"/>
                <w:color w:val="000000"/>
                <w:sz w:val="20"/>
              </w:rPr>
              <w:t>
Использование сети интернет в разбивке по видам деятельности</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 Электрондық поштаны жіберу және алу</w:t>
            </w:r>
            <w:r>
              <w:br/>
            </w:r>
            <w:r>
              <w:rPr>
                <w:rFonts w:ascii="Times New Roman"/>
                <w:b w:val="false"/>
                <w:i w:val="false"/>
                <w:color w:val="000000"/>
                <w:sz w:val="20"/>
              </w:rPr>
              <w:t>
Отправка и получение электронной почты</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Интернет желісі арқылы телефонмен сөйлесу/VoIP</w:t>
            </w:r>
            <w:r>
              <w:br/>
            </w:r>
            <w:r>
              <w:rPr>
                <w:rFonts w:ascii="Times New Roman"/>
                <w:b w:val="false"/>
                <w:i w:val="false"/>
                <w:color w:val="000000"/>
                <w:sz w:val="20"/>
              </w:rPr>
              <w:t>
Телефонные переговоры через сеть интернет/VoIP</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Ақпарат орналастыру немесе хабарлармен шапшаң алмасу</w:t>
            </w:r>
            <w:r>
              <w:br/>
            </w:r>
            <w:r>
              <w:rPr>
                <w:rFonts w:ascii="Times New Roman"/>
                <w:b w:val="false"/>
                <w:i w:val="false"/>
                <w:color w:val="000000"/>
                <w:sz w:val="20"/>
              </w:rPr>
              <w:t>
Размещение информации или мгновенный обмен сообщениями</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 Тауарлар мен қызмет көрсетулер туралы ақпаратты алу</w:t>
            </w:r>
            <w:r>
              <w:br/>
            </w:r>
            <w:r>
              <w:rPr>
                <w:rFonts w:ascii="Times New Roman"/>
                <w:b w:val="false"/>
                <w:i w:val="false"/>
                <w:color w:val="000000"/>
                <w:sz w:val="20"/>
              </w:rPr>
              <w:t>
Получение информации о товарах и услугах</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Мемлекеттік басқару органдарынан ақпарат алу</w:t>
            </w:r>
            <w:r>
              <w:br/>
            </w:r>
            <w:r>
              <w:rPr>
                <w:rFonts w:ascii="Times New Roman"/>
                <w:b w:val="false"/>
                <w:i w:val="false"/>
                <w:color w:val="000000"/>
                <w:sz w:val="20"/>
              </w:rPr>
              <w:t>
Получение информации от органов государственного управления</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 Мемлекеттік басқару органдарымен өзара іс-қимыл</w:t>
            </w:r>
            <w:r>
              <w:br/>
            </w:r>
            <w:r>
              <w:rPr>
                <w:rFonts w:ascii="Times New Roman"/>
                <w:b w:val="false"/>
                <w:i w:val="false"/>
                <w:color w:val="000000"/>
                <w:sz w:val="20"/>
              </w:rPr>
              <w:t>
Взаимодействие с органами государственного управления</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Банктік операцияларды іске асыру</w:t>
            </w:r>
            <w:r>
              <w:br/>
            </w:r>
            <w:r>
              <w:rPr>
                <w:rFonts w:ascii="Times New Roman"/>
                <w:b w:val="false"/>
                <w:i w:val="false"/>
                <w:color w:val="000000"/>
                <w:sz w:val="20"/>
              </w:rPr>
              <w:t>
Осуществление банковских операций</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Басқа да қаржы қызметтеріне қол жеткізу</w:t>
            </w:r>
            <w:r>
              <w:br/>
            </w:r>
            <w:r>
              <w:rPr>
                <w:rFonts w:ascii="Times New Roman"/>
                <w:b w:val="false"/>
                <w:i w:val="false"/>
                <w:color w:val="000000"/>
                <w:sz w:val="20"/>
              </w:rPr>
              <w:t>
Получение доступа к другим финансовым услугам</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 Клиенттік қызмет көрсетулерді ұсыну</w:t>
            </w:r>
            <w:r>
              <w:br/>
            </w:r>
            <w:r>
              <w:rPr>
                <w:rFonts w:ascii="Times New Roman"/>
                <w:b w:val="false"/>
                <w:i w:val="false"/>
                <w:color w:val="000000"/>
                <w:sz w:val="20"/>
              </w:rPr>
              <w:t>
Предоставление клиентских услуг</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3.1.10 Өнімдерді онлайн жеткізу</w:t>
            </w:r>
            <w:r>
              <w:br/>
            </w:r>
            <w:r>
              <w:rPr>
                <w:rFonts w:ascii="Times New Roman"/>
                <w:b w:val="false"/>
                <w:i w:val="false"/>
                <w:color w:val="000000"/>
                <w:sz w:val="20"/>
              </w:rPr>
              <w:t>
Онлайновая доставка продукции</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 Персоналды іштен немесе сырттан жалдау</w:t>
            </w:r>
            <w:r>
              <w:br/>
            </w:r>
            <w:r>
              <w:rPr>
                <w:rFonts w:ascii="Times New Roman"/>
                <w:b w:val="false"/>
                <w:i w:val="false"/>
                <w:color w:val="000000"/>
                <w:sz w:val="20"/>
              </w:rPr>
              <w:t>
Внутренний или внешний наем персонала</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3.1.12 Персоналды кәсіби дайындау</w:t>
            </w:r>
            <w:r>
              <w:br/>
            </w:r>
            <w:r>
              <w:rPr>
                <w:rFonts w:ascii="Times New Roman"/>
                <w:b w:val="false"/>
                <w:i w:val="false"/>
                <w:color w:val="000000"/>
                <w:sz w:val="20"/>
              </w:rPr>
              <w:t>
Профессиональная подготовка персонала</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3.1.13 Қызметтің өзге де түрлері</w:t>
            </w:r>
            <w:r>
              <w:br/>
            </w:r>
            <w:r>
              <w:rPr>
                <w:rFonts w:ascii="Times New Roman"/>
                <w:b w:val="false"/>
                <w:i w:val="false"/>
                <w:color w:val="000000"/>
                <w:sz w:val="20"/>
              </w:rPr>
              <w:t>
Прочие виды деятельности</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Сіздің кәсіпорыныңыз тауарлар мен қызметтерге интернет арқылы тапсырыс қабылдады ма?</w:t>
            </w:r>
            <w:r>
              <w:br/>
            </w:r>
            <w:r>
              <w:rPr>
                <w:rFonts w:ascii="Times New Roman"/>
                <w:b w:val="false"/>
                <w:i w:val="false"/>
                <w:color w:val="000000"/>
                <w:sz w:val="20"/>
              </w:rPr>
              <w:t>
Принимало ли Ваше предприятие заказы на товары или услуги по интернету?</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92100"/>
                          </a:xfrm>
                          <a:prstGeom prst="rect">
                            <a:avLst/>
                          </a:prstGeom>
                        </pic:spPr>
                      </pic:pic>
                    </a:graphicData>
                  </a:graphic>
                </wp:inline>
              </w:drawing>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Сіздің кәсіпорыныңыз тауарлар мен қызметтерге интернет арқылы тапсырыс орналастырды ма?</w:t>
            </w:r>
            <w:r>
              <w:br/>
            </w:r>
            <w:r>
              <w:rPr>
                <w:rFonts w:ascii="Times New Roman"/>
                <w:b w:val="false"/>
                <w:i w:val="false"/>
                <w:color w:val="000000"/>
                <w:sz w:val="20"/>
              </w:rPr>
              <w:t>
Размещало ли Ваше предприятие заказы на товары или услуги по интернету?</w:t>
            </w:r>
          </w:p>
        </w:tc>
        <w:tc>
          <w:tcPr>
            <w:tcW w:w="6398" w:type="dxa"/>
            <w:tcBorders/>
            <w:tcMar>
              <w:top w:w="15" w:type="dxa"/>
              <w:left w:w="15" w:type="dxa"/>
              <w:bottom w:w="15" w:type="dxa"/>
              <w:right w:w="15" w:type="dxa"/>
            </w:tcMar>
            <w:vAlign w:val="center"/>
          </w:tcPr>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92100"/>
                          </a:xfrm>
                          <a:prstGeom prst="rect">
                            <a:avLst/>
                          </a:prstGeom>
                        </pic:spPr>
                      </pic:pic>
                    </a:graphicData>
                  </a:graphic>
                </wp:inline>
              </w:drawing>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Жалпы құжатайналымдағы электрондық құжатайналымның үлесін көрсетіңіз</w:t>
            </w:r>
            <w:r>
              <w:br/>
            </w:r>
            <w:r>
              <w:rPr>
                <w:rFonts w:ascii="Times New Roman"/>
                <w:b w:val="false"/>
                <w:i w:val="false"/>
                <w:color w:val="000000"/>
                <w:sz w:val="20"/>
              </w:rPr>
              <w:t>
Укажите долю электронного документооборота в общем объеме документооборота</w:t>
            </w:r>
          </w:p>
        </w:tc>
      </w:tr>
      <w:tr>
        <w:trPr>
          <w:trHeight w:val="30" w:hRule="atLeast"/>
        </w:trPr>
        <w:tc>
          <w:tcPr>
            <w:tcW w:w="760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797"/>
              <w:gridCol w:w="930"/>
              <w:gridCol w:w="1070"/>
            </w:tblGrid>
            <w:tr>
              <w:trPr>
                <w:trHeight w:val="30" w:hRule="atLeast"/>
              </w:trPr>
              <w:tc>
                <w:tcPr>
                  <w:tcW w:w="44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79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
</w:t>
                  </w:r>
                </w:p>
              </w:tc>
              <w:tc>
                <w:tcPr>
                  <w:tcW w:w="93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25-50%
</w:t>
                  </w:r>
                </w:p>
              </w:tc>
              <w:tc>
                <w:tcPr>
                  <w:tcW w:w="10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51-100%
</w:t>
                  </w:r>
                </w:p>
              </w:tc>
            </w:tr>
          </w:tbl>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92100"/>
                          </a:xfrm>
                          <a:prstGeom prst="rect">
                            <a:avLst/>
                          </a:prstGeom>
                        </pic:spPr>
                      </pic:pic>
                    </a:graphicData>
                  </a:graphic>
                </wp:inline>
              </w:drawing>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Ақпараттық-коммуникациялық технологияларға жұмсалған шығындар</w:t>
            </w:r>
            <w:r>
              <w:br/>
            </w:r>
            <w:r>
              <w:rPr>
                <w:rFonts w:ascii="Times New Roman"/>
                <w:b w:val="false"/>
                <w:i w:val="false"/>
                <w:color w:val="000000"/>
                <w:sz w:val="20"/>
              </w:rPr>
              <w:t>
Затраты на информационно-коммуникационные технологии</w:t>
            </w:r>
          </w:p>
        </w:tc>
      </w:tr>
      <w:tr>
        <w:trPr>
          <w:trHeight w:val="30" w:hRule="atLeast"/>
        </w:trPr>
        <w:tc>
          <w:tcPr>
            <w:tcW w:w="7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АКТ-ға жұмсалған шығындарың жалпы сомасын көрсетіңіз</w:t>
            </w:r>
            <w:r>
              <w:br/>
            </w:r>
            <w:r>
              <w:rPr>
                <w:rFonts w:ascii="Times New Roman"/>
                <w:b w:val="false"/>
                <w:i w:val="false"/>
                <w:color w:val="000000"/>
                <w:sz w:val="20"/>
              </w:rPr>
              <w:t>
Укажите общую сумму затрат на ИКТ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Есептеуіш техникасын (компьютерлер, серверлер, принтерлер, сканерлер, жергілікті желілерде қолданылатын жабдықтар және басқалар) сатып алуға (орнату мен реттеуді қоса) жұмсалған шығындар</w:t>
            </w:r>
            <w:r>
              <w:br/>
            </w:r>
            <w:r>
              <w:rPr>
                <w:rFonts w:ascii="Times New Roman"/>
                <w:b w:val="false"/>
                <w:i w:val="false"/>
                <w:color w:val="000000"/>
                <w:sz w:val="20"/>
              </w:rPr>
              <w:t>
Затраты на приобретение (включая установку и наладку)</w:t>
            </w:r>
            <w:r>
              <w:br/>
            </w:r>
            <w:r>
              <w:rPr>
                <w:rFonts w:ascii="Times New Roman"/>
                <w:b w:val="false"/>
                <w:i w:val="false"/>
                <w:color w:val="000000"/>
                <w:sz w:val="20"/>
              </w:rPr>
              <w:t>
вычислительной техники (компьютеры, серверы, принтеры, сканеры,</w:t>
            </w:r>
            <w:r>
              <w:br/>
            </w:r>
            <w:r>
              <w:rPr>
                <w:rFonts w:ascii="Times New Roman"/>
                <w:b w:val="false"/>
                <w:i w:val="false"/>
                <w:color w:val="000000"/>
                <w:sz w:val="20"/>
              </w:rPr>
              <w:t>
оборудование для локальных сетей и другие)</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 Лицензиялық келісім негізінде қолданылатын бағдарламалық құралдарды сатып алуға жұмсалған шығындар</w:t>
            </w:r>
            <w:r>
              <w:br/>
            </w:r>
            <w:r>
              <w:rPr>
                <w:rFonts w:ascii="Times New Roman"/>
                <w:b w:val="false"/>
                <w:i w:val="false"/>
                <w:color w:val="000000"/>
                <w:sz w:val="20"/>
              </w:rPr>
              <w:t xml:space="preserve">
Затраты на приобретение программных средств, используемых на основе лицензионного соглашения </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 Меншікті ақпараттық жүйелерді құру қызметтерін сатып алуға шығындар</w:t>
            </w:r>
            <w:r>
              <w:br/>
            </w:r>
            <w:r>
              <w:rPr>
                <w:rFonts w:ascii="Times New Roman"/>
                <w:b w:val="false"/>
                <w:i w:val="false"/>
                <w:color w:val="000000"/>
                <w:sz w:val="20"/>
              </w:rPr>
              <w:t>
Затраты на закуп услуг создания собственных информационных систем</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 Меншікті ақпараттық жүйелерге қызмет көрсету қызметтерін сатып алуға шығындар</w:t>
            </w:r>
            <w:r>
              <w:br/>
            </w:r>
            <w:r>
              <w:rPr>
                <w:rFonts w:ascii="Times New Roman"/>
                <w:b w:val="false"/>
                <w:i w:val="false"/>
                <w:color w:val="000000"/>
                <w:sz w:val="20"/>
              </w:rPr>
              <w:t>
Затраты на закуп услуг обслуживания собственных информационных систем</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 Ұйым ішінде бағдарламалық қамтамасыз етуді өз бетінше әзірлеуге жұмсалған шығындар</w:t>
            </w:r>
            <w:r>
              <w:br/>
            </w:r>
            <w:r>
              <w:rPr>
                <w:rFonts w:ascii="Times New Roman"/>
                <w:b w:val="false"/>
                <w:i w:val="false"/>
                <w:color w:val="000000"/>
                <w:sz w:val="20"/>
              </w:rPr>
              <w:t>
Затраты на самостоятельную разработку программного обеспечения  внутри организации</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 Интернет желісі байланысы қызметтеріне ақы төлеуге шығындар</w:t>
            </w:r>
            <w:r>
              <w:br/>
            </w:r>
            <w:r>
              <w:rPr>
                <w:rFonts w:ascii="Times New Roman"/>
                <w:b w:val="false"/>
                <w:i w:val="false"/>
                <w:color w:val="000000"/>
                <w:sz w:val="20"/>
              </w:rPr>
              <w:t>
Затраты на оплату услуг связи сети интернет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АКТ жетілдірумен айналысатын және оларды пайдаланатын қызметкерлерді оқытуға шығындар</w:t>
            </w:r>
            <w:r>
              <w:br/>
            </w:r>
            <w:r>
              <w:rPr>
                <w:rFonts w:ascii="Times New Roman"/>
                <w:b w:val="false"/>
                <w:i w:val="false"/>
                <w:color w:val="000000"/>
                <w:sz w:val="20"/>
              </w:rPr>
              <w:t>
Затраты на обучение сотрудников, связанные с развитием и использованием ИКТ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Ақпараттық технологиялармен (байланыс қызметтері мен оқытудан басқа) байланысты бөгде ұйымдар мен мамандар көрсеткен қызметке ақы төлеуге шығындар</w:t>
            </w:r>
            <w:r>
              <w:br/>
            </w:r>
            <w:r>
              <w:rPr>
                <w:rFonts w:ascii="Times New Roman"/>
                <w:b w:val="false"/>
                <w:i w:val="false"/>
                <w:color w:val="000000"/>
                <w:sz w:val="20"/>
              </w:rPr>
              <w:t>
Затраты на оплату услуг сторонних организаций и специалистов, связанных с информационными технологиями (кроме услуг связи и обучения)</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 Интернет желісінде жарнамаға шығындар</w:t>
            </w:r>
            <w:r>
              <w:br/>
            </w:r>
            <w:r>
              <w:rPr>
                <w:rFonts w:ascii="Times New Roman"/>
                <w:b w:val="false"/>
                <w:i w:val="false"/>
                <w:color w:val="000000"/>
                <w:sz w:val="20"/>
              </w:rPr>
              <w:t>
Затраты на рекламу в сети интернет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4.1.10 Интернет-ресурстарды құруға және ұстауға шығындар</w:t>
            </w:r>
            <w:r>
              <w:br/>
            </w:r>
            <w:r>
              <w:rPr>
                <w:rFonts w:ascii="Times New Roman"/>
                <w:b w:val="false"/>
                <w:i w:val="false"/>
                <w:color w:val="000000"/>
                <w:sz w:val="20"/>
              </w:rPr>
              <w:t>
Затраты на создание и содержание интернет-ресурсов</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4.1.11 Компьютерлік жабдықтарды (компьютерлер, серверлер, принтерлер, сканерлер, жергілікті желілерде қолданатын жабдықтар және басқалар) жалға алуға шығындар</w:t>
            </w:r>
            <w:r>
              <w:br/>
            </w:r>
            <w:r>
              <w:rPr>
                <w:rFonts w:ascii="Times New Roman"/>
                <w:b w:val="false"/>
                <w:i w:val="false"/>
                <w:color w:val="000000"/>
                <w:sz w:val="20"/>
              </w:rPr>
              <w:t>
Затраты на аренду компьютерного оборудования (компьютеры, серверы, принтеры, сканеры, оборудование для локальных сетей и другие)</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АКТ-ға жұмсалған шығындардың қаржыландыру көздері</w:t>
            </w:r>
            <w:r>
              <w:br/>
            </w:r>
            <w:r>
              <w:rPr>
                <w:rFonts w:ascii="Times New Roman"/>
                <w:b w:val="false"/>
                <w:i w:val="false"/>
                <w:color w:val="000000"/>
                <w:sz w:val="20"/>
              </w:rPr>
              <w:t>
Источники финансирования затрат на ИКТ</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Кәсіпорын қаражаты</w:t>
            </w:r>
            <w:r>
              <w:br/>
            </w:r>
            <w:r>
              <w:rPr>
                <w:rFonts w:ascii="Times New Roman"/>
                <w:b w:val="false"/>
                <w:i w:val="false"/>
                <w:color w:val="000000"/>
                <w:sz w:val="20"/>
              </w:rPr>
              <w:t>
Средства предприятия</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Республикалық бюджет</w:t>
            </w:r>
            <w:r>
              <w:br/>
            </w:r>
            <w:r>
              <w:rPr>
                <w:rFonts w:ascii="Times New Roman"/>
                <w:b w:val="false"/>
                <w:i w:val="false"/>
                <w:color w:val="000000"/>
                <w:sz w:val="20"/>
              </w:rPr>
              <w:t>
Республиканский бюджет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Жергілікті бюджет</w:t>
            </w:r>
            <w:r>
              <w:br/>
            </w:r>
            <w:r>
              <w:rPr>
                <w:rFonts w:ascii="Times New Roman"/>
                <w:b w:val="false"/>
                <w:i w:val="false"/>
                <w:color w:val="000000"/>
                <w:sz w:val="20"/>
              </w:rPr>
              <w:t>
Местный бюджет</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Шетелдік инвестициялар</w:t>
            </w:r>
            <w:r>
              <w:br/>
            </w:r>
            <w:r>
              <w:rPr>
                <w:rFonts w:ascii="Times New Roman"/>
                <w:b w:val="false"/>
                <w:i w:val="false"/>
                <w:color w:val="000000"/>
                <w:sz w:val="20"/>
              </w:rPr>
              <w:t>
Иностранные инвестиции</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Қарыз қаражаттар</w:t>
            </w:r>
            <w:r>
              <w:br/>
            </w:r>
            <w:r>
              <w:rPr>
                <w:rFonts w:ascii="Times New Roman"/>
                <w:b w:val="false"/>
                <w:i w:val="false"/>
                <w:color w:val="000000"/>
                <w:sz w:val="20"/>
              </w:rPr>
              <w:t>
Заемные средства</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Ұйым қызметкерлерінің саны</w:t>
            </w:r>
            <w:r>
              <w:br/>
            </w:r>
            <w:r>
              <w:rPr>
                <w:rFonts w:ascii="Times New Roman"/>
                <w:b w:val="false"/>
                <w:i w:val="false"/>
                <w:color w:val="000000"/>
                <w:sz w:val="20"/>
              </w:rPr>
              <w:t xml:space="preserve">
Численность работников организации </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w:t>
            </w:r>
            <w:r>
              <w:br/>
            </w:r>
            <w:r>
              <w:rPr>
                <w:rFonts w:ascii="Times New Roman"/>
                <w:b w:val="false"/>
                <w:i w:val="false"/>
                <w:color w:val="000000"/>
                <w:sz w:val="20"/>
              </w:rPr>
              <w:t>
человек</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Есепті жылдың соңына қызметкерлердің санын көрсетіңіз</w:t>
            </w:r>
            <w:r>
              <w:br/>
            </w:r>
            <w:r>
              <w:rPr>
                <w:rFonts w:ascii="Times New Roman"/>
                <w:b w:val="false"/>
                <w:i w:val="false"/>
                <w:color w:val="000000"/>
                <w:sz w:val="20"/>
              </w:rPr>
              <w:t xml:space="preserve">
Укажите численность работников на конец отчетного года, человек </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Есепті жылдың соңына IT–мамандардың санын және оларға қажеттілікті көрсетіңіз</w:t>
            </w:r>
            <w:r>
              <w:br/>
            </w:r>
            <w:r>
              <w:rPr>
                <w:rFonts w:ascii="Times New Roman"/>
                <w:b w:val="false"/>
                <w:i w:val="false"/>
                <w:color w:val="000000"/>
                <w:sz w:val="20"/>
              </w:rPr>
              <w:t>
Укажите численность IT–специалистов на конец отчетного года, а также их потребность</w:t>
            </w:r>
          </w:p>
        </w:tc>
        <w:tc>
          <w:tcPr>
            <w:tcW w:w="63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бары           қажеттілік</w:t>
            </w:r>
            <w:r>
              <w:br/>
            </w:r>
            <w:r>
              <w:rPr>
                <w:rFonts w:ascii="Times New Roman"/>
                <w:b/>
                <w:i w:val="false"/>
                <w:color w:val="000000"/>
                <w:sz w:val="20"/>
              </w:rPr>
              <w:t>
наличие          потребность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179"/>
            </w:tblGrid>
            <w:tr>
              <w:trPr>
                <w:trHeight w:val="30" w:hRule="atLeast"/>
              </w:trPr>
              <w:tc>
                <w:tcPr>
                  <w:tcW w:w="3179" w:type="dxa"/>
                  <w:tcBorders/>
                  <w:tcMar>
                    <w:top w:w="15" w:type="dxa"/>
                    <w:left w:w="15" w:type="dxa"/>
                    <w:bottom w:w="15" w:type="dxa"/>
                    <w:right w:w="15" w:type="dxa"/>
                  </w:tcMar>
                  <w:vAlign w:val="top"/>
                </w:tcPr>
                <w:p>
                  <w:pPr>
                    <w:spacing w:after="0"/>
                    <w:ind w:left="0"/>
                    <w:jc w:val="both"/>
                  </w:pPr>
                  <w:r>
                    <w:br/>
                  </w:r>
                  <w:r>
                    <w:rPr>
                      <w:rFonts w:ascii="Times New Roman"/>
                      <w:b/>
                      <w:i w:val="false"/>
                      <w:color w:val="000000"/>
                      <w:sz w:val="20"/>
                    </w:rPr>
                    <w:t>
</w:t>
                  </w:r>
                </w:p>
              </w:tc>
              <w:tc>
                <w:tcPr>
                  <w:tcW w:w="3179" w:type="dxa"/>
                  <w:tcBorders/>
                  <w:tcMar>
                    <w:top w:w="15" w:type="dxa"/>
                    <w:left w:w="15" w:type="dxa"/>
                    <w:bottom w:w="15" w:type="dxa"/>
                    <w:right w:w="15" w:type="dxa"/>
                  </w:tcMar>
                  <w:vAlign w:val="top"/>
                </w:tcPr>
                <w:p>
                  <w:pPr>
                    <w:spacing w:after="0"/>
                    <w:ind w:left="0"/>
                    <w:jc w:val="both"/>
                  </w:pPr>
                  <w:r>
                    <w:br/>
                  </w:r>
                  <w:r>
                    <w:rPr>
                      <w:rFonts w:ascii="Times New Roman"/>
                      <w:b/>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 Есепті жылдың соңына біліктілігі жоғары деңгейдегі IT–мамандардың санын және оларға қажеттілікті көрсетіңіз</w:t>
            </w:r>
            <w:r>
              <w:br/>
            </w:r>
            <w:r>
              <w:rPr>
                <w:rFonts w:ascii="Times New Roman"/>
                <w:b w:val="false"/>
                <w:i w:val="false"/>
                <w:color w:val="000000"/>
                <w:sz w:val="20"/>
              </w:rPr>
              <w:t>
Укажите численность IT-специалистов высшего уровня квалификации на конец отчетного года, а также их потребность</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6.2.1.1 Жүйелік талдаушылар</w:t>
            </w:r>
            <w:r>
              <w:br/>
            </w:r>
            <w:r>
              <w:rPr>
                <w:rFonts w:ascii="Times New Roman"/>
                <w:b w:val="false"/>
                <w:i w:val="false"/>
                <w:color w:val="000000"/>
                <w:sz w:val="20"/>
              </w:rPr>
              <w:t>
Системные аналитики</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6.2.1.2 Бағдарламалық қамтамасыз етуді әзірлеушілер</w:t>
            </w:r>
            <w:r>
              <w:br/>
            </w:r>
            <w:r>
              <w:rPr>
                <w:rFonts w:ascii="Times New Roman"/>
                <w:b w:val="false"/>
                <w:i w:val="false"/>
                <w:color w:val="000000"/>
                <w:sz w:val="20"/>
              </w:rPr>
              <w:t>
Разработчики программного обеспечения</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 Жоғарыда көрсетілген топтарға енбеген IT–мамандар</w:t>
            </w:r>
            <w:r>
              <w:br/>
            </w:r>
            <w:r>
              <w:rPr>
                <w:rFonts w:ascii="Times New Roman"/>
                <w:b w:val="false"/>
                <w:i w:val="false"/>
                <w:color w:val="000000"/>
                <w:sz w:val="20"/>
              </w:rPr>
              <w:t>
IT-специалисты, не вошедшие в вышеперечисленные группы</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rPr>
                <w:rFonts w:ascii="Times New Roman"/>
                <w:b w:val="false"/>
                <w:i w:val="false"/>
                <w:color w:val="000000"/>
                <w:sz w:val="20"/>
              </w:rPr>
              <w:t>:</w:t>
            </w:r>
            <w:r>
              <w:br/>
            </w:r>
            <w:r>
              <w:rPr>
                <w:rFonts w:ascii="Times New Roman"/>
                <w:b w:val="false"/>
                <w:i w:val="false"/>
                <w:color w:val="000000"/>
                <w:sz w:val="20"/>
              </w:rPr>
              <w:t>
из них:</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6.2.1.3.1 Деректер базасының әкімшісі</w:t>
            </w:r>
            <w:r>
              <w:br/>
            </w:r>
            <w:r>
              <w:rPr>
                <w:rFonts w:ascii="Times New Roman"/>
                <w:b w:val="false"/>
                <w:i w:val="false"/>
                <w:color w:val="000000"/>
                <w:sz w:val="20"/>
              </w:rPr>
              <w:t>
Администратор баз данных</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6.2.1.3.2 Инженер-жүйе технигі</w:t>
            </w:r>
            <w:r>
              <w:br/>
            </w:r>
            <w:r>
              <w:rPr>
                <w:rFonts w:ascii="Times New Roman"/>
                <w:b w:val="false"/>
                <w:i w:val="false"/>
                <w:color w:val="000000"/>
                <w:sz w:val="20"/>
              </w:rPr>
              <w:t>
           Инженер-системотехник</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6.2.1.3.3 IT-дизайнер</w:t>
            </w:r>
            <w:r>
              <w:br/>
            </w:r>
            <w:r>
              <w:rPr>
                <w:rFonts w:ascii="Times New Roman"/>
                <w:b w:val="false"/>
                <w:i w:val="false"/>
                <w:color w:val="000000"/>
                <w:sz w:val="20"/>
              </w:rPr>
              <w:t>
           IT–дизайнер</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6.2.1.3.4 Жүйелік инженер</w:t>
            </w:r>
            <w:r>
              <w:br/>
            </w:r>
            <w:r>
              <w:rPr>
                <w:rFonts w:ascii="Times New Roman"/>
                <w:b w:val="false"/>
                <w:i w:val="false"/>
                <w:color w:val="000000"/>
                <w:sz w:val="20"/>
              </w:rPr>
              <w:t>
           Системный инженер</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Есепті жылдың соңына біліктілігі орташа деңгейдегі IT–мамандардың санын және оларға қажеттілікті көрсетіңіз</w:t>
            </w:r>
            <w:r>
              <w:br/>
            </w:r>
            <w:r>
              <w:rPr>
                <w:rFonts w:ascii="Times New Roman"/>
                <w:b w:val="false"/>
                <w:i w:val="false"/>
                <w:color w:val="000000"/>
                <w:sz w:val="20"/>
              </w:rPr>
              <w:t>
Укажите численность IT-специалистов среднего уровня квалификации</w:t>
            </w:r>
            <w:r>
              <w:br/>
            </w:r>
            <w:r>
              <w:rPr>
                <w:rFonts w:ascii="Times New Roman"/>
                <w:b w:val="false"/>
                <w:i w:val="false"/>
                <w:color w:val="000000"/>
                <w:sz w:val="20"/>
              </w:rPr>
              <w:t>
на конец отчетного года, а также их потребность</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6.2.2.1 Электронды есептеуіш машиналарға қызмет көрсету</w:t>
            </w:r>
            <w:r>
              <w:br/>
            </w:r>
            <w:r>
              <w:rPr>
                <w:rFonts w:ascii="Times New Roman"/>
                <w:b w:val="false"/>
                <w:i w:val="false"/>
                <w:color w:val="000000"/>
                <w:sz w:val="20"/>
              </w:rPr>
              <w:t>
</w:t>
            </w:r>
            <w:r>
              <w:rPr>
                <w:rFonts w:ascii="Times New Roman"/>
                <w:b/>
                <w:i w:val="false"/>
                <w:color w:val="000000"/>
                <w:sz w:val="20"/>
              </w:rPr>
              <w:t>жөніндегі техник-операторлар</w:t>
            </w:r>
            <w:r>
              <w:br/>
            </w:r>
            <w:r>
              <w:rPr>
                <w:rFonts w:ascii="Times New Roman"/>
                <w:b w:val="false"/>
                <w:i w:val="false"/>
                <w:color w:val="000000"/>
                <w:sz w:val="20"/>
              </w:rPr>
              <w:t>
Техники-операторы по обслуживанию электронных</w:t>
            </w:r>
            <w:r>
              <w:br/>
            </w:r>
            <w:r>
              <w:rPr>
                <w:rFonts w:ascii="Times New Roman"/>
                <w:b w:val="false"/>
                <w:i w:val="false"/>
                <w:color w:val="000000"/>
                <w:sz w:val="20"/>
              </w:rPr>
              <w:t>
вычислительных машин</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6.2.2.2 Компьютер құрылғыларына қызмет көрсету жөніндегі техник-операторлар</w:t>
            </w:r>
            <w:r>
              <w:br/>
            </w:r>
            <w:r>
              <w:rPr>
                <w:rFonts w:ascii="Times New Roman"/>
                <w:b w:val="false"/>
                <w:i w:val="false"/>
                <w:color w:val="000000"/>
                <w:sz w:val="20"/>
              </w:rPr>
              <w:t>
Техники-операторы по обслуживанию компьютерных устройств</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6.2.2.3 Өнеркәсіптік роботтарға қызмет көрсету жөніндегі техник-операторлар</w:t>
            </w:r>
            <w:r>
              <w:br/>
            </w:r>
            <w:r>
              <w:rPr>
                <w:rFonts w:ascii="Times New Roman"/>
                <w:b w:val="false"/>
                <w:i w:val="false"/>
                <w:color w:val="000000"/>
                <w:sz w:val="20"/>
              </w:rPr>
              <w:t>
Техники-операторы по обслуживанию промышленных роботов</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Қашықтықтан жұмыспен қамтылған қызметкерлердің санын көрсетіңіз</w:t>
            </w:r>
            <w:r>
              <w:br/>
            </w:r>
            <w:r>
              <w:rPr>
                <w:rFonts w:ascii="Times New Roman"/>
                <w:b w:val="false"/>
                <w:i w:val="false"/>
                <w:color w:val="000000"/>
                <w:sz w:val="20"/>
              </w:rPr>
              <w:t>
Укажите численность работников, занятых на дистанционной работе</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Компьютерлік сауаттылықты меңгерген</w:t>
            </w:r>
            <w:r>
              <w:rPr>
                <w:rFonts w:ascii="Times New Roman"/>
                <w:b w:val="false"/>
                <w:i w:val="false"/>
                <w:color w:val="000000"/>
                <w:sz w:val="20"/>
              </w:rPr>
              <w:t> </w:t>
            </w:r>
            <w:r>
              <w:rPr>
                <w:rFonts w:ascii="Times New Roman"/>
                <w:b/>
                <w:i w:val="false"/>
                <w:color w:val="000000"/>
                <w:sz w:val="20"/>
              </w:rPr>
              <w:t>қызметкерлердің санын көрсетіңіз</w:t>
            </w:r>
            <w:r>
              <w:br/>
            </w:r>
            <w:r>
              <w:rPr>
                <w:rFonts w:ascii="Times New Roman"/>
                <w:b w:val="false"/>
                <w:i w:val="false"/>
                <w:color w:val="000000"/>
                <w:sz w:val="20"/>
              </w:rPr>
              <w:t>
Укажите численность работников, владеющих компьютерной грамотностью</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63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 Жаңадан пайдаланушы</w:t>
            </w:r>
            <w:r>
              <w:br/>
            </w:r>
            <w:r>
              <w:rPr>
                <w:rFonts w:ascii="Times New Roman"/>
                <w:b w:val="false"/>
                <w:i w:val="false"/>
                <w:color w:val="000000"/>
                <w:sz w:val="20"/>
              </w:rPr>
              <w:t>
Начинающий пользователь</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 Қарапайым пайдаланушы</w:t>
            </w:r>
            <w:r>
              <w:br/>
            </w:r>
            <w:r>
              <w:rPr>
                <w:rFonts w:ascii="Times New Roman"/>
                <w:b w:val="false"/>
                <w:i w:val="false"/>
                <w:color w:val="000000"/>
                <w:sz w:val="20"/>
              </w:rPr>
              <w:t>
Обычный пользователь</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 Тәжірибелі пайдаланушы</w:t>
            </w:r>
            <w:r>
              <w:br/>
            </w:r>
            <w:r>
              <w:rPr>
                <w:rFonts w:ascii="Times New Roman"/>
                <w:b w:val="false"/>
                <w:i w:val="false"/>
                <w:color w:val="000000"/>
                <w:sz w:val="20"/>
              </w:rPr>
              <w:t>
Опытный пользователь</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3152"/>
            </w:tblGrid>
            <w:tr>
              <w:trPr>
                <w:trHeight w:val="30" w:hRule="atLeast"/>
              </w:trPr>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Компьютерлік сауаттылық бойынша оқытудан өткен қызметкерлердің санын көрсетіңіз</w:t>
            </w:r>
            <w:r>
              <w:br/>
            </w:r>
            <w:r>
              <w:rPr>
                <w:rFonts w:ascii="Times New Roman"/>
                <w:b w:val="false"/>
                <w:i w:val="false"/>
                <w:color w:val="000000"/>
                <w:sz w:val="20"/>
              </w:rPr>
              <w:t>
Укажите численность работников, прошедших обучение по компьютерной грамотности</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0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Компьютер пайдаланатын қызметкерлердің санын көрсетіңіз</w:t>
            </w:r>
            <w:r>
              <w:br/>
            </w:r>
            <w:r>
              <w:rPr>
                <w:rFonts w:ascii="Times New Roman"/>
                <w:b w:val="false"/>
                <w:i w:val="false"/>
                <w:color w:val="000000"/>
                <w:sz w:val="20"/>
              </w:rPr>
              <w:t>
Укажите численность работников, использующих компьютер</w:t>
            </w:r>
          </w:p>
        </w:tc>
        <w:tc>
          <w:tcPr>
            <w:tcW w:w="6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Наименование__________________________ Адрес ________________________</w:t>
      </w:r>
      <w:r>
        <w:br/>
      </w:r>
      <w:r>
        <w:rPr>
          <w:rFonts w:ascii="Times New Roman"/>
          <w:b w:val="false"/>
          <w:i w:val="false"/>
          <w:color w:val="000000"/>
          <w:sz w:val="28"/>
        </w:rPr>
        <w:t>
            __________________________ ______________________________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 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5" w:id="6"/>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4-қосымша   </w:t>
      </w:r>
    </w:p>
    <w:bookmarkEnd w:id="6"/>
    <w:bookmarkStart w:name="z26" w:id="7"/>
    <w:p>
      <w:pPr>
        <w:spacing w:after="0"/>
        <w:ind w:left="0"/>
        <w:jc w:val="left"/>
      </w:pPr>
      <w:r>
        <w:rPr>
          <w:rFonts w:ascii="Times New Roman"/>
          <w:b/>
          <w:i w:val="false"/>
          <w:color w:val="000000"/>
        </w:rPr>
        <w:t xml:space="preserve"> 
«Кәсіпорындарда ақпараттық-коммуникациялық технологияларды (АКТ) пайдалану туралы есеп» (коды 0481104, индексі 3-ақпарат, кезеңділігі жылдық) жалпымемлекеттік статистикалық байқаудың статистикалық нысанын толтыру жөніндегі нұсқаулық</w:t>
      </w:r>
    </w:p>
    <w:bookmarkEnd w:id="7"/>
    <w:bookmarkStart w:name="z27" w:id="8"/>
    <w:p>
      <w:pPr>
        <w:spacing w:after="0"/>
        <w:ind w:left="0"/>
        <w:jc w:val="both"/>
      </w:pPr>
      <w:r>
        <w:rPr>
          <w:rFonts w:ascii="Times New Roman"/>
          <w:b w:val="false"/>
          <w:i w:val="false"/>
          <w:color w:val="000000"/>
          <w:sz w:val="28"/>
        </w:rPr>
        <w:t>
      1. Осы «Кәсіпорындарда ақпараттық-коммуникациялық технологияларды (АКТ) пайдалану туралы есеп» (коды 0481104, индексі 3-ақпарат,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«Кәсіпорындарда ақпараттық-коммуникациялық технологияларды (АКТ) пайдалану туралы есеп» (коды 0481104, индексі 3-ақпарат, кезеңділігі жылдық) жалпы 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автоматтандыру – адам еңбегін жеңілдету және оның нысандарын ығыстыру, үдерістердің өнімділігі мен ашықтығын арттыру мақсатында ақпаратты өңдеу, жүйелендіру, сақтау және беру үшін ақпараттық-коммуникациялық технологияларды қолдану;</w:t>
      </w:r>
      <w:r>
        <w:br/>
      </w:r>
      <w:r>
        <w:rPr>
          <w:rFonts w:ascii="Times New Roman"/>
          <w:b w:val="false"/>
          <w:i w:val="false"/>
          <w:color w:val="000000"/>
          <w:sz w:val="28"/>
        </w:rPr>
        <w:t>
      2) ақпараттық технологиялар – әдістердің, өндірістік процестердің және ақпаратты жинауды, құруды, сақтауды, жинақтауды, өңдеуді, іздестіруді, шығаруды, көшірмесін түсіруді, беру мен таратуды қамтамасыз ететін технологиялық кешенге біріктірілген бағдарламалық-техникалық құралдардың жиынтығы;</w:t>
      </w:r>
      <w:r>
        <w:br/>
      </w:r>
      <w:r>
        <w:rPr>
          <w:rFonts w:ascii="Times New Roman"/>
          <w:b w:val="false"/>
          <w:i w:val="false"/>
          <w:color w:val="000000"/>
          <w:sz w:val="28"/>
        </w:rPr>
        <w:t>
      3)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w:t>
      </w:r>
      <w:r>
        <w:rPr>
          <w:rFonts w:ascii="Times New Roman"/>
          <w:b w:val="false"/>
          <w:i w:val="false"/>
          <w:color w:val="000000"/>
          <w:sz w:val="28"/>
        </w:rPr>
        <w:t>
      3. 1-бөлімде ақпараттық-коммуникациялық технологияларды пайдалану жөнінде ақпарат көрсетіледі.</w:t>
      </w:r>
      <w:r>
        <w:br/>
      </w:r>
      <w:r>
        <w:rPr>
          <w:rFonts w:ascii="Times New Roman"/>
          <w:b w:val="false"/>
          <w:i w:val="false"/>
          <w:color w:val="000000"/>
          <w:sz w:val="28"/>
        </w:rPr>
        <w:t>
      Ақпараттық-коммуникациялық технологияларға (бұдан әрі - АКТ) ақпаратты пайдаланушылардың мүддесіне қарай жинау, өндеу, сақтау, тарату, бейнелеу және пайдалану мақсатында біріктірілген өндірістік үдерістер мен бағдарламалық-техникалық құралдар әдістерінің жиынтығы жатады.</w:t>
      </w:r>
      <w:r>
        <w:br/>
      </w:r>
      <w:r>
        <w:rPr>
          <w:rFonts w:ascii="Times New Roman"/>
          <w:b w:val="false"/>
          <w:i w:val="false"/>
          <w:color w:val="000000"/>
          <w:sz w:val="28"/>
        </w:rPr>
        <w:t>
      1.2-тармақта дата-орталығына серверлік және желілік жабдықты орналастыруға (хостинг) және абоненттерді интернет желісінің арналарына қосуға арналған мамандандырылған ғимараты жатады.</w:t>
      </w:r>
      <w:r>
        <w:br/>
      </w:r>
      <w:r>
        <w:rPr>
          <w:rFonts w:ascii="Times New Roman"/>
          <w:b w:val="false"/>
          <w:i w:val="false"/>
          <w:color w:val="000000"/>
          <w:sz w:val="28"/>
        </w:rPr>
        <w:t>
      1.3-тармақта серверлік бөлмеге серверлік және телекоммуникациялық жабдықты орналастыруға және оның қызмет етуіне арналған, арнайы жасалған және сүйемелденетін шарттары бар бөлінген технологиялық үй-жайлары жатады.</w:t>
      </w:r>
      <w:r>
        <w:br/>
      </w:r>
      <w:r>
        <w:rPr>
          <w:rFonts w:ascii="Times New Roman"/>
          <w:b w:val="false"/>
          <w:i w:val="false"/>
          <w:color w:val="000000"/>
          <w:sz w:val="28"/>
        </w:rPr>
        <w:t>
      1.4-тармақтың серверлік жабдықтарға бұл адамның тікелей қатысуынсыз қандай да бір сервистік міндеттерді орындауға арналған құрылғылардың жеткілікті кең өрісін біріктіретін жалпы түсініктер жатады.</w:t>
      </w:r>
      <w:r>
        <w:br/>
      </w:r>
      <w:r>
        <w:rPr>
          <w:rFonts w:ascii="Times New Roman"/>
          <w:b w:val="false"/>
          <w:i w:val="false"/>
          <w:color w:val="000000"/>
          <w:sz w:val="28"/>
        </w:rPr>
        <w:t>
      1.4-тармақтың 1.4.1-тармақшасында серверге онда сервистік қамтамасыз етуді орындау үшін бөлінген және немесе арнайы аппараттық қамтамасыз ету жатады.</w:t>
      </w:r>
      <w:r>
        <w:br/>
      </w:r>
      <w:r>
        <w:rPr>
          <w:rFonts w:ascii="Times New Roman"/>
          <w:b w:val="false"/>
          <w:i w:val="false"/>
          <w:color w:val="000000"/>
          <w:sz w:val="28"/>
        </w:rPr>
        <w:t>
      1.4-тармақтың 1.4.2-тармақшасында бейнесервер қабылдау, сақтау, туындылар немесе бейнесигналдарды және (немесе) аудиосигналды ретрансляциялау, бейне суреттерді, оның ішінде инфрақызыл спектрде алынғандарды өңдеу; телеметрия деректерін өңдеу; қауіпсіздіктің басқа жүйелерімен басқаруға арналған аппараттық қамтамасыз ету жатады.</w:t>
      </w:r>
      <w:r>
        <w:br/>
      </w:r>
      <w:r>
        <w:rPr>
          <w:rFonts w:ascii="Times New Roman"/>
          <w:b w:val="false"/>
          <w:i w:val="false"/>
          <w:color w:val="000000"/>
          <w:sz w:val="28"/>
        </w:rPr>
        <w:t>
      1.4-тармақтың 1.4.3-тармақшасында үздіксіз қоректендіру көзіне екінші электрлік қоректендіру көзі, берілген уақыт кезеңі ішінде және нормалары шегінде үздіксіз электр энергиясымен қамтамасыз етумен электрлік жабдықты оған қосылуын қамтамасыз ететін автоматтық құрылғы жатады.</w:t>
      </w:r>
      <w:r>
        <w:br/>
      </w:r>
      <w:r>
        <w:rPr>
          <w:rFonts w:ascii="Times New Roman"/>
          <w:b w:val="false"/>
          <w:i w:val="false"/>
          <w:color w:val="000000"/>
          <w:sz w:val="28"/>
        </w:rPr>
        <w:t>
      1.4-тармақтың 1.4.4-тармақшасында деректерді сақтауға арналған жүйеге серверлерге дискілік массивтер, ленталық кітапханалар, оптикалық жетектер сияқты деректерді сақтаудың сыртқы құрылғыларын қосуға арналған сәулеттік шешімдер жатады.</w:t>
      </w:r>
      <w:r>
        <w:br/>
      </w:r>
      <w:r>
        <w:rPr>
          <w:rFonts w:ascii="Times New Roman"/>
          <w:b w:val="false"/>
          <w:i w:val="false"/>
          <w:color w:val="000000"/>
          <w:sz w:val="28"/>
        </w:rPr>
        <w:t>
      1.4-тармақтың 1.4.5-тармақшасында жұқа клиенттер - серверде ақпаратты өңдеу бойынша міндеттердің барлығы немесе үлкен бөлігі болатын, клиент-серверімен немесе терминалдық сәулетімен жұмыс істейтін компьютер немесе клиент-бағдарламаны білдіреді. Жұқа клиент ретінде веб-қосымшалармен жұмыс үшін пайдаланылатын, браузері бар компьютер болуы мүмкін.</w:t>
      </w:r>
      <w:r>
        <w:br/>
      </w:r>
      <w:r>
        <w:rPr>
          <w:rFonts w:ascii="Times New Roman"/>
          <w:b w:val="false"/>
          <w:i w:val="false"/>
          <w:color w:val="000000"/>
          <w:sz w:val="28"/>
        </w:rPr>
        <w:t>
      1.4-тармақтың 1.4.6-тармақшасында арнайы шкаф немесе шкаф телекоммуникациялық жабдықты, серверлерді, маршрутизаторды, модемдерді, станцияларды ыңғайлы, үйлесімді, технологиялық және қауіпсіз бекітуге арналған конструкция.</w:t>
      </w:r>
      <w:r>
        <w:br/>
      </w:r>
      <w:r>
        <w:rPr>
          <w:rFonts w:ascii="Times New Roman"/>
          <w:b w:val="false"/>
          <w:i w:val="false"/>
          <w:color w:val="000000"/>
          <w:sz w:val="28"/>
        </w:rPr>
        <w:t>
      1.5-тармақта жергілікті есептеу желісіне бір немесе бірнеше жақын орналасқан ғимараттар шегінде цифрлық деректерді берудің бір немесе бірнеше автономдық жоғары жылдамдықты арналарымен біріктірілген компьютерлер тобы және оқшауланған жабдықтар жатады;</w:t>
      </w:r>
      <w:r>
        <w:br/>
      </w:r>
      <w:r>
        <w:rPr>
          <w:rFonts w:ascii="Times New Roman"/>
          <w:b w:val="false"/>
          <w:i w:val="false"/>
          <w:color w:val="000000"/>
          <w:sz w:val="28"/>
        </w:rPr>
        <w:t>
      1.8.1-тармақшада интранетке ішкі корпоративтік ақпаратты жүйелендіру, сақтау және өңдеу, жергілікті желі арқылы ұйымдастырылған ұйымға немесе ғаламдық желі бойынша қорғалған қосылыстарға қызметкерлердің қолжетімділігі үшін арналған бағдарламалық құжаттар және интернет технологияларын қолдануға бөлінген корпоративтік желі кіреді.</w:t>
      </w:r>
      <w:r>
        <w:br/>
      </w:r>
      <w:r>
        <w:rPr>
          <w:rFonts w:ascii="Times New Roman"/>
          <w:b w:val="false"/>
          <w:i w:val="false"/>
          <w:color w:val="000000"/>
          <w:sz w:val="28"/>
        </w:rPr>
        <w:t>
      1.8.2-тармақшада экстранетке бірлескен бірнеше (екі және одан көп) интражелілер жатады.</w:t>
      </w:r>
      <w:r>
        <w:br/>
      </w:r>
      <w:r>
        <w:rPr>
          <w:rFonts w:ascii="Times New Roman"/>
          <w:b w:val="false"/>
          <w:i w:val="false"/>
          <w:color w:val="000000"/>
          <w:sz w:val="28"/>
        </w:rPr>
        <w:t>
      1.8.3-тармақшада интернет-портал ақпаратты, электрондық сервистер мен қызметтерді кешенді ұсынуға арналған, сондай-ақ құрамында тұтынушылардың көп санының қажеттіліктеріне сәйкес келетін басқа интернет-ресурстарға сілтемелер бар интернет-ресурстар танылады;</w:t>
      </w:r>
      <w:r>
        <w:br/>
      </w:r>
      <w:r>
        <w:rPr>
          <w:rFonts w:ascii="Times New Roman"/>
          <w:b w:val="false"/>
          <w:i w:val="false"/>
          <w:color w:val="000000"/>
          <w:sz w:val="28"/>
        </w:rPr>
        <w:t>
</w:t>
      </w:r>
      <w:r>
        <w:rPr>
          <w:rFonts w:ascii="Times New Roman"/>
          <w:b w:val="false"/>
          <w:i w:val="false"/>
          <w:color w:val="000000"/>
          <w:sz w:val="28"/>
        </w:rPr>
        <w:t>
      4. 2-бөлімде интернет желісіне қолжетімділік және қолдану туралы ақпарат қөрсетіледі.</w:t>
      </w:r>
      <w:r>
        <w:br/>
      </w:r>
      <w:r>
        <w:rPr>
          <w:rFonts w:ascii="Times New Roman"/>
          <w:b w:val="false"/>
          <w:i w:val="false"/>
          <w:color w:val="000000"/>
          <w:sz w:val="28"/>
        </w:rPr>
        <w:t>
      2.4.1-тармақшада аналогты модемге телефонмен сөйлесулер үшін телефон желісін пайдалану мүмкіндігінсіз секундына 256 килобитқа дейінгі жылдамдықпен аналогты телефон желісі арқылы интернет желісіне қатынауды ұйымдастыруға мүмкіндік беретін технологиялар жатады;</w:t>
      </w:r>
      <w:r>
        <w:br/>
      </w:r>
      <w:r>
        <w:rPr>
          <w:rFonts w:ascii="Times New Roman"/>
          <w:b w:val="false"/>
          <w:i w:val="false"/>
          <w:color w:val="000000"/>
          <w:sz w:val="28"/>
        </w:rPr>
        <w:t>
      2.4.2-тармақшада DSL ретінде мәліметтерді дәстүрлі (мыс) телефон желісі арқылы жоғары жылдамдықпен жеткізетін кең жолақты сандық абоненттік желі танылады;</w:t>
      </w:r>
      <w:r>
        <w:br/>
      </w:r>
      <w:r>
        <w:rPr>
          <w:rFonts w:ascii="Times New Roman"/>
          <w:b w:val="false"/>
          <w:i w:val="false"/>
          <w:color w:val="000000"/>
          <w:sz w:val="28"/>
        </w:rPr>
        <w:t>
      2.4.3-тармақшада GPRS деректерді топтап жіберуді жүзеге асыратын GSM ұтқыр байланысы технологиясындағы қондырма танылады;</w:t>
      </w:r>
      <w:r>
        <w:br/>
      </w:r>
      <w:r>
        <w:rPr>
          <w:rFonts w:ascii="Times New Roman"/>
          <w:b w:val="false"/>
          <w:i w:val="false"/>
          <w:color w:val="000000"/>
          <w:sz w:val="28"/>
        </w:rPr>
        <w:t>
      2.4.5-тармақшада талшықтық-оптикалық байланысқа оптикалық диапазонның ақпараттық сигналында электромагниттік сәуле шығару үшін қолданылатын электробайланастың өткізгіштік түрі жатады, ал бағыттаушы жүйе ретінде талшықтық-оптикалық сымдар қолданылады.</w:t>
      </w:r>
      <w:r>
        <w:br/>
      </w:r>
      <w:r>
        <w:rPr>
          <w:rFonts w:ascii="Times New Roman"/>
          <w:b w:val="false"/>
          <w:i w:val="false"/>
          <w:color w:val="000000"/>
          <w:sz w:val="28"/>
        </w:rPr>
        <w:t>
      2.4.6-тармақта ұтқыр жоғары жылдамдықты байланысқа деректерді беру жылдамдығы 256 кбит/с және одан жоғары жылжымалы ұтқыр стандарттық желі жатады, сонымен қатар, хабар жіберу бойынша қызметінен бөлек сатып алатын, ақпарат жіберуді жылжымалы байланыс желісі бойынша арнайы қызмет түрі үшін желі жатады, немесе жеке қызмет түрінде (USB-модем/аппараттық кілт), немесе қосымша келісімшарт жасасу керек болатын, хабар беру қызметі қосымша пакет ретінде. Бұл жерге WiMax жылжымалы байланыс технологиясын қолданылатын желілер де қосылуы мүмкін.</w:t>
      </w:r>
      <w:r>
        <w:br/>
      </w:r>
      <w:r>
        <w:rPr>
          <w:rFonts w:ascii="Times New Roman"/>
          <w:b w:val="false"/>
          <w:i w:val="false"/>
          <w:color w:val="000000"/>
          <w:sz w:val="28"/>
        </w:rPr>
        <w:t>
      2.4.7-тармақша кең жолақты жоғары жылдамдықтағы байланысқа жерсеріктік желісі және жерүсті тұрақты кең жолақты байланысы кіреді.</w:t>
      </w:r>
      <w:r>
        <w:br/>
      </w:r>
      <w:r>
        <w:rPr>
          <w:rFonts w:ascii="Times New Roman"/>
          <w:b w:val="false"/>
          <w:i w:val="false"/>
          <w:color w:val="000000"/>
          <w:sz w:val="28"/>
        </w:rPr>
        <w:t>
      2.5-тармақта интернет-броньдау жүйесіне интернет арқылы пайдаланушыларға броньдауды қамтамасыз ететін ақпараттық жүйелер кіреді.</w:t>
      </w:r>
      <w:r>
        <w:br/>
      </w:r>
      <w:r>
        <w:rPr>
          <w:rFonts w:ascii="Times New Roman"/>
          <w:b w:val="false"/>
          <w:i w:val="false"/>
          <w:color w:val="000000"/>
          <w:sz w:val="28"/>
        </w:rPr>
        <w:t>
      2.6-тармақшада белгілі бір өнімді құруға немесе тұтынушыларға қызмет көрсетуге бағытталған іс-шаралар немесе тапсырмалардың өзара байланысының жиынтығын өз алдына ұсынатын бизнес-процестер көрсетіледі.</w:t>
      </w:r>
      <w:r>
        <w:br/>
      </w:r>
      <w:r>
        <w:rPr>
          <w:rFonts w:ascii="Times New Roman"/>
          <w:b w:val="false"/>
          <w:i w:val="false"/>
          <w:color w:val="000000"/>
          <w:sz w:val="28"/>
        </w:rPr>
        <w:t>
      3.4-тармақта электронды құжат айналым жүйесіне электронды құжаттармен алмасу жүйесі,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реттелетін қатысушылар арасында қарым-қатынас кіреді.</w:t>
      </w:r>
      <w:r>
        <w:br/>
      </w:r>
      <w:r>
        <w:rPr>
          <w:rFonts w:ascii="Times New Roman"/>
          <w:b w:val="false"/>
          <w:i w:val="false"/>
          <w:color w:val="000000"/>
          <w:sz w:val="28"/>
        </w:rPr>
        <w:t>
</w:t>
      </w:r>
      <w:r>
        <w:rPr>
          <w:rFonts w:ascii="Times New Roman"/>
          <w:b w:val="false"/>
          <w:i w:val="false"/>
          <w:color w:val="000000"/>
          <w:sz w:val="28"/>
        </w:rPr>
        <w:t>
      5. 5-бөлімде АКТ–ға шығындарды қаржыландыру көздері көрсетіледі.</w:t>
      </w:r>
      <w:r>
        <w:br/>
      </w:r>
      <w:r>
        <w:rPr>
          <w:rFonts w:ascii="Times New Roman"/>
          <w:b w:val="false"/>
          <w:i w:val="false"/>
          <w:color w:val="000000"/>
          <w:sz w:val="28"/>
        </w:rPr>
        <w:t>
</w:t>
      </w:r>
      <w:r>
        <w:rPr>
          <w:rFonts w:ascii="Times New Roman"/>
          <w:b w:val="false"/>
          <w:i w:val="false"/>
          <w:color w:val="000000"/>
          <w:sz w:val="28"/>
        </w:rPr>
        <w:t>
      6. 6-бөлімнің «қажеттілік» бағанында бос орындар саны емес, мамандардың қажеттi саны көрсетiледі.</w:t>
      </w:r>
      <w:r>
        <w:br/>
      </w:r>
      <w:r>
        <w:rPr>
          <w:rFonts w:ascii="Times New Roman"/>
          <w:b w:val="false"/>
          <w:i w:val="false"/>
          <w:color w:val="000000"/>
          <w:sz w:val="28"/>
        </w:rPr>
        <w:t>
      6.2.1.3.1-тармақша әкімшілік деректер қорына (бұдан әрі – ДҚ) дерек қордағы өндіру талабына оны жобалауға, іске асыруға, тиімді қолдануға және шығарып салуға, ДҚ қолданушылардың тіркеу жазбасын басқаруды қоса және рұқсат етілмеген іс-қимылдардан қорғауға жауап беретін тұлға жатады. ДҚ әкімшіліктің маңызды қызметінің бірі деректердің тұтастылығын қолдау болып табылады.</w:t>
      </w:r>
      <w:r>
        <w:br/>
      </w:r>
      <w:r>
        <w:rPr>
          <w:rFonts w:ascii="Times New Roman"/>
          <w:b w:val="false"/>
          <w:i w:val="false"/>
          <w:color w:val="000000"/>
          <w:sz w:val="28"/>
        </w:rPr>
        <w:t>
      6.2.1.3.2-тармақшада инженер-жүйе технигіне ақпараттық жүйе жабдығының үздіксіз қызмет етуін қамтамасыз ететін тұлға жатады, жұмыс үрдісінде туындайтын бұзушылықтарды жою бойынша жедел шаралар қабылдайды, есептегіш техника құралдарының жұмыс қабілетін қолдау бойынша профилактилалық жұмыстар жүргізеді, есептеуіш техника құралдары мен жергілікті есептеуіш желінің кабельдік желілерінің тестіленуін қамтамасыз етеді, ақпараттық жүйелердің компьютерлерінің және желілік жабдығының жұмысын мониторингілеуді және диагностикалауды жүзеге асырады, ақпараттық жүйені толықтай қолдану және пайдалану бойынша нұсқаулықтарды, әдістемелік және нормативтік материалдарды әзірлейді.</w:t>
      </w:r>
      <w:r>
        <w:br/>
      </w:r>
      <w:r>
        <w:rPr>
          <w:rFonts w:ascii="Times New Roman"/>
          <w:b w:val="false"/>
          <w:i w:val="false"/>
          <w:color w:val="000000"/>
          <w:sz w:val="28"/>
        </w:rPr>
        <w:t>
      6.2.1.3.3-тармақшада IT дизайнерге веб-жобалардың сұлбаларын әзірлеу, веб-жобалардың стильдік рәсімделуін әзірлеу, веб-жобаларды беттеу жөніндегі мамандармен өзара іс-қимыл, сайтта орналастыру үшін жарнамалық және имидждік ақпараттың сұлбаларының әзірленуі үшін жауап беретін адам жатады.</w:t>
      </w:r>
      <w:r>
        <w:br/>
      </w:r>
      <w:r>
        <w:rPr>
          <w:rFonts w:ascii="Times New Roman"/>
          <w:b w:val="false"/>
          <w:i w:val="false"/>
          <w:color w:val="000000"/>
          <w:sz w:val="28"/>
        </w:rPr>
        <w:t>
      6.2.1.3.4-тармақшада жүйелік инженерге АКТ-жүйе құрамдастарының пайдалану талаптарына сәйкестігін қамтамасыз ететін тұлға жатады.</w:t>
      </w:r>
      <w:r>
        <w:br/>
      </w:r>
      <w:r>
        <w:rPr>
          <w:rFonts w:ascii="Times New Roman"/>
          <w:b w:val="false"/>
          <w:i w:val="false"/>
          <w:color w:val="000000"/>
          <w:sz w:val="28"/>
        </w:rPr>
        <w:t>
      6.3-тармақ қашықтықтан жұмыс АКТ жұмысы үдерісінде жұмыс берушінің орналасқан орнынан тыс еңбек үдерісін жүзеге асырудың ерекше формасы ретінде түсіндіріледі.</w:t>
      </w:r>
      <w:r>
        <w:br/>
      </w:r>
      <w:r>
        <w:rPr>
          <w:rFonts w:ascii="Times New Roman"/>
          <w:b w:val="false"/>
          <w:i w:val="false"/>
          <w:color w:val="000000"/>
          <w:sz w:val="28"/>
        </w:rPr>
        <w:t>
      6.6-бөлімнің мамандығына және біліктілік деңгейіне қарамастанкәсіпорынның дербес компьютер қолданатын барлық қызметкерлері есепке алынады.</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тасымалдағышта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 интернет-ресурсының (www.stat.gov.kz) «On-line есептер»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1-бөлім. Ақпараттық-коммуникациялық технологияларды пайдалану жөнінде ақпарат:</w:t>
      </w:r>
      <w:r>
        <w:br/>
      </w:r>
      <w:r>
        <w:rPr>
          <w:rFonts w:ascii="Times New Roman"/>
          <w:b w:val="false"/>
          <w:i w:val="false"/>
          <w:color w:val="000000"/>
          <w:sz w:val="28"/>
        </w:rPr>
        <w:t>
      1.4-тармақ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1.4.1 – 1.4.6 тармақтары;</w:t>
      </w:r>
      <w:r>
        <w:br/>
      </w:r>
      <w:r>
        <w:rPr>
          <w:rFonts w:ascii="Times New Roman"/>
          <w:b w:val="false"/>
          <w:i w:val="false"/>
          <w:color w:val="000000"/>
          <w:sz w:val="28"/>
        </w:rPr>
        <w:t xml:space="preserve">
      1.5-тармақ </w:t>
      </w:r>
      <w:r>
        <w:rPr>
          <w:rFonts w:ascii="Times New Roman"/>
          <w:b w:val="false"/>
          <w:i w:val="false"/>
          <w:color w:val="000000"/>
          <w:sz w:val="28"/>
          <w:u w:val="single"/>
        </w:rPr>
        <w:t>&gt;</w:t>
      </w:r>
      <w:r>
        <w:rPr>
          <w:rFonts w:ascii="Times New Roman"/>
          <w:b w:val="false"/>
          <w:i w:val="false"/>
          <w:color w:val="000000"/>
          <w:sz w:val="28"/>
        </w:rPr>
        <w:t xml:space="preserve"> 1.6-тармақтан;</w:t>
      </w:r>
      <w:r>
        <w:br/>
      </w:r>
      <w:r>
        <w:rPr>
          <w:rFonts w:ascii="Times New Roman"/>
          <w:b w:val="false"/>
          <w:i w:val="false"/>
          <w:color w:val="000000"/>
          <w:sz w:val="28"/>
        </w:rPr>
        <w:t>
      4-бөлім. «Ақпараттық-коммуникациялық технологияларға байланысты шығындар»:</w:t>
      </w:r>
      <w:r>
        <w:br/>
      </w:r>
      <w:r>
        <w:rPr>
          <w:rFonts w:ascii="Times New Roman"/>
          <w:b w:val="false"/>
          <w:i w:val="false"/>
          <w:color w:val="000000"/>
          <w:sz w:val="28"/>
        </w:rPr>
        <w:t xml:space="preserve">
      4.1-тармақ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4.1.1 - 4.1.11-тармақтары + 4.2.1-тармақ;</w:t>
      </w:r>
      <w:r>
        <w:br/>
      </w:r>
      <w:r>
        <w:rPr>
          <w:rFonts w:ascii="Times New Roman"/>
          <w:b w:val="false"/>
          <w:i w:val="false"/>
          <w:color w:val="000000"/>
          <w:sz w:val="28"/>
        </w:rPr>
        <w:t>
      6-бөлім. Ұйым қызметкерлерінің саны:</w:t>
      </w:r>
      <w:r>
        <w:br/>
      </w:r>
      <w:r>
        <w:rPr>
          <w:rFonts w:ascii="Times New Roman"/>
          <w:b w:val="false"/>
          <w:i w:val="false"/>
          <w:color w:val="000000"/>
          <w:sz w:val="28"/>
        </w:rPr>
        <w:t xml:space="preserve">
      6.1-тармақ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6.2-тармақтан;</w:t>
      </w:r>
      <w:r>
        <w:br/>
      </w:r>
      <w:r>
        <w:rPr>
          <w:rFonts w:ascii="Times New Roman"/>
          <w:b w:val="false"/>
          <w:i w:val="false"/>
          <w:color w:val="000000"/>
          <w:sz w:val="28"/>
        </w:rPr>
        <w:t>
      6.2-тармақ = 6.2.1-тармақ + 6.2.2-тармаққа;</w:t>
      </w:r>
      <w:r>
        <w:br/>
      </w:r>
      <w:r>
        <w:rPr>
          <w:rFonts w:ascii="Times New Roman"/>
          <w:b w:val="false"/>
          <w:i w:val="false"/>
          <w:color w:val="000000"/>
          <w:sz w:val="28"/>
        </w:rPr>
        <w:t xml:space="preserve">
      6.2.1-тармақ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6.2.1.1 - 6.2.1.3-тармақтары;</w:t>
      </w:r>
      <w:r>
        <w:br/>
      </w:r>
      <w:r>
        <w:rPr>
          <w:rFonts w:ascii="Times New Roman"/>
          <w:b w:val="false"/>
          <w:i w:val="false"/>
          <w:color w:val="000000"/>
          <w:sz w:val="28"/>
        </w:rPr>
        <w:t xml:space="preserve">
      6.2.1.3-тармақ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xml:space="preserve"> 6.2.1.3.1 - 6.2.1.3.4-тармақтары;</w:t>
      </w:r>
      <w:r>
        <w:br/>
      </w:r>
      <w:r>
        <w:rPr>
          <w:rFonts w:ascii="Times New Roman"/>
          <w:b w:val="false"/>
          <w:i w:val="false"/>
          <w:color w:val="000000"/>
          <w:sz w:val="28"/>
        </w:rPr>
        <w:t xml:space="preserve">
      6.2.2-тармақ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6.2.2.1 - 6.2.2.3-тармақтары.</w:t>
      </w:r>
      <w:r>
        <w:br/>
      </w:r>
      <w:r>
        <w:rPr>
          <w:rFonts w:ascii="Times New Roman"/>
          <w:b w:val="false"/>
          <w:i w:val="false"/>
          <w:color w:val="000000"/>
          <w:sz w:val="28"/>
        </w:rPr>
        <w:t xml:space="preserve">
      6.6-тармақ </w:t>
      </w:r>
      <w:r>
        <w:rPr>
          <w:rFonts w:ascii="Times New Roman"/>
          <w:b w:val="false"/>
          <w:i w:val="false"/>
          <w:color w:val="000000"/>
          <w:sz w:val="28"/>
          <w:u w:val="single"/>
        </w:rPr>
        <w:t>&lt;</w:t>
      </w:r>
      <w:r>
        <w:rPr>
          <w:rFonts w:ascii="Times New Roman"/>
          <w:b w:val="false"/>
          <w:i w:val="false"/>
          <w:color w:val="000000"/>
          <w:sz w:val="28"/>
        </w:rPr>
        <w:t xml:space="preserve"> 1 бағаның 6.4- тармағы</w:t>
      </w:r>
      <w:r>
        <w:br/>
      </w:r>
      <w:r>
        <w:rPr>
          <w:rFonts w:ascii="Times New Roman"/>
          <w:b w:val="false"/>
          <w:i w:val="false"/>
          <w:color w:val="000000"/>
          <w:sz w:val="28"/>
        </w:rPr>
        <w:t>
      Бөлімдер арасындағы бақылау:</w:t>
      </w:r>
      <w:r>
        <w:br/>
      </w:r>
      <w:r>
        <w:rPr>
          <w:rFonts w:ascii="Times New Roman"/>
          <w:b w:val="false"/>
          <w:i w:val="false"/>
          <w:color w:val="000000"/>
          <w:sz w:val="28"/>
        </w:rPr>
        <w:t xml:space="preserve">
      1.5-тармақ </w:t>
      </w:r>
      <w:r>
        <w:rPr>
          <w:rFonts w:ascii="Times New Roman"/>
          <w:b w:val="false"/>
          <w:i w:val="false"/>
          <w:color w:val="000000"/>
          <w:sz w:val="28"/>
          <w:u w:val="single"/>
        </w:rPr>
        <w:t>&gt;</w:t>
      </w:r>
      <w:r>
        <w:rPr>
          <w:rFonts w:ascii="Times New Roman"/>
          <w:b w:val="false"/>
          <w:i w:val="false"/>
          <w:color w:val="000000"/>
          <w:sz w:val="28"/>
        </w:rPr>
        <w:t xml:space="preserve"> 2.2-тармақтан;</w:t>
      </w:r>
      <w:r>
        <w:br/>
      </w:r>
      <w:r>
        <w:rPr>
          <w:rFonts w:ascii="Times New Roman"/>
          <w:b w:val="false"/>
          <w:i w:val="false"/>
          <w:color w:val="000000"/>
          <w:sz w:val="28"/>
        </w:rPr>
        <w:t xml:space="preserve">
      4.1-тармақ =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5.1 - 5.5-тармақтары;</w:t>
      </w:r>
      <w:r>
        <w:br/>
      </w:r>
      <w:r>
        <w:rPr>
          <w:rFonts w:ascii="Times New Roman"/>
          <w:b w:val="false"/>
          <w:i w:val="false"/>
          <w:color w:val="000000"/>
          <w:sz w:val="28"/>
        </w:rPr>
        <w:t xml:space="preserve">
      Егер де 1.5-тармағы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 xml:space="preserve">0, онда 6.6-тармағы </w:t>
      </w: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1300" cy="254000"/>
                    </a:xfrm>
                    <a:prstGeom prst="rect">
                      <a:avLst/>
                    </a:prstGeom>
                  </pic:spPr>
                </pic:pic>
              </a:graphicData>
            </a:graphic>
          </wp:inline>
        </w:drawing>
      </w:r>
      <w:r>
        <w:rPr>
          <w:rFonts w:ascii="Times New Roman"/>
          <w:b w:val="false"/>
          <w:i w:val="false"/>
          <w:color w:val="000000"/>
          <w:sz w:val="28"/>
        </w:rPr>
        <w:t>0 (жол беріледі).</w:t>
      </w:r>
    </w:p>
    <w:bookmarkEnd w:id="8"/>
    <w:bookmarkStart w:name="z35" w:id="9"/>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5-қосымша   </w:t>
      </w:r>
    </w:p>
    <w:bookmarkEnd w:id="9"/>
    <w:tbl>
      <w:tblPr>
        <w:tblW w:w="0" w:type="auto"/>
        <w:tblCellSpacing w:w="0" w:type="auto"/>
        <w:tblBorders>
          <w:top w:val="none"/>
          <w:left w:val="none"/>
          <w:bottom w:val="none"/>
          <w:right w:val="none"/>
          <w:insideH w:val="none"/>
          <w:insideV w:val="none"/>
        </w:tblBorders>
      </w:tblPr>
      <w:tblGrid>
        <w:gridCol w:w="2400"/>
        <w:gridCol w:w="5"/>
        <w:gridCol w:w="4995"/>
        <w:gridCol w:w="6600"/>
      </w:tblGrid>
      <w:tr>
        <w:trPr>
          <w:trHeight w:val="30" w:hRule="atLeast"/>
        </w:trPr>
        <w:tc>
          <w:tcPr>
            <w:tcW w:w="2400" w:type="dxa"/>
            <w:tcBorders/>
            <w:tcMar>
              <w:top w:w="15" w:type="dxa"/>
              <w:left w:w="15" w:type="dxa"/>
              <w:bottom w:w="15" w:type="dxa"/>
              <w:right w:w="15" w:type="dxa"/>
            </w:tcMar>
            <w:vAlign w:val="center"/>
          </w:tcPr>
          <w:p>
            <w:pPr>
              <w:spacing w:after="20"/>
              <w:ind w:left="20"/>
              <w:jc w:val="both"/>
            </w:pPr>
            <w:r>
              <w:drawing>
                <wp:inline distT="0" distB="0" distL="0" distR="0">
                  <wp:extent cx="1257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257300" cy="977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Комитета по статистике</w:t>
            </w:r>
            <w:r>
              <w:br/>
            </w:r>
            <w:r>
              <w:rPr>
                <w:rFonts w:ascii="Times New Roman"/>
                <w:b w:val="false"/>
                <w:i w:val="false"/>
                <w:color w:val="000000"/>
                <w:sz w:val="20"/>
              </w:rPr>
              <w:t>
Министерства национальной экономики Республики Казахстан</w:t>
            </w:r>
            <w:r>
              <w:br/>
            </w:r>
            <w:r>
              <w:rPr>
                <w:rFonts w:ascii="Times New Roman"/>
                <w:b w:val="false"/>
                <w:i w:val="false"/>
                <w:color w:val="000000"/>
                <w:sz w:val="20"/>
              </w:rPr>
              <w:t>
от 4 ноября 2014 года № 38</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w:t>
            </w:r>
            <w:r>
              <w:br/>
            </w:r>
            <w:r>
              <w:rPr>
                <w:rFonts w:ascii="Times New Roman"/>
                <w:b w:val="false"/>
                <w:i w:val="false"/>
                <w:color w:val="000000"/>
                <w:sz w:val="20"/>
              </w:rPr>
              <w:t>
</w:t>
            </w:r>
            <w:r>
              <w:rPr>
                <w:rFonts w:ascii="Times New Roman"/>
                <w:b/>
                <w:i w:val="false"/>
                <w:color w:val="000000"/>
                <w:sz w:val="20"/>
              </w:rPr>
              <w:t>органына тапсырылады</w:t>
            </w:r>
            <w:r>
              <w:br/>
            </w:r>
            <w:r>
              <w:rPr>
                <w:rFonts w:ascii="Times New Roman"/>
                <w:b w:val="false"/>
                <w:i w:val="false"/>
                <w:color w:val="000000"/>
                <w:sz w:val="20"/>
              </w:rPr>
              <w:t>
Представляется территориальному органу статистики</w:t>
            </w:r>
          </w:p>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алуға 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6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40"/>
              <w:gridCol w:w="860"/>
              <w:gridCol w:w="900"/>
              <w:gridCol w:w="820"/>
              <w:gridCol w:w="1566"/>
            </w:tblGrid>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14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сағатқа дейiн
</w:t>
                  </w:r>
                </w:p>
              </w:tc>
              <w:tc>
                <w:tcPr>
                  <w:tcW w:w="7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сағаттан артық
</w:t>
                  </w:r>
                </w:p>
              </w:tc>
            </w:tr>
            <w:tr>
              <w:trPr>
                <w:trHeight w:val="30" w:hRule="atLeast"/>
              </w:trPr>
              <w:tc>
                <w:tcPr>
                  <w:tcW w:w="1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w:t>
            </w:r>
            <w:r>
              <w:br/>
            </w:r>
            <w:r>
              <w:rPr>
                <w:rFonts w:ascii="Times New Roman"/>
                <w:b w:val="false"/>
                <w:i w:val="false"/>
                <w:color w:val="000000"/>
                <w:sz w:val="20"/>
              </w:rPr>
              <w:t>
</w:t>
            </w:r>
            <w:r>
              <w:rPr>
                <w:rFonts w:ascii="Times New Roman"/>
                <w:b/>
                <w:i w:val="false"/>
                <w:color w:val="000000"/>
                <w:sz w:val="20"/>
              </w:rPr>
              <w:t>коды 0522104</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0522104</w:t>
            </w:r>
          </w:p>
          <w:p>
            <w:pPr>
              <w:spacing w:after="20"/>
              <w:ind w:left="20"/>
              <w:jc w:val="both"/>
            </w:pPr>
            <w:r>
              <w:rPr>
                <w:rFonts w:ascii="Times New Roman"/>
                <w:b/>
                <w:i w:val="false"/>
                <w:color w:val="000000"/>
                <w:sz w:val="20"/>
              </w:rPr>
              <w:t>Н-020</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 шаруашылығын ақпараттық-коммуникациялық технологияларды пайдалануы бойынша зерттеу сауалнамасы</w:t>
            </w:r>
          </w:p>
          <w:p>
            <w:pPr>
              <w:spacing w:after="20"/>
              <w:ind w:left="20"/>
              <w:jc w:val="both"/>
            </w:pPr>
            <w:r>
              <w:rPr>
                <w:rFonts w:ascii="Times New Roman"/>
                <w:b w:val="false"/>
                <w:i w:val="false"/>
                <w:color w:val="000000"/>
                <w:sz w:val="20"/>
              </w:rPr>
              <w:t>Анкета обследования домашнего хозяйства об использовании информационно-коммуникационных технологий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49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Есепті кезең </w:t>
            </w: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11300" cy="457200"/>
                          </a:xfrm>
                          <a:prstGeom prst="rect">
                            <a:avLst/>
                          </a:prstGeom>
                        </pic:spPr>
                      </pic:pic>
                    </a:graphicData>
                  </a:graphic>
                </wp:inline>
              </w:drawing>
            </w:r>
            <w:r>
              <w:rPr>
                <w:rFonts w:ascii="Times New Roman"/>
                <w:b/>
                <w:i w:val="false"/>
                <w:color w:val="000000"/>
                <w:sz w:val="20"/>
              </w:rPr>
              <w:t>жыл</w:t>
            </w:r>
            <w:r>
              <w:br/>
            </w:r>
            <w:r>
              <w:rPr>
                <w:rFonts w:ascii="Times New Roman"/>
                <w:b/>
                <w:i w:val="false"/>
                <w:color w:val="000000"/>
                <w:sz w:val="20"/>
              </w:rPr>
              <w:t>
Отчетный                  год</w:t>
            </w:r>
            <w:r>
              <w:br/>
            </w:r>
            <w:r>
              <w:rPr>
                <w:rFonts w:ascii="Times New Roman"/>
                <w:b/>
                <w:i w:val="false"/>
                <w:color w:val="000000"/>
                <w:sz w:val="20"/>
              </w:rPr>
              <w:t>
период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Байқауға іріктемеге түскен үй шаруашылықтары қатысады</w:t>
            </w:r>
            <w:r>
              <w:br/>
            </w:r>
            <w:r>
              <w:rPr>
                <w:rFonts w:ascii="Times New Roman"/>
                <w:b w:val="false"/>
                <w:i w:val="false"/>
                <w:color w:val="000000"/>
                <w:sz w:val="20"/>
              </w:rPr>
              <w:t>
В наблюдении принимают участие домашние хозяйства, попавшие в выборку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5 қаңтар.</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5 января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Әкімшілік-аумақтық объектілер жіктеуіші бойынша коды</w:t>
            </w:r>
            <w:r>
              <w:br/>
            </w:r>
            <w:r>
              <w:rPr>
                <w:rFonts w:ascii="Times New Roman"/>
                <w:b w:val="false"/>
                <w:i w:val="false"/>
                <w:color w:val="000000"/>
                <w:sz w:val="20"/>
              </w:rPr>
              <w:t>
Код по Классификатору административно-террито риальных объектов</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5"/>
              <w:gridCol w:w="665"/>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Елді мекеннің түрі (қала, ауыл)</w:t>
            </w:r>
            <w:r>
              <w:br/>
            </w:r>
            <w:r>
              <w:rPr>
                <w:rFonts w:ascii="Times New Roman"/>
                <w:b w:val="false"/>
                <w:i w:val="false"/>
                <w:color w:val="000000"/>
                <w:sz w:val="20"/>
              </w:rPr>
              <w:t>
Тип населенного пункта (1 - город, 2 - село)</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tblGrid>
            <w:tr>
              <w:trPr>
                <w:trHeight w:val="30" w:hRule="atLeast"/>
              </w:trPr>
              <w:tc>
                <w:tcPr>
                  <w:tcW w:w="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Үй шаруашылығының №</w:t>
            </w:r>
            <w:r>
              <w:br/>
            </w:r>
            <w:r>
              <w:rPr>
                <w:rFonts w:ascii="Times New Roman"/>
                <w:b w:val="false"/>
                <w:i w:val="false"/>
                <w:color w:val="000000"/>
                <w:sz w:val="20"/>
              </w:rPr>
              <w:t>
№ домашнего хозяйства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98"/>
              <w:gridCol w:w="598"/>
              <w:gridCol w:w="599"/>
              <w:gridCol w:w="599"/>
              <w:gridCol w:w="599"/>
              <w:gridCol w:w="599"/>
              <w:gridCol w:w="599"/>
              <w:gridCol w:w="599"/>
              <w:gridCol w:w="605"/>
            </w:tblGrid>
            <w:tr>
              <w:trPr>
                <w:trHeight w:val="30" w:hRule="atLeast"/>
              </w:trPr>
              <w:tc>
                <w:tcPr>
                  <w:tcW w:w="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Пікіртерім жүргізуге уәкілетті тұлғаның (бұдан әрі – интервьюер) коды</w:t>
            </w:r>
            <w:r>
              <w:br/>
            </w:r>
            <w:r>
              <w:rPr>
                <w:rFonts w:ascii="Times New Roman"/>
                <w:b w:val="false"/>
                <w:i w:val="false"/>
                <w:color w:val="000000"/>
                <w:sz w:val="20"/>
              </w:rPr>
              <w:t>
Код лица, уполномоченного на проведение опроса (далее - интервьюер)</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65"/>
              <w:gridCol w:w="665"/>
              <w:gridCol w:w="665"/>
              <w:gridCol w:w="665"/>
              <w:gridCol w:w="665"/>
              <w:gridCol w:w="665"/>
              <w:gridCol w:w="666"/>
              <w:gridCol w:w="672"/>
            </w:tblGrid>
            <w:tr>
              <w:trPr>
                <w:trHeight w:val="30" w:hRule="atLeast"/>
              </w:trPr>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Сұхбат жүргізу күні күні</w:t>
            </w:r>
            <w:r>
              <w:br/>
            </w:r>
            <w:r>
              <w:rPr>
                <w:rFonts w:ascii="Times New Roman"/>
                <w:b w:val="false"/>
                <w:i w:val="false"/>
                <w:color w:val="000000"/>
                <w:sz w:val="20"/>
              </w:rPr>
              <w:t>
Дата проведения интервью число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күні</w:t>
            </w:r>
            <w:r>
              <w:rPr>
                <w:rFonts w:ascii="Times New Roman"/>
                <w:b w:val="false"/>
                <w:i w:val="false"/>
                <w:color w:val="000000"/>
                <w:sz w:val="20"/>
              </w:rPr>
              <w:t>            </w:t>
            </w:r>
            <w:r>
              <w:rPr>
                <w:rFonts w:ascii="Times New Roman"/>
                <w:b/>
                <w:i w:val="false"/>
                <w:color w:val="000000"/>
                <w:sz w:val="20"/>
              </w:rPr>
              <w:t>айы</w:t>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xml:space="preserve">
    число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47700" cy="533400"/>
                          </a:xfrm>
                          <a:prstGeom prst="rect">
                            <a:avLst/>
                          </a:prstGeom>
                        </pic:spPr>
                      </pic:pic>
                    </a:graphicData>
                  </a:graphic>
                </wp:inline>
              </w:drawing>
            </w:r>
            <w:r>
              <w:rPr>
                <w:rFonts w:ascii="Times New Roman"/>
                <w:b w:val="false"/>
                <w:i w:val="false"/>
                <w:color w:val="000000"/>
                <w:sz w:val="20"/>
              </w:rPr>
              <w:t xml:space="preserve">   месяц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647700" cy="533400"/>
                          </a:xfrm>
                          <a:prstGeom prst="rect">
                            <a:avLst/>
                          </a:prstGeom>
                        </pic:spPr>
                      </pic:pic>
                    </a:graphicData>
                  </a:graphic>
                </wp:inline>
              </w:drawing>
            </w:r>
            <w:r>
              <w:rPr>
                <w:rFonts w:ascii="Times New Roman"/>
                <w:b w:val="false"/>
                <w:i w:val="false"/>
                <w:color w:val="000000"/>
                <w:sz w:val="20"/>
              </w:rPr>
              <w:t xml:space="preserve">   год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47700" cy="533400"/>
                          </a:xfrm>
                          <a:prstGeom prst="rect">
                            <a:avLst/>
                          </a:prstGeom>
                        </pic:spPr>
                      </pic:pic>
                    </a:graphicData>
                  </a:graphic>
                </wp:inline>
              </w:drawing>
            </w:r>
          </w:p>
        </w:tc>
      </w:tr>
    </w:tbl>
    <w:p>
      <w:pPr>
        <w:spacing w:after="0"/>
        <w:ind w:left="0"/>
        <w:jc w:val="both"/>
      </w:pPr>
      <w:r>
        <w:rPr>
          <w:rFonts w:ascii="Times New Roman"/>
          <w:b/>
          <w:i w:val="false"/>
          <w:color w:val="000000"/>
          <w:sz w:val="28"/>
        </w:rPr>
        <w:t>«А» модулі: Әлеуметтік–демографиялық ақпарат</w:t>
      </w:r>
      <w:r>
        <w:br/>
      </w:r>
      <w:r>
        <w:rPr>
          <w:rFonts w:ascii="Times New Roman"/>
          <w:b w:val="false"/>
          <w:i w:val="false"/>
          <w:color w:val="000000"/>
          <w:sz w:val="28"/>
        </w:rPr>
        <w:t>
Модуль «А»: Социально-демографическая информация</w:t>
      </w:r>
    </w:p>
    <w:p>
      <w:pPr>
        <w:spacing w:after="0"/>
        <w:ind w:left="0"/>
        <w:jc w:val="both"/>
      </w:pPr>
      <w:r>
        <w:rPr>
          <w:rFonts w:ascii="Times New Roman"/>
          <w:b/>
          <w:i w:val="false"/>
          <w:color w:val="000000"/>
          <w:sz w:val="28"/>
        </w:rPr>
        <w:t>Адам санын көрсетіңіз</w:t>
      </w:r>
      <w:r>
        <w:br/>
      </w:r>
      <w:r>
        <w:rPr>
          <w:rFonts w:ascii="Times New Roman"/>
          <w:b w:val="false"/>
          <w:i w:val="false"/>
          <w:color w:val="000000"/>
          <w:sz w:val="28"/>
        </w:rPr>
        <w:t>
Укажите количество человек</w:t>
      </w:r>
    </w:p>
    <w:tbl>
      <w:tblPr>
        <w:tblW w:w="0" w:type="auto"/>
        <w:tblCellSpacing w:w="0" w:type="auto"/>
        <w:tblBorders>
          <w:top w:val="none"/>
          <w:left w:val="none"/>
          <w:bottom w:val="none"/>
          <w:right w:val="none"/>
          <w:insideH w:val="none"/>
          <w:insideV w:val="none"/>
        </w:tblBorders>
      </w:tblPr>
      <w:tblGrid>
        <w:gridCol w:w="6680"/>
        <w:gridCol w:w="920"/>
        <w:gridCol w:w="6400"/>
      </w:tblGrid>
      <w:tr>
        <w:trPr>
          <w:trHeight w:val="630" w:hRule="atLeast"/>
        </w:trPr>
        <w:tc>
          <w:tcPr>
            <w:tcW w:w="66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Үй шаруашылығындағы мүшелер саны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47700" cy="533400"/>
                          </a:xfrm>
                          <a:prstGeom prst="rect">
                            <a:avLst/>
                          </a:prstGeom>
                        </pic:spPr>
                      </pic:pic>
                    </a:graphicData>
                  </a:graphic>
                </wp:inline>
              </w:drawing>
            </w:r>
            <w:r>
              <w:br/>
            </w:r>
            <w:r>
              <w:rPr>
                <w:rFonts w:ascii="Times New Roman"/>
                <w:b w:val="false"/>
                <w:i w:val="false"/>
                <w:color w:val="000000"/>
                <w:sz w:val="20"/>
              </w:rPr>
              <w:t>
Количество членов в домашнем хозяйстве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одан 16 жасқа дейінгі балалар саны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47700" cy="533400"/>
                          </a:xfrm>
                          <a:prstGeom prst="rect">
                            <a:avLst/>
                          </a:prstGeom>
                        </pic:spPr>
                      </pic:pic>
                    </a:graphicData>
                  </a:graphic>
                </wp:inline>
              </w:drawing>
            </w:r>
            <w:r>
              <w:br/>
            </w:r>
            <w:r>
              <w:rPr>
                <w:rFonts w:ascii="Times New Roman"/>
                <w:b w:val="false"/>
                <w:i w:val="false"/>
                <w:color w:val="000000"/>
                <w:sz w:val="20"/>
              </w:rPr>
              <w:t>
из них количество детей до 16 лет</w:t>
            </w:r>
          </w:p>
        </w:tc>
      </w:tr>
      <w:tr>
        <w:trPr>
          <w:trHeight w:val="70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Компьютерді үй шаруашылығының 16-74 жас аралығындағы қанша мүшесі пайдаланады?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647700" cy="533400"/>
                          </a:xfrm>
                          <a:prstGeom prst="rect">
                            <a:avLst/>
                          </a:prstGeom>
                        </pic:spPr>
                      </pic:pic>
                    </a:graphicData>
                  </a:graphic>
                </wp:inline>
              </w:drawing>
            </w:r>
            <w:r>
              <w:br/>
            </w:r>
            <w:r>
              <w:rPr>
                <w:rFonts w:ascii="Times New Roman"/>
                <w:b w:val="false"/>
                <w:i w:val="false"/>
                <w:color w:val="000000"/>
                <w:sz w:val="20"/>
              </w:rPr>
              <w:t>
Сколько членов домашнего хозяйства в возрасте 16-74 лет пользуются компьютером?</w:t>
            </w:r>
          </w:p>
        </w:tc>
      </w:tr>
      <w:tr>
        <w:trPr>
          <w:trHeight w:val="7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Интернет желісін үй шаруашылығының 16-74 жас аралығындағы қанша мүшесі пайдаланады?</w:t>
            </w:r>
            <w:r>
              <w:br/>
            </w:r>
            <w:r>
              <w:rPr>
                <w:rFonts w:ascii="Times New Roman"/>
                <w:b w:val="false"/>
                <w:i w:val="false"/>
                <w:color w:val="000000"/>
                <w:sz w:val="20"/>
              </w:rPr>
              <w:t>
Сколько членов домашнего хозяйства в возрасте 16-74 лет пользуются сетью интернет?</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647700" cy="533400"/>
                          </a:xfrm>
                          <a:prstGeom prst="rect">
                            <a:avLst/>
                          </a:prstGeom>
                        </pic:spPr>
                      </pic:pic>
                    </a:graphicData>
                  </a:graphic>
                </wp:inline>
              </w:drawing>
            </w:r>
          </w:p>
        </w:tc>
      </w:tr>
      <w:tr>
        <w:trPr>
          <w:trHeight w:val="55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16-74-тегі компьютер немесе интернет желісін пайдаланушы туралы жалпы мәліметтер (сұрақтар үй шаруашылығының бірінші сұралған мүшесіне ғана қойылады)</w:t>
            </w:r>
            <w:r>
              <w:br/>
            </w:r>
            <w:r>
              <w:rPr>
                <w:rFonts w:ascii="Times New Roman"/>
                <w:b w:val="false"/>
                <w:i w:val="false"/>
                <w:color w:val="000000"/>
                <w:sz w:val="20"/>
              </w:rPr>
              <w:t>
Общие сведения о пользователе компьютера или сети интернет в возрасте 16-74 лет (вопросы задаются члену домашнего хозяйства, опрошенному первым)</w:t>
            </w:r>
          </w:p>
        </w:tc>
      </w:tr>
      <w:tr>
        <w:trPr>
          <w:trHeight w:val="3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Сәйкес келетін жауапты мына белгімен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9700" cy="292100"/>
                          </a:xfrm>
                          <a:prstGeom prst="rect">
                            <a:avLst/>
                          </a:prstGeom>
                        </pic:spPr>
                      </pic:pic>
                    </a:graphicData>
                  </a:graphic>
                </wp:inline>
              </w:drawing>
            </w:r>
            <w:r>
              <w:rPr>
                <w:rFonts w:ascii="Times New Roman"/>
                <w:b/>
                <w:i w:val="false"/>
                <w:color w:val="000000"/>
                <w:sz w:val="20"/>
              </w:rPr>
              <w:t>» белгілеңіз</w:t>
            </w:r>
            <w:r>
              <w:br/>
            </w:r>
            <w:r>
              <w:rPr>
                <w:rFonts w:ascii="Times New Roman"/>
                <w:b w:val="false"/>
                <w:i w:val="false"/>
                <w:color w:val="000000"/>
                <w:sz w:val="20"/>
              </w:rPr>
              <w:t>
Отметьте значком «</w:t>
            </w: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39700" cy="292100"/>
                          </a:xfrm>
                          <a:prstGeom prst="rect">
                            <a:avLst/>
                          </a:prstGeom>
                        </pic:spPr>
                      </pic:pic>
                    </a:graphicData>
                  </a:graphic>
                </wp:inline>
              </w:drawing>
            </w:r>
            <w:r>
              <w:rPr>
                <w:rFonts w:ascii="Times New Roman"/>
                <w:b w:val="false"/>
                <w:i w:val="false"/>
                <w:color w:val="000000"/>
                <w:sz w:val="20"/>
              </w:rPr>
              <w:t xml:space="preserve">» наиболее подходящий ответ </w:t>
            </w:r>
          </w:p>
        </w:tc>
      </w:tr>
      <w:tr>
        <w:trPr>
          <w:trHeight w:val="148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Жасы </w:t>
            </w: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47700" cy="533400"/>
                          </a:xfrm>
                          <a:prstGeom prst="rect">
                            <a:avLst/>
                          </a:prstGeom>
                        </pic:spPr>
                      </pic:pic>
                    </a:graphicData>
                  </a:graphic>
                </wp:inline>
              </w:drawing>
            </w:r>
            <w:r>
              <w:br/>
            </w:r>
            <w:r>
              <w:rPr>
                <w:rFonts w:ascii="Times New Roman"/>
                <w:b w:val="false"/>
                <w:i w:val="false"/>
                <w:color w:val="000000"/>
                <w:sz w:val="20"/>
              </w:rPr>
              <w:t>
   Возраст</w:t>
            </w:r>
          </w:p>
        </w:tc>
        <w:tc>
          <w:tcPr>
            <w:tcW w:w="6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Жынысы</w:t>
            </w:r>
            <w:r>
              <w:br/>
            </w:r>
            <w:r>
              <w:rPr>
                <w:rFonts w:ascii="Times New Roman"/>
                <w:b w:val="false"/>
                <w:i w:val="false"/>
                <w:color w:val="000000"/>
                <w:sz w:val="20"/>
              </w:rPr>
              <w:t>
   Пол</w:t>
            </w:r>
            <w:r>
              <w:br/>
            </w:r>
            <w:r>
              <w:rPr>
                <w:rFonts w:ascii="Times New Roman"/>
                <w:b w:val="false"/>
                <w:i w:val="false"/>
                <w:color w:val="000000"/>
                <w:sz w:val="20"/>
              </w:rPr>
              <w:t>
</w:t>
            </w:r>
            <w:r>
              <w:rPr>
                <w:rFonts w:ascii="Times New Roman"/>
                <w:b/>
                <w:i w:val="false"/>
                <w:color w:val="000000"/>
                <w:sz w:val="20"/>
              </w:rPr>
              <w:t xml:space="preserve">1. 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Мужской</w:t>
            </w:r>
            <w:r>
              <w:br/>
            </w:r>
            <w:r>
              <w:rPr>
                <w:rFonts w:ascii="Times New Roman"/>
                <w:b w:val="false"/>
                <w:i w:val="false"/>
                <w:color w:val="000000"/>
                <w:sz w:val="20"/>
              </w:rPr>
              <w:t>
</w:t>
            </w:r>
            <w:r>
              <w:rPr>
                <w:rFonts w:ascii="Times New Roman"/>
                <w:b/>
                <w:i w:val="false"/>
                <w:color w:val="000000"/>
                <w:sz w:val="20"/>
              </w:rPr>
              <w:t xml:space="preserve">2. Әйел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xml:space="preserve">
   Женский </w:t>
            </w:r>
          </w:p>
        </w:tc>
      </w:tr>
      <w:tr>
        <w:trPr>
          <w:trHeight w:val="360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Білім деңгейі</w:t>
            </w:r>
            <w:r>
              <w:br/>
            </w:r>
            <w:r>
              <w:rPr>
                <w:rFonts w:ascii="Times New Roman"/>
                <w:b w:val="false"/>
                <w:i w:val="false"/>
                <w:color w:val="000000"/>
                <w:sz w:val="20"/>
              </w:rPr>
              <w:t>
Уровень образования</w:t>
            </w:r>
          </w:p>
          <w:p>
            <w:pPr>
              <w:spacing w:after="20"/>
              <w:ind w:left="20"/>
              <w:jc w:val="both"/>
            </w:pPr>
            <w:r>
              <w:rPr>
                <w:rFonts w:ascii="Times New Roman"/>
                <w:b/>
                <w:i w:val="false"/>
                <w:color w:val="000000"/>
                <w:sz w:val="20"/>
              </w:rPr>
              <w:t xml:space="preserve">1. Жоғары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Высшее</w:t>
            </w:r>
            <w:r>
              <w:br/>
            </w:r>
            <w:r>
              <w:rPr>
                <w:rFonts w:ascii="Times New Roman"/>
                <w:b w:val="false"/>
                <w:i w:val="false"/>
                <w:color w:val="000000"/>
                <w:sz w:val="20"/>
              </w:rPr>
              <w:t>
</w:t>
            </w:r>
            <w:r>
              <w:rPr>
                <w:rFonts w:ascii="Times New Roman"/>
                <w:b/>
                <w:i w:val="false"/>
                <w:color w:val="000000"/>
                <w:sz w:val="20"/>
              </w:rPr>
              <w:t xml:space="preserve">2. Аяқталмаған жоғары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Незаконченное высшее</w:t>
            </w:r>
            <w:r>
              <w:br/>
            </w:r>
            <w:r>
              <w:rPr>
                <w:rFonts w:ascii="Times New Roman"/>
                <w:b w:val="false"/>
                <w:i w:val="false"/>
                <w:color w:val="000000"/>
                <w:sz w:val="20"/>
              </w:rPr>
              <w:t>
</w:t>
            </w:r>
            <w:r>
              <w:rPr>
                <w:rFonts w:ascii="Times New Roman"/>
                <w:b/>
                <w:i w:val="false"/>
                <w:color w:val="000000"/>
                <w:sz w:val="20"/>
              </w:rPr>
              <w:t xml:space="preserve">3.Арнайы орта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Среднее специальное</w:t>
            </w:r>
            <w:r>
              <w:br/>
            </w:r>
            <w:r>
              <w:rPr>
                <w:rFonts w:ascii="Times New Roman"/>
                <w:b w:val="false"/>
                <w:i w:val="false"/>
                <w:color w:val="000000"/>
                <w:sz w:val="20"/>
              </w:rPr>
              <w:t>
</w:t>
            </w:r>
            <w:r>
              <w:rPr>
                <w:rFonts w:ascii="Times New Roman"/>
                <w:b/>
                <w:i w:val="false"/>
                <w:color w:val="000000"/>
                <w:sz w:val="20"/>
              </w:rPr>
              <w:t xml:space="preserve">4. Жалпы орта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Общее среднее</w:t>
            </w:r>
            <w:r>
              <w:br/>
            </w:r>
            <w:r>
              <w:rPr>
                <w:rFonts w:ascii="Times New Roman"/>
                <w:b w:val="false"/>
                <w:i w:val="false"/>
                <w:color w:val="000000"/>
                <w:sz w:val="20"/>
              </w:rPr>
              <w:t>
</w:t>
            </w:r>
            <w:r>
              <w:rPr>
                <w:rFonts w:ascii="Times New Roman"/>
                <w:b/>
                <w:i w:val="false"/>
                <w:color w:val="000000"/>
                <w:sz w:val="20"/>
              </w:rPr>
              <w:t xml:space="preserve">5. Толық емес орта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Неполное среднее</w:t>
            </w:r>
            <w:r>
              <w:br/>
            </w:r>
            <w:r>
              <w:rPr>
                <w:rFonts w:ascii="Times New Roman"/>
                <w:b w:val="false"/>
                <w:i w:val="false"/>
                <w:color w:val="000000"/>
                <w:sz w:val="20"/>
              </w:rPr>
              <w:t>
</w:t>
            </w:r>
            <w:r>
              <w:rPr>
                <w:rFonts w:ascii="Times New Roman"/>
                <w:b/>
                <w:i w:val="false"/>
                <w:color w:val="000000"/>
                <w:sz w:val="20"/>
              </w:rPr>
              <w:t xml:space="preserve">6. Бастауыш және төменгі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Начальное и ниже</w:t>
            </w:r>
          </w:p>
        </w:tc>
        <w:tc>
          <w:tcPr>
            <w:tcW w:w="6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Ғылыми және академиялық дәрежелері</w:t>
            </w:r>
            <w:r>
              <w:br/>
            </w:r>
            <w:r>
              <w:rPr>
                <w:rFonts w:ascii="Times New Roman"/>
                <w:b w:val="false"/>
                <w:i w:val="false"/>
                <w:color w:val="000000"/>
                <w:sz w:val="20"/>
              </w:rPr>
              <w:t>
Ученая и академическая степени</w:t>
            </w:r>
          </w:p>
          <w:p>
            <w:pPr>
              <w:spacing w:after="20"/>
              <w:ind w:left="20"/>
              <w:jc w:val="both"/>
            </w:pPr>
            <w:r>
              <w:rPr>
                <w:rFonts w:ascii="Times New Roman"/>
                <w:b/>
                <w:i w:val="false"/>
                <w:color w:val="000000"/>
                <w:sz w:val="20"/>
              </w:rPr>
              <w:t xml:space="preserve">1. Магистр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Магистр</w:t>
            </w:r>
            <w:r>
              <w:br/>
            </w:r>
            <w:r>
              <w:rPr>
                <w:rFonts w:ascii="Times New Roman"/>
                <w:b w:val="false"/>
                <w:i w:val="false"/>
                <w:color w:val="000000"/>
                <w:sz w:val="20"/>
              </w:rPr>
              <w:t>
</w:t>
            </w:r>
            <w:r>
              <w:rPr>
                <w:rFonts w:ascii="Times New Roman"/>
                <w:b/>
                <w:i w:val="false"/>
                <w:color w:val="000000"/>
                <w:sz w:val="20"/>
              </w:rPr>
              <w:t xml:space="preserve">2. Философия докторы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Доктор философии (PhD)</w:t>
            </w:r>
            <w:r>
              <w:br/>
            </w:r>
            <w:r>
              <w:rPr>
                <w:rFonts w:ascii="Times New Roman"/>
                <w:b w:val="false"/>
                <w:i w:val="false"/>
                <w:color w:val="000000"/>
                <w:sz w:val="20"/>
              </w:rPr>
              <w:t>
</w:t>
            </w:r>
            <w:r>
              <w:rPr>
                <w:rFonts w:ascii="Times New Roman"/>
                <w:b/>
                <w:i w:val="false"/>
                <w:color w:val="000000"/>
                <w:sz w:val="20"/>
              </w:rPr>
              <w:t xml:space="preserve">3. Бейіні бойынша доктор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Доктор по профилю</w:t>
            </w:r>
            <w:r>
              <w:br/>
            </w:r>
            <w:r>
              <w:rPr>
                <w:rFonts w:ascii="Times New Roman"/>
                <w:b w:val="false"/>
                <w:i w:val="false"/>
                <w:color w:val="000000"/>
                <w:sz w:val="20"/>
              </w:rPr>
              <w:t>
</w:t>
            </w:r>
            <w:r>
              <w:rPr>
                <w:rFonts w:ascii="Times New Roman"/>
                <w:b/>
                <w:i w:val="false"/>
                <w:color w:val="000000"/>
                <w:sz w:val="20"/>
              </w:rPr>
              <w:t xml:space="preserve">4. Ғылым докторы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Доктор наук</w:t>
            </w:r>
            <w:r>
              <w:br/>
            </w:r>
            <w:r>
              <w:rPr>
                <w:rFonts w:ascii="Times New Roman"/>
                <w:b w:val="false"/>
                <w:i w:val="false"/>
                <w:color w:val="000000"/>
                <w:sz w:val="20"/>
              </w:rPr>
              <w:t>
</w:t>
            </w:r>
            <w:r>
              <w:rPr>
                <w:rFonts w:ascii="Times New Roman"/>
                <w:b/>
                <w:i w:val="false"/>
                <w:color w:val="000000"/>
                <w:sz w:val="20"/>
              </w:rPr>
              <w:t xml:space="preserve">5. Ғылым кандидаты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Кандидат наук</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Жұмыспен қамтылу мәртебесі</w:t>
            </w:r>
            <w:r>
              <w:br/>
            </w:r>
            <w:r>
              <w:rPr>
                <w:rFonts w:ascii="Times New Roman"/>
                <w:b w:val="false"/>
                <w:i w:val="false"/>
                <w:color w:val="000000"/>
                <w:sz w:val="20"/>
              </w:rPr>
              <w:t>
Статус занятости</w:t>
            </w:r>
          </w:p>
          <w:p>
            <w:pPr>
              <w:spacing w:after="20"/>
              <w:ind w:left="20"/>
              <w:jc w:val="both"/>
            </w:pPr>
            <w:r>
              <w:rPr>
                <w:rFonts w:ascii="Times New Roman"/>
                <w:b/>
                <w:i w:val="false"/>
                <w:color w:val="000000"/>
                <w:sz w:val="20"/>
              </w:rPr>
              <w:t xml:space="preserve">1. Жалдамалы (ақы төленетін) қызметкер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Наемный (оплачиваемый) работник</w:t>
            </w:r>
            <w:r>
              <w:br/>
            </w:r>
            <w:r>
              <w:rPr>
                <w:rFonts w:ascii="Times New Roman"/>
                <w:b w:val="false"/>
                <w:i w:val="false"/>
                <w:color w:val="000000"/>
                <w:sz w:val="20"/>
              </w:rPr>
              <w:t>
</w:t>
            </w:r>
            <w:r>
              <w:rPr>
                <w:rFonts w:ascii="Times New Roman"/>
                <w:b/>
                <w:i w:val="false"/>
                <w:color w:val="000000"/>
                <w:sz w:val="20"/>
              </w:rPr>
              <w:t xml:space="preserve">2. Өз бетінше жұмыспен қамтылған қызметкер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Самозанятый работник</w:t>
            </w:r>
            <w:r>
              <w:br/>
            </w:r>
            <w:r>
              <w:rPr>
                <w:rFonts w:ascii="Times New Roman"/>
                <w:b w:val="false"/>
                <w:i w:val="false"/>
                <w:color w:val="000000"/>
                <w:sz w:val="20"/>
              </w:rPr>
              <w:t>
</w:t>
            </w:r>
            <w:r>
              <w:rPr>
                <w:rFonts w:ascii="Times New Roman"/>
                <w:b/>
                <w:i w:val="false"/>
                <w:color w:val="000000"/>
                <w:sz w:val="20"/>
              </w:rPr>
              <w:t xml:space="preserve">3. Жұмыссыз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Безработный</w:t>
            </w:r>
            <w:r>
              <w:br/>
            </w:r>
            <w:r>
              <w:rPr>
                <w:rFonts w:ascii="Times New Roman"/>
                <w:b w:val="false"/>
                <w:i w:val="false"/>
                <w:color w:val="000000"/>
                <w:sz w:val="20"/>
              </w:rPr>
              <w:t>
</w:t>
            </w:r>
            <w:r>
              <w:rPr>
                <w:rFonts w:ascii="Times New Roman"/>
                <w:b/>
                <w:i w:val="false"/>
                <w:color w:val="000000"/>
                <w:sz w:val="20"/>
              </w:rPr>
              <w:t xml:space="preserve">4. Студент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Студент</w:t>
            </w:r>
            <w:r>
              <w:br/>
            </w:r>
            <w:r>
              <w:rPr>
                <w:rFonts w:ascii="Times New Roman"/>
                <w:b w:val="false"/>
                <w:i w:val="false"/>
                <w:color w:val="000000"/>
                <w:sz w:val="20"/>
              </w:rPr>
              <w:t>
</w:t>
            </w:r>
            <w:r>
              <w:rPr>
                <w:rFonts w:ascii="Times New Roman"/>
                <w:b/>
                <w:i w:val="false"/>
                <w:color w:val="000000"/>
                <w:sz w:val="20"/>
              </w:rPr>
              <w:t xml:space="preserve">5. Зейнеткер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Пенсионер</w:t>
            </w:r>
            <w:r>
              <w:br/>
            </w:r>
            <w:r>
              <w:rPr>
                <w:rFonts w:ascii="Times New Roman"/>
                <w:b w:val="false"/>
                <w:i w:val="false"/>
                <w:color w:val="000000"/>
                <w:sz w:val="20"/>
              </w:rPr>
              <w:t>
</w:t>
            </w:r>
            <w:r>
              <w:rPr>
                <w:rFonts w:ascii="Times New Roman"/>
                <w:b/>
                <w:i w:val="false"/>
                <w:color w:val="000000"/>
                <w:sz w:val="20"/>
              </w:rPr>
              <w:t xml:space="preserve">6. Өзге де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xml:space="preserve">
   Прочие </w:t>
            </w:r>
          </w:p>
        </w:tc>
        <w:tc>
          <w:tcPr>
            <w:tcW w:w="64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Компьютерлік сауаттылық деңгейі</w:t>
            </w:r>
            <w:r>
              <w:br/>
            </w:r>
            <w:r>
              <w:rPr>
                <w:rFonts w:ascii="Times New Roman"/>
                <w:b w:val="false"/>
                <w:i w:val="false"/>
                <w:color w:val="000000"/>
                <w:sz w:val="20"/>
              </w:rPr>
              <w:t>
Уровень компьютерной грамотности</w:t>
            </w:r>
          </w:p>
          <w:p>
            <w:pPr>
              <w:spacing w:after="20"/>
              <w:ind w:left="20"/>
              <w:jc w:val="both"/>
            </w:pPr>
            <w:r>
              <w:rPr>
                <w:rFonts w:ascii="Times New Roman"/>
                <w:b/>
                <w:i w:val="false"/>
                <w:color w:val="000000"/>
                <w:sz w:val="20"/>
              </w:rPr>
              <w:t xml:space="preserve">1. Машықтанбаған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Нет навыков</w:t>
            </w:r>
            <w:r>
              <w:br/>
            </w:r>
            <w:r>
              <w:rPr>
                <w:rFonts w:ascii="Times New Roman"/>
                <w:b w:val="false"/>
                <w:i w:val="false"/>
                <w:color w:val="000000"/>
                <w:sz w:val="20"/>
              </w:rPr>
              <w:t>
</w:t>
            </w:r>
            <w:r>
              <w:rPr>
                <w:rFonts w:ascii="Times New Roman"/>
                <w:b/>
                <w:i w:val="false"/>
                <w:color w:val="000000"/>
                <w:sz w:val="20"/>
              </w:rPr>
              <w:t xml:space="preserve">2. Жаңадан пайдаланушы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Начинающий пользователь</w:t>
            </w:r>
            <w:r>
              <w:br/>
            </w:r>
            <w:r>
              <w:rPr>
                <w:rFonts w:ascii="Times New Roman"/>
                <w:b w:val="false"/>
                <w:i w:val="false"/>
                <w:color w:val="000000"/>
                <w:sz w:val="20"/>
              </w:rPr>
              <w:t>
</w:t>
            </w:r>
            <w:r>
              <w:rPr>
                <w:rFonts w:ascii="Times New Roman"/>
                <w:b/>
                <w:i w:val="false"/>
                <w:color w:val="000000"/>
                <w:sz w:val="20"/>
              </w:rPr>
              <w:t xml:space="preserve">3. Қарапайым пайдаланушы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Обычный пользователь</w:t>
            </w:r>
            <w:r>
              <w:br/>
            </w:r>
            <w:r>
              <w:rPr>
                <w:rFonts w:ascii="Times New Roman"/>
                <w:b w:val="false"/>
                <w:i w:val="false"/>
                <w:color w:val="000000"/>
                <w:sz w:val="20"/>
              </w:rPr>
              <w:t>
</w:t>
            </w:r>
            <w:r>
              <w:rPr>
                <w:rFonts w:ascii="Times New Roman"/>
                <w:b/>
                <w:i w:val="false"/>
                <w:color w:val="000000"/>
                <w:sz w:val="20"/>
              </w:rPr>
              <w:t xml:space="preserve">4. Тәжірибелі пайдаланушы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0"/>
              </w:rPr>
              <w:t>
    Опытный пользователь</w:t>
            </w:r>
          </w:p>
        </w:tc>
      </w:tr>
    </w:tbl>
    <w:p>
      <w:pPr>
        <w:spacing w:after="0"/>
        <w:ind w:left="0"/>
        <w:jc w:val="both"/>
      </w:pPr>
      <w:r>
        <w:rPr>
          <w:rFonts w:ascii="Times New Roman"/>
          <w:b/>
          <w:i w:val="false"/>
          <w:color w:val="000000"/>
          <w:sz w:val="28"/>
        </w:rPr>
        <w:t>«В» модулі: Ақпараттық-коммуникациялық технологияларға (бұдан әрі - АКТ) қолжетімділігі</w:t>
      </w:r>
      <w:r>
        <w:br/>
      </w:r>
      <w:r>
        <w:rPr>
          <w:rFonts w:ascii="Times New Roman"/>
          <w:b w:val="false"/>
          <w:i w:val="false"/>
          <w:color w:val="000000"/>
          <w:sz w:val="28"/>
        </w:rPr>
        <w:t>
Модуль «В»: Доступ к информационно - коммуникационным технологиям (далее - ИКТ)</w:t>
      </w:r>
      <w:r>
        <w:br/>
      </w:r>
      <w:r>
        <w:rPr>
          <w:rFonts w:ascii="Times New Roman"/>
          <w:b w:val="false"/>
          <w:i w:val="false"/>
          <w:color w:val="000000"/>
          <w:sz w:val="28"/>
        </w:rPr>
        <w:t>
</w:t>
      </w:r>
      <w:r>
        <w:rPr>
          <w:rFonts w:ascii="Times New Roman"/>
          <w:b/>
          <w:i w:val="false"/>
          <w:color w:val="000000"/>
          <w:sz w:val="28"/>
        </w:rPr>
        <w:t>Бұл модуль үй шаруашылығы туралы жалпы ақпаратты көрсетуге бағытталған</w:t>
      </w:r>
      <w:r>
        <w:br/>
      </w:r>
      <w:r>
        <w:rPr>
          <w:rFonts w:ascii="Times New Roman"/>
          <w:b w:val="false"/>
          <w:i w:val="false"/>
          <w:color w:val="000000"/>
          <w:sz w:val="28"/>
        </w:rPr>
        <w:t>
Этот модуль направлен на указание общей информации о домашнем хозяйстве</w:t>
      </w:r>
    </w:p>
    <w:p>
      <w:pPr>
        <w:spacing w:after="0"/>
        <w:ind w:left="0"/>
        <w:jc w:val="both"/>
      </w:pPr>
      <w:r>
        <w:rPr>
          <w:rFonts w:ascii="Times New Roman"/>
          <w:b/>
          <w:i w:val="false"/>
          <w:color w:val="000000"/>
          <w:sz w:val="28"/>
        </w:rPr>
        <w:t>8. Сіз төменде көрсетілген АКТ пайдаланасыз ба? (қолданылатынның барлығын белгiлеңiз)</w:t>
      </w:r>
      <w:r>
        <w:br/>
      </w:r>
      <w:r>
        <w:rPr>
          <w:rFonts w:ascii="Times New Roman"/>
          <w:b w:val="false"/>
          <w:i w:val="false"/>
          <w:color w:val="000000"/>
          <w:sz w:val="28"/>
        </w:rPr>
        <w:t>
Используете ли Вы нижеперечисленные ИКТ? (отметьте все, что используется)</w:t>
      </w:r>
    </w:p>
    <w:p>
      <w:pPr>
        <w:spacing w:after="0"/>
        <w:ind w:left="0"/>
        <w:jc w:val="both"/>
      </w:pPr>
      <w:r>
        <w:rPr>
          <w:rFonts w:ascii="Times New Roman"/>
          <w:b/>
          <w:i w:val="false"/>
          <w:color w:val="000000"/>
          <w:sz w:val="28"/>
        </w:rPr>
        <w:t>                                             Басқа жерде   Үйде</w:t>
      </w:r>
      <w:r>
        <w:br/>
      </w:r>
      <w:r>
        <w:rPr>
          <w:rFonts w:ascii="Times New Roman"/>
          <w:b w:val="false"/>
          <w:i w:val="false"/>
          <w:color w:val="000000"/>
          <w:sz w:val="28"/>
        </w:rPr>
        <w:t>
                                                 В другом месте  Дома</w:t>
      </w:r>
    </w:p>
    <w:p>
      <w:pPr>
        <w:spacing w:after="0"/>
        <w:ind w:left="0"/>
        <w:jc w:val="both"/>
      </w:pPr>
      <w:r>
        <w:rPr>
          <w:rFonts w:ascii="Times New Roman"/>
          <w:b/>
          <w:i w:val="false"/>
          <w:color w:val="000000"/>
          <w:sz w:val="28"/>
        </w:rPr>
        <w:t>1. Тіркелген телефон желісі</w:t>
      </w:r>
      <w:r>
        <w:br/>
      </w:r>
      <w:r>
        <w:rPr>
          <w:rFonts w:ascii="Times New Roman"/>
          <w:b w:val="false"/>
          <w:i w:val="false"/>
          <w:color w:val="000000"/>
          <w:sz w:val="28"/>
        </w:rPr>
        <w:t>
   Фиксированная телефонная линия..................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Радиоқабылдағыш</w:t>
      </w:r>
      <w:r>
        <w:br/>
      </w:r>
      <w:r>
        <w:rPr>
          <w:rFonts w:ascii="Times New Roman"/>
          <w:b w:val="false"/>
          <w:i w:val="false"/>
          <w:color w:val="000000"/>
          <w:sz w:val="28"/>
        </w:rPr>
        <w:t>
      Радиоприемник................................</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17500" cy="3048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Ұтқыр телефон</w:t>
      </w:r>
      <w:r>
        <w:br/>
      </w:r>
      <w:r>
        <w:rPr>
          <w:rFonts w:ascii="Times New Roman"/>
          <w:b w:val="false"/>
          <w:i w:val="false"/>
          <w:color w:val="000000"/>
          <w:sz w:val="28"/>
        </w:rPr>
        <w:t xml:space="preserve">
    Мобильный телефон.............................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Теледидар</w:t>
      </w:r>
      <w:r>
        <w:br/>
      </w:r>
      <w:r>
        <w:rPr>
          <w:rFonts w:ascii="Times New Roman"/>
          <w:b w:val="false"/>
          <w:i w:val="false"/>
          <w:color w:val="000000"/>
          <w:sz w:val="28"/>
        </w:rPr>
        <w:t>
   Телевизор.................................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      4.1 Кабельдік телекөрсетілім</w:t>
      </w:r>
      <w:r>
        <w:br/>
      </w:r>
      <w:r>
        <w:rPr>
          <w:rFonts w:ascii="Times New Roman"/>
          <w:b w:val="false"/>
          <w:i w:val="false"/>
          <w:color w:val="000000"/>
          <w:sz w:val="28"/>
        </w:rPr>
        <w:t>
           Кабельное телевидение...................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xml:space="preserve">............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4.3 Жерсеріктік телекөрсетілім</w:t>
      </w:r>
      <w:r>
        <w:br/>
      </w:r>
      <w:r>
        <w:rPr>
          <w:rFonts w:ascii="Times New Roman"/>
          <w:b w:val="false"/>
          <w:i w:val="false"/>
          <w:color w:val="000000"/>
          <w:sz w:val="28"/>
        </w:rPr>
        <w:t>
           Спутниковое телевидение.................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4.3 Жер үсті цифрлық телекөрсетілім</w:t>
      </w:r>
      <w:r>
        <w:br/>
      </w:r>
      <w:r>
        <w:rPr>
          <w:rFonts w:ascii="Times New Roman"/>
          <w:b w:val="false"/>
          <w:i w:val="false"/>
          <w:color w:val="000000"/>
          <w:sz w:val="28"/>
        </w:rPr>
        <w:t>
           Цифровое наземное телевидение...........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Ойын консольдері</w:t>
      </w:r>
      <w:r>
        <w:br/>
      </w:r>
      <w:r>
        <w:rPr>
          <w:rFonts w:ascii="Times New Roman"/>
          <w:b w:val="false"/>
          <w:i w:val="false"/>
          <w:color w:val="000000"/>
          <w:sz w:val="28"/>
        </w:rPr>
        <w:t>
   Игровые консоли.................................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Үстелүстілік компьютер</w:t>
      </w:r>
      <w:r>
        <w:br/>
      </w:r>
      <w:r>
        <w:rPr>
          <w:rFonts w:ascii="Times New Roman"/>
          <w:b w:val="false"/>
          <w:i w:val="false"/>
          <w:color w:val="000000"/>
          <w:sz w:val="28"/>
        </w:rPr>
        <w:t>
   Настольный компьютер............................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Шағын компьютер</w:t>
      </w:r>
      <w:r>
        <w:br/>
      </w:r>
      <w:r>
        <w:rPr>
          <w:rFonts w:ascii="Times New Roman"/>
          <w:b w:val="false"/>
          <w:i w:val="false"/>
          <w:color w:val="000000"/>
          <w:sz w:val="28"/>
        </w:rPr>
        <w:t>
   Портативный компьютер......................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Планшетті компьютер</w:t>
      </w:r>
      <w:r>
        <w:br/>
      </w:r>
      <w:r>
        <w:rPr>
          <w:rFonts w:ascii="Times New Roman"/>
          <w:b w:val="false"/>
          <w:i w:val="false"/>
          <w:color w:val="000000"/>
          <w:sz w:val="28"/>
        </w:rPr>
        <w:t>
   Планшетный компьютер............................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Факсимильді аппарат</w:t>
      </w:r>
      <w:r>
        <w:br/>
      </w:r>
      <w:r>
        <w:rPr>
          <w:rFonts w:ascii="Times New Roman"/>
          <w:b w:val="false"/>
          <w:i w:val="false"/>
          <w:color w:val="000000"/>
          <w:sz w:val="28"/>
        </w:rPr>
        <w:t>
   Факсимильный аппарат............................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92100"/>
                    </a:xfrm>
                    <a:prstGeom prst="rect">
                      <a:avLst/>
                    </a:prstGeom>
                  </pic:spPr>
                </pic:pic>
              </a:graphicData>
            </a:graphic>
          </wp:inline>
        </w:drawing>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9. Сіздің үй шаруашылығыңыздың үйден интернет желісіне қолжетімділігі бар ма? (ұтқыр телефон арқылы қатынауды қоса алғанда)</w:t>
      </w:r>
      <w:r>
        <w:br/>
      </w:r>
      <w:r>
        <w:rPr>
          <w:rFonts w:ascii="Times New Roman"/>
          <w:b w:val="false"/>
          <w:i w:val="false"/>
          <w:color w:val="000000"/>
          <w:sz w:val="28"/>
        </w:rPr>
        <w:t>
Имеет ли Ваше домашнее хозяйство выход к сети интернет из дома? (включая доступ через мобильный телефон)</w:t>
      </w:r>
    </w:p>
    <w:p>
      <w:pPr>
        <w:spacing w:after="0"/>
        <w:ind w:left="0"/>
        <w:jc w:val="both"/>
      </w:pPr>
      <w:r>
        <w:rPr>
          <w:rFonts w:ascii="Times New Roman"/>
          <w:b/>
          <w:i w:val="false"/>
          <w:color w:val="000000"/>
          <w:sz w:val="28"/>
        </w:rPr>
        <w:t>1. Иә          11-тармақ</w:t>
      </w:r>
      <w:r>
        <w:rPr>
          <w:rFonts w:ascii="Times New Roman"/>
          <w:b w:val="false"/>
          <w:i w:val="false"/>
          <w:color w:val="000000"/>
          <w:sz w:val="28"/>
        </w:rPr>
        <w:t> </w:t>
      </w:r>
      <w:r>
        <w:rPr>
          <w:rFonts w:ascii="Times New Roman"/>
          <w:b/>
          <w:i w:val="false"/>
          <w:color w:val="000000"/>
          <w:sz w:val="28"/>
        </w:rPr>
        <w:t>және әрі қарай</w:t>
      </w:r>
      <w:r>
        <w:rPr>
          <w:rFonts w:ascii="Times New Roman"/>
          <w:b w:val="false"/>
          <w:i w:val="false"/>
          <w:color w:val="000000"/>
          <w:sz w:val="28"/>
        </w:rPr>
        <w:t> </w:t>
      </w:r>
      <w:r>
        <w:br/>
      </w:r>
      <w:r>
        <w:rPr>
          <w:rFonts w:ascii="Times New Roman"/>
          <w:b w:val="false"/>
          <w:i w:val="false"/>
          <w:color w:val="000000"/>
          <w:sz w:val="28"/>
        </w:rPr>
        <w:t xml:space="preserve">
   Да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016000" cy="279400"/>
                    </a:xfrm>
                    <a:prstGeom prst="rect">
                      <a:avLst/>
                    </a:prstGeom>
                  </pic:spPr>
                </pic:pic>
              </a:graphicData>
            </a:graphic>
          </wp:inline>
        </w:drawing>
      </w:r>
      <w:r>
        <w:rPr>
          <w:rFonts w:ascii="Times New Roman"/>
          <w:b w:val="false"/>
          <w:i w:val="false"/>
          <w:color w:val="000000"/>
          <w:sz w:val="28"/>
        </w:rPr>
        <w:t> пункт 11 и далее</w:t>
      </w:r>
      <w:r>
        <w:br/>
      </w:r>
      <w:r>
        <w:rPr>
          <w:rFonts w:ascii="Times New Roman"/>
          <w:b w:val="false"/>
          <w:i w:val="false"/>
          <w:color w:val="000000"/>
          <w:sz w:val="28"/>
        </w:rPr>
        <w:t>
</w:t>
      </w:r>
      <w:r>
        <w:rPr>
          <w:rFonts w:ascii="Times New Roman"/>
          <w:b/>
          <w:i w:val="false"/>
          <w:color w:val="000000"/>
          <w:sz w:val="28"/>
        </w:rPr>
        <w:t>2. Жоқ         10-тармақ және әрі қарай Модуль «C»</w:t>
      </w:r>
      <w:r>
        <w:br/>
      </w:r>
      <w:r>
        <w:rPr>
          <w:rFonts w:ascii="Times New Roman"/>
          <w:b w:val="false"/>
          <w:i w:val="false"/>
          <w:color w:val="000000"/>
          <w:sz w:val="28"/>
        </w:rPr>
        <w:t xml:space="preserve">
   Нет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016000" cy="279400"/>
                    </a:xfrm>
                    <a:prstGeom prst="rect">
                      <a:avLst/>
                    </a:prstGeom>
                  </pic:spPr>
                </pic:pic>
              </a:graphicData>
            </a:graphic>
          </wp:inline>
        </w:drawing>
      </w:r>
      <w:r>
        <w:rPr>
          <w:rFonts w:ascii="Times New Roman"/>
          <w:b w:val="false"/>
          <w:i w:val="false"/>
          <w:color w:val="000000"/>
          <w:sz w:val="28"/>
        </w:rPr>
        <w:t>пункт 10 и далее Модуль «C»</w:t>
      </w:r>
    </w:p>
    <w:p>
      <w:pPr>
        <w:spacing w:after="0"/>
        <w:ind w:left="0"/>
        <w:jc w:val="both"/>
      </w:pPr>
      <w:r>
        <w:rPr>
          <w:rFonts w:ascii="Times New Roman"/>
          <w:b/>
          <w:i w:val="false"/>
          <w:color w:val="000000"/>
          <w:sz w:val="28"/>
        </w:rPr>
        <w:t>10. Сіз неге үй жағдайында интернет желісін пайдаланбайсыз, негізгі себебін атаңыз?</w:t>
      </w:r>
      <w:r>
        <w:br/>
      </w:r>
      <w:r>
        <w:rPr>
          <w:rFonts w:ascii="Times New Roman"/>
          <w:b w:val="false"/>
          <w:i w:val="false"/>
          <w:color w:val="000000"/>
          <w:sz w:val="28"/>
        </w:rPr>
        <w:t>
Назовите основную причину, почему Вы не используете сеть интернет в домашних условиях?</w:t>
      </w:r>
    </w:p>
    <w:p>
      <w:pPr>
        <w:spacing w:after="0"/>
        <w:ind w:left="0"/>
        <w:jc w:val="both"/>
      </w:pPr>
      <w:r>
        <w:rPr>
          <w:rFonts w:ascii="Times New Roman"/>
          <w:b/>
          <w:i w:val="false"/>
          <w:color w:val="000000"/>
          <w:sz w:val="28"/>
        </w:rPr>
        <w:t>1. Басқа жерде пайдаланамын</w:t>
      </w:r>
      <w:r>
        <w:br/>
      </w:r>
      <w:r>
        <w:rPr>
          <w:rFonts w:ascii="Times New Roman"/>
          <w:b w:val="false"/>
          <w:i w:val="false"/>
          <w:color w:val="000000"/>
          <w:sz w:val="28"/>
        </w:rPr>
        <w:t>
   Использую в другом месте............................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Қажеттілік жоқ</w:t>
      </w:r>
      <w:r>
        <w:br/>
      </w:r>
      <w:r>
        <w:rPr>
          <w:rFonts w:ascii="Times New Roman"/>
          <w:b w:val="false"/>
          <w:i w:val="false"/>
          <w:color w:val="000000"/>
          <w:sz w:val="28"/>
        </w:rPr>
        <w:t>
Нет потребности........................................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Төлеу құны өте жоғары</w:t>
      </w:r>
      <w:r>
        <w:br/>
      </w:r>
      <w:r>
        <w:rPr>
          <w:rFonts w:ascii="Times New Roman"/>
          <w:b w:val="false"/>
          <w:i w:val="false"/>
          <w:color w:val="000000"/>
          <w:sz w:val="28"/>
        </w:rPr>
        <w:t>
Слишком высокая стоимость оплаты.......................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Интернет желісіне қосылу үшін жабдыққа кететін шығын жоғары</w:t>
      </w:r>
      <w:r>
        <w:br/>
      </w:r>
      <w:r>
        <w:rPr>
          <w:rFonts w:ascii="Times New Roman"/>
          <w:b w:val="false"/>
          <w:i w:val="false"/>
          <w:color w:val="000000"/>
          <w:sz w:val="28"/>
        </w:rPr>
        <w:t>
Высокие затраты на оборудование для подключения к сети интернет....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Интернет желісін пайдалану үшін білімім мен дағдым жетпейді</w:t>
      </w:r>
      <w:r>
        <w:br/>
      </w:r>
      <w:r>
        <w:rPr>
          <w:rFonts w:ascii="Times New Roman"/>
          <w:b w:val="false"/>
          <w:i w:val="false"/>
          <w:color w:val="000000"/>
          <w:sz w:val="28"/>
        </w:rPr>
        <w:t>
Недостаточность знаний и навыков для использования сети интернет...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Деректерді қорғау және олардың қауіпсіздігі үшін қауіптену</w:t>
      </w:r>
      <w:r>
        <w:br/>
      </w:r>
      <w:r>
        <w:rPr>
          <w:rFonts w:ascii="Times New Roman"/>
          <w:b w:val="false"/>
          <w:i w:val="false"/>
          <w:color w:val="000000"/>
          <w:sz w:val="28"/>
        </w:rPr>
        <w:t>
Защита данных и опасение за их безопасность........................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Сіз тұратын жерде интернетке қолжетімділік жоқ</w:t>
      </w:r>
      <w:r>
        <w:br/>
      </w:r>
      <w:r>
        <w:rPr>
          <w:rFonts w:ascii="Times New Roman"/>
          <w:b w:val="false"/>
          <w:i w:val="false"/>
          <w:color w:val="000000"/>
          <w:sz w:val="28"/>
        </w:rPr>
        <w:t>
Услуга сети интернет не доступна в Вашей местности.................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11. Үйден интернет желісіне қосылу үшін қандай жабдықтар пайдаланылады? (қолданылатынның бәрiн белгiлеңiз)</w:t>
      </w:r>
      <w:r>
        <w:br/>
      </w:r>
      <w:r>
        <w:rPr>
          <w:rFonts w:ascii="Times New Roman"/>
          <w:b w:val="false"/>
          <w:i w:val="false"/>
          <w:color w:val="000000"/>
          <w:sz w:val="28"/>
        </w:rPr>
        <w:t>
     Какое оборудование используется для подключения к сети интернет из дома? (отметьте все, что используете)</w:t>
      </w:r>
    </w:p>
    <w:p>
      <w:pPr>
        <w:spacing w:after="0"/>
        <w:ind w:left="0"/>
        <w:jc w:val="both"/>
      </w:pPr>
      <w:r>
        <w:rPr>
          <w:rFonts w:ascii="Times New Roman"/>
          <w:b/>
          <w:i w:val="false"/>
          <w:color w:val="000000"/>
          <w:sz w:val="28"/>
        </w:rPr>
        <w:t>1. Үстелүстілік компьютер</w:t>
      </w:r>
      <w:r>
        <w:br/>
      </w:r>
      <w:r>
        <w:rPr>
          <w:rFonts w:ascii="Times New Roman"/>
          <w:b w:val="false"/>
          <w:i w:val="false"/>
          <w:color w:val="000000"/>
          <w:sz w:val="28"/>
        </w:rPr>
        <w:t>
Настольный компьютер.........................................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Шағын компьютер</w:t>
      </w:r>
      <w:r>
        <w:br/>
      </w:r>
      <w:r>
        <w:rPr>
          <w:rFonts w:ascii="Times New Roman"/>
          <w:b w:val="false"/>
          <w:i w:val="false"/>
          <w:color w:val="000000"/>
          <w:sz w:val="28"/>
        </w:rPr>
        <w:t>
Портативный компьютер........................................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Планшетті компьютер</w:t>
      </w:r>
      <w:r>
        <w:br/>
      </w:r>
      <w:r>
        <w:rPr>
          <w:rFonts w:ascii="Times New Roman"/>
          <w:b w:val="false"/>
          <w:i w:val="false"/>
          <w:color w:val="000000"/>
          <w:sz w:val="28"/>
        </w:rPr>
        <w:t>
Планшетный компьютер.........................................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Теледидарлық құрылғы (Сет-топ-бокс)</w:t>
      </w:r>
      <w:r>
        <w:br/>
      </w:r>
      <w:r>
        <w:rPr>
          <w:rFonts w:ascii="Times New Roman"/>
          <w:b w:val="false"/>
          <w:i w:val="false"/>
          <w:color w:val="000000"/>
          <w:sz w:val="28"/>
        </w:rPr>
        <w:t>
</w:t>
      </w:r>
      <w:r>
        <w:rPr>
          <w:rFonts w:ascii="Times New Roman"/>
          <w:b/>
          <w:i w:val="false"/>
          <w:color w:val="000000"/>
          <w:sz w:val="28"/>
        </w:rPr>
        <w:t>4. Телевизионный прибор (Сет-топ-бокс)</w:t>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Ұтқыр телефон</w:t>
      </w:r>
      <w:r>
        <w:br/>
      </w:r>
      <w:r>
        <w:rPr>
          <w:rFonts w:ascii="Times New Roman"/>
          <w:b w:val="false"/>
          <w:i w:val="false"/>
          <w:color w:val="000000"/>
          <w:sz w:val="28"/>
        </w:rPr>
        <w:t>
</w:t>
      </w:r>
      <w:r>
        <w:rPr>
          <w:rFonts w:ascii="Times New Roman"/>
          <w:b/>
          <w:i w:val="false"/>
          <w:color w:val="000000"/>
          <w:sz w:val="28"/>
        </w:rPr>
        <w:t>5.</w:t>
      </w:r>
      <w:r>
        <w:rPr>
          <w:rFonts w:ascii="Times New Roman"/>
          <w:b w:val="false"/>
          <w:i w:val="false"/>
          <w:color w:val="000000"/>
          <w:sz w:val="28"/>
        </w:rPr>
        <w:t xml:space="preserve"> Мобильный телефон........................................</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Ойын консольдері</w:t>
      </w:r>
      <w:r>
        <w:br/>
      </w:r>
      <w:r>
        <w:rPr>
          <w:rFonts w:ascii="Times New Roman"/>
          <w:b w:val="false"/>
          <w:i w:val="false"/>
          <w:color w:val="000000"/>
          <w:sz w:val="28"/>
        </w:rPr>
        <w:t>
6. Игровые консоли..........................................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 xml:space="preserve">12. Сіз интернет желісіне қатынау үшін байланыстың қандай түрін пайдаланасыз? </w:t>
      </w:r>
      <w:r>
        <w:rPr>
          <w:rFonts w:ascii="Times New Roman"/>
          <w:b/>
          <w:i w:val="false"/>
          <w:color w:val="000000"/>
          <w:sz w:val="28"/>
        </w:rPr>
        <w:t>(қолданылатынның бәрiн белгiлеңiз)</w:t>
      </w:r>
      <w:r>
        <w:br/>
      </w:r>
      <w:r>
        <w:rPr>
          <w:rFonts w:ascii="Times New Roman"/>
          <w:b w:val="false"/>
          <w:i w:val="false"/>
          <w:color w:val="000000"/>
          <w:sz w:val="28"/>
        </w:rPr>
        <w:t>
Какой вид связи для доступа к сети интернет Вы используете? (отметьте все, что используется)</w:t>
      </w:r>
    </w:p>
    <w:p>
      <w:pPr>
        <w:spacing w:after="0"/>
        <w:ind w:left="0"/>
        <w:jc w:val="both"/>
      </w:pPr>
      <w:r>
        <w:rPr>
          <w:rFonts w:ascii="Times New Roman"/>
          <w:b/>
          <w:i w:val="false"/>
          <w:color w:val="000000"/>
          <w:sz w:val="28"/>
        </w:rPr>
        <w:t>1. Аналогты модем (телефон желісі арқылы коммутацияланатын қатынау) немесе ISDN (арналарды коммутацияланумен байланыстың телефондық жүйесін қолдана отырып интернет желісіне уақытша қосылу)</w:t>
      </w:r>
      <w:r>
        <w:br/>
      </w:r>
      <w:r>
        <w:rPr>
          <w:rFonts w:ascii="Times New Roman"/>
          <w:b w:val="false"/>
          <w:i w:val="false"/>
          <w:color w:val="000000"/>
          <w:sz w:val="28"/>
        </w:rPr>
        <w:t>
Аналоговый модем (коммутируемый доступ через телефонную линию) или ISDN (временное подключение к сети интернет с использованием телефонной системы связи с коммутацией каналов)..............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DSL (деректерді дәстүрлі (мыс) телефон желісі бойынша жоғары жылдамдықпен жеткізетін кең жолақты сандық абоненттік желі.)</w:t>
      </w:r>
      <w:r>
        <w:br/>
      </w:r>
      <w:r>
        <w:rPr>
          <w:rFonts w:ascii="Times New Roman"/>
          <w:b w:val="false"/>
          <w:i w:val="false"/>
          <w:color w:val="000000"/>
          <w:sz w:val="28"/>
        </w:rPr>
        <w:t>
</w:t>
      </w:r>
      <w:r>
        <w:rPr>
          <w:rFonts w:ascii="Times New Roman"/>
          <w:b/>
          <w:i w:val="false"/>
          <w:color w:val="000000"/>
          <w:sz w:val="28"/>
        </w:rPr>
        <w:t>(ADSL (бұл жай телефон нөмірімен интернет желісіне жоғары жылдамдықпен қатынауды ұйымдастырұға мүмкіндік беретін технология, сонымен қатар телефон желісі бос қалады), SHDSL (жоғары жылдамдықты сандық абоненттік байланыс желісі) және басқалар)</w:t>
      </w:r>
      <w:r>
        <w:br/>
      </w:r>
      <w:r>
        <w:rPr>
          <w:rFonts w:ascii="Times New Roman"/>
          <w:b w:val="false"/>
          <w:i w:val="false"/>
          <w:color w:val="000000"/>
          <w:sz w:val="28"/>
        </w:rPr>
        <w:t>
DSL (широкополосная цифровая абонентская сеть для передачи данных в высоких скоростях по традиционным (медным) телефонным линиям) (ADSL (технология, позволяющая организовать высокоскоростной доступ в сеть интернет на обычном телефонном номере, при этом телефонная линия остается свободной), SHDSL (высокоскоростная цифровая абонентская</w:t>
      </w:r>
      <w:r>
        <w:br/>
      </w:r>
      <w:r>
        <w:rPr>
          <w:rFonts w:ascii="Times New Roman"/>
          <w:b w:val="false"/>
          <w:i w:val="false"/>
          <w:color w:val="000000"/>
          <w:sz w:val="28"/>
        </w:rPr>
        <w:t xml:space="preserve">
линия связи и другие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Ұтқыр телефон арқылы тар жолақты байланыс (GPRS (деректерді топтап жіберуді жүзеге асыратын ұтқыр байланысы технологиясындағы қондырма), WAP және басқалар)</w:t>
      </w:r>
      <w:r>
        <w:br/>
      </w:r>
      <w:r>
        <w:rPr>
          <w:rFonts w:ascii="Times New Roman"/>
          <w:b w:val="false"/>
          <w:i w:val="false"/>
          <w:color w:val="000000"/>
          <w:sz w:val="28"/>
        </w:rPr>
        <w:t xml:space="preserve">
Узкополосная связь через мобильный телефон (GPRS (надстройка над технологией мобильной связи, осуществляющая пакетную передачу данных), WAP и другие)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Кең жолақты жер үсті тіркелген сымсыз байланыс</w:t>
      </w:r>
      <w:r>
        <w:br/>
      </w:r>
      <w:r>
        <w:rPr>
          <w:rFonts w:ascii="Times New Roman"/>
          <w:b w:val="false"/>
          <w:i w:val="false"/>
          <w:color w:val="000000"/>
          <w:sz w:val="28"/>
        </w:rPr>
        <w:t xml:space="preserve">
   Наземная фиксированная беспроводная широкополосная связь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Жерсеріктік байланыс</w:t>
      </w:r>
      <w:r>
        <w:br/>
      </w:r>
      <w:r>
        <w:rPr>
          <w:rFonts w:ascii="Times New Roman"/>
          <w:b w:val="false"/>
          <w:i w:val="false"/>
          <w:color w:val="000000"/>
          <w:sz w:val="28"/>
        </w:rPr>
        <w:t>
Спутниковая связь...........................................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Талшықты-оптикалық байланыс</w:t>
      </w:r>
      <w:r>
        <w:br/>
      </w:r>
      <w:r>
        <w:rPr>
          <w:rFonts w:ascii="Times New Roman"/>
          <w:b w:val="false"/>
          <w:i w:val="false"/>
          <w:color w:val="000000"/>
          <w:sz w:val="28"/>
        </w:rPr>
        <w:t>
Волоконно-оптическая связь..................................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Ұтқыр жоғары жылдамдықты байланыс</w:t>
      </w:r>
      <w:r>
        <w:br/>
      </w:r>
      <w:r>
        <w:rPr>
          <w:rFonts w:ascii="Times New Roman"/>
          <w:b w:val="false"/>
          <w:i w:val="false"/>
          <w:color w:val="000000"/>
          <w:sz w:val="28"/>
        </w:rPr>
        <w:t>
Мобильная высокоскоростная связь............................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7.1. телефон арқылы ұтқыр кен жолақты байланыс</w:t>
      </w:r>
      <w:r>
        <w:br/>
      </w:r>
      <w:r>
        <w:rPr>
          <w:rFonts w:ascii="Times New Roman"/>
          <w:b w:val="false"/>
          <w:i w:val="false"/>
          <w:color w:val="000000"/>
          <w:sz w:val="28"/>
        </w:rPr>
        <w:t>
мобильная широкополосная связь через телефон................</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xml:space="preserve">7.2. карта немесе USB модем арқылы ұтқыр кен жолақты байланыс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мобильная широкополосная связь через карту или USB модем....</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«С» модулі: Компьютерді пайдалану</w:t>
      </w:r>
      <w:r>
        <w:br/>
      </w:r>
      <w:r>
        <w:rPr>
          <w:rFonts w:ascii="Times New Roman"/>
          <w:b w:val="false"/>
          <w:i w:val="false"/>
          <w:color w:val="000000"/>
          <w:sz w:val="28"/>
        </w:rPr>
        <w:t>
Модуль «С»: Использование компьютера</w:t>
      </w:r>
      <w:r>
        <w:br/>
      </w:r>
      <w:r>
        <w:rPr>
          <w:rFonts w:ascii="Times New Roman"/>
          <w:b w:val="false"/>
          <w:i w:val="false"/>
          <w:color w:val="000000"/>
          <w:sz w:val="28"/>
        </w:rPr>
        <w:t>
</w:t>
      </w:r>
      <w:r>
        <w:rPr>
          <w:rFonts w:ascii="Times New Roman"/>
          <w:b/>
          <w:i w:val="false"/>
          <w:color w:val="000000"/>
          <w:sz w:val="28"/>
        </w:rPr>
        <w:t>«С» - «Е» модульдері үй шаруашылығындағы компьютер немесе интернет желісін пайдаланушыға бағытталған</w:t>
      </w:r>
      <w:r>
        <w:br/>
      </w:r>
      <w:r>
        <w:rPr>
          <w:rFonts w:ascii="Times New Roman"/>
          <w:b w:val="false"/>
          <w:i w:val="false"/>
          <w:color w:val="000000"/>
          <w:sz w:val="28"/>
        </w:rPr>
        <w:t>
Модули «С» - «Е» направлены на пользователя компьютера или сети интернет в домашнем хозяйстве</w:t>
      </w:r>
    </w:p>
    <w:p>
      <w:pPr>
        <w:spacing w:after="0"/>
        <w:ind w:left="0"/>
        <w:jc w:val="both"/>
      </w:pPr>
      <w:r>
        <w:rPr>
          <w:rFonts w:ascii="Times New Roman"/>
          <w:b/>
          <w:i w:val="false"/>
          <w:color w:val="000000"/>
          <w:sz w:val="28"/>
        </w:rPr>
        <w:t>13. Сіз соңғы рет компьютерді қашан пайдаландыңыз? (қай жерлерде екендігіне байланыссыз)</w:t>
      </w:r>
      <w:r>
        <w:br/>
      </w:r>
      <w:r>
        <w:rPr>
          <w:rFonts w:ascii="Times New Roman"/>
          <w:b w:val="false"/>
          <w:i w:val="false"/>
          <w:color w:val="000000"/>
          <w:sz w:val="28"/>
        </w:rPr>
        <w:t>
Когда Вы в последний раз использовали компьютер? (независимо от того, в каких местах)</w:t>
      </w:r>
    </w:p>
    <w:p>
      <w:pPr>
        <w:spacing w:after="0"/>
        <w:ind w:left="0"/>
        <w:jc w:val="both"/>
      </w:pPr>
      <w:r>
        <w:rPr>
          <w:rFonts w:ascii="Times New Roman"/>
          <w:b/>
          <w:i w:val="false"/>
          <w:color w:val="000000"/>
          <w:sz w:val="28"/>
        </w:rPr>
        <w:t>1. Соңғы 3 айда</w:t>
      </w:r>
      <w:r>
        <w:br/>
      </w:r>
      <w:r>
        <w:rPr>
          <w:rFonts w:ascii="Times New Roman"/>
          <w:b w:val="false"/>
          <w:i w:val="false"/>
          <w:color w:val="000000"/>
          <w:sz w:val="28"/>
        </w:rPr>
        <w:t>
   Последние 3 месяца.....................................</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14</w:t>
      </w:r>
      <w:r>
        <w:br/>
      </w:r>
      <w:r>
        <w:rPr>
          <w:rFonts w:ascii="Times New Roman"/>
          <w:b w:val="false"/>
          <w:i w:val="false"/>
          <w:color w:val="000000"/>
          <w:sz w:val="28"/>
        </w:rPr>
        <w:t>
</w:t>
      </w:r>
      <w:r>
        <w:rPr>
          <w:rFonts w:ascii="Times New Roman"/>
          <w:b/>
          <w:i w:val="false"/>
          <w:color w:val="000000"/>
          <w:sz w:val="28"/>
        </w:rPr>
        <w:t>2. Соңғы жыл ішінде, бірақ соңғы 3 ай емес</w:t>
      </w:r>
      <w:r>
        <w:rPr>
          <w:rFonts w:ascii="Times New Roman"/>
          <w:b w:val="false"/>
          <w:i w:val="false"/>
          <w:color w:val="000000"/>
          <w:sz w:val="28"/>
        </w:rPr>
        <w:t>............</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14</w:t>
      </w:r>
      <w:r>
        <w:br/>
      </w:r>
      <w:r>
        <w:rPr>
          <w:rFonts w:ascii="Times New Roman"/>
          <w:b w:val="false"/>
          <w:i w:val="false"/>
          <w:color w:val="000000"/>
          <w:sz w:val="28"/>
        </w:rPr>
        <w:t>
   Последний год, но не последние 3 месяца................</w:t>
      </w:r>
      <w:r>
        <w:br/>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Бір жылдан асты</w:t>
      </w:r>
      <w:r>
        <w:br/>
      </w:r>
      <w:r>
        <w:rPr>
          <w:rFonts w:ascii="Times New Roman"/>
          <w:b w:val="false"/>
          <w:i w:val="false"/>
          <w:color w:val="000000"/>
          <w:sz w:val="28"/>
        </w:rPr>
        <w:t xml:space="preserve">
   Более чем год назад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17</w:t>
      </w:r>
    </w:p>
    <w:p>
      <w:pPr>
        <w:spacing w:after="0"/>
        <w:ind w:left="0"/>
        <w:jc w:val="both"/>
      </w:pPr>
      <w:r>
        <w:rPr>
          <w:rFonts w:ascii="Times New Roman"/>
          <w:b/>
          <w:i w:val="false"/>
          <w:color w:val="000000"/>
          <w:sz w:val="28"/>
        </w:rPr>
        <w:t>14. Соңғы 12 ай ішінде Сіз компьютерді қаншалықты жиі пайдаландыңыз? (бір нұсқаны белгілеңіз)</w:t>
      </w:r>
      <w:r>
        <w:br/>
      </w:r>
      <w:r>
        <w:rPr>
          <w:rFonts w:ascii="Times New Roman"/>
          <w:b w:val="false"/>
          <w:i w:val="false"/>
          <w:color w:val="000000"/>
          <w:sz w:val="28"/>
        </w:rPr>
        <w:t>
Как часто Вы использовали компьютер в последние 12 месяцев? (отметьте один вариант)</w:t>
      </w:r>
    </w:p>
    <w:p>
      <w:pPr>
        <w:spacing w:after="0"/>
        <w:ind w:left="0"/>
        <w:jc w:val="both"/>
      </w:pPr>
      <w:r>
        <w:rPr>
          <w:rFonts w:ascii="Times New Roman"/>
          <w:b/>
          <w:i w:val="false"/>
          <w:color w:val="000000"/>
          <w:sz w:val="28"/>
        </w:rPr>
        <w:t>1. Күніне 1 реттен кем емес</w:t>
      </w:r>
      <w:r>
        <w:br/>
      </w:r>
      <w:r>
        <w:rPr>
          <w:rFonts w:ascii="Times New Roman"/>
          <w:b w:val="false"/>
          <w:i w:val="false"/>
          <w:color w:val="000000"/>
          <w:sz w:val="28"/>
        </w:rPr>
        <w:t>
   Не менее одного раза в день...........................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Аптасына 1 реттен кем емес, бірақ күнде емес</w:t>
      </w:r>
      <w:r>
        <w:br/>
      </w:r>
      <w:r>
        <w:rPr>
          <w:rFonts w:ascii="Times New Roman"/>
          <w:b w:val="false"/>
          <w:i w:val="false"/>
          <w:color w:val="000000"/>
          <w:sz w:val="28"/>
        </w:rPr>
        <w:t xml:space="preserve">
   Не менее одного раза в неделю, но не каждый день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Аптасына 1 реттен кем</w:t>
      </w:r>
      <w:r>
        <w:br/>
      </w:r>
      <w:r>
        <w:rPr>
          <w:rFonts w:ascii="Times New Roman"/>
          <w:b w:val="false"/>
          <w:i w:val="false"/>
          <w:color w:val="000000"/>
          <w:sz w:val="28"/>
        </w:rPr>
        <w:t>
Менее одного раза в неделю...............................</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15. Сіз қай жерде компьютерді пайдаландыңыз? (бір нұсқаны белгілеңіз)</w:t>
      </w:r>
      <w:r>
        <w:br/>
      </w:r>
      <w:r>
        <w:rPr>
          <w:rFonts w:ascii="Times New Roman"/>
          <w:b w:val="false"/>
          <w:i w:val="false"/>
          <w:color w:val="000000"/>
          <w:sz w:val="28"/>
        </w:rPr>
        <w:t>
Где Вы использовали компьютер? (отметьте один вариант)</w:t>
      </w:r>
    </w:p>
    <w:p>
      <w:pPr>
        <w:spacing w:after="0"/>
        <w:ind w:left="0"/>
        <w:jc w:val="both"/>
      </w:pPr>
      <w:r>
        <w:rPr>
          <w:rFonts w:ascii="Times New Roman"/>
          <w:b/>
          <w:i w:val="false"/>
          <w:color w:val="000000"/>
          <w:sz w:val="28"/>
        </w:rPr>
        <w:t>1. Үйде</w:t>
      </w:r>
      <w:r>
        <w:br/>
      </w:r>
      <w:r>
        <w:rPr>
          <w:rFonts w:ascii="Times New Roman"/>
          <w:b w:val="false"/>
          <w:i w:val="false"/>
          <w:color w:val="000000"/>
          <w:sz w:val="28"/>
        </w:rPr>
        <w:t>
   Дома..................................................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Жұмыс орнында</w:t>
      </w:r>
      <w:r>
        <w:br/>
      </w:r>
      <w:r>
        <w:rPr>
          <w:rFonts w:ascii="Times New Roman"/>
          <w:b w:val="false"/>
          <w:i w:val="false"/>
          <w:color w:val="000000"/>
          <w:sz w:val="28"/>
        </w:rPr>
        <w:t>
   На рабочем месте......................................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Оқу орнында</w:t>
      </w:r>
      <w:r>
        <w:br/>
      </w:r>
      <w:r>
        <w:rPr>
          <w:rFonts w:ascii="Times New Roman"/>
          <w:b w:val="false"/>
          <w:i w:val="false"/>
          <w:color w:val="000000"/>
          <w:sz w:val="28"/>
        </w:rPr>
        <w:t>
   По месту обучения.....................................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Басқа жерде</w:t>
      </w:r>
      <w:r>
        <w:br/>
      </w:r>
      <w:r>
        <w:rPr>
          <w:rFonts w:ascii="Times New Roman"/>
          <w:b w:val="false"/>
          <w:i w:val="false"/>
          <w:color w:val="000000"/>
          <w:sz w:val="28"/>
        </w:rPr>
        <w:t xml:space="preserve">
   В другом месте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16. Сіз төмендегі компьютерлік әрекеттердің қайсыларын орындадыныз? (орындағандарыңыздың барлығын белгiлеңiз)</w:t>
      </w:r>
      <w:r>
        <w:br/>
      </w:r>
      <w:r>
        <w:rPr>
          <w:rFonts w:ascii="Times New Roman"/>
          <w:b w:val="false"/>
          <w:i w:val="false"/>
          <w:color w:val="000000"/>
          <w:sz w:val="28"/>
        </w:rPr>
        <w:t>
Какие из нижеперечисленных компьютерных действий Вы выполняли? (отметьте все, что выполняли)</w:t>
      </w:r>
    </w:p>
    <w:p>
      <w:pPr>
        <w:spacing w:after="0"/>
        <w:ind w:left="0"/>
        <w:jc w:val="both"/>
      </w:pPr>
      <w:r>
        <w:rPr>
          <w:rFonts w:ascii="Times New Roman"/>
          <w:b/>
          <w:i w:val="false"/>
          <w:color w:val="000000"/>
          <w:sz w:val="28"/>
        </w:rPr>
        <w:t>1. Файлдар салынған электронды почтаны (мысалы құжат, фотосурет, видео) жөнелту</w:t>
      </w:r>
      <w:r>
        <w:br/>
      </w:r>
      <w:r>
        <w:rPr>
          <w:rFonts w:ascii="Times New Roman"/>
          <w:b w:val="false"/>
          <w:i w:val="false"/>
          <w:color w:val="000000"/>
          <w:sz w:val="28"/>
        </w:rPr>
        <w:t>
Отправка электронной почты с вложенными файлами (документ, фотография, видео).......................................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Бағдарламалық қамтамасыз етуді іздеу, жүктеу, орнату және баптау</w:t>
      </w:r>
      <w:r>
        <w:br/>
      </w:r>
      <w:r>
        <w:rPr>
          <w:rFonts w:ascii="Times New Roman"/>
          <w:b w:val="false"/>
          <w:i w:val="false"/>
          <w:color w:val="000000"/>
          <w:sz w:val="28"/>
        </w:rPr>
        <w:t>
Поиск, загрузка, установка и настройка программного обеспечения....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Деректер қорымен жұмыс істеу (кестеге негізгі арифметикалық формулаларды пайдалану)</w:t>
      </w:r>
      <w:r>
        <w:br/>
      </w:r>
      <w:r>
        <w:rPr>
          <w:rFonts w:ascii="Times New Roman"/>
          <w:b w:val="false"/>
          <w:i w:val="false"/>
          <w:color w:val="000000"/>
          <w:sz w:val="28"/>
        </w:rPr>
        <w:t>
Работа с базой данных (использование базовых арифметических формул в таблицах)..........................................................</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Графикалық бағдарламамен жұмыс істеу (презентация, мәтін, сурет, дыбыс, видео немесе диаграмманы қоса)</w:t>
      </w:r>
      <w:r>
        <w:br/>
      </w:r>
      <w:r>
        <w:rPr>
          <w:rFonts w:ascii="Times New Roman"/>
          <w:b w:val="false"/>
          <w:i w:val="false"/>
          <w:color w:val="000000"/>
          <w:sz w:val="28"/>
        </w:rPr>
        <w:t>
Работа с графической программой (включая презентаций, текст, изображения, звук, видео или диаграмы).............................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Жаңа құрылғыларды (принтер, модем және басқалар) қосу және орнату</w:t>
      </w:r>
      <w:r>
        <w:br/>
      </w:r>
      <w:r>
        <w:rPr>
          <w:rFonts w:ascii="Times New Roman"/>
          <w:b w:val="false"/>
          <w:i w:val="false"/>
          <w:color w:val="000000"/>
          <w:sz w:val="28"/>
        </w:rPr>
        <w:t>
Подключение и установка новых устройств (принтер, модем и другие)..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Арнайы бағдарламалық тілді қолдану арқылы компьютерлік бағдарламалар әзірлеу</w:t>
      </w:r>
      <w:r>
        <w:br/>
      </w:r>
      <w:r>
        <w:rPr>
          <w:rFonts w:ascii="Times New Roman"/>
          <w:b w:val="false"/>
          <w:i w:val="false"/>
          <w:color w:val="000000"/>
          <w:sz w:val="28"/>
        </w:rPr>
        <w:t>
Разработка компьютерных программ с использованием специального программного языка.................................................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Интернет-ресурс құру</w:t>
      </w:r>
      <w:r>
        <w:br/>
      </w:r>
      <w:r>
        <w:rPr>
          <w:rFonts w:ascii="Times New Roman"/>
          <w:b w:val="false"/>
          <w:i w:val="false"/>
          <w:color w:val="000000"/>
          <w:sz w:val="28"/>
        </w:rPr>
        <w:t>
Создание Интернет – ресурса........................................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Файлды немесе папканы көшіру немесе орнын ауыстыру</w:t>
      </w:r>
      <w:r>
        <w:br/>
      </w:r>
      <w:r>
        <w:rPr>
          <w:rFonts w:ascii="Times New Roman"/>
          <w:b w:val="false"/>
          <w:i w:val="false"/>
          <w:color w:val="000000"/>
          <w:sz w:val="28"/>
        </w:rPr>
        <w:t>
Копирование или перенос файла или папки............................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Құжаттағы ақпараттың көшірмесін алу үшін немесе орнын ауыстыру үшін көшіру және файлды (құжатты) орнына қою құралдарын пайдалану</w:t>
      </w:r>
      <w:r>
        <w:br/>
      </w:r>
      <w:r>
        <w:rPr>
          <w:rFonts w:ascii="Times New Roman"/>
          <w:b w:val="false"/>
          <w:i w:val="false"/>
          <w:color w:val="000000"/>
          <w:sz w:val="28"/>
        </w:rPr>
        <w:t>
Использование инструментов копирования и вставки файлов (документов) для получения копий или перемещения информации в документе..........................................................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10. Компьютерлер мен басқа құрылғылар арасындағы файлдар жөнелту</w:t>
      </w:r>
      <w:r>
        <w:br/>
      </w:r>
      <w:r>
        <w:rPr>
          <w:rFonts w:ascii="Times New Roman"/>
          <w:b w:val="false"/>
          <w:i w:val="false"/>
          <w:color w:val="000000"/>
          <w:sz w:val="28"/>
        </w:rPr>
        <w:t>
Передача файлов между компьютерами и другими устройствами..........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11.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«D» модулі: Интернет желісін пайдалану</w:t>
      </w:r>
      <w:r>
        <w:br/>
      </w:r>
      <w:r>
        <w:rPr>
          <w:rFonts w:ascii="Times New Roman"/>
          <w:b w:val="false"/>
          <w:i w:val="false"/>
          <w:color w:val="000000"/>
          <w:sz w:val="28"/>
        </w:rPr>
        <w:t>
Модуль «D»: Использование сети интернет</w:t>
      </w:r>
    </w:p>
    <w:p>
      <w:pPr>
        <w:spacing w:after="0"/>
        <w:ind w:left="0"/>
        <w:jc w:val="both"/>
      </w:pPr>
      <w:r>
        <w:rPr>
          <w:rFonts w:ascii="Times New Roman"/>
          <w:b/>
          <w:i w:val="false"/>
          <w:color w:val="000000"/>
          <w:sz w:val="28"/>
        </w:rPr>
        <w:t>17. Сіз соңғы рет интернет желісін қашан пайдаландыңыз? (қай жерлерде екендігіне байланыссыз)</w:t>
      </w:r>
      <w:r>
        <w:br/>
      </w:r>
      <w:r>
        <w:rPr>
          <w:rFonts w:ascii="Times New Roman"/>
          <w:b w:val="false"/>
          <w:i w:val="false"/>
          <w:color w:val="000000"/>
          <w:sz w:val="28"/>
        </w:rPr>
        <w:t>
Когда Вы в последний раз использовали сеть интернет? (независимо от того, в каких местах)</w:t>
      </w:r>
    </w:p>
    <w:p>
      <w:pPr>
        <w:spacing w:after="0"/>
        <w:ind w:left="0"/>
        <w:jc w:val="both"/>
      </w:pPr>
      <w:r>
        <w:rPr>
          <w:rFonts w:ascii="Times New Roman"/>
          <w:b/>
          <w:i w:val="false"/>
          <w:color w:val="000000"/>
          <w:sz w:val="28"/>
        </w:rPr>
        <w:t>1. Соңғы 3 айда</w:t>
      </w:r>
      <w:r>
        <w:br/>
      </w:r>
      <w:r>
        <w:rPr>
          <w:rFonts w:ascii="Times New Roman"/>
          <w:b w:val="false"/>
          <w:i w:val="false"/>
          <w:color w:val="000000"/>
          <w:sz w:val="28"/>
        </w:rPr>
        <w:t>
Последние 3 месяца........................................</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18</w:t>
      </w:r>
      <w:r>
        <w:br/>
      </w:r>
      <w:r>
        <w:rPr>
          <w:rFonts w:ascii="Times New Roman"/>
          <w:b w:val="false"/>
          <w:i w:val="false"/>
          <w:color w:val="000000"/>
          <w:sz w:val="28"/>
        </w:rPr>
        <w:t>
</w:t>
      </w:r>
      <w:r>
        <w:rPr>
          <w:rFonts w:ascii="Times New Roman"/>
          <w:b/>
          <w:i w:val="false"/>
          <w:color w:val="000000"/>
          <w:sz w:val="28"/>
        </w:rPr>
        <w:t>2. Соңғы жыл ішінде, бірақ соңғы 3 ай емес</w:t>
      </w:r>
      <w:r>
        <w:br/>
      </w:r>
      <w:r>
        <w:rPr>
          <w:rFonts w:ascii="Times New Roman"/>
          <w:b w:val="false"/>
          <w:i w:val="false"/>
          <w:color w:val="000000"/>
          <w:sz w:val="28"/>
        </w:rPr>
        <w:t>
Последний год, но не последние 3 месяца...................</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18</w:t>
      </w:r>
      <w:r>
        <w:br/>
      </w:r>
      <w:r>
        <w:rPr>
          <w:rFonts w:ascii="Times New Roman"/>
          <w:b w:val="false"/>
          <w:i w:val="false"/>
          <w:color w:val="000000"/>
          <w:sz w:val="28"/>
        </w:rPr>
        <w:t>
</w:t>
      </w:r>
      <w:r>
        <w:rPr>
          <w:rFonts w:ascii="Times New Roman"/>
          <w:b/>
          <w:i w:val="false"/>
          <w:color w:val="000000"/>
          <w:sz w:val="28"/>
        </w:rPr>
        <w:t>3. Бір жылдан асты</w:t>
      </w:r>
      <w:r>
        <w:br/>
      </w:r>
      <w:r>
        <w:rPr>
          <w:rFonts w:ascii="Times New Roman"/>
          <w:b w:val="false"/>
          <w:i w:val="false"/>
          <w:color w:val="000000"/>
          <w:sz w:val="28"/>
        </w:rPr>
        <w:t>
Более чем год назад......................................</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соңы</w:t>
      </w:r>
      <w:r>
        <w:br/>
      </w:r>
      <w:r>
        <w:rPr>
          <w:rFonts w:ascii="Times New Roman"/>
          <w:b w:val="false"/>
          <w:i w:val="false"/>
          <w:color w:val="000000"/>
          <w:sz w:val="28"/>
        </w:rPr>
        <w:t>
                                                                конец</w:t>
      </w:r>
    </w:p>
    <w:p>
      <w:pPr>
        <w:spacing w:after="0"/>
        <w:ind w:left="0"/>
        <w:jc w:val="both"/>
      </w:pPr>
      <w:r>
        <w:rPr>
          <w:rFonts w:ascii="Times New Roman"/>
          <w:b/>
          <w:i w:val="false"/>
          <w:color w:val="000000"/>
          <w:sz w:val="28"/>
        </w:rPr>
        <w:t>18. Соңғы 12 ай ішінде Сіз интернет желісін қаншалықты жиі пайдаландыңыз? (бір нұсқаны белгілеңіз)</w:t>
      </w:r>
      <w:r>
        <w:br/>
      </w:r>
      <w:r>
        <w:rPr>
          <w:rFonts w:ascii="Times New Roman"/>
          <w:b w:val="false"/>
          <w:i w:val="false"/>
          <w:color w:val="000000"/>
          <w:sz w:val="28"/>
        </w:rPr>
        <w:t>
Как часто Вы использовали сеть интернет в последние 12 месяцев? (отметьте один вариант)</w:t>
      </w:r>
    </w:p>
    <w:p>
      <w:pPr>
        <w:spacing w:after="0"/>
        <w:ind w:left="0"/>
        <w:jc w:val="both"/>
      </w:pPr>
      <w:r>
        <w:rPr>
          <w:rFonts w:ascii="Times New Roman"/>
          <w:b/>
          <w:i w:val="false"/>
          <w:color w:val="000000"/>
          <w:sz w:val="28"/>
        </w:rPr>
        <w:t>1. Күніне 1 реттен кем емес</w:t>
      </w:r>
      <w:r>
        <w:br/>
      </w:r>
      <w:r>
        <w:rPr>
          <w:rFonts w:ascii="Times New Roman"/>
          <w:b w:val="false"/>
          <w:i w:val="false"/>
          <w:color w:val="000000"/>
          <w:sz w:val="28"/>
        </w:rPr>
        <w:t>
   Не менее одного раза в день..............................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Аптасына 1 реттен кем емес, бірақ күнде емес</w:t>
      </w:r>
      <w:r>
        <w:br/>
      </w:r>
      <w:r>
        <w:rPr>
          <w:rFonts w:ascii="Times New Roman"/>
          <w:b w:val="false"/>
          <w:i w:val="false"/>
          <w:color w:val="000000"/>
          <w:sz w:val="28"/>
        </w:rPr>
        <w:t>
   Не менее одного раза в неделю, но не каждый день.........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Аптасына 1 реттен кем</w:t>
      </w:r>
      <w:r>
        <w:br/>
      </w:r>
      <w:r>
        <w:rPr>
          <w:rFonts w:ascii="Times New Roman"/>
          <w:b w:val="false"/>
          <w:i w:val="false"/>
          <w:color w:val="000000"/>
          <w:sz w:val="28"/>
        </w:rPr>
        <w:t>
Менее одного раза в неделю..................................</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19. Сіз қай жерде интернет желісін пайдаландыңыз? (пайдаланған жердің бәрiн белгiлеңiз)</w:t>
      </w:r>
      <w:r>
        <w:br/>
      </w:r>
      <w:r>
        <w:rPr>
          <w:rFonts w:ascii="Times New Roman"/>
          <w:b w:val="false"/>
          <w:i w:val="false"/>
          <w:color w:val="000000"/>
          <w:sz w:val="28"/>
        </w:rPr>
        <w:t>
Где Вы использовали сеть интернет? (отметьте все, где использовали)</w:t>
      </w:r>
    </w:p>
    <w:p>
      <w:pPr>
        <w:spacing w:after="0"/>
        <w:ind w:left="0"/>
        <w:jc w:val="both"/>
      </w:pPr>
      <w:r>
        <w:rPr>
          <w:rFonts w:ascii="Times New Roman"/>
          <w:b/>
          <w:i w:val="false"/>
          <w:color w:val="000000"/>
          <w:sz w:val="28"/>
        </w:rPr>
        <w:t>1. Үйде</w:t>
      </w:r>
      <w:r>
        <w:br/>
      </w:r>
      <w:r>
        <w:rPr>
          <w:rFonts w:ascii="Times New Roman"/>
          <w:b w:val="false"/>
          <w:i w:val="false"/>
          <w:color w:val="000000"/>
          <w:sz w:val="28"/>
        </w:rPr>
        <w:t>
Дома........................................................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Жұмыс орнында</w:t>
      </w:r>
      <w:r>
        <w:br/>
      </w:r>
      <w:r>
        <w:rPr>
          <w:rFonts w:ascii="Times New Roman"/>
          <w:b w:val="false"/>
          <w:i w:val="false"/>
          <w:color w:val="000000"/>
          <w:sz w:val="28"/>
        </w:rPr>
        <w:t>
На рабочем месте............................................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Оқу орнында</w:t>
      </w:r>
      <w:r>
        <w:br/>
      </w:r>
      <w:r>
        <w:rPr>
          <w:rFonts w:ascii="Times New Roman"/>
          <w:b w:val="false"/>
          <w:i w:val="false"/>
          <w:color w:val="000000"/>
          <w:sz w:val="28"/>
        </w:rPr>
        <w:t>
По месту обучения...........................................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Коммерциялық орталықта</w:t>
      </w:r>
      <w:r>
        <w:br/>
      </w:r>
      <w:r>
        <w:rPr>
          <w:rFonts w:ascii="Times New Roman"/>
          <w:b w:val="false"/>
          <w:i w:val="false"/>
          <w:color w:val="000000"/>
          <w:sz w:val="28"/>
        </w:rPr>
        <w:t>
В коммерческом центре.......................................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Көршілерде, достар немесе туысқандарда</w:t>
      </w:r>
      <w:r>
        <w:br/>
      </w:r>
      <w:r>
        <w:rPr>
          <w:rFonts w:ascii="Times New Roman"/>
          <w:b w:val="false"/>
          <w:i w:val="false"/>
          <w:color w:val="000000"/>
          <w:sz w:val="28"/>
        </w:rPr>
        <w:t>
У соседей, друзей или родственников.........................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Ұтқыр ұялы телефон арқылы кез келген жерде</w:t>
      </w:r>
      <w:r>
        <w:br/>
      </w:r>
      <w:r>
        <w:rPr>
          <w:rFonts w:ascii="Times New Roman"/>
          <w:b w:val="false"/>
          <w:i w:val="false"/>
          <w:color w:val="000000"/>
          <w:sz w:val="28"/>
        </w:rPr>
        <w:t>
В любом месте через мобильный сотовый телефон...............</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Басқа ұтқыр қатынау құрылғылары арқылы кез келген жерде</w:t>
      </w:r>
      <w:r>
        <w:br/>
      </w:r>
      <w:r>
        <w:rPr>
          <w:rFonts w:ascii="Times New Roman"/>
          <w:b w:val="false"/>
          <w:i w:val="false"/>
          <w:color w:val="000000"/>
          <w:sz w:val="28"/>
        </w:rPr>
        <w:t>
В любом месте через другие устройства мобильного доступа....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Басқа жерде</w:t>
      </w:r>
      <w:r>
        <w:br/>
      </w:r>
      <w:r>
        <w:rPr>
          <w:rFonts w:ascii="Times New Roman"/>
          <w:b w:val="false"/>
          <w:i w:val="false"/>
          <w:color w:val="000000"/>
          <w:sz w:val="28"/>
        </w:rPr>
        <w:t>
В другом месте..............................................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20. Сіз аптасына шамамен қанша сағат интернет желісін пайдаланғаныңызды бағалауыңызды сұраймыз</w:t>
      </w:r>
      <w:r>
        <w:br/>
      </w:r>
      <w:r>
        <w:rPr>
          <w:rFonts w:ascii="Times New Roman"/>
          <w:b w:val="false"/>
          <w:i w:val="false"/>
          <w:color w:val="000000"/>
          <w:sz w:val="28"/>
        </w:rPr>
        <w:t>
Оцените, пожалуйста, сколько часов в неделю примерно Вы использовали сеть интернет</w:t>
      </w:r>
    </w:p>
    <w:p>
      <w:pPr>
        <w:spacing w:after="0"/>
        <w:ind w:left="0"/>
        <w:jc w:val="both"/>
      </w:pPr>
      <w:r>
        <w:rPr>
          <w:rFonts w:ascii="Times New Roman"/>
          <w:b/>
          <w:i w:val="false"/>
          <w:color w:val="000000"/>
          <w:sz w:val="28"/>
        </w:rPr>
        <w:t>1. 1 сағат және одан аз</w:t>
      </w:r>
      <w:r>
        <w:br/>
      </w:r>
      <w:r>
        <w:rPr>
          <w:rFonts w:ascii="Times New Roman"/>
          <w:b w:val="false"/>
          <w:i w:val="false"/>
          <w:color w:val="000000"/>
          <w:sz w:val="28"/>
        </w:rPr>
        <w:t>
   1 час и менее............................................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1 мен 5 сағат аралығы</w:t>
      </w:r>
      <w:r>
        <w:br/>
      </w:r>
      <w:r>
        <w:rPr>
          <w:rFonts w:ascii="Times New Roman"/>
          <w:b w:val="false"/>
          <w:i w:val="false"/>
          <w:color w:val="000000"/>
          <w:sz w:val="28"/>
        </w:rPr>
        <w:t>
    между 1 и 5 часами......................................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5 пен 10 сағат аралығы</w:t>
      </w:r>
      <w:r>
        <w:br/>
      </w:r>
      <w:r>
        <w:rPr>
          <w:rFonts w:ascii="Times New Roman"/>
          <w:b w:val="false"/>
          <w:i w:val="false"/>
          <w:color w:val="000000"/>
          <w:sz w:val="28"/>
        </w:rPr>
        <w:t>
    между 5 и 10 часами.....................................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10 сағаттан артық</w:t>
      </w:r>
      <w:r>
        <w:br/>
      </w:r>
      <w:r>
        <w:rPr>
          <w:rFonts w:ascii="Times New Roman"/>
          <w:b w:val="false"/>
          <w:i w:val="false"/>
          <w:color w:val="000000"/>
          <w:sz w:val="28"/>
        </w:rPr>
        <w:t>
    более 10 часов..........................................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21. Сіз қандай мақсатта интернет желісін пайдаландыңыз? (пайдаланған мақсаттардың барлығын белгiлеңiз)</w:t>
      </w:r>
      <w:r>
        <w:br/>
      </w:r>
      <w:r>
        <w:rPr>
          <w:rFonts w:ascii="Times New Roman"/>
          <w:b w:val="false"/>
          <w:i w:val="false"/>
          <w:color w:val="000000"/>
          <w:sz w:val="28"/>
        </w:rPr>
        <w:t>
С какой целью Вы использовали сеть интернет? (отметьте все цели, какие использовали)</w:t>
      </w:r>
    </w:p>
    <w:p>
      <w:pPr>
        <w:spacing w:after="0"/>
        <w:ind w:left="0"/>
        <w:jc w:val="both"/>
      </w:pPr>
      <w:r>
        <w:rPr>
          <w:rFonts w:ascii="Times New Roman"/>
          <w:b/>
          <w:i w:val="false"/>
          <w:color w:val="000000"/>
          <w:sz w:val="28"/>
        </w:rPr>
        <w:t>1. Тауарлар мен қызмет көрсетулер туралы ақпарат алу</w:t>
      </w:r>
      <w:r>
        <w:br/>
      </w:r>
      <w:r>
        <w:rPr>
          <w:rFonts w:ascii="Times New Roman"/>
          <w:b w:val="false"/>
          <w:i w:val="false"/>
          <w:color w:val="000000"/>
          <w:sz w:val="28"/>
        </w:rPr>
        <w:t>
Получение информации о товарах и услугах....................</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Денсаулық сақтау немесе денсаулық сақтау саласындағы қызмет көрсетулермен байланысты ақпаратты іздеу</w:t>
      </w:r>
      <w:r>
        <w:br/>
      </w:r>
      <w:r>
        <w:rPr>
          <w:rFonts w:ascii="Times New Roman"/>
          <w:b w:val="false"/>
          <w:i w:val="false"/>
          <w:color w:val="000000"/>
          <w:sz w:val="28"/>
        </w:rPr>
        <w:t>
Поиск информации, связанной со здравоохранением или услугами в области здравоохранения.....................................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Веб-сайт арқылы денсаулығына байланысты маманның қабылдауына жазылу</w:t>
      </w:r>
      <w:r>
        <w:br/>
      </w:r>
      <w:r>
        <w:rPr>
          <w:rFonts w:ascii="Times New Roman"/>
          <w:b w:val="false"/>
          <w:i w:val="false"/>
          <w:color w:val="000000"/>
          <w:sz w:val="28"/>
        </w:rPr>
        <w:t>
Запись на прием к специалисту по поводу здоровья через веб-сайт...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Мемлекеттік басқару органдарынан ақпарат алу</w:t>
      </w:r>
      <w:r>
        <w:br/>
      </w:r>
      <w:r>
        <w:rPr>
          <w:rFonts w:ascii="Times New Roman"/>
          <w:b w:val="false"/>
          <w:i w:val="false"/>
          <w:color w:val="000000"/>
          <w:sz w:val="28"/>
        </w:rPr>
        <w:t>
Получение информации от органов государственного управления......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Мемлекеттік басқару органдарымен өзара іс-қимыл</w:t>
      </w:r>
      <w:r>
        <w:br/>
      </w:r>
      <w:r>
        <w:rPr>
          <w:rFonts w:ascii="Times New Roman"/>
          <w:b w:val="false"/>
          <w:i w:val="false"/>
          <w:color w:val="000000"/>
          <w:sz w:val="28"/>
        </w:rPr>
        <w:t>
Взаимодействие с органами государственного управления............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Электрондық поштаны жіберу және алу</w:t>
      </w:r>
      <w:r>
        <w:br/>
      </w:r>
      <w:r>
        <w:rPr>
          <w:rFonts w:ascii="Times New Roman"/>
          <w:b w:val="false"/>
          <w:i w:val="false"/>
          <w:color w:val="000000"/>
          <w:sz w:val="28"/>
        </w:rPr>
        <w:t>
Отправка и получение электронной почты...........................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Интернет желісі арқылы телефонмен сөйлесу/VoIP</w:t>
      </w:r>
      <w:r>
        <w:br/>
      </w:r>
      <w:r>
        <w:rPr>
          <w:rFonts w:ascii="Times New Roman"/>
          <w:b w:val="false"/>
          <w:i w:val="false"/>
          <w:color w:val="000000"/>
          <w:sz w:val="28"/>
        </w:rPr>
        <w:t>
Телефонные переговоры через сеть интернет/VoIP...................</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Әлеуметтік желілерде қатысу (Одноклассники, Facebook, Twitter)</w:t>
      </w:r>
      <w:r>
        <w:br/>
      </w:r>
      <w:r>
        <w:rPr>
          <w:rFonts w:ascii="Times New Roman"/>
          <w:b w:val="false"/>
          <w:i w:val="false"/>
          <w:color w:val="000000"/>
          <w:sz w:val="28"/>
        </w:rPr>
        <w:t>
Участие в социальных сетях (Одноклассники, Facebook, Twitter и т.д).............................................................</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Чаттарға, блогтарға, жаңалықтарға және онлайн-талқылауға шығу мүмкіндігі</w:t>
      </w:r>
      <w:r>
        <w:br/>
      </w:r>
      <w:r>
        <w:rPr>
          <w:rFonts w:ascii="Times New Roman"/>
          <w:b w:val="false"/>
          <w:i w:val="false"/>
          <w:color w:val="000000"/>
          <w:sz w:val="28"/>
        </w:rPr>
        <w:t>
Доступ к чатам, блогам, новостям и онлайн-дискуссиям.............</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10. Ақпарат орналастыру немесе хабарламалармен шапшаң алмасу</w:t>
      </w:r>
      <w:r>
        <w:br/>
      </w:r>
      <w:r>
        <w:rPr>
          <w:rFonts w:ascii="Times New Roman"/>
          <w:b w:val="false"/>
          <w:i w:val="false"/>
          <w:color w:val="000000"/>
          <w:sz w:val="28"/>
        </w:rPr>
        <w:t>
Размещение информации или мгновенный обмен сообщениями...........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11. Тауарлар немесе қызмет көрсетулерді сатып алу немесе тапсырыс беру</w:t>
      </w:r>
      <w:r>
        <w:br/>
      </w:r>
      <w:r>
        <w:rPr>
          <w:rFonts w:ascii="Times New Roman"/>
          <w:b w:val="false"/>
          <w:i w:val="false"/>
          <w:color w:val="000000"/>
          <w:sz w:val="28"/>
        </w:rPr>
        <w:t>
Покупка или заказ товаров или услуг..............................</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12. Тауарлар немесе қызмет көрсетулерді сату</w:t>
      </w:r>
      <w:r>
        <w:br/>
      </w:r>
      <w:r>
        <w:rPr>
          <w:rFonts w:ascii="Times New Roman"/>
          <w:b w:val="false"/>
          <w:i w:val="false"/>
          <w:color w:val="000000"/>
          <w:sz w:val="28"/>
        </w:rPr>
        <w:t>
Продажа товаров или услуг........................................</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13. Сапар кезінде саяхаттау немесе орналасумен байланысты қызметтерді алу</w:t>
      </w:r>
      <w:r>
        <w:br/>
      </w:r>
      <w:r>
        <w:rPr>
          <w:rFonts w:ascii="Times New Roman"/>
          <w:b w:val="false"/>
          <w:i w:val="false"/>
          <w:color w:val="000000"/>
          <w:sz w:val="28"/>
        </w:rPr>
        <w:t>
Получение услуг связанных с путешествиями или размещением во время поездки..........................................................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14. Кәсіби желілерге қатысу</w:t>
      </w:r>
      <w:r>
        <w:br/>
      </w:r>
      <w:r>
        <w:rPr>
          <w:rFonts w:ascii="Times New Roman"/>
          <w:b w:val="false"/>
          <w:i w:val="false"/>
          <w:color w:val="000000"/>
          <w:sz w:val="28"/>
        </w:rPr>
        <w:t>
Участие в профессиональных сетях.................................</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15. Жұмыс іздеу немесе жұмысқа қатысты өтініш беру</w:t>
      </w:r>
      <w:r>
        <w:br/>
      </w:r>
      <w:r>
        <w:rPr>
          <w:rFonts w:ascii="Times New Roman"/>
          <w:b w:val="false"/>
          <w:i w:val="false"/>
          <w:color w:val="000000"/>
          <w:sz w:val="28"/>
        </w:rPr>
        <w:t>
Поиск работы или подача заявления по поводу работы...............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16. Интернет-банкингті пайдалану</w:t>
      </w:r>
      <w:r>
        <w:br/>
      </w:r>
      <w:r>
        <w:rPr>
          <w:rFonts w:ascii="Times New Roman"/>
          <w:b w:val="false"/>
          <w:i w:val="false"/>
          <w:color w:val="000000"/>
          <w:sz w:val="28"/>
        </w:rPr>
        <w:t>
Использование интернет-банкинга...............................................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17. Білім беру және оқыту саласындағы қызмет</w:t>
      </w:r>
      <w:r>
        <w:br/>
      </w:r>
      <w:r>
        <w:rPr>
          <w:rFonts w:ascii="Times New Roman"/>
          <w:b w:val="false"/>
          <w:i w:val="false"/>
          <w:color w:val="000000"/>
          <w:sz w:val="28"/>
        </w:rPr>
        <w:t>
Деятельность в области образования и обучения...................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18. Ресми онлайн-курстарды пайдалану</w:t>
      </w:r>
      <w:r>
        <w:br/>
      </w:r>
      <w:r>
        <w:rPr>
          <w:rFonts w:ascii="Times New Roman"/>
          <w:b w:val="false"/>
          <w:i w:val="false"/>
          <w:color w:val="000000"/>
          <w:sz w:val="28"/>
        </w:rPr>
        <w:t>
Использование официальных онлайн-курсов.........................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19. Фильмдерді, суреттерді жүктеу, видео көру, музыка тыңдау, ойын ойнау немесе ойындар жүктеу</w:t>
      </w:r>
      <w:r>
        <w:br/>
      </w:r>
      <w:r>
        <w:rPr>
          <w:rFonts w:ascii="Times New Roman"/>
          <w:b w:val="false"/>
          <w:i w:val="false"/>
          <w:color w:val="000000"/>
          <w:sz w:val="28"/>
        </w:rPr>
        <w:t>
Скачивание фильмов, изображений, музыки, просмотр видео, прослушивание музыки, игра или скачивание игр...................</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20. Веб-радио тыңдау (ақылы және ақысыз)</w:t>
      </w:r>
      <w:r>
        <w:br/>
      </w:r>
      <w:r>
        <w:rPr>
          <w:rFonts w:ascii="Times New Roman"/>
          <w:b w:val="false"/>
          <w:i w:val="false"/>
          <w:color w:val="000000"/>
          <w:sz w:val="28"/>
        </w:rPr>
        <w:t>
Прослушивание веб-радио (как за плату, так и бесплатно).........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21. Веб–телевидение қарау (ақылы және ақысыз)</w:t>
      </w:r>
      <w:r>
        <w:br/>
      </w:r>
      <w:r>
        <w:rPr>
          <w:rFonts w:ascii="Times New Roman"/>
          <w:b w:val="false"/>
          <w:i w:val="false"/>
          <w:color w:val="000000"/>
          <w:sz w:val="28"/>
        </w:rPr>
        <w:t>
Просмотр веб-телевидения (как за плату, так и бесплатно)........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22. Бағдарламалық қамтамасыз етуді көшіру</w:t>
      </w:r>
      <w:r>
        <w:br/>
      </w:r>
      <w:r>
        <w:rPr>
          <w:rFonts w:ascii="Times New Roman"/>
          <w:b w:val="false"/>
          <w:i w:val="false"/>
          <w:color w:val="000000"/>
          <w:sz w:val="28"/>
        </w:rPr>
        <w:t>
Скачивание программного обеспечения.............................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23. Онлайндық газеттер мен журналдарды, электронды кітаптарды оқу немесе көшіру</w:t>
      </w:r>
      <w:r>
        <w:br/>
      </w:r>
      <w:r>
        <w:rPr>
          <w:rFonts w:ascii="Times New Roman"/>
          <w:b w:val="false"/>
          <w:i w:val="false"/>
          <w:color w:val="000000"/>
          <w:sz w:val="28"/>
        </w:rPr>
        <w:t>
Чтение или скачивание онлайновых газет или журналов, электронных книг</w:t>
      </w:r>
      <w:r>
        <w:br/>
      </w:r>
      <w:r>
        <w:rPr>
          <w:rFonts w:ascii="Times New Roman"/>
          <w:b w:val="false"/>
          <w:i w:val="false"/>
          <w:color w:val="000000"/>
          <w:sz w:val="28"/>
        </w:rPr>
        <w:t>
</w:t>
      </w:r>
      <w:r>
        <w:rPr>
          <w:rFonts w:ascii="Times New Roman"/>
          <w:b/>
          <w:i w:val="false"/>
          <w:color w:val="000000"/>
          <w:sz w:val="28"/>
        </w:rPr>
        <w:t>24. Жеке парақшаны басқару</w:t>
      </w:r>
      <w:r>
        <w:br/>
      </w:r>
      <w:r>
        <w:rPr>
          <w:rFonts w:ascii="Times New Roman"/>
          <w:b w:val="false"/>
          <w:i w:val="false"/>
          <w:color w:val="000000"/>
          <w:sz w:val="28"/>
        </w:rPr>
        <w:t>
Управление личной страницей.....................................</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Жалпы ортақ қолжетімділік үшін сайтқа мәтіндерді жүктеу</w:t>
      </w:r>
      <w:r>
        <w:br/>
      </w:r>
      <w:r>
        <w:rPr>
          <w:rFonts w:ascii="Times New Roman"/>
          <w:b w:val="false"/>
          <w:i w:val="false"/>
          <w:color w:val="000000"/>
          <w:sz w:val="28"/>
        </w:rPr>
        <w:t>
Загрузка содержания на сайт для всеобщего доступа...............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Блогты жүргізу: блогқа материал сақтау немесе қосу</w:t>
      </w:r>
      <w:r>
        <w:br/>
      </w:r>
      <w:r>
        <w:rPr>
          <w:rFonts w:ascii="Times New Roman"/>
          <w:b w:val="false"/>
          <w:i w:val="false"/>
          <w:color w:val="000000"/>
          <w:sz w:val="28"/>
        </w:rPr>
        <w:t>
Ведение блога: сохранение или добавление содержимого в блог.....</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27. Жеке немесе ұйыммен құрылатын веб-парақшалар арқылы азаматтық немесе саяси проблемаларға қатысты пікірлерді жариялау</w:t>
      </w:r>
      <w:r>
        <w:br/>
      </w:r>
      <w:r>
        <w:rPr>
          <w:rFonts w:ascii="Times New Roman"/>
          <w:b w:val="false"/>
          <w:i w:val="false"/>
          <w:color w:val="000000"/>
          <w:sz w:val="28"/>
        </w:rPr>
        <w:t xml:space="preserve">
Публикация мнений по поводу гражданских или политических проблем через веб-страницы, которые могут быть созданы индивидуально или организацией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28. Азаматтық немесе саяси мәселелер бойынша онлайн консультациялар немесе дауыс берулерде қатысу</w:t>
      </w:r>
      <w:r>
        <w:br/>
      </w:r>
      <w:r>
        <w:rPr>
          <w:rFonts w:ascii="Times New Roman"/>
          <w:b w:val="false"/>
          <w:i w:val="false"/>
          <w:color w:val="000000"/>
          <w:sz w:val="28"/>
        </w:rPr>
        <w:t xml:space="preserve">
Участие в онлайн консультациях или голосованиях по гражданским или политическим проблемам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29. Құжаттарды, суреттерді, музыканы, видеоны немесе басқа да файлдарды сақтау үшін интернетте орынды пайдалану мысалы Google Drive, Dropbox, Windows Skydrive, ICloud, Amazon Cloud Drive)</w:t>
      </w:r>
      <w:r>
        <w:br/>
      </w:r>
      <w:r>
        <w:rPr>
          <w:rFonts w:ascii="Times New Roman"/>
          <w:b w:val="false"/>
          <w:i w:val="false"/>
          <w:color w:val="000000"/>
          <w:sz w:val="28"/>
        </w:rPr>
        <w:t xml:space="preserve">
Использование места в интернете для хранения документов, картинок,музыки, видео или других файлов (например, Google Drive, Dropbox, Windows Skydrive, ICloud, Amazon Cloud Drive)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30. Интернет арқылы жұмыс жасау үшін, мәтіндік құжаттарды, кестелер немесе презентацияларды редакциялау үшін бағдарламалық қамтамасыз етуді пайдалану</w:t>
      </w:r>
      <w:r>
        <w:br/>
      </w:r>
      <w:r>
        <w:rPr>
          <w:rFonts w:ascii="Times New Roman"/>
          <w:b w:val="false"/>
          <w:i w:val="false"/>
          <w:color w:val="000000"/>
          <w:sz w:val="28"/>
        </w:rPr>
        <w:t>
Использование программного обеспечения для работы через интернет, для редактирования текстовых документов, таблиц или презентаций.....</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31. Мемлекеттік шенеуніктердің блогына жүгіну</w:t>
      </w:r>
      <w:r>
        <w:br/>
      </w:r>
      <w:r>
        <w:rPr>
          <w:rFonts w:ascii="Times New Roman"/>
          <w:b w:val="false"/>
          <w:i w:val="false"/>
          <w:color w:val="000000"/>
          <w:sz w:val="28"/>
        </w:rPr>
        <w:t xml:space="preserve">
Обращение в блоги государственных чиновников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32. Қызметтің өзге де түрлері (көрсетуіңізді өтінеміз)</w:t>
      </w:r>
      <w:r>
        <w:br/>
      </w:r>
      <w:r>
        <w:rPr>
          <w:rFonts w:ascii="Times New Roman"/>
          <w:b w:val="false"/>
          <w:i w:val="false"/>
          <w:color w:val="000000"/>
          <w:sz w:val="28"/>
        </w:rPr>
        <w:t xml:space="preserve">
Прочие виды деятельности (просьба указать)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22. Сіз интернет желісі арқылы электрондық үкіметтің халыққа арналған қызметтерін пайдаландыңыз ба?</w:t>
      </w:r>
      <w:r>
        <w:br/>
      </w:r>
      <w:r>
        <w:rPr>
          <w:rFonts w:ascii="Times New Roman"/>
          <w:b w:val="false"/>
          <w:i w:val="false"/>
          <w:color w:val="000000"/>
          <w:sz w:val="28"/>
        </w:rPr>
        <w:t>
Пользовались ли Вы услугами электронного правительства для населения через сеть интернет?</w:t>
      </w:r>
    </w:p>
    <w:p>
      <w:pPr>
        <w:spacing w:after="0"/>
        <w:ind w:left="0"/>
        <w:jc w:val="both"/>
      </w:pPr>
      <w:r>
        <w:rPr>
          <w:rFonts w:ascii="Times New Roman"/>
          <w:b/>
          <w:i w:val="false"/>
          <w:color w:val="000000"/>
          <w:sz w:val="28"/>
        </w:rPr>
        <w:t>1. Иә</w:t>
      </w:r>
      <w:r>
        <w:br/>
      </w:r>
      <w:r>
        <w:rPr>
          <w:rFonts w:ascii="Times New Roman"/>
          <w:b w:val="false"/>
          <w:i w:val="false"/>
          <w:color w:val="000000"/>
          <w:sz w:val="28"/>
        </w:rPr>
        <w:t xml:space="preserve">
   Да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23</w:t>
      </w:r>
      <w:r>
        <w:br/>
      </w:r>
      <w:r>
        <w:rPr>
          <w:rFonts w:ascii="Times New Roman"/>
          <w:b w:val="false"/>
          <w:i w:val="false"/>
          <w:color w:val="000000"/>
          <w:sz w:val="28"/>
        </w:rPr>
        <w:t>
</w:t>
      </w:r>
      <w:r>
        <w:rPr>
          <w:rFonts w:ascii="Times New Roman"/>
          <w:b/>
          <w:i w:val="false"/>
          <w:color w:val="000000"/>
          <w:sz w:val="28"/>
        </w:rPr>
        <w:t>2. Жоқ</w:t>
      </w:r>
      <w:r>
        <w:br/>
      </w:r>
      <w:r>
        <w:rPr>
          <w:rFonts w:ascii="Times New Roman"/>
          <w:b w:val="false"/>
          <w:i w:val="false"/>
          <w:color w:val="000000"/>
          <w:sz w:val="28"/>
        </w:rPr>
        <w:t>
Нет........</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24</w:t>
      </w:r>
    </w:p>
    <w:p>
      <w:pPr>
        <w:spacing w:after="0"/>
        <w:ind w:left="0"/>
        <w:jc w:val="both"/>
      </w:pPr>
      <w:r>
        <w:rPr>
          <w:rFonts w:ascii="Times New Roman"/>
          <w:b/>
          <w:i w:val="false"/>
          <w:color w:val="000000"/>
          <w:sz w:val="28"/>
        </w:rPr>
        <w:t>23. Сіз электрондық үкіметтің қандай қызметтерін пайдаландыңыз?</w:t>
      </w:r>
      <w:r>
        <w:br/>
      </w:r>
      <w:r>
        <w:rPr>
          <w:rFonts w:ascii="Times New Roman"/>
          <w:b w:val="false"/>
          <w:i w:val="false"/>
          <w:color w:val="000000"/>
          <w:sz w:val="28"/>
        </w:rPr>
        <w:t>
     Какими услугами электронного правительства Вы пользовались?</w:t>
      </w:r>
    </w:p>
    <w:p>
      <w:pPr>
        <w:spacing w:after="0"/>
        <w:ind w:left="0"/>
        <w:jc w:val="both"/>
      </w:pPr>
      <w:r>
        <w:rPr>
          <w:rFonts w:ascii="Times New Roman"/>
          <w:b/>
          <w:i w:val="false"/>
          <w:color w:val="000000"/>
          <w:sz w:val="28"/>
        </w:rPr>
        <w:t>1. Жылжымайтын мүлікті сатып алу. Ипотека. Коммуналдық тарифтер</w:t>
      </w:r>
      <w:r>
        <w:br/>
      </w:r>
      <w:r>
        <w:rPr>
          <w:rFonts w:ascii="Times New Roman"/>
          <w:b w:val="false"/>
          <w:i w:val="false"/>
          <w:color w:val="000000"/>
          <w:sz w:val="28"/>
        </w:rPr>
        <w:t>
   Приобретение недвижимости. Ипотека. Коммунальные тарифы.........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Әлеуметтік көмек. Сақтандыру және әлеуметтік төлемдер</w:t>
      </w:r>
      <w:r>
        <w:br/>
      </w:r>
      <w:r>
        <w:rPr>
          <w:rFonts w:ascii="Times New Roman"/>
          <w:b w:val="false"/>
          <w:i w:val="false"/>
          <w:color w:val="000000"/>
          <w:sz w:val="28"/>
        </w:rPr>
        <w:t>
   Социальная помощь. Страхование и социальные выплаты.............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Отбасылық қарым-қатынастар, азаматтық хал актілерін тіркеу</w:t>
      </w:r>
      <w:r>
        <w:br/>
      </w:r>
      <w:r>
        <w:rPr>
          <w:rFonts w:ascii="Times New Roman"/>
          <w:b w:val="false"/>
          <w:i w:val="false"/>
          <w:color w:val="000000"/>
          <w:sz w:val="28"/>
        </w:rPr>
        <w:t>
   Семейные отношения, регистрация актов гражданского состояния....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Зейнетақымен қамтамасыз ету. Халықты әлеуметтік қорғау</w:t>
      </w:r>
      <w:r>
        <w:br/>
      </w:r>
      <w:r>
        <w:rPr>
          <w:rFonts w:ascii="Times New Roman"/>
          <w:b w:val="false"/>
          <w:i w:val="false"/>
          <w:color w:val="000000"/>
          <w:sz w:val="28"/>
        </w:rPr>
        <w:t>
   Пенсионное обеспечение. Социальная защита населения.............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Автомобиль көлігі</w:t>
      </w:r>
      <w:r>
        <w:br/>
      </w:r>
      <w:r>
        <w:rPr>
          <w:rFonts w:ascii="Times New Roman"/>
          <w:b w:val="false"/>
          <w:i w:val="false"/>
          <w:color w:val="000000"/>
          <w:sz w:val="28"/>
        </w:rPr>
        <w:t>
   Автомобильный транспорт.........................................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Салық салу. Қаржы және аудит</w:t>
      </w:r>
      <w:r>
        <w:br/>
      </w:r>
      <w:r>
        <w:rPr>
          <w:rFonts w:ascii="Times New Roman"/>
          <w:b w:val="false"/>
          <w:i w:val="false"/>
          <w:color w:val="000000"/>
          <w:sz w:val="28"/>
        </w:rPr>
        <w:t>
   Налогообложение. Финансы и аудит................................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Жер қатынастары. Тұрғын үй құрылысы және Тұрғын үй-коммуналдық шаруашылығы</w:t>
      </w:r>
      <w:r>
        <w:rPr>
          <w:rFonts w:ascii="Times New Roman"/>
          <w:b w:val="false"/>
          <w:i w:val="false"/>
          <w:color w:val="000000"/>
          <w:sz w:val="28"/>
        </w:rPr>
        <w:t>......................................</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Земельные отношения. Жилищное строительство и Жилищно-коммунальное хозяйство..........................................................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Денсаулық сақтау</w:t>
      </w:r>
      <w:r>
        <w:br/>
      </w:r>
      <w:r>
        <w:rPr>
          <w:rFonts w:ascii="Times New Roman"/>
          <w:b w:val="false"/>
          <w:i w:val="false"/>
          <w:color w:val="000000"/>
          <w:sz w:val="28"/>
        </w:rPr>
        <w:t>
Здравоохранение....................................................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Қазақстан Республикасының азаматтығы. Көші-қон</w:t>
      </w:r>
      <w:r>
        <w:br/>
      </w:r>
      <w:r>
        <w:rPr>
          <w:rFonts w:ascii="Times New Roman"/>
          <w:b w:val="false"/>
          <w:i w:val="false"/>
          <w:color w:val="000000"/>
          <w:sz w:val="28"/>
        </w:rPr>
        <w:t>
   Гражданство Республики Казахстан. Миграция......................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10. Мәдениет және бұқаралық ақпарат құралдары. Дін</w:t>
      </w:r>
      <w:r>
        <w:br/>
      </w:r>
      <w:r>
        <w:rPr>
          <w:rFonts w:ascii="Times New Roman"/>
          <w:b w:val="false"/>
          <w:i w:val="false"/>
          <w:color w:val="000000"/>
          <w:sz w:val="28"/>
        </w:rPr>
        <w:t>
    Культура и средства массовой информации. Религия...............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11. Зияткерлік жеке меншікті қорғау</w:t>
      </w:r>
      <w:r>
        <w:br/>
      </w:r>
      <w:r>
        <w:rPr>
          <w:rFonts w:ascii="Times New Roman"/>
          <w:b w:val="false"/>
          <w:i w:val="false"/>
          <w:color w:val="000000"/>
          <w:sz w:val="28"/>
        </w:rPr>
        <w:t>
    Защита интеллектуальной собственности..........................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12. Жер қойнауын пайдалану және экология</w:t>
      </w:r>
      <w:r>
        <w:br/>
      </w:r>
      <w:r>
        <w:rPr>
          <w:rFonts w:ascii="Times New Roman"/>
          <w:b w:val="false"/>
          <w:i w:val="false"/>
          <w:color w:val="000000"/>
          <w:sz w:val="28"/>
        </w:rPr>
        <w:t>
    Недропользование и экология....................................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13. Қорғаныс. Қауіпсіздік және құқықтық тәртіп</w:t>
      </w:r>
      <w:r>
        <w:br/>
      </w:r>
      <w:r>
        <w:rPr>
          <w:rFonts w:ascii="Times New Roman"/>
          <w:b w:val="false"/>
          <w:i w:val="false"/>
          <w:color w:val="000000"/>
          <w:sz w:val="28"/>
        </w:rPr>
        <w:t>
     Оборона. Безопасность и правопорядок..........................</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14. Өнеркәсіп және ауылшаруашылығы</w:t>
      </w:r>
      <w:r>
        <w:br/>
      </w:r>
      <w:r>
        <w:rPr>
          <w:rFonts w:ascii="Times New Roman"/>
          <w:b w:val="false"/>
          <w:i w:val="false"/>
          <w:color w:val="000000"/>
          <w:sz w:val="28"/>
        </w:rPr>
        <w:t>
    Промышленность и сельское хозяйство............................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15. Кедендік ресімдеу</w:t>
      </w:r>
      <w:r>
        <w:br/>
      </w:r>
      <w:r>
        <w:rPr>
          <w:rFonts w:ascii="Times New Roman"/>
          <w:b w:val="false"/>
          <w:i w:val="false"/>
          <w:color w:val="000000"/>
          <w:sz w:val="28"/>
        </w:rPr>
        <w:t>
    Таможенное оформление..........................................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16. Су көлігі</w:t>
      </w:r>
      <w:r>
        <w:br/>
      </w:r>
      <w:r>
        <w:rPr>
          <w:rFonts w:ascii="Times New Roman"/>
          <w:b w:val="false"/>
          <w:i w:val="false"/>
          <w:color w:val="000000"/>
          <w:sz w:val="28"/>
        </w:rPr>
        <w:t>
    Водный транспорт...............................................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17. Теміржол көлігі</w:t>
      </w:r>
      <w:r>
        <w:br/>
      </w:r>
      <w:r>
        <w:rPr>
          <w:rFonts w:ascii="Times New Roman"/>
          <w:b w:val="false"/>
          <w:i w:val="false"/>
          <w:color w:val="000000"/>
          <w:sz w:val="28"/>
        </w:rPr>
        <w:t>
    Железнодорожный транспорт......................................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18. Бала құқығын қорғау. Білім алу</w:t>
      </w:r>
      <w:r>
        <w:br/>
      </w:r>
      <w:r>
        <w:rPr>
          <w:rFonts w:ascii="Times New Roman"/>
          <w:b w:val="false"/>
          <w:i w:val="false"/>
          <w:color w:val="000000"/>
          <w:sz w:val="28"/>
        </w:rPr>
        <w:t>
    Защита прав ребенка. Получение образования.....................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19. Ауылшаруашылығы техникалары</w:t>
      </w:r>
      <w:r>
        <w:br/>
      </w:r>
      <w:r>
        <w:rPr>
          <w:rFonts w:ascii="Times New Roman"/>
          <w:b w:val="false"/>
          <w:i w:val="false"/>
          <w:color w:val="000000"/>
          <w:sz w:val="28"/>
        </w:rPr>
        <w:t>
    Сельскохозяйственная техника...................................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20. Заң қызметтері. Апостилдеу. Анықтамалар беру</w:t>
      </w:r>
      <w:r>
        <w:br/>
      </w:r>
      <w:r>
        <w:rPr>
          <w:rFonts w:ascii="Times New Roman"/>
          <w:b w:val="false"/>
          <w:i w:val="false"/>
          <w:color w:val="000000"/>
          <w:sz w:val="28"/>
        </w:rPr>
        <w:t>
    Юридические услуги. Апостилирование. Выдача справок............</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21. Сәулет және қала салу</w:t>
      </w:r>
      <w:r>
        <w:br/>
      </w:r>
      <w:r>
        <w:rPr>
          <w:rFonts w:ascii="Times New Roman"/>
          <w:b w:val="false"/>
          <w:i w:val="false"/>
          <w:color w:val="000000"/>
          <w:sz w:val="28"/>
        </w:rPr>
        <w:t>
    Архитектура и градостроительство...............................</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22. Ақпараттандыру және байланыс</w:t>
      </w:r>
      <w:r>
        <w:br/>
      </w:r>
      <w:r>
        <w:rPr>
          <w:rFonts w:ascii="Times New Roman"/>
          <w:b w:val="false"/>
          <w:i w:val="false"/>
          <w:color w:val="000000"/>
          <w:sz w:val="28"/>
        </w:rPr>
        <w:t>
    Информатизация и связь.........................................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24. Соңғы 12 айдың ішінде интернет желісін пайдаланған кезде қандай негізгі қиыншылықтар туындады?</w:t>
      </w:r>
      <w:r>
        <w:br/>
      </w:r>
      <w:r>
        <w:rPr>
          <w:rFonts w:ascii="Times New Roman"/>
          <w:b w:val="false"/>
          <w:i w:val="false"/>
          <w:color w:val="000000"/>
          <w:sz w:val="28"/>
        </w:rPr>
        <w:t>
Какие основные проблемы возникали при пользовании сети интернет за последние 12 месяцев?</w:t>
      </w:r>
    </w:p>
    <w:p>
      <w:pPr>
        <w:spacing w:after="0"/>
        <w:ind w:left="0"/>
        <w:jc w:val="both"/>
      </w:pPr>
      <w:r>
        <w:rPr>
          <w:rFonts w:ascii="Times New Roman"/>
          <w:b/>
          <w:i w:val="false"/>
          <w:color w:val="000000"/>
          <w:sz w:val="28"/>
        </w:rPr>
        <w:t>1. Компьютерлік вирустармен зақымдану</w:t>
      </w:r>
      <w:r>
        <w:br/>
      </w:r>
      <w:r>
        <w:rPr>
          <w:rFonts w:ascii="Times New Roman"/>
          <w:b w:val="false"/>
          <w:i w:val="false"/>
          <w:color w:val="000000"/>
          <w:sz w:val="28"/>
        </w:rPr>
        <w:t>
   Заражение компьютерными вирусами................................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Төлеу кезіндегі алдау</w:t>
      </w:r>
      <w:r>
        <w:br/>
      </w:r>
      <w:r>
        <w:rPr>
          <w:rFonts w:ascii="Times New Roman"/>
          <w:b w:val="false"/>
          <w:i w:val="false"/>
          <w:color w:val="000000"/>
          <w:sz w:val="28"/>
        </w:rPr>
        <w:t>
   Обман при оплате................................................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Интернет желісі арқылы жіберілген дербес ақпаратты теріс пайдалану</w:t>
      </w:r>
      <w:r>
        <w:br/>
      </w:r>
      <w:r>
        <w:rPr>
          <w:rFonts w:ascii="Times New Roman"/>
          <w:b w:val="false"/>
          <w:i w:val="false"/>
          <w:color w:val="000000"/>
          <w:sz w:val="28"/>
        </w:rPr>
        <w:t>
Злоупотребление персональной информацией, посланной через сеть интернет...........................................................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Спам</w:t>
      </w:r>
      <w:r>
        <w:br/>
      </w:r>
      <w:r>
        <w:rPr>
          <w:rFonts w:ascii="Times New Roman"/>
          <w:b w:val="false"/>
          <w:i w:val="false"/>
          <w:color w:val="000000"/>
          <w:sz w:val="28"/>
        </w:rPr>
        <w:t>
   Спам............................................................</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25. Сіз қауіпсіздікті қамтамасыз ету бойынша қандай шаралар жүргіздіңіз?</w:t>
      </w:r>
      <w:r>
        <w:br/>
      </w:r>
      <w:r>
        <w:rPr>
          <w:rFonts w:ascii="Times New Roman"/>
          <w:b w:val="false"/>
          <w:i w:val="false"/>
          <w:color w:val="000000"/>
          <w:sz w:val="28"/>
        </w:rPr>
        <w:t>
     Какие меры по обеспечению безопасности Вы проводили?</w:t>
      </w:r>
    </w:p>
    <w:p>
      <w:pPr>
        <w:spacing w:after="0"/>
        <w:ind w:left="0"/>
        <w:jc w:val="both"/>
      </w:pPr>
      <w:r>
        <w:rPr>
          <w:rFonts w:ascii="Times New Roman"/>
          <w:b/>
          <w:i w:val="false"/>
          <w:color w:val="000000"/>
          <w:sz w:val="28"/>
        </w:rPr>
        <w:t>1. Вирусқа қарсы бағдарламалық өнімдерді орнату</w:t>
      </w:r>
      <w:r>
        <w:br/>
      </w:r>
      <w:r>
        <w:rPr>
          <w:rFonts w:ascii="Times New Roman"/>
          <w:b w:val="false"/>
          <w:i w:val="false"/>
          <w:color w:val="000000"/>
          <w:sz w:val="28"/>
        </w:rPr>
        <w:t>
   Установка антивирусных программных продуктов....................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Вирустарға қарсы бағдарламалық қамтамасыз етуді жаңарту</w:t>
      </w:r>
      <w:r>
        <w:br/>
      </w:r>
      <w:r>
        <w:rPr>
          <w:rFonts w:ascii="Times New Roman"/>
          <w:b w:val="false"/>
          <w:i w:val="false"/>
          <w:color w:val="000000"/>
          <w:sz w:val="28"/>
        </w:rPr>
        <w:t>
   Обновление антивирусного программного обеспечения...............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Интернет желісінде сәйкестендіру кодтарын пайдалану (пароль, пин-код және басқалар)</w:t>
      </w:r>
      <w:r>
        <w:br/>
      </w:r>
      <w:r>
        <w:rPr>
          <w:rFonts w:ascii="Times New Roman"/>
          <w:b w:val="false"/>
          <w:i w:val="false"/>
          <w:color w:val="000000"/>
          <w:sz w:val="28"/>
        </w:rPr>
        <w:t>
   Использование идентификационных кодов в сети интернет (пароль, пин-код и другие)..................................................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Ешқашан жүргізбедім</w:t>
      </w:r>
      <w:r>
        <w:br/>
      </w:r>
      <w:r>
        <w:rPr>
          <w:rFonts w:ascii="Times New Roman"/>
          <w:b w:val="false"/>
          <w:i w:val="false"/>
          <w:color w:val="000000"/>
          <w:sz w:val="28"/>
        </w:rPr>
        <w:t>
    Никогда не проводил............................................</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«Е» модулі: Электронды коммерция</w:t>
      </w:r>
      <w:r>
        <w:br/>
      </w:r>
      <w:r>
        <w:rPr>
          <w:rFonts w:ascii="Times New Roman"/>
          <w:b w:val="false"/>
          <w:i w:val="false"/>
          <w:color w:val="000000"/>
          <w:sz w:val="28"/>
        </w:rPr>
        <w:t>
Модуль «Е»: Электронная коммерция</w:t>
      </w:r>
    </w:p>
    <w:p>
      <w:pPr>
        <w:spacing w:after="0"/>
        <w:ind w:left="0"/>
        <w:jc w:val="both"/>
      </w:pPr>
      <w:r>
        <w:rPr>
          <w:rFonts w:ascii="Times New Roman"/>
          <w:b/>
          <w:i w:val="false"/>
          <w:color w:val="000000"/>
          <w:sz w:val="28"/>
        </w:rPr>
        <w:t>26. Сіз интернет желісі арқылы тауарлар мен қызмет көрсетулерді сатып алдыңыз ба (тапсырыс бердіңіз бе)?</w:t>
      </w:r>
      <w:r>
        <w:br/>
      </w:r>
      <w:r>
        <w:rPr>
          <w:rFonts w:ascii="Times New Roman"/>
          <w:b w:val="false"/>
          <w:i w:val="false"/>
          <w:color w:val="000000"/>
          <w:sz w:val="28"/>
        </w:rPr>
        <w:t>
Покупали (заказывали) ли Вы товары и услуги через сеть интернет?</w:t>
      </w:r>
    </w:p>
    <w:p>
      <w:pPr>
        <w:spacing w:after="0"/>
        <w:ind w:left="0"/>
        <w:jc w:val="both"/>
      </w:pPr>
      <w:r>
        <w:rPr>
          <w:rFonts w:ascii="Times New Roman"/>
          <w:b/>
          <w:i w:val="false"/>
          <w:color w:val="000000"/>
          <w:sz w:val="28"/>
        </w:rPr>
        <w:t>1. Иә</w:t>
      </w:r>
      <w:r>
        <w:br/>
      </w:r>
      <w:r>
        <w:rPr>
          <w:rFonts w:ascii="Times New Roman"/>
          <w:b w:val="false"/>
          <w:i w:val="false"/>
          <w:color w:val="000000"/>
          <w:sz w:val="28"/>
        </w:rPr>
        <w:t>
   Да.................................................</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27</w:t>
      </w:r>
      <w:r>
        <w:br/>
      </w:r>
      <w:r>
        <w:rPr>
          <w:rFonts w:ascii="Times New Roman"/>
          <w:b w:val="false"/>
          <w:i w:val="false"/>
          <w:color w:val="000000"/>
          <w:sz w:val="28"/>
        </w:rPr>
        <w:t>
</w:t>
      </w:r>
      <w:r>
        <w:rPr>
          <w:rFonts w:ascii="Times New Roman"/>
          <w:b/>
          <w:i w:val="false"/>
          <w:color w:val="000000"/>
          <w:sz w:val="28"/>
        </w:rPr>
        <w:t>2. Жоқ</w:t>
      </w:r>
      <w:r>
        <w:br/>
      </w:r>
      <w:r>
        <w:rPr>
          <w:rFonts w:ascii="Times New Roman"/>
          <w:b w:val="false"/>
          <w:i w:val="false"/>
          <w:color w:val="000000"/>
          <w:sz w:val="28"/>
        </w:rPr>
        <w:t>
   Нет................................................</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35</w:t>
      </w:r>
    </w:p>
    <w:p>
      <w:pPr>
        <w:spacing w:after="0"/>
        <w:ind w:left="0"/>
        <w:jc w:val="both"/>
      </w:pPr>
      <w:r>
        <w:rPr>
          <w:rFonts w:ascii="Times New Roman"/>
          <w:b/>
          <w:i w:val="false"/>
          <w:color w:val="000000"/>
          <w:sz w:val="28"/>
        </w:rPr>
        <w:t>27. Сіз соңғы рет интернет желісі арқылы тауарлар мен қызмет көрсетулерді қашан сатып алдыңыз (тапсырыс бердіңіз)?</w:t>
      </w:r>
      <w:r>
        <w:br/>
      </w:r>
      <w:r>
        <w:rPr>
          <w:rFonts w:ascii="Times New Roman"/>
          <w:b w:val="false"/>
          <w:i w:val="false"/>
          <w:color w:val="000000"/>
          <w:sz w:val="28"/>
        </w:rPr>
        <w:t>
Когда Вы в последний раз покупали (заказывали) товары и услуги через сеть интернет?</w:t>
      </w:r>
    </w:p>
    <w:p>
      <w:pPr>
        <w:spacing w:after="0"/>
        <w:ind w:left="0"/>
        <w:jc w:val="both"/>
      </w:pPr>
      <w:r>
        <w:rPr>
          <w:rFonts w:ascii="Times New Roman"/>
          <w:b/>
          <w:i w:val="false"/>
          <w:color w:val="000000"/>
          <w:sz w:val="28"/>
        </w:rPr>
        <w:t>1. Соңғы 3 айда</w:t>
      </w:r>
      <w:r>
        <w:br/>
      </w:r>
      <w:r>
        <w:rPr>
          <w:rFonts w:ascii="Times New Roman"/>
          <w:b w:val="false"/>
          <w:i w:val="false"/>
          <w:color w:val="000000"/>
          <w:sz w:val="28"/>
        </w:rPr>
        <w:t>
   Последние 3 месяца.................................</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28</w:t>
      </w:r>
      <w:r>
        <w:br/>
      </w:r>
      <w:r>
        <w:rPr>
          <w:rFonts w:ascii="Times New Roman"/>
          <w:b w:val="false"/>
          <w:i w:val="false"/>
          <w:color w:val="000000"/>
          <w:sz w:val="28"/>
        </w:rPr>
        <w:t>
</w:t>
      </w:r>
      <w:r>
        <w:rPr>
          <w:rFonts w:ascii="Times New Roman"/>
          <w:b/>
          <w:i w:val="false"/>
          <w:color w:val="000000"/>
          <w:sz w:val="28"/>
        </w:rPr>
        <w:t>2. Соңғы жыл ішінде, бірақ соңғы 3 ай емес</w:t>
      </w:r>
      <w:r>
        <w:br/>
      </w:r>
      <w:r>
        <w:rPr>
          <w:rFonts w:ascii="Times New Roman"/>
          <w:b w:val="false"/>
          <w:i w:val="false"/>
          <w:color w:val="000000"/>
          <w:sz w:val="28"/>
        </w:rPr>
        <w:t>
   Последний год, но не последние 3 месяца............</w:t>
      </w:r>
      <w:r>
        <w:drawing>
          <wp:inline distT="0" distB="0" distL="0" distR="0">
            <wp:extent cx="1079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079500" cy="279400"/>
                    </a:xfrm>
                    <a:prstGeom prst="rect">
                      <a:avLst/>
                    </a:prstGeom>
                  </pic:spPr>
                </pic:pic>
              </a:graphicData>
            </a:graphic>
          </wp:inline>
        </w:drawing>
      </w:r>
      <w:r>
        <w:rPr>
          <w:rFonts w:ascii="Times New Roman"/>
          <w:b/>
          <w:i w:val="false"/>
          <w:color w:val="000000"/>
          <w:sz w:val="28"/>
        </w:rPr>
        <w:t>28</w:t>
      </w:r>
      <w:r>
        <w:br/>
      </w:r>
      <w:r>
        <w:rPr>
          <w:rFonts w:ascii="Times New Roman"/>
          <w:b w:val="false"/>
          <w:i w:val="false"/>
          <w:color w:val="000000"/>
          <w:sz w:val="28"/>
        </w:rPr>
        <w:t>
</w:t>
      </w:r>
      <w:r>
        <w:rPr>
          <w:rFonts w:ascii="Times New Roman"/>
          <w:b/>
          <w:i w:val="false"/>
          <w:color w:val="000000"/>
          <w:sz w:val="28"/>
        </w:rPr>
        <w:t>3. Бір жылдан асты</w:t>
      </w:r>
      <w:r>
        <w:br/>
      </w:r>
      <w:r>
        <w:rPr>
          <w:rFonts w:ascii="Times New Roman"/>
          <w:b w:val="false"/>
          <w:i w:val="false"/>
          <w:color w:val="000000"/>
          <w:sz w:val="28"/>
        </w:rPr>
        <w:t>
   Более чем год назад................................</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35</w:t>
      </w:r>
    </w:p>
    <w:p>
      <w:pPr>
        <w:spacing w:after="0"/>
        <w:ind w:left="0"/>
        <w:jc w:val="both"/>
      </w:pPr>
      <w:r>
        <w:rPr>
          <w:rFonts w:ascii="Times New Roman"/>
          <w:b/>
          <w:i w:val="false"/>
          <w:color w:val="000000"/>
          <w:sz w:val="28"/>
        </w:rPr>
        <w:t>28. Соңғы 12 ай ішінде қандай тауарлар мен қызмет көрсетулерді интернет желісі арқылы сатып алдыңыз (тапсырыс бердіңіз)? (сатып алғанның барлығын белгiлеңiз)</w:t>
      </w:r>
      <w:r>
        <w:br/>
      </w:r>
      <w:r>
        <w:rPr>
          <w:rFonts w:ascii="Times New Roman"/>
          <w:b w:val="false"/>
          <w:i w:val="false"/>
          <w:color w:val="000000"/>
          <w:sz w:val="28"/>
        </w:rPr>
        <w:t>
Какие товары и услуги за 12 последних месяцев Вы покупали (заказывали) через сеть интернет? (отметьте все, что покупали)</w:t>
      </w:r>
    </w:p>
    <w:p>
      <w:pPr>
        <w:spacing w:after="0"/>
        <w:ind w:left="0"/>
        <w:jc w:val="both"/>
      </w:pPr>
      <w:r>
        <w:rPr>
          <w:rFonts w:ascii="Times New Roman"/>
          <w:b/>
          <w:i w:val="false"/>
          <w:color w:val="000000"/>
          <w:sz w:val="28"/>
        </w:rPr>
        <w:t>1. Халықтың тамақ өнімдері</w:t>
      </w:r>
      <w:r>
        <w:br/>
      </w:r>
      <w:r>
        <w:rPr>
          <w:rFonts w:ascii="Times New Roman"/>
          <w:b w:val="false"/>
          <w:i w:val="false"/>
          <w:color w:val="000000"/>
          <w:sz w:val="28"/>
        </w:rPr>
        <w:t>
   Продукты питания населения.........................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Дәрі - дәрмектер</w:t>
      </w:r>
      <w:r>
        <w:br/>
      </w:r>
      <w:r>
        <w:rPr>
          <w:rFonts w:ascii="Times New Roman"/>
          <w:b w:val="false"/>
          <w:i w:val="false"/>
          <w:color w:val="000000"/>
          <w:sz w:val="28"/>
        </w:rPr>
        <w:t>
   Лекарства..........................................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3. Фильмдер, музыка</w:t>
      </w:r>
      <w:r>
        <w:br/>
      </w:r>
      <w:r>
        <w:rPr>
          <w:rFonts w:ascii="Times New Roman"/>
          <w:b w:val="false"/>
          <w:i w:val="false"/>
          <w:color w:val="000000"/>
          <w:sz w:val="28"/>
        </w:rPr>
        <w:t>
Фильмы, музыка........................................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Кітаптар, журналдар, газеттер, оқу материалдары</w:t>
      </w:r>
      <w:r>
        <w:br/>
      </w:r>
      <w:r>
        <w:rPr>
          <w:rFonts w:ascii="Times New Roman"/>
          <w:b w:val="false"/>
          <w:i w:val="false"/>
          <w:color w:val="000000"/>
          <w:sz w:val="28"/>
        </w:rPr>
        <w:t>
   Книги, журналы, газеты, учебные материалы..........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Киім, аяқ киім</w:t>
      </w:r>
      <w:r>
        <w:br/>
      </w:r>
      <w:r>
        <w:rPr>
          <w:rFonts w:ascii="Times New Roman"/>
          <w:b w:val="false"/>
          <w:i w:val="false"/>
          <w:color w:val="000000"/>
          <w:sz w:val="28"/>
        </w:rPr>
        <w:t>
   Одежда, обувь......................................</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Косметика, парфюмерия</w:t>
      </w:r>
      <w:r>
        <w:br/>
      </w:r>
      <w:r>
        <w:rPr>
          <w:rFonts w:ascii="Times New Roman"/>
          <w:b w:val="false"/>
          <w:i w:val="false"/>
          <w:color w:val="000000"/>
          <w:sz w:val="28"/>
        </w:rPr>
        <w:t>
   Косметика, парфюмерия..............................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Спорттық жабдықтар</w:t>
      </w:r>
      <w:r>
        <w:br/>
      </w:r>
      <w:r>
        <w:rPr>
          <w:rFonts w:ascii="Times New Roman"/>
          <w:b w:val="false"/>
          <w:i w:val="false"/>
          <w:color w:val="000000"/>
          <w:sz w:val="28"/>
        </w:rPr>
        <w:t>
   Спортивное оборудование............................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Видео ойындар</w:t>
      </w:r>
      <w:r>
        <w:br/>
      </w:r>
      <w:r>
        <w:rPr>
          <w:rFonts w:ascii="Times New Roman"/>
          <w:b w:val="false"/>
          <w:i w:val="false"/>
          <w:color w:val="000000"/>
          <w:sz w:val="28"/>
        </w:rPr>
        <w:t>
   Видеоигры..........................................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Компьютерлік бағдарламалар</w:t>
      </w:r>
      <w:r>
        <w:br/>
      </w:r>
      <w:r>
        <w:rPr>
          <w:rFonts w:ascii="Times New Roman"/>
          <w:b w:val="false"/>
          <w:i w:val="false"/>
          <w:color w:val="000000"/>
          <w:sz w:val="28"/>
        </w:rPr>
        <w:t>
   Компьютерные программы.............................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10. Компьютерлік жабдықтар (дискілер және басқалар)</w:t>
      </w:r>
      <w:r>
        <w:br/>
      </w:r>
      <w:r>
        <w:rPr>
          <w:rFonts w:ascii="Times New Roman"/>
          <w:b w:val="false"/>
          <w:i w:val="false"/>
          <w:color w:val="000000"/>
          <w:sz w:val="28"/>
        </w:rPr>
        <w:t xml:space="preserve">
    Компьютерное оборудование (диски и другие)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11. Электрондық жабдықтар</w:t>
      </w:r>
      <w:r>
        <w:br/>
      </w:r>
      <w:r>
        <w:rPr>
          <w:rFonts w:ascii="Times New Roman"/>
          <w:b w:val="false"/>
          <w:i w:val="false"/>
          <w:color w:val="000000"/>
          <w:sz w:val="28"/>
        </w:rPr>
        <w:t>
    Электронное оборудование..........................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12. Телекоммуникациялық қызмет көрсетулер(телекөрсетілім, сандық телефония, сымсыз байланыс және басқалар)</w:t>
      </w:r>
      <w:r>
        <w:br/>
      </w:r>
      <w:r>
        <w:rPr>
          <w:rFonts w:ascii="Times New Roman"/>
          <w:b w:val="false"/>
          <w:i w:val="false"/>
          <w:color w:val="000000"/>
          <w:sz w:val="28"/>
        </w:rPr>
        <w:t>
Телекоммуникационные услуги (телевидение, цифровая телефония, беспроводная связь и другие)...........................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13. Қаржылық және сақтандыру қызмет көрсетулері</w:t>
      </w:r>
      <w:r>
        <w:br/>
      </w:r>
      <w:r>
        <w:rPr>
          <w:rFonts w:ascii="Times New Roman"/>
          <w:b w:val="false"/>
          <w:i w:val="false"/>
          <w:color w:val="000000"/>
          <w:sz w:val="28"/>
        </w:rPr>
        <w:t>
     Финансовые и страховые услуги.....................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14. Қонақ үйлерде орын сақтап қою</w:t>
      </w:r>
      <w:r>
        <w:br/>
      </w:r>
      <w:r>
        <w:rPr>
          <w:rFonts w:ascii="Times New Roman"/>
          <w:b w:val="false"/>
          <w:i w:val="false"/>
          <w:color w:val="000000"/>
          <w:sz w:val="28"/>
        </w:rPr>
        <w:t>
     Бронирование гостиниц.............................</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15. Ойын-сауық шараларына билеттер</w:t>
      </w:r>
      <w:r>
        <w:br/>
      </w:r>
      <w:r>
        <w:rPr>
          <w:rFonts w:ascii="Times New Roman"/>
          <w:b w:val="false"/>
          <w:i w:val="false"/>
          <w:color w:val="000000"/>
          <w:sz w:val="28"/>
        </w:rPr>
        <w:t xml:space="preserve">
     Билеты на развлекательные мероприятия............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16.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29. Соңғы 12 ай ішінде Сіз интернет желісі арқылы тауарлар мен қызмет көрсетулерді кімнен сатып алдыңыз (тапсырыс бердіңіз)?</w:t>
      </w:r>
      <w:r>
        <w:br/>
      </w:r>
      <w:r>
        <w:rPr>
          <w:rFonts w:ascii="Times New Roman"/>
          <w:b w:val="false"/>
          <w:i w:val="false"/>
          <w:color w:val="000000"/>
          <w:sz w:val="28"/>
        </w:rPr>
        <w:t>
У кого Вы покупали (заказывали) товары и услуги через сеть интернет за последние 12 месяцев?</w:t>
      </w:r>
    </w:p>
    <w:p>
      <w:pPr>
        <w:spacing w:after="0"/>
        <w:ind w:left="0"/>
        <w:jc w:val="both"/>
      </w:pPr>
      <w:r>
        <w:rPr>
          <w:rFonts w:ascii="Times New Roman"/>
          <w:b/>
          <w:i w:val="false"/>
          <w:color w:val="000000"/>
          <w:sz w:val="28"/>
        </w:rPr>
        <w:t>1. Отандық сатушылар</w:t>
      </w:r>
      <w:r>
        <w:br/>
      </w:r>
      <w:r>
        <w:rPr>
          <w:rFonts w:ascii="Times New Roman"/>
          <w:b w:val="false"/>
          <w:i w:val="false"/>
          <w:color w:val="000000"/>
          <w:sz w:val="28"/>
        </w:rPr>
        <w:t>
   Отечественные продавцы..............................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Басқа елдердің сатушылары</w:t>
      </w:r>
      <w:r>
        <w:br/>
      </w:r>
      <w:r>
        <w:rPr>
          <w:rFonts w:ascii="Times New Roman"/>
          <w:b w:val="false"/>
          <w:i w:val="false"/>
          <w:color w:val="000000"/>
          <w:sz w:val="28"/>
        </w:rPr>
        <w:t>
   Продавцы других стран...............................</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30. Соңғы 12 ай ішінде интернет желісі арқылы тапсырыс берген тауарлар мен қызмет көрсетулердің жалпы құны қандай? (көрсетуіңізді өтінеміз)</w:t>
      </w:r>
      <w:r>
        <w:br/>
      </w:r>
      <w:r>
        <w:rPr>
          <w:rFonts w:ascii="Times New Roman"/>
          <w:b w:val="false"/>
          <w:i w:val="false"/>
          <w:color w:val="000000"/>
          <w:sz w:val="28"/>
        </w:rPr>
        <w:t>
Какова общая стоимость товаров и услуг, заказанных через сеть интернет за последние 12 месяцев? (просьба указать)</w:t>
      </w:r>
    </w:p>
    <w:tbl>
      <w:tblPr>
        <w:tblW w:w="0" w:type="auto"/>
        <w:tblCellSpacing w:w="0" w:type="auto"/>
        <w:tblBorders>
          <w:top w:val="none"/>
          <w:left w:val="none"/>
          <w:bottom w:val="none"/>
          <w:right w:val="none"/>
          <w:insideH w:val="none"/>
          <w:insideV w:val="none"/>
        </w:tblBorders>
      </w:tblPr>
      <w:tblGrid>
        <w:gridCol w:w="6880"/>
        <w:gridCol w:w="3080"/>
      </w:tblGrid>
      <w:tr>
        <w:trPr>
          <w:trHeight w:val="30" w:hRule="atLeast"/>
        </w:trPr>
        <w:tc>
          <w:tcPr>
            <w:tcW w:w="6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55"/>
              <w:gridCol w:w="855"/>
              <w:gridCol w:w="855"/>
              <w:gridCol w:w="855"/>
              <w:gridCol w:w="856"/>
              <w:gridCol w:w="862"/>
            </w:tblGrid>
            <w:tr>
              <w:trPr>
                <w:trHeight w:val="30" w:hRule="atLeast"/>
              </w:trPr>
              <w:tc>
                <w:tcPr>
                  <w:tcW w:w="8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теңге
</w:t>
            </w:r>
          </w:p>
        </w:tc>
      </w:tr>
    </w:tbl>
    <w:p>
      <w:pPr>
        <w:spacing w:after="0"/>
        <w:ind w:left="0"/>
        <w:jc w:val="both"/>
      </w:pPr>
      <w:r>
        <w:rPr>
          <w:rFonts w:ascii="Times New Roman"/>
          <w:b/>
          <w:i w:val="false"/>
          <w:color w:val="000000"/>
          <w:sz w:val="28"/>
        </w:rPr>
        <w:t>31. Соңғы 12 ай ішінде тауарлар мен қызмет көрсетулерді интернет желісі арқылы қалай төледіңіз?</w:t>
      </w:r>
      <w:r>
        <w:br/>
      </w:r>
      <w:r>
        <w:rPr>
          <w:rFonts w:ascii="Times New Roman"/>
          <w:b w:val="false"/>
          <w:i w:val="false"/>
          <w:color w:val="000000"/>
          <w:sz w:val="28"/>
        </w:rPr>
        <w:t>
Как Вы оплачивали товары и услуги через сеть интернет за последние 12 месяцев?</w:t>
      </w:r>
    </w:p>
    <w:p>
      <w:pPr>
        <w:spacing w:after="0"/>
        <w:ind w:left="0"/>
        <w:jc w:val="both"/>
      </w:pPr>
      <w:r>
        <w:rPr>
          <w:rFonts w:ascii="Times New Roman"/>
          <w:b/>
          <w:i w:val="false"/>
          <w:color w:val="000000"/>
          <w:sz w:val="28"/>
        </w:rPr>
        <w:t>1. Интернет желісі арқылы банкілік төлем карталармен төлеу</w:t>
      </w:r>
      <w:r>
        <w:br/>
      </w:r>
      <w:r>
        <w:rPr>
          <w:rFonts w:ascii="Times New Roman"/>
          <w:b w:val="false"/>
          <w:i w:val="false"/>
          <w:color w:val="000000"/>
          <w:sz w:val="28"/>
        </w:rPr>
        <w:t>
   Оплата платежными банковскими картами через сеть интернет.....</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Электронды ақшамен төлеу</w:t>
      </w:r>
      <w:r>
        <w:br/>
      </w:r>
      <w:r>
        <w:rPr>
          <w:rFonts w:ascii="Times New Roman"/>
          <w:b w:val="false"/>
          <w:i w:val="false"/>
          <w:color w:val="000000"/>
          <w:sz w:val="28"/>
        </w:rPr>
        <w:t>
   Оплата электронными деньгами..................................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Банкілік аударыммен төлеу</w:t>
      </w:r>
      <w:r>
        <w:br/>
      </w:r>
      <w:r>
        <w:rPr>
          <w:rFonts w:ascii="Times New Roman"/>
          <w:b w:val="false"/>
          <w:i w:val="false"/>
          <w:color w:val="000000"/>
          <w:sz w:val="28"/>
        </w:rPr>
        <w:t>
   Оплата банковским переводом...................................</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Тауарды жеткізу немесе қызмет көрсету кезінде қолма-қол ақшамен төлеу</w:t>
      </w:r>
      <w:r>
        <w:br/>
      </w:r>
      <w:r>
        <w:rPr>
          <w:rFonts w:ascii="Times New Roman"/>
          <w:b w:val="false"/>
          <w:i w:val="false"/>
          <w:color w:val="000000"/>
          <w:sz w:val="28"/>
        </w:rPr>
        <w:t>
    Оплата наличными при доставке товара или оказании услуги.....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Ұтқыр төлемдер</w:t>
      </w:r>
      <w:r>
        <w:br/>
      </w:r>
      <w:r>
        <w:rPr>
          <w:rFonts w:ascii="Times New Roman"/>
          <w:b w:val="false"/>
          <w:i w:val="false"/>
          <w:color w:val="000000"/>
          <w:sz w:val="28"/>
        </w:rPr>
        <w:t>
   Мобильные платежи.............................................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32. Соңғы 12 ай ішінде тауарлар мен қызмет көрсетулерді интернет желісі арқылы сатып алу (тапсырыс беру) кезінде проблемаларға кезіктіңіз бе?</w:t>
      </w:r>
      <w:r>
        <w:br/>
      </w:r>
      <w:r>
        <w:rPr>
          <w:rFonts w:ascii="Times New Roman"/>
          <w:b w:val="false"/>
          <w:i w:val="false"/>
          <w:color w:val="000000"/>
          <w:sz w:val="28"/>
        </w:rPr>
        <w:t>
Вы сталкивались с проблемами при покупке (заказов) товаров и услуг через сеть интернет за последние 12 месяцев?</w:t>
      </w:r>
    </w:p>
    <w:p>
      <w:pPr>
        <w:spacing w:after="0"/>
        <w:ind w:left="0"/>
        <w:jc w:val="both"/>
      </w:pPr>
      <w:r>
        <w:rPr>
          <w:rFonts w:ascii="Times New Roman"/>
          <w:b/>
          <w:i w:val="false"/>
          <w:color w:val="000000"/>
          <w:sz w:val="28"/>
        </w:rPr>
        <w:t>1. Иә</w:t>
      </w:r>
      <w:r>
        <w:br/>
      </w:r>
      <w:r>
        <w:rPr>
          <w:rFonts w:ascii="Times New Roman"/>
          <w:b w:val="false"/>
          <w:i w:val="false"/>
          <w:color w:val="000000"/>
          <w:sz w:val="28"/>
        </w:rPr>
        <w:t xml:space="preserve">
   Да.....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33</w:t>
      </w:r>
      <w:r>
        <w:br/>
      </w:r>
      <w:r>
        <w:rPr>
          <w:rFonts w:ascii="Times New Roman"/>
          <w:b w:val="false"/>
          <w:i w:val="false"/>
          <w:color w:val="000000"/>
          <w:sz w:val="28"/>
        </w:rPr>
        <w:t>
</w:t>
      </w:r>
      <w:r>
        <w:rPr>
          <w:rFonts w:ascii="Times New Roman"/>
          <w:b/>
          <w:i w:val="false"/>
          <w:color w:val="000000"/>
          <w:sz w:val="28"/>
        </w:rPr>
        <w:t xml:space="preserve">2. Жоқ                                     </w:t>
      </w:r>
      <w:r>
        <w:drawing>
          <wp:inline distT="0" distB="0" distL="0" distR="0">
            <wp:extent cx="1016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016000" cy="279400"/>
                    </a:xfrm>
                    <a:prstGeom prst="rect">
                      <a:avLst/>
                    </a:prstGeom>
                  </pic:spPr>
                </pic:pic>
              </a:graphicData>
            </a:graphic>
          </wp:inline>
        </w:drawing>
      </w:r>
      <w:r>
        <w:rPr>
          <w:rFonts w:ascii="Times New Roman"/>
          <w:b/>
          <w:i w:val="false"/>
          <w:color w:val="000000"/>
          <w:sz w:val="28"/>
        </w:rPr>
        <w:t>34 және соңы</w:t>
      </w:r>
      <w:r>
        <w:br/>
      </w:r>
      <w:r>
        <w:rPr>
          <w:rFonts w:ascii="Times New Roman"/>
          <w:b w:val="false"/>
          <w:i w:val="false"/>
          <w:color w:val="000000"/>
          <w:sz w:val="28"/>
        </w:rPr>
        <w:t>
   Нет               34 и конец</w:t>
      </w:r>
    </w:p>
    <w:p>
      <w:pPr>
        <w:spacing w:after="0"/>
        <w:ind w:left="0"/>
        <w:jc w:val="both"/>
      </w:pPr>
      <w:r>
        <w:rPr>
          <w:rFonts w:ascii="Times New Roman"/>
          <w:b/>
          <w:i w:val="false"/>
          <w:color w:val="000000"/>
          <w:sz w:val="28"/>
        </w:rPr>
        <w:t>33. Соңғы 12 ай ішінде тауарлар мен қызмет көрсетулерді интернет желісі арқылы сатып алу (тапсырыс беру) кезінде қандай проблемалар туындады? (туындаған проблемалардың барлығын белгiлеңiз)</w:t>
      </w:r>
      <w:r>
        <w:br/>
      </w:r>
      <w:r>
        <w:rPr>
          <w:rFonts w:ascii="Times New Roman"/>
          <w:b w:val="false"/>
          <w:i w:val="false"/>
          <w:color w:val="000000"/>
          <w:sz w:val="28"/>
        </w:rPr>
        <w:t>
Какие проблемы возникли при покупке (заказов) товаров и услуг через сеть интернет за последние 12 месяцев? (отметьте все возникающие проблемы)</w:t>
      </w:r>
      <w:r>
        <w:br/>
      </w:r>
      <w:r>
        <w:rPr>
          <w:rFonts w:ascii="Times New Roman"/>
          <w:b w:val="false"/>
          <w:i w:val="false"/>
          <w:color w:val="000000"/>
          <w:sz w:val="28"/>
        </w:rPr>
        <w:t>
</w:t>
      </w:r>
      <w:r>
        <w:rPr>
          <w:rFonts w:ascii="Times New Roman"/>
          <w:b/>
          <w:i w:val="false"/>
          <w:color w:val="000000"/>
          <w:sz w:val="28"/>
        </w:rPr>
        <w:t>1. Сатып алу немесе төлем кезіндегі интернет-ресурстың техникалық ақаулары</w:t>
      </w:r>
      <w:r>
        <w:br/>
      </w:r>
      <w:r>
        <w:rPr>
          <w:rFonts w:ascii="Times New Roman"/>
          <w:b w:val="false"/>
          <w:i w:val="false"/>
          <w:color w:val="000000"/>
          <w:sz w:val="28"/>
        </w:rPr>
        <w:t xml:space="preserve">
Технические неполадки интернет-ресурса при покупке или оплате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Кепілдіктер және басқа да заңды құқықтар туралы ақпарат іздеудегі қиыншылықтар</w:t>
      </w:r>
      <w:r>
        <w:br/>
      </w:r>
      <w:r>
        <w:rPr>
          <w:rFonts w:ascii="Times New Roman"/>
          <w:b w:val="false"/>
          <w:i w:val="false"/>
          <w:color w:val="000000"/>
          <w:sz w:val="28"/>
        </w:rPr>
        <w:t xml:space="preserve">
Трудности в обнаружении информации относительно гарантий и других законных прав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Жеткізу жылдамдығының төмендігі</w:t>
      </w:r>
      <w:r>
        <w:br/>
      </w:r>
      <w:r>
        <w:rPr>
          <w:rFonts w:ascii="Times New Roman"/>
          <w:b w:val="false"/>
          <w:i w:val="false"/>
          <w:color w:val="000000"/>
          <w:sz w:val="28"/>
        </w:rPr>
        <w:t>
Медленная скорость доставки.........................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Түпкілікті құнның номиналды құннан жоғары болуы (жеткізу құны, мәміле үшін комиссия)</w:t>
      </w:r>
      <w:r>
        <w:br/>
      </w:r>
      <w:r>
        <w:rPr>
          <w:rFonts w:ascii="Times New Roman"/>
          <w:b w:val="false"/>
          <w:i w:val="false"/>
          <w:color w:val="000000"/>
          <w:sz w:val="28"/>
        </w:rPr>
        <w:t>
Конечная стоимость выше номинальной (стоимость доставки, комиссия за сделку).........................................................</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Сапасыз және бұзылған тауарлар (қызмет көрсетулер)</w:t>
      </w:r>
      <w:r>
        <w:br/>
      </w:r>
      <w:r>
        <w:rPr>
          <w:rFonts w:ascii="Times New Roman"/>
          <w:b w:val="false"/>
          <w:i w:val="false"/>
          <w:color w:val="000000"/>
          <w:sz w:val="28"/>
        </w:rPr>
        <w:t>
   Некачественные или поврежденные товары (услуги)..............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Алаяқтық (тауарлар мен қызмет көрсетулер жіберілмеді, кредит картасының деректерін теріс пайдалану)</w:t>
      </w:r>
      <w:r>
        <w:br/>
      </w:r>
      <w:r>
        <w:rPr>
          <w:rFonts w:ascii="Times New Roman"/>
          <w:b w:val="false"/>
          <w:i w:val="false"/>
          <w:color w:val="000000"/>
          <w:sz w:val="28"/>
        </w:rPr>
        <w:t>
   Мошенничество (товары или услуги не получены, злоупотребление данными кредитной карты).........................................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34. Интернет желісі арқылы сатып алудың (тапсырыс берудің) келесі басымдылықтарының маңыздылығын бағалаңыз</w:t>
      </w:r>
      <w:r>
        <w:br/>
      </w:r>
      <w:r>
        <w:rPr>
          <w:rFonts w:ascii="Times New Roman"/>
          <w:b w:val="false"/>
          <w:i w:val="false"/>
          <w:color w:val="000000"/>
          <w:sz w:val="28"/>
        </w:rPr>
        <w:t>
Оцените важность следующих преимуществ при покупке (заказов) товаров и услуг через сеть интернет</w:t>
      </w:r>
    </w:p>
    <w:p>
      <w:pPr>
        <w:spacing w:after="0"/>
        <w:ind w:left="0"/>
        <w:jc w:val="both"/>
      </w:pPr>
      <w:r>
        <w:rPr>
          <w:rFonts w:ascii="Times New Roman"/>
          <w:b/>
          <w:i w:val="false"/>
          <w:color w:val="000000"/>
          <w:sz w:val="28"/>
        </w:rPr>
        <w:t>1. Тауарлар мен қызмет көрсетулерге үлкен таңдау</w:t>
      </w:r>
      <w:r>
        <w:br/>
      </w:r>
      <w:r>
        <w:rPr>
          <w:rFonts w:ascii="Times New Roman"/>
          <w:b w:val="false"/>
          <w:i w:val="false"/>
          <w:color w:val="000000"/>
          <w:sz w:val="28"/>
        </w:rPr>
        <w:t>
   Большой выбор товаров и услуг..................................</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Едәуір арзан бағалар</w:t>
      </w:r>
      <w:r>
        <w:br/>
      </w:r>
      <w:r>
        <w:rPr>
          <w:rFonts w:ascii="Times New Roman"/>
          <w:b w:val="false"/>
          <w:i w:val="false"/>
          <w:color w:val="000000"/>
          <w:sz w:val="28"/>
        </w:rPr>
        <w:t>
   Более низкие цены..............................................</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Интернет-ресурстарды қолдану жеңілдігі</w:t>
      </w:r>
      <w:r>
        <w:br/>
      </w:r>
      <w:r>
        <w:rPr>
          <w:rFonts w:ascii="Times New Roman"/>
          <w:b w:val="false"/>
          <w:i w:val="false"/>
          <w:color w:val="000000"/>
          <w:sz w:val="28"/>
        </w:rPr>
        <w:t>
   Легкость использования интернет-ресурсов.......................</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Ыңғайлылық (жұмысы аз, кез-келген уақытта, әлемнің кез келген нүктесінен)</w:t>
      </w:r>
      <w:r>
        <w:br/>
      </w:r>
      <w:r>
        <w:rPr>
          <w:rFonts w:ascii="Times New Roman"/>
          <w:b w:val="false"/>
          <w:i w:val="false"/>
          <w:color w:val="000000"/>
          <w:sz w:val="28"/>
        </w:rPr>
        <w:t>
   Удобство (менее трудоемко, в любое время, с любой точки мира)..</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Белгілі өңірде қол жетпейтін тауарларды сатып алу мүмкіндігі</w:t>
      </w:r>
      <w:r>
        <w:br/>
      </w:r>
      <w:r>
        <w:rPr>
          <w:rFonts w:ascii="Times New Roman"/>
          <w:b w:val="false"/>
          <w:i w:val="false"/>
          <w:color w:val="000000"/>
          <w:sz w:val="28"/>
        </w:rPr>
        <w:t>
   Возможность купить товары, недоступные в определенном регионе..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Интернет-ресурстарда басқа пайдаланушылардың тауарлар мен қызмет көрсетулер туралы пікірлері</w:t>
      </w:r>
      <w:r>
        <w:br/>
      </w:r>
      <w:r>
        <w:rPr>
          <w:rFonts w:ascii="Times New Roman"/>
          <w:b w:val="false"/>
          <w:i w:val="false"/>
          <w:color w:val="000000"/>
          <w:sz w:val="28"/>
        </w:rPr>
        <w:t>
   Мнения других пользователей о товарах и услугах на интернет-ресурсах..................................................</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Заңды құқықтар және кепілдіктер</w:t>
      </w:r>
      <w:r>
        <w:br/>
      </w:r>
      <w:r>
        <w:rPr>
          <w:rFonts w:ascii="Times New Roman"/>
          <w:b w:val="false"/>
          <w:i w:val="false"/>
          <w:color w:val="000000"/>
          <w:sz w:val="28"/>
        </w:rPr>
        <w:t>
   Законные права и гарантия.......................................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35. Соңғы 12 ай ішінде тауарлар мен қызмет көрсетулерді интернет желісі арқылы сатып алмау (тапсырыс бермеу) себептері қандай?</w:t>
      </w:r>
      <w:r>
        <w:br/>
      </w:r>
      <w:r>
        <w:rPr>
          <w:rFonts w:ascii="Times New Roman"/>
          <w:b w:val="false"/>
          <w:i w:val="false"/>
          <w:color w:val="000000"/>
          <w:sz w:val="28"/>
        </w:rPr>
        <w:t>
Каковы были причины того, что Вы не покупали (заказывали) товары и услуги через сеть интернет за последние 12 месяцев?</w:t>
      </w:r>
    </w:p>
    <w:p>
      <w:pPr>
        <w:spacing w:after="0"/>
        <w:ind w:left="0"/>
        <w:jc w:val="both"/>
      </w:pPr>
      <w:r>
        <w:rPr>
          <w:rFonts w:ascii="Times New Roman"/>
          <w:b/>
          <w:i w:val="false"/>
          <w:color w:val="000000"/>
          <w:sz w:val="28"/>
        </w:rPr>
        <w:t>1. Қажеті жоқ</w:t>
      </w:r>
      <w:r>
        <w:br/>
      </w:r>
      <w:r>
        <w:rPr>
          <w:rFonts w:ascii="Times New Roman"/>
          <w:b w:val="false"/>
          <w:i w:val="false"/>
          <w:color w:val="000000"/>
          <w:sz w:val="28"/>
        </w:rPr>
        <w:t>
   Нет необходимости...............................................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2. Өзі сатып алғанды қалау, тауарлар көз алдында, дүкендерге деген бейілділік</w:t>
      </w:r>
      <w:r>
        <w:br/>
      </w:r>
      <w:r>
        <w:rPr>
          <w:rFonts w:ascii="Times New Roman"/>
          <w:b w:val="false"/>
          <w:i w:val="false"/>
          <w:color w:val="000000"/>
          <w:sz w:val="28"/>
        </w:rPr>
        <w:t>
   Предпочтение делать покупки лично, товар на виду, лояльность к магазинам..........................................................</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 Тәжірибенің жеткіліксіздігі</w:t>
      </w:r>
      <w:r>
        <w:br/>
      </w:r>
      <w:r>
        <w:rPr>
          <w:rFonts w:ascii="Times New Roman"/>
          <w:b w:val="false"/>
          <w:i w:val="false"/>
          <w:color w:val="000000"/>
          <w:sz w:val="28"/>
        </w:rPr>
        <w:t>
   Недостаточность опытаү..........................................</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4. Интернет желісі арқылы тапсырыс берілген тауарларды жеткізу мәселелері (ұзақ және тасымалдау қиыншылықтары)</w:t>
      </w:r>
      <w:r>
        <w:br/>
      </w:r>
      <w:r>
        <w:rPr>
          <w:rFonts w:ascii="Times New Roman"/>
          <w:b w:val="false"/>
          <w:i w:val="false"/>
          <w:color w:val="000000"/>
          <w:sz w:val="28"/>
        </w:rPr>
        <w:t xml:space="preserve">
   Проблемы с доставкой товаров, заказанных через сеть интернет (долго или трудности перевозки)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5. Төлем қауіпсіздігі мәселелері (кредит картасы бойынша ақпарат беру)</w:t>
      </w:r>
      <w:r>
        <w:br/>
      </w:r>
      <w:r>
        <w:rPr>
          <w:rFonts w:ascii="Times New Roman"/>
          <w:b w:val="false"/>
          <w:i w:val="false"/>
          <w:color w:val="000000"/>
          <w:sz w:val="28"/>
        </w:rPr>
        <w:t xml:space="preserve">
   Проблемы безопасности оплаты (предоставление информации по кредитной карте)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6. Дербес ақпараттың құпиялылығы (дербес ақпарат беру)</w:t>
      </w:r>
      <w:r>
        <w:rPr>
          <w:rFonts w:ascii="Times New Roman"/>
          <w:b w:val="false"/>
          <w:i w:val="false"/>
          <w:color w:val="000000"/>
          <w:sz w:val="28"/>
        </w:rPr>
        <w:t> </w:t>
      </w:r>
      <w:r>
        <w:br/>
      </w:r>
      <w:r>
        <w:rPr>
          <w:rFonts w:ascii="Times New Roman"/>
          <w:b w:val="false"/>
          <w:i w:val="false"/>
          <w:color w:val="000000"/>
          <w:sz w:val="28"/>
        </w:rPr>
        <w:t>
   Секретность личной информации (предоставление персональной информации)........................................................</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7. Тауарларды алу немесе қайтарып беру мүмкіндігіне сенімсіздік</w:t>
      </w:r>
      <w:r>
        <w:br/>
      </w:r>
      <w:r>
        <w:rPr>
          <w:rFonts w:ascii="Times New Roman"/>
          <w:b w:val="false"/>
          <w:i w:val="false"/>
          <w:color w:val="000000"/>
          <w:sz w:val="28"/>
        </w:rPr>
        <w:t xml:space="preserve">
Недоверие к получению или возможности возврата товаров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8. Интернет желісі арқылы төлем жүргізуге мүмкіндік беретін картаның болмауы</w:t>
      </w:r>
      <w:r>
        <w:br/>
      </w:r>
      <w:r>
        <w:rPr>
          <w:rFonts w:ascii="Times New Roman"/>
          <w:b w:val="false"/>
          <w:i w:val="false"/>
          <w:color w:val="000000"/>
          <w:sz w:val="28"/>
        </w:rPr>
        <w:t xml:space="preserve">
Отсутствие карты, позволяющей производить платеж через сеть интернет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9. Интернет байланысының жылдамдығы өте төмен</w:t>
      </w:r>
      <w:r>
        <w:br/>
      </w:r>
      <w:r>
        <w:rPr>
          <w:rFonts w:ascii="Times New Roman"/>
          <w:b w:val="false"/>
          <w:i w:val="false"/>
          <w:color w:val="000000"/>
          <w:sz w:val="28"/>
        </w:rPr>
        <w:t>
   Скорость интернет соединения слишком низкая.....................</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04800" cy="292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10. Басқа</w:t>
      </w:r>
      <w:r>
        <w:br/>
      </w:r>
      <w:r>
        <w:rPr>
          <w:rFonts w:ascii="Times New Roman"/>
          <w:b w:val="false"/>
          <w:i w:val="false"/>
          <w:color w:val="000000"/>
          <w:sz w:val="28"/>
        </w:rPr>
        <w:t>
    Другое.........................................................</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Наименование__________________________ Адрес ________________________</w:t>
      </w:r>
      <w:r>
        <w:br/>
      </w:r>
      <w:r>
        <w:rPr>
          <w:rFonts w:ascii="Times New Roman"/>
          <w:b w:val="false"/>
          <w:i w:val="false"/>
          <w:color w:val="000000"/>
          <w:sz w:val="28"/>
        </w:rPr>
        <w:t>
            __________________________ ______________________________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телефон</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(бар болған жағдайда)</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 _________________</w:t>
      </w:r>
      <w:r>
        <w:br/>
      </w:r>
      <w:r>
        <w:rPr>
          <w:rFonts w:ascii="Times New Roman"/>
          <w:b w:val="false"/>
          <w:i w:val="false"/>
          <w:color w:val="000000"/>
          <w:sz w:val="28"/>
        </w:rPr>
        <w:t>
</w:t>
      </w:r>
      <w:r>
        <w:rPr>
          <w:rFonts w:ascii="Times New Roman"/>
          <w:b/>
          <w:i w:val="false"/>
          <w:color w:val="000000"/>
          <w:sz w:val="28"/>
        </w:rPr>
        <w:t>                 тегі, аты және әкесінің аты     қолы</w:t>
      </w:r>
      <w:r>
        <w:br/>
      </w:r>
      <w:r>
        <w:rPr>
          <w:rFonts w:ascii="Times New Roman"/>
          <w:b w:val="false"/>
          <w:i w:val="false"/>
          <w:color w:val="000000"/>
          <w:sz w:val="28"/>
        </w:rPr>
        <w:t>
</w:t>
      </w:r>
      <w:r>
        <w:rPr>
          <w:rFonts w:ascii="Times New Roman"/>
          <w:b/>
          <w:i w:val="false"/>
          <w:color w:val="000000"/>
          <w:sz w:val="28"/>
        </w:rPr>
        <w:t xml:space="preserve">                (бар болған жағдайда)            </w:t>
      </w:r>
      <w:r>
        <w:rPr>
          <w:rFonts w:ascii="Times New Roman"/>
          <w:b w:val="false"/>
          <w:i w:val="false"/>
          <w:color w:val="000000"/>
          <w:sz w:val="28"/>
        </w:rPr>
        <w:t>подпись</w:t>
      </w:r>
      <w:r>
        <w:br/>
      </w:r>
      <w:r>
        <w:rPr>
          <w:rFonts w:ascii="Times New Roman"/>
          <w:b w:val="false"/>
          <w:i w:val="false"/>
          <w:color w:val="000000"/>
          <w:sz w:val="28"/>
        </w:rPr>
        <w:t>
                      фамилия, имя и отчество</w:t>
      </w:r>
      <w:r>
        <w:br/>
      </w:r>
      <w:r>
        <w:rPr>
          <w:rFonts w:ascii="Times New Roman"/>
          <w:b w:val="false"/>
          <w:i w:val="false"/>
          <w:color w:val="000000"/>
          <w:sz w:val="28"/>
        </w:rPr>
        <w:t>
                      (при его наличии)</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65" w:id="10"/>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экономика министрлігі Статистика</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2014 жылғы 4 қарашадағы   </w:t>
      </w:r>
      <w:r>
        <w:br/>
      </w:r>
      <w:r>
        <w:rPr>
          <w:rFonts w:ascii="Times New Roman"/>
          <w:b w:val="false"/>
          <w:i w:val="false"/>
          <w:color w:val="000000"/>
          <w:sz w:val="28"/>
        </w:rPr>
        <w:t xml:space="preserve">
№ 38 бұйрығына 6-қосымша   </w:t>
      </w:r>
    </w:p>
    <w:bookmarkEnd w:id="10"/>
    <w:bookmarkStart w:name="z66" w:id="11"/>
    <w:p>
      <w:pPr>
        <w:spacing w:after="0"/>
        <w:ind w:left="0"/>
        <w:jc w:val="left"/>
      </w:pPr>
      <w:r>
        <w:rPr>
          <w:rFonts w:ascii="Times New Roman"/>
          <w:b/>
          <w:i w:val="false"/>
          <w:color w:val="000000"/>
        </w:rPr>
        <w:t xml:space="preserve"> 
«Үй шаруашылығын ақпараттық-коммуникациялық технологияларды</w:t>
      </w:r>
      <w:r>
        <w:br/>
      </w:r>
      <w:r>
        <w:rPr>
          <w:rFonts w:ascii="Times New Roman"/>
          <w:b/>
          <w:i w:val="false"/>
          <w:color w:val="000000"/>
        </w:rPr>
        <w:t>
пайдалануы бойынша зерттеу сауалнамасы» (коды 0522104, индексі</w:t>
      </w:r>
      <w:r>
        <w:br/>
      </w:r>
      <w:r>
        <w:rPr>
          <w:rFonts w:ascii="Times New Roman"/>
          <w:b/>
          <w:i w:val="false"/>
          <w:color w:val="000000"/>
        </w:rPr>
        <w:t>
Н-020,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11"/>
    <w:bookmarkStart w:name="z67" w:id="12"/>
    <w:p>
      <w:pPr>
        <w:spacing w:after="0"/>
        <w:ind w:left="0"/>
        <w:jc w:val="both"/>
      </w:pPr>
      <w:r>
        <w:rPr>
          <w:rFonts w:ascii="Times New Roman"/>
          <w:b w:val="false"/>
          <w:i w:val="false"/>
          <w:color w:val="000000"/>
          <w:sz w:val="28"/>
        </w:rPr>
        <w:t>
      1. Осы «Үй шаруашылығын ақпараттық-коммуникациялық технологияларды пайдалануы бойынша зерттеу сауалнамасы» (коды 0522104, индексі Н-020,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шаруашылығын ақпараттық-коммуникациялық технологияларды пайдалануы бойынша зерттеу сауалнамасы» (коды 0522104, индексі Н-020,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1) ақпараттық технологиялар – әдістердің, өндірістік процестердің және ақпаратты жинауды, құруды, сақтауды, жинақтауды, өңдеуді, іздестіруді, шығаруды, көшірмесін түсіруді, беру мен таратуды қамтамасыз ететін технологиялық кешенге біріктірілген бағдарламалық-техникалық құралдардың жиынтығы;</w:t>
      </w:r>
      <w:r>
        <w:br/>
      </w:r>
      <w:r>
        <w:rPr>
          <w:rFonts w:ascii="Times New Roman"/>
          <w:b w:val="false"/>
          <w:i w:val="false"/>
          <w:color w:val="000000"/>
          <w:sz w:val="28"/>
        </w:rPr>
        <w:t>
      2)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3) </w:t>
      </w:r>
      <w:r>
        <w:rPr>
          <w:rFonts w:ascii="Times New Roman"/>
          <w:b w:val="false"/>
          <w:i w:val="false"/>
          <w:color w:val="000000"/>
          <w:sz w:val="28"/>
        </w:rPr>
        <w:t>электрондық үкімет</w:t>
      </w:r>
      <w:r>
        <w:rPr>
          <w:rFonts w:ascii="Times New Roman"/>
          <w:b w:val="false"/>
          <w:i w:val="false"/>
          <w:color w:val="000000"/>
          <w:sz w:val="28"/>
        </w:rPr>
        <w:t xml:space="preserve"> – мемлекеттік функцияларды уақтылы және сапалы орындауға бағытталған, ақпараттық-коммуникациялық инфрақұрылым негізінде мемлекеттік басқару жүйесі.</w:t>
      </w:r>
      <w:r>
        <w:br/>
      </w:r>
      <w:r>
        <w:rPr>
          <w:rFonts w:ascii="Times New Roman"/>
          <w:b w:val="false"/>
          <w:i w:val="false"/>
          <w:color w:val="000000"/>
          <w:sz w:val="28"/>
        </w:rPr>
        <w:t>
</w:t>
      </w:r>
      <w:r>
        <w:rPr>
          <w:rFonts w:ascii="Times New Roman"/>
          <w:b w:val="false"/>
          <w:i w:val="false"/>
          <w:color w:val="000000"/>
          <w:sz w:val="28"/>
        </w:rPr>
        <w:t>
      3. «А» модулінде әлеуметтік-демографиялық ақпарат көрсетіледі.</w:t>
      </w:r>
      <w:r>
        <w:br/>
      </w:r>
      <w:r>
        <w:rPr>
          <w:rFonts w:ascii="Times New Roman"/>
          <w:b w:val="false"/>
          <w:i w:val="false"/>
          <w:color w:val="000000"/>
          <w:sz w:val="28"/>
        </w:rPr>
        <w:t>
      7-тармақта компьютерлік сауаттылық компьютерді және оған қатысты технологияларды тиiмдi пайдалана алу және бiлу ретінде танылады.</w:t>
      </w:r>
      <w:r>
        <w:br/>
      </w:r>
      <w:r>
        <w:rPr>
          <w:rFonts w:ascii="Times New Roman"/>
          <w:b w:val="false"/>
          <w:i w:val="false"/>
          <w:color w:val="000000"/>
          <w:sz w:val="28"/>
        </w:rPr>
        <w:t>
      7-тармақтың 1-тармақшасында компьютерде жұмыс істеуге дағдыланбаған халыққа дербес компьютерде жұмыс істеуге ең болмағанда аздаған тәжірибесі жоқ халық тобы танылады;</w:t>
      </w:r>
      <w:r>
        <w:br/>
      </w:r>
      <w:r>
        <w:rPr>
          <w:rFonts w:ascii="Times New Roman"/>
          <w:b w:val="false"/>
          <w:i w:val="false"/>
          <w:color w:val="000000"/>
          <w:sz w:val="28"/>
        </w:rPr>
        <w:t>
      7-тармақтың 2-тармақшасында компьютерде немесе планшетті компьютерде немесе интернетке шыға алатын ұтқыр телефонмен жұмыс істеуге аздаған дағдысы барлар бастауыш пайдаланушы деп танылады (файлдарды көшіре алатын, диск құрылғылары мен компьютерлік ойындармен жұмыс істей алатын адамдар);</w:t>
      </w:r>
      <w:r>
        <w:br/>
      </w:r>
      <w:r>
        <w:rPr>
          <w:rFonts w:ascii="Times New Roman"/>
          <w:b w:val="false"/>
          <w:i w:val="false"/>
          <w:color w:val="000000"/>
          <w:sz w:val="28"/>
        </w:rPr>
        <w:t>
      7-тармақтың 3-тармақшасында кәдімгі пайдаланушыға офистік бағдарламалық өнімдерде, мысалы, Microsoft Office (Excel, Word) пакеттерімен жұмыс істеуге базалық дағдысы бар адамдар жатады;</w:t>
      </w:r>
      <w:r>
        <w:br/>
      </w:r>
      <w:r>
        <w:rPr>
          <w:rFonts w:ascii="Times New Roman"/>
          <w:b w:val="false"/>
          <w:i w:val="false"/>
          <w:color w:val="000000"/>
          <w:sz w:val="28"/>
        </w:rPr>
        <w:t>
      7-тармақтың 4-тармақшасында тәжірибелі пайдаланушыға кең таралған бағдарламалар және арнайы бағдарламалық қамтамасыз ету, мысалы Corel Draw, MS Project, AutoCAD, SPSS және тағы басқа кәдімгі бағдарламалық қамтамасыз ету жұмыстарымен қатар арнайы, мысалы, Basic, Pascal, Java, С++ және тағы басқа бағдарламалау тілдерінде бағдарламалауға қабілеті бар тұлғалар жатады;</w:t>
      </w:r>
      <w:r>
        <w:br/>
      </w:r>
      <w:r>
        <w:rPr>
          <w:rFonts w:ascii="Times New Roman"/>
          <w:b w:val="false"/>
          <w:i w:val="false"/>
          <w:color w:val="000000"/>
          <w:sz w:val="28"/>
        </w:rPr>
        <w:t>
</w:t>
      </w:r>
      <w:r>
        <w:rPr>
          <w:rFonts w:ascii="Times New Roman"/>
          <w:b w:val="false"/>
          <w:i w:val="false"/>
          <w:color w:val="000000"/>
          <w:sz w:val="28"/>
        </w:rPr>
        <w:t>
      4. «В» модулінде ақпараттық-коммуникациялық технологияларға қолжетілімділік туралы ақпарат көрсетіледі.</w:t>
      </w:r>
      <w:r>
        <w:br/>
      </w:r>
      <w:r>
        <w:rPr>
          <w:rFonts w:ascii="Times New Roman"/>
          <w:b w:val="false"/>
          <w:i w:val="false"/>
          <w:color w:val="000000"/>
          <w:sz w:val="28"/>
        </w:rPr>
        <w:t>
      8-тармақтың 4.1-тармақшасында кабельді теледидар телевизиялық хабар тарату (сонымен қатар кей жағдайда FM-радио хабар тарату) түрі, тұтынушыға сымжелі арқылы жеткізілетін жоғары жиілікті сигналдар көмегімен таратылатын телесигнал танылады;</w:t>
      </w:r>
      <w:r>
        <w:br/>
      </w:r>
      <w:r>
        <w:rPr>
          <w:rFonts w:ascii="Times New Roman"/>
          <w:b w:val="false"/>
          <w:i w:val="false"/>
          <w:color w:val="000000"/>
          <w:sz w:val="28"/>
        </w:rPr>
        <w:t>
      8-тармақтың 4.2-тармақшасында жерсеріктік теледидар тарату орталығынан тұтынушыға экватордан жоғары геотұрақты жерге жақын орбитада орналасқан жердің жасанды серігі арқылы телевизиялық сигналдарды беру жүйесіне жатады;</w:t>
      </w:r>
      <w:r>
        <w:br/>
      </w:r>
      <w:r>
        <w:rPr>
          <w:rFonts w:ascii="Times New Roman"/>
          <w:b w:val="false"/>
          <w:i w:val="false"/>
          <w:color w:val="000000"/>
          <w:sz w:val="28"/>
        </w:rPr>
        <w:t>
      9-тармақта интернет желісі деп бөліктері TCP/IP хаттамасында негізделген бірыңғай мекенжай кеңістігі арқылы бір-бірімен қисындық байланысқа түскен ғаламдық ақпараттық желі танылады;</w:t>
      </w:r>
      <w:r>
        <w:br/>
      </w:r>
      <w:r>
        <w:rPr>
          <w:rFonts w:ascii="Times New Roman"/>
          <w:b w:val="false"/>
          <w:i w:val="false"/>
          <w:color w:val="000000"/>
          <w:sz w:val="28"/>
        </w:rPr>
        <w:t>
      11-тармақтың 4-тармақшасында телевизиялық құрылғы (Сет-топ-бокс) сандық телекөрсетілім сигналын қабылдайтын, оны кодынан ажыратып, RCA немесе SCART ажыратқыштары арқылы шығару үшін балама сигналға айналдыратын не HDMI ажыратқышы арқылы шығару үшін цифрлық сигналға айналдыратын және оны ары қарай теледидарға беретін телевизиялық қабылдағышты (тіреуіш) құрылғыны білдіреді;</w:t>
      </w:r>
      <w:r>
        <w:br/>
      </w:r>
      <w:r>
        <w:rPr>
          <w:rFonts w:ascii="Times New Roman"/>
          <w:b w:val="false"/>
          <w:i w:val="false"/>
          <w:color w:val="000000"/>
          <w:sz w:val="28"/>
        </w:rPr>
        <w:t>
      12-тармақтың 1-тармақшасында аналогты модемге телефондық сөйлесулер үшін телефон желісін пайдалану мүмкіндігінсіз, жылдамдығы 256 килобит секундқа дейінгі аналогты телефон желісі арқылы интернетке қатынауды ұйымдастыратын технологиялар жатады;</w:t>
      </w:r>
      <w:r>
        <w:br/>
      </w:r>
      <w:r>
        <w:rPr>
          <w:rFonts w:ascii="Times New Roman"/>
          <w:b w:val="false"/>
          <w:i w:val="false"/>
          <w:color w:val="000000"/>
          <w:sz w:val="28"/>
        </w:rPr>
        <w:t>
      12-тармақтың 2-тармақшасында DSL ретінде деректерді дәстүрлі (мыс) телефон желісі бойынша жоғары жылдамдықпен жеткізетін кең жолақты цифрлық абоненттік желі танылады;</w:t>
      </w:r>
      <w:r>
        <w:br/>
      </w:r>
      <w:r>
        <w:rPr>
          <w:rFonts w:ascii="Times New Roman"/>
          <w:b w:val="false"/>
          <w:i w:val="false"/>
          <w:color w:val="000000"/>
          <w:sz w:val="28"/>
        </w:rPr>
        <w:t>
      12-тармақтың 2-тармақшасында GPRS ретінде деректерді топтап жіберуді жүзеге асыратын GSM ұтқыр байланысы технологиясындағы қондырма танылады;</w:t>
      </w:r>
      <w:r>
        <w:br/>
      </w:r>
      <w:r>
        <w:rPr>
          <w:rFonts w:ascii="Times New Roman"/>
          <w:b w:val="false"/>
          <w:i w:val="false"/>
          <w:color w:val="000000"/>
          <w:sz w:val="28"/>
        </w:rPr>
        <w:t>
      12-тармақтың 5-тармақшасында талшықтық-оптикалық байланысқа оптикалық диапазонның ақпараттық сигналында электромагниттік сәуле шығару үшін қолданылатын электробайланастың өткізгіштік түрі жатады, ал бағыттаушы жүйе ретінде талшықтық-оптикалық сымдар қолданылады.</w:t>
      </w:r>
      <w:r>
        <w:br/>
      </w:r>
      <w:r>
        <w:rPr>
          <w:rFonts w:ascii="Times New Roman"/>
          <w:b w:val="false"/>
          <w:i w:val="false"/>
          <w:color w:val="000000"/>
          <w:sz w:val="28"/>
        </w:rPr>
        <w:t>
</w:t>
      </w:r>
      <w:r>
        <w:rPr>
          <w:rFonts w:ascii="Times New Roman"/>
          <w:b w:val="false"/>
          <w:i w:val="false"/>
          <w:color w:val="000000"/>
          <w:sz w:val="28"/>
        </w:rPr>
        <w:t>
      5. «D» модулінде интернет желісін пайдалану туралы ақпарат көрсетіледі.</w:t>
      </w:r>
      <w:r>
        <w:br/>
      </w:r>
      <w:r>
        <w:rPr>
          <w:rFonts w:ascii="Times New Roman"/>
          <w:b w:val="false"/>
          <w:i w:val="false"/>
          <w:color w:val="000000"/>
          <w:sz w:val="28"/>
        </w:rPr>
        <w:t>
      17-тармақта интернет желісін пайдаланушыға есепті кезеңде ең болмағанда 1 рет компьютер, ұтқыр телефон, ойын консольдері, цифрлық теледидар және басқа жабдықтар көмегімен кез-келген жерде (жұмыста, үйде, қоғамдық жерлерде және басқа) интернет желісіне қосылған тұлға жатады;</w:t>
      </w:r>
      <w:r>
        <w:br/>
      </w:r>
      <w:r>
        <w:rPr>
          <w:rFonts w:ascii="Times New Roman"/>
          <w:b w:val="false"/>
          <w:i w:val="false"/>
          <w:color w:val="000000"/>
          <w:sz w:val="28"/>
        </w:rPr>
        <w:t>
      21-тармақтың 6-тармақшасында VoIP ретінде интернет желісі немесе кез-келген IP-желілер бойынша сөздік сигналдарды жеткізуді қамтамасыз ететін байланыс жүйесі танылады.</w:t>
      </w:r>
      <w:r>
        <w:br/>
      </w:r>
      <w:r>
        <w:rPr>
          <w:rFonts w:ascii="Times New Roman"/>
          <w:b w:val="false"/>
          <w:i w:val="false"/>
          <w:color w:val="000000"/>
          <w:sz w:val="28"/>
        </w:rPr>
        <w:t>
      21-тармақтың 8-тармақшасында әлеуметтiк желiге қызығушылықтары бір адамдарды таныстыру және жинау, оларға әртүрлі тақырыптарға әңгімелесу мүмкіндігін беру, фотолар мен видеоларын салу және тылқылау, бір-бірлерін достарға немесе дос еместерге қосу, музыка жүктеу мақсатында әзірленген желі белгіленеді. Әлеуметтік желінің бір жағымдыжағы</w:t>
      </w:r>
      <w:r>
        <w:br/>
      </w:r>
      <w:r>
        <w:rPr>
          <w:rFonts w:ascii="Times New Roman"/>
          <w:b w:val="false"/>
          <w:i w:val="false"/>
          <w:color w:val="000000"/>
          <w:sz w:val="28"/>
        </w:rPr>
        <w:t>
      21-тармақтың 14-тармақшасында қәсіптік желіге ізденүшілер, сондай-ақ жұмыс берушілер де белсенді пайдаланатын әлеуметтік желілер белгіленеді. Бұл арада қажет қызметкерлерді таңдаумен қатар, өзінің бағынысындағы қызметкерлер туралы егжей-тегжейлі білуге болады</w:t>
      </w:r>
      <w:r>
        <w:br/>
      </w:r>
      <w:r>
        <w:rPr>
          <w:rFonts w:ascii="Times New Roman"/>
          <w:b w:val="false"/>
          <w:i w:val="false"/>
          <w:color w:val="000000"/>
          <w:sz w:val="28"/>
        </w:rPr>
        <w:t>
      21-тармақтын 15-тармақшасында интернет-банкинг қашықтықтан банкілік қызмет көрсету технологиясының жалпы атауын, сондай-ақ интернетке қолжетімділік қез-келген компьютерден кез-келген уақытта шоттар мен операцияларға (олар бойынша) қолжетімділікті білдіреді. Операцияларды орындау үшiн браузер пайдаланылады, яғни жүйенi бағдарламалық қамтамасыз етудiң клиент бөлiгiн орнатудың қажеттiлiгi болмайды. Интернет-банкинг көбінесе қарапайым клиент технологиясын қолданумен банк-клиент жүйесі бойынша қол жетімді. Әдеттегiдей, интернет-банкинг қызметтерi мыналарды қамтиды: шот туралы көшірме; банктік өнімдерге ақпараттарды ұсыну (депозиттер, кредиттер және т. б.); депозиттердi ашуға өтiнiм, кредиттер, банктiк карталарды және т.б. алу; банктiң шотына iшкi аудармалар; басқа банктерде шотына аудармалар; құралдарды конвертациялау; қызметтердi төлеу.</w:t>
      </w:r>
      <w:r>
        <w:br/>
      </w:r>
      <w:r>
        <w:rPr>
          <w:rFonts w:ascii="Times New Roman"/>
          <w:b w:val="false"/>
          <w:i w:val="false"/>
          <w:color w:val="000000"/>
          <w:sz w:val="28"/>
        </w:rPr>
        <w:t>
      21-тармақтың 17-тармақшасында онлайн-курстарға қашықтықтан оқыту курстары жатады. Оқыту процесі видео сабақтар көмегімен жүргізіледі, онда бейне және мәтiндiк материалдармен танысу, тәжірибелік тапсырмаларды орындау және білімді бақылауға тестілеуден өту жүзеге асырылады.</w:t>
      </w:r>
      <w:r>
        <w:br/>
      </w:r>
      <w:r>
        <w:rPr>
          <w:rFonts w:ascii="Times New Roman"/>
          <w:b w:val="false"/>
          <w:i w:val="false"/>
          <w:color w:val="000000"/>
          <w:sz w:val="28"/>
        </w:rPr>
        <w:t>
      21-тармақтың 20-тармақшасында веб-радиоға дыбыстық тарату хабарларын және музыканы әлемнің интернет желісіне қолжетімділігі бар кез-келген нүктесіне немесе жергілікті есептеу желісі арқылы осы желіге қосылған кез-келген компьютерге беретін бұқаралық ақпарат құралдары (БАҚ) жатады</w:t>
      </w:r>
      <w:r>
        <w:br/>
      </w:r>
      <w:r>
        <w:rPr>
          <w:rFonts w:ascii="Times New Roman"/>
          <w:b w:val="false"/>
          <w:i w:val="false"/>
          <w:color w:val="000000"/>
          <w:sz w:val="28"/>
        </w:rPr>
        <w:t>
      21-тармақтың 21-тармақшасында веб-телевидениеге кең жолақты қосүлумен интернет-жалганым арқылы телевизиялық дабылды екі жақтан цифрлық беруге негізделген.</w:t>
      </w:r>
      <w:r>
        <w:br/>
      </w:r>
      <w:r>
        <w:rPr>
          <w:rFonts w:ascii="Times New Roman"/>
          <w:b w:val="false"/>
          <w:i w:val="false"/>
          <w:color w:val="000000"/>
          <w:sz w:val="28"/>
        </w:rPr>
        <w:t>
      25-тармақтың 21-тармақшасында қандай да бір веб-сайтқа қатысушының жеке парақшасы деп түсiнiледi. Онда орналастырылғандар, көбінесе жобаларға қатысушы иесіне толық тиесілі. Жеке бетте мәтiндер, суреттер, дәйексөздер және т.б. болуы мүмкін.</w:t>
      </w:r>
      <w:r>
        <w:br/>
      </w:r>
      <w:r>
        <w:rPr>
          <w:rFonts w:ascii="Times New Roman"/>
          <w:b w:val="false"/>
          <w:i w:val="false"/>
          <w:color w:val="000000"/>
          <w:sz w:val="28"/>
        </w:rPr>
        <w:t>
      27-тармақтың 21-тармақшасында блог деп өз ойларын жазатын виртуалды күнделiк ретінде түсiнiледi. Интернеттегі виртуалды күнделiктер блогосфералар деп аталады. Өз виртуалды күнделіктерінде оқырмандар үшiн мақала жазатын адамдарды блоггер деп атайды және ол блоггингоммен айналысады немесе жай ғана блогтар жүргiзеді деп айтылады.</w:t>
      </w:r>
      <w:r>
        <w:br/>
      </w:r>
      <w:r>
        <w:rPr>
          <w:rFonts w:ascii="Times New Roman"/>
          <w:b w:val="false"/>
          <w:i w:val="false"/>
          <w:color w:val="000000"/>
          <w:sz w:val="28"/>
        </w:rPr>
        <w:t>
      21-тармақтың 29-тармақшасында онлайн кеңес беру дегеніміз адамға күрделi жағдайдан шығу үшiн амалын табуға көмектесуге тырысқан хат алмасу. Онлайн кеңес алу электронды пошта бойынша немесе Контакті әлеуметтік жүйеде жүргізілуі мүмкін.</w:t>
      </w:r>
      <w:r>
        <w:br/>
      </w:r>
      <w:r>
        <w:rPr>
          <w:rFonts w:ascii="Times New Roman"/>
          <w:b w:val="false"/>
          <w:i w:val="false"/>
          <w:color w:val="000000"/>
          <w:sz w:val="28"/>
        </w:rPr>
        <w:t>
</w:t>
      </w:r>
      <w:r>
        <w:rPr>
          <w:rFonts w:ascii="Times New Roman"/>
          <w:b w:val="false"/>
          <w:i w:val="false"/>
          <w:color w:val="000000"/>
          <w:sz w:val="28"/>
        </w:rPr>
        <w:t>
      6. Статистикалық нысан іріктеуге түскен әрбір жеке үй шаруашылығына (отбасына) толтырылады. Әртүрлі үй шаруашылығына жататын респонденттер бойынша ақпаратты олар бір үй-жай аумағында тұрып жатса да статистикалық нысанның бір бланкісінде біріктіруге жол берілмейді</w:t>
      </w:r>
      <w:r>
        <w:br/>
      </w:r>
      <w:r>
        <w:rPr>
          <w:rFonts w:ascii="Times New Roman"/>
          <w:b w:val="false"/>
          <w:i w:val="false"/>
          <w:color w:val="000000"/>
          <w:sz w:val="28"/>
        </w:rPr>
        <w:t>
      Егер бір мекенжайда екі немесе үш әртүрлі отбасы (туысқан не туысқан емес болса да бәрібір) тұрып жатса немесе жаңадан пайда болған «жас отбасы» отау құрса, онда оларға статистикалық нысанның басқа (бөлек) бланкілері толтырылады.</w:t>
      </w:r>
      <w:r>
        <w:br/>
      </w:r>
      <w:r>
        <w:rPr>
          <w:rFonts w:ascii="Times New Roman"/>
          <w:b w:val="false"/>
          <w:i w:val="false"/>
          <w:color w:val="000000"/>
          <w:sz w:val="28"/>
        </w:rPr>
        <w:t>
      Сұхбат кезінде сұрақтар оқылады және тиісінше жауаптардың әртүрлі нұсқаларына тиісті белгілер қойылады. Респонденттің жауап нұсқасының коды дөңгелектеп қоршалады.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header.xml" Type="http://schemas.openxmlformats.org/officeDocument/2006/relationships/header" Id="rId3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