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df2ae" w14:textId="f4df2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Тауарлық газды ішкі нарықта көтерме саудада өткізудің, сұйытылған мұнай газын Қазақстан Республикасының ішкі нарығына сұйытылған мұнай газын беру жоспары шеңберінде тауар биржаларынан тыс көтерме және бөлшек саудада өткізудің шекті бағаларын белгілеу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2014 жылғы 15 желтоқсандағы № 209 бұйрығы. Қазақстан Республикасының Әділет министрлігінде 2015 жылы 22 қаңтарда № 10120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Энергетика министрінің 11.12.2023 </w:t>
      </w:r>
      <w:r>
        <w:rPr>
          <w:rFonts w:ascii="Times New Roman"/>
          <w:b w:val="false"/>
          <w:i w:val="false"/>
          <w:color w:val="ff0000"/>
          <w:sz w:val="28"/>
        </w:rPr>
        <w:t>№ 443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"Газ және газбен жабдықтау туралы" Қазақстан Республикасының Заңы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27.05.2022 </w:t>
      </w:r>
      <w:r>
        <w:rPr>
          <w:rFonts w:ascii="Times New Roman"/>
          <w:b w:val="false"/>
          <w:i w:val="false"/>
          <w:color w:val="ff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Тауарлық газды ішкі нарықта көтерме саудада өткізудің, сұйытылған мұнай газын Қазақстан Республикасының ішкі нарығына сұйытылған мұнай газын беру жоспары шеңберінде тауар биржаларынан тыс көтерме және бөлшек саудада өткізудің шекті бағаларын белгілеу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11.12.2023 </w:t>
      </w:r>
      <w:r>
        <w:rPr>
          <w:rFonts w:ascii="Times New Roman"/>
          <w:b w:val="false"/>
          <w:i w:val="false"/>
          <w:color w:val="ff0000"/>
          <w:sz w:val="28"/>
        </w:rPr>
        <w:t>№ 443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Энергетика министрлігінің Газ өнеркәсібін дамыту департаменті:</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w:t>
      </w:r>
    </w:p>
    <w:bookmarkEnd w:id="2"/>
    <w:p>
      <w:pPr>
        <w:spacing w:after="0"/>
        <w:ind w:left="0"/>
        <w:jc w:val="both"/>
      </w:pPr>
      <w:r>
        <w:rPr>
          <w:rFonts w:ascii="Times New Roman"/>
          <w:b w:val="false"/>
          <w:i w:val="false"/>
          <w:color w:val="000000"/>
          <w:sz w:val="28"/>
        </w:rPr>
        <w:t>
      мемлекеттік тіркелуін;</w:t>
      </w:r>
    </w:p>
    <w:bookmarkStart w:name="z5" w:id="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бұқаралық ақпарат құралдарында және "Әділет" ақпараттық-құқықтық жүйесінде ресми жариялауға жіберілуін;</w:t>
      </w:r>
    </w:p>
    <w:bookmarkEnd w:id="3"/>
    <w:bookmarkStart w:name="z6" w:id="4"/>
    <w:p>
      <w:pPr>
        <w:spacing w:after="0"/>
        <w:ind w:left="0"/>
        <w:jc w:val="both"/>
      </w:pPr>
      <w:r>
        <w:rPr>
          <w:rFonts w:ascii="Times New Roman"/>
          <w:b w:val="false"/>
          <w:i w:val="false"/>
          <w:color w:val="000000"/>
          <w:sz w:val="28"/>
        </w:rPr>
        <w:t>
      3) осы бұйрықтың Қазақстан Республикасы Энергетика министрлігінің интернет-ресурсында орналастырылуын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Қазақстан Республикасы</w:t>
      </w:r>
    </w:p>
    <w:bookmarkEnd w:id="5"/>
    <w:p>
      <w:pPr>
        <w:spacing w:after="0"/>
        <w:ind w:left="0"/>
        <w:jc w:val="both"/>
      </w:pPr>
      <w:r>
        <w:rPr>
          <w:rFonts w:ascii="Times New Roman"/>
          <w:b w:val="false"/>
          <w:i w:val="false"/>
          <w:color w:val="000000"/>
          <w:sz w:val="28"/>
        </w:rPr>
        <w:t>
      Энергетика министрлігінің жетекшілік ететін вице-министріне жүктелсін.</w:t>
      </w:r>
    </w:p>
    <w:bookmarkStart w:name="z8" w:id="6"/>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Е. Досаев   </w:t>
      </w:r>
    </w:p>
    <w:p>
      <w:pPr>
        <w:spacing w:after="0"/>
        <w:ind w:left="0"/>
        <w:jc w:val="both"/>
      </w:pPr>
      <w:r>
        <w:rPr>
          <w:rFonts w:ascii="Times New Roman"/>
          <w:b w:val="false"/>
          <w:i w:val="false"/>
          <w:color w:val="000000"/>
          <w:sz w:val="28"/>
        </w:rPr>
        <w:t>
      29 желтоқсан 2014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15 желтоқсандағы</w:t>
            </w:r>
            <w:r>
              <w:br/>
            </w:r>
            <w:r>
              <w:rPr>
                <w:rFonts w:ascii="Times New Roman"/>
                <w:b w:val="false"/>
                <w:i w:val="false"/>
                <w:color w:val="000000"/>
                <w:sz w:val="20"/>
              </w:rPr>
              <w:t>№ 209 бұйрығымен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Тауарлық газды ішкі нарықта көтерме саудада өткізудің, сұйытылған мұнай газын Қазақстан Республикасының ішкі нарығына сұйытылған мұнай газын беру жоспары шеңберінде тауар биржаларынан тыс көтерме және бөлшек саудада өткізудің шекті бағаларын белгілеу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11.12.2023 </w:t>
      </w:r>
      <w:r>
        <w:rPr>
          <w:rFonts w:ascii="Times New Roman"/>
          <w:b w:val="false"/>
          <w:i w:val="false"/>
          <w:color w:val="ff0000"/>
          <w:sz w:val="28"/>
        </w:rPr>
        <w:t>№ 443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7" w:id="8"/>
    <w:p>
      <w:pPr>
        <w:spacing w:after="0"/>
        <w:ind w:left="0"/>
        <w:jc w:val="both"/>
      </w:pPr>
      <w:r>
        <w:rPr>
          <w:rFonts w:ascii="Times New Roman"/>
          <w:b w:val="false"/>
          <w:i w:val="false"/>
          <w:color w:val="000000"/>
          <w:sz w:val="28"/>
        </w:rPr>
        <w:t xml:space="preserve">
      1. Осы Тауарлық газды ішкі нарықта көтерме саудада өткізудің, сұйытылған мұнай газын Қазақстан Республикасының ішкі нарығына сұйытылған мұнай газын беру жоспары шеңберінде тауар биржаларынан тыс көтерме және бөлшек саудада өткізудің шекті бағаларын белгілеу қағидалары (бұдан әрі – Қағидалар) "Газ және газбен жабдықтау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ішкі нарықта тауарлық газды көтерме саудада өткізудің, Қазақстан Республикасының ішкі нарығына сұйытылған мұнай газын беру жоспары (бұдан әрі – өнім беру жоспары) шеңберінде тауар биржаларынан тыс сұйытылған мұнай газын көтерме және бөлшек саудада өткізудің шекті бағаларын белгілеу тәртібін анықтайды. </w:t>
      </w:r>
    </w:p>
    <w:bookmarkEnd w:id="8"/>
    <w:bookmarkStart w:name="z18"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19" w:id="10"/>
    <w:p>
      <w:pPr>
        <w:spacing w:after="0"/>
        <w:ind w:left="0"/>
        <w:jc w:val="both"/>
      </w:pPr>
      <w:r>
        <w:rPr>
          <w:rFonts w:ascii="Times New Roman"/>
          <w:b w:val="false"/>
          <w:i w:val="false"/>
          <w:color w:val="000000"/>
          <w:sz w:val="28"/>
        </w:rPr>
        <w:t>
      1) жер қойнауын пайдаланушы – жер қойнауын пайдалану жөніндегі операцияларды жүргізуге арналған құқыққа ие жеке немесе заңды тұлға;</w:t>
      </w:r>
    </w:p>
    <w:bookmarkEnd w:id="10"/>
    <w:bookmarkStart w:name="z20" w:id="11"/>
    <w:p>
      <w:pPr>
        <w:spacing w:after="0"/>
        <w:ind w:left="0"/>
        <w:jc w:val="both"/>
      </w:pPr>
      <w:r>
        <w:rPr>
          <w:rFonts w:ascii="Times New Roman"/>
          <w:b w:val="false"/>
          <w:i w:val="false"/>
          <w:color w:val="000000"/>
          <w:sz w:val="28"/>
        </w:rPr>
        <w:t>
      2) көтерме саудада өткізу – тауарлық, сұйытылған мұнай газын және (немесе) сұйытылған табиғи газды одан әрi өткiзу мақсатында iшкi нарықта не Қазақстан Республикасы аумағының шегінен тыс жерлерде өткiзу жөнiндегi, сондай-ақ газ тарату ұйымының газын нормативтік техникалық ысыраптарға және электр станциялары тізбесіне енгізілген тұтынушыларға өткізген жағдайлардағы кәсiпкерлiк қызмет;</w:t>
      </w:r>
    </w:p>
    <w:bookmarkEnd w:id="11"/>
    <w:bookmarkStart w:name="z21" w:id="12"/>
    <w:p>
      <w:pPr>
        <w:spacing w:after="0"/>
        <w:ind w:left="0"/>
        <w:jc w:val="both"/>
      </w:pPr>
      <w:r>
        <w:rPr>
          <w:rFonts w:ascii="Times New Roman"/>
          <w:b w:val="false"/>
          <w:i w:val="false"/>
          <w:color w:val="000000"/>
          <w:sz w:val="28"/>
        </w:rPr>
        <w:t>
      3) мұнай-газ-химия өнімі – химиялық процестерді жүзеге асыру арқылы көмірсутек шикізатынан алынатын және дайын өнім немесе кейіннен химиялық түрлендіру үшін шикізат ретінде пайдаланылатын өнім;</w:t>
      </w:r>
    </w:p>
    <w:bookmarkEnd w:id="12"/>
    <w:bookmarkStart w:name="z22" w:id="13"/>
    <w:p>
      <w:pPr>
        <w:spacing w:after="0"/>
        <w:ind w:left="0"/>
        <w:jc w:val="both"/>
      </w:pPr>
      <w:r>
        <w:rPr>
          <w:rFonts w:ascii="Times New Roman"/>
          <w:b w:val="false"/>
          <w:i w:val="false"/>
          <w:color w:val="000000"/>
          <w:sz w:val="28"/>
        </w:rPr>
        <w:t>
      4) өнеркәсіптік тұтынушы-инвестор – мұнай-газ-химия өнімдерін өндіру жөніндегі инвестициялық жобаларды іске асыру мақсатында өнеркәсіптік өндірісте отын және (немесе) шикізат ретінде пайдалану үшін тауарлық газды сатып алатын және уәкілетті орган бекітетін тізбеге енгізілген заңды тұлға, сондай-ақ тұтынушыларға одан әрі өткізу мақсатында сығымдалған және (немесе) сұйытылған табиғи газ өндіру үшін тауарлық газды сатып алатын заңды тұлға;</w:t>
      </w:r>
    </w:p>
    <w:bookmarkEnd w:id="13"/>
    <w:bookmarkStart w:name="z23" w:id="14"/>
    <w:p>
      <w:pPr>
        <w:spacing w:after="0"/>
        <w:ind w:left="0"/>
        <w:jc w:val="both"/>
      </w:pPr>
      <w:r>
        <w:rPr>
          <w:rFonts w:ascii="Times New Roman"/>
          <w:b w:val="false"/>
          <w:i w:val="false"/>
          <w:color w:val="000000"/>
          <w:sz w:val="28"/>
        </w:rPr>
        <w:t>
      5) уәкілетті орган – газ өндіруді, тасымалдауды (тасуды), сақтауды және көтерме саудада өткізуді, сондай-ақ тауарлық және сұйытылған мұнай газын бөлшек саудада өткізуді және тұтынуды мемлекеттік реттеуді жүзеге асыратын орталық атқарушы орган;</w:t>
      </w:r>
    </w:p>
    <w:bookmarkEnd w:id="14"/>
    <w:bookmarkStart w:name="z24" w:id="15"/>
    <w:p>
      <w:pPr>
        <w:spacing w:after="0"/>
        <w:ind w:left="0"/>
        <w:jc w:val="both"/>
      </w:pPr>
      <w:r>
        <w:rPr>
          <w:rFonts w:ascii="Times New Roman"/>
          <w:b w:val="false"/>
          <w:i w:val="false"/>
          <w:color w:val="000000"/>
          <w:sz w:val="28"/>
        </w:rPr>
        <w:t xml:space="preserve">
      6) ірі коммерциялық тұтынушы – өнеркәсіптік тұтынушы-инвесторды және электр станцияларының тізбесіне енгізілген тұтынушыны қоспағанда, тауарлық газды өз қызметінде пайдалану үшін сатып алатын, Заңның 8-бабының </w:t>
      </w:r>
      <w:r>
        <w:rPr>
          <w:rFonts w:ascii="Times New Roman"/>
          <w:b w:val="false"/>
          <w:i w:val="false"/>
          <w:color w:val="000000"/>
          <w:sz w:val="28"/>
        </w:rPr>
        <w:t>4-1-тармағында</w:t>
      </w:r>
      <w:r>
        <w:rPr>
          <w:rFonts w:ascii="Times New Roman"/>
          <w:b w:val="false"/>
          <w:i w:val="false"/>
          <w:color w:val="000000"/>
          <w:sz w:val="28"/>
        </w:rPr>
        <w:t xml:space="preserve"> белгіленген өлшемшарттарға сәйкес келетін заңды тұлға;</w:t>
      </w:r>
    </w:p>
    <w:bookmarkEnd w:id="15"/>
    <w:bookmarkStart w:name="z25" w:id="16"/>
    <w:p>
      <w:pPr>
        <w:spacing w:after="0"/>
        <w:ind w:left="0"/>
        <w:jc w:val="both"/>
      </w:pPr>
      <w:r>
        <w:rPr>
          <w:rFonts w:ascii="Times New Roman"/>
          <w:b w:val="false"/>
          <w:i w:val="false"/>
          <w:color w:val="000000"/>
          <w:sz w:val="28"/>
        </w:rPr>
        <w:t xml:space="preserve">
      7) электр станцияларының тізбесіне енгізілген тұтынушы –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 станцияларының тізбесіне енгізілген, тауарлық газды электр энергиясын өндіру үшін отын ретінде пайдаланып жүрген немесе пайдаланатын заңды тұлға.</w:t>
      </w:r>
    </w:p>
    <w:bookmarkEnd w:id="16"/>
    <w:bookmarkStart w:name="z26" w:id="17"/>
    <w:p>
      <w:pPr>
        <w:spacing w:after="0"/>
        <w:ind w:left="0"/>
        <w:jc w:val="left"/>
      </w:pPr>
      <w:r>
        <w:rPr>
          <w:rFonts w:ascii="Times New Roman"/>
          <w:b/>
          <w:i w:val="false"/>
          <w:color w:val="000000"/>
        </w:rPr>
        <w:t xml:space="preserve"> 2-тарау. Қазақстан Республикасының ішкі нарығында тауарлық газды көтерме саудада өткізудің шекті бағаларын белгілеу тәртібі</w:t>
      </w:r>
    </w:p>
    <w:bookmarkEnd w:id="17"/>
    <w:bookmarkStart w:name="z27" w:id="18"/>
    <w:p>
      <w:pPr>
        <w:spacing w:after="0"/>
        <w:ind w:left="0"/>
        <w:jc w:val="both"/>
      </w:pPr>
      <w:r>
        <w:rPr>
          <w:rFonts w:ascii="Times New Roman"/>
          <w:b w:val="false"/>
          <w:i w:val="false"/>
          <w:color w:val="000000"/>
          <w:sz w:val="28"/>
        </w:rPr>
        <w:t xml:space="preserve">
      3. Заңның 20-бабының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тауарлық газды iшкi нарықта көтерме саудада өткiзудiң шектi бағалары Қазақстан Республикасының өңiрлерiн газбен жабдықтаудың экономикалық және әлеуметтiк жағдайлары ескерiле отырып, жылдарға бөлу арқылы әрбір бес жыл сайын әрбiр облыс, республикалық маңызы бар қала, астана, тұтынушыларға одан әрі өткізу мақсатында сығымдалған және (немесе) сұйытылған табиғи газ өндіру үшін тауарлық газды сатып алатын өнеркәсіптік тұтынушы-инвесторлар үшін жеке белгiленедi және қажет болған кезде уәкілетті орган айқындайтын тәртіппен жыл сайын 1 шілдеде түзетіліп отырады.</w:t>
      </w:r>
    </w:p>
    <w:bookmarkEnd w:id="18"/>
    <w:p>
      <w:pPr>
        <w:spacing w:after="0"/>
        <w:ind w:left="0"/>
        <w:jc w:val="both"/>
      </w:pPr>
      <w:r>
        <w:rPr>
          <w:rFonts w:ascii="Times New Roman"/>
          <w:b w:val="false"/>
          <w:i w:val="false"/>
          <w:color w:val="000000"/>
          <w:sz w:val="28"/>
        </w:rPr>
        <w:t>
      Түзету тауарлық газды сатып алу бағаларының, тауарлық газ құрылымының және (немесе) көздерінің және (немесе) тауарлық газды магистральдық газ құбыржолдары арқылы тасымалдауға, тауарлық газды жерасты газ қоймаларында сақтауға арналған мемлекеттік реттеуге жататын тарифтердің өзгеруіне байланысты ұлттық оператордың уәкілетті органға жүгінуі негізінде жылына бір реттен асырылмай жүргізіледі.</w:t>
      </w:r>
    </w:p>
    <w:p>
      <w:pPr>
        <w:spacing w:after="0"/>
        <w:ind w:left="0"/>
        <w:jc w:val="both"/>
      </w:pPr>
      <w:r>
        <w:rPr>
          <w:rFonts w:ascii="Times New Roman"/>
          <w:b w:val="false"/>
          <w:i w:val="false"/>
          <w:color w:val="000000"/>
          <w:sz w:val="28"/>
        </w:rPr>
        <w:t>
      Тауарлық газбен жабдықталмайтын Қазақстан Республикасының өңірлері үшін тауарлық газды көтерме саудада өткізудің шекті бағасының деңгейі есептелмейді.</w:t>
      </w:r>
    </w:p>
    <w:bookmarkStart w:name="z28" w:id="19"/>
    <w:p>
      <w:pPr>
        <w:spacing w:after="0"/>
        <w:ind w:left="0"/>
        <w:jc w:val="both"/>
      </w:pPr>
      <w:r>
        <w:rPr>
          <w:rFonts w:ascii="Times New Roman"/>
          <w:b w:val="false"/>
          <w:i w:val="false"/>
          <w:color w:val="000000"/>
          <w:sz w:val="28"/>
        </w:rPr>
        <w:t xml:space="preserve">
      4. Заңның 20-бабының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2-2-тармақтарына</w:t>
      </w:r>
      <w:r>
        <w:rPr>
          <w:rFonts w:ascii="Times New Roman"/>
          <w:b w:val="false"/>
          <w:i w:val="false"/>
          <w:color w:val="000000"/>
          <w:sz w:val="28"/>
        </w:rPr>
        <w:t xml:space="preserve"> сәйкес мұнай-газ-химия өнімдерін өндіру жөніндегі инвестициялық жобаларды іске асыру мақсатында тауарлық газды өнеркәсіптік өндірісте отын және (немесе) шикізат ретінде пайдалану үшін сатып алатын өнеркәсіптік тұтынушы-инвесторлар үшін тауарлық газды ішкі нарықта көтерме саудада өткізудің шекті бағалары олар пайдалануға енгізілген күннен бастап жылдарға бөлу арқылы әрбір бес жыл сайын әрбір облыс, республикалық маңызы бар қала, астана үшін жеке белгіленеді және қажет болған кезде жыл сайын 1 шілдеде түзетіліп отырады.</w:t>
      </w:r>
    </w:p>
    <w:bookmarkEnd w:id="19"/>
    <w:p>
      <w:pPr>
        <w:spacing w:after="0"/>
        <w:ind w:left="0"/>
        <w:jc w:val="both"/>
      </w:pPr>
      <w:r>
        <w:rPr>
          <w:rFonts w:ascii="Times New Roman"/>
          <w:b w:val="false"/>
          <w:i w:val="false"/>
          <w:color w:val="000000"/>
          <w:sz w:val="28"/>
        </w:rPr>
        <w:t>
      Түзету тауарлық газды сатып алу бағаларының, тауарлық газ құрылымының және (немесе) көздерінің және (немесе) тауарлық газды магистральдық газ құбыржолдары арқылы тасымалдауға, тауарлық газды жерасты газ қоймаларында сақтауға арналған, мемлекеттік реттеуге жататын тарифтердің өзгеруіне байланысты ұлттық оператордың уәкілетті органға жүгінуі негізінде жылына бір реттен асырылмай жүргізіледі.</w:t>
      </w:r>
    </w:p>
    <w:p>
      <w:pPr>
        <w:spacing w:after="0"/>
        <w:ind w:left="0"/>
        <w:jc w:val="both"/>
      </w:pPr>
      <w:r>
        <w:rPr>
          <w:rFonts w:ascii="Times New Roman"/>
          <w:b w:val="false"/>
          <w:i w:val="false"/>
          <w:color w:val="000000"/>
          <w:sz w:val="28"/>
        </w:rPr>
        <w:t>
      Электр станцияларының тізбесіне енгізілген тұтынушылар үшін тауарлық газды ішкі нарықта көтерме саудада өткізудің шекті бағалары электр станцияларының тізбесіне енгізілген әрбір тұтынушы үшін жылдарға бөлу арқылы әрбір бес жыл сайын жеке белгіленеді және қажет болған кезде жыл сайын 1 шілдеде түзетіліп отырады.</w:t>
      </w:r>
    </w:p>
    <w:p>
      <w:pPr>
        <w:spacing w:after="0"/>
        <w:ind w:left="0"/>
        <w:jc w:val="both"/>
      </w:pPr>
      <w:r>
        <w:rPr>
          <w:rFonts w:ascii="Times New Roman"/>
          <w:b w:val="false"/>
          <w:i w:val="false"/>
          <w:color w:val="000000"/>
          <w:sz w:val="28"/>
        </w:rPr>
        <w:t>
      Түзету тауарлық газды сатып алу бағаларының, тауарлық газ құрылымының және (немесе) көздерінің және (немесе) тауарлық газды магистральдық газ құбыржолдары арқылы тасымалдауға, тауарлық газды жерасты газ қоймаларында сақтауға арналған, мемлекеттік реттеуге жататын тарифтердің өзгеруіне байланысты ұлттық оператордың уәкілетті органға жүгінуі негізінде жылына бір реттен асырылмай жүргізіледі.</w:t>
      </w:r>
    </w:p>
    <w:bookmarkStart w:name="z29" w:id="20"/>
    <w:p>
      <w:pPr>
        <w:spacing w:after="0"/>
        <w:ind w:left="0"/>
        <w:jc w:val="both"/>
      </w:pPr>
      <w:r>
        <w:rPr>
          <w:rFonts w:ascii="Times New Roman"/>
          <w:b w:val="false"/>
          <w:i w:val="false"/>
          <w:color w:val="000000"/>
          <w:sz w:val="28"/>
        </w:rPr>
        <w:t xml:space="preserve">
      5. Заңның 20-бабының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2-4-тармақтарына</w:t>
      </w:r>
      <w:r>
        <w:rPr>
          <w:rFonts w:ascii="Times New Roman"/>
          <w:b w:val="false"/>
          <w:i w:val="false"/>
          <w:color w:val="000000"/>
          <w:sz w:val="28"/>
        </w:rPr>
        <w:t xml:space="preserve"> сәйкес ірі коммерциялық тұтынушыларға, цифрлық майнингті жүзеге асыратын тұлғаларға немесе цифрлық майнингті жүзеге асыру үшін электр энергиясын өндіру жөніндегі тұлғаларға кейіннен өткізуге арналған тауарлық газды ішкі нарықта көтерме саудада өткізудің шекті бағалары жыл сайын 1 шілдеде әрбір облыс, республикалық маңызы бар қала, астана үшін жеке белгіленеді.</w:t>
      </w:r>
    </w:p>
    <w:bookmarkEnd w:id="20"/>
    <w:p>
      <w:pPr>
        <w:spacing w:after="0"/>
        <w:ind w:left="0"/>
        <w:jc w:val="both"/>
      </w:pPr>
      <w:r>
        <w:rPr>
          <w:rFonts w:ascii="Times New Roman"/>
          <w:b w:val="false"/>
          <w:i w:val="false"/>
          <w:color w:val="000000"/>
          <w:sz w:val="28"/>
        </w:rPr>
        <w:t>
      Ірі коммерциялық тұтынушылар үшін белгіленетін шекті бағалар:</w:t>
      </w:r>
    </w:p>
    <w:p>
      <w:pPr>
        <w:spacing w:after="0"/>
        <w:ind w:left="0"/>
        <w:jc w:val="both"/>
      </w:pPr>
      <w:r>
        <w:rPr>
          <w:rFonts w:ascii="Times New Roman"/>
          <w:b w:val="false"/>
          <w:i w:val="false"/>
          <w:color w:val="000000"/>
          <w:sz w:val="28"/>
        </w:rPr>
        <w:t>
      әлеуметтік маңызы бар азық-түлік тауарларын;</w:t>
      </w:r>
    </w:p>
    <w:p>
      <w:pPr>
        <w:spacing w:after="0"/>
        <w:ind w:left="0"/>
        <w:jc w:val="both"/>
      </w:pPr>
      <w:r>
        <w:rPr>
          <w:rFonts w:ascii="Times New Roman"/>
          <w:b w:val="false"/>
          <w:i w:val="false"/>
          <w:color w:val="000000"/>
          <w:sz w:val="28"/>
        </w:rPr>
        <w:t>
      цифрлық майнингті жүзеге асыратын тұлғаларды қоспағанда, халық және заңды тұлғалар үшін жылу және (немесе) электр энергиясын өндіруге қажетті тауарлық газды өткізу жөніндегі қатынастарға қолданылмайды.</w:t>
      </w:r>
    </w:p>
    <w:p>
      <w:pPr>
        <w:spacing w:after="0"/>
        <w:ind w:left="0"/>
        <w:jc w:val="both"/>
      </w:pPr>
      <w:r>
        <w:rPr>
          <w:rFonts w:ascii="Times New Roman"/>
          <w:b w:val="false"/>
          <w:i w:val="false"/>
          <w:color w:val="000000"/>
          <w:sz w:val="28"/>
        </w:rPr>
        <w:t>
      Ірі коммерциялық тұтынушылар үшін белгіленетін шекті бағалар тауарлық газды сақтау, жалғастырушы, магистральдық газ құбырлары (немесе) газ тарату жүйелері арқылы тасымалдау жөніндегі реттелетін қызметтерді көрсететін, реттелетін қызметтерді көрсетуді жүзеге асыру кезінде тауарлық газды өз қажеттіктері және ысыраптар үшін сатып алатын табиғи монополиялар субъектілері мен тауарлық газды өз қажеттіктері үшін сатып алатын, тауарлық және сұйытылған мұнай газын өндіруді жүзеге асыратын жер қойнауын пайдаланушыларға да қолданылмайды.</w:t>
      </w:r>
    </w:p>
    <w:bookmarkStart w:name="z30" w:id="21"/>
    <w:p>
      <w:pPr>
        <w:spacing w:after="0"/>
        <w:ind w:left="0"/>
        <w:jc w:val="both"/>
      </w:pPr>
      <w:r>
        <w:rPr>
          <w:rFonts w:ascii="Times New Roman"/>
          <w:b w:val="false"/>
          <w:i w:val="false"/>
          <w:color w:val="000000"/>
          <w:sz w:val="28"/>
        </w:rPr>
        <w:t>
      6. Облыстың, республикалық маңызы бар қаланың, астананың шегінде орналасқан барлық газ тарату жүйелері үшін тауарлық газды көтерме саудада өткізудің бірыңғай шекті бағасы белгіленеді.</w:t>
      </w:r>
    </w:p>
    <w:bookmarkEnd w:id="21"/>
    <w:bookmarkStart w:name="z31" w:id="22"/>
    <w:p>
      <w:pPr>
        <w:spacing w:after="0"/>
        <w:ind w:left="0"/>
        <w:jc w:val="both"/>
      </w:pPr>
      <w:r>
        <w:rPr>
          <w:rFonts w:ascii="Times New Roman"/>
          <w:b w:val="false"/>
          <w:i w:val="false"/>
          <w:color w:val="000000"/>
          <w:sz w:val="28"/>
        </w:rPr>
        <w:t>
      7. Егер Қазақстан Республикасының ішкі нарығында тауарлық газды көтерме саудада өткізудің шекті бағаларын есептеу үшін пайдаланылатын тауарлық газдың бағалары бойынша деректер шетел валютасымен берілген болса, Қазақстан Республикасының ішкі нарығында тауарлық газды көтерме саудада өткізудің шекті бағаларын бекітуді көздейтін нормативтік құқықтық актінің жобасы табиғи монополиялардың тиісті салаларында басшылықты жүзеге асыратын уәкiлеттi органға келісу үшін жіберген күннің алдындағы күнге Қазақстан Республикасының Ұлттық банкі белгілеген теңгенің осы шетел валютасына ресми бағамы қолданылады.</w:t>
      </w:r>
    </w:p>
    <w:bookmarkEnd w:id="22"/>
    <w:bookmarkStart w:name="z32" w:id="23"/>
    <w:p>
      <w:pPr>
        <w:spacing w:after="0"/>
        <w:ind w:left="0"/>
        <w:jc w:val="both"/>
      </w:pPr>
      <w:r>
        <w:rPr>
          <w:rFonts w:ascii="Times New Roman"/>
          <w:b w:val="false"/>
          <w:i w:val="false"/>
          <w:color w:val="000000"/>
          <w:sz w:val="28"/>
        </w:rPr>
        <w:t>
      8. Облыс, республикалық маңызы бар қала, астана үшін оның ішінде өнеркәсіптік тұтынушы-инвесторлар, электр станцияларының тізбесіне енгізілген тұтынушылар үшін, сондай-ақ ірі коммерциялық тұтынушыларға, цифрлық майнингті жүзеге асыратын тұлғаларға немесе цифрлық майнингті жүзеге асыру үшін электр энергиясын өндіру жөніндегі тұлғаларға кейіннен өткізуге арналған Қазақстан Республикасының ішкі нарығында тауарлық газды көтерме саудада өткізудің шекті бағаларын бекітуді көздейтін нормативтік құқықтық актілердің жобалары мынадай сомаларды негізге ала отырып әзірленеді:</w:t>
      </w:r>
    </w:p>
    <w:bookmarkEnd w:id="23"/>
    <w:bookmarkStart w:name="z68" w:id="24"/>
    <w:p>
      <w:pPr>
        <w:spacing w:after="0"/>
        <w:ind w:left="0"/>
        <w:jc w:val="both"/>
      </w:pPr>
      <w:r>
        <w:rPr>
          <w:rFonts w:ascii="Times New Roman"/>
          <w:b w:val="false"/>
          <w:i w:val="false"/>
          <w:color w:val="000000"/>
          <w:sz w:val="28"/>
        </w:rPr>
        <w:t>
      1) мыналардың орташа өлшемді мәндерінің жиынтығы:</w:t>
      </w:r>
    </w:p>
    <w:bookmarkEnd w:id="24"/>
    <w:p>
      <w:pPr>
        <w:spacing w:after="0"/>
        <w:ind w:left="0"/>
        <w:jc w:val="both"/>
      </w:pPr>
      <w:r>
        <w:rPr>
          <w:rFonts w:ascii="Times New Roman"/>
          <w:b w:val="false"/>
          <w:i w:val="false"/>
          <w:color w:val="000000"/>
          <w:sz w:val="28"/>
        </w:rPr>
        <w:t>
      жоспарланған кезеңде облысқа, республикалық маңызы бар қалаға, астанаға жеткізу мақсатында жер қойнауын пайдаланушылардан ұлттық оператордың сатып алуына жоспарланатын тауарлық газ бағалары;</w:t>
      </w:r>
    </w:p>
    <w:p>
      <w:pPr>
        <w:spacing w:after="0"/>
        <w:ind w:left="0"/>
        <w:jc w:val="both"/>
      </w:pPr>
      <w:r>
        <w:rPr>
          <w:rFonts w:ascii="Times New Roman"/>
          <w:b w:val="false"/>
          <w:i w:val="false"/>
          <w:color w:val="000000"/>
          <w:sz w:val="28"/>
        </w:rPr>
        <w:t>
      жоспарланған кезеңге арналған қазақстандық тауарлық газға ортаазиялық және (немесе) ресейлік газды қарсы жеткізу жөніндегі мәмілелердің шеңберінде сатып алу жоспарланатын тауарлық газ бағалары;</w:t>
      </w:r>
    </w:p>
    <w:p>
      <w:pPr>
        <w:spacing w:after="0"/>
        <w:ind w:left="0"/>
        <w:jc w:val="both"/>
      </w:pPr>
      <w:r>
        <w:rPr>
          <w:rFonts w:ascii="Times New Roman"/>
          <w:b w:val="false"/>
          <w:i w:val="false"/>
          <w:color w:val="000000"/>
          <w:sz w:val="28"/>
        </w:rPr>
        <w:t>
      жоспарланған кезеңге арналған импорттық жеткізулер жөніндегі мәмілелердің шеңберінде Қазақстан Республикасының шекарасында сатып алуға жоспарланатын тауарлық газ бағалары;</w:t>
      </w:r>
    </w:p>
    <w:bookmarkStart w:name="z69" w:id="25"/>
    <w:p>
      <w:pPr>
        <w:spacing w:after="0"/>
        <w:ind w:left="0"/>
        <w:jc w:val="both"/>
      </w:pPr>
      <w:r>
        <w:rPr>
          <w:rFonts w:ascii="Times New Roman"/>
          <w:b w:val="false"/>
          <w:i w:val="false"/>
          <w:color w:val="000000"/>
          <w:sz w:val="28"/>
        </w:rPr>
        <w:t xml:space="preserve">
      2) "Табиғи монополиялар туралы" Қазақстан Республикасының Заңы </w:t>
      </w:r>
      <w:r>
        <w:rPr>
          <w:rFonts w:ascii="Times New Roman"/>
          <w:b w:val="false"/>
          <w:i w:val="false"/>
          <w:color w:val="000000"/>
          <w:sz w:val="28"/>
        </w:rPr>
        <w:t>8-бабының</w:t>
      </w:r>
      <w:r>
        <w:rPr>
          <w:rFonts w:ascii="Times New Roman"/>
          <w:b w:val="false"/>
          <w:i w:val="false"/>
          <w:color w:val="000000"/>
          <w:sz w:val="28"/>
        </w:rPr>
        <w:t xml:space="preserve"> 10) тармақшасына сәйкес табиғи монополиялардың тиісті салаларында басшылықты жүзеге асыратын уәкілетті орган бекіткен тарифтердің негізінде айқындалатын тауарлық газды сатып алынатын жерден облыстың, республикалық маңызы бар қаланың, астананың газ тарату жүйелеріне дейін магистральдық газ құбырлары бойынша тасымалдау және жерасты газ қоймаларында тауарлық газды сақтау жөніндегі орташа өлшемді шығыстар;</w:t>
      </w:r>
    </w:p>
    <w:bookmarkEnd w:id="25"/>
    <w:bookmarkStart w:name="z70" w:id="26"/>
    <w:p>
      <w:pPr>
        <w:spacing w:after="0"/>
        <w:ind w:left="0"/>
        <w:jc w:val="both"/>
      </w:pPr>
      <w:r>
        <w:rPr>
          <w:rFonts w:ascii="Times New Roman"/>
          <w:b w:val="false"/>
          <w:i w:val="false"/>
          <w:color w:val="000000"/>
          <w:sz w:val="28"/>
        </w:rPr>
        <w:t>
      3) әрбір облыс, республикалық маңызы бар қала, астана үшін жеке жоспарланған кезеңге арналған рентабельділік нормалары;</w:t>
      </w:r>
    </w:p>
    <w:bookmarkEnd w:id="26"/>
    <w:bookmarkStart w:name="z71" w:id="27"/>
    <w:p>
      <w:pPr>
        <w:spacing w:after="0"/>
        <w:ind w:left="0"/>
        <w:jc w:val="both"/>
      </w:pPr>
      <w:r>
        <w:rPr>
          <w:rFonts w:ascii="Times New Roman"/>
          <w:b w:val="false"/>
          <w:i w:val="false"/>
          <w:color w:val="000000"/>
          <w:sz w:val="28"/>
        </w:rPr>
        <w:t xml:space="preserve">
      4) мұнай-газ-химия өнімдерін өндіру жөніндегі инвестициялық жобаларды іске асыру мақсатында өнеркәсіптік өндірісте отын және (немесе) шикізат ретінде пайдалану үшін тауарлық газды сатып алатын және Заңның 6-бабының </w:t>
      </w:r>
      <w:r>
        <w:rPr>
          <w:rFonts w:ascii="Times New Roman"/>
          <w:b w:val="false"/>
          <w:i w:val="false"/>
          <w:color w:val="000000"/>
          <w:sz w:val="28"/>
        </w:rPr>
        <w:t>7-2) тармақшасына</w:t>
      </w:r>
      <w:r>
        <w:rPr>
          <w:rFonts w:ascii="Times New Roman"/>
          <w:b w:val="false"/>
          <w:i w:val="false"/>
          <w:color w:val="000000"/>
          <w:sz w:val="28"/>
        </w:rPr>
        <w:t xml:space="preserve"> сәйкес уәкілетті орган бекітетін мұнай-газ-химия өнімдерін өндіру жөніндегі инвестициялық жобалардың тізбесіне (бұдан әрі – инвестициялық жобалардың тізбесі) енгізілген өнеркәсіптік тұтынушы-инвесторлар, сондай-ақ электр станцияларының тізбесіне енгізілген тұтынушылар үшін осы тармақтың 1) тармақшасында көрсетілген орташа өлшемді мәндердің жиынтығының жеті пайыз мөлшерінде жоспарланған кезеңге арналған рентабельділік нормалары;</w:t>
      </w:r>
    </w:p>
    <w:bookmarkEnd w:id="27"/>
    <w:bookmarkStart w:name="z72" w:id="28"/>
    <w:p>
      <w:pPr>
        <w:spacing w:after="0"/>
        <w:ind w:left="0"/>
        <w:jc w:val="both"/>
      </w:pPr>
      <w:r>
        <w:rPr>
          <w:rFonts w:ascii="Times New Roman"/>
          <w:b w:val="false"/>
          <w:i w:val="false"/>
          <w:color w:val="000000"/>
          <w:sz w:val="28"/>
        </w:rPr>
        <w:t>
      5) одан әрі тұтынушыларға өткізу мақсатында сығымдалған және (немесе) сұйытылған табиғи газды өндіру үшін тауарлық газды сатып алатын өнеркәсіптік тұтынушы-инвесторлар үшін осы тармақтың 1) тармақшасында көрсетілген орташа өлшемді мәндердің жиынтығының нөл пайызы мөлшерінде жоспарланған кезеңге арналған рентабельділік нормалары.</w:t>
      </w:r>
    </w:p>
    <w:bookmarkEnd w:id="28"/>
    <w:p>
      <w:pPr>
        <w:spacing w:after="0"/>
        <w:ind w:left="0"/>
        <w:jc w:val="both"/>
      </w:pPr>
      <w:r>
        <w:rPr>
          <w:rFonts w:ascii="Times New Roman"/>
          <w:b w:val="false"/>
          <w:i w:val="false"/>
          <w:color w:val="000000"/>
          <w:sz w:val="28"/>
        </w:rPr>
        <w:t>
      Ірі коммерциялық тұтынушыларға, цифрлық майнингті жүзеге асыратын тұлғаларға немесе цифрлық майнингті жүзеге асыру үшін электр энергиясын өндіру жөніндегі тұлғаларға кейіннен өткізуге арналған тауарлық газды ішкі нарықта көтерме саудада өткізудің шекті бағасы бірінші жылға мынадай формула бойынша есептеледі: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ІКТ1</w:t>
      </w:r>
      <w:r>
        <w:rPr>
          <w:rFonts w:ascii="Times New Roman"/>
          <w:b w:val="false"/>
          <w:i w:val="false"/>
          <w:color w:val="000000"/>
          <w:sz w:val="28"/>
        </w:rPr>
        <w:t xml:space="preserve"> = С</w:t>
      </w:r>
      <w:r>
        <w:rPr>
          <w:rFonts w:ascii="Times New Roman"/>
          <w:b w:val="false"/>
          <w:i w:val="false"/>
          <w:color w:val="000000"/>
          <w:vertAlign w:val="subscript"/>
        </w:rPr>
        <w:t>Р</w:t>
      </w:r>
      <w:r>
        <w:rPr>
          <w:rFonts w:ascii="Times New Roman"/>
          <w:b w:val="false"/>
          <w:i w:val="false"/>
          <w:color w:val="000000"/>
          <w:sz w:val="28"/>
        </w:rPr>
        <w:t xml:space="preserve"> * 1,2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ІКТ1</w:t>
      </w:r>
      <w:r>
        <w:rPr>
          <w:rFonts w:ascii="Times New Roman"/>
          <w:b w:val="false"/>
          <w:i w:val="false"/>
          <w:color w:val="000000"/>
          <w:sz w:val="28"/>
        </w:rPr>
        <w:t xml:space="preserve"> – ірі коммерциялық тұтынушыларға, цифрлық майнингті жүзеге асыратын тұлғаларға немесе цифрлық майнингті жүзеге асыру үшін электр энергиясын өндіру жөніндегі тұлғаларға кейіннен өткізуге арналған тауарлық газды ішкі нарықта көтерме саудада өткізудің бірінші жылға арналған шекті бағасы, бір мың текше метр үшін теңге;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w:t>
      </w:r>
      <w:r>
        <w:rPr>
          <w:rFonts w:ascii="Times New Roman"/>
          <w:b w:val="false"/>
          <w:i w:val="false"/>
          <w:color w:val="000000"/>
          <w:sz w:val="28"/>
        </w:rPr>
        <w:t xml:space="preserve"> – осы тармақтың 1) және 2) тармақшаларында көрсетілген орташа өлшемді мәндердің жиынтығы, бір мың текше метр үшін теңге;</w:t>
      </w:r>
    </w:p>
    <w:p>
      <w:pPr>
        <w:spacing w:after="0"/>
        <w:ind w:left="0"/>
        <w:jc w:val="both"/>
      </w:pPr>
      <w:r>
        <w:rPr>
          <w:rFonts w:ascii="Times New Roman"/>
          <w:b w:val="false"/>
          <w:i w:val="false"/>
          <w:color w:val="000000"/>
          <w:sz w:val="28"/>
        </w:rPr>
        <w:t>
      1,2 – уәкілетті орган қолданатын есептеу коэффициенті.</w:t>
      </w:r>
    </w:p>
    <w:p>
      <w:pPr>
        <w:spacing w:after="0"/>
        <w:ind w:left="0"/>
        <w:jc w:val="both"/>
      </w:pPr>
      <w:r>
        <w:rPr>
          <w:rFonts w:ascii="Times New Roman"/>
          <w:b w:val="false"/>
          <w:i w:val="false"/>
          <w:color w:val="000000"/>
          <w:sz w:val="28"/>
        </w:rPr>
        <w:t>
      Ірі коммерциялық тұтынушыларға, цифрлық майнингті жүзеге асыратын тұлғаларға немесе цифрлық майнингті жүзеге асыру үшін электр энергиясын өндіру жөніндегі тұлғаларға кейіннен өткізуге арналған тауарлық газды ішкі нарықта көтерме саудада өткізудің шекті бағасы әрбір келесі жылға мынадай формула бойынша есептеледі: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ІКТ1</w:t>
      </w:r>
      <w:r>
        <w:rPr>
          <w:rFonts w:ascii="Times New Roman"/>
          <w:b w:val="false"/>
          <w:i w:val="false"/>
          <w:color w:val="000000"/>
          <w:sz w:val="28"/>
        </w:rPr>
        <w:t>= Р</w:t>
      </w:r>
      <w:r>
        <w:rPr>
          <w:rFonts w:ascii="Times New Roman"/>
          <w:b w:val="false"/>
          <w:i w:val="false"/>
          <w:color w:val="000000"/>
          <w:vertAlign w:val="subscript"/>
        </w:rPr>
        <w:t>ІКТn</w:t>
      </w:r>
      <w:r>
        <w:rPr>
          <w:rFonts w:ascii="Times New Roman"/>
          <w:b w:val="false"/>
          <w:i w:val="false"/>
          <w:color w:val="000000"/>
          <w:sz w:val="28"/>
        </w:rPr>
        <w:t xml:space="preserve"> </w:t>
      </w:r>
      <w:r>
        <w:rPr>
          <w:rFonts w:ascii="Times New Roman"/>
          <w:b w:val="false"/>
          <w:i w:val="false"/>
          <w:color w:val="000000"/>
          <w:vertAlign w:val="subscript"/>
        </w:rPr>
        <w:t>*r</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ІКТ1</w:t>
      </w:r>
      <w:r>
        <w:rPr>
          <w:rFonts w:ascii="Times New Roman"/>
          <w:b w:val="false"/>
          <w:i w:val="false"/>
          <w:color w:val="000000"/>
          <w:sz w:val="28"/>
        </w:rPr>
        <w:t xml:space="preserve"> –ірі коммерциялық тұтынушыларға, цифрлық майнингті жүзеге асыратын тұлғаларға немесе цифрлық майнингті жүзеге асыру үшін электр энергиясын өндіру жөніндегі тұлғаларға кейіннен өткізуге арналған тауарлық газды ішкі нарықта көтерме саудада өткізудің келесі жылдарға арналған шекті бағасы, бір мың текше метр үшін теңге.</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ІКТn</w:t>
      </w:r>
      <w:r>
        <w:rPr>
          <w:rFonts w:ascii="Times New Roman"/>
          <w:b w:val="false"/>
          <w:i w:val="false"/>
          <w:color w:val="000000"/>
          <w:sz w:val="28"/>
        </w:rPr>
        <w:t xml:space="preserve"> – ірі коммерциялық тұтынушыларға, цифрлық майнингті жүзеге асыратын тұлғаларға немесе цифрлық майнингті жүзеге асыру үшін электр энергиясын өндіру жөніндегі тұлғаларға кейіннен өткізуге арналған тауарлық газды ішкі нарықта көтерме саудада өткізудің өткен жылға арналған шекті бағасы, бір мың текше метр үшін теңге;</w:t>
      </w:r>
    </w:p>
    <w:p>
      <w:pPr>
        <w:spacing w:after="0"/>
        <w:ind w:left="0"/>
        <w:jc w:val="both"/>
      </w:pPr>
      <w:r>
        <w:rPr>
          <w:rFonts w:ascii="Times New Roman"/>
          <w:b w:val="false"/>
          <w:i w:val="false"/>
          <w:color w:val="000000"/>
          <w:sz w:val="28"/>
        </w:rPr>
        <w:t>
      r – 1,2 – 1,75 шегіндегі есептеу коэффициенті, оны уәкілетті орган экспорттық нетбэк қағидаты бойынша қалыптастырылатын Қазақстан Республикасының ішкі нарығында тауарлық газды көтерме саудада өткізудің шекті бағасының деңгейі төрт жылдық кезеңде қол жеткізілгенге дейін, өткен күнтізбелік жылға көтерме саудада өткізудің бекітілген шекті бағасының деңгейін ескере отырып қолданатын болады.</w:t>
      </w:r>
    </w:p>
    <w:p>
      <w:pPr>
        <w:spacing w:after="0"/>
        <w:ind w:left="0"/>
        <w:jc w:val="both"/>
      </w:pPr>
      <w:r>
        <w:rPr>
          <w:rFonts w:ascii="Times New Roman"/>
          <w:b w:val="false"/>
          <w:i w:val="false"/>
          <w:color w:val="000000"/>
          <w:sz w:val="28"/>
        </w:rPr>
        <w:t>
      Экспорттық нетбэк қағидаты бойынша қалыптастырылатын Қазақстан Республикасының ішкі нарығында тауарлық газды көтерме саудада өткізудің шекті бағасы мынадай формула бойынша есептеледі: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НАРЫҚ</w:t>
      </w:r>
      <w:r>
        <w:rPr>
          <w:rFonts w:ascii="Times New Roman"/>
          <w:b w:val="false"/>
          <w:i w:val="false"/>
          <w:color w:val="000000"/>
          <w:sz w:val="28"/>
        </w:rPr>
        <w:t xml:space="preserve"> = Р</w:t>
      </w:r>
      <w:r>
        <w:rPr>
          <w:rFonts w:ascii="Times New Roman"/>
          <w:b w:val="false"/>
          <w:i w:val="false"/>
          <w:color w:val="000000"/>
          <w:vertAlign w:val="subscript"/>
        </w:rPr>
        <w:t>ЭКСПОРТ</w:t>
      </w:r>
      <w:r>
        <w:rPr>
          <w:rFonts w:ascii="Times New Roman"/>
          <w:b w:val="false"/>
          <w:i w:val="false"/>
          <w:color w:val="000000"/>
          <w:sz w:val="28"/>
        </w:rPr>
        <w:t xml:space="preserve"> – Т</w:t>
      </w:r>
      <w:r>
        <w:rPr>
          <w:rFonts w:ascii="Times New Roman"/>
          <w:b w:val="false"/>
          <w:i w:val="false"/>
          <w:color w:val="000000"/>
          <w:vertAlign w:val="subscript"/>
        </w:rPr>
        <w:t>ЭКСПОРТ</w:t>
      </w:r>
      <w:r>
        <w:rPr>
          <w:rFonts w:ascii="Times New Roman"/>
          <w:b w:val="false"/>
          <w:i w:val="false"/>
          <w:color w:val="000000"/>
          <w:sz w:val="28"/>
        </w:rPr>
        <w:t xml:space="preserve"> + Т</w:t>
      </w:r>
      <w:r>
        <w:rPr>
          <w:rFonts w:ascii="Times New Roman"/>
          <w:b w:val="false"/>
          <w:i w:val="false"/>
          <w:color w:val="000000"/>
          <w:vertAlign w:val="subscript"/>
        </w:rPr>
        <w:t>ІШКІ</w:t>
      </w:r>
      <w:r>
        <w:rPr>
          <w:rFonts w:ascii="Times New Roman"/>
          <w:b w:val="false"/>
          <w:i w:val="false"/>
          <w:color w:val="000000"/>
          <w:sz w:val="28"/>
        </w:rPr>
        <w:t xml:space="preserve"> </w:t>
      </w:r>
      <w:r>
        <w:rPr>
          <w:rFonts w:ascii="Times New Roman"/>
          <w:b w:val="false"/>
          <w:i w:val="false"/>
          <w:color w:val="000000"/>
          <w:vertAlign w:val="subscript"/>
        </w:rPr>
        <w:t>НАРЫҚ</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НАРЫҚ</w:t>
      </w:r>
      <w:r>
        <w:rPr>
          <w:rFonts w:ascii="Times New Roman"/>
          <w:b w:val="false"/>
          <w:i w:val="false"/>
          <w:color w:val="000000"/>
          <w:sz w:val="28"/>
        </w:rPr>
        <w:t xml:space="preserve"> – экспорттық нетбэк қағидаты бойынша қалыптастырылатын Қазақстан Республикасының ішкі нарығында тауарлық газды көтерме саудада өткізудің шекті бағасы, бір мың текше метр үшін теңге;</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ЭКСПОРТ</w:t>
      </w:r>
      <w:r>
        <w:rPr>
          <w:rFonts w:ascii="Times New Roman"/>
          <w:b w:val="false"/>
          <w:i w:val="false"/>
          <w:color w:val="000000"/>
          <w:sz w:val="28"/>
        </w:rPr>
        <w:t xml:space="preserve"> – ұлттық оператордан алынатын мәліметтер негізінде қалыптастырылатын, Қазақстан Республикасының Қытай Халық Республикасымен шекарасындағы тауарлық газдың өткен күнтізбелік жылға орташа өлшемді экспорттық бағасы, бір мың текше метр үшін теңге;</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ЭКСПОРТ</w:t>
      </w:r>
      <w:r>
        <w:rPr>
          <w:rFonts w:ascii="Times New Roman"/>
          <w:b w:val="false"/>
          <w:i w:val="false"/>
          <w:color w:val="000000"/>
          <w:sz w:val="28"/>
        </w:rPr>
        <w:t xml:space="preserve"> – ұлттық оператордан алынатын мәліметтер негізінде қалыптастырылатын, тауарлық газды магистральдық газ құбырлары жүйесі арқылы жер қойнауын пайдаланушыдан Қытай Халық Республикасымен шекараға дейін тасымалдауға арналған шығыстар, бір мың текше метр үшін теңгемен;</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ІШКІ</w:t>
      </w:r>
      <w:r>
        <w:rPr>
          <w:rFonts w:ascii="Times New Roman"/>
          <w:b w:val="false"/>
          <w:i w:val="false"/>
          <w:color w:val="000000"/>
          <w:sz w:val="28"/>
        </w:rPr>
        <w:t xml:space="preserve"> </w:t>
      </w:r>
      <w:r>
        <w:rPr>
          <w:rFonts w:ascii="Times New Roman"/>
          <w:b w:val="false"/>
          <w:i w:val="false"/>
          <w:color w:val="000000"/>
          <w:vertAlign w:val="subscript"/>
        </w:rPr>
        <w:t>НАРЫҚ</w:t>
      </w:r>
      <w:r>
        <w:rPr>
          <w:rFonts w:ascii="Times New Roman"/>
          <w:b w:val="false"/>
          <w:i w:val="false"/>
          <w:color w:val="000000"/>
          <w:sz w:val="28"/>
        </w:rPr>
        <w:t xml:space="preserve"> – уәкілетті орган бекіткен тарифтерге сәйкес анықталатын газды магистральдық газ құбырлары арқылы тасымалдауға арналған шығыстардың сомасы, бір мың текше метр үшін теңге.</w:t>
      </w:r>
    </w:p>
    <w:p>
      <w:pPr>
        <w:spacing w:after="0"/>
        <w:ind w:left="0"/>
        <w:jc w:val="both"/>
      </w:pPr>
      <w:r>
        <w:rPr>
          <w:rFonts w:ascii="Times New Roman"/>
          <w:b w:val="false"/>
          <w:i w:val="false"/>
          <w:color w:val="000000"/>
          <w:sz w:val="28"/>
        </w:rPr>
        <w:t xml:space="preserve">
      Ірі коммерциялық тұтынушыларға, цифрлық майнингті жүзеге асыратын тұлғаларға немесе цифрлық майнингті жүзеге асыру үшін электр энергиясын өндіру жөніндегі тұлғаларға тауарлық газды кейіннен өткізуге арналған ішкі нарықта тауарлық газды көтерме саудада өткізудің шекті бағасы экспорттық нетбэк қағидаты бойынша қалыптастырылатын Қазақстан Республикасының ішкі нарығында тауарлық газды көтерме саудада өткізудің шекті бағасынан асып кеткен жағдайда, экспорттық нетбэк қағидаты бойынша қалыптастырылатын Қазақстан Республикасының ішкі нарығында тауарлық газды көтерме саудада өткізудің шекті бағасы қолданылады. </w:t>
      </w:r>
    </w:p>
    <w:p>
      <w:pPr>
        <w:spacing w:after="0"/>
        <w:ind w:left="0"/>
        <w:jc w:val="both"/>
      </w:pPr>
      <w:r>
        <w:rPr>
          <w:rFonts w:ascii="Times New Roman"/>
          <w:b w:val="false"/>
          <w:i w:val="false"/>
          <w:color w:val="000000"/>
          <w:sz w:val="28"/>
        </w:rPr>
        <w:t xml:space="preserve">
      Қазақстан Республикасы Президентінің 2012 жылғы 14 наурыздағы № 285 </w:t>
      </w:r>
      <w:r>
        <w:rPr>
          <w:rFonts w:ascii="Times New Roman"/>
          <w:b w:val="false"/>
          <w:i w:val="false"/>
          <w:color w:val="000000"/>
          <w:sz w:val="28"/>
        </w:rPr>
        <w:t>Жарлығымен</w:t>
      </w:r>
      <w:r>
        <w:rPr>
          <w:rFonts w:ascii="Times New Roman"/>
          <w:b w:val="false"/>
          <w:i w:val="false"/>
          <w:color w:val="000000"/>
          <w:sz w:val="28"/>
        </w:rPr>
        <w:t xml:space="preserve"> құрылған Қазақстан Республикасы Президентінің жанындағы Энергетикалық кеңес отырысының хаттамасы негізінде жекелеген ірі коммерциялық тұтынушыларға кейіннен өткізуге арналған тауарлық газды өткізудің Энергетикалық кеңес ұсынған шекті көтерме сауда бағасы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Энергетика министрінің 17.04.2024 </w:t>
      </w:r>
      <w:r>
        <w:rPr>
          <w:rFonts w:ascii="Times New Roman"/>
          <w:b w:val="false"/>
          <w:i w:val="false"/>
          <w:color w:val="000000"/>
          <w:sz w:val="28"/>
        </w:rPr>
        <w:t>№ 163</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29"/>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әзірленген Қазақстан Республикасының ішкі нарығында тауарлық газды көтерме саудада өткізудің шекті бағаларын бекітуді көздейтін нормативтік құқықтық актінің жобасы тауарлық газдың шекті бағасының деңгейін ағымдағы деңгеймен салыстырғанда күнтізбелік бір жылдың ішінде Қазақстан Республикасының барлық аумағында орташа арифметикалық мәнде жиырма пайыздан астамға ұлғайтуды көздей алмайды.</w:t>
      </w:r>
    </w:p>
    <w:bookmarkEnd w:id="29"/>
    <w:p>
      <w:pPr>
        <w:spacing w:after="0"/>
        <w:ind w:left="0"/>
        <w:jc w:val="both"/>
      </w:pPr>
      <w:r>
        <w:rPr>
          <w:rFonts w:ascii="Times New Roman"/>
          <w:b w:val="false"/>
          <w:i w:val="false"/>
          <w:color w:val="000000"/>
          <w:sz w:val="28"/>
        </w:rPr>
        <w:t>
      Осы тармақтың ережелері ірі коммерциялық тұтынушыларға, цифрлық майнингті жүзеге асыратын тұлғаларға немесе цифрлық майнингті жүзеге асыру үшін электр энергиясын өндіру жөніндегі тұлғаларға кейіннен өткізуге арналған өнеркәсіптік тұтынушы-инвесторлар, электр станцияларының тізбесіне енгізілген тұтынушылар үшін Қазақстан Республикасының ішкі нарығында тауарлық газды көтерме саудада өткізудің шекті бағаларына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17.04.2024 </w:t>
      </w:r>
      <w:r>
        <w:rPr>
          <w:rFonts w:ascii="Times New Roman"/>
          <w:b w:val="false"/>
          <w:i w:val="false"/>
          <w:color w:val="000000"/>
          <w:sz w:val="28"/>
        </w:rPr>
        <w:t>№ 163</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0"/>
    <w:p>
      <w:pPr>
        <w:spacing w:after="0"/>
        <w:ind w:left="0"/>
        <w:jc w:val="both"/>
      </w:pPr>
      <w:r>
        <w:rPr>
          <w:rFonts w:ascii="Times New Roman"/>
          <w:b w:val="false"/>
          <w:i w:val="false"/>
          <w:color w:val="000000"/>
          <w:sz w:val="28"/>
        </w:rPr>
        <w:t>
      10. Электр станциялары тізбесіне енгізілген тұтынушы жаңа электр қуаттарын пайдалануға енгізетін күнге дейін 90 (тоқсан) жұмыс күнінен кешіктірмей уәкілетті органға жаңа электр қуаттарының пайдалануға енгізілетін күні туралы хабарлама жібереді.</w:t>
      </w:r>
    </w:p>
    <w:bookmarkEnd w:id="30"/>
    <w:bookmarkStart w:name="z45" w:id="31"/>
    <w:p>
      <w:pPr>
        <w:spacing w:after="0"/>
        <w:ind w:left="0"/>
        <w:jc w:val="both"/>
      </w:pPr>
      <w:r>
        <w:rPr>
          <w:rFonts w:ascii="Times New Roman"/>
          <w:b w:val="false"/>
          <w:i w:val="false"/>
          <w:color w:val="000000"/>
          <w:sz w:val="28"/>
        </w:rPr>
        <w:t>
      11. Қазақстан Республикасының ішкі нарығында тауарлық газды көтерме саудада өткізудің шекті бағаларын бекітуді көздейтін нормативтік құқықтық актінің жобасын уәкілетті орган тиісті кезең басталғанға дейін күнтізбелік 65 (алпыс бес) күннен кешіктірмей әзірлейді және оларды әзірлеу кезінде пайдаланылған деректерді қоса бере отырып, табиғи монополиялардың тиісті салаларында басшылықты жүзеге асыратын уәкiлеттi органға келісу үшін жібереді.</w:t>
      </w:r>
    </w:p>
    <w:bookmarkEnd w:id="31"/>
    <w:bookmarkStart w:name="z46" w:id="32"/>
    <w:p>
      <w:pPr>
        <w:spacing w:after="0"/>
        <w:ind w:left="0"/>
        <w:jc w:val="both"/>
      </w:pPr>
      <w:r>
        <w:rPr>
          <w:rFonts w:ascii="Times New Roman"/>
          <w:b w:val="false"/>
          <w:i w:val="false"/>
          <w:color w:val="000000"/>
          <w:sz w:val="28"/>
        </w:rPr>
        <w:t>
      12. Мұнай-газ-химия өнімдерін өндіру жөніндегі инвестициялық жобаларды іске асыру мақсатында өнеркәсіптік өндірісте отын және (немесе) шикізат ретінде пайдалану үшін тауарлық газды сатып алатын өнеркәсіптік тұтынушы-инвесторлар үшін Қазақстан Республикасының ішкі нарығында тауарлық газды көтерме саудада өткізудің шекті бағаларын бекітуді көздейтін нормативтік құқықтық актінің жобасын уәкілетті орган мұнай-газ-химия өнімдерін өндіру жөніндегі инвестициялық жобалар пайдалануға енгізілген күнге дейін күнтізбелік 65 (алпыс бес) күннен кешіктірмей әзірлейді және әзірлеу кезінде пайдаланылған деректерді қоса бере отырып, табиғи монополиялардың тиісті салаларында басшылықты жүзеге асыратын уәкілетті органға келісу үшін жібереді.</w:t>
      </w:r>
    </w:p>
    <w:bookmarkEnd w:id="32"/>
    <w:p>
      <w:pPr>
        <w:spacing w:after="0"/>
        <w:ind w:left="0"/>
        <w:jc w:val="both"/>
      </w:pPr>
      <w:r>
        <w:rPr>
          <w:rFonts w:ascii="Times New Roman"/>
          <w:b w:val="false"/>
          <w:i w:val="false"/>
          <w:color w:val="000000"/>
          <w:sz w:val="28"/>
        </w:rPr>
        <w:t xml:space="preserve">
      Мұнай-газ химия өнімдерін өндіру жөніндегі инвестициялық жобаларды іске асыру мақсатында өнеркәсіптік өндірісте отын және (немесе) шикізат ретінде пайдалану үшін тауарлық газды сатып алатын және инвестициялық жобалар тізбесіне енгізілген өнеркәсіптік тұтынушы-инвесторлар үшін Қазақстан Республикасының ішкі нарығында тауарлық газды көтерме саудада өткізудің шекті бағаларын бекітуді көздейтін нормативтік құқықтық актінің жобасын келесі жылдары уәкілетті орган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тәртіппен әзірлейді.</w:t>
      </w:r>
    </w:p>
    <w:bookmarkStart w:name="z47" w:id="33"/>
    <w:p>
      <w:pPr>
        <w:spacing w:after="0"/>
        <w:ind w:left="0"/>
        <w:jc w:val="both"/>
      </w:pPr>
      <w:r>
        <w:rPr>
          <w:rFonts w:ascii="Times New Roman"/>
          <w:b w:val="false"/>
          <w:i w:val="false"/>
          <w:color w:val="000000"/>
          <w:sz w:val="28"/>
        </w:rPr>
        <w:t>
      13. Электр станциялары тізбесіне енгізілген тұтынушы үшін Қазақстан Республикасының ішкі нарығында тауарлық газды көтерме саудада өткізудің шекті бағаларын бекітуді көздейтін нормативтік құқықтық актінің жобасын уәкілетті орган жаңа электр қуаттарын пайдалануға енгізілген күнге дейін күнтізбелік 65 (алпыс бес) күнінен кешіктірмей әзірлейді және әзірлеу кезінде пайдаланылған деректерді қоса бере отырып, табиғи монополиялардың тиісті салаларында басшылықты жүзеге асыратын уәкiлеттi органға келісу үшін жібереді.</w:t>
      </w:r>
    </w:p>
    <w:bookmarkEnd w:id="33"/>
    <w:bookmarkStart w:name="z48" w:id="34"/>
    <w:p>
      <w:pPr>
        <w:spacing w:after="0"/>
        <w:ind w:left="0"/>
        <w:jc w:val="both"/>
      </w:pPr>
      <w:r>
        <w:rPr>
          <w:rFonts w:ascii="Times New Roman"/>
          <w:b w:val="false"/>
          <w:i w:val="false"/>
          <w:color w:val="000000"/>
          <w:sz w:val="28"/>
        </w:rPr>
        <w:t xml:space="preserve">
      14. Заңның 20-бабының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уәкiлеттi орган табиғи монополиялардың тиісті салаларында басшылықты жүзеге асыратын уәкілетті органмен келiсу бойынша 15 мамырдан кешiктiрiлмейтiн мерзiмде Қазақстан Республикасының ішкі нарығында тауарлық газды көтерме саудада өткізудің алдағы жылға арналған шекті бағаларын бекiтедi.</w:t>
      </w:r>
    </w:p>
    <w:bookmarkEnd w:id="34"/>
    <w:bookmarkStart w:name="z49" w:id="35"/>
    <w:p>
      <w:pPr>
        <w:spacing w:after="0"/>
        <w:ind w:left="0"/>
        <w:jc w:val="both"/>
      </w:pPr>
      <w:r>
        <w:rPr>
          <w:rFonts w:ascii="Times New Roman"/>
          <w:b w:val="false"/>
          <w:i w:val="false"/>
          <w:color w:val="000000"/>
          <w:sz w:val="28"/>
        </w:rPr>
        <w:t xml:space="preserve">
      15. Заңның 20-бабының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3-3-тармақтарына</w:t>
      </w:r>
      <w:r>
        <w:rPr>
          <w:rFonts w:ascii="Times New Roman"/>
          <w:b w:val="false"/>
          <w:i w:val="false"/>
          <w:color w:val="000000"/>
          <w:sz w:val="28"/>
        </w:rPr>
        <w:t xml:space="preserve"> сәйкес уәкiлеттi орган табиғи монополиялардың тиісті салаларында басшылықты жүзеге асыратын уәкiлеттi органмен келiсу бойынша мұнай-газ-химия өнімдерін өндіру жөніндегі инвестициялық жобаны іске асыру мақсатында тауарлық газды өнеркәсіптік өндірісте отын және (немесе) шикізат ретінде пайдалану үшін сатып алатын өнеркәсіптік тұтынушы-инвестор үшін оны пайдалануға енгізілген күнге дейін 30 (отыз) жұмыс күнінен кешiктiрмей, сондай-ақ электр станцияларының тізбесіне енгізілген тұтынушы үшін тауарлық газды ішкі нарықта көтерме саудада өткiзудiң шектi бағаларын кейіннен 1 шілдеден бастап бесжылдық кезеңге бекіте отырып, жаңа электр қуаттары пайдалануға берілген күнге дейін 30 (отыз) жұмыс күнінен кешiктiрмей бекітеді және қажет болған кезде жыл сайын 1 шілдеде түзетіп отырады.</w:t>
      </w:r>
    </w:p>
    <w:bookmarkEnd w:id="35"/>
    <w:p>
      <w:pPr>
        <w:spacing w:after="0"/>
        <w:ind w:left="0"/>
        <w:jc w:val="both"/>
      </w:pPr>
      <w:r>
        <w:rPr>
          <w:rFonts w:ascii="Times New Roman"/>
          <w:b w:val="false"/>
          <w:i w:val="false"/>
          <w:color w:val="000000"/>
          <w:sz w:val="28"/>
        </w:rPr>
        <w:t>
      Уәкілетті орган табиғи монополиялардың тиісті салаларында басшылықты жүзеге асыратын уәкілетті органмен келісу бойынша кейіннен өткізуге арналған тауарлық газды алдағы жылы ішкі нарықта көтерме саудада өткізудің шекті бағаларын жыл сайын 15 мамырдан кешіктірілмейтін мерзімде:</w:t>
      </w:r>
    </w:p>
    <w:p>
      <w:pPr>
        <w:spacing w:after="0"/>
        <w:ind w:left="0"/>
        <w:jc w:val="both"/>
      </w:pPr>
      <w:r>
        <w:rPr>
          <w:rFonts w:ascii="Times New Roman"/>
          <w:b w:val="false"/>
          <w:i w:val="false"/>
          <w:color w:val="000000"/>
          <w:sz w:val="28"/>
        </w:rPr>
        <w:t>
      ірі коммерциялық тұтынушыларға;</w:t>
      </w:r>
    </w:p>
    <w:p>
      <w:pPr>
        <w:spacing w:after="0"/>
        <w:ind w:left="0"/>
        <w:jc w:val="both"/>
      </w:pPr>
      <w:r>
        <w:rPr>
          <w:rFonts w:ascii="Times New Roman"/>
          <w:b w:val="false"/>
          <w:i w:val="false"/>
          <w:color w:val="000000"/>
          <w:sz w:val="28"/>
        </w:rPr>
        <w:t>
      цифрлық майнингті жүзеге асыратын тұлғаларға немесе цифрлық майнингті жүзеге асыру үшін электр энергиясын өндіру жөніндегі тұлғаларға бекітеді.</w:t>
      </w:r>
    </w:p>
    <w:bookmarkStart w:name="z50" w:id="36"/>
    <w:p>
      <w:pPr>
        <w:spacing w:after="0"/>
        <w:ind w:left="0"/>
        <w:jc w:val="both"/>
      </w:pPr>
      <w:r>
        <w:rPr>
          <w:rFonts w:ascii="Times New Roman"/>
          <w:b w:val="false"/>
          <w:i w:val="false"/>
          <w:color w:val="000000"/>
          <w:sz w:val="28"/>
        </w:rPr>
        <w:t xml:space="preserve">
      16. Тауарлық газды бөлшек саудада өткізуді жүзеге асыратын тұлғалар үшін белгіленетін тауарлық газды бөлшек саудада өткізудің шекті бағаларын Қазақстан Республикасы Ұлттық экономика министрінің 2017 жылғы 1 ақпандағы № 36 бұйрығымен (Нормативтік құқықтық актілерді мемлекеттік тіркеу тізілімінде № 14778 болып тіркелген) бекітілген Қоғамдық маңызы бар нарықтарда баға белгілеу </w:t>
      </w:r>
      <w:r>
        <w:rPr>
          <w:rFonts w:ascii="Times New Roman"/>
          <w:b w:val="false"/>
          <w:i w:val="false"/>
          <w:color w:val="000000"/>
          <w:sz w:val="28"/>
        </w:rPr>
        <w:t>қағидаларына</w:t>
      </w:r>
      <w:r>
        <w:rPr>
          <w:rFonts w:ascii="Times New Roman"/>
          <w:b w:val="false"/>
          <w:i w:val="false"/>
          <w:color w:val="000000"/>
          <w:sz w:val="28"/>
        </w:rPr>
        <w:t xml:space="preserve"> сәйкес табиғи монополиялардың тиісті салаларында басшылықты жүзеге асыратын уәкілетті орган тұтынушылардың топтары бойынша айқындауы мүмкін.</w:t>
      </w:r>
    </w:p>
    <w:bookmarkEnd w:id="36"/>
    <w:bookmarkStart w:name="z51" w:id="37"/>
    <w:p>
      <w:pPr>
        <w:spacing w:after="0"/>
        <w:ind w:left="0"/>
        <w:jc w:val="left"/>
      </w:pPr>
      <w:r>
        <w:rPr>
          <w:rFonts w:ascii="Times New Roman"/>
          <w:b/>
          <w:i w:val="false"/>
          <w:color w:val="000000"/>
        </w:rPr>
        <w:t xml:space="preserve"> 3-тарау. Өнім беру жоспары шеңберінде тауар биржаларынан тыс өткізілетін сұйытылған мұнай газын көтерме және бөлшек саудада өткізудің шекті бағаларын белгілеу тәртібі</w:t>
      </w:r>
    </w:p>
    <w:bookmarkEnd w:id="37"/>
    <w:bookmarkStart w:name="z52" w:id="38"/>
    <w:p>
      <w:pPr>
        <w:spacing w:after="0"/>
        <w:ind w:left="0"/>
        <w:jc w:val="both"/>
      </w:pPr>
      <w:r>
        <w:rPr>
          <w:rFonts w:ascii="Times New Roman"/>
          <w:b w:val="false"/>
          <w:i w:val="false"/>
          <w:color w:val="000000"/>
          <w:sz w:val="28"/>
        </w:rPr>
        <w:t>
      17. Өнім беру жоспары шеңберінде тауар биржаларынан тыс өткізілетін сұйытылған мұнай газын көтерме сауда өткізудің шекті бағасы (бұдан әрі – шекті көтерме сауда бағасы) әрбір күнтізбелік 6 (алты) ай сайын (бұдан әрі – кезең) белгіленеді және өнім беру жоспары шеңберінде тауар биржаларынан тыс көтерме саудада өткізуді жүзеге асыратын:</w:t>
      </w:r>
    </w:p>
    <w:bookmarkEnd w:id="38"/>
    <w:bookmarkStart w:name="z53" w:id="39"/>
    <w:p>
      <w:pPr>
        <w:spacing w:after="0"/>
        <w:ind w:left="0"/>
        <w:jc w:val="both"/>
      </w:pPr>
      <w:r>
        <w:rPr>
          <w:rFonts w:ascii="Times New Roman"/>
          <w:b w:val="false"/>
          <w:i w:val="false"/>
          <w:color w:val="000000"/>
          <w:sz w:val="28"/>
        </w:rPr>
        <w:t>
      1) сұйытылған мұнай газын өндірушілер;</w:t>
      </w:r>
    </w:p>
    <w:bookmarkEnd w:id="39"/>
    <w:bookmarkStart w:name="z54" w:id="40"/>
    <w:p>
      <w:pPr>
        <w:spacing w:after="0"/>
        <w:ind w:left="0"/>
        <w:jc w:val="both"/>
      </w:pPr>
      <w:r>
        <w:rPr>
          <w:rFonts w:ascii="Times New Roman"/>
          <w:b w:val="false"/>
          <w:i w:val="false"/>
          <w:color w:val="000000"/>
          <w:sz w:val="28"/>
        </w:rPr>
        <w:t>
      2)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 үшін Қазақстан Республикасының бүкіл аумағында қолданылады.</w:t>
      </w:r>
    </w:p>
    <w:bookmarkEnd w:id="40"/>
    <w:bookmarkStart w:name="z55" w:id="41"/>
    <w:p>
      <w:pPr>
        <w:spacing w:after="0"/>
        <w:ind w:left="0"/>
        <w:jc w:val="both"/>
      </w:pPr>
      <w:r>
        <w:rPr>
          <w:rFonts w:ascii="Times New Roman"/>
          <w:b w:val="false"/>
          <w:i w:val="false"/>
          <w:color w:val="000000"/>
          <w:sz w:val="28"/>
        </w:rPr>
        <w:t>
      18. Тауар биржаларынан тыс өнім беру жоспары шеңберінде өткізілетін сұйытылған мұнай газын бөлшек саудада өткізудің шекті бағалары (бұдан әрі – шекті бөлшек сауда бағалары) Қазақстан Республикасының бүкіл аумағында облыстар, республикалық маңызы бар қалалар және астана бөлінісінде, сондай-ақ қосылған құн салығын ескере отырып, тиісті облыс орталығынан 200 (екі жүз) километрден астам қашықтықта орналасқан шалғай аудандар үшін, автогаз құю станциялары мен сұйытылған мұнай газын мұнай-газ-химия өнімдерін өндіруге арналған шикізат ретінде пайдаланатын өнеркәсіптік тұтынушылар үшін белгіленеді.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Энергетика министрінің 17.04.2024 </w:t>
      </w:r>
      <w:r>
        <w:rPr>
          <w:rFonts w:ascii="Times New Roman"/>
          <w:b w:val="false"/>
          <w:i w:val="false"/>
          <w:color w:val="000000"/>
          <w:sz w:val="28"/>
        </w:rPr>
        <w:t>№ 163</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42"/>
    <w:p>
      <w:pPr>
        <w:spacing w:after="0"/>
        <w:ind w:left="0"/>
        <w:jc w:val="both"/>
      </w:pPr>
      <w:r>
        <w:rPr>
          <w:rFonts w:ascii="Times New Roman"/>
          <w:b w:val="false"/>
          <w:i w:val="false"/>
          <w:color w:val="000000"/>
          <w:sz w:val="28"/>
        </w:rPr>
        <w:t>
      19. Сұйытылған мұнай газын көтерме және бөлшек саудада өткізудің жоспарланған кезеңнің алдындағы күнтізбелік 1 (бір) айдың ішінде Қазақстан Республикасындағы АИ-92 маркалы бензиннің орташа бағасына тең немесе одан 70%-дан асатын шекті бағалары белгіленбейді.</w:t>
      </w:r>
    </w:p>
    <w:bookmarkEnd w:id="42"/>
    <w:bookmarkStart w:name="z57" w:id="43"/>
    <w:p>
      <w:pPr>
        <w:spacing w:after="0"/>
        <w:ind w:left="0"/>
        <w:jc w:val="both"/>
      </w:pPr>
      <w:r>
        <w:rPr>
          <w:rFonts w:ascii="Times New Roman"/>
          <w:b w:val="false"/>
          <w:i w:val="false"/>
          <w:color w:val="000000"/>
          <w:sz w:val="28"/>
        </w:rPr>
        <w:t>
      20. Облыстардың, республикалық маңызы бар қалалардың және астананың жергілікті атқарушы органдары жоспарланған кезеңге дейін күнтізбелік 30 (отыз) күннен кешіктірілмейтін мерзімде уәкілетті органға тиісті әкімшілік-аумақтық бірліктерде газ толтыру станцияларында қотару, құю және сақтау және автогаз құю станцияларында 1 (бір) литр сұйытылған мұнай газын бөлшек саудада өткізу жөніндегі шығыстардың орташа мөлшері туралы мәліметтерді ұсынады.</w:t>
      </w:r>
    </w:p>
    <w:bookmarkEnd w:id="43"/>
    <w:bookmarkStart w:name="z58" w:id="44"/>
    <w:p>
      <w:pPr>
        <w:spacing w:after="0"/>
        <w:ind w:left="0"/>
        <w:jc w:val="both"/>
      </w:pPr>
      <w:r>
        <w:rPr>
          <w:rFonts w:ascii="Times New Roman"/>
          <w:b w:val="false"/>
          <w:i w:val="false"/>
          <w:color w:val="000000"/>
          <w:sz w:val="28"/>
        </w:rPr>
        <w:t xml:space="preserve">
      21. Сұйытылған мұнай газын көтерме және бөлшек саудада өткізудің шекті бағаларын бекітуді көздейтін нормативтік құқықтық актінің жобасын уәкілетті орган осы Қағидалардың қосымшасында келтірілген сұйытылған мұнай газының шекті бағаларын белгілеу тетігіне сәйкес және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көзделген мәліметтерді ескере отырып, алдағы кезеңге әзірлейді.</w:t>
      </w:r>
    </w:p>
    <w:bookmarkEnd w:id="44"/>
    <w:bookmarkStart w:name="z59" w:id="45"/>
    <w:p>
      <w:pPr>
        <w:spacing w:after="0"/>
        <w:ind w:left="0"/>
        <w:jc w:val="both"/>
      </w:pPr>
      <w:r>
        <w:rPr>
          <w:rFonts w:ascii="Times New Roman"/>
          <w:b w:val="false"/>
          <w:i w:val="false"/>
          <w:color w:val="000000"/>
          <w:sz w:val="28"/>
        </w:rPr>
        <w:t>
      22. Жоспарланған кезеңге арналған шекті көтерме сауда бағасының деңгейі ағымдағы деңгеймен салыстырғанда шекті көтерме сауда бағасының деңгейінің он екі пайыздан астам ұлғаюын көздей алмайды.</w:t>
      </w:r>
    </w:p>
    <w:bookmarkEnd w:id="45"/>
    <w:bookmarkStart w:name="z60" w:id="46"/>
    <w:p>
      <w:pPr>
        <w:spacing w:after="0"/>
        <w:ind w:left="0"/>
        <w:jc w:val="both"/>
      </w:pPr>
      <w:r>
        <w:rPr>
          <w:rFonts w:ascii="Times New Roman"/>
          <w:b w:val="false"/>
          <w:i w:val="false"/>
          <w:color w:val="000000"/>
          <w:sz w:val="28"/>
        </w:rPr>
        <w:t>
      23. Сұйытылған мұнай газының шекті сауда бағаларын бекітуді көздейтін нормативтік құқықтық актінің жобасын уәкілетті орган тиісті кезең басталғанға дейін күнтізбелік 20 (жиырма) күннен кешіктірмей әзірлейді және әзірлеу кезінде пайдаланылған деректерді қоса бере отырып, табиғи монополиялардың тиісті салаларында басшылықты жүзеге асыратын уәкілетті органға келісуге жібереді.</w:t>
      </w:r>
    </w:p>
    <w:bookmarkEnd w:id="46"/>
    <w:bookmarkStart w:name="z61" w:id="47"/>
    <w:p>
      <w:pPr>
        <w:spacing w:after="0"/>
        <w:ind w:left="0"/>
        <w:jc w:val="both"/>
      </w:pPr>
      <w:r>
        <w:rPr>
          <w:rFonts w:ascii="Times New Roman"/>
          <w:b w:val="false"/>
          <w:i w:val="false"/>
          <w:color w:val="000000"/>
          <w:sz w:val="28"/>
        </w:rPr>
        <w:t>
      24. Табиғи монополиялардың тиісті салаларында басшылықты жүзеге асыратын уәкілетті орган Қазақстан Республикасының ішкі нарығында, оның ішінде өнеркәсіптік тұтынушы-инвесторлар үшін, электр станцияларының тізбесіне енгізілген тұтынушылар үшін, ірі коммерциялық тұтынушылар үшін, цифрлық майнингті жүзеге асыратын тұлғалар немесе цифрлық майнингті жүзеге асыру үшін электр энергиясын өндіру жөніндегі тұлғалар үшін тауарлық газды көтерме саудада өткізудің шекті бағаларын немесе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бағасын бекітуді көздейтін нормативтік құқықтық актінің жобасын келісу үшін өңірлерге газды жеткізудің өзіндік құны жөніндегі ақпаратты уәкілетті органнан сұратады, бұл ақпарат осындай сұрау салуды алған күннен бастап күнтізбелік 5 (бес) күннен кешіктірілмейтін мерзімде ұсынылады.</w:t>
      </w:r>
    </w:p>
    <w:bookmarkEnd w:id="47"/>
    <w:bookmarkStart w:name="z62" w:id="48"/>
    <w:p>
      <w:pPr>
        <w:spacing w:after="0"/>
        <w:ind w:left="0"/>
        <w:jc w:val="both"/>
      </w:pPr>
      <w:r>
        <w:rPr>
          <w:rFonts w:ascii="Times New Roman"/>
          <w:b w:val="false"/>
          <w:i w:val="false"/>
          <w:color w:val="000000"/>
          <w:sz w:val="28"/>
        </w:rPr>
        <w:t>
      25. Осы Қағидалардың 11, 12, 13, 23 және 24-тармақтарында көрсетілген мерзімдер сақталмаған жағдайда, табиғи монополиялардың тиісті салаларында басшылықты жүзеге асыратын уәкілетті орган Қазақстан Республикасының ішкі нарығында, оның ішінде өнеркәсіптік тұтынушы-инвесторлар үшін, электр станцияларының тізбесіне енгізілген тұтынушылар үшін, ірі коммерциялық тұтынушылар үшін, цифрлық майнингті жүзеге асыратын тұлғалар немесе цифрлық майнингті жүзеге асыру үшін электр энергиясын өндіру жөніндегі тұлғалар үшін тауарлық газды көтерме саудада өткізудің шекті бағаларын немесе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белгілеуді көздейтін нормативтік құқықтық актінің жобасын келісуден бас тартады.</w:t>
      </w:r>
    </w:p>
    <w:bookmarkEnd w:id="48"/>
    <w:p>
      <w:pPr>
        <w:spacing w:after="0"/>
        <w:ind w:left="0"/>
        <w:jc w:val="both"/>
      </w:pPr>
      <w:r>
        <w:rPr>
          <w:rFonts w:ascii="Times New Roman"/>
          <w:b w:val="false"/>
          <w:i w:val="false"/>
          <w:color w:val="000000"/>
          <w:sz w:val="28"/>
        </w:rPr>
        <w:t>
      Бұл ретте уәкілетті орган табиғи монополиялардың тиісті салаларында басшылықты жүзеге асыратын уәкілетті органмен келісу бойынша осы Қағидалардың 14, 15 және 24-тармақтарында көрсетілген мерзімдерде Қазақстан Республикасының ішкі нарығында, оның ішінде өнеркәсіптік тұтынушы-инвесторлар үшін, электр станцияларының тізбесіне енгізілген тұтынушылар үшін, ірі коммерциялық тұтынушылар үшін, цифрлық майнингті жүзеге асыратын тұлғалар немесе цифрлық майнингті жүзеге асыру үшін электр энергиясын өндіру жөніндегі тұлғалар үшін тауарлық газды көтерме саудада өткізудің шекті бағаларын немесе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ағымдағы кезең деңгейінде бекітеді.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газды ішкі нарықта</w:t>
            </w:r>
            <w:r>
              <w:br/>
            </w:r>
            <w:r>
              <w:rPr>
                <w:rFonts w:ascii="Times New Roman"/>
                <w:b w:val="false"/>
                <w:i w:val="false"/>
                <w:color w:val="000000"/>
                <w:sz w:val="20"/>
              </w:rPr>
              <w:t>көтерме саудада өткізудің,</w:t>
            </w:r>
            <w:r>
              <w:br/>
            </w:r>
            <w:r>
              <w:rPr>
                <w:rFonts w:ascii="Times New Roman"/>
                <w:b w:val="false"/>
                <w:i w:val="false"/>
                <w:color w:val="000000"/>
                <w:sz w:val="20"/>
              </w:rPr>
              <w:t>сұйытылған мұнай газын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нарығына сұйытылған</w:t>
            </w:r>
            <w:r>
              <w:br/>
            </w:r>
            <w:r>
              <w:rPr>
                <w:rFonts w:ascii="Times New Roman"/>
                <w:b w:val="false"/>
                <w:i w:val="false"/>
                <w:color w:val="000000"/>
                <w:sz w:val="20"/>
              </w:rPr>
              <w:t>мұнай газын беру жоспары</w:t>
            </w:r>
            <w:r>
              <w:br/>
            </w:r>
            <w:r>
              <w:rPr>
                <w:rFonts w:ascii="Times New Roman"/>
                <w:b w:val="false"/>
                <w:i w:val="false"/>
                <w:color w:val="000000"/>
                <w:sz w:val="20"/>
              </w:rPr>
              <w:t>шеңберінде тауар биржаларынан</w:t>
            </w:r>
            <w:r>
              <w:br/>
            </w:r>
            <w:r>
              <w:rPr>
                <w:rFonts w:ascii="Times New Roman"/>
                <w:b w:val="false"/>
                <w:i w:val="false"/>
                <w:color w:val="000000"/>
                <w:sz w:val="20"/>
              </w:rPr>
              <w:t>тыс көтерме және бөлшек</w:t>
            </w:r>
            <w:r>
              <w:br/>
            </w:r>
            <w:r>
              <w:rPr>
                <w:rFonts w:ascii="Times New Roman"/>
                <w:b w:val="false"/>
                <w:i w:val="false"/>
                <w:color w:val="000000"/>
                <w:sz w:val="20"/>
              </w:rPr>
              <w:t>саудада өткізудің шекті</w:t>
            </w:r>
            <w:r>
              <w:br/>
            </w:r>
            <w:r>
              <w:rPr>
                <w:rFonts w:ascii="Times New Roman"/>
                <w:b w:val="false"/>
                <w:i w:val="false"/>
                <w:color w:val="000000"/>
                <w:sz w:val="20"/>
              </w:rPr>
              <w:t>бағаларын белгілеу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64" w:id="49"/>
    <w:p>
      <w:pPr>
        <w:spacing w:after="0"/>
        <w:ind w:left="0"/>
        <w:jc w:val="left"/>
      </w:pPr>
      <w:r>
        <w:rPr>
          <w:rFonts w:ascii="Times New Roman"/>
          <w:b/>
          <w:i w:val="false"/>
          <w:color w:val="000000"/>
        </w:rPr>
        <w:t xml:space="preserve"> Сұйытылған мұнай газын көтерме және бөлшек саудада өткізудің шекті бағаларын белгілеу тетігі</w:t>
      </w:r>
    </w:p>
    <w:bookmarkEnd w:id="49"/>
    <w:bookmarkStart w:name="z65" w:id="50"/>
    <w:p>
      <w:pPr>
        <w:spacing w:after="0"/>
        <w:ind w:left="0"/>
        <w:jc w:val="both"/>
      </w:pPr>
      <w:r>
        <w:rPr>
          <w:rFonts w:ascii="Times New Roman"/>
          <w:b w:val="false"/>
          <w:i w:val="false"/>
          <w:color w:val="000000"/>
          <w:sz w:val="28"/>
        </w:rPr>
        <w:t>
      1. Өндіруші үшін сұйытылған мұнай газының шекті көтерме сауда бағасын белгілеу мынадай формула бойынша жүзеге асырылады:</w:t>
      </w:r>
    </w:p>
    <w:bookmarkEnd w:id="50"/>
    <w:p>
      <w:pPr>
        <w:spacing w:after="0"/>
        <w:ind w:left="0"/>
        <w:jc w:val="both"/>
      </w:pPr>
      <w:r>
        <w:rPr>
          <w:rFonts w:ascii="Times New Roman"/>
          <w:b w:val="false"/>
          <w:i w:val="false"/>
          <w:color w:val="000000"/>
          <w:sz w:val="28"/>
        </w:rPr>
        <w:t>
      PWLPG = СWLPG*К WLPG,</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PWLPG – жоспарланған кезеңге сұйытылған мұнай газының шекті көтерме сауда бағасы, тоннасына теңге;</w:t>
      </w:r>
    </w:p>
    <w:p>
      <w:pPr>
        <w:spacing w:after="0"/>
        <w:ind w:left="0"/>
        <w:jc w:val="both"/>
      </w:pPr>
      <w:r>
        <w:rPr>
          <w:rFonts w:ascii="Times New Roman"/>
          <w:b w:val="false"/>
          <w:i w:val="false"/>
          <w:color w:val="000000"/>
          <w:sz w:val="28"/>
        </w:rPr>
        <w:t>
      СWLPG – сұйытылған мұнай газының өндірістік өзіндік құнының орташа арифметикалық шамасы, тоннасына теңге;</w:t>
      </w:r>
    </w:p>
    <w:p>
      <w:pPr>
        <w:spacing w:after="0"/>
        <w:ind w:left="0"/>
        <w:jc w:val="both"/>
      </w:pPr>
      <w:r>
        <w:rPr>
          <w:rFonts w:ascii="Times New Roman"/>
          <w:b w:val="false"/>
          <w:i w:val="false"/>
          <w:color w:val="000000"/>
          <w:sz w:val="28"/>
        </w:rPr>
        <w:t>
      КWLPG – осы Қағидалардың 22-тармағының ережелерін ескере отырып, СWLPG мөлшеріне мен PWLPG ағымдағы мөлшеріне қарай уәкілетті орган белгілейтін, бірақ 1,15-тен аспайтын түзету коэффициенті.</w:t>
      </w:r>
    </w:p>
    <w:bookmarkStart w:name="z66" w:id="51"/>
    <w:p>
      <w:pPr>
        <w:spacing w:after="0"/>
        <w:ind w:left="0"/>
        <w:jc w:val="both"/>
      </w:pPr>
      <w:r>
        <w:rPr>
          <w:rFonts w:ascii="Times New Roman"/>
          <w:b w:val="false"/>
          <w:i w:val="false"/>
          <w:color w:val="000000"/>
          <w:sz w:val="28"/>
        </w:rPr>
        <w:t>
      2. Автогаз құю станциялары үшін сұйытылған мұнай газының шекті бөлшек сауда бағасын белгілеу мынадай формула бойынша жүзеге асырылады:</w:t>
      </w:r>
    </w:p>
    <w:bookmarkEnd w:id="51"/>
    <w:p>
      <w:pPr>
        <w:spacing w:after="0"/>
        <w:ind w:left="0"/>
        <w:jc w:val="both"/>
      </w:pPr>
      <w:r>
        <w:rPr>
          <w:rFonts w:ascii="Times New Roman"/>
          <w:b w:val="false"/>
          <w:i w:val="false"/>
          <w:color w:val="000000"/>
          <w:sz w:val="28"/>
        </w:rPr>
        <w:t>
      PRLPG = ((PWLPG + CLOG)/1667+ CKEEP)*KRLPG,</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PRLPG – 1 (бір) литр сұйытылған мұнай газын бөлшек саудада өткізудің шекті бағасы;</w:t>
      </w:r>
    </w:p>
    <w:p>
      <w:pPr>
        <w:spacing w:after="0"/>
        <w:ind w:left="0"/>
        <w:jc w:val="both"/>
      </w:pPr>
      <w:r>
        <w:rPr>
          <w:rFonts w:ascii="Times New Roman"/>
          <w:b w:val="false"/>
          <w:i w:val="false"/>
          <w:color w:val="000000"/>
          <w:sz w:val="28"/>
        </w:rPr>
        <w:t>
      PWLPG – жоспарланған кезеңге сұйытылған мұнай газын көтерме саудада өткізудің шекті бағасы;</w:t>
      </w:r>
    </w:p>
    <w:p>
      <w:pPr>
        <w:spacing w:after="0"/>
        <w:ind w:left="0"/>
        <w:jc w:val="both"/>
      </w:pPr>
      <w:r>
        <w:rPr>
          <w:rFonts w:ascii="Times New Roman"/>
          <w:b w:val="false"/>
          <w:i w:val="false"/>
          <w:color w:val="000000"/>
          <w:sz w:val="28"/>
        </w:rPr>
        <w:t>
      CLOG – 1 (бір) тонна сұйытылған мұнай газын тасымалдау бойынша орташа өлшемді шығыстар;</w:t>
      </w:r>
    </w:p>
    <w:p>
      <w:pPr>
        <w:spacing w:after="0"/>
        <w:ind w:left="0"/>
        <w:jc w:val="both"/>
      </w:pPr>
      <w:r>
        <w:rPr>
          <w:rFonts w:ascii="Times New Roman"/>
          <w:b w:val="false"/>
          <w:i w:val="false"/>
          <w:color w:val="000000"/>
          <w:sz w:val="28"/>
        </w:rPr>
        <w:t>
      CKEEP – газ толтыру станцияларында қотару, құю және сақтау, 1 (бір) литр сұйытылған мұнай газын бөлшек саудада өткізу бойынша шығыстардың орташа арифметикалық шамасы;</w:t>
      </w:r>
    </w:p>
    <w:p>
      <w:pPr>
        <w:spacing w:after="0"/>
        <w:ind w:left="0"/>
        <w:jc w:val="both"/>
      </w:pPr>
      <w:r>
        <w:rPr>
          <w:rFonts w:ascii="Times New Roman"/>
          <w:b w:val="false"/>
          <w:i w:val="false"/>
          <w:color w:val="000000"/>
          <w:sz w:val="28"/>
        </w:rPr>
        <w:t>
      КRLPG – PWLPG мөлшеріне және PRLPG ағымдағы мөлшеріне байланысты уәкілетті орган белгілейтін түзету коэффициенті;</w:t>
      </w:r>
    </w:p>
    <w:p>
      <w:pPr>
        <w:spacing w:after="0"/>
        <w:ind w:left="0"/>
        <w:jc w:val="both"/>
      </w:pPr>
      <w:r>
        <w:rPr>
          <w:rFonts w:ascii="Times New Roman"/>
          <w:b w:val="false"/>
          <w:i w:val="false"/>
          <w:color w:val="000000"/>
          <w:sz w:val="28"/>
        </w:rPr>
        <w:t>
      1667 – сұйытылған мұнай газының тығыздығының орташа өлшемді мәні.</w:t>
      </w:r>
    </w:p>
    <w:bookmarkStart w:name="z67" w:id="52"/>
    <w:p>
      <w:pPr>
        <w:spacing w:after="0"/>
        <w:ind w:left="0"/>
        <w:jc w:val="both"/>
      </w:pPr>
      <w:r>
        <w:rPr>
          <w:rFonts w:ascii="Times New Roman"/>
          <w:b w:val="false"/>
          <w:i w:val="false"/>
          <w:color w:val="000000"/>
          <w:sz w:val="28"/>
        </w:rPr>
        <w:t>
      3. Сұйытылған мұнай газын мұнай-газ-химия өнімдерін өндіру үшін шикізат ретінде пайдаланатын өнеркәсіптік тұтынушылар үшін шекті бөлшек сауда бағасы сұйытылған мұнай газының шекті көтерме сауда бағасы деңгейінде белгіленеді.</w:t>
      </w:r>
    </w:p>
    <w:bookmarkEnd w:id="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