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11bd" w14:textId="f531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9 желтоқсандағы № 76 бұйрығы. Қазақстан Республикасының Әділет министрлігінде 2015 жылы 23 қаңтарда № 10133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2012 жылғы 10 желтоқсанда № 8158 болып тіркелген, 2013 жылғы 3 шілдедегі № 162 (28101), 2013 жылғы 18 шілдедегі № 173 (28112) "Егемен Қазақстан" газетінде жарияланған) мынадай өзгертулер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мазмұндалсын:</w:t>
      </w:r>
    </w:p>
    <w:bookmarkStart w:name="z4" w:id="2"/>
    <w:p>
      <w:pPr>
        <w:spacing w:after="0"/>
        <w:ind w:left="0"/>
        <w:jc w:val="both"/>
      </w:pPr>
      <w:r>
        <w:rPr>
          <w:rFonts w:ascii="Times New Roman"/>
          <w:b w:val="false"/>
          <w:i w:val="false"/>
          <w:color w:val="000000"/>
          <w:sz w:val="28"/>
        </w:rPr>
        <w:t xml:space="preserve">
      1) "Экономика секторлары бойынша талаптар мен міндеттемелер туралы есеп" ведомстволық статистикалық байқаудың статистикалық нысаны (коды 7561202, индексі СО,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"Экономика секторлары бойынша талаптар мен міндеттемелер туралы есеп" ведомстволық статистикалық байқаудың статистикалық нысанын (коды 7561202, индексі СО, кезеңділігі тоқсандық)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 Статистикалық қызметті жоспарлау басқармасы Заң басқармасымен бірлесіп,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p>
    <w:bookmarkEnd w:id="6"/>
    <w:bookmarkStart w:name="z10"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End w:id="7"/>
    <w:bookmarkStart w:name="z11" w:id="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жұмыста басшылыққа алу үшін жолдасын.</w:t>
      </w:r>
    </w:p>
    <w:bookmarkEnd w:id="8"/>
    <w:bookmarkStart w:name="z12"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3" w:id="10"/>
    <w:p>
      <w:pPr>
        <w:spacing w:after="0"/>
        <w:ind w:left="0"/>
        <w:jc w:val="both"/>
      </w:pP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Банкінің төрағасы</w:t>
            </w:r>
          </w:p>
        </w:tc>
        <w:tc>
          <w:tcPr>
            <w:tcW w:w="2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Қ.Н. Келімбетов </w:t>
            </w:r>
          </w:p>
        </w:tc>
        <w:tc>
          <w:tcPr>
            <w:tcW w:w="2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24 желтоқсан</w:t>
            </w:r>
          </w:p>
        </w:tc>
        <w:tc>
          <w:tcPr>
            <w:tcW w:w="2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76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1021"/>
        <w:gridCol w:w="6"/>
        <w:gridCol w:w="2"/>
        <w:gridCol w:w="94"/>
        <w:gridCol w:w="6197"/>
        <w:gridCol w:w="6197"/>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 cy="215900"/>
                          </a:xfrm>
                          <a:prstGeom prst="rect">
                            <a:avLst/>
                          </a:prstGeom>
                        </pic:spPr>
                      </pic:pic>
                    </a:graphicData>
                  </a:graphic>
                </wp:inline>
              </w:drawing>
            </w: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2012 жылғы 15 қарашадағы № 283 бұйрығына 7-қосымша</w:t>
            </w:r>
          </w:p>
        </w:tc>
      </w:tr>
      <w:tr>
        <w:trPr>
          <w:trHeight w:val="30" w:hRule="atLeast"/>
        </w:trPr>
        <w:tc>
          <w:tcPr>
            <w:tcW w:w="0" w:type="auto"/>
            <w:gridSpan w:val="2"/>
            <w:vMerge/>
            <w:tcBorders>
              <w:top w:val="nil"/>
            </w:tcBorders>
          </w:tcPr>
          <w:p/>
        </w:tc>
        <w:tc>
          <w:tcPr>
            <w:tcW w:w="0" w:type="auto"/>
            <w:gridSpan w:val="3"/>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Агентства Республики Казахстан по статистике от 15 октября 2012 года № 283</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7561202</w:t>
            </w:r>
          </w:p>
          <w:p>
            <w:pPr>
              <w:spacing w:after="20"/>
              <w:ind w:left="20"/>
              <w:jc w:val="both"/>
            </w:pPr>
            <w:r>
              <w:rPr>
                <w:rFonts w:ascii="Times New Roman"/>
                <w:b w:val="false"/>
                <w:i w:val="false"/>
                <w:color w:val="000000"/>
                <w:sz w:val="20"/>
              </w:rPr>
              <w:t>
Код статистической формы7561202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секторлары бойынша талаптар мен міндеттемелер туралы есеп</w:t>
            </w:r>
          </w:p>
          <w:p>
            <w:pPr>
              <w:spacing w:after="20"/>
              <w:ind w:left="20"/>
              <w:jc w:val="both"/>
            </w:pPr>
            <w:r>
              <w:rPr>
                <w:rFonts w:ascii="Times New Roman"/>
                <w:b w:val="false"/>
                <w:i w:val="false"/>
                <w:color w:val="000000"/>
                <w:sz w:val="20"/>
              </w:rPr>
              <w:t>
Отчет о требованиях и обязательствах по секторам экономики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(қайта сақтандыру) ұйымдары ұсынады.</w:t>
            </w:r>
          </w:p>
          <w:p>
            <w:pPr>
              <w:spacing w:after="20"/>
              <w:ind w:left="20"/>
              <w:jc w:val="both"/>
            </w:pPr>
            <w:r>
              <w:rPr>
                <w:rFonts w:ascii="Times New Roman"/>
                <w:b w:val="false"/>
                <w:i w:val="false"/>
                <w:color w:val="000000"/>
                <w:sz w:val="20"/>
              </w:rPr>
              <w:t>
Представляют страховые (перестраховочные) организации.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25-не (қоса алғанда) дейін</w:t>
            </w:r>
          </w:p>
          <w:p>
            <w:pPr>
              <w:spacing w:after="20"/>
              <w:ind w:left="20"/>
              <w:jc w:val="both"/>
            </w:pPr>
            <w:r>
              <w:rPr>
                <w:rFonts w:ascii="Times New Roman"/>
                <w:b w:val="false"/>
                <w:i w:val="false"/>
                <w:color w:val="000000"/>
                <w:sz w:val="20"/>
              </w:rPr>
              <w:t>
Срок представления – не позднее 25 числа месяца после отчетного периода</w:t>
            </w:r>
          </w:p>
        </w:tc>
      </w:tr>
      <w:tr>
        <w:trPr>
          <w:trHeight w:val="30" w:hRule="atLeast"/>
        </w:trPr>
        <w:tc>
          <w:tcPr>
            <w:tcW w:w="1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Сақтандыру ұйымдарының бухгалтерлік балансы активтері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4002"/>
        <w:gridCol w:w="1655"/>
        <w:gridCol w:w="821"/>
        <w:gridCol w:w="822"/>
      </w:tblGrid>
      <w:tr>
        <w:trPr>
          <w:trHeight w:val="30" w:hRule="atLeast"/>
        </w:trPr>
        <w:tc>
          <w:tcPr>
            <w:tcW w:w="5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аяғындағы)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ағымдағы шоттардағы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жинақ шоттарындағы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жинақ шоттарындағы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жинақ шоттарындағы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басқа да ақша қаражаты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басқа да ақша қаражаты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басқа да ақша қаражаты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бір түнге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бір түнге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бір түнге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қысқа мерзімді талап етілгенге дейінгі салымдар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талап етілгенге дейінгі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қысқа мерзімді талап етілгенге дейінгі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қысқа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басқа да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басқа да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басқа да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ұзақ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басқа да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басқа да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басқа да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 пайда немесе зиян құрамында көрсетілетін әділ құны бойынша бағаланатын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ұйымдарымен "Кері РЕПО" операциялары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(ұлттық) банкімен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шығындар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өмірді сақтандыру (қайта сақтандыру) шарттары бойынша болмаған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өмірді сақтандыру (қайта сақтандыру) шарттары бойынша болмаған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 (үй шаруашылықтары)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алуға сақтандыру сыйлықақылары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Үкіметінен алуға сақтандыру сыйлықақылары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ұйымдарынан қайта сақтандыру бойынша есептелген комиссиялық (оның ішінде мерзімі өткен) кірістер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қайта сақтандыру бойынша есептелген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(басқа қаржы ұйымдары)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(мемлекеттік қаржылық емес ұйымдар)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(мемлекеттік емес қаржылық емес ұйымдар)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(резидент еместер)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(Қазақстан Республикасының Үкіметі)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(аймақтық және жергілікті басқару органдары)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шаруашылықтарына қызмет көрсететін коммерциялық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(резидент емес)</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(мемлекеттік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(үй шаруашылықтарына қызмет көрсететін коммерциялық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органдарының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ұйымдардың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қызмет көрсететін коммерциялық емес ұйымдардың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алынатын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(Қазақстан Республикасының Үкіметі)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(мемлекеттік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(үй шаруашылықтарына қызмет көрсететін коммерциялық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(үй шаруашылықтары)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 есептелген тұрақсыздық айыбы (айыппұл, өсімпұл)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тұлғалардың (резиденттер)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тұлғалардың (резидент еместер)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Қазақстан Республикасының Үкіметіне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өңірлік және жергілікті басқару органдарына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орталық (ұлттық) банкке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депозиттік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басқа қаржы ұйымдарына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мемлекеттік қаржылық емес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мемлекеттік емес қаржылық емес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үй шаруашылықтарына қызмет көрсететін коммерциялық емес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үй шаруашылықтарына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резидент еместерге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Сақтандырушыларға (қайта сақтандырушыларға) (басқа қаржы ұйымдары)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Сақтандырушыларға (қайта сақтандырушыларға) (резидент еместер)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шаруашылықтарынан алынған вексельдер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16.19.98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(сақтанушыларға) берілген қысқа мерзімді қарыздар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(сақтанушыларға) берілген ұзақ мерзімді қарыздар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(сақтанушылардың) берілген қарыздар бойынша мерзімі өткен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ұйымдардың (сақтанушылардың) берілген қарыздар бойынша мерзімі өткен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(нетто)</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(нетто)</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Сақтандыру ұйымдарының бухгалтерлік балансы міндеттемелері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4"/>
        <w:gridCol w:w="3756"/>
        <w:gridCol w:w="1752"/>
        <w:gridCol w:w="869"/>
        <w:gridCol w:w="869"/>
      </w:tblGrid>
      <w:tr>
        <w:trPr>
          <w:trHeight w:val="30" w:hRule="atLeast"/>
        </w:trPr>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аяғында)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билік органдарынан еңбек сіңірілмеген сыйлықақылар резерві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емесе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үй шаруашылықтарынан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өмірін сақтандыру (қайта сақтандыру) шарттары бойынша болмаған зияндар резерві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өмірін сақтандыру (қайта сақтандыру) шарттары бойынша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(үй шаруашылықтары) болмаған зияндар резерві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(резидент еместер)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Үкіметінен алынған қысқа мерзімді қарыздар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(басқа қаржы ұйымдары)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(резидент еместер)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(басқа депозиттік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(басқа қаржы ұйымдарымен)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(мемлекеттік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(мемлекеттік емес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(үй шаруашылықтарымен)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(резидент еместермен)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Қазақстан Республикасы Үкіметімен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басқа депозиттік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басқа қаржы ұйымдарымен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мемлекеттік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мемлекеттік емес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үй шаруашылықтарына қызмет көрсететін коммерциялық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үй шаруашылықтарымен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резидент еместермен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шарттары бойынша төленуге тиіс шоттар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алдын ала төлеген сақтандыру сыйлықақылары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емесе ұйымдары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басқада қаржы ұйымдарымен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резидент еместермен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(Қазақстан Республикасының Үкіметі)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(өңірлік және жергілікті билік органдары)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(орталық (ұлттық) банк)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(басқа да депозиттік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(басқа да қаржы ұйымдары)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(мемлекеттік қаржылық емес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(мемлекеттік емес қаржылық емесе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(үй шаруашылықтарына қызмет көрсететін коммерциялық емес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(үй шаруашылықтары)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(резидент еместер)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(Қазақстан Республикасының Үкіметі)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(аймақтық және жергілікті басқару органдары)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(орталық (ұлттық) банк)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(басқа депозиттік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(басқа қаржы ұйымдары)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(мемлекеттік емес қаржылық емес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(үй шаруашылығына қызмет көрсететін коммерциялық емес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(үй шаруашылығы)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(резидент емес)</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(басқа депозиттік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(басқа қаржы ұйымдары)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(мемлекеттік қаржылық емес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(мемлекеттік емес қаржылық емес ұйымдар)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(үй шаруашылығына қызмет көрсететін коммерциялық ұйымдар)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(резидент еместерге)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тұлғаларға берешек (резидент)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тұлғаларға берешек (резидент емес)</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Қазақстан Республикасы Үкіметіне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аймақтық және жергілікті басқару органдарына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орталық (ұлттық) банкіне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басқа депозиттік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басқа қаржы ұйымдарына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мемлекеттік қаржылық емес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40.16.23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мемлекеттік емес қаржылық емес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үй шаруашылығына қызмет көрсететін коммерциялық емес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40.18.25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үй шаруашылығына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резидент еместерге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40.20.27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Қазақстан Республикасы Үкіметінен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аймақтық және жергілікті басқару органдарынан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орталық (ұлттық) банктен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40.13.30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басқа депозиттік ұйымдардан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басқа қаржылық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мемлекеттік қаржылық емес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40.16.33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мемлекеттік емес қаржылық емес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үй шаруашылығына қызмет көрсететін коммерциялық емес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үй шаруашылығынан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резидент еместерден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40.20.37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40.14.41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40.15.42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40.17.44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40.18.45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40.20.47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40.15.53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40.16.54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40.17.55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салымдар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40.15.61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40.16.62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ұйымдарға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40.18.64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40.19.65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қорына міндетті жарна төлеу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40.15.67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қорына төтенше жарна төлеу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Қазақстан Республикасы Үкіметінен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аймақтық және жергілікті басқару органдарынан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орталық (ұлттық) банктен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40.13.71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басқа депозиттік ұйымдардан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басқа қаржы ұйымдарынан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40.15.73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мемлекеттік қаржылық емес ұйымдардан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40.16.74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мемлекеттік емес қаржылық емес ұйымдардан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Тауар-материалдық қорларды жеткізу, жұмыстарды орындау және қызмет көрсету үшін үй шаруашылығына қызмет көрсететін коммерциялық емес ұйымдардан алынған аванстар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40.18.76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үй шаруашылығынан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40.19.77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резидент еместерден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40.20.78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40.13.81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40.16.84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40.17.85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 алдында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40.19.87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40.20.88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қызмет көрсететін коммерциялық емес ұйымдарға берілген кепілді міндеттемелер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кепілді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кепілді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(резиденттерге) сыйақылар бойынша бағалау міндеттемелері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(резидент еместерге) сыйақылар бойынша бағалау міндеттемелері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алдындағы шағым-талап жұмысы бойынша міндеттемелер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алдындағы басқа да бағалау міндеттемелері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банкі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41.16.27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41.18.29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41.20.31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ұйымдармен "РЕПО" операциялары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ұйымдармен "РЕПО" операциялары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"РЕПО" операциялары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(ұлттық) банкімен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құралдар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Үкіметімен туынды қаржы құралдарымен операциялар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банкімен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шығарылған облигациялар бойынша операциялар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 бойынша мемлекеттік қаржылық емес ұйымдармен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кезеңнің кірісі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салық міндеттемесі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қалдырылған салық міндеттемесі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ұзартылған корпоративтік табыс салығы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Сақтандыру ұйымдарының бухгалтерлік балансы капиталы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0"/>
        <w:gridCol w:w="4925"/>
        <w:gridCol w:w="2065"/>
      </w:tblGrid>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Күтілмеген тәуекелдердің резервтері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бағалаудың нәтижелері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бөлінбеген пайдасы (жабылмаған зиян)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бөлінбеген пайдасы (жабылмаған зиян)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___________________________ Мекенжайы _________________________</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 ________________ ________________</w:t>
      </w:r>
    </w:p>
    <w:p>
      <w:pPr>
        <w:spacing w:after="0"/>
        <w:ind w:left="0"/>
        <w:jc w:val="both"/>
      </w:pPr>
      <w:r>
        <w:rPr>
          <w:rFonts w:ascii="Times New Roman"/>
          <w:b w:val="false"/>
          <w:i w:val="false"/>
          <w:color w:val="000000"/>
          <w:sz w:val="28"/>
        </w:rPr>
        <w:t>
             тегі, аты және әкесінің аты         қолы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Басшы _____________________________________ 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Бас бухгалтер ______________________________ 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Қол қойған күні 20_____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орыны (бар болған жағдайда)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76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қазандағы</w:t>
            </w:r>
            <w:r>
              <w:br/>
            </w:r>
            <w:r>
              <w:rPr>
                <w:rFonts w:ascii="Times New Roman"/>
                <w:b w:val="false"/>
                <w:i w:val="false"/>
                <w:color w:val="000000"/>
                <w:sz w:val="20"/>
              </w:rPr>
              <w:t>№ 283 бұйрығына</w:t>
            </w:r>
            <w:r>
              <w:br/>
            </w:r>
            <w:r>
              <w:rPr>
                <w:rFonts w:ascii="Times New Roman"/>
                <w:b w:val="false"/>
                <w:i w:val="false"/>
                <w:color w:val="000000"/>
                <w:sz w:val="20"/>
              </w:rPr>
              <w:t>8-қосымша</w:t>
            </w:r>
          </w:p>
        </w:tc>
      </w:tr>
    </w:tbl>
    <w:bookmarkStart w:name="z16" w:id="11"/>
    <w:p>
      <w:pPr>
        <w:spacing w:after="0"/>
        <w:ind w:left="0"/>
        <w:jc w:val="left"/>
      </w:pPr>
      <w:r>
        <w:rPr>
          <w:rFonts w:ascii="Times New Roman"/>
          <w:b/>
          <w:i w:val="false"/>
          <w:color w:val="000000"/>
        </w:rPr>
        <w:t xml:space="preserve"> "Экономика секторлары бойынша талаптар мен міндеттемелер туралы</w:t>
      </w:r>
      <w:r>
        <w:br/>
      </w:r>
      <w:r>
        <w:rPr>
          <w:rFonts w:ascii="Times New Roman"/>
          <w:b/>
          <w:i w:val="false"/>
          <w:color w:val="000000"/>
        </w:rPr>
        <w:t>есеп" ведомстволық статистикалық байқауының статистикалық</w:t>
      </w:r>
      <w:r>
        <w:br/>
      </w:r>
      <w:r>
        <w:rPr>
          <w:rFonts w:ascii="Times New Roman"/>
          <w:b/>
          <w:i w:val="false"/>
          <w:color w:val="000000"/>
        </w:rPr>
        <w:t>нысанын толтыру жөніндегі нұсқаулық</w:t>
      </w:r>
      <w:r>
        <w:br/>
      </w:r>
      <w:r>
        <w:rPr>
          <w:rFonts w:ascii="Times New Roman"/>
          <w:b/>
          <w:i w:val="false"/>
          <w:color w:val="000000"/>
        </w:rPr>
        <w:t>(коды 7561202, индексі СО, кезеңділігі тоқсандық)</w:t>
      </w:r>
    </w:p>
    <w:bookmarkEnd w:id="11"/>
    <w:bookmarkStart w:name="z18" w:id="12"/>
    <w:p>
      <w:pPr>
        <w:spacing w:after="0"/>
        <w:ind w:left="0"/>
        <w:jc w:val="both"/>
      </w:pPr>
      <w:r>
        <w:rPr>
          <w:rFonts w:ascii="Times New Roman"/>
          <w:b w:val="false"/>
          <w:i w:val="false"/>
          <w:color w:val="000000"/>
          <w:sz w:val="28"/>
        </w:rPr>
        <w:t>
      1. Осы "Экономика секторлары бойынша талаптар мен міндеттемелер туралы есеп" ведомстволық статистикалық байқауының статистикалық нысанын толтыру жөніндегі нұсқаулықты (коды 7561202, индексі СО, кезеңділігі тоқсандық) Қазақстан Республикасының Ұлттық Банкі "Қазақстан Республикасының Ұлттық Банкі туралы" 1995 жылғы 30 наурыздағы Қазақстан Республикасының Заңы 8-бабының 16) тармақшасына сәйкес әзірледі және "Экономика секторлары бойынша талаптар мен міндеттемелер туралы есеп" ведомстволық статистикалық байқауының статистикалық нысанын (коды 7561202, индексі СО, кезеңділігі тоқсандық) (бұдан әрі – Статистикалық нысан) толтыруды нақтылайды.</w:t>
      </w:r>
    </w:p>
    <w:bookmarkEnd w:id="12"/>
    <w:bookmarkStart w:name="z19" w:id="13"/>
    <w:p>
      <w:pPr>
        <w:spacing w:after="0"/>
        <w:ind w:left="0"/>
        <w:jc w:val="both"/>
      </w:pPr>
      <w:r>
        <w:rPr>
          <w:rFonts w:ascii="Times New Roman"/>
          <w:b w:val="false"/>
          <w:i w:val="false"/>
          <w:color w:val="000000"/>
          <w:sz w:val="28"/>
        </w:rPr>
        <w:t>
      2. Статистикалық нысанды толтыру кезінде экономиканың секторлары бойынша институционалдық бірліктерді жіктеу мақсаттары үшін экономика секторларының және кіші секторларының мынадай құрылымы қолданылады:</w:t>
      </w:r>
    </w:p>
    <w:bookmarkEnd w:id="13"/>
    <w:bookmarkStart w:name="z20" w:id="14"/>
    <w:p>
      <w:pPr>
        <w:spacing w:after="0"/>
        <w:ind w:left="0"/>
        <w:jc w:val="both"/>
      </w:pPr>
      <w:r>
        <w:rPr>
          <w:rFonts w:ascii="Times New Roman"/>
          <w:b w:val="false"/>
          <w:i w:val="false"/>
          <w:color w:val="000000"/>
          <w:sz w:val="28"/>
        </w:rPr>
        <w:t>
      1) басқа депозиттік ұйымдар – қызметінің негізгі түрі қаржылық делдалдық болып табылатын және міндеттемелері депозиттер немесе соларға ұқсас (кең ақшаның ұлттық анықтамасына кіретін депозиттердің жақын ауыстырғыштары) нысандағы институционалдық бірліктер;</w:t>
      </w:r>
    </w:p>
    <w:bookmarkEnd w:id="14"/>
    <w:bookmarkStart w:name="z21" w:id="15"/>
    <w:p>
      <w:pPr>
        <w:spacing w:after="0"/>
        <w:ind w:left="0"/>
        <w:jc w:val="both"/>
      </w:pPr>
      <w:r>
        <w:rPr>
          <w:rFonts w:ascii="Times New Roman"/>
          <w:b w:val="false"/>
          <w:i w:val="false"/>
          <w:color w:val="000000"/>
          <w:sz w:val="28"/>
        </w:rPr>
        <w:t xml:space="preserve">
      2) басқа қаржы ұйымдары </w:t>
      </w:r>
      <w:r>
        <w:rPr>
          <w:rFonts w:ascii="Times New Roman"/>
          <w:b/>
          <w:i w:val="false"/>
          <w:color w:val="000000"/>
          <w:sz w:val="28"/>
        </w:rPr>
        <w:t xml:space="preserve">– </w:t>
      </w:r>
      <w:r>
        <w:rPr>
          <w:rFonts w:ascii="Times New Roman"/>
          <w:b w:val="false"/>
          <w:i w:val="false"/>
          <w:color w:val="000000"/>
          <w:sz w:val="28"/>
        </w:rPr>
        <w:t>делдалдық немесе қосалқы қаржы қызметін жүзеге асыратын не осы функцияларды бірге атқаратын осы сектордың қалған барлық институционалдық бірліктері;</w:t>
      </w:r>
    </w:p>
    <w:bookmarkEnd w:id="15"/>
    <w:bookmarkStart w:name="z24" w:id="16"/>
    <w:p>
      <w:pPr>
        <w:spacing w:after="0"/>
        <w:ind w:left="0"/>
        <w:jc w:val="both"/>
      </w:pPr>
      <w:r>
        <w:rPr>
          <w:rFonts w:ascii="Times New Roman"/>
          <w:b w:val="false"/>
          <w:i w:val="false"/>
          <w:color w:val="000000"/>
          <w:sz w:val="28"/>
        </w:rPr>
        <w:t>
      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мемлекеттік басқару органдары бақылайтын және республикалық бюджет қаражатынан қаржыландырылатын Қазақстан Республикасы Үкіметінің агенттері,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bookmarkEnd w:id="16"/>
    <w:bookmarkStart w:name="z25" w:id="17"/>
    <w:p>
      <w:pPr>
        <w:spacing w:after="0"/>
        <w:ind w:left="0"/>
        <w:jc w:val="both"/>
      </w:pPr>
      <w:r>
        <w:rPr>
          <w:rFonts w:ascii="Times New Roman"/>
          <w:b w:val="false"/>
          <w:i w:val="false"/>
          <w:color w:val="000000"/>
          <w:sz w:val="28"/>
        </w:rPr>
        <w:t xml:space="preserve">
      4) мемлекеттік емес қаржылық емес ұйымдар </w:t>
      </w:r>
      <w:r>
        <w:rPr>
          <w:rFonts w:ascii="Times New Roman"/>
          <w:b/>
          <w:i w:val="false"/>
          <w:color w:val="000000"/>
          <w:sz w:val="28"/>
        </w:rPr>
        <w:t>–</w:t>
      </w:r>
      <w:r>
        <w:rPr>
          <w:rFonts w:ascii="Times New Roman"/>
          <w:b w:val="false"/>
          <w:i w:val="false"/>
          <w:color w:val="000000"/>
          <w:sz w:val="28"/>
        </w:rPr>
        <w:t xml:space="preserve"> басым түрде нарықтық өндіріспен айналысатын және мемлекеттік басқару органдары бақыламайтын институционалдық бірліктер;</w:t>
      </w:r>
    </w:p>
    <w:bookmarkEnd w:id="17"/>
    <w:bookmarkStart w:name="z28" w:id="18"/>
    <w:p>
      <w:pPr>
        <w:spacing w:after="0"/>
        <w:ind w:left="0"/>
        <w:jc w:val="both"/>
      </w:pPr>
      <w:r>
        <w:rPr>
          <w:rFonts w:ascii="Times New Roman"/>
          <w:b w:val="false"/>
          <w:i w:val="false"/>
          <w:color w:val="000000"/>
          <w:sz w:val="28"/>
        </w:rPr>
        <w:t>
      5) мемлекеттік қаржылық емес ұйымдар – басым түрде нарықтық өндіріспен айналысатын және мемлекеттік басқару органдары бақылайтын институционалдық бірліктер;</w:t>
      </w:r>
    </w:p>
    <w:bookmarkEnd w:id="18"/>
    <w:bookmarkStart w:name="z29" w:id="19"/>
    <w:p>
      <w:pPr>
        <w:spacing w:after="0"/>
        <w:ind w:left="0"/>
        <w:jc w:val="both"/>
      </w:pPr>
      <w:r>
        <w:rPr>
          <w:rFonts w:ascii="Times New Roman"/>
          <w:b w:val="false"/>
          <w:i w:val="false"/>
          <w:color w:val="000000"/>
          <w:sz w:val="28"/>
        </w:rPr>
        <w:t>
      6) орталық (ұлттық) банк – қаржы жүйесінің маңызды аспектілеріне бақылауды жүзеге асыратын институционалдық бірлік;</w:t>
      </w:r>
    </w:p>
    <w:bookmarkEnd w:id="19"/>
    <w:bookmarkStart w:name="z30" w:id="20"/>
    <w:p>
      <w:pPr>
        <w:spacing w:after="0"/>
        <w:ind w:left="0"/>
        <w:jc w:val="both"/>
      </w:pPr>
      <w:r>
        <w:rPr>
          <w:rFonts w:ascii="Times New Roman"/>
          <w:b w:val="false"/>
          <w:i w:val="false"/>
          <w:color w:val="000000"/>
          <w:sz w:val="28"/>
        </w:rPr>
        <w:t>
      7) өңірлік және жергілікті басқару органдары – облыс, қала және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bookmarkEnd w:id="20"/>
    <w:bookmarkStart w:name="z31" w:id="21"/>
    <w:p>
      <w:pPr>
        <w:spacing w:after="0"/>
        <w:ind w:left="0"/>
        <w:jc w:val="both"/>
      </w:pPr>
      <w:r>
        <w:rPr>
          <w:rFonts w:ascii="Times New Roman"/>
          <w:b w:val="false"/>
          <w:i w:val="false"/>
          <w:color w:val="000000"/>
          <w:sz w:val="28"/>
        </w:rPr>
        <w:t>
      8) үй шаруашылықтары – жеке тұлғалардан, сондай-ақ бірге тұратын, өз кірістері мен мүлкін біріктірген (толық немесе ішінара) және тауарлар мен қызметтердің белгілі бір түрлерін (тұрғын үйді, азық-түлік тағамдарын және басқасын) бірлесіп тұтынатын жеке тұлғалардың шағын топтарынан тұратын институционалдық бірліктер;</w:t>
      </w:r>
    </w:p>
    <w:bookmarkEnd w:id="21"/>
    <w:bookmarkStart w:name="z34" w:id="22"/>
    <w:p>
      <w:pPr>
        <w:spacing w:after="0"/>
        <w:ind w:left="0"/>
        <w:jc w:val="both"/>
      </w:pPr>
      <w:r>
        <w:rPr>
          <w:rFonts w:ascii="Times New Roman"/>
          <w:b w:val="false"/>
          <w:i w:val="false"/>
          <w:color w:val="000000"/>
          <w:sz w:val="28"/>
        </w:rPr>
        <w:t xml:space="preserve">
      9) үй шаруашылықтарына қызмет көрсететін коммерциялық емес ұйымдар </w:t>
      </w:r>
      <w:r>
        <w:rPr>
          <w:rFonts w:ascii="Times New Roman"/>
          <w:b/>
          <w:i w:val="false"/>
          <w:color w:val="000000"/>
          <w:sz w:val="28"/>
        </w:rPr>
        <w:t>–</w:t>
      </w:r>
      <w:r>
        <w:rPr>
          <w:rFonts w:ascii="Times New Roman"/>
          <w:b w:val="false"/>
          <w:i w:val="false"/>
          <w:color w:val="000000"/>
          <w:sz w:val="28"/>
        </w:rPr>
        <w:t xml:space="preserve"> өз мүшелеріне немесе басқа да үй шаруашылықтарына өтеусіз тауарлар және (немесе) қызметтер ұсынатын, тұрақты мүшелік жарналар есебінен қаржыландырылатын және тауарлар және (немесе) қызметтер экономикалық тұрғыдан маңызды болып табылмайтын бағамен ұсынылатын институционалдық бірліктер.</w:t>
      </w:r>
    </w:p>
    <w:bookmarkEnd w:id="22"/>
    <w:bookmarkStart w:name="z37" w:id="23"/>
    <w:p>
      <w:pPr>
        <w:spacing w:after="0"/>
        <w:ind w:left="0"/>
        <w:jc w:val="both"/>
      </w:pPr>
      <w:r>
        <w:rPr>
          <w:rFonts w:ascii="Times New Roman"/>
          <w:b w:val="false"/>
          <w:i w:val="false"/>
          <w:color w:val="000000"/>
          <w:sz w:val="28"/>
        </w:rPr>
        <w:t>
      "Резидент" және "резидент емес" деген анықтамалар "Валюталық реттеу және валюталық бақылау туралы" Қазақстан Республикасының Заңына сәйкес қолданылады.</w:t>
      </w:r>
    </w:p>
    <w:bookmarkEnd w:id="23"/>
    <w:bookmarkStart w:name="z40" w:id="24"/>
    <w:p>
      <w:pPr>
        <w:spacing w:after="0"/>
        <w:ind w:left="0"/>
        <w:jc w:val="both"/>
      </w:pPr>
      <w:r>
        <w:rPr>
          <w:rFonts w:ascii="Times New Roman"/>
          <w:b w:val="false"/>
          <w:i w:val="false"/>
          <w:color w:val="000000"/>
          <w:sz w:val="28"/>
        </w:rPr>
        <w:t>
      3. Статистикалық нысанды қызметін Қазақстан Республикасының аумағында жүзеге асыратын сақтандыру (қайта сақтандыру) ұйымдары (бұдан әрі – сақтандыру ұйымдары) тоқсан сайын толтырады.</w:t>
      </w:r>
    </w:p>
    <w:bookmarkEnd w:id="24"/>
    <w:bookmarkStart w:name="z41" w:id="25"/>
    <w:p>
      <w:pPr>
        <w:spacing w:after="0"/>
        <w:ind w:left="0"/>
        <w:jc w:val="both"/>
      </w:pPr>
      <w:r>
        <w:rPr>
          <w:rFonts w:ascii="Times New Roman"/>
          <w:b w:val="false"/>
          <w:i w:val="false"/>
          <w:color w:val="000000"/>
          <w:sz w:val="28"/>
        </w:rPr>
        <w:t>
      Статистикалық нысанды толтыру кезіндегі сома мың теңгемен көрсетіледі. Статистикалық нысанда бес жүз теңгеден кем сома нөлге дейін дөңгелектенеді, ал бес жүз теңгеге тең және одан жоғары сома бір мың теңгеге дейін дөңгелектенеді.</w:t>
      </w:r>
    </w:p>
    <w:bookmarkEnd w:id="25"/>
    <w:bookmarkStart w:name="z42" w:id="26"/>
    <w:p>
      <w:pPr>
        <w:spacing w:after="0"/>
        <w:ind w:left="0"/>
        <w:jc w:val="both"/>
      </w:pPr>
      <w:r>
        <w:rPr>
          <w:rFonts w:ascii="Times New Roman"/>
          <w:b w:val="false"/>
          <w:i w:val="false"/>
          <w:color w:val="000000"/>
          <w:sz w:val="28"/>
        </w:rPr>
        <w:t>
      4. Сақтандыру ұйымдары Статистикалық нысанды Қазақстан Республикасының Ұлттық Банкіне (бұдан әрі – уәкілетті орган) электрондық түрде, тоқсан сайын, есепті кезеңнен кейінгі айдың жиырма бесінен (қоса алғанда) кешіктірмей ұсынады. Егер Статистикалық нысанды ұсыну мерзімі жұмыс емес күніне сәйкес келсе, одан кейінгі жұмыс күні Статистикалық нысанды ұсыну күні болып саналады.</w:t>
      </w:r>
    </w:p>
    <w:bookmarkEnd w:id="26"/>
    <w:bookmarkStart w:name="z43" w:id="27"/>
    <w:p>
      <w:pPr>
        <w:spacing w:after="0"/>
        <w:ind w:left="0"/>
        <w:jc w:val="both"/>
      </w:pPr>
      <w:r>
        <w:rPr>
          <w:rFonts w:ascii="Times New Roman"/>
          <w:b w:val="false"/>
          <w:i w:val="false"/>
          <w:color w:val="000000"/>
          <w:sz w:val="28"/>
        </w:rPr>
        <w:t>
      5. Статистикалық нысан бойынша бастапқы статистикалық деректерге өзгерістер және (немесе) толықтырулар енгізу қажет болған кезде сақтандыру ұйымдары Статистикалық нысан бойынша бастапқы статистикалық деректер ұсынылған күннен бастап үш жұмыс күні ішінде уәкілетті органға Статистикалық нысан бойынша түзетілген бастапқы статистикалық деректерді және оларға өзгерістер және (немесе) толықтырулар енгізу қажеттілігінің себептері көрсетілген жазбаша өтінішті ұсынады.</w:t>
      </w:r>
    </w:p>
    <w:bookmarkEnd w:id="27"/>
    <w:bookmarkStart w:name="z44" w:id="28"/>
    <w:p>
      <w:pPr>
        <w:spacing w:after="0"/>
        <w:ind w:left="0"/>
        <w:jc w:val="both"/>
      </w:pPr>
      <w:r>
        <w:rPr>
          <w:rFonts w:ascii="Times New Roman"/>
          <w:b w:val="false"/>
          <w:i w:val="false"/>
          <w:color w:val="000000"/>
          <w:sz w:val="28"/>
        </w:rPr>
        <w:t>
      6. Статистикалық нысанның символдары мен шифрлары былайша толтырылады:</w:t>
      </w:r>
    </w:p>
    <w:bookmarkEnd w:id="28"/>
    <w:bookmarkStart w:name="z45" w:id="29"/>
    <w:p>
      <w:pPr>
        <w:spacing w:after="0"/>
        <w:ind w:left="0"/>
        <w:jc w:val="both"/>
      </w:pPr>
      <w:r>
        <w:rPr>
          <w:rFonts w:ascii="Times New Roman"/>
          <w:b w:val="false"/>
          <w:i w:val="false"/>
          <w:color w:val="000000"/>
          <w:sz w:val="28"/>
        </w:rPr>
        <w:t>
      1) негізгі баптардың атаулары мен олардың нөмірлері сақтандыру ұйымдарының бухгалтерлік балансының негізгі баптарының атауларына және нөмірлеріне сәйкес келеді;</w:t>
      </w:r>
    </w:p>
    <w:bookmarkEnd w:id="29"/>
    <w:bookmarkStart w:name="z46" w:id="30"/>
    <w:p>
      <w:pPr>
        <w:spacing w:after="0"/>
        <w:ind w:left="0"/>
        <w:jc w:val="both"/>
      </w:pPr>
      <w:r>
        <w:rPr>
          <w:rFonts w:ascii="Times New Roman"/>
          <w:b w:val="false"/>
          <w:i w:val="false"/>
          <w:color w:val="000000"/>
          <w:sz w:val="28"/>
        </w:rPr>
        <w:t>
      2) 1-бөлімде сақтандыру ұйымдарының бухгалтерлік балансы активтерінің баптары көрсетіледі;</w:t>
      </w:r>
    </w:p>
    <w:bookmarkEnd w:id="30"/>
    <w:bookmarkStart w:name="z47" w:id="31"/>
    <w:p>
      <w:pPr>
        <w:spacing w:after="0"/>
        <w:ind w:left="0"/>
        <w:jc w:val="both"/>
      </w:pPr>
      <w:r>
        <w:rPr>
          <w:rFonts w:ascii="Times New Roman"/>
          <w:b w:val="false"/>
          <w:i w:val="false"/>
          <w:color w:val="000000"/>
          <w:sz w:val="28"/>
        </w:rPr>
        <w:t>
      3) 2-бөлімде сақтандыру ұйымдарының бухгалтерлік балансы міндеттемелерінің баптары көрсетіледі;</w:t>
      </w:r>
    </w:p>
    <w:bookmarkEnd w:id="31"/>
    <w:bookmarkStart w:name="z48" w:id="32"/>
    <w:p>
      <w:pPr>
        <w:spacing w:after="0"/>
        <w:ind w:left="0"/>
        <w:jc w:val="both"/>
      </w:pPr>
      <w:r>
        <w:rPr>
          <w:rFonts w:ascii="Times New Roman"/>
          <w:b w:val="false"/>
          <w:i w:val="false"/>
          <w:color w:val="000000"/>
          <w:sz w:val="28"/>
        </w:rPr>
        <w:t>
      4) 3-бөлімде сақтандыру ұйымдарының бухгалтерлік балансы капиталының баптары көрсетіледі.</w:t>
      </w:r>
    </w:p>
    <w:bookmarkEnd w:id="32"/>
    <w:bookmarkStart w:name="z49" w:id="33"/>
    <w:p>
      <w:pPr>
        <w:spacing w:after="0"/>
        <w:ind w:left="0"/>
        <w:jc w:val="both"/>
      </w:pPr>
      <w:r>
        <w:rPr>
          <w:rFonts w:ascii="Times New Roman"/>
          <w:b w:val="false"/>
          <w:i w:val="false"/>
          <w:color w:val="000000"/>
          <w:sz w:val="28"/>
        </w:rPr>
        <w:t>
      7. Статистикалық нысан бөлімдерінің көрсеткіштері жолдарының кодтары мынадай құрылымда көрсетілген:</w:t>
      </w:r>
    </w:p>
    <w:bookmarkEnd w:id="33"/>
    <w:bookmarkStart w:name="z50" w:id="34"/>
    <w:p>
      <w:pPr>
        <w:spacing w:after="0"/>
        <w:ind w:left="0"/>
        <w:jc w:val="both"/>
      </w:pPr>
      <w:r>
        <w:rPr>
          <w:rFonts w:ascii="Times New Roman"/>
          <w:b w:val="false"/>
          <w:i w:val="false"/>
          <w:color w:val="000000"/>
          <w:sz w:val="28"/>
        </w:rPr>
        <w:t>
      1) бірінші цифры (сан) сақтандыру ұйымдарының бухгалтерлік балансының негізгі бабына сәйкес келеді;</w:t>
      </w:r>
    </w:p>
    <w:bookmarkEnd w:id="34"/>
    <w:bookmarkStart w:name="z51" w:id="35"/>
    <w:p>
      <w:pPr>
        <w:spacing w:after="0"/>
        <w:ind w:left="0"/>
        <w:jc w:val="both"/>
      </w:pPr>
      <w:r>
        <w:rPr>
          <w:rFonts w:ascii="Times New Roman"/>
          <w:b w:val="false"/>
          <w:i w:val="false"/>
          <w:color w:val="000000"/>
          <w:sz w:val="28"/>
        </w:rPr>
        <w:t>
      2) екінші цифры (сан) екі цифрдан тұрады – резиденттік белгісі және экономика секторы (бірінші цифр – резиденттіктің белгісі, екінші цифр – экономика секторы);</w:t>
      </w:r>
    </w:p>
    <w:bookmarkEnd w:id="35"/>
    <w:bookmarkStart w:name="z52" w:id="36"/>
    <w:p>
      <w:pPr>
        <w:spacing w:after="0"/>
        <w:ind w:left="0"/>
        <w:jc w:val="both"/>
      </w:pPr>
      <w:r>
        <w:rPr>
          <w:rFonts w:ascii="Times New Roman"/>
          <w:b w:val="false"/>
          <w:i w:val="false"/>
          <w:color w:val="000000"/>
          <w:sz w:val="28"/>
        </w:rPr>
        <w:t>
      3) соңғы цифры (сан) – көрсеткіштің реттік нөмірі.</w:t>
      </w:r>
    </w:p>
    <w:bookmarkEnd w:id="36"/>
    <w:bookmarkStart w:name="z53" w:id="37"/>
    <w:p>
      <w:pPr>
        <w:spacing w:after="0"/>
        <w:ind w:left="0"/>
        <w:jc w:val="both"/>
      </w:pPr>
      <w:r>
        <w:rPr>
          <w:rFonts w:ascii="Times New Roman"/>
          <w:b w:val="false"/>
          <w:i w:val="false"/>
          <w:color w:val="000000"/>
          <w:sz w:val="28"/>
        </w:rPr>
        <w:t>
      Мысалы: жол коды 15.15.05, мұндағы бірінші цифр "15" – баланстың негізгі бабының нөмірі, екінші цифр "15" - резидент, басқа қаржы ұйымдары және үшінші цифр "05" – реттік нөмірі.</w:t>
      </w:r>
    </w:p>
    <w:bookmarkEnd w:id="37"/>
    <w:bookmarkStart w:name="z54" w:id="38"/>
    <w:p>
      <w:pPr>
        <w:spacing w:after="0"/>
        <w:ind w:left="0"/>
        <w:jc w:val="both"/>
      </w:pPr>
      <w:r>
        <w:rPr>
          <w:rFonts w:ascii="Times New Roman"/>
          <w:b w:val="false"/>
          <w:i w:val="false"/>
          <w:color w:val="000000"/>
          <w:sz w:val="28"/>
        </w:rPr>
        <w:t>
      Резидент еместерге қатысты талаптар мен міндеттемелер экономика секторлары бойынша бөлінбейді. Осы жағдайда резидент еместерге қатысты экономика секторы кодының орнына "0" қойылады.</w:t>
      </w:r>
    </w:p>
    <w:bookmarkEnd w:id="38"/>
    <w:bookmarkStart w:name="z55" w:id="39"/>
    <w:p>
      <w:pPr>
        <w:spacing w:after="0"/>
        <w:ind w:left="0"/>
        <w:jc w:val="both"/>
      </w:pPr>
      <w:r>
        <w:rPr>
          <w:rFonts w:ascii="Times New Roman"/>
          <w:b w:val="false"/>
          <w:i w:val="false"/>
          <w:color w:val="000000"/>
          <w:sz w:val="28"/>
        </w:rPr>
        <w:t>
      8. Статистикалық нысанды толтырған кезде төмендегіні ескеру қажет:</w:t>
      </w:r>
    </w:p>
    <w:bookmarkEnd w:id="39"/>
    <w:bookmarkStart w:name="z56" w:id="40"/>
    <w:p>
      <w:pPr>
        <w:spacing w:after="0"/>
        <w:ind w:left="0"/>
        <w:jc w:val="both"/>
      </w:pPr>
      <w:r>
        <w:rPr>
          <w:rFonts w:ascii="Times New Roman"/>
          <w:b w:val="false"/>
          <w:i w:val="false"/>
          <w:color w:val="000000"/>
          <w:sz w:val="28"/>
        </w:rPr>
        <w:t>
      1) барлық негізгі баптар бойынша деректер сақтандыру ұйымдарының уәкілетті органға ұсынатын есепті күніндегі сақтандыру ұйымдарының бухгалтерлік балансының осыған ұқсас баптарының деректеріне сәйкес келеді;</w:t>
      </w:r>
    </w:p>
    <w:bookmarkEnd w:id="40"/>
    <w:bookmarkStart w:name="z57" w:id="41"/>
    <w:p>
      <w:pPr>
        <w:spacing w:after="0"/>
        <w:ind w:left="0"/>
        <w:jc w:val="both"/>
      </w:pPr>
      <w:r>
        <w:rPr>
          <w:rFonts w:ascii="Times New Roman"/>
          <w:b w:val="false"/>
          <w:i w:val="false"/>
          <w:color w:val="000000"/>
          <w:sz w:val="28"/>
        </w:rPr>
        <w:t>
      2) активтердің жалпы көлеміне активтердің барлық баптарының қорытынды деректері кіреді және ол сақтандыру ұйымдарының уәкілетті органға ұсынатын есепті күндегі сақтандыру ұйымдарының бухгалтерлік балансы активтерінің жалпы сомасына сәйкес келеді;</w:t>
      </w:r>
    </w:p>
    <w:bookmarkEnd w:id="41"/>
    <w:bookmarkStart w:name="z58" w:id="42"/>
    <w:p>
      <w:pPr>
        <w:spacing w:after="0"/>
        <w:ind w:left="0"/>
        <w:jc w:val="both"/>
      </w:pPr>
      <w:r>
        <w:rPr>
          <w:rFonts w:ascii="Times New Roman"/>
          <w:b w:val="false"/>
          <w:i w:val="false"/>
          <w:color w:val="000000"/>
          <w:sz w:val="28"/>
        </w:rPr>
        <w:t>
      3) міндеттемелердің жалпы көлеміне міндеттемелердің барлық баптарының қорытынды деректері кіреді және ол сақтандыру ұйымдарының уәкілетті органға ұсынатын есепті күндегі сақтандыру ұйымдарының бухгалтерлік балансы міндеттемелерінің жалпы сомасына сәйкес келеді;</w:t>
      </w:r>
    </w:p>
    <w:bookmarkEnd w:id="42"/>
    <w:bookmarkStart w:name="z59" w:id="43"/>
    <w:p>
      <w:pPr>
        <w:spacing w:after="0"/>
        <w:ind w:left="0"/>
        <w:jc w:val="both"/>
      </w:pPr>
      <w:r>
        <w:rPr>
          <w:rFonts w:ascii="Times New Roman"/>
          <w:b w:val="false"/>
          <w:i w:val="false"/>
          <w:color w:val="000000"/>
          <w:sz w:val="28"/>
        </w:rPr>
        <w:t>
      4) капиталдың жалпы көлеміне капиталдың барлық баптарының қорытынды деректері кіреді және ол сақтандыру ұйымдарының уәкілетті органға ұсынатын есепті күндегі сақтандыру ұйымдарының бухгалтерлік балансы капиталының сомасына сәйкес келеді.</w:t>
      </w:r>
    </w:p>
    <w:bookmarkEnd w:id="43"/>
    <w:bookmarkStart w:name="z60" w:id="44"/>
    <w:p>
      <w:pPr>
        <w:spacing w:after="0"/>
        <w:ind w:left="0"/>
        <w:jc w:val="both"/>
      </w:pPr>
      <w:r>
        <w:rPr>
          <w:rFonts w:ascii="Times New Roman"/>
          <w:b w:val="false"/>
          <w:i w:val="false"/>
          <w:color w:val="000000"/>
          <w:sz w:val="28"/>
        </w:rPr>
        <w:t>
      9. Арифметикалық-логикалық бақылау:</w:t>
      </w:r>
    </w:p>
    <w:bookmarkEnd w:id="44"/>
    <w:bookmarkStart w:name="z61" w:id="45"/>
    <w:p>
      <w:pPr>
        <w:spacing w:after="0"/>
        <w:ind w:left="0"/>
        <w:jc w:val="both"/>
      </w:pPr>
      <w:r>
        <w:rPr>
          <w:rFonts w:ascii="Times New Roman"/>
          <w:b w:val="false"/>
          <w:i w:val="false"/>
          <w:color w:val="000000"/>
          <w:sz w:val="28"/>
        </w:rPr>
        <w:t>
      1) барлық жолдары бойынша 1-бағанның деректері 2, 3-бағандар бойынша деректер сомасына тең;</w:t>
      </w:r>
    </w:p>
    <w:bookmarkEnd w:id="45"/>
    <w:bookmarkStart w:name="z62" w:id="46"/>
    <w:p>
      <w:pPr>
        <w:spacing w:after="0"/>
        <w:ind w:left="0"/>
        <w:jc w:val="both"/>
      </w:pPr>
      <w:r>
        <w:rPr>
          <w:rFonts w:ascii="Times New Roman"/>
          <w:b w:val="false"/>
          <w:i w:val="false"/>
          <w:color w:val="000000"/>
          <w:sz w:val="28"/>
        </w:rPr>
        <w:t>
      2) 28-жол бойынша "активтер жиынтығы" көрсеткіші 1-27 аралығындағы жолдар бойынша көрсеткіштердің сомасына тең;</w:t>
      </w:r>
    </w:p>
    <w:bookmarkEnd w:id="46"/>
    <w:bookmarkStart w:name="z63" w:id="47"/>
    <w:p>
      <w:pPr>
        <w:spacing w:after="0"/>
        <w:ind w:left="0"/>
        <w:jc w:val="both"/>
      </w:pPr>
      <w:r>
        <w:rPr>
          <w:rFonts w:ascii="Times New Roman"/>
          <w:b w:val="false"/>
          <w:i w:val="false"/>
          <w:color w:val="000000"/>
          <w:sz w:val="28"/>
        </w:rPr>
        <w:t>
      3) 49-жол бойынша "міндеттемелер жиынтығы" көрсеткіші 29-48 жолдар бойынша аралығындағы көрсеткіштердің сомасына тең;</w:t>
      </w:r>
    </w:p>
    <w:bookmarkEnd w:id="47"/>
    <w:bookmarkStart w:name="z64" w:id="48"/>
    <w:p>
      <w:pPr>
        <w:spacing w:after="0"/>
        <w:ind w:left="0"/>
        <w:jc w:val="both"/>
      </w:pPr>
      <w:r>
        <w:rPr>
          <w:rFonts w:ascii="Times New Roman"/>
          <w:b w:val="false"/>
          <w:i w:val="false"/>
          <w:color w:val="000000"/>
          <w:sz w:val="28"/>
        </w:rPr>
        <w:t>
      4) 57-жол бойынша "капиталдың жиынтығы" көрсеткіші 51-жолды шегергендегі, 50, 52, 53, 54, 55 және 56 жолдар бойынша көрсеткіштер сомасына тең;</w:t>
      </w:r>
    </w:p>
    <w:bookmarkEnd w:id="48"/>
    <w:bookmarkStart w:name="z65" w:id="49"/>
    <w:p>
      <w:pPr>
        <w:spacing w:after="0"/>
        <w:ind w:left="0"/>
        <w:jc w:val="both"/>
      </w:pPr>
      <w:r>
        <w:rPr>
          <w:rFonts w:ascii="Times New Roman"/>
          <w:b w:val="false"/>
          <w:i w:val="false"/>
          <w:color w:val="000000"/>
          <w:sz w:val="28"/>
        </w:rPr>
        <w:t>
      5) 58-жол бойынша "капитал мен міндеттеменің жиынтығы" көрсеткіші 49 және 57 жолдар бойынша көрсеткіштердің сомасына тең;</w:t>
      </w:r>
    </w:p>
    <w:bookmarkEnd w:id="49"/>
    <w:bookmarkStart w:name="z66" w:id="50"/>
    <w:p>
      <w:pPr>
        <w:spacing w:after="0"/>
        <w:ind w:left="0"/>
        <w:jc w:val="both"/>
      </w:pPr>
      <w:r>
        <w:rPr>
          <w:rFonts w:ascii="Times New Roman"/>
          <w:b w:val="false"/>
          <w:i w:val="false"/>
          <w:color w:val="000000"/>
          <w:sz w:val="28"/>
        </w:rPr>
        <w:t>
      6) 28-жол бойынша "активтердің жиынтығы" және "капитал мен міндеттеменің жиынтығы" 58-жол бойынша көрсеткіштерінің сомасы тең болуы тиіс.</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