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d4a0" w14:textId="497d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мәселелері бойынша жергілікті атқарушы органдар қызметін бағалау тетігін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12 желтоқсандағы № 264 бұйрығы. Қазақстан Республикасының Әділет министрлігінде 2015 жылы 28 қаңтарда № 10160 тіркелді.</w:t>
      </w:r>
    </w:p>
    <w:p>
      <w:pPr>
        <w:spacing w:after="0"/>
        <w:ind w:left="0"/>
        <w:jc w:val="both"/>
      </w:pPr>
      <w:bookmarkStart w:name="z1" w:id="0"/>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 Заңының 5-бабы </w:t>
      </w:r>
      <w:r>
        <w:rPr>
          <w:rFonts w:ascii="Times New Roman"/>
          <w:b w:val="false"/>
          <w:i w:val="false"/>
          <w:color w:val="000000"/>
          <w:sz w:val="28"/>
        </w:rPr>
        <w:t>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w:t>
      </w:r>
      <w:r>
        <w:rPr>
          <w:rFonts w:ascii="Times New Roman"/>
          <w:b w:val="false"/>
          <w:i w:val="false"/>
          <w:color w:val="000000"/>
          <w:sz w:val="28"/>
        </w:rPr>
        <w:t>энергия үнемдеу және энергия тиімділігін арттыру мәселелері бойынша жергілікті атқарушы органдар қызметін бағалау тетігі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күнiнен бастап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2014 жылғы 26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264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Энергия үнемдеу және энергия тиімділігін арттыру мәселелері</w:t>
      </w:r>
      <w:r>
        <w:br/>
      </w:r>
      <w:r>
        <w:rPr>
          <w:rFonts w:ascii="Times New Roman"/>
          <w:b/>
          <w:i w:val="false"/>
          <w:color w:val="000000"/>
        </w:rPr>
        <w:t>бойынша жергілікті атқарушы органдар қызметін бағалау тетігі</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энергия үнемдеу және энергия тиімділігін арттыру мәселелері бойынша жергілікті атқарушы органдар қызметін бағалау тетігі (бұдан әрі – тетік) "Энергия үнемдеу және энергия тиімділігін арттыру туралы" 2012 жылғы 13 қаңтардағы Қазақстан Республикасы Заңының 5-бабы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Бұл тетікте мынадай негізгі ұғымдар қолданылады:</w:t>
      </w:r>
    </w:p>
    <w:bookmarkEnd w:id="11"/>
    <w:bookmarkStart w:name="z28" w:id="12"/>
    <w:p>
      <w:pPr>
        <w:spacing w:after="0"/>
        <w:ind w:left="0"/>
        <w:jc w:val="both"/>
      </w:pPr>
      <w:r>
        <w:rPr>
          <w:rFonts w:ascii="Times New Roman"/>
          <w:b w:val="false"/>
          <w:i w:val="false"/>
          <w:color w:val="000000"/>
          <w:sz w:val="28"/>
        </w:rPr>
        <w:t>
      1) энергетикалық аудит (бұдан әрі – энергия аудиті) энергия үнемдеудің мүмкіндігі мен әлеуетін бағалау мен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12"/>
    <w:bookmarkStart w:name="z29" w:id="13"/>
    <w:p>
      <w:pPr>
        <w:spacing w:after="0"/>
        <w:ind w:left="0"/>
        <w:jc w:val="both"/>
      </w:pPr>
      <w:r>
        <w:rPr>
          <w:rFonts w:ascii="Times New Roman"/>
          <w:b w:val="false"/>
          <w:i w:val="false"/>
          <w:color w:val="000000"/>
          <w:sz w:val="28"/>
        </w:rPr>
        <w:t>
      2) энергетикалық тиімділік (бұдан әрі – энергия тиімділігі) – ұсынылған көрсетілетін қызметтер, жұмыстар, шығарылған өнімдер (тауарлар) немесе өндірілген энергетикалық ресурстар көлемінің осыған жұмсалған бастапқы энергетикалық ресурстарға сандық қатынасы;</w:t>
      </w:r>
    </w:p>
    <w:bookmarkEnd w:id="13"/>
    <w:bookmarkStart w:name="z30" w:id="14"/>
    <w:p>
      <w:pPr>
        <w:spacing w:after="0"/>
        <w:ind w:left="0"/>
        <w:jc w:val="both"/>
      </w:pPr>
      <w:r>
        <w:rPr>
          <w:rFonts w:ascii="Times New Roman"/>
          <w:b w:val="false"/>
          <w:i w:val="false"/>
          <w:color w:val="000000"/>
          <w:sz w:val="28"/>
        </w:rPr>
        <w:t>
      3)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w:t>
      </w:r>
    </w:p>
    <w:bookmarkEnd w:id="14"/>
    <w:bookmarkStart w:name="z31" w:id="15"/>
    <w:p>
      <w:pPr>
        <w:spacing w:after="0"/>
        <w:ind w:left="0"/>
        <w:jc w:val="both"/>
      </w:pPr>
      <w:r>
        <w:rPr>
          <w:rFonts w:ascii="Times New Roman"/>
          <w:b w:val="false"/>
          <w:i w:val="false"/>
          <w:color w:val="000000"/>
          <w:sz w:val="28"/>
        </w:rPr>
        <w:t>
      4) энергия үнемдеу және энергия тиімділігін арттыру саласындағы уәкілетті орган (бұдан әрі – уәкілетті орган) – энергия үнемдеу және энергия тиімділігін арттыру саласындағы басшылықты жүзеге асыратын орталық атқарушы орган.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3. Энергия үнемдеу және энергия тиімділігін арттыру саласындағы мемлекеттік саясатты өз </w:t>
      </w:r>
      <w:r>
        <w:rPr>
          <w:rFonts w:ascii="Times New Roman"/>
          <w:b w:val="false"/>
          <w:i w:val="false"/>
          <w:color w:val="000000"/>
          <w:sz w:val="28"/>
        </w:rPr>
        <w:t>құзыретінің</w:t>
      </w:r>
      <w:r>
        <w:rPr>
          <w:rFonts w:ascii="Times New Roman"/>
          <w:b w:val="false"/>
          <w:i w:val="false"/>
          <w:color w:val="000000"/>
          <w:sz w:val="28"/>
        </w:rPr>
        <w:t xml:space="preserve"> шегінде іске асыратын жергілікті атқарушы органдардың қызметі бағалау объектісі болып табылады.</w:t>
      </w:r>
    </w:p>
    <w:bookmarkEnd w:id="16"/>
    <w:p>
      <w:pPr>
        <w:spacing w:after="0"/>
        <w:ind w:left="0"/>
        <w:jc w:val="left"/>
      </w:pPr>
      <w:r>
        <w:rPr>
          <w:rFonts w:ascii="Times New Roman"/>
          <w:b/>
          <w:i w:val="false"/>
          <w:color w:val="000000"/>
        </w:rPr>
        <w:t xml:space="preserve"> 2. Энергия үнемдеу және энергия тиімділігін арттыру мәселелері</w:t>
      </w:r>
      <w:r>
        <w:br/>
      </w:r>
      <w:r>
        <w:rPr>
          <w:rFonts w:ascii="Times New Roman"/>
          <w:b/>
          <w:i w:val="false"/>
          <w:color w:val="000000"/>
        </w:rPr>
        <w:t>бойынша жергілікті атқарушы органдар қызметін бағалау тетігі</w:t>
      </w:r>
    </w:p>
    <w:bookmarkStart w:name="z19" w:id="17"/>
    <w:p>
      <w:pPr>
        <w:spacing w:after="0"/>
        <w:ind w:left="0"/>
        <w:jc w:val="both"/>
      </w:pPr>
      <w:r>
        <w:rPr>
          <w:rFonts w:ascii="Times New Roman"/>
          <w:b w:val="false"/>
          <w:i w:val="false"/>
          <w:color w:val="000000"/>
          <w:sz w:val="28"/>
        </w:rPr>
        <w:t xml:space="preserve">
      4. Облыстардың, республикалық маңызы бар қалалардың және астананың жергілікті атқарушы органдары (бұдан әрі – ЖАО) жыл сайын есепті жылдан кейінгі жылдың 30 қаңтарынан кешіктірмей уәкілетті органға осы тетікке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энергия үнемдеу және энергия тиімділігін арттыру мәселелері жөніндегі қызмет туралы есепті электрондық жеткізгіштерде ұсынады.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5. Уәкілетті орган ЖАО қызметін бағалау үшін ұсынылған есептерге мынадай өлшемшарттар бойынша талдау жүргізеді:</w:t>
      </w:r>
    </w:p>
    <w:bookmarkEnd w:id="18"/>
    <w:bookmarkStart w:name="z32" w:id="19"/>
    <w:p>
      <w:pPr>
        <w:spacing w:after="0"/>
        <w:ind w:left="0"/>
        <w:jc w:val="both"/>
      </w:pPr>
      <w:r>
        <w:rPr>
          <w:rFonts w:ascii="Times New Roman"/>
          <w:b w:val="false"/>
          <w:i w:val="false"/>
          <w:color w:val="000000"/>
          <w:sz w:val="28"/>
        </w:rPr>
        <w:t>
      1) өз құзыреті шегінде энергия үнемдеу және энергия тиімділігін арттыру саласындағы мемлекеттік саясатты және энергия үнемдеу және энергия тиімділігін арттыру жөніндегі жол картасының іс-шараларын іске асыру;</w:t>
      </w:r>
    </w:p>
    <w:bookmarkEnd w:id="19"/>
    <w:bookmarkStart w:name="z33" w:id="20"/>
    <w:p>
      <w:pPr>
        <w:spacing w:after="0"/>
        <w:ind w:left="0"/>
        <w:jc w:val="both"/>
      </w:pPr>
      <w:r>
        <w:rPr>
          <w:rFonts w:ascii="Times New Roman"/>
          <w:b w:val="false"/>
          <w:i w:val="false"/>
          <w:color w:val="000000"/>
          <w:sz w:val="28"/>
        </w:rPr>
        <w:t>
      2) өз құзыреті шегінде мемлекеттік мекемелердің энергия тұтыну нормативтерінің сақталуына мониторингті жүзеге асыру;</w:t>
      </w:r>
    </w:p>
    <w:bookmarkEnd w:id="20"/>
    <w:bookmarkStart w:name="z34" w:id="21"/>
    <w:p>
      <w:pPr>
        <w:spacing w:after="0"/>
        <w:ind w:left="0"/>
        <w:jc w:val="both"/>
      </w:pPr>
      <w:r>
        <w:rPr>
          <w:rFonts w:ascii="Times New Roman"/>
          <w:b w:val="false"/>
          <w:i w:val="false"/>
          <w:color w:val="000000"/>
          <w:sz w:val="28"/>
        </w:rPr>
        <w:t>
      3) мемлекеттік мекемелердің энергия аудитін жүргізуді ұйымдастыру;</w:t>
      </w:r>
    </w:p>
    <w:bookmarkEnd w:id="21"/>
    <w:bookmarkStart w:name="z35" w:id="22"/>
    <w:p>
      <w:pPr>
        <w:spacing w:after="0"/>
        <w:ind w:left="0"/>
        <w:jc w:val="both"/>
      </w:pPr>
      <w:r>
        <w:rPr>
          <w:rFonts w:ascii="Times New Roman"/>
          <w:b w:val="false"/>
          <w:i w:val="false"/>
          <w:color w:val="000000"/>
          <w:sz w:val="28"/>
        </w:rPr>
        <w:t>
      4) мемлекеттік мекемелерді терможаңғыртуды жүргізуді ұйымдастыру;</w:t>
      </w:r>
    </w:p>
    <w:bookmarkEnd w:id="22"/>
    <w:bookmarkStart w:name="z36" w:id="23"/>
    <w:p>
      <w:pPr>
        <w:spacing w:after="0"/>
        <w:ind w:left="0"/>
        <w:jc w:val="both"/>
      </w:pPr>
      <w:r>
        <w:rPr>
          <w:rFonts w:ascii="Times New Roman"/>
          <w:b w:val="false"/>
          <w:i w:val="false"/>
          <w:color w:val="000000"/>
          <w:sz w:val="28"/>
        </w:rPr>
        <w:t>
      5) мемлекеттік мекемелер үшін энергетикалық ресурстарды есепке алу аспаптарын сатып алу және орнату;</w:t>
      </w:r>
    </w:p>
    <w:bookmarkEnd w:id="23"/>
    <w:bookmarkStart w:name="z37" w:id="24"/>
    <w:p>
      <w:pPr>
        <w:spacing w:after="0"/>
        <w:ind w:left="0"/>
        <w:jc w:val="both"/>
      </w:pPr>
      <w:r>
        <w:rPr>
          <w:rFonts w:ascii="Times New Roman"/>
          <w:b w:val="false"/>
          <w:i w:val="false"/>
          <w:color w:val="000000"/>
          <w:sz w:val="28"/>
        </w:rPr>
        <w:t>
      6) мемлекеттік мекемелер үшін жылу тұтынуды реттеудің автоматты жүйелерін сатып алу және орнату;</w:t>
      </w:r>
    </w:p>
    <w:bookmarkEnd w:id="24"/>
    <w:bookmarkStart w:name="z38" w:id="25"/>
    <w:p>
      <w:pPr>
        <w:spacing w:after="0"/>
        <w:ind w:left="0"/>
        <w:jc w:val="both"/>
      </w:pPr>
      <w:r>
        <w:rPr>
          <w:rFonts w:ascii="Times New Roman"/>
          <w:b w:val="false"/>
          <w:i w:val="false"/>
          <w:color w:val="000000"/>
          <w:sz w:val="28"/>
        </w:rPr>
        <w:t>
      7) энергия үнемдейтін шамдарды пайдалануды ескере отырып, саябақ пен көше жарығын жаңғыртуды қамтамасыз ету;</w:t>
      </w:r>
    </w:p>
    <w:bookmarkEnd w:id="25"/>
    <w:bookmarkStart w:name="z39" w:id="26"/>
    <w:p>
      <w:pPr>
        <w:spacing w:after="0"/>
        <w:ind w:left="0"/>
        <w:jc w:val="both"/>
      </w:pPr>
      <w:r>
        <w:rPr>
          <w:rFonts w:ascii="Times New Roman"/>
          <w:b w:val="false"/>
          <w:i w:val="false"/>
          <w:color w:val="000000"/>
          <w:sz w:val="28"/>
        </w:rPr>
        <w:t>
      8) халық арасында пайдаланылған құрамында сынап бар энергия үнемдейтін шамдарды кәдеге жаратуды ұйымдастыру.</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7"/>
    <w:p>
      <w:pPr>
        <w:spacing w:after="0"/>
        <w:ind w:left="0"/>
        <w:jc w:val="both"/>
      </w:pPr>
      <w:r>
        <w:rPr>
          <w:rFonts w:ascii="Times New Roman"/>
          <w:b w:val="false"/>
          <w:i w:val="false"/>
          <w:color w:val="000000"/>
          <w:sz w:val="28"/>
        </w:rPr>
        <w:t xml:space="preserve">
      6. Энергия үнемдеу мәселелері бойынша ЖАО қызметін бағалауды уәкілетті орган осы тетіктің </w:t>
      </w:r>
      <w:r>
        <w:rPr>
          <w:rFonts w:ascii="Times New Roman"/>
          <w:b w:val="false"/>
          <w:i w:val="false"/>
          <w:color w:val="000000"/>
          <w:sz w:val="28"/>
        </w:rPr>
        <w:t>7-тармағына</w:t>
      </w:r>
      <w:r>
        <w:rPr>
          <w:rFonts w:ascii="Times New Roman"/>
          <w:b w:val="false"/>
          <w:i w:val="false"/>
          <w:color w:val="000000"/>
          <w:sz w:val="28"/>
        </w:rPr>
        <w:t xml:space="preserve"> сәйкес өлшемдердің балдары бойынша 40-балдық шкалалық жүйе бойынша жүзеге асырады.</w:t>
      </w:r>
    </w:p>
    <w:bookmarkEnd w:id="27"/>
    <w:p>
      <w:pPr>
        <w:spacing w:after="0"/>
        <w:ind w:left="0"/>
        <w:jc w:val="both"/>
      </w:pPr>
      <w:r>
        <w:rPr>
          <w:rFonts w:ascii="Times New Roman"/>
          <w:b w:val="false"/>
          <w:i w:val="false"/>
          <w:color w:val="000000"/>
          <w:sz w:val="28"/>
        </w:rPr>
        <w:t>
      Әрбір өлшем бойынша көрсеткіштер анықталады, оларға сәйкес тиiстi балдар шығарылады.</w:t>
      </w:r>
    </w:p>
    <w:bookmarkStart w:name="z22" w:id="28"/>
    <w:p>
      <w:pPr>
        <w:spacing w:after="0"/>
        <w:ind w:left="0"/>
        <w:jc w:val="both"/>
      </w:pPr>
      <w:r>
        <w:rPr>
          <w:rFonts w:ascii="Times New Roman"/>
          <w:b w:val="false"/>
          <w:i w:val="false"/>
          <w:color w:val="000000"/>
          <w:sz w:val="28"/>
        </w:rPr>
        <w:t>
      7. ЖАО қызметін бағалау өлшемшарттарының көрсеткіштері:</w:t>
      </w:r>
    </w:p>
    <w:bookmarkEnd w:id="28"/>
    <w:bookmarkStart w:name="z40" w:id="29"/>
    <w:p>
      <w:pPr>
        <w:spacing w:after="0"/>
        <w:ind w:left="0"/>
        <w:jc w:val="both"/>
      </w:pPr>
      <w:r>
        <w:rPr>
          <w:rFonts w:ascii="Times New Roman"/>
          <w:b w:val="false"/>
          <w:i w:val="false"/>
          <w:color w:val="000000"/>
          <w:sz w:val="28"/>
        </w:rPr>
        <w:t>
      1) энергия үнемдеу және энергия тиімділігін арттыру жөніндегі жол картасы іс – шараларының пайыздық орындалуы (0-20% - 1 балл, 21-40% - 2 балл, 41-60% - 3 балл, 61-80% - 4 балл, 81-100 % - 5 балл);</w:t>
      </w:r>
    </w:p>
    <w:bookmarkEnd w:id="29"/>
    <w:bookmarkStart w:name="z41" w:id="30"/>
    <w:p>
      <w:pPr>
        <w:spacing w:after="0"/>
        <w:ind w:left="0"/>
        <w:jc w:val="both"/>
      </w:pPr>
      <w:r>
        <w:rPr>
          <w:rFonts w:ascii="Times New Roman"/>
          <w:b w:val="false"/>
          <w:i w:val="false"/>
          <w:color w:val="000000"/>
          <w:sz w:val="28"/>
        </w:rPr>
        <w:t>
      2) мемлекеттік мекемелердің жалпы санынан мемлекеттік мекемелердің энергия тұтыну нормативтерінің сақталуына мониторингті пайыздық қамту (0-20% - 1 балл, 21-40 % - 2 балл, 41-60 % - 3 балл, 61-80 % - 4 балл, 81-100 % - 5 балл);</w:t>
      </w:r>
    </w:p>
    <w:bookmarkEnd w:id="30"/>
    <w:bookmarkStart w:name="z42" w:id="31"/>
    <w:p>
      <w:pPr>
        <w:spacing w:after="0"/>
        <w:ind w:left="0"/>
        <w:jc w:val="both"/>
      </w:pPr>
      <w:r>
        <w:rPr>
          <w:rFonts w:ascii="Times New Roman"/>
          <w:b w:val="false"/>
          <w:i w:val="false"/>
          <w:color w:val="000000"/>
          <w:sz w:val="28"/>
        </w:rPr>
        <w:t>
      3) мемлекеттік мекемелердің жалпы санынан пайыздық мәнде мемлекеттік мекемелердің жыл сайынғы өткізілген энергия аудиттерінің саны (0-10 % - 1 балл, 11-20 % - 2 балл, 21-35 % - 3 балл, 36-50 % - 4 балл, 51-100 % - 5 балл);</w:t>
      </w:r>
    </w:p>
    <w:bookmarkEnd w:id="31"/>
    <w:bookmarkStart w:name="z43" w:id="32"/>
    <w:p>
      <w:pPr>
        <w:spacing w:after="0"/>
        <w:ind w:left="0"/>
        <w:jc w:val="both"/>
      </w:pPr>
      <w:r>
        <w:rPr>
          <w:rFonts w:ascii="Times New Roman"/>
          <w:b w:val="false"/>
          <w:i w:val="false"/>
          <w:color w:val="000000"/>
          <w:sz w:val="28"/>
        </w:rPr>
        <w:t>
      4) мемлекеттік мекемелердің жалпы санынан пайыздық мәнде мемлекеттік мекемелерді жыл сайынғы терможаңғырту саны (0-10 % - 1 балл, 11-20 % - 2 балл, 21-35 % - 3 балл, 36-50 % - 4 балл, 51-100 % - 5 балл);</w:t>
      </w:r>
    </w:p>
    <w:bookmarkEnd w:id="32"/>
    <w:bookmarkStart w:name="z44" w:id="33"/>
    <w:p>
      <w:pPr>
        <w:spacing w:after="0"/>
        <w:ind w:left="0"/>
        <w:jc w:val="both"/>
      </w:pPr>
      <w:r>
        <w:rPr>
          <w:rFonts w:ascii="Times New Roman"/>
          <w:b w:val="false"/>
          <w:i w:val="false"/>
          <w:color w:val="000000"/>
          <w:sz w:val="28"/>
        </w:rPr>
        <w:t>
      5) мемлекеттік мекемелер үшін белгіленген энергетикалық ресурстарды есепке алу аспаптарының саны мемлекеттік мекемелердің жалпы санынан пайыздық мәнде (0-20 % - 1 балл, 21-40 % - 2 балл, 41-60 % - 3 балл, 61-80 % - 4 балл, 81-100 % - 5 балл);</w:t>
      </w:r>
    </w:p>
    <w:bookmarkEnd w:id="33"/>
    <w:bookmarkStart w:name="z45" w:id="34"/>
    <w:p>
      <w:pPr>
        <w:spacing w:after="0"/>
        <w:ind w:left="0"/>
        <w:jc w:val="both"/>
      </w:pPr>
      <w:r>
        <w:rPr>
          <w:rFonts w:ascii="Times New Roman"/>
          <w:b w:val="false"/>
          <w:i w:val="false"/>
          <w:color w:val="000000"/>
          <w:sz w:val="28"/>
        </w:rPr>
        <w:t>
      6) мемлекеттік мекемелер үшін жылу тұтынуды реттеудің белгіленген автоматты жүйелерінің саны мемлекеттік мекемелердің жалпы санынан пайыздық мәнде (0-20 % - 1 балл, 21-40 % - 2 балл, 41-60 % - 3 балл, 61-80 % - 4 балл, 81-100 % - 5 балл);</w:t>
      </w:r>
    </w:p>
    <w:bookmarkEnd w:id="34"/>
    <w:bookmarkStart w:name="z46" w:id="35"/>
    <w:p>
      <w:pPr>
        <w:spacing w:after="0"/>
        <w:ind w:left="0"/>
        <w:jc w:val="both"/>
      </w:pPr>
      <w:r>
        <w:rPr>
          <w:rFonts w:ascii="Times New Roman"/>
          <w:b w:val="false"/>
          <w:i w:val="false"/>
          <w:color w:val="000000"/>
          <w:sz w:val="28"/>
        </w:rPr>
        <w:t>
      7) саябақ пен көше жарықтандырудың жалпы санынан энергия үнемдейтін шамдарды пайдалануды ескере отырып, жаңғыртылған саябақ және көше жарықтандыруының үлесі (0-20 % - 1 балл, 21-40 % - 2 балл, 41-60 % - 3 балл, 61-80 % - 4 балл, 81-100 % - 5 балл);</w:t>
      </w:r>
    </w:p>
    <w:bookmarkEnd w:id="35"/>
    <w:bookmarkStart w:name="z47" w:id="36"/>
    <w:p>
      <w:pPr>
        <w:spacing w:after="0"/>
        <w:ind w:left="0"/>
        <w:jc w:val="both"/>
      </w:pPr>
      <w:r>
        <w:rPr>
          <w:rFonts w:ascii="Times New Roman"/>
          <w:b w:val="false"/>
          <w:i w:val="false"/>
          <w:color w:val="000000"/>
          <w:sz w:val="28"/>
        </w:rPr>
        <w:t>
      8) есепті кезеңде жоспарланған көлемнен халық арасында пайдаланылған құрамында сынап бар энергия үнемдейтін кәдеге жаратылған шамдардың үлесі (0-50 % - 1 балл, 51-65 % - 2 балл, 66-85 % - 3 балл, 86-95 % - 4 балл, 96-100 % - 5 балл).</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37"/>
    <w:p>
      <w:pPr>
        <w:spacing w:after="0"/>
        <w:ind w:left="0"/>
        <w:jc w:val="both"/>
      </w:pPr>
      <w:r>
        <w:rPr>
          <w:rFonts w:ascii="Times New Roman"/>
          <w:b w:val="false"/>
          <w:i w:val="false"/>
          <w:color w:val="000000"/>
          <w:sz w:val="28"/>
        </w:rPr>
        <w:t>
      8. ЖАО қорытынды бағасы барлық өлшемдер бойынша алынған есеп нәтижелерін қосу арқылы анықталады.</w:t>
      </w:r>
    </w:p>
    <w:bookmarkEnd w:id="37"/>
    <w:p>
      <w:pPr>
        <w:spacing w:after="0"/>
        <w:ind w:left="0"/>
        <w:jc w:val="both"/>
      </w:pPr>
      <w:r>
        <w:rPr>
          <w:rFonts w:ascii="Times New Roman"/>
          <w:b w:val="false"/>
          <w:i w:val="false"/>
          <w:color w:val="000000"/>
          <w:sz w:val="28"/>
        </w:rPr>
        <w:t>
      Қорытынды баға:</w:t>
      </w:r>
    </w:p>
    <w:p>
      <w:pPr>
        <w:spacing w:after="0"/>
        <w:ind w:left="0"/>
        <w:jc w:val="both"/>
      </w:pPr>
      <w:r>
        <w:rPr>
          <w:rFonts w:ascii="Times New Roman"/>
          <w:b w:val="false"/>
          <w:i w:val="false"/>
          <w:color w:val="000000"/>
          <w:sz w:val="28"/>
        </w:rPr>
        <w:t>
      1) ең жоғары балдың 60 %-ынан төмен немесе соған тең болса "төмен";</w:t>
      </w:r>
    </w:p>
    <w:p>
      <w:pPr>
        <w:spacing w:after="0"/>
        <w:ind w:left="0"/>
        <w:jc w:val="both"/>
      </w:pPr>
      <w:r>
        <w:rPr>
          <w:rFonts w:ascii="Times New Roman"/>
          <w:b w:val="false"/>
          <w:i w:val="false"/>
          <w:color w:val="000000"/>
          <w:sz w:val="28"/>
        </w:rPr>
        <w:t>
      2) ең жоғары балдың 61-85 % аралығында болса "орташа";</w:t>
      </w:r>
    </w:p>
    <w:p>
      <w:pPr>
        <w:spacing w:after="0"/>
        <w:ind w:left="0"/>
        <w:jc w:val="both"/>
      </w:pPr>
      <w:r>
        <w:rPr>
          <w:rFonts w:ascii="Times New Roman"/>
          <w:b w:val="false"/>
          <w:i w:val="false"/>
          <w:color w:val="000000"/>
          <w:sz w:val="28"/>
        </w:rPr>
        <w:t>
      3) ең жоғары балдың 86 %-ға тең немесе одан жоғары болса "жоғары" болып саналады.</w:t>
      </w:r>
    </w:p>
    <w:bookmarkStart w:name="z24" w:id="38"/>
    <w:p>
      <w:pPr>
        <w:spacing w:after="0"/>
        <w:ind w:left="0"/>
        <w:jc w:val="both"/>
      </w:pPr>
      <w:r>
        <w:rPr>
          <w:rFonts w:ascii="Times New Roman"/>
          <w:b w:val="false"/>
          <w:i w:val="false"/>
          <w:color w:val="000000"/>
          <w:sz w:val="28"/>
        </w:rPr>
        <w:t xml:space="preserve">
      9. Бағалау нәтижесі бойынша уәкілетті орган жыл сайын, есептік жылдан кейінгі жылдың 30 наурызынан кешіктірмей, осы тетікке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жергілікті атқарушы органдардың энергия үнемдеу және энергия тиімділігін арттыру мәселелері бойынша қызметін бағалау нәтижелері туралы қорытынды дайындайды.</w:t>
      </w:r>
    </w:p>
    <w:bookmarkEnd w:id="38"/>
    <w:bookmarkStart w:name="z25" w:id="39"/>
    <w:p>
      <w:pPr>
        <w:spacing w:after="0"/>
        <w:ind w:left="0"/>
        <w:jc w:val="both"/>
      </w:pPr>
      <w:r>
        <w:rPr>
          <w:rFonts w:ascii="Times New Roman"/>
          <w:b w:val="false"/>
          <w:i w:val="false"/>
          <w:color w:val="000000"/>
          <w:sz w:val="28"/>
        </w:rPr>
        <w:t>
      10. ЖАО энергия үнемдеу және энергия тиімділігін арттыру мәселелері бойынша бағалау нәтижелері уәкілетті органның интернет-ресурсында жарияланады.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 мәселелері</w:t>
            </w:r>
            <w:r>
              <w:br/>
            </w:r>
            <w:r>
              <w:rPr>
                <w:rFonts w:ascii="Times New Roman"/>
                <w:b w:val="false"/>
                <w:i w:val="false"/>
                <w:color w:val="000000"/>
                <w:sz w:val="20"/>
              </w:rPr>
              <w:t>бойынша жергілікті атқарушы</w:t>
            </w:r>
            <w:r>
              <w:br/>
            </w:r>
            <w:r>
              <w:rPr>
                <w:rFonts w:ascii="Times New Roman"/>
                <w:b w:val="false"/>
                <w:i w:val="false"/>
                <w:color w:val="000000"/>
                <w:sz w:val="20"/>
              </w:rPr>
              <w:t>органдардың қызметін бағалау</w:t>
            </w:r>
            <w:r>
              <w:br/>
            </w:r>
            <w:r>
              <w:rPr>
                <w:rFonts w:ascii="Times New Roman"/>
                <w:b w:val="false"/>
                <w:i w:val="false"/>
                <w:color w:val="000000"/>
                <w:sz w:val="20"/>
              </w:rPr>
              <w:t>тетігіне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Энергия үнемдеу және энергия тиімділігін арттыру  мәселелері жөніндегі қызмет туралы есеп</w:t>
      </w:r>
    </w:p>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 (жергілікті атқарушы органның атауы) __________________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Іс-шаралар /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Есепті кезеңде орындалған жұмыс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картасында және өз құзыреті шегінде энергия үнемдеу және энергия тиімділігін арттыру саласындағы іс-шаралар мен міндеттерді, белгіленген іс-шаралардан мемлекеттік саясатты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мемлекеттік мекемелердің жалпы санынан Мемлекеттік мекемелердің энергия тұтыну нормативтерінің сақталуына мониторингті пайыздық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жалпы санынан Мемлекеттік мекемелердің өткізілген энергия аудиттерінің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жалпы санынан Мемлекеттік мекемелердің өткізілген терможаңғырту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 мемлекеттік мекемелердің жалпы санынан белгіленген энергетикалық ресурстарды есепке алу аспаптарының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 мемлекеттік мекемелердің жалпы санынан жылу тұтынуды реттеудің белгіленген автоматты жүйелерінің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шамдарды саябақ пен көше жарықтандыруының жалпы санынан пайдалануды ескере отырып, жаңғыртылған саябақ пен көше жарықтандыруының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жоспарланған көлемнен халықта пайдаланылған құрамында сынап бар энергия үнемдейтін кәдеге жаратылған шамдардың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осы жол үшін 2-7-жолдарын толтыру міндетті емес</w:t>
      </w:r>
    </w:p>
    <w:p>
      <w:pPr>
        <w:spacing w:after="0"/>
        <w:ind w:left="0"/>
        <w:jc w:val="both"/>
      </w:pPr>
      <w:r>
        <w:rPr>
          <w:rFonts w:ascii="Times New Roman"/>
          <w:b w:val="false"/>
          <w:i w:val="false"/>
          <w:color w:val="000000"/>
          <w:sz w:val="28"/>
        </w:rPr>
        <w:t>
      ** - 3-бағанда (іс-шаралар/жалпы саны):</w:t>
      </w:r>
    </w:p>
    <w:p>
      <w:pPr>
        <w:spacing w:after="0"/>
        <w:ind w:left="0"/>
        <w:jc w:val="both"/>
      </w:pPr>
      <w:r>
        <w:rPr>
          <w:rFonts w:ascii="Times New Roman"/>
          <w:b w:val="false"/>
          <w:i w:val="false"/>
          <w:color w:val="000000"/>
          <w:sz w:val="28"/>
        </w:rPr>
        <w:t>
      1-жолда-сол немесе өзге іс-шара (- лар);</w:t>
      </w:r>
    </w:p>
    <w:p>
      <w:pPr>
        <w:spacing w:after="0"/>
        <w:ind w:left="0"/>
        <w:jc w:val="both"/>
      </w:pPr>
      <w:r>
        <w:rPr>
          <w:rFonts w:ascii="Times New Roman"/>
          <w:b w:val="false"/>
          <w:i w:val="false"/>
          <w:color w:val="000000"/>
          <w:sz w:val="28"/>
        </w:rPr>
        <w:t>
      2 - 6 - жолдарда-әкімшілік-аумақтық бірліктің мемлекеттік мекемелерінің жалпы саны;</w:t>
      </w:r>
    </w:p>
    <w:p>
      <w:pPr>
        <w:spacing w:after="0"/>
        <w:ind w:left="0"/>
        <w:jc w:val="both"/>
      </w:pPr>
      <w:r>
        <w:rPr>
          <w:rFonts w:ascii="Times New Roman"/>
          <w:b w:val="false"/>
          <w:i w:val="false"/>
          <w:color w:val="000000"/>
          <w:sz w:val="28"/>
        </w:rPr>
        <w:t>
      7-жолда-әкімшілік-аумақтық бірліктегі саябақ және көше жарығының жалпы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 мәселелері</w:t>
            </w:r>
            <w:r>
              <w:br/>
            </w:r>
            <w:r>
              <w:rPr>
                <w:rFonts w:ascii="Times New Roman"/>
                <w:b w:val="false"/>
                <w:i w:val="false"/>
                <w:color w:val="000000"/>
                <w:sz w:val="20"/>
              </w:rPr>
              <w:t>бойынша жергілікті атқарушы</w:t>
            </w:r>
            <w:r>
              <w:br/>
            </w:r>
            <w:r>
              <w:rPr>
                <w:rFonts w:ascii="Times New Roman"/>
                <w:b w:val="false"/>
                <w:i w:val="false"/>
                <w:color w:val="000000"/>
                <w:sz w:val="20"/>
              </w:rPr>
              <w:t>органдар қызметін</w:t>
            </w:r>
            <w:r>
              <w:br/>
            </w:r>
            <w:r>
              <w:rPr>
                <w:rFonts w:ascii="Times New Roman"/>
                <w:b w:val="false"/>
                <w:i w:val="false"/>
                <w:color w:val="000000"/>
                <w:sz w:val="20"/>
              </w:rPr>
              <w:t>бағалау тетігіне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Энергия үнемдеу және энергия тиімділігін арттыру мәселелері</w:t>
      </w:r>
      <w:r>
        <w:br/>
      </w:r>
      <w:r>
        <w:rPr>
          <w:rFonts w:ascii="Times New Roman"/>
          <w:b/>
          <w:i w:val="false"/>
          <w:color w:val="000000"/>
        </w:rPr>
        <w:t>бойынша жергілікті атқарушы органдардың қызметін бағалау</w:t>
      </w:r>
      <w:r>
        <w:br/>
      </w:r>
      <w:r>
        <w:rPr>
          <w:rFonts w:ascii="Times New Roman"/>
          <w:b/>
          <w:i w:val="false"/>
          <w:color w:val="000000"/>
        </w:rPr>
        <w:t>нәтижелері туралы қорытынды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өлшемді бағалау балдары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энергия үнемдеу және энергия тиімділігін арттыру саласындағы мемлекеттік саясатты және тиісті аумақты дамыту бағдарламасына енгізілген энергия үнемдеу және энергия тиімділігін арттыру жөніндегі іс-шараларды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мемлекеттік мекемелердің энергия тұтынудың нормативтерін сақтауына мониторингті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мекемелерде энергия аудитін өткізуді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мекемелердi терможаңғыртуды өткізуді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 энергетика ресурстарын есепке алу аспаптарын сатып алу және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 жылу тұтынуды реттеудің автоматты жүйелерін сатып алу және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шамдарды пайдалануды ескере отырып, саябаққа және көшеге жарық беруді жаңғыртуды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Тұрғындарда пайдалануда болған, құрамында сынап бар энергия үнемдеу шамдарын кәдеге жаратуды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бағалаудың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Бағалау өлшемдері бойынша жергілікті атқарушы орган қызметінің тиімділігін талдау: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Қорытындылар мен ұсынымдар: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органның басшысы _____________ 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Уәкілетті органның</w:t>
      </w:r>
    </w:p>
    <w:p>
      <w:pPr>
        <w:spacing w:after="0"/>
        <w:ind w:left="0"/>
        <w:jc w:val="both"/>
      </w:pPr>
      <w:r>
        <w:rPr>
          <w:rFonts w:ascii="Times New Roman"/>
          <w:b w:val="false"/>
          <w:i w:val="false"/>
          <w:color w:val="000000"/>
          <w:sz w:val="28"/>
        </w:rPr>
        <w:t>
      тиiстi құрылымдық</w:t>
      </w:r>
    </w:p>
    <w:p>
      <w:pPr>
        <w:spacing w:after="0"/>
        <w:ind w:left="0"/>
        <w:jc w:val="both"/>
      </w:pPr>
      <w:r>
        <w:rPr>
          <w:rFonts w:ascii="Times New Roman"/>
          <w:b w:val="false"/>
          <w:i w:val="false"/>
          <w:color w:val="000000"/>
          <w:sz w:val="28"/>
        </w:rPr>
        <w:t>
      бөлiмшесiнің басшысы _____________ 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20 ___ жылғы "____"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