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ca82" w14:textId="bec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 және мәдениет ескерткіштерін қорғау және күтіп-ұстау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2014 жылғы 29 желтоқсандағы № 157 бұйрығы. Қазақстан Республикасының Әділет министрлігінде 2015 жылы 29 қаңтарда № 10163 тіркелді. Күші жойылды - Қазақстан Республикасы Мәдениет және спорт министрінің 2020 жылғы 15 сәуірдегі № 90 бұйрығымен ( 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Мәдениет және спорт министрінің 15.04.2020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Мәдениет және спорт министрінің 28.06.2016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 1992 жылғы 2 шілдедегі "Тарихи-мәдени мұра объектілерін қорғау және пайдалану туралы" Заңының 19-бабының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Тарих және мәдениет ескерткіштерін қорғау және күтіп-ұстау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Мәдениет және спорт министрінің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 Мәдениет және спорт министрлігінің Мәдениет және өнер істері департаменті заңнамада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кейін он күнтізбелік күннің ішінде бұқаралық ақпарат құралдарында және "Әділет" құқықтық-ақпараттық жүйесінде ресми жариялануға жолдауын;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ресми жарияланғаннан кейін Қазақстан Республикасы Мәдениет және спорт министрлігінің интернет-ресурсында орналасуын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спорт вице-министрі Ғ. Ахмедьяровқа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 күннен кейін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Мұхамедиұлы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желтоқсанда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Тарих және мәдениет ескерткіштерін қорғау және күтіп-ұстау қағидасы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Мәдениет және спорт министрінің 28.06.2016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Осы Тарих және мәдениет ескерткіштерін қорғау және күтіп-ұстау қағидасы тарих және мәдениет ескерткіштерін (бұдан әрі - ескерткіштер) қорғау мен күтіп-ұстау тәртібін айқындайды.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Мәдениет және спорт министрінің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Ескерткіштердің меншік иелері мен пайдаланушылар олардың сақталуын қамтамасыз ету мақсатында мыналарды жүзеге асырады: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зақымданудан және (немесе) жоюдан, тағылық актілерінен, жалған дәріптеуден, өңін айналдырудан, бұрмалаудан, орынсыз өзгерістер енгізуден, тарихи түпмәтіннен үзіп тастаудан қорғау;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облыстардың, республикалық маңызы бар қаланың, астананың, аудандардың (облыстық маңызы бар қалалардың) жергілікті атқарушы органдарын меншік құқықтарының болуы мүмкін немесе болған өзгерістері туралы хабардар ету;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ғылыми-реставрациялау жұмыстарын жүргізеді.</w:t>
      </w:r>
    </w:p>
    <w:bookmarkEnd w:id="12"/>
    <w:bookmarkStart w:name="z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және республикалық маңызы бар тарих және мәдениет ескерткіштерінде ғылыми-реставрациялау жұмыстарын жүргізуді тарихи-мәдени мұра объектілерін қорғау және пайдалану бойынша уәкілетті органмен келіседі.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республикалық маңызы бар қалалардың, астананың жергілікті атқарушы органдарына "Рұқсаттар және хабарламалар туралы"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16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жергілікті маңызы бар тарих және мәдениет ескерткіштерінде ғылыми-реставрациялау жұмыстарын жүргізудің басталғаны туралы хабарлама жібереді.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облыстардың, республикалық маңызы бар қаланың, астананың, аудандардың (облыстық маңызы бар қалалардың) жергілікті атқарушы органдарымен жасалған арнайы шарттарда белгіленетін тәртіппен және шекте ескерткішке ғылыми, мәдени және өзге де мақсаттарда қол жеткізуді;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олардың сақталуы қамтамасыз етілетін нормаларға сәйкес күтіп-ұсталуын қамтамасыз ету.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Мәдениет және спорт министрінің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"Тарихи-мәдени мұра объектілерін қорғау және пайдалану туралы" Қазақстан Республикасының 1992 жылғы 2 шілдедегі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облыстардың, республикалық маңызы бар қаланың, астананың, жергілікті атқарушы органдары ескерткіштердің меншік иелері мен пайдаланушыларға қорғау міндеттемесі беріледі.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Әрбір ескерткішке ескерткіш туралы негізгі деректер және ескерткіштің мемлекеттің қорғауында екендігіне нұсқама қамтылған қорғау тақтасы орнатылады.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