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aab94" w14:textId="ceaab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халқына паллиативтік көмек көрсетуді ұйымдастыру стандартын бекіту туралы" Қазақстан Республикасы Денсаулық сақтау Министрінің 2013 жылғы 14 қарашадағы № 657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2014 жылғы 30 желтоқсандағы № 369 бұйрығы. Қазақстан Республикасының Әділет министрлігінде 2015 жылы 12 ақпанда № 10245 тіркелді. Күші жойылды - Қазақстан Республикасы Денсаулық сақтау министрінің 2020 жылғы 27 қарашадағы № ҚР ДСМ-209/2020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27.11.2020 </w:t>
      </w:r>
      <w:r>
        <w:rPr>
          <w:rFonts w:ascii="Times New Roman"/>
          <w:b w:val="false"/>
          <w:i w:val="false"/>
          <w:color w:val="ff0000"/>
          <w:sz w:val="28"/>
        </w:rPr>
        <w:t>№ ҚР ДСМ-209/2020</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халқына паллиативтік көмек көрсетуді ұйымдастыру стандартын бекіту туралы" Қазақстан Республикасы Денсаулық сақтау Министрінің 2013 жылғы 14 қарашадағы № 657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8956 болып тіркелген, "Казахстанская правда" газетінде 2014 жылғы 3 шілдеде № 129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Қазақстан Республикасы Үкіметінің 2014 жылғы 23 қыркүйектегі № 1005 қаулысымен бекітілген Қазақстан Республикасы Денсаулық сақтау және әлеуметтік даму министрлігi туралы ереженің 16-тармағының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w:t>
      </w:r>
    </w:p>
    <w:bookmarkStart w:name="z4" w:id="3"/>
    <w:p>
      <w:pPr>
        <w:spacing w:after="0"/>
        <w:ind w:left="0"/>
        <w:jc w:val="both"/>
      </w:pPr>
      <w:r>
        <w:rPr>
          <w:rFonts w:ascii="Times New Roman"/>
          <w:b w:val="false"/>
          <w:i w:val="false"/>
          <w:color w:val="000000"/>
          <w:sz w:val="28"/>
        </w:rPr>
        <w:t xml:space="preserve">
      Қазақстан Республикасының халқына паллиативтік көмек көрсетуді ұйымдастыру стандартына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тіркелгеннен кейін күнтізбелік он күн ішінде мерзімдік баспа басылымдарда және "Әділет" ақпараттық-құқықтық жүйесінде ресми жариялануға жіберуді;</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Денсаулық сақтау және әлеуметтік даму министрлігінің интернет-ресурсына орналастырылуын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С.Р. Мусиновқа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 Қ. Қасымов</w:t>
      </w:r>
    </w:p>
    <w:p>
      <w:pPr>
        <w:spacing w:after="0"/>
        <w:ind w:left="0"/>
        <w:jc w:val="both"/>
      </w:pPr>
      <w:r>
        <w:rPr>
          <w:rFonts w:ascii="Times New Roman"/>
          <w:b w:val="false"/>
          <w:i w:val="false"/>
          <w:color w:val="000000"/>
          <w:sz w:val="28"/>
        </w:rPr>
        <w:t>
      14 қаңтар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30 желтоқсандағы</w:t>
            </w:r>
            <w:r>
              <w:br/>
            </w:r>
            <w:r>
              <w:rPr>
                <w:rFonts w:ascii="Times New Roman"/>
                <w:b w:val="false"/>
                <w:i w:val="false"/>
                <w:color w:val="000000"/>
                <w:sz w:val="20"/>
              </w:rPr>
              <w:t>№ 369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паллиативтік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bl>
    <w:bookmarkStart w:name="z12" w:id="10"/>
    <w:p>
      <w:pPr>
        <w:spacing w:after="0"/>
        <w:ind w:left="0"/>
        <w:jc w:val="left"/>
      </w:pPr>
      <w:r>
        <w:rPr>
          <w:rFonts w:ascii="Times New Roman"/>
          <w:b/>
          <w:i w:val="false"/>
          <w:color w:val="000000"/>
        </w:rPr>
        <w:t xml:space="preserve"> Туберкулез ауруымен ауыратын науқастарға</w:t>
      </w:r>
      <w:r>
        <w:br/>
      </w:r>
      <w:r>
        <w:rPr>
          <w:rFonts w:ascii="Times New Roman"/>
          <w:b/>
          <w:i w:val="false"/>
          <w:color w:val="000000"/>
        </w:rPr>
        <w:t>паллиативтік көмекті көрсету</w:t>
      </w:r>
    </w:p>
    <w:bookmarkEnd w:id="10"/>
    <w:bookmarkStart w:name="z13" w:id="11"/>
    <w:p>
      <w:pPr>
        <w:spacing w:after="0"/>
        <w:ind w:left="0"/>
        <w:jc w:val="both"/>
      </w:pPr>
      <w:r>
        <w:rPr>
          <w:rFonts w:ascii="Times New Roman"/>
          <w:b w:val="false"/>
          <w:i w:val="false"/>
          <w:color w:val="000000"/>
          <w:sz w:val="28"/>
        </w:rPr>
        <w:t>
      1. Паллиативтік көмек мамандандырылған туберкулезге қарсы ұйымдарда немесе бөлімшелерде ұйымдастырылады.</w:t>
      </w:r>
    </w:p>
    <w:bookmarkEnd w:id="11"/>
    <w:bookmarkStart w:name="z14" w:id="12"/>
    <w:p>
      <w:pPr>
        <w:spacing w:after="0"/>
        <w:ind w:left="0"/>
        <w:jc w:val="both"/>
      </w:pPr>
      <w:r>
        <w:rPr>
          <w:rFonts w:ascii="Times New Roman"/>
          <w:b w:val="false"/>
          <w:i w:val="false"/>
          <w:color w:val="000000"/>
          <w:sz w:val="28"/>
        </w:rPr>
        <w:t>
      2. Туберкулез кезінде паллиативтік көмектің мақсаты науқастың қажеттілігіне, сондай-ақ науқастың отбасы мүшелерінің, персоналдың жұқтыру қаупін төмендету және туберкулездің жазылмайтын түрлерін нозокомиалдық таралуына бағдарланған қызметтерді ұсыну болып табылады.</w:t>
      </w:r>
    </w:p>
    <w:bookmarkEnd w:id="12"/>
    <w:bookmarkStart w:name="z15" w:id="13"/>
    <w:p>
      <w:pPr>
        <w:spacing w:after="0"/>
        <w:ind w:left="0"/>
        <w:jc w:val="both"/>
      </w:pPr>
      <w:r>
        <w:rPr>
          <w:rFonts w:ascii="Times New Roman"/>
          <w:b w:val="false"/>
          <w:i w:val="false"/>
          <w:color w:val="000000"/>
          <w:sz w:val="28"/>
        </w:rPr>
        <w:t>
      3. Паллиативтік көмек диспансерлік есептің 1Г (бұдан әрі – ДЕ 1Г) тобы бойынша диспансерлік есепте тұрған барлық науқастарға көрсетіледі.</w:t>
      </w:r>
    </w:p>
    <w:bookmarkEnd w:id="13"/>
    <w:bookmarkStart w:name="z16" w:id="14"/>
    <w:p>
      <w:pPr>
        <w:spacing w:after="0"/>
        <w:ind w:left="0"/>
        <w:jc w:val="both"/>
      </w:pPr>
      <w:r>
        <w:rPr>
          <w:rFonts w:ascii="Times New Roman"/>
          <w:b w:val="false"/>
          <w:i w:val="false"/>
          <w:color w:val="000000"/>
          <w:sz w:val="28"/>
        </w:rPr>
        <w:t>
      4. Туберкулез кезінде паллиативтік көмектің міндеттері:</w:t>
      </w:r>
    </w:p>
    <w:bookmarkEnd w:id="14"/>
    <w:p>
      <w:pPr>
        <w:spacing w:after="0"/>
        <w:ind w:left="0"/>
        <w:jc w:val="both"/>
      </w:pPr>
      <w:r>
        <w:rPr>
          <w:rFonts w:ascii="Times New Roman"/>
          <w:b w:val="false"/>
          <w:i w:val="false"/>
          <w:color w:val="000000"/>
          <w:sz w:val="28"/>
        </w:rPr>
        <w:t>
      адамның қиын ауруына және өлімнің жақындауына байланысты туындайтын әлеуметтік және заңды, этикалық мәселелерді шешу;</w:t>
      </w:r>
    </w:p>
    <w:p>
      <w:pPr>
        <w:spacing w:after="0"/>
        <w:ind w:left="0"/>
        <w:jc w:val="both"/>
      </w:pPr>
      <w:r>
        <w:rPr>
          <w:rFonts w:ascii="Times New Roman"/>
          <w:b w:val="false"/>
          <w:i w:val="false"/>
          <w:color w:val="000000"/>
          <w:sz w:val="28"/>
        </w:rPr>
        <w:t xml:space="preserve">
      ауырсынуды дұрыс басу; </w:t>
      </w:r>
    </w:p>
    <w:p>
      <w:pPr>
        <w:spacing w:after="0"/>
        <w:ind w:left="0"/>
        <w:jc w:val="both"/>
      </w:pPr>
      <w:r>
        <w:rPr>
          <w:rFonts w:ascii="Times New Roman"/>
          <w:b w:val="false"/>
          <w:i w:val="false"/>
          <w:color w:val="000000"/>
          <w:sz w:val="28"/>
        </w:rPr>
        <w:t>
      науқастың және оның туыстарының рухани қажеттілігін қанағаттандыру;</w:t>
      </w:r>
    </w:p>
    <w:p>
      <w:pPr>
        <w:spacing w:after="0"/>
        <w:ind w:left="0"/>
        <w:jc w:val="both"/>
      </w:pPr>
      <w:r>
        <w:rPr>
          <w:rFonts w:ascii="Times New Roman"/>
          <w:b w:val="false"/>
          <w:i w:val="false"/>
          <w:color w:val="000000"/>
          <w:sz w:val="28"/>
        </w:rPr>
        <w:t>
      науқасты психологиялық қолдау;</w:t>
      </w:r>
    </w:p>
    <w:p>
      <w:pPr>
        <w:spacing w:after="0"/>
        <w:ind w:left="0"/>
        <w:jc w:val="both"/>
      </w:pPr>
      <w:r>
        <w:rPr>
          <w:rFonts w:ascii="Times New Roman"/>
          <w:b w:val="false"/>
          <w:i w:val="false"/>
          <w:color w:val="000000"/>
          <w:sz w:val="28"/>
        </w:rPr>
        <w:t>
      науқастың отбасы мүшелерінің, персоналдың жұқтыру қаупін төмендету және туберкулездің жазылмайтын түрлерін нозокомиалдық таралу қаупін төмендету;</w:t>
      </w:r>
    </w:p>
    <w:p>
      <w:pPr>
        <w:spacing w:after="0"/>
        <w:ind w:left="0"/>
        <w:jc w:val="both"/>
      </w:pPr>
      <w:r>
        <w:rPr>
          <w:rFonts w:ascii="Times New Roman"/>
          <w:b w:val="false"/>
          <w:i w:val="false"/>
          <w:color w:val="000000"/>
          <w:sz w:val="28"/>
        </w:rPr>
        <w:t>
      өлімге деген қарым-қатынасын адамның өмірінің өту кезеңдерінің заңдылығы екеніне адамды дайындау;</w:t>
      </w:r>
    </w:p>
    <w:p>
      <w:pPr>
        <w:spacing w:after="0"/>
        <w:ind w:left="0"/>
        <w:jc w:val="both"/>
      </w:pPr>
      <w:r>
        <w:rPr>
          <w:rFonts w:ascii="Times New Roman"/>
          <w:b w:val="false"/>
          <w:i w:val="false"/>
          <w:color w:val="000000"/>
          <w:sz w:val="28"/>
        </w:rPr>
        <w:t>
      тыныс алуының жетіспеушілігі симптомдарының төмендеуі.</w:t>
      </w:r>
    </w:p>
    <w:bookmarkStart w:name="z17" w:id="15"/>
    <w:p>
      <w:pPr>
        <w:spacing w:after="0"/>
        <w:ind w:left="0"/>
        <w:jc w:val="both"/>
      </w:pPr>
      <w:r>
        <w:rPr>
          <w:rFonts w:ascii="Times New Roman"/>
          <w:b w:val="false"/>
          <w:i w:val="false"/>
          <w:color w:val="000000"/>
          <w:sz w:val="28"/>
        </w:rPr>
        <w:t>
      5. Паллиативтік көмекті көрсету үшін таңдау критерийлері:</w:t>
      </w:r>
    </w:p>
    <w:bookmarkEnd w:id="15"/>
    <w:bookmarkStart w:name="z18" w:id="16"/>
    <w:p>
      <w:pPr>
        <w:spacing w:after="0"/>
        <w:ind w:left="0"/>
        <w:jc w:val="both"/>
      </w:pPr>
      <w:r>
        <w:rPr>
          <w:rFonts w:ascii="Times New Roman"/>
          <w:b w:val="false"/>
          <w:i w:val="false"/>
          <w:color w:val="000000"/>
          <w:sz w:val="28"/>
        </w:rPr>
        <w:t>
      1) екінші және (немесе) үшінші қатардағы туберкулезге қарсы препараттармен емдеудің 12 - 15 айдан кейін бактерия бөлінуінің болуы және одан кейінгі арнайы және хирургиялық емдеудің орындылығы;</w:t>
      </w:r>
    </w:p>
    <w:bookmarkEnd w:id="16"/>
    <w:bookmarkStart w:name="z19" w:id="17"/>
    <w:p>
      <w:pPr>
        <w:spacing w:after="0"/>
        <w:ind w:left="0"/>
        <w:jc w:val="both"/>
      </w:pPr>
      <w:r>
        <w:rPr>
          <w:rFonts w:ascii="Times New Roman"/>
          <w:b w:val="false"/>
          <w:i w:val="false"/>
          <w:color w:val="000000"/>
          <w:sz w:val="28"/>
        </w:rPr>
        <w:t>
      2) отбасы мүшелерінен, атап айтқанда балалар мен жасөспірімдерден, жүкті әйелдерден және олардың босанғаннан кейінгі кезеңінде жеке тұру мүмкіндігінің болмауы.</w:t>
      </w:r>
    </w:p>
    <w:bookmarkEnd w:id="17"/>
    <w:bookmarkStart w:name="z20" w:id="18"/>
    <w:p>
      <w:pPr>
        <w:spacing w:after="0"/>
        <w:ind w:left="0"/>
        <w:jc w:val="both"/>
      </w:pPr>
      <w:r>
        <w:rPr>
          <w:rFonts w:ascii="Times New Roman"/>
          <w:b w:val="false"/>
          <w:i w:val="false"/>
          <w:color w:val="000000"/>
          <w:sz w:val="28"/>
        </w:rPr>
        <w:t>
      6. Паллиативтік көмек бөлімшесі облыстық, қалалық және аудандық туберкулезге қарсы диспансерлер құрамында жұмыс істейді.</w:t>
      </w:r>
    </w:p>
    <w:bookmarkEnd w:id="18"/>
    <w:bookmarkStart w:name="z21" w:id="19"/>
    <w:p>
      <w:pPr>
        <w:spacing w:after="0"/>
        <w:ind w:left="0"/>
        <w:jc w:val="both"/>
      </w:pPr>
      <w:r>
        <w:rPr>
          <w:rFonts w:ascii="Times New Roman"/>
          <w:b w:val="false"/>
          <w:i w:val="false"/>
          <w:color w:val="000000"/>
          <w:sz w:val="28"/>
        </w:rPr>
        <w:t>
      7. Төсектер саны оларға паллиативтік көмек көрсетілген, бірақ 40 төсектен аспайтын науқастардың санына сәйкес жұмыс істеп тұрған төсек қуаттылығын қайта бейіндеу арқылы ашылады.</w:t>
      </w:r>
    </w:p>
    <w:bookmarkEnd w:id="19"/>
    <w:bookmarkStart w:name="z22" w:id="20"/>
    <w:p>
      <w:pPr>
        <w:spacing w:after="0"/>
        <w:ind w:left="0"/>
        <w:jc w:val="both"/>
      </w:pPr>
      <w:r>
        <w:rPr>
          <w:rFonts w:ascii="Times New Roman"/>
          <w:b w:val="false"/>
          <w:i w:val="false"/>
          <w:color w:val="000000"/>
          <w:sz w:val="28"/>
        </w:rPr>
        <w:t>
      8. Науқастар персоналды қашықтықтан шақыру құрылғысымен жабдықталған бір-екі орындық палаталарға орналастырылады.</w:t>
      </w:r>
    </w:p>
    <w:bookmarkEnd w:id="20"/>
    <w:bookmarkStart w:name="z23" w:id="21"/>
    <w:p>
      <w:pPr>
        <w:spacing w:after="0"/>
        <w:ind w:left="0"/>
        <w:jc w:val="both"/>
      </w:pPr>
      <w:r>
        <w:rPr>
          <w:rFonts w:ascii="Times New Roman"/>
          <w:b w:val="false"/>
          <w:i w:val="false"/>
          <w:color w:val="000000"/>
          <w:sz w:val="28"/>
        </w:rPr>
        <w:t xml:space="preserve">
      9. Туберкулез ауруымен ауыратын науқастарға арналған паллиативтік көмек бөлімшелерінде Қазақстан Республикасы Денсаулық сақтау және әлеуметтік даму министрінің 2014 жылғы 22 тамыздағы № 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9772 болып тіркелген) Туберкулез бойынша профилактикалық іс-шараларды ұйымдастыру және жүзеге асыру жөніндегі нұсқаулыққа сәйкес инфекциялық бақылауға қойылатын талаптарға сәйкес қажетті санитариялық-гигиеналық және эпидемияға қарсы іс-шаралар орындалады.</w:t>
      </w:r>
    </w:p>
    <w:bookmarkEnd w:id="21"/>
    <w:bookmarkStart w:name="z24" w:id="22"/>
    <w:p>
      <w:pPr>
        <w:spacing w:after="0"/>
        <w:ind w:left="0"/>
        <w:jc w:val="both"/>
      </w:pPr>
      <w:r>
        <w:rPr>
          <w:rFonts w:ascii="Times New Roman"/>
          <w:b w:val="false"/>
          <w:i w:val="false"/>
          <w:color w:val="000000"/>
          <w:sz w:val="28"/>
        </w:rPr>
        <w:t>
      10. Жазылмайтын туберкулез түрі бар науқастарға туберкулезге қарсы ем жүргізілмейді.</w:t>
      </w:r>
    </w:p>
    <w:bookmarkEnd w:id="22"/>
    <w:bookmarkStart w:name="z25" w:id="23"/>
    <w:p>
      <w:pPr>
        <w:spacing w:after="0"/>
        <w:ind w:left="0"/>
        <w:jc w:val="both"/>
      </w:pPr>
      <w:r>
        <w:rPr>
          <w:rFonts w:ascii="Times New Roman"/>
          <w:b w:val="false"/>
          <w:i w:val="false"/>
          <w:color w:val="000000"/>
          <w:sz w:val="28"/>
        </w:rPr>
        <w:t>
      11. Жазылмайтын туберкулез түрі бар науқастарға паллиативтік ем білікті медицина қызметкерінің тікелей бақылауымен жүзеге асырылады және ол:</w:t>
      </w:r>
    </w:p>
    <w:bookmarkEnd w:id="23"/>
    <w:bookmarkStart w:name="z26" w:id="24"/>
    <w:p>
      <w:pPr>
        <w:spacing w:after="0"/>
        <w:ind w:left="0"/>
        <w:jc w:val="both"/>
      </w:pPr>
      <w:r>
        <w:rPr>
          <w:rFonts w:ascii="Times New Roman"/>
          <w:b w:val="false"/>
          <w:i w:val="false"/>
          <w:color w:val="000000"/>
          <w:sz w:val="28"/>
        </w:rPr>
        <w:t>
      1) күтімді жүзеге асыратын отбасы мүшелерінің және адамдардың жұқтыруының алдын алу жөніндегі шараларды қамтиды;</w:t>
      </w:r>
    </w:p>
    <w:bookmarkEnd w:id="24"/>
    <w:bookmarkStart w:name="z27" w:id="25"/>
    <w:p>
      <w:pPr>
        <w:spacing w:after="0"/>
        <w:ind w:left="0"/>
        <w:jc w:val="both"/>
      </w:pPr>
      <w:r>
        <w:rPr>
          <w:rFonts w:ascii="Times New Roman"/>
          <w:b w:val="false"/>
          <w:i w:val="false"/>
          <w:color w:val="000000"/>
          <w:sz w:val="28"/>
        </w:rPr>
        <w:t>
      2) науқасты және оның отбасы мүшелеріне рухани және психологиялық қолдау көрсетуді;</w:t>
      </w:r>
    </w:p>
    <w:bookmarkEnd w:id="25"/>
    <w:bookmarkStart w:name="z28" w:id="26"/>
    <w:p>
      <w:pPr>
        <w:spacing w:after="0"/>
        <w:ind w:left="0"/>
        <w:jc w:val="both"/>
      </w:pPr>
      <w:r>
        <w:rPr>
          <w:rFonts w:ascii="Times New Roman"/>
          <w:b w:val="false"/>
          <w:i w:val="false"/>
          <w:color w:val="000000"/>
          <w:sz w:val="28"/>
        </w:rPr>
        <w:t>
      3) науқастарды әлеуметтік қолдауды;</w:t>
      </w:r>
    </w:p>
    <w:bookmarkEnd w:id="26"/>
    <w:bookmarkStart w:name="z29" w:id="27"/>
    <w:p>
      <w:pPr>
        <w:spacing w:after="0"/>
        <w:ind w:left="0"/>
        <w:jc w:val="both"/>
      </w:pPr>
      <w:r>
        <w:rPr>
          <w:rFonts w:ascii="Times New Roman"/>
          <w:b w:val="false"/>
          <w:i w:val="false"/>
          <w:color w:val="000000"/>
          <w:sz w:val="28"/>
        </w:rPr>
        <w:t>
      4) симптоматикалық терапияны.</w:t>
      </w:r>
    </w:p>
    <w:bookmarkEnd w:id="27"/>
    <w:bookmarkStart w:name="z30" w:id="28"/>
    <w:p>
      <w:pPr>
        <w:spacing w:after="0"/>
        <w:ind w:left="0"/>
        <w:jc w:val="both"/>
      </w:pPr>
      <w:r>
        <w:rPr>
          <w:rFonts w:ascii="Times New Roman"/>
          <w:b w:val="false"/>
          <w:i w:val="false"/>
          <w:color w:val="000000"/>
          <w:sz w:val="28"/>
        </w:rPr>
        <w:t>
      12. Жалпы клиникалық, бактериоскопиялық және бактериологиялық, рентгенологиялық және басқа зерттеудің аспаптық әдістері 6 айда кемінде 1 рет, айғақтары бар болған жағдайда - жиі жүргізіледі.</w:t>
      </w:r>
    </w:p>
    <w:bookmarkEnd w:id="28"/>
    <w:bookmarkStart w:name="z31" w:id="29"/>
    <w:p>
      <w:pPr>
        <w:spacing w:after="0"/>
        <w:ind w:left="0"/>
        <w:jc w:val="both"/>
      </w:pPr>
      <w:r>
        <w:rPr>
          <w:rFonts w:ascii="Times New Roman"/>
          <w:b w:val="false"/>
          <w:i w:val="false"/>
          <w:color w:val="000000"/>
          <w:sz w:val="28"/>
        </w:rPr>
        <w:t>
      13. Паллиативтік емдеуге арналған палаталар: дымқыл өңдеуді жүргізуге болатын шкафпен, кереует жанындағы тумбамен, кереуетпен, тоңазытқышпен, теледидармен, түскі ас үстелімен, орындықтармен жабдықталады.</w:t>
      </w:r>
    </w:p>
    <w:bookmarkEnd w:id="29"/>
    <w:bookmarkStart w:name="z32" w:id="30"/>
    <w:p>
      <w:pPr>
        <w:spacing w:after="0"/>
        <w:ind w:left="0"/>
        <w:jc w:val="both"/>
      </w:pPr>
      <w:r>
        <w:rPr>
          <w:rFonts w:ascii="Times New Roman"/>
          <w:b w:val="false"/>
          <w:i w:val="false"/>
          <w:color w:val="000000"/>
          <w:sz w:val="28"/>
        </w:rPr>
        <w:t>
      14. Науқастарды тамақтандыру палатада ұйымдастырылады. Науқастарды тамақтандыру құрамында күніне кемінде 6 мың килокалориясы бар тамақпен тәулігіне 5 рет жүзеге асырылады.</w:t>
      </w:r>
    </w:p>
    <w:bookmarkEnd w:id="30"/>
    <w:bookmarkStart w:name="z33" w:id="31"/>
    <w:p>
      <w:pPr>
        <w:spacing w:after="0"/>
        <w:ind w:left="0"/>
        <w:jc w:val="both"/>
      </w:pPr>
      <w:r>
        <w:rPr>
          <w:rFonts w:ascii="Times New Roman"/>
          <w:b w:val="false"/>
          <w:i w:val="false"/>
          <w:color w:val="000000"/>
          <w:sz w:val="28"/>
        </w:rPr>
        <w:t>
      15. ДЕ 1Г-тан тергеу қамауына алынған науқастар бір орындық камераларда ұсталады.</w:t>
      </w:r>
    </w:p>
    <w:bookmarkEnd w:id="31"/>
    <w:bookmarkStart w:name="z34" w:id="32"/>
    <w:p>
      <w:pPr>
        <w:spacing w:after="0"/>
        <w:ind w:left="0"/>
        <w:jc w:val="both"/>
      </w:pPr>
      <w:r>
        <w:rPr>
          <w:rFonts w:ascii="Times New Roman"/>
          <w:b w:val="false"/>
          <w:i w:val="false"/>
          <w:color w:val="000000"/>
          <w:sz w:val="28"/>
        </w:rPr>
        <w:t>
      16. Медициналық мекеменің аумағы биіктігі кемінде 2,5 метр тұтас дуалмен қоршалады және тәулік бойы күзетпен қамтамасыз етіледі. Науқастарға арналған серуендеу аумағы басқа аумақтан жеке қоршалады.</w:t>
      </w:r>
    </w:p>
    <w:bookmarkEnd w:id="32"/>
    <w:bookmarkStart w:name="z35" w:id="33"/>
    <w:p>
      <w:pPr>
        <w:spacing w:after="0"/>
        <w:ind w:left="0"/>
        <w:jc w:val="both"/>
      </w:pPr>
      <w:r>
        <w:rPr>
          <w:rFonts w:ascii="Times New Roman"/>
          <w:b w:val="false"/>
          <w:i w:val="false"/>
          <w:color w:val="000000"/>
          <w:sz w:val="28"/>
        </w:rPr>
        <w:t>
      17. Паллиативтік көмекке мұқтаж пациенттер ауырсынуын және азабын жеңілдету үшін денсаулық сақтау саласындағы уәкілетті орган бекіткен Қазақстан Республикасында бақылау жасалуға тиіс есірткіні, психотроптық заттар мен прекурсорларды медициналық мақсаттарда пайдалану қағидаларына сәйкес дәрілік препараттармен қамтамасыз етіледі.</w:t>
      </w:r>
    </w:p>
    <w:bookmarkEnd w:id="33"/>
    <w:bookmarkStart w:name="z36" w:id="34"/>
    <w:p>
      <w:pPr>
        <w:spacing w:after="0"/>
        <w:ind w:left="0"/>
        <w:jc w:val="both"/>
      </w:pPr>
      <w:r>
        <w:rPr>
          <w:rFonts w:ascii="Times New Roman"/>
          <w:b w:val="false"/>
          <w:i w:val="false"/>
          <w:color w:val="000000"/>
          <w:sz w:val="28"/>
        </w:rPr>
        <w:t>
      18. Азаматтық секторда амбулаториялық жағдайда паллиативтік көмек инфекциялық бақылаудың барлық шараларын сақтаумен отбасының басқа мүшелерінен үйде (пәтерде) бөлек тұратын тұрғын үй ауданы бар болған жағдайда орталықтандырылған дәрігерлік-консультативтік комиссияның шешімі бойынша тағайындалады.</w:t>
      </w:r>
    </w:p>
    <w:bookmarkEnd w:id="34"/>
    <w:bookmarkStart w:name="z37" w:id="35"/>
    <w:p>
      <w:pPr>
        <w:spacing w:after="0"/>
        <w:ind w:left="0"/>
        <w:jc w:val="both"/>
      </w:pPr>
      <w:r>
        <w:rPr>
          <w:rFonts w:ascii="Times New Roman"/>
          <w:b w:val="false"/>
          <w:i w:val="false"/>
          <w:color w:val="000000"/>
          <w:sz w:val="28"/>
        </w:rPr>
        <w:t>
      19. Инфекциялық бақылау шараларының сақталуына учаскелік фтизиатр айына бір рет, мейіргер айына екі рет мониторинг жүргізеді, инфекциялық бақылау шаралары сақталмаған жағдайда мәжбүрлеп емдеуге жіберу мәселесін шешу үшін науқастың медициналық картасына жазба енгізіледі.</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