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2e6c" w14:textId="57a2e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Реттелетін нарықтардағы бағаны белгілеу, реттелетін нарық субъектісінің инвестициялық бағдарламасын (жобасын) бекіту және түзету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29 желтоқсандағы № 174 бұйрығы. Қазақстан Республикасының Әділет министрлігінде 2015 жылы 31 наурызда № 10594 тіркелді. Күші жойылды - Қазақстан Республикасы Ұлттық экономика министрінің 2017 жылғы 1 ақпандағы № 36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01.02.2017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ff0000"/>
          <w:sz w:val="28"/>
        </w:rPr>
        <w:t xml:space="preserve">
      Ескерту. Тақырып жаңа редакцияда - ҚР Ұлттық экономика министрінің м.а. 24.07.2015 </w:t>
      </w:r>
      <w:r>
        <w:rPr>
          <w:rFonts w:ascii="Times New Roman"/>
          <w:b w:val="false"/>
          <w:i w:val="false"/>
          <w:color w:val="ff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7-2-бабының</w:t>
      </w:r>
      <w:r>
        <w:rPr>
          <w:rFonts w:ascii="Times New Roman"/>
          <w:b w:val="false"/>
          <w:i w:val="false"/>
          <w:color w:val="000000"/>
          <w:sz w:val="28"/>
        </w:rPr>
        <w:t xml:space="preserve"> 1 және 2-1-тармақтарына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м.а. 24.07.2015 </w:t>
      </w:r>
      <w:r>
        <w:rPr>
          <w:rFonts w:ascii="Times New Roman"/>
          <w:b w:val="false"/>
          <w:i w:val="false"/>
          <w:color w:val="ff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 Реттелетін нарықтардағы бағаны белгілеу, реттелетін нарық субъектісінің инвестициялық бағдарламасын (жобасын) бекіту және түзету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24.07.2015 </w:t>
      </w:r>
      <w:r>
        <w:rPr>
          <w:rFonts w:ascii="Times New Roman"/>
          <w:b w:val="false"/>
          <w:i w:val="false"/>
          <w:color w:val="ff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мемлекеттік тіркеуден кейін күнтізбелік он күн ішінде "Әділет" ақпараттық құқықтық жүйесінде және мерзімдік баспасөз басылымдарында ресми жариялауды;</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интернет-ресурсына орналастыруды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 Ә. Исекешев </w:t>
      </w:r>
    </w:p>
    <w:p>
      <w:pPr>
        <w:spacing w:after="0"/>
        <w:ind w:left="0"/>
        <w:jc w:val="both"/>
      </w:pPr>
      <w:r>
        <w:rPr>
          <w:rFonts w:ascii="Times New Roman"/>
          <w:b w:val="false"/>
          <w:i w:val="false"/>
          <w:color w:val="000000"/>
          <w:sz w:val="28"/>
        </w:rPr>
        <w:t>
      2015 жылғы 2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 В. Школьник </w:t>
      </w:r>
    </w:p>
    <w:p>
      <w:pPr>
        <w:spacing w:after="0"/>
        <w:ind w:left="0"/>
        <w:jc w:val="both"/>
      </w:pPr>
      <w:r>
        <w:rPr>
          <w:rFonts w:ascii="Times New Roman"/>
          <w:b w:val="false"/>
          <w:i w:val="false"/>
          <w:color w:val="000000"/>
          <w:sz w:val="28"/>
        </w:rPr>
        <w:t>
      2015 жылғы 3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29 желтоқсандағы</w:t>
            </w:r>
            <w:r>
              <w:br/>
            </w:r>
            <w:r>
              <w:rPr>
                <w:rFonts w:ascii="Times New Roman"/>
                <w:b w:val="false"/>
                <w:i w:val="false"/>
                <w:color w:val="000000"/>
                <w:sz w:val="20"/>
              </w:rPr>
              <w:t>№ 174 бұйрығымен бекітілген</w:t>
            </w:r>
          </w:p>
        </w:tc>
      </w:tr>
    </w:tbl>
    <w:bookmarkStart w:name="z1" w:id="7"/>
    <w:p>
      <w:pPr>
        <w:spacing w:after="0"/>
        <w:ind w:left="0"/>
        <w:jc w:val="left"/>
      </w:pPr>
      <w:r>
        <w:rPr>
          <w:rFonts w:ascii="Times New Roman"/>
          <w:b/>
          <w:i w:val="false"/>
          <w:color w:val="000000"/>
        </w:rPr>
        <w:t xml:space="preserve"> Реттелетін нарықтардағы бағаны белгілеу, реттелетін нарық</w:t>
      </w:r>
      <w:r>
        <w:br/>
      </w:r>
      <w:r>
        <w:rPr>
          <w:rFonts w:ascii="Times New Roman"/>
          <w:b/>
          <w:i w:val="false"/>
          <w:color w:val="000000"/>
        </w:rPr>
        <w:t>субъектісінің инвестициялық бағдарламасын (жобасын) бекіту</w:t>
      </w:r>
      <w:r>
        <w:br/>
      </w:r>
      <w:r>
        <w:rPr>
          <w:rFonts w:ascii="Times New Roman"/>
          <w:b/>
          <w:i w:val="false"/>
          <w:color w:val="000000"/>
        </w:rPr>
        <w:t>және түзету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м.а. 24.07.2015 </w:t>
      </w:r>
      <w:r>
        <w:rPr>
          <w:rFonts w:ascii="Times New Roman"/>
          <w:b w:val="false"/>
          <w:i w:val="false"/>
          <w:color w:val="ff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xml:space="preserve">
      1. Осы Реттелетін нарықтардағы бағаны белгілеу, реттелетін нарық субъектісінің инвестициялық бағдарламасын (жобасын) бекіту және түзету қағидалары (бұдан әрі – Қағидалар) бағалардың негізсіз өсуін болдырмау мақсатында "Табиғи монополиялар және реттелетін нарықтар туралы" Қазақстан Республикасының 1998 жылғы 9 шілдедегі Заңының (бұдан әрі – Заң) </w:t>
      </w:r>
      <w:r>
        <w:rPr>
          <w:rFonts w:ascii="Times New Roman"/>
          <w:b w:val="false"/>
          <w:i w:val="false"/>
          <w:color w:val="000000"/>
          <w:sz w:val="28"/>
        </w:rPr>
        <w:t>7-2-бабының</w:t>
      </w:r>
      <w:r>
        <w:rPr>
          <w:rFonts w:ascii="Times New Roman"/>
          <w:b w:val="false"/>
          <w:i w:val="false"/>
          <w:color w:val="000000"/>
          <w:sz w:val="28"/>
        </w:rPr>
        <w:t xml:space="preserve"> 1 және 2-1-тармақтарына сәйкес әзірленді және реттелетін нарықтардағы бағаны белгілеу тәртібін, сондай-ақ реттелетін нарық субъектісінің инвестициялық бағдарламасын (жобасын) бекіту және түзету тәртібін белгілейді. </w:t>
      </w:r>
    </w:p>
    <w:bookmarkEnd w:id="9"/>
    <w:bookmarkStart w:name="z12" w:id="10"/>
    <w:p>
      <w:pPr>
        <w:spacing w:after="0"/>
        <w:ind w:left="0"/>
        <w:jc w:val="both"/>
      </w:pPr>
      <w:r>
        <w:rPr>
          <w:rFonts w:ascii="Times New Roman"/>
          <w:b w:val="false"/>
          <w:i w:val="false"/>
          <w:color w:val="000000"/>
          <w:sz w:val="28"/>
        </w:rPr>
        <w:t>
      Қағидалар мынадай іске асыру кезеңдерін көздейді:</w:t>
      </w:r>
    </w:p>
    <w:bookmarkEnd w:id="10"/>
    <w:bookmarkStart w:name="z13" w:id="11"/>
    <w:p>
      <w:pPr>
        <w:spacing w:after="0"/>
        <w:ind w:left="0"/>
        <w:jc w:val="both"/>
      </w:pPr>
      <w:r>
        <w:rPr>
          <w:rFonts w:ascii="Times New Roman"/>
          <w:b w:val="false"/>
          <w:i w:val="false"/>
          <w:color w:val="000000"/>
          <w:sz w:val="28"/>
        </w:rPr>
        <w:t>
      1) баға жобасының сараптамасы үшін ақпарат пен хабарламаны ұсыну;</w:t>
      </w:r>
    </w:p>
    <w:bookmarkEnd w:id="11"/>
    <w:bookmarkStart w:name="z14" w:id="12"/>
    <w:p>
      <w:pPr>
        <w:spacing w:after="0"/>
        <w:ind w:left="0"/>
        <w:jc w:val="both"/>
      </w:pPr>
      <w:r>
        <w:rPr>
          <w:rFonts w:ascii="Times New Roman"/>
          <w:b w:val="false"/>
          <w:i w:val="false"/>
          <w:color w:val="000000"/>
          <w:sz w:val="28"/>
        </w:rPr>
        <w:t>
      2) реттелетін нарық субъектілерінің өніміне, тауарларына (жұмыстарына, көрсетілетін қызметтеріне) баға белгілеу;</w:t>
      </w:r>
    </w:p>
    <w:bookmarkEnd w:id="12"/>
    <w:bookmarkStart w:name="z15" w:id="13"/>
    <w:p>
      <w:pPr>
        <w:spacing w:after="0"/>
        <w:ind w:left="0"/>
        <w:jc w:val="both"/>
      </w:pPr>
      <w:r>
        <w:rPr>
          <w:rFonts w:ascii="Times New Roman"/>
          <w:b w:val="false"/>
          <w:i w:val="false"/>
          <w:color w:val="000000"/>
          <w:sz w:val="28"/>
        </w:rPr>
        <w:t>
      3) реттелетін нарық субъектісінің инвестициялық бағдарламасын (жобасын) бекіту және түзету.</w:t>
      </w:r>
    </w:p>
    <w:bookmarkEnd w:id="13"/>
    <w:bookmarkStart w:name="z16" w:id="14"/>
    <w:p>
      <w:pPr>
        <w:spacing w:after="0"/>
        <w:ind w:left="0"/>
        <w:jc w:val="both"/>
      </w:pPr>
      <w:r>
        <w:rPr>
          <w:rFonts w:ascii="Times New Roman"/>
          <w:b w:val="false"/>
          <w:i w:val="false"/>
          <w:color w:val="000000"/>
          <w:sz w:val="28"/>
        </w:rPr>
        <w:t xml:space="preserve">
      2. Қағидаларда мынадай ұғымдар қолданылады: </w:t>
      </w:r>
    </w:p>
    <w:bookmarkEnd w:id="14"/>
    <w:bookmarkStart w:name="z17" w:id="15"/>
    <w:p>
      <w:pPr>
        <w:spacing w:after="0"/>
        <w:ind w:left="0"/>
        <w:jc w:val="both"/>
      </w:pPr>
      <w:r>
        <w:rPr>
          <w:rFonts w:ascii="Times New Roman"/>
          <w:b w:val="false"/>
          <w:i w:val="false"/>
          <w:color w:val="000000"/>
          <w:sz w:val="28"/>
        </w:rPr>
        <w:t>
      1) баға белгілеу – тауарларға (жұмыстарға, көрсетілетін қызметтерге) және өнімге, тауарлар мен көрсетілетін қызметтерге бағаларды қалыптастыру және қарау процесі;</w:t>
      </w:r>
    </w:p>
    <w:bookmarkEnd w:id="15"/>
    <w:bookmarkStart w:name="z18" w:id="16"/>
    <w:p>
      <w:pPr>
        <w:spacing w:after="0"/>
        <w:ind w:left="0"/>
        <w:jc w:val="both"/>
      </w:pPr>
      <w:r>
        <w:rPr>
          <w:rFonts w:ascii="Times New Roman"/>
          <w:b w:val="false"/>
          <w:i w:val="false"/>
          <w:color w:val="000000"/>
          <w:sz w:val="28"/>
        </w:rPr>
        <w:t>
      2) босату бағасы – реттелетін нарық субъектісі тауарды (жұмысты, көрсетілетін қызметті) өндіру және (немесе) өткізу үшін қолданатын оның бағасы;</w:t>
      </w:r>
    </w:p>
    <w:bookmarkEnd w:id="16"/>
    <w:bookmarkStart w:name="z19" w:id="17"/>
    <w:p>
      <w:pPr>
        <w:spacing w:after="0"/>
        <w:ind w:left="0"/>
        <w:jc w:val="both"/>
      </w:pPr>
      <w:r>
        <w:rPr>
          <w:rFonts w:ascii="Times New Roman"/>
          <w:b w:val="false"/>
          <w:i w:val="false"/>
          <w:color w:val="000000"/>
          <w:sz w:val="28"/>
        </w:rPr>
        <w:t>
      3) отын алымы – есептеген кезде өсуін ескеру мүмкін болмаған тасымалдауға арналған тариф қолданылатын кезеңде авиациялық отынға шығындардың өсуін өтеу мақсатында авиакомпания алатын алым;</w:t>
      </w:r>
    </w:p>
    <w:bookmarkEnd w:id="17"/>
    <w:bookmarkStart w:name="z20" w:id="18"/>
    <w:p>
      <w:pPr>
        <w:spacing w:after="0"/>
        <w:ind w:left="0"/>
        <w:jc w:val="both"/>
      </w:pPr>
      <w:r>
        <w:rPr>
          <w:rFonts w:ascii="Times New Roman"/>
          <w:b w:val="false"/>
          <w:i w:val="false"/>
          <w:color w:val="000000"/>
          <w:sz w:val="28"/>
        </w:rPr>
        <w:t>
      4) инвестициялық бағдарлама – бір немесе бірнеше инвестициялық жобаны қамтитын, техникалық-экономикалық тиімділік алу мақсатында қысқа мерзімді, орта мерзімді немесе ұзақ мерзімді кезеңге арналған реттелетін нарық субъектісінің жаңа активтерді жасауға, қолда бар активтерді кеңейтуге, қалпына келтіруге, жаңартуға, қолдауға, негізгі құралдарды реконструкциялауға, техникалық қайта жарақтандыруға бағытталған қаражатты салу және қайтару бағдарламасы;</w:t>
      </w:r>
    </w:p>
    <w:bookmarkEnd w:id="18"/>
    <w:bookmarkStart w:name="z21" w:id="19"/>
    <w:p>
      <w:pPr>
        <w:spacing w:after="0"/>
        <w:ind w:left="0"/>
        <w:jc w:val="both"/>
      </w:pPr>
      <w:r>
        <w:rPr>
          <w:rFonts w:ascii="Times New Roman"/>
          <w:b w:val="false"/>
          <w:i w:val="false"/>
          <w:color w:val="000000"/>
          <w:sz w:val="28"/>
        </w:rPr>
        <w:t xml:space="preserve">
      5) монополиялық өндірілетін тауарлар (жұмыстар, көрсетілетін қызметтер) – тиісті тауар нарығында үстем немесе монополиялық жағдайға ие реттелетін нарық субъектілері өндіретін тауарлар (жұмыстар, көрсетілетін қызметтер); </w:t>
      </w:r>
    </w:p>
    <w:bookmarkEnd w:id="19"/>
    <w:bookmarkStart w:name="z22" w:id="20"/>
    <w:p>
      <w:pPr>
        <w:spacing w:after="0"/>
        <w:ind w:left="0"/>
        <w:jc w:val="both"/>
      </w:pPr>
      <w:r>
        <w:rPr>
          <w:rFonts w:ascii="Times New Roman"/>
          <w:b w:val="false"/>
          <w:i w:val="false"/>
          <w:color w:val="000000"/>
          <w:sz w:val="28"/>
        </w:rPr>
        <w:t xml:space="preserve">
      6) негізделген баға – реттелетін нарық субъектісі ұсынған осындай шығындар мен пайданың негізділігін растайтын құжаттарға сәйкес реттелетін нарық субъектісінің негізделген шығындары мен пайдасының негізінде, сондай-ақ уәкілетті органның ведомствосы салыстырмалы талдау әдісін қолдана отырып жүргізген сараптаманың негізінде айқындалған баға; </w:t>
      </w:r>
    </w:p>
    <w:bookmarkEnd w:id="20"/>
    <w:bookmarkStart w:name="z23" w:id="21"/>
    <w:p>
      <w:pPr>
        <w:spacing w:after="0"/>
        <w:ind w:left="0"/>
        <w:jc w:val="both"/>
      </w:pPr>
      <w:r>
        <w:rPr>
          <w:rFonts w:ascii="Times New Roman"/>
          <w:b w:val="false"/>
          <w:i w:val="false"/>
          <w:color w:val="000000"/>
          <w:sz w:val="28"/>
        </w:rPr>
        <w:t xml:space="preserve">
      7) өзіндік құн – уәкілетті органның ведомствосы монополиялық өндірілетін тауардың (жұмыстың, көрсетілетін қызметтің) және (немесе) өнімнің, тауардың және көрсетілетін қызметтің бағасында ескеретін шығындар жиынтығы; </w:t>
      </w:r>
    </w:p>
    <w:bookmarkEnd w:id="21"/>
    <w:bookmarkStart w:name="z24" w:id="22"/>
    <w:p>
      <w:pPr>
        <w:spacing w:after="0"/>
        <w:ind w:left="0"/>
        <w:jc w:val="both"/>
      </w:pPr>
      <w:r>
        <w:rPr>
          <w:rFonts w:ascii="Times New Roman"/>
          <w:b w:val="false"/>
          <w:i w:val="false"/>
          <w:color w:val="000000"/>
          <w:sz w:val="28"/>
        </w:rPr>
        <w:t xml:space="preserve">
      8) реттелетін нарықтар – реттелетін нарық субъектілері үшін Заңға сәйкес бағаларды мемлекеттік реттеу енгізілген тауар нарықтары; </w:t>
      </w:r>
    </w:p>
    <w:bookmarkEnd w:id="22"/>
    <w:bookmarkStart w:name="z25" w:id="23"/>
    <w:p>
      <w:pPr>
        <w:spacing w:after="0"/>
        <w:ind w:left="0"/>
        <w:jc w:val="both"/>
      </w:pPr>
      <w:r>
        <w:rPr>
          <w:rFonts w:ascii="Times New Roman"/>
          <w:b w:val="false"/>
          <w:i w:val="false"/>
          <w:color w:val="000000"/>
          <w:sz w:val="28"/>
        </w:rPr>
        <w:t xml:space="preserve">
      9) реттелетін нарық субъектісі (бұдан әрі – Субъект) – мыналар: </w:t>
      </w:r>
    </w:p>
    <w:bookmarkEnd w:id="23"/>
    <w:bookmarkStart w:name="z26" w:id="24"/>
    <w:p>
      <w:pPr>
        <w:spacing w:after="0"/>
        <w:ind w:left="0"/>
        <w:jc w:val="both"/>
      </w:pPr>
      <w:r>
        <w:rPr>
          <w:rFonts w:ascii="Times New Roman"/>
          <w:b w:val="false"/>
          <w:i w:val="false"/>
          <w:color w:val="000000"/>
          <w:sz w:val="28"/>
        </w:rPr>
        <w:t xml:space="preserve">
      реттелетін нарықтарда үстем немесе монополиялық жағдайларға ие нарық субъектілерінің Мемлекеттік тізіліміне енгізілген; </w:t>
      </w:r>
    </w:p>
    <w:bookmarkEnd w:id="24"/>
    <w:bookmarkStart w:name="z27" w:id="25"/>
    <w:p>
      <w:pPr>
        <w:spacing w:after="0"/>
        <w:ind w:left="0"/>
        <w:jc w:val="both"/>
      </w:pPr>
      <w:r>
        <w:rPr>
          <w:rFonts w:ascii="Times New Roman"/>
          <w:b w:val="false"/>
          <w:i w:val="false"/>
          <w:color w:val="000000"/>
          <w:sz w:val="28"/>
        </w:rPr>
        <w:t xml:space="preserve">
      Қазақстан Республикасының Үкіметі белгілеген номенклатураға енгізілген өнімді, тауарларды және көрсетілетін қызметтерді өткізетін (табиғи, мемлекеттік монополия субъектілерін және энергия өндіруші ұйымдарды қоспағанда) дара кәсіпкер немесе заңды тұлға; </w:t>
      </w:r>
    </w:p>
    <w:bookmarkEnd w:id="25"/>
    <w:bookmarkStart w:name="z28" w:id="26"/>
    <w:p>
      <w:pPr>
        <w:spacing w:after="0"/>
        <w:ind w:left="0"/>
        <w:jc w:val="both"/>
      </w:pPr>
      <w:r>
        <w:rPr>
          <w:rFonts w:ascii="Times New Roman"/>
          <w:b w:val="false"/>
          <w:i w:val="false"/>
          <w:color w:val="000000"/>
          <w:sz w:val="28"/>
        </w:rPr>
        <w:t>
      10) уәкілетті орган – табиғи монополиялар салаларындағы және реттелетін нарықтардағы басшылықты жүзеге асыратын мемлекеттік орган;</w:t>
      </w:r>
    </w:p>
    <w:bookmarkEnd w:id="26"/>
    <w:bookmarkStart w:name="z29" w:id="27"/>
    <w:p>
      <w:pPr>
        <w:spacing w:after="0"/>
        <w:ind w:left="0"/>
        <w:jc w:val="both"/>
      </w:pPr>
      <w:r>
        <w:rPr>
          <w:rFonts w:ascii="Times New Roman"/>
          <w:b w:val="false"/>
          <w:i w:val="false"/>
          <w:color w:val="000000"/>
          <w:sz w:val="28"/>
        </w:rPr>
        <w:t>
      11) уәкілетті органның ведомствосы – табиғи монополиялар салаларындағы және реттелетін нарықтардағы басшылықты жүзеге асыратын мемлекеттік органның ведомствосы;</w:t>
      </w:r>
    </w:p>
    <w:bookmarkEnd w:id="27"/>
    <w:bookmarkStart w:name="z30" w:id="28"/>
    <w:p>
      <w:pPr>
        <w:spacing w:after="0"/>
        <w:ind w:left="0"/>
        <w:jc w:val="both"/>
      </w:pPr>
      <w:r>
        <w:rPr>
          <w:rFonts w:ascii="Times New Roman"/>
          <w:b w:val="false"/>
          <w:i w:val="false"/>
          <w:color w:val="000000"/>
          <w:sz w:val="28"/>
        </w:rPr>
        <w:t>
      12) шекті баға – тауарды (жұмысты, көрсетілетін қызметті) өндіру және (немесе) өткізу үшін қажетті шығындар мен пайданың негізінде реттелетін нарық субъектісі осы Қағидаларға сәйкес белгілеген және бағаға сараптама жүргізу нәтижелері бойынша уәкілетті органның ведомствосы негізді деп таныған тауардың (жұмыстың, көрсетілетін қызметтің) бағасы.</w:t>
      </w:r>
    </w:p>
    <w:bookmarkEnd w:id="28"/>
    <w:bookmarkStart w:name="z31" w:id="29"/>
    <w:p>
      <w:pPr>
        <w:spacing w:after="0"/>
        <w:ind w:left="0"/>
        <w:jc w:val="left"/>
      </w:pPr>
      <w:r>
        <w:rPr>
          <w:rFonts w:ascii="Times New Roman"/>
          <w:b/>
          <w:i w:val="false"/>
          <w:color w:val="000000"/>
        </w:rPr>
        <w:t xml:space="preserve"> 2. Баға жобасының сараптамасы үшін ақпарат пен</w:t>
      </w:r>
      <w:r>
        <w:br/>
      </w:r>
      <w:r>
        <w:rPr>
          <w:rFonts w:ascii="Times New Roman"/>
          <w:b/>
          <w:i w:val="false"/>
          <w:color w:val="000000"/>
        </w:rPr>
        <w:t>хабарлама ұсыну тәртібі</w:t>
      </w:r>
    </w:p>
    <w:bookmarkEnd w:id="29"/>
    <w:bookmarkStart w:name="z32" w:id="30"/>
    <w:p>
      <w:pPr>
        <w:spacing w:after="0"/>
        <w:ind w:left="0"/>
        <w:jc w:val="both"/>
      </w:pPr>
      <w:r>
        <w:rPr>
          <w:rFonts w:ascii="Times New Roman"/>
          <w:b w:val="false"/>
          <w:i w:val="false"/>
          <w:color w:val="000000"/>
          <w:sz w:val="28"/>
        </w:rPr>
        <w:t xml:space="preserve">
      3. Уәкілетті органның ведомствосы Қағидаларға сәйкес Субъекті жоспарлаған бағаға сараптама жүргізеді. </w:t>
      </w:r>
    </w:p>
    <w:bookmarkEnd w:id="30"/>
    <w:bookmarkStart w:name="z33" w:id="31"/>
    <w:p>
      <w:pPr>
        <w:spacing w:after="0"/>
        <w:ind w:left="0"/>
        <w:jc w:val="both"/>
      </w:pPr>
      <w:r>
        <w:rPr>
          <w:rFonts w:ascii="Times New Roman"/>
          <w:b w:val="false"/>
          <w:i w:val="false"/>
          <w:color w:val="000000"/>
          <w:sz w:val="28"/>
        </w:rPr>
        <w:t xml:space="preserve">
      Субъектілер уәкілетті органның ведомствосына: </w:t>
      </w:r>
    </w:p>
    <w:bookmarkEnd w:id="31"/>
    <w:bookmarkStart w:name="z34" w:id="32"/>
    <w:p>
      <w:pPr>
        <w:spacing w:after="0"/>
        <w:ind w:left="0"/>
        <w:jc w:val="both"/>
      </w:pPr>
      <w:r>
        <w:rPr>
          <w:rFonts w:ascii="Times New Roman"/>
          <w:b w:val="false"/>
          <w:i w:val="false"/>
          <w:color w:val="000000"/>
          <w:sz w:val="28"/>
        </w:rPr>
        <w:t xml:space="preserve">
      1) бағаларды мемлекеттік реттеу енгізілген не өнімнің, тауарлардың және көрсетілетін қызметтердің номенклатурасына енгізілген күнінен бастап күнтізбелік отыз күннен кешіктірмей баға деңгейін растайтын негіздемелік материалдарды қоса бере отырып, босату бағалары туралы ақпаратты жазбаша нысанда; </w:t>
      </w:r>
    </w:p>
    <w:bookmarkEnd w:id="32"/>
    <w:bookmarkStart w:name="z35" w:id="33"/>
    <w:p>
      <w:pPr>
        <w:spacing w:after="0"/>
        <w:ind w:left="0"/>
        <w:jc w:val="both"/>
      </w:pPr>
      <w:r>
        <w:rPr>
          <w:rFonts w:ascii="Times New Roman"/>
          <w:b w:val="false"/>
          <w:i w:val="false"/>
          <w:color w:val="000000"/>
          <w:sz w:val="28"/>
        </w:rPr>
        <w:t>
      2) кемінде күнтізбелік отыз күн бұрын осы Қағидаларға 1-қосымшаға сәйкес нысан бойынша (бұдан әрі – 1-қосымшаға сәйкес хабарлама) алдағы уақытта тауарларға (жұмыстарға, көрсетілетін қызметтерге) бағалардың шекті бағадан жоғары өсетіні және өсу себебін растайтын негіздеуші материалдарды ұсына отырып, олардың өсу себептері туралы хабарламаны жазбаша нысанда (реттелетін нарықтарда үстем немесе монополиялық жағдайға ие емес бөлшек сауда нарығының субъектілерін қоспағанда);</w:t>
      </w:r>
    </w:p>
    <w:bookmarkEnd w:id="33"/>
    <w:bookmarkStart w:name="z36" w:id="34"/>
    <w:p>
      <w:pPr>
        <w:spacing w:after="0"/>
        <w:ind w:left="0"/>
        <w:jc w:val="both"/>
      </w:pPr>
      <w:r>
        <w:rPr>
          <w:rFonts w:ascii="Times New Roman"/>
          <w:b w:val="false"/>
          <w:i w:val="false"/>
          <w:color w:val="000000"/>
          <w:sz w:val="28"/>
        </w:rPr>
        <w:t xml:space="preserve">
      3) бағаларға мониторинг жүргізу нәтижелері бойынша және (немесе) негізсіз баға белгіленгенін көрсететін шағымдардың, ақпараттың, мәліметтердің негізінде, сондай-ақ реттелетін нарық субъектісі Заңның </w:t>
      </w:r>
      <w:r>
        <w:rPr>
          <w:rFonts w:ascii="Times New Roman"/>
          <w:b w:val="false"/>
          <w:i w:val="false"/>
          <w:color w:val="000000"/>
          <w:sz w:val="28"/>
        </w:rPr>
        <w:t>7-3-бабының</w:t>
      </w:r>
      <w:r>
        <w:rPr>
          <w:rFonts w:ascii="Times New Roman"/>
          <w:b w:val="false"/>
          <w:i w:val="false"/>
          <w:color w:val="000000"/>
          <w:sz w:val="28"/>
        </w:rPr>
        <w:t xml:space="preserve"> 3) және 3-1) тармақшаларында белгіленген міндеттерді орындамаған жағдайларда уәкілетті орган ведомствосының талабы бойынша реттелетін нарық субъектісі тиісті талапты алған күнінен бастап бес жұмыс күнінен кем болмайтын уәкілетті орган белгілеген мерзімде бағаға сараптама жүргізу үшін қажетті ақпаратты ұсынады.</w:t>
      </w:r>
    </w:p>
    <w:bookmarkEnd w:id="34"/>
    <w:bookmarkStart w:name="z37" w:id="35"/>
    <w:p>
      <w:pPr>
        <w:spacing w:after="0"/>
        <w:ind w:left="0"/>
        <w:jc w:val="both"/>
      </w:pPr>
      <w:r>
        <w:rPr>
          <w:rFonts w:ascii="Times New Roman"/>
          <w:b w:val="false"/>
          <w:i w:val="false"/>
          <w:color w:val="000000"/>
          <w:sz w:val="28"/>
        </w:rPr>
        <w:t>
      4. Қағидалардың 3-тармағында көзделген жағдайларда Субъекті:</w:t>
      </w:r>
    </w:p>
    <w:bookmarkEnd w:id="35"/>
    <w:bookmarkStart w:name="z38" w:id="36"/>
    <w:p>
      <w:pPr>
        <w:spacing w:after="0"/>
        <w:ind w:left="0"/>
        <w:jc w:val="both"/>
      </w:pPr>
      <w:r>
        <w:rPr>
          <w:rFonts w:ascii="Times New Roman"/>
          <w:b w:val="false"/>
          <w:i w:val="false"/>
          <w:color w:val="000000"/>
          <w:sz w:val="28"/>
        </w:rPr>
        <w:t>
      1) көтеру себептерін растайтын құжаттармен (шикізат, материалдар, көрсетілетін қызметтер құнының өсуін растайтын тиісті (жасалған) шарттардың көшірмелерін) қоса, бағаны көтерудің орындылығын негіздейтін түсіндірме жазбаны;</w:t>
      </w:r>
    </w:p>
    <w:bookmarkEnd w:id="36"/>
    <w:bookmarkStart w:name="z39" w:id="37"/>
    <w:p>
      <w:pPr>
        <w:spacing w:after="0"/>
        <w:ind w:left="0"/>
        <w:jc w:val="both"/>
      </w:pPr>
      <w:r>
        <w:rPr>
          <w:rFonts w:ascii="Times New Roman"/>
          <w:b w:val="false"/>
          <w:i w:val="false"/>
          <w:color w:val="000000"/>
          <w:sz w:val="28"/>
        </w:rPr>
        <w:t>
      2) әрбір қызмет түрі бойынша бағалар жобасын немесе босату бағасын;</w:t>
      </w:r>
    </w:p>
    <w:bookmarkEnd w:id="37"/>
    <w:bookmarkStart w:name="z40" w:id="38"/>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10641 тіркелген, "Жария мүдделі ұйымдардың жариялауы үшін (қаржы ұйымдарынан басқа) жылдық қаржылық есептіліктің тізбесін және нысандарын бекіту туралы" Қазақстан Республикасы Қаржы министрінің 2015 жылғы 27 ақпандағы № 143 </w:t>
      </w:r>
      <w:r>
        <w:rPr>
          <w:rFonts w:ascii="Times New Roman"/>
          <w:b w:val="false"/>
          <w:i w:val="false"/>
          <w:color w:val="000000"/>
          <w:sz w:val="28"/>
        </w:rPr>
        <w:t>бұйрығымен</w:t>
      </w:r>
      <w:r>
        <w:rPr>
          <w:rFonts w:ascii="Times New Roman"/>
          <w:b w:val="false"/>
          <w:i w:val="false"/>
          <w:color w:val="000000"/>
          <w:sz w:val="28"/>
        </w:rPr>
        <w:t xml:space="preserve"> (бұдан әрі – № 143 Бұйрық) бекітілген нысан бойынша бухгалтерлік теңгерімді;</w:t>
      </w:r>
    </w:p>
    <w:bookmarkEnd w:id="38"/>
    <w:bookmarkStart w:name="z41" w:id="39"/>
    <w:p>
      <w:pPr>
        <w:spacing w:after="0"/>
        <w:ind w:left="0"/>
        <w:jc w:val="both"/>
      </w:pPr>
      <w:r>
        <w:rPr>
          <w:rFonts w:ascii="Times New Roman"/>
          <w:b w:val="false"/>
          <w:i w:val="false"/>
          <w:color w:val="000000"/>
          <w:sz w:val="28"/>
        </w:rPr>
        <w:t>
      4) № 143 бұйрықпен бекітілген нысан бойынша пайдалар мен залалдар туралы есепті;</w:t>
      </w:r>
    </w:p>
    <w:bookmarkEnd w:id="39"/>
    <w:bookmarkStart w:name="z42" w:id="40"/>
    <w:p>
      <w:pPr>
        <w:spacing w:after="0"/>
        <w:ind w:left="0"/>
        <w:jc w:val="both"/>
      </w:pPr>
      <w:r>
        <w:rPr>
          <w:rFonts w:ascii="Times New Roman"/>
          <w:b w:val="false"/>
          <w:i w:val="false"/>
          <w:color w:val="000000"/>
          <w:sz w:val="28"/>
        </w:rPr>
        <w:t xml:space="preserve">
      5) Нормативтік құқықтық актілерді мемлекеттік тіркеу тізілімінде № 10125 тiркелген, "Еңбек және халықтың жұмыспен қамтылуы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8 желтоқсандағы № 71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еңбек жөніндегі есепті;</w:t>
      </w:r>
    </w:p>
    <w:bookmarkEnd w:id="40"/>
    <w:bookmarkStart w:name="z43" w:id="41"/>
    <w:p>
      <w:pPr>
        <w:spacing w:after="0"/>
        <w:ind w:left="0"/>
        <w:jc w:val="both"/>
      </w:pPr>
      <w:r>
        <w:rPr>
          <w:rFonts w:ascii="Times New Roman"/>
          <w:b w:val="false"/>
          <w:i w:val="false"/>
          <w:color w:val="000000"/>
          <w:sz w:val="28"/>
        </w:rPr>
        <w:t xml:space="preserve">
      6) Нормативтік құқықтық актілерді мемлекеттік тіркеу тізілімінде № 12227 тiркелген, "Кәсіпорындардың қаржысы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2015 жылғы 7 қазандағы № 154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қаржы-шаруашылық қызметі туралы есепті;</w:t>
      </w:r>
    </w:p>
    <w:bookmarkEnd w:id="41"/>
    <w:bookmarkStart w:name="z44" w:id="42"/>
    <w:p>
      <w:pPr>
        <w:spacing w:after="0"/>
        <w:ind w:left="0"/>
        <w:jc w:val="both"/>
      </w:pPr>
      <w:r>
        <w:rPr>
          <w:rFonts w:ascii="Times New Roman"/>
          <w:b w:val="false"/>
          <w:i w:val="false"/>
          <w:color w:val="000000"/>
          <w:sz w:val="28"/>
        </w:rPr>
        <w:t>
      7) № 143 бұйрықпен бекітілген нысан бойынша ақшалай қаражаттың және материалдық емес активтердің қозғалысы туралы есепті;</w:t>
      </w:r>
    </w:p>
    <w:bookmarkEnd w:id="42"/>
    <w:bookmarkStart w:name="z45" w:id="43"/>
    <w:p>
      <w:pPr>
        <w:spacing w:after="0"/>
        <w:ind w:left="0"/>
        <w:jc w:val="both"/>
      </w:pPr>
      <w:r>
        <w:rPr>
          <w:rFonts w:ascii="Times New Roman"/>
          <w:b w:val="false"/>
          <w:i w:val="false"/>
          <w:color w:val="000000"/>
          <w:sz w:val="28"/>
        </w:rPr>
        <w:t>
      8) шығындар баптары бойынша таратып жазылған жалпы кәсіпорын және әрбір түрі бойынша жекелеген, бағалар жобасын (босату бағаларын) есептеу үшін қолданылатын кірістер мен шығыстар туралы жиынтық деректерді;</w:t>
      </w:r>
    </w:p>
    <w:bookmarkEnd w:id="43"/>
    <w:bookmarkStart w:name="z46" w:id="44"/>
    <w:p>
      <w:pPr>
        <w:spacing w:after="0"/>
        <w:ind w:left="0"/>
        <w:jc w:val="both"/>
      </w:pPr>
      <w:r>
        <w:rPr>
          <w:rFonts w:ascii="Times New Roman"/>
          <w:b w:val="false"/>
          <w:i w:val="false"/>
          <w:color w:val="000000"/>
          <w:sz w:val="28"/>
        </w:rPr>
        <w:t>
      9) қолданылып отырған еңбекақы төлеу жүйесі туралы деректерді;</w:t>
      </w:r>
    </w:p>
    <w:bookmarkEnd w:id="44"/>
    <w:bookmarkStart w:name="z47" w:id="45"/>
    <w:p>
      <w:pPr>
        <w:spacing w:after="0"/>
        <w:ind w:left="0"/>
        <w:jc w:val="both"/>
      </w:pPr>
      <w:r>
        <w:rPr>
          <w:rFonts w:ascii="Times New Roman"/>
          <w:b w:val="false"/>
          <w:i w:val="false"/>
          <w:color w:val="000000"/>
          <w:sz w:val="28"/>
        </w:rPr>
        <w:t>
      10) шикізат пен материалдар шығысының қолданылатын нормалары, қызметкерлердің нормативтік саны туралы деректерді;</w:t>
      </w:r>
    </w:p>
    <w:bookmarkEnd w:id="45"/>
    <w:bookmarkStart w:name="z48" w:id="46"/>
    <w:p>
      <w:pPr>
        <w:spacing w:after="0"/>
        <w:ind w:left="0"/>
        <w:jc w:val="both"/>
      </w:pPr>
      <w:r>
        <w:rPr>
          <w:rFonts w:ascii="Times New Roman"/>
          <w:b w:val="false"/>
          <w:i w:val="false"/>
          <w:color w:val="000000"/>
          <w:sz w:val="28"/>
        </w:rPr>
        <w:t>
      11) ол болған жағдайда, есепке алу саясатын;</w:t>
      </w:r>
    </w:p>
    <w:bookmarkEnd w:id="46"/>
    <w:bookmarkStart w:name="z49" w:id="47"/>
    <w:p>
      <w:pPr>
        <w:spacing w:after="0"/>
        <w:ind w:left="0"/>
        <w:jc w:val="both"/>
      </w:pPr>
      <w:r>
        <w:rPr>
          <w:rFonts w:ascii="Times New Roman"/>
          <w:b w:val="false"/>
          <w:i w:val="false"/>
          <w:color w:val="000000"/>
          <w:sz w:val="28"/>
        </w:rPr>
        <w:t>
      12) инвестициялық бағдарламаларды (жобаларды) (бар болса);</w:t>
      </w:r>
    </w:p>
    <w:bookmarkEnd w:id="47"/>
    <w:bookmarkStart w:name="z50" w:id="48"/>
    <w:p>
      <w:pPr>
        <w:spacing w:after="0"/>
        <w:ind w:left="0"/>
        <w:jc w:val="both"/>
      </w:pPr>
      <w:r>
        <w:rPr>
          <w:rFonts w:ascii="Times New Roman"/>
          <w:b w:val="false"/>
          <w:i w:val="false"/>
          <w:color w:val="000000"/>
          <w:sz w:val="28"/>
        </w:rPr>
        <w:t>
      13) негізгі құралдар құнының өсуіне әкелмейтін ағымдағы және күрделі жөндеулерге және басқа да жөндеу-қалпына келтіру жұмыстарына бағытталған шығындардың жылдық сметасын;</w:t>
      </w:r>
    </w:p>
    <w:bookmarkEnd w:id="48"/>
    <w:bookmarkStart w:name="z51" w:id="49"/>
    <w:p>
      <w:pPr>
        <w:spacing w:after="0"/>
        <w:ind w:left="0"/>
        <w:jc w:val="both"/>
      </w:pPr>
      <w:r>
        <w:rPr>
          <w:rFonts w:ascii="Times New Roman"/>
          <w:b w:val="false"/>
          <w:i w:val="false"/>
          <w:color w:val="000000"/>
          <w:sz w:val="28"/>
        </w:rPr>
        <w:t>
      14) негізгі құралдар құнының өсуіне әкелетін күрделі жөндеу жұмыстарын жүргізуге бағытталған шығындардың жылдық сметасын;</w:t>
      </w:r>
    </w:p>
    <w:bookmarkEnd w:id="49"/>
    <w:bookmarkStart w:name="z52" w:id="50"/>
    <w:p>
      <w:pPr>
        <w:spacing w:after="0"/>
        <w:ind w:left="0"/>
        <w:jc w:val="both"/>
      </w:pPr>
      <w:r>
        <w:rPr>
          <w:rFonts w:ascii="Times New Roman"/>
          <w:b w:val="false"/>
          <w:i w:val="false"/>
          <w:color w:val="000000"/>
          <w:sz w:val="28"/>
        </w:rPr>
        <w:t>
      15) негізгі құралдарды пайдалану мерзімдері көрсетілген амортизациялық аударымдардың есептерін;</w:t>
      </w:r>
    </w:p>
    <w:bookmarkEnd w:id="50"/>
    <w:bookmarkStart w:name="z53" w:id="51"/>
    <w:p>
      <w:pPr>
        <w:spacing w:after="0"/>
        <w:ind w:left="0"/>
        <w:jc w:val="both"/>
      </w:pPr>
      <w:r>
        <w:rPr>
          <w:rFonts w:ascii="Times New Roman"/>
          <w:b w:val="false"/>
          <w:i w:val="false"/>
          <w:color w:val="000000"/>
          <w:sz w:val="28"/>
        </w:rPr>
        <w:t>
      16) өткізудің жоспарланған көлемін растайтын құжаттар-ниет хаттамаларын, шарттарды, өндіру (жеткізу) көлемдерінің есептемелерін, жобалық қуат және оны іс жүзінде пайдалану туралы деректерді, сондай-ақ өндіру (жеткізу) көлемдері төмендеген кезде Субъектілер негіздемені ұсынады;</w:t>
      </w:r>
    </w:p>
    <w:bookmarkEnd w:id="51"/>
    <w:bookmarkStart w:name="z54" w:id="52"/>
    <w:p>
      <w:pPr>
        <w:spacing w:after="0"/>
        <w:ind w:left="0"/>
        <w:jc w:val="both"/>
      </w:pPr>
      <w:r>
        <w:rPr>
          <w:rFonts w:ascii="Times New Roman"/>
          <w:b w:val="false"/>
          <w:i w:val="false"/>
          <w:color w:val="000000"/>
          <w:sz w:val="28"/>
        </w:rPr>
        <w:t>
      17) таратылып жазылған дебиторлық және кредиторлық берешекті ұсынады.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24.02.2016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5. Отын алымының енгізілуіне байланысты бағалардың алдағы уақытта көтерiлетіні туралы хабарламаға:</w:t>
      </w:r>
    </w:p>
    <w:bookmarkEnd w:id="53"/>
    <w:bookmarkStart w:name="z56" w:id="54"/>
    <w:p>
      <w:pPr>
        <w:spacing w:after="0"/>
        <w:ind w:left="0"/>
        <w:jc w:val="both"/>
      </w:pPr>
      <w:r>
        <w:rPr>
          <w:rFonts w:ascii="Times New Roman"/>
          <w:b w:val="false"/>
          <w:i w:val="false"/>
          <w:color w:val="000000"/>
          <w:sz w:val="28"/>
        </w:rPr>
        <w:t>
      1) авиатасымал қызметтерін көрсету бойынша бағалардың жобасы;</w:t>
      </w:r>
    </w:p>
    <w:bookmarkEnd w:id="54"/>
    <w:bookmarkStart w:name="z57" w:id="55"/>
    <w:p>
      <w:pPr>
        <w:spacing w:after="0"/>
        <w:ind w:left="0"/>
        <w:jc w:val="both"/>
      </w:pPr>
      <w:r>
        <w:rPr>
          <w:rFonts w:ascii="Times New Roman"/>
          <w:b w:val="false"/>
          <w:i w:val="false"/>
          <w:color w:val="000000"/>
          <w:sz w:val="28"/>
        </w:rPr>
        <w:t>
      2) авиациялық отын құнының өсуін растайтын шарттардың көшірмелері;</w:t>
      </w:r>
    </w:p>
    <w:bookmarkEnd w:id="55"/>
    <w:bookmarkStart w:name="z58" w:id="56"/>
    <w:p>
      <w:pPr>
        <w:spacing w:after="0"/>
        <w:ind w:left="0"/>
        <w:jc w:val="both"/>
      </w:pPr>
      <w:r>
        <w:rPr>
          <w:rFonts w:ascii="Times New Roman"/>
          <w:b w:val="false"/>
          <w:i w:val="false"/>
          <w:color w:val="000000"/>
          <w:sz w:val="28"/>
        </w:rPr>
        <w:t>
      3) әрбір авиациялық маршрутқа және әуе кемесінің типіне отын қажеттілігінің есебі қоса беріледі. Бұл ретте осы тармақтың үшінші бөлігінің талабы мұндай жағдайға қолданылмайды.</w:t>
      </w:r>
    </w:p>
    <w:bookmarkEnd w:id="56"/>
    <w:bookmarkStart w:name="z59" w:id="57"/>
    <w:p>
      <w:pPr>
        <w:spacing w:after="0"/>
        <w:ind w:left="0"/>
        <w:jc w:val="both"/>
      </w:pPr>
      <w:r>
        <w:rPr>
          <w:rFonts w:ascii="Times New Roman"/>
          <w:b w:val="false"/>
          <w:i w:val="false"/>
          <w:color w:val="000000"/>
          <w:sz w:val="28"/>
        </w:rPr>
        <w:t>
      6. Қоса берілетін құжаттар тігіледі, нөмірленеді және Субъектінің мөрімен (ол болған кезде) және басшысының не оны ауыстыратын адамның немесе құзыретіне бухгалтерлiк есеп пен қаржы мәселелері кіретін басшысы орынбасарының қолымен расталады. Қаржы құжаттарына Субъектінің бірінші басшысы және бас бухгалтері не оларды ауыстыратын адамдар қолдарын қояды және Субъектінің мөрімен (ол болған кезде) расталады.</w:t>
      </w:r>
    </w:p>
    <w:bookmarkEnd w:id="57"/>
    <w:bookmarkStart w:name="z207" w:id="58"/>
    <w:p>
      <w:pPr>
        <w:spacing w:after="0"/>
        <w:ind w:left="0"/>
        <w:jc w:val="both"/>
      </w:pPr>
      <w:r>
        <w:rPr>
          <w:rFonts w:ascii="Times New Roman"/>
          <w:b w:val="false"/>
          <w:i w:val="false"/>
          <w:color w:val="000000"/>
          <w:sz w:val="28"/>
        </w:rPr>
        <w:t>
      Бұл ретте, негіздейтін материалдар ретінде өтінім беру алдындағы төрт тоқсан ішіндегі және өткен күнтізбелік жыл ішіндегі шығындар туралы нақты деректер ұсынылады.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24.02.2016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59"/>
    <w:p>
      <w:pPr>
        <w:spacing w:after="0"/>
        <w:ind w:left="0"/>
        <w:jc w:val="left"/>
      </w:pPr>
      <w:r>
        <w:rPr>
          <w:rFonts w:ascii="Times New Roman"/>
          <w:b/>
          <w:i w:val="false"/>
          <w:color w:val="000000"/>
        </w:rPr>
        <w:t xml:space="preserve">  3. Реттелетін нарық субъектілерінің өніміне, тауарларына</w:t>
      </w:r>
      <w:r>
        <w:br/>
      </w:r>
      <w:r>
        <w:rPr>
          <w:rFonts w:ascii="Times New Roman"/>
          <w:b/>
          <w:i w:val="false"/>
          <w:color w:val="000000"/>
        </w:rPr>
        <w:t>(жұмыстарына, көрсетілетін қызметтеріне) баға белгілеу тәртібі</w:t>
      </w:r>
    </w:p>
    <w:bookmarkEnd w:id="59"/>
    <w:bookmarkStart w:name="z62" w:id="60"/>
    <w:p>
      <w:pPr>
        <w:spacing w:after="0"/>
        <w:ind w:left="0"/>
        <w:jc w:val="both"/>
      </w:pPr>
      <w:r>
        <w:rPr>
          <w:rFonts w:ascii="Times New Roman"/>
          <w:b w:val="false"/>
          <w:i w:val="false"/>
          <w:color w:val="000000"/>
          <w:sz w:val="28"/>
        </w:rPr>
        <w:t>
      7. Өнімге, тауарларға (жұмыстарға, көрсетілетін қызметтерге) бағаларды қалыптастыру өнімнің, тауарлардың (жұмыстардың, көрсетілетін қызметтердің) әрбір түрі бойынша шығындарды бөлек есепке алу негізінде жүзеге асырылады.</w:t>
      </w:r>
    </w:p>
    <w:bookmarkEnd w:id="60"/>
    <w:bookmarkStart w:name="z63" w:id="61"/>
    <w:p>
      <w:pPr>
        <w:spacing w:after="0"/>
        <w:ind w:left="0"/>
        <w:jc w:val="both"/>
      </w:pPr>
      <w:r>
        <w:rPr>
          <w:rFonts w:ascii="Times New Roman"/>
          <w:b w:val="false"/>
          <w:i w:val="false"/>
          <w:color w:val="000000"/>
          <w:sz w:val="28"/>
        </w:rPr>
        <w:t xml:space="preserve">
      Субъектіде өнімнің, тауарлардың (жұмыстардың, көрсетілетін қызметтердің) түрлері бойынша шығындарды бөлек есепке алуы болмаған жағдайда, Субъектінің шығындары Субъектінің жалпы шығындарындағы кірістердің үлес салмағы (көлемі, өндірістік персоналға еңбекақы төлеуге арналған шығындар) бойынша тауарларды (жұмыстарды, көрсетілетін қызметтерді) өткізетін Субъектінің белгілі бір қызмет түріне жататын шығындарды айқындауды көздейтін жанама әдістердің негізінде өткізілетін өнімнің, тауарлардың (жұмыстардың, көрсетілетін қызметтердің) түрлері бойынша бөлінеді. </w:t>
      </w:r>
    </w:p>
    <w:bookmarkEnd w:id="61"/>
    <w:bookmarkStart w:name="z64" w:id="62"/>
    <w:p>
      <w:pPr>
        <w:spacing w:after="0"/>
        <w:ind w:left="0"/>
        <w:jc w:val="both"/>
      </w:pPr>
      <w:r>
        <w:rPr>
          <w:rFonts w:ascii="Times New Roman"/>
          <w:b w:val="false"/>
          <w:i w:val="false"/>
          <w:color w:val="000000"/>
          <w:sz w:val="28"/>
        </w:rPr>
        <w:t xml:space="preserve">
      8. Субъектінің өніміне (жұмыстарына, көрсетілетін қызметтеріне) Субъект жоспарлап отырған бағаны қалыптастыру кезінде өзіндік құнда өнімді, тауарларды (жұмыстарды, көрсетілетін қызметтерді) өндіруге (көрсетуге) тікелей жататын шығыстар, сондай-ақ негіздеуші материалдармен (шарттар, шот-фактуралар, қаржы құжаттары) расталған шығыстар ескеріледі, оның ішінде: </w:t>
      </w:r>
    </w:p>
    <w:bookmarkEnd w:id="62"/>
    <w:bookmarkStart w:name="z65" w:id="63"/>
    <w:p>
      <w:pPr>
        <w:spacing w:after="0"/>
        <w:ind w:left="0"/>
        <w:jc w:val="both"/>
      </w:pPr>
      <w:r>
        <w:rPr>
          <w:rFonts w:ascii="Times New Roman"/>
          <w:b w:val="false"/>
          <w:i w:val="false"/>
          <w:color w:val="000000"/>
          <w:sz w:val="28"/>
        </w:rPr>
        <w:t xml:space="preserve">
      1) растайтын құжаттарда (шарттарда, шот-фактураларда) көзделген бағаларға және өнімнің, тауарлардың (жұмыстардың, көрсетілетін қызметтердің) бір бірлігін шығаруға арналған шикізат, материалдар, отын, материалдық ресурстар энергиясы шығысының қолданылатын нормаларына және (немесе) материалдық ресурстардың жылдық нормаларына сүйене отырып, материалдық ресурстардың нақты көлеміне негізделіп айқындалатын материалдық шығыстар; </w:t>
      </w:r>
    </w:p>
    <w:bookmarkEnd w:id="63"/>
    <w:bookmarkStart w:name="z66" w:id="64"/>
    <w:p>
      <w:pPr>
        <w:spacing w:after="0"/>
        <w:ind w:left="0"/>
        <w:jc w:val="both"/>
      </w:pPr>
      <w:r>
        <w:rPr>
          <w:rFonts w:ascii="Times New Roman"/>
          <w:b w:val="false"/>
          <w:i w:val="false"/>
          <w:color w:val="000000"/>
          <w:sz w:val="28"/>
        </w:rPr>
        <w:t>
      2) еңбек заңнамасына сәйкес еңбекақы төлеу жүйесінде көзделген еңбек жағдайлары үшін қосымша ақылар мен үстемеақылар төлеуді қоса алғанда, персоналға еңбекақы төлеуге арналған шығыстар бағаларды қалыптастыру кезінде ескеріледі, бұл ретте, еңбекақы төлеу шығыстарын айқындау кезінде нормативтік саннан аспайтын (болған кезде) персоналдың (әкімшілік-басқару және өндірістік) нақты саны және инфляция деңгейінің болжамды өзгерісі ескеріліп, қолданыстағы бағаларда қабылданған орташа айлық жалақы есепке алынады;</w:t>
      </w:r>
    </w:p>
    <w:bookmarkEnd w:id="64"/>
    <w:bookmarkStart w:name="z67" w:id="65"/>
    <w:p>
      <w:pPr>
        <w:spacing w:after="0"/>
        <w:ind w:left="0"/>
        <w:jc w:val="both"/>
      </w:pPr>
      <w:r>
        <w:rPr>
          <w:rFonts w:ascii="Times New Roman"/>
          <w:b w:val="false"/>
          <w:i w:val="false"/>
          <w:color w:val="000000"/>
          <w:sz w:val="28"/>
        </w:rPr>
        <w:t xml:space="preserve">
      3) амортизациялық аударымдар, олар Субъектінің есепке алу саясатында көзделген әдіс пайдаланылып айқындалады және негізгі құралдардың құнын арттыруға алып келетін күрделі жөндеу жұмыстарын жүргізуге және инвестициялық бағдарламаларды (жобаларды) іске асыруға бағытталады; </w:t>
      </w:r>
    </w:p>
    <w:bookmarkEnd w:id="65"/>
    <w:bookmarkStart w:name="z68" w:id="66"/>
    <w:p>
      <w:pPr>
        <w:spacing w:after="0"/>
        <w:ind w:left="0"/>
        <w:jc w:val="both"/>
      </w:pPr>
      <w:r>
        <w:rPr>
          <w:rFonts w:ascii="Times New Roman"/>
          <w:b w:val="false"/>
          <w:i w:val="false"/>
          <w:color w:val="000000"/>
          <w:sz w:val="28"/>
        </w:rPr>
        <w:t xml:space="preserve">
      4) негізгі құралдар құнының өсуіне алып келмейтін ағымдағы және күрделі жөндеуге және басқа да жөндеу-қалпына келтіру жұмыстарына, оның ішінде Субъектіде сенімгерлікпен басқарудағы объектілер бойынша (егер сенімгерлікпен басқару шарты негізгі құралдар құнының өсуіне алып келмейтін осындай жөндеу жүргізу туралы талапты қамтыған жағдайда) Субъекті жұмсайтын қаражаттар осындай жұмыстың қажеттілігін растайтын құжаттардың (осындай жұмыстарды жүргізу қажеттілігін құжаттамалық техникалық растау, жиынтық сметалық есептемелер, объектілік, жергілікті және ресурстық сметалар (әрбір объект бойынша жеке) және т.б.) негізінде тарифтің (бағаның, алым мөлшерлемесінің) шығын бөлігіне енгізіледі; </w:t>
      </w:r>
    </w:p>
    <w:bookmarkEnd w:id="66"/>
    <w:bookmarkStart w:name="z69" w:id="67"/>
    <w:p>
      <w:pPr>
        <w:spacing w:after="0"/>
        <w:ind w:left="0"/>
        <w:jc w:val="both"/>
      </w:pPr>
      <w:r>
        <w:rPr>
          <w:rFonts w:ascii="Times New Roman"/>
          <w:b w:val="false"/>
          <w:i w:val="false"/>
          <w:color w:val="000000"/>
          <w:sz w:val="28"/>
        </w:rPr>
        <w:t xml:space="preserve">
      5) монополиялық өндірілетін тауарға (жұмысқа, көрсетілетін қызметке) тікелей жататын өзге өндірістік шығыстар тарифтің (бағаның, алым мөлшерлемесінің) шығын бөлігіне салалық ерекшеліктер ескеріліп, растайтын құжаттардың негізінде енгізіледі; </w:t>
      </w:r>
    </w:p>
    <w:bookmarkEnd w:id="67"/>
    <w:bookmarkStart w:name="z70" w:id="68"/>
    <w:p>
      <w:pPr>
        <w:spacing w:after="0"/>
        <w:ind w:left="0"/>
        <w:jc w:val="both"/>
      </w:pPr>
      <w:r>
        <w:rPr>
          <w:rFonts w:ascii="Times New Roman"/>
          <w:b w:val="false"/>
          <w:i w:val="false"/>
          <w:color w:val="000000"/>
          <w:sz w:val="28"/>
        </w:rPr>
        <w:t>
      6) бекітілген инвестициялық бағдарлама (жоба) болған кезде, бағаларында инвестициялық бағдарламаны іске асыруға қарыз қаражаттары үшін сыйақы төлемі ескерілетін шығыстар;</w:t>
      </w:r>
    </w:p>
    <w:bookmarkEnd w:id="68"/>
    <w:bookmarkStart w:name="z71" w:id="69"/>
    <w:p>
      <w:pPr>
        <w:spacing w:after="0"/>
        <w:ind w:left="0"/>
        <w:jc w:val="both"/>
      </w:pPr>
      <w:r>
        <w:rPr>
          <w:rFonts w:ascii="Times New Roman"/>
          <w:b w:val="false"/>
          <w:i w:val="false"/>
          <w:color w:val="000000"/>
          <w:sz w:val="28"/>
        </w:rPr>
        <w:t>
      7) егер реттеліп көрсетілетін қызметтер үшін ақы төлеу оларды көрсету фактісі бойынша жүргізілген жағдайда реттеліп көрсетілетін қызметті көрсетуге қажетті айналым қаражатын толтыруға тартылған қарыз қаражаты үшін сыйақы төлеміне арналған шығыстар;</w:t>
      </w:r>
    </w:p>
    <w:bookmarkEnd w:id="69"/>
    <w:bookmarkStart w:name="z72" w:id="70"/>
    <w:p>
      <w:pPr>
        <w:spacing w:after="0"/>
        <w:ind w:left="0"/>
        <w:jc w:val="both"/>
      </w:pPr>
      <w:r>
        <w:rPr>
          <w:rFonts w:ascii="Times New Roman"/>
          <w:b w:val="false"/>
          <w:i w:val="false"/>
          <w:color w:val="000000"/>
          <w:sz w:val="28"/>
        </w:rPr>
        <w:t xml:space="preserve">
      8) сатып алынатын аудиторлық, консалтингтік, маркетингтік көрсетілетін қызметтердің шығыстары; </w:t>
      </w:r>
    </w:p>
    <w:bookmarkEnd w:id="70"/>
    <w:bookmarkStart w:name="z73" w:id="71"/>
    <w:p>
      <w:pPr>
        <w:spacing w:after="0"/>
        <w:ind w:left="0"/>
        <w:jc w:val="both"/>
      </w:pPr>
      <w:r>
        <w:rPr>
          <w:rFonts w:ascii="Times New Roman"/>
          <w:b w:val="false"/>
          <w:i w:val="false"/>
          <w:color w:val="000000"/>
          <w:sz w:val="28"/>
        </w:rPr>
        <w:t>
      9) қоршаған ортаға эмиссия үшін ақы төлеу шығыстары;</w:t>
      </w:r>
    </w:p>
    <w:bookmarkEnd w:id="71"/>
    <w:bookmarkStart w:name="z74" w:id="72"/>
    <w:p>
      <w:pPr>
        <w:spacing w:after="0"/>
        <w:ind w:left="0"/>
        <w:jc w:val="both"/>
      </w:pPr>
      <w:r>
        <w:rPr>
          <w:rFonts w:ascii="Times New Roman"/>
          <w:b w:val="false"/>
          <w:i w:val="false"/>
          <w:color w:val="000000"/>
          <w:sz w:val="28"/>
        </w:rPr>
        <w:t xml:space="preserve">
      10) кезең шығыстарында ескерілетін міндетті сақтандыру түрлері, салықтар, алымдар және бюджетке төленетін басқа да міндетті төлемдер шығыстары ескеріледі. </w:t>
      </w:r>
    </w:p>
    <w:bookmarkEnd w:id="72"/>
    <w:bookmarkStart w:name="z75" w:id="73"/>
    <w:p>
      <w:pPr>
        <w:spacing w:after="0"/>
        <w:ind w:left="0"/>
        <w:jc w:val="both"/>
      </w:pPr>
      <w:r>
        <w:rPr>
          <w:rFonts w:ascii="Times New Roman"/>
          <w:b w:val="false"/>
          <w:i w:val="false"/>
          <w:color w:val="000000"/>
          <w:sz w:val="28"/>
        </w:rPr>
        <w:t>
      9. Субъекті жоспарлап отырған бағаға енгізілетін пайда деңгейі инвестициялық бағдарламаны (жобаны) іске асыруға және амортизациялық аударымдарға қажетті қаражат ескеріліп шектеледі.</w:t>
      </w:r>
    </w:p>
    <w:bookmarkEnd w:id="73"/>
    <w:bookmarkStart w:name="z76" w:id="74"/>
    <w:p>
      <w:pPr>
        <w:spacing w:after="0"/>
        <w:ind w:left="0"/>
        <w:jc w:val="both"/>
      </w:pPr>
      <w:r>
        <w:rPr>
          <w:rFonts w:ascii="Times New Roman"/>
          <w:b w:val="false"/>
          <w:i w:val="false"/>
          <w:color w:val="000000"/>
          <w:sz w:val="28"/>
        </w:rPr>
        <w:t>
      Субъектілер инвестицияларды өз және (немесе) қарыз қаражаттары есебінен жүзеге асырады. Өз қаражаттарының көздері пайда (таза кіріс) және амортизациялық аударымдар болып табылады.</w:t>
      </w:r>
    </w:p>
    <w:bookmarkEnd w:id="74"/>
    <w:bookmarkStart w:name="z77" w:id="75"/>
    <w:p>
      <w:pPr>
        <w:spacing w:after="0"/>
        <w:ind w:left="0"/>
        <w:jc w:val="both"/>
      </w:pPr>
      <w:r>
        <w:rPr>
          <w:rFonts w:ascii="Times New Roman"/>
          <w:b w:val="false"/>
          <w:i w:val="false"/>
          <w:color w:val="000000"/>
          <w:sz w:val="28"/>
        </w:rPr>
        <w:t>
      Қарыз қаражаттарын қайтару пайда (таза кіріс) және (немесе) амортизациялық аударымдар есебінен жүзеге асырылады.</w:t>
      </w:r>
    </w:p>
    <w:bookmarkEnd w:id="75"/>
    <w:bookmarkStart w:name="z78" w:id="76"/>
    <w:p>
      <w:pPr>
        <w:spacing w:after="0"/>
        <w:ind w:left="0"/>
        <w:jc w:val="both"/>
      </w:pPr>
      <w:r>
        <w:rPr>
          <w:rFonts w:ascii="Times New Roman"/>
          <w:b w:val="false"/>
          <w:i w:val="false"/>
          <w:color w:val="000000"/>
          <w:sz w:val="28"/>
        </w:rPr>
        <w:t xml:space="preserve">
      Субъектіде Қағидаларға сәйкес бекітілген инвестициялық бағдарлама (жоба) болмаған жағдайда, реттеліп көрсетілетін қызметтің жоспарланған бағасына енгізілетін Субъекті пайдасының деңгейі Қазақстан Республикасының әлеуметтік-экономикалық даму болжамының көрсеткішінен (инфляция) аспайтын реттеліп көрсетілетін қызметтен алынған пайданың нақты деңгейіне сүйене отырып айқындалады. </w:t>
      </w:r>
    </w:p>
    <w:bookmarkEnd w:id="76"/>
    <w:bookmarkStart w:name="z79" w:id="77"/>
    <w:p>
      <w:pPr>
        <w:spacing w:after="0"/>
        <w:ind w:left="0"/>
        <w:jc w:val="both"/>
      </w:pPr>
      <w:r>
        <w:rPr>
          <w:rFonts w:ascii="Times New Roman"/>
          <w:b w:val="false"/>
          <w:i w:val="false"/>
          <w:color w:val="000000"/>
          <w:sz w:val="28"/>
        </w:rPr>
        <w:t xml:space="preserve">
      10. Субъекті жоспарлаған бағаны қалыптастыру кезінде өзіндік құнда өнімді, тауарларды (жұмыстарды, көрсетілетін қызметтерді) өндіруге тікелей жатпайтын, сондай-ақ негіздеуші материалдармен (шарттар, шот-фактуралар, қаржы құжаттары) расталмаған шығыстар ескерілмейді, оның ішінде: </w:t>
      </w:r>
    </w:p>
    <w:bookmarkEnd w:id="77"/>
    <w:bookmarkStart w:name="z80" w:id="78"/>
    <w:p>
      <w:pPr>
        <w:spacing w:after="0"/>
        <w:ind w:left="0"/>
        <w:jc w:val="both"/>
      </w:pPr>
      <w:r>
        <w:rPr>
          <w:rFonts w:ascii="Times New Roman"/>
          <w:b w:val="false"/>
          <w:i w:val="false"/>
          <w:color w:val="000000"/>
          <w:sz w:val="28"/>
        </w:rPr>
        <w:t xml:space="preserve">
      1) өнімді, тауарларды (жұмыстарды, көрсетілетін қызметтерді) өндіру (көрсету) кезінде пайдаланылмайтын негізгі құралдардың амортизациялық аударымдары; </w:t>
      </w:r>
    </w:p>
    <w:bookmarkEnd w:id="78"/>
    <w:bookmarkStart w:name="z81" w:id="79"/>
    <w:p>
      <w:pPr>
        <w:spacing w:after="0"/>
        <w:ind w:left="0"/>
        <w:jc w:val="both"/>
      </w:pPr>
      <w:r>
        <w:rPr>
          <w:rFonts w:ascii="Times New Roman"/>
          <w:b w:val="false"/>
          <w:i w:val="false"/>
          <w:color w:val="000000"/>
          <w:sz w:val="28"/>
        </w:rPr>
        <w:t>
      2) ластаушы заттардың нормативтен тыс шығарындылары (тастандылары) үшін төлемдер;</w:t>
      </w:r>
    </w:p>
    <w:bookmarkEnd w:id="79"/>
    <w:bookmarkStart w:name="z82" w:id="80"/>
    <w:p>
      <w:pPr>
        <w:spacing w:after="0"/>
        <w:ind w:left="0"/>
        <w:jc w:val="both"/>
      </w:pPr>
      <w:r>
        <w:rPr>
          <w:rFonts w:ascii="Times New Roman"/>
          <w:b w:val="false"/>
          <w:i w:val="false"/>
          <w:color w:val="000000"/>
          <w:sz w:val="28"/>
        </w:rPr>
        <w:t xml:space="preserve">
      3) үмітсіз борыштар; </w:t>
      </w:r>
    </w:p>
    <w:bookmarkEnd w:id="80"/>
    <w:bookmarkStart w:name="z83" w:id="81"/>
    <w:p>
      <w:pPr>
        <w:spacing w:after="0"/>
        <w:ind w:left="0"/>
        <w:jc w:val="both"/>
      </w:pPr>
      <w:r>
        <w:rPr>
          <w:rFonts w:ascii="Times New Roman"/>
          <w:b w:val="false"/>
          <w:i w:val="false"/>
          <w:color w:val="000000"/>
          <w:sz w:val="28"/>
        </w:rPr>
        <w:t xml:space="preserve">
      4) шаруашылық шарттардың талаптарын бұзғаны үшін айыппұлдар, өсім, тұрақсыздық айыбы және санкциялардың басқа да түрлері, сот шығындары; </w:t>
      </w:r>
    </w:p>
    <w:bookmarkEnd w:id="81"/>
    <w:bookmarkStart w:name="z84" w:id="82"/>
    <w:p>
      <w:pPr>
        <w:spacing w:after="0"/>
        <w:ind w:left="0"/>
        <w:jc w:val="both"/>
      </w:pPr>
      <w:r>
        <w:rPr>
          <w:rFonts w:ascii="Times New Roman"/>
          <w:b w:val="false"/>
          <w:i w:val="false"/>
          <w:color w:val="000000"/>
          <w:sz w:val="28"/>
        </w:rPr>
        <w:t xml:space="preserve">
      5) кірісті жасырғаны (кеміткені) үшін айыппұлдар мен өсімпұлдар; </w:t>
      </w:r>
    </w:p>
    <w:bookmarkEnd w:id="82"/>
    <w:bookmarkStart w:name="z85" w:id="83"/>
    <w:p>
      <w:pPr>
        <w:spacing w:after="0"/>
        <w:ind w:left="0"/>
        <w:jc w:val="both"/>
      </w:pPr>
      <w:r>
        <w:rPr>
          <w:rFonts w:ascii="Times New Roman"/>
          <w:b w:val="false"/>
          <w:i w:val="false"/>
          <w:color w:val="000000"/>
          <w:sz w:val="28"/>
        </w:rPr>
        <w:t xml:space="preserve">
      6) ұрлықтан келген залалдар; </w:t>
      </w:r>
    </w:p>
    <w:bookmarkEnd w:id="83"/>
    <w:bookmarkStart w:name="z86" w:id="84"/>
    <w:p>
      <w:pPr>
        <w:spacing w:after="0"/>
        <w:ind w:left="0"/>
        <w:jc w:val="both"/>
      </w:pPr>
      <w:r>
        <w:rPr>
          <w:rFonts w:ascii="Times New Roman"/>
          <w:b w:val="false"/>
          <w:i w:val="false"/>
          <w:color w:val="000000"/>
          <w:sz w:val="28"/>
        </w:rPr>
        <w:t xml:space="preserve">
      7) қызмет көрсетуші шаруашылықтар мен учаскелер өндірісінде қолданысқа енгізілмеген активтерді ұстау; </w:t>
      </w:r>
    </w:p>
    <w:bookmarkEnd w:id="84"/>
    <w:bookmarkStart w:name="z87" w:id="85"/>
    <w:p>
      <w:pPr>
        <w:spacing w:after="0"/>
        <w:ind w:left="0"/>
        <w:jc w:val="both"/>
      </w:pPr>
      <w:r>
        <w:rPr>
          <w:rFonts w:ascii="Times New Roman"/>
          <w:b w:val="false"/>
          <w:i w:val="false"/>
          <w:color w:val="000000"/>
          <w:sz w:val="28"/>
        </w:rPr>
        <w:t xml:space="preserve">
      8) кәсіптік-техникалық училищелерді қоспағанда, денсаулық сақтау объектілерін, мектепке дейінгі балалар ұйымдарын, оқу орындарын ұстау; </w:t>
      </w:r>
    </w:p>
    <w:bookmarkEnd w:id="85"/>
    <w:bookmarkStart w:name="z88" w:id="86"/>
    <w:p>
      <w:pPr>
        <w:spacing w:after="0"/>
        <w:ind w:left="0"/>
        <w:jc w:val="both"/>
      </w:pPr>
      <w:r>
        <w:rPr>
          <w:rFonts w:ascii="Times New Roman"/>
          <w:b w:val="false"/>
          <w:i w:val="false"/>
          <w:color w:val="000000"/>
          <w:sz w:val="28"/>
        </w:rPr>
        <w:t xml:space="preserve">
      9) сауықтыру лагерьлерін, мәдениет және спорт объектілерін, тұрғын үй қорын ұстау; </w:t>
      </w:r>
    </w:p>
    <w:bookmarkEnd w:id="86"/>
    <w:bookmarkStart w:name="z89" w:id="87"/>
    <w:p>
      <w:pPr>
        <w:spacing w:after="0"/>
        <w:ind w:left="0"/>
        <w:jc w:val="both"/>
      </w:pPr>
      <w:r>
        <w:rPr>
          <w:rFonts w:ascii="Times New Roman"/>
          <w:b w:val="false"/>
          <w:i w:val="false"/>
          <w:color w:val="000000"/>
          <w:sz w:val="28"/>
        </w:rPr>
        <w:t xml:space="preserve">
      10) ұйым қызметкерлерінің тұрғын үй жағдайларын жақсартуға, бау-бақша үйлерін сатып алуға және үй шаруашылығымен айналысуға алған несиелерін, пайызсызды қоса алғанда өтеу; </w:t>
      </w:r>
    </w:p>
    <w:bookmarkEnd w:id="87"/>
    <w:bookmarkStart w:name="z90" w:id="88"/>
    <w:p>
      <w:pPr>
        <w:spacing w:after="0"/>
        <w:ind w:left="0"/>
        <w:jc w:val="both"/>
      </w:pPr>
      <w:r>
        <w:rPr>
          <w:rFonts w:ascii="Times New Roman"/>
          <w:b w:val="false"/>
          <w:i w:val="false"/>
          <w:color w:val="000000"/>
          <w:sz w:val="28"/>
        </w:rPr>
        <w:t xml:space="preserve">
      11) мәдени-ағарту, сауықтыру және спорттық іс-шараларды өткізу ұстау; </w:t>
      </w:r>
    </w:p>
    <w:bookmarkEnd w:id="88"/>
    <w:bookmarkStart w:name="z91" w:id="89"/>
    <w:p>
      <w:pPr>
        <w:spacing w:after="0"/>
        <w:ind w:left="0"/>
        <w:jc w:val="both"/>
      </w:pPr>
      <w:r>
        <w:rPr>
          <w:rFonts w:ascii="Times New Roman"/>
          <w:b w:val="false"/>
          <w:i w:val="false"/>
          <w:color w:val="000000"/>
          <w:sz w:val="28"/>
        </w:rPr>
        <w:t xml:space="preserve">
      12) бау-бақша серіктестіктерін абаттандыру (жолдар салу, энергиямен және сумен жабдықтау, жалпы сипаттағы басқа да шығыстарды жүзеге асыру); </w:t>
      </w:r>
    </w:p>
    <w:bookmarkEnd w:id="89"/>
    <w:bookmarkStart w:name="z92" w:id="90"/>
    <w:p>
      <w:pPr>
        <w:spacing w:after="0"/>
        <w:ind w:left="0"/>
        <w:jc w:val="both"/>
      </w:pPr>
      <w:r>
        <w:rPr>
          <w:rFonts w:ascii="Times New Roman"/>
          <w:b w:val="false"/>
          <w:i w:val="false"/>
          <w:color w:val="000000"/>
          <w:sz w:val="28"/>
        </w:rPr>
        <w:t xml:space="preserve">
      13) демеушілік көмек көрсету; </w:t>
      </w:r>
    </w:p>
    <w:bookmarkEnd w:id="90"/>
    <w:bookmarkStart w:name="z93" w:id="91"/>
    <w:p>
      <w:pPr>
        <w:spacing w:after="0"/>
        <w:ind w:left="0"/>
        <w:jc w:val="both"/>
      </w:pPr>
      <w:r>
        <w:rPr>
          <w:rFonts w:ascii="Times New Roman"/>
          <w:b w:val="false"/>
          <w:i w:val="false"/>
          <w:color w:val="000000"/>
          <w:sz w:val="28"/>
        </w:rPr>
        <w:t xml:space="preserve">
      14) ақаудан болған ысыраптар; </w:t>
      </w:r>
    </w:p>
    <w:bookmarkEnd w:id="91"/>
    <w:bookmarkStart w:name="z94" w:id="92"/>
    <w:p>
      <w:pPr>
        <w:spacing w:after="0"/>
        <w:ind w:left="0"/>
        <w:jc w:val="both"/>
      </w:pPr>
      <w:r>
        <w:rPr>
          <w:rFonts w:ascii="Times New Roman"/>
          <w:b w:val="false"/>
          <w:i w:val="false"/>
          <w:color w:val="000000"/>
          <w:sz w:val="28"/>
        </w:rPr>
        <w:t xml:space="preserve">
      15) өндірісті вахталық ұйымдастыруды қоспағанда, тауар нарығы субъектілерінің персоналы үшін пәтерлерді, тұрғын ғимараттарды және құрылыстарды, жатақханалар мен қонақ үйлердегі орындарды сатып алу, жалдау және ұстау; </w:t>
      </w:r>
    </w:p>
    <w:bookmarkEnd w:id="92"/>
    <w:bookmarkStart w:name="z95" w:id="93"/>
    <w:p>
      <w:pPr>
        <w:spacing w:after="0"/>
        <w:ind w:left="0"/>
        <w:jc w:val="both"/>
      </w:pPr>
      <w:r>
        <w:rPr>
          <w:rFonts w:ascii="Times New Roman"/>
          <w:b w:val="false"/>
          <w:i w:val="false"/>
          <w:color w:val="000000"/>
          <w:sz w:val="28"/>
        </w:rPr>
        <w:t xml:space="preserve">
      16) мерейтойлар күніне немесе қызметкерлерге ынталандыру түрінде берілетін сыйлықтарды сатып алу шығыстары; </w:t>
      </w:r>
    </w:p>
    <w:bookmarkEnd w:id="93"/>
    <w:bookmarkStart w:name="z96" w:id="94"/>
    <w:p>
      <w:pPr>
        <w:spacing w:after="0"/>
        <w:ind w:left="0"/>
        <w:jc w:val="both"/>
      </w:pPr>
      <w:r>
        <w:rPr>
          <w:rFonts w:ascii="Times New Roman"/>
          <w:b w:val="false"/>
          <w:i w:val="false"/>
          <w:color w:val="000000"/>
          <w:sz w:val="28"/>
        </w:rPr>
        <w:t xml:space="preserve">
      17) нормативтен тыс техникалық және коммерциялық ысыраптар, тауар-материалдық құндылықтардың, қоймадағы қорлардың бұзылуы және жетіспеушілігі, басқа өндірілмейтін шығыстар; </w:t>
      </w:r>
    </w:p>
    <w:bookmarkEnd w:id="94"/>
    <w:bookmarkStart w:name="z97" w:id="95"/>
    <w:p>
      <w:pPr>
        <w:spacing w:after="0"/>
        <w:ind w:left="0"/>
        <w:jc w:val="both"/>
      </w:pPr>
      <w:r>
        <w:rPr>
          <w:rFonts w:ascii="Times New Roman"/>
          <w:b w:val="false"/>
          <w:i w:val="false"/>
          <w:color w:val="000000"/>
          <w:sz w:val="28"/>
        </w:rPr>
        <w:t xml:space="preserve">
      18) жұмыс қорытындылары бойынша сыйлық беруге және сыйақылардың басқа да нысандарының шығыстары; </w:t>
      </w:r>
    </w:p>
    <w:bookmarkEnd w:id="95"/>
    <w:bookmarkStart w:name="z98" w:id="96"/>
    <w:p>
      <w:pPr>
        <w:spacing w:after="0"/>
        <w:ind w:left="0"/>
        <w:jc w:val="both"/>
      </w:pPr>
      <w:r>
        <w:rPr>
          <w:rFonts w:ascii="Times New Roman"/>
          <w:b w:val="false"/>
          <w:i w:val="false"/>
          <w:color w:val="000000"/>
          <w:sz w:val="28"/>
        </w:rPr>
        <w:t xml:space="preserve">
      19) өндірістік қажеттілікке байланысты іс-шараларды қоспағанда, оқытатын курстарды, семинарларды, тренингтерді, лекцияларды, көрмелерді, пікірталастарды, ғылым мен өнер қайраткерлерімен кездесулерді, ғылыми-техникалық конференцияларды өткізу және ұйымдастыру шығыстары; </w:t>
      </w:r>
    </w:p>
    <w:bookmarkEnd w:id="96"/>
    <w:bookmarkStart w:name="z99" w:id="97"/>
    <w:p>
      <w:pPr>
        <w:spacing w:after="0"/>
        <w:ind w:left="0"/>
        <w:jc w:val="both"/>
      </w:pPr>
      <w:r>
        <w:rPr>
          <w:rFonts w:ascii="Times New Roman"/>
          <w:b w:val="false"/>
          <w:i w:val="false"/>
          <w:color w:val="000000"/>
          <w:sz w:val="28"/>
        </w:rPr>
        <w:t xml:space="preserve">
      20) қоғамдық ұйымдар мен қауымдастықтарға арналған мүшелік жарналар шығыстары; </w:t>
      </w:r>
    </w:p>
    <w:bookmarkEnd w:id="97"/>
    <w:bookmarkStart w:name="z100" w:id="98"/>
    <w:p>
      <w:pPr>
        <w:spacing w:after="0"/>
        <w:ind w:left="0"/>
        <w:jc w:val="both"/>
      </w:pPr>
      <w:r>
        <w:rPr>
          <w:rFonts w:ascii="Times New Roman"/>
          <w:b w:val="false"/>
          <w:i w:val="false"/>
          <w:color w:val="000000"/>
          <w:sz w:val="28"/>
        </w:rPr>
        <w:t xml:space="preserve">
      21) білім беру ұйымында оқитын қызметкерлердің демалыстарына ақы төлеу шығыстары; </w:t>
      </w:r>
    </w:p>
    <w:bookmarkEnd w:id="98"/>
    <w:bookmarkStart w:name="z101" w:id="99"/>
    <w:p>
      <w:pPr>
        <w:spacing w:after="0"/>
        <w:ind w:left="0"/>
        <w:jc w:val="both"/>
      </w:pPr>
      <w:r>
        <w:rPr>
          <w:rFonts w:ascii="Times New Roman"/>
          <w:b w:val="false"/>
          <w:i w:val="false"/>
          <w:color w:val="000000"/>
          <w:sz w:val="28"/>
        </w:rPr>
        <w:t xml:space="preserve">
      22) кәсіптік ауруларды оңалтып емдеуге байланысты шығындардан басқа, Субъектінің қаражаты есебінен қызметкерлердің және олардың балаларының емделуіне, демалуына, экскурсияларына арналған жолдамаларға ақы төлеу шығыстары; </w:t>
      </w:r>
    </w:p>
    <w:bookmarkEnd w:id="99"/>
    <w:bookmarkStart w:name="z102" w:id="100"/>
    <w:p>
      <w:pPr>
        <w:spacing w:after="0"/>
        <w:ind w:left="0"/>
        <w:jc w:val="both"/>
      </w:pPr>
      <w:r>
        <w:rPr>
          <w:rFonts w:ascii="Times New Roman"/>
          <w:b w:val="false"/>
          <w:i w:val="false"/>
          <w:color w:val="000000"/>
          <w:sz w:val="28"/>
        </w:rPr>
        <w:t xml:space="preserve">
      23) Қазақстан Республикасының заңнамасында белгіленген міндетті сақтандыру төлемдерін қоспағанда, сақтандыру төлемдері (Субъекті өз қызметкерлерінің пайдасына жасаған жеке және мүлікті сақтандыру шарттары бойынша Субъекті төлеп отыратын жарналар); </w:t>
      </w:r>
    </w:p>
    <w:bookmarkEnd w:id="100"/>
    <w:bookmarkStart w:name="z103" w:id="101"/>
    <w:p>
      <w:pPr>
        <w:spacing w:after="0"/>
        <w:ind w:left="0"/>
        <w:jc w:val="both"/>
      </w:pPr>
      <w:r>
        <w:rPr>
          <w:rFonts w:ascii="Times New Roman"/>
          <w:b w:val="false"/>
          <w:i w:val="false"/>
          <w:color w:val="000000"/>
          <w:sz w:val="28"/>
        </w:rPr>
        <w:t xml:space="preserve">
      24) қызметкерлерге қосымша берілген демалыстарға (заңнамада көзделгеннен тыс), оның ішінде бала тәрбиелеп отырған әйелдерге ақы төлеуге, қызметкердің отбасы мүшелеріне демалысты пайдаланатын жерге бару және қайту жолына ақы төлеу шығыстары; </w:t>
      </w:r>
    </w:p>
    <w:bookmarkEnd w:id="101"/>
    <w:bookmarkStart w:name="z104" w:id="102"/>
    <w:p>
      <w:pPr>
        <w:spacing w:after="0"/>
        <w:ind w:left="0"/>
        <w:jc w:val="both"/>
      </w:pPr>
      <w:r>
        <w:rPr>
          <w:rFonts w:ascii="Times New Roman"/>
          <w:b w:val="false"/>
          <w:i w:val="false"/>
          <w:color w:val="000000"/>
          <w:sz w:val="28"/>
        </w:rPr>
        <w:t>
      25) еңбек заңнамасында көзделгеннен басқа, Субъектінің қызметкерлеріне жеңілдіктер;</w:t>
      </w:r>
    </w:p>
    <w:bookmarkEnd w:id="102"/>
    <w:bookmarkStart w:name="z105" w:id="103"/>
    <w:p>
      <w:pPr>
        <w:spacing w:after="0"/>
        <w:ind w:left="0"/>
        <w:jc w:val="both"/>
      </w:pPr>
      <w:r>
        <w:rPr>
          <w:rFonts w:ascii="Times New Roman"/>
          <w:b w:val="false"/>
          <w:i w:val="false"/>
          <w:color w:val="000000"/>
          <w:sz w:val="28"/>
        </w:rPr>
        <w:t xml:space="preserve">
      26) мектепке дейінгі мекемелердегі, санаторийлердегі және сауықтыру лагерлеріндегі балалардың тамақтану құнын өтеу шығыстары; </w:t>
      </w:r>
    </w:p>
    <w:bookmarkEnd w:id="103"/>
    <w:bookmarkStart w:name="z106" w:id="104"/>
    <w:p>
      <w:pPr>
        <w:spacing w:after="0"/>
        <w:ind w:left="0"/>
        <w:jc w:val="both"/>
      </w:pPr>
      <w:r>
        <w:rPr>
          <w:rFonts w:ascii="Times New Roman"/>
          <w:b w:val="false"/>
          <w:i w:val="false"/>
          <w:color w:val="000000"/>
          <w:sz w:val="28"/>
        </w:rPr>
        <w:t>
      27) ұжымдық шартта айқындалған мақсаттарға кәсіптік одақтарға аударымдар;</w:t>
      </w:r>
    </w:p>
    <w:bookmarkEnd w:id="104"/>
    <w:bookmarkStart w:name="z107" w:id="105"/>
    <w:p>
      <w:pPr>
        <w:spacing w:after="0"/>
        <w:ind w:left="0"/>
        <w:jc w:val="both"/>
      </w:pPr>
      <w:r>
        <w:rPr>
          <w:rFonts w:ascii="Times New Roman"/>
          <w:b w:val="false"/>
          <w:i w:val="false"/>
          <w:color w:val="000000"/>
          <w:sz w:val="28"/>
        </w:rPr>
        <w:t>
      28) банктер және тұтынушылардан коммуналдық төлемдерді қабылдау жөніндегі банк операцияларының жекелген түрлерін жүзеге асыратын ұйымдар көрсететін қызмететрдің шығыстары;</w:t>
      </w:r>
    </w:p>
    <w:bookmarkEnd w:id="105"/>
    <w:bookmarkStart w:name="z108" w:id="106"/>
    <w:p>
      <w:pPr>
        <w:spacing w:after="0"/>
        <w:ind w:left="0"/>
        <w:jc w:val="both"/>
      </w:pPr>
      <w:r>
        <w:rPr>
          <w:rFonts w:ascii="Times New Roman"/>
          <w:b w:val="false"/>
          <w:i w:val="false"/>
          <w:color w:val="000000"/>
          <w:sz w:val="28"/>
        </w:rPr>
        <w:t xml:space="preserve">
      29) консалтингтік компаниялар көрсететін қызметтердің шығыстары ескерілмейді. </w:t>
      </w:r>
    </w:p>
    <w:bookmarkEnd w:id="106"/>
    <w:bookmarkStart w:name="z109" w:id="107"/>
    <w:p>
      <w:pPr>
        <w:spacing w:after="0"/>
        <w:ind w:left="0"/>
        <w:jc w:val="both"/>
      </w:pPr>
      <w:r>
        <w:rPr>
          <w:rFonts w:ascii="Times New Roman"/>
          <w:b w:val="false"/>
          <w:i w:val="false"/>
          <w:color w:val="000000"/>
          <w:sz w:val="28"/>
        </w:rPr>
        <w:t>
      11. Субъектінің шекті бағаны көтеру туралы хабарламасын қараудан бас тарту себептері:</w:t>
      </w:r>
    </w:p>
    <w:bookmarkEnd w:id="107"/>
    <w:bookmarkStart w:name="z60" w:id="108"/>
    <w:p>
      <w:pPr>
        <w:spacing w:after="0"/>
        <w:ind w:left="0"/>
        <w:jc w:val="both"/>
      </w:pPr>
      <w:r>
        <w:rPr>
          <w:rFonts w:ascii="Times New Roman"/>
          <w:b w:val="false"/>
          <w:i w:val="false"/>
          <w:color w:val="000000"/>
          <w:sz w:val="28"/>
        </w:rPr>
        <w:t>
      1) Субъектінің хабарламаны ұсыну мерзімін бұзуы;</w:t>
      </w:r>
    </w:p>
    <w:bookmarkEnd w:id="108"/>
    <w:bookmarkStart w:name="z110" w:id="109"/>
    <w:p>
      <w:pPr>
        <w:spacing w:after="0"/>
        <w:ind w:left="0"/>
        <w:jc w:val="both"/>
      </w:pPr>
      <w:r>
        <w:rPr>
          <w:rFonts w:ascii="Times New Roman"/>
          <w:b w:val="false"/>
          <w:i w:val="false"/>
          <w:color w:val="000000"/>
          <w:sz w:val="28"/>
        </w:rPr>
        <w:t>
      2) Субъектінің Қағидалардың 4-тармағында көрсетілген құжаттарды ұсынбауы;</w:t>
      </w:r>
    </w:p>
    <w:bookmarkEnd w:id="109"/>
    <w:bookmarkStart w:name="z111" w:id="110"/>
    <w:p>
      <w:pPr>
        <w:spacing w:after="0"/>
        <w:ind w:left="0"/>
        <w:jc w:val="both"/>
      </w:pPr>
      <w:r>
        <w:rPr>
          <w:rFonts w:ascii="Times New Roman"/>
          <w:b w:val="false"/>
          <w:i w:val="false"/>
          <w:color w:val="000000"/>
          <w:sz w:val="28"/>
        </w:rPr>
        <w:t>
      3) ұсынылған құжаттардың Қағидалардың 6-тармағына сәйкес келмеуі болып табылады.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24.02.2016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 w:id="111"/>
    <w:p>
      <w:pPr>
        <w:spacing w:after="0"/>
        <w:ind w:left="0"/>
        <w:jc w:val="both"/>
      </w:pPr>
      <w:r>
        <w:rPr>
          <w:rFonts w:ascii="Times New Roman"/>
          <w:b w:val="false"/>
          <w:i w:val="false"/>
          <w:color w:val="000000"/>
          <w:sz w:val="28"/>
        </w:rPr>
        <w:t>
       12. Уәкілетті орган ведомствосының талабы Субъекті Заңның 7-3-бабының 1) тармақшасына сәйкес уәкілетті органның ведомствосына қосымша ақпаратты жазбаша нысанда ұсынады.</w:t>
      </w:r>
    </w:p>
    <w:bookmarkEnd w:id="111"/>
    <w:bookmarkStart w:name="z114" w:id="112"/>
    <w:p>
      <w:pPr>
        <w:spacing w:after="0"/>
        <w:ind w:left="0"/>
        <w:jc w:val="both"/>
      </w:pPr>
      <w:r>
        <w:rPr>
          <w:rFonts w:ascii="Times New Roman"/>
          <w:b w:val="false"/>
          <w:i w:val="false"/>
          <w:color w:val="000000"/>
          <w:sz w:val="28"/>
        </w:rPr>
        <w:t>
      Мұндай жағдайда қарау мерзімі нарық субъектісі тиісті ақпаратты ұсынғанға дейін тоқтатыла тұрады.</w:t>
      </w:r>
    </w:p>
    <w:bookmarkEnd w:id="112"/>
    <w:bookmarkStart w:name="z115" w:id="113"/>
    <w:p>
      <w:pPr>
        <w:spacing w:after="0"/>
        <w:ind w:left="0"/>
        <w:jc w:val="both"/>
      </w:pPr>
      <w:r>
        <w:rPr>
          <w:rFonts w:ascii="Times New Roman"/>
          <w:b w:val="false"/>
          <w:i w:val="false"/>
          <w:color w:val="000000"/>
          <w:sz w:val="28"/>
        </w:rPr>
        <w:t>
      Бұл ретте, шекті бағаны енгізу күні нарық субъектісінің тиісті ақпаратты ұсыну күніне ауыстырылады.</w:t>
      </w:r>
    </w:p>
    <w:bookmarkEnd w:id="113"/>
    <w:bookmarkStart w:name="z116" w:id="114"/>
    <w:p>
      <w:pPr>
        <w:spacing w:after="0"/>
        <w:ind w:left="0"/>
        <w:jc w:val="both"/>
      </w:pPr>
      <w:r>
        <w:rPr>
          <w:rFonts w:ascii="Times New Roman"/>
          <w:b w:val="false"/>
          <w:i w:val="false"/>
          <w:color w:val="000000"/>
          <w:sz w:val="28"/>
        </w:rPr>
        <w:t xml:space="preserve">
      13. Осы Қағидаларға 1-қосымшаға (бұдан әрі – 1-қосымшаға сәйкес хабарлама) сәйкес бағаның алдағы уақытта көтерілуі туралы хабарламаны немесе босату бағалары ақпаратты, немесе реттелетін нарықтардағы бағаны белгілеу тәртібінің сақталуын бақылау шеңберінде ұсынылған ақпаратты алған күнінен бастап күнтізбелік отыз күннен кешіктірмей уәкілетті органның ведомствосы Субъектіге: </w:t>
      </w:r>
    </w:p>
    <w:bookmarkEnd w:id="114"/>
    <w:bookmarkStart w:name="z117" w:id="115"/>
    <w:p>
      <w:pPr>
        <w:spacing w:after="0"/>
        <w:ind w:left="0"/>
        <w:jc w:val="both"/>
      </w:pPr>
      <w:r>
        <w:rPr>
          <w:rFonts w:ascii="Times New Roman"/>
          <w:b w:val="false"/>
          <w:i w:val="false"/>
          <w:color w:val="000000"/>
          <w:sz w:val="28"/>
        </w:rPr>
        <w:t xml:space="preserve">
      1) осы Қағидаларға 2-қосымшаға (бұдан әрі – 2-қосымшаға сәйкес дәлелді қорытынды) сәйкес нысан бойынша бағаны көтеруге тыйым салу туралы дәледі қорытынды; </w:t>
      </w:r>
    </w:p>
    <w:bookmarkEnd w:id="115"/>
    <w:bookmarkStart w:name="z118" w:id="116"/>
    <w:p>
      <w:pPr>
        <w:spacing w:after="0"/>
        <w:ind w:left="0"/>
        <w:jc w:val="both"/>
      </w:pPr>
      <w:r>
        <w:rPr>
          <w:rFonts w:ascii="Times New Roman"/>
          <w:b w:val="false"/>
          <w:i w:val="false"/>
          <w:color w:val="000000"/>
          <w:sz w:val="28"/>
        </w:rPr>
        <w:t>
      2) осы Қағидаларға 4-қосымшаға сәйкес нысан бойынша электрмен жабдықтау қызметтерін көрсетуге арналған шығыстар сметасын/ жабдықтау үстемеақысын, 5-қосымшаға сәйкес нысан бойынша реттеліп көрсетілетін қызметтерге шекті бағаны/ жабдықтау үстемеақысын және 6-қосымшаға сәйкес нысан бойынша тауарлық газды өткізудің шекті бағасын (филиалдар бөлінісінде) қоса бере отырып, осы Қағидаларға 3-қосымшаға</w:t>
      </w:r>
    </w:p>
    <w:bookmarkEnd w:id="116"/>
    <w:bookmarkStart w:name="z119" w:id="117"/>
    <w:p>
      <w:pPr>
        <w:spacing w:after="0"/>
        <w:ind w:left="0"/>
        <w:jc w:val="both"/>
      </w:pPr>
      <w:r>
        <w:rPr>
          <w:rFonts w:ascii="Times New Roman"/>
          <w:b w:val="false"/>
          <w:i w:val="false"/>
          <w:color w:val="000000"/>
          <w:sz w:val="28"/>
        </w:rPr>
        <w:t>
      (бұдан әрі – 3-қосымшаға сәйкес дәлелді қорытынды) сәйкес қолданыстағы немесе жобаланған бағаны негізделген баға деңгейіне дейін төмендету туралы дәлелді қорытынды жібереді.</w:t>
      </w:r>
    </w:p>
    <w:bookmarkEnd w:id="117"/>
    <w:bookmarkStart w:name="z120" w:id="118"/>
    <w:p>
      <w:pPr>
        <w:spacing w:after="0"/>
        <w:ind w:left="0"/>
        <w:jc w:val="both"/>
      </w:pPr>
      <w:r>
        <w:rPr>
          <w:rFonts w:ascii="Times New Roman"/>
          <w:b w:val="false"/>
          <w:i w:val="false"/>
          <w:color w:val="000000"/>
          <w:sz w:val="28"/>
        </w:rPr>
        <w:t>
      Баға сараптамасының нәтижелерi бойынша, отын алымының енгізілуіне байланысты бағалардың алдағы көтерiлуi туралы 1-қосымшаға сәйкес хабарламаны алған күнінен бастап күнтiзбелiк он күннен кешiктiрмей уәкілетті органның ведомствосы Субъектiге:</w:t>
      </w:r>
    </w:p>
    <w:bookmarkEnd w:id="118"/>
    <w:bookmarkStart w:name="z121" w:id="119"/>
    <w:p>
      <w:pPr>
        <w:spacing w:after="0"/>
        <w:ind w:left="0"/>
        <w:jc w:val="both"/>
      </w:pPr>
      <w:r>
        <w:rPr>
          <w:rFonts w:ascii="Times New Roman"/>
          <w:b w:val="false"/>
          <w:i w:val="false"/>
          <w:color w:val="000000"/>
          <w:sz w:val="28"/>
        </w:rPr>
        <w:t xml:space="preserve">
      1) бағаны көтеруге тыйым салу туралы 2-қосымшаға сәйкес дәлелді қорытынды; </w:t>
      </w:r>
    </w:p>
    <w:bookmarkEnd w:id="119"/>
    <w:bookmarkStart w:name="z122" w:id="120"/>
    <w:p>
      <w:pPr>
        <w:spacing w:after="0"/>
        <w:ind w:left="0"/>
        <w:jc w:val="both"/>
      </w:pPr>
      <w:r>
        <w:rPr>
          <w:rFonts w:ascii="Times New Roman"/>
          <w:b w:val="false"/>
          <w:i w:val="false"/>
          <w:color w:val="000000"/>
          <w:sz w:val="28"/>
        </w:rPr>
        <w:t>
      2) осы Қағидаларға 4-қосымшаға сәйкес нысан бойынша электрмен жабдықтау қызметтерін көрсетуге арналған шығыстар сметасын/ жабдықтау үстемеақысын, 5-қосымшаға сәйкес нысан бойынша реттеліп көрсетілетін қызметтерге шекті бағаны/ жабдықтау үстемеақысын және 6-қосымшаға сәйкес нысан бойынша тауарлық газды өткізудің шекті бағасын (филиалдар бөлінісінде) қоса бере отырып, қолданыстағы немесе жобаланған бағаны негізделген баға деңгейіне дейін төмендету туралы 3-қосымшаға сәйкес дәлелді қорытынды жібереді.</w:t>
      </w:r>
    </w:p>
    <w:bookmarkEnd w:id="120"/>
    <w:bookmarkStart w:name="z123" w:id="121"/>
    <w:p>
      <w:pPr>
        <w:spacing w:after="0"/>
        <w:ind w:left="0"/>
        <w:jc w:val="both"/>
      </w:pPr>
      <w:r>
        <w:rPr>
          <w:rFonts w:ascii="Times New Roman"/>
          <w:b w:val="false"/>
          <w:i w:val="false"/>
          <w:color w:val="000000"/>
          <w:sz w:val="28"/>
        </w:rPr>
        <w:t xml:space="preserve">
      Дәлелді қорытынды шығару үшін негіздер болмаған жағдайда уәкілетті органның ведомствосы бұл туралы Субъектіні осы тармақта белгіленген мерзімде хабардар етеді. </w:t>
      </w:r>
    </w:p>
    <w:bookmarkEnd w:id="121"/>
    <w:bookmarkStart w:name="z124" w:id="122"/>
    <w:p>
      <w:pPr>
        <w:spacing w:after="0"/>
        <w:ind w:left="0"/>
        <w:jc w:val="both"/>
      </w:pPr>
      <w:r>
        <w:rPr>
          <w:rFonts w:ascii="Times New Roman"/>
          <w:b w:val="false"/>
          <w:i w:val="false"/>
          <w:color w:val="000000"/>
          <w:sz w:val="28"/>
        </w:rPr>
        <w:t>
      Дәлелді қорытынды Субъектіге пошта арқылы хабарламамен жіберіледі не оның өкіліне қолын қойғызып қолма қол беріледі.</w:t>
      </w:r>
    </w:p>
    <w:bookmarkEnd w:id="122"/>
    <w:bookmarkStart w:name="z125" w:id="123"/>
    <w:p>
      <w:pPr>
        <w:spacing w:after="0"/>
        <w:ind w:left="0"/>
        <w:jc w:val="both"/>
      </w:pPr>
      <w:r>
        <w:rPr>
          <w:rFonts w:ascii="Times New Roman"/>
          <w:b w:val="false"/>
          <w:i w:val="false"/>
          <w:color w:val="000000"/>
          <w:sz w:val="28"/>
        </w:rPr>
        <w:t>
      14. Субъекті алған дәлелді қорытындының негізінде уәкілетті органның ведомствосына жіберілген хабарламада көрсетілген күннен не Субъекті босату бағалары туралы ақпаратты не Қағидалардың сақталуын бақылау шеңберінде берілген ақпаратты ұсынған жағдайда, уәкілетті органның ведомствосы белгілеген күннен бастап тауарларға (жұмыстарға, көрсетілетін қызметтерге) тиісті бағаны белгілейді.</w:t>
      </w:r>
    </w:p>
    <w:bookmarkEnd w:id="123"/>
    <w:bookmarkStart w:name="z126" w:id="124"/>
    <w:p>
      <w:pPr>
        <w:spacing w:after="0"/>
        <w:ind w:left="0"/>
        <w:jc w:val="both"/>
      </w:pPr>
      <w:r>
        <w:rPr>
          <w:rFonts w:ascii="Times New Roman"/>
          <w:b w:val="false"/>
          <w:i w:val="false"/>
          <w:color w:val="000000"/>
          <w:sz w:val="28"/>
        </w:rPr>
        <w:t xml:space="preserve">
      15. Субъекті Заңның </w:t>
      </w:r>
      <w:r>
        <w:rPr>
          <w:rFonts w:ascii="Times New Roman"/>
          <w:b w:val="false"/>
          <w:i w:val="false"/>
          <w:color w:val="000000"/>
          <w:sz w:val="28"/>
        </w:rPr>
        <w:t>7-2-баының</w:t>
      </w:r>
      <w:r>
        <w:rPr>
          <w:rFonts w:ascii="Times New Roman"/>
          <w:b w:val="false"/>
          <w:i w:val="false"/>
          <w:color w:val="000000"/>
          <w:sz w:val="28"/>
        </w:rPr>
        <w:t xml:space="preserve"> 4-тармағына сәйкес шекті бағаны көтерместен, уәкілетті органның ведомствосына бағаның төмендеу немесе көтерілу себептерін көрсететін ақпаратты баға төмендеген немесе көтерілген күнінен бастап бес жұмыс күнінен кешіктірмей ұсынып, өндірілетін (өткізілетін) тауарларға (жұмыстарға, көрсетілетін қызметтерге) бағаларды дербес төмендетуге және көтеруге құқылы.</w:t>
      </w:r>
    </w:p>
    <w:bookmarkEnd w:id="124"/>
    <w:bookmarkStart w:name="z127" w:id="125"/>
    <w:p>
      <w:pPr>
        <w:spacing w:after="0"/>
        <w:ind w:left="0"/>
        <w:jc w:val="both"/>
      </w:pPr>
      <w:r>
        <w:rPr>
          <w:rFonts w:ascii="Times New Roman"/>
          <w:b w:val="false"/>
          <w:i w:val="false"/>
          <w:color w:val="000000"/>
          <w:sz w:val="28"/>
        </w:rPr>
        <w:t xml:space="preserve">
      16. Реттелетін нарықтардағы бағаны белгілеу тәртібінің сақталуын бақылау мақсатында, сондай-ақ Заңның </w:t>
      </w:r>
      <w:r>
        <w:rPr>
          <w:rFonts w:ascii="Times New Roman"/>
          <w:b w:val="false"/>
          <w:i w:val="false"/>
          <w:color w:val="000000"/>
          <w:sz w:val="28"/>
        </w:rPr>
        <w:t>7-3-бабының</w:t>
      </w:r>
      <w:r>
        <w:rPr>
          <w:rFonts w:ascii="Times New Roman"/>
          <w:b w:val="false"/>
          <w:i w:val="false"/>
          <w:color w:val="000000"/>
          <w:sz w:val="28"/>
        </w:rPr>
        <w:t xml:space="preserve"> 1) тармақшасында көзделген жағдайларда уәкілетті органның ведомствосы Субъектілерінің бағаларына мониторингті жүзеге асырады.</w:t>
      </w:r>
    </w:p>
    <w:bookmarkEnd w:id="125"/>
    <w:bookmarkStart w:name="z128" w:id="126"/>
    <w:p>
      <w:pPr>
        <w:spacing w:after="0"/>
        <w:ind w:left="0"/>
        <w:jc w:val="both"/>
      </w:pPr>
      <w:r>
        <w:rPr>
          <w:rFonts w:ascii="Times New Roman"/>
          <w:b w:val="false"/>
          <w:i w:val="false"/>
          <w:color w:val="000000"/>
          <w:sz w:val="28"/>
        </w:rPr>
        <w:t xml:space="preserve">
      Бағаларға мониторинг жүргізу нәтижелері бойынша және (немесе) негізсіз баға белгіленгенін көрсететін шағымдардың, ақпараттың, мәліметтердің негізінде, сондай-ақ реттелетін нарық субъектісі осы Заңның </w:t>
      </w:r>
      <w:r>
        <w:rPr>
          <w:rFonts w:ascii="Times New Roman"/>
          <w:b w:val="false"/>
          <w:i w:val="false"/>
          <w:color w:val="000000"/>
          <w:sz w:val="28"/>
        </w:rPr>
        <w:t>7-3-бабының</w:t>
      </w:r>
      <w:r>
        <w:rPr>
          <w:rFonts w:ascii="Times New Roman"/>
          <w:b w:val="false"/>
          <w:i w:val="false"/>
          <w:color w:val="000000"/>
          <w:sz w:val="28"/>
        </w:rPr>
        <w:t xml:space="preserve"> 3) және 3-1) тармақшаларында белгіленген міндеттерді орындамаған жағдайларда, уәкілетті органның ведомствосы Қағидаларға сәйкес бағаға сараптама жүргізеді және қолданыстағы бағаны төмендету туралы тиісті шешім шығарады.</w:t>
      </w:r>
    </w:p>
    <w:bookmarkEnd w:id="126"/>
    <w:bookmarkStart w:name="z129" w:id="127"/>
    <w:p>
      <w:pPr>
        <w:spacing w:after="0"/>
        <w:ind w:left="0"/>
        <w:jc w:val="both"/>
      </w:pPr>
      <w:r>
        <w:rPr>
          <w:rFonts w:ascii="Times New Roman"/>
          <w:b w:val="false"/>
          <w:i w:val="false"/>
          <w:color w:val="000000"/>
          <w:sz w:val="28"/>
        </w:rPr>
        <w:t xml:space="preserve">
      17. Тауарлық газға баңға белгілеуге қатысты Нормативтік құқықтық актілерді мемлекеттік тіркеу тізілімінде № 9354 тіркелген, Қазақстан Республикасы Табиғи монополияларды реттеу агенттігі төрағасының 2014 жылғы 1 сәуірдегі № 66-НҚ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Тауарлық газға реттелетін нарық субъектілерінің шекті бағаларын есептеу әдістемесіне сәйкес тұтынушылардың топтары бойынша әртүрлі бағалар деңгейлерін белгілеуге жол беріледі.</w:t>
      </w:r>
    </w:p>
    <w:bookmarkEnd w:id="127"/>
    <w:bookmarkStart w:name="z130" w:id="128"/>
    <w:p>
      <w:pPr>
        <w:spacing w:after="0"/>
        <w:ind w:left="0"/>
        <w:jc w:val="both"/>
      </w:pPr>
      <w:r>
        <w:rPr>
          <w:rFonts w:ascii="Times New Roman"/>
          <w:b w:val="false"/>
          <w:i w:val="false"/>
          <w:color w:val="000000"/>
          <w:sz w:val="28"/>
        </w:rPr>
        <w:t>
      18. Бағалардың негізділігін қарау кезінде уәкілетті органның ведомствосы:</w:t>
      </w:r>
    </w:p>
    <w:bookmarkEnd w:id="128"/>
    <w:bookmarkStart w:name="z131" w:id="129"/>
    <w:p>
      <w:pPr>
        <w:spacing w:after="0"/>
        <w:ind w:left="0"/>
        <w:jc w:val="both"/>
      </w:pPr>
      <w:r>
        <w:rPr>
          <w:rFonts w:ascii="Times New Roman"/>
          <w:b w:val="false"/>
          <w:i w:val="false"/>
          <w:color w:val="000000"/>
          <w:sz w:val="28"/>
        </w:rPr>
        <w:t xml:space="preserve">
      жоспарланып отырған баға жобаларын сол тауар нарығында басқа субъектілер белгілеген немесе салыстырмалы тауар нарықтарындағы, оның ішінде қажет болған жағдайда Қазақстан Республикасынан тыс жерлердегі тауар нарықтарындағы ұқсас тауарлардың (жұмыстардың, көрсетілетін қызметтердің) бағаларымен; </w:t>
      </w:r>
    </w:p>
    <w:bookmarkEnd w:id="129"/>
    <w:bookmarkStart w:name="z132" w:id="130"/>
    <w:p>
      <w:pPr>
        <w:spacing w:after="0"/>
        <w:ind w:left="0"/>
        <w:jc w:val="both"/>
      </w:pPr>
      <w:r>
        <w:rPr>
          <w:rFonts w:ascii="Times New Roman"/>
          <w:b w:val="false"/>
          <w:i w:val="false"/>
          <w:color w:val="000000"/>
          <w:sz w:val="28"/>
        </w:rPr>
        <w:t>
      Субъекті қолданатын өнімнің, тауарлардың (жұмыстардың, көрсетілетін қызметтердің) бірлігін шығаруға арналған шикізат, материалдар, отын, материалдық ресурстар энергиясы шығысының нормаларын және (немесе) материалдық ресурстардың жылдық нормаларын мемлекеттік басқарудың тиісті саласына (аясына) басшылықты жүзеге асыратын мемлекеттік орган бекіткен тиісті салалық нормалармен немесе салыстырмалы реттелетін нарықтарда қызметтер көрсететін субъектілер қолданатын нормалармен салыстыру жолымен;</w:t>
      </w:r>
    </w:p>
    <w:bookmarkEnd w:id="130"/>
    <w:bookmarkStart w:name="z133" w:id="131"/>
    <w:p>
      <w:pPr>
        <w:spacing w:after="0"/>
        <w:ind w:left="0"/>
        <w:jc w:val="both"/>
      </w:pPr>
      <w:r>
        <w:rPr>
          <w:rFonts w:ascii="Times New Roman"/>
          <w:b w:val="false"/>
          <w:i w:val="false"/>
          <w:color w:val="000000"/>
          <w:sz w:val="28"/>
        </w:rPr>
        <w:t>
      Субъекті персоналына еңбекақы төлеу шығыстарын салыстырмалы реттелетін нарықтарда қызметтер көрсететін нарық субъектілерінің еңбекақы төлеу шығындарымен;</w:t>
      </w:r>
    </w:p>
    <w:bookmarkEnd w:id="131"/>
    <w:bookmarkStart w:name="z134" w:id="132"/>
    <w:p>
      <w:pPr>
        <w:spacing w:after="0"/>
        <w:ind w:left="0"/>
        <w:jc w:val="both"/>
      </w:pPr>
      <w:r>
        <w:rPr>
          <w:rFonts w:ascii="Times New Roman"/>
          <w:b w:val="false"/>
          <w:i w:val="false"/>
          <w:color w:val="000000"/>
          <w:sz w:val="28"/>
        </w:rPr>
        <w:t>
      Субъекті бағаларының ұлғаюына әсер ететін басқа да шығыстарын салыстырмалы талдау жолымен сараптама жүргізеді.</w:t>
      </w:r>
    </w:p>
    <w:bookmarkEnd w:id="132"/>
    <w:bookmarkStart w:name="z135" w:id="133"/>
    <w:p>
      <w:pPr>
        <w:spacing w:after="0"/>
        <w:ind w:left="0"/>
        <w:jc w:val="both"/>
      </w:pPr>
      <w:r>
        <w:rPr>
          <w:rFonts w:ascii="Times New Roman"/>
          <w:b w:val="false"/>
          <w:i w:val="false"/>
          <w:color w:val="000000"/>
          <w:sz w:val="28"/>
        </w:rPr>
        <w:t>
      Отын алымының енгізілуіне байланысты бағаның негізділігін қарау кезінде уәкілетті органның ведомствосы Субъекті ұсынған авиациялық отын құнының өсуін растайтын, Қағидалардың 5-тармағында көрсетілген құжаттарға талдау жасау негізінде бағаларға сараптама жүргізеді.</w:t>
      </w:r>
    </w:p>
    <w:bookmarkEnd w:id="133"/>
    <w:bookmarkStart w:name="z136" w:id="134"/>
    <w:p>
      <w:pPr>
        <w:spacing w:after="0"/>
        <w:ind w:left="0"/>
        <w:jc w:val="both"/>
      </w:pPr>
      <w:r>
        <w:rPr>
          <w:rFonts w:ascii="Times New Roman"/>
          <w:b w:val="false"/>
          <w:i w:val="false"/>
          <w:color w:val="000000"/>
          <w:sz w:val="28"/>
        </w:rPr>
        <w:t xml:space="preserve">
      19. Алып тасталды - ҚР Ұлттық экономика министрінің 24.02.2016 </w:t>
      </w:r>
      <w:r>
        <w:rPr>
          <w:rFonts w:ascii="Times New Roman"/>
          <w:b w:val="false"/>
          <w:i w:val="false"/>
          <w:color w:val="000000"/>
          <w:sz w:val="28"/>
        </w:rPr>
        <w:t>№ 95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134"/>
    <w:bookmarkStart w:name="z137" w:id="135"/>
    <w:p>
      <w:pPr>
        <w:spacing w:after="0"/>
        <w:ind w:left="0"/>
        <w:jc w:val="both"/>
      </w:pPr>
      <w:r>
        <w:rPr>
          <w:rFonts w:ascii="Times New Roman"/>
          <w:b w:val="false"/>
          <w:i w:val="false"/>
          <w:color w:val="000000"/>
          <w:sz w:val="28"/>
        </w:rPr>
        <w:t xml:space="preserve">
      20. Баға сараптамасының қорытындысы бойынша сәйкес бағаларды алдағы уақытта көтеру туралы 1-қосымшаға хабарламаны немесе босату бағалары туралы ақпаратты, немесе реттелетін нарықтардағы бағаны белгілеу тәртібінің сақталуын бақылау шеңберінде ұсынылған ақпаратты алған күнінен бастап күнтізбелік отыз күннен кешіктірмей уәкілетті органның ведомствосы Субъектіге: </w:t>
      </w:r>
    </w:p>
    <w:bookmarkEnd w:id="135"/>
    <w:bookmarkStart w:name="z138" w:id="136"/>
    <w:p>
      <w:pPr>
        <w:spacing w:after="0"/>
        <w:ind w:left="0"/>
        <w:jc w:val="both"/>
      </w:pPr>
      <w:r>
        <w:rPr>
          <w:rFonts w:ascii="Times New Roman"/>
          <w:b w:val="false"/>
          <w:i w:val="false"/>
          <w:color w:val="000000"/>
          <w:sz w:val="28"/>
        </w:rPr>
        <w:t xml:space="preserve">
      1) бағаны көтеруге тыйым салу туралы 2-қосымшаға сәйкес дәлелді қорытынды; </w:t>
      </w:r>
    </w:p>
    <w:bookmarkEnd w:id="136"/>
    <w:bookmarkStart w:name="z139" w:id="137"/>
    <w:p>
      <w:pPr>
        <w:spacing w:after="0"/>
        <w:ind w:left="0"/>
        <w:jc w:val="both"/>
      </w:pPr>
      <w:r>
        <w:rPr>
          <w:rFonts w:ascii="Times New Roman"/>
          <w:b w:val="false"/>
          <w:i w:val="false"/>
          <w:color w:val="000000"/>
          <w:sz w:val="28"/>
        </w:rPr>
        <w:t xml:space="preserve">
      2) осы Қағидаларға 4-қосымшаға сәйкес нысан бойынша электрмен жабдықтау қызметтерін көрсетуге арналған шығыстар сметасын/жабдықтау үстемеақысын, 5-қосымшаға сәйкес нысан бойынша реттеліп көрсетілетін қызметтерге шекті бағаны/ жабдықтау үстемеақысын және 6-қосымшаға сәйкес нысан бойынша тауарлық газды өткізудің шекті бағасын (филиалдар бөлінісінде) қоса бере отырып, осы Қағидаларға 3-қосымшаға (бұдан әрі – 3-қосымшаға сәйкес дәлелді қорытынды) сәйкес қолданыстағы немесе жобаланған бағаны негізделген баға деңгейіне дейін төмендету туралы дәлелді қорытынды жібереді. </w:t>
      </w:r>
    </w:p>
    <w:bookmarkEnd w:id="137"/>
    <w:bookmarkStart w:name="z140" w:id="138"/>
    <w:p>
      <w:pPr>
        <w:spacing w:after="0"/>
        <w:ind w:left="0"/>
        <w:jc w:val="both"/>
      </w:pPr>
      <w:r>
        <w:rPr>
          <w:rFonts w:ascii="Times New Roman"/>
          <w:b w:val="false"/>
          <w:i w:val="false"/>
          <w:color w:val="000000"/>
          <w:sz w:val="28"/>
        </w:rPr>
        <w:t>
      Баға сараптамасының нәтижелерi бойынша, отын алымының енгізілуіне байланысты осы Қағидаларға 1-қосымшаға сәйкес бағалардың алдағы көтерiлуi туралы хабарламаны алған күнінен бастап күнтiзбелiк он күннен кешiктiрмей уәкілетті органның ведомствосы Субъектiге:</w:t>
      </w:r>
    </w:p>
    <w:bookmarkEnd w:id="138"/>
    <w:bookmarkStart w:name="z141" w:id="139"/>
    <w:p>
      <w:pPr>
        <w:spacing w:after="0"/>
        <w:ind w:left="0"/>
        <w:jc w:val="both"/>
      </w:pPr>
      <w:r>
        <w:rPr>
          <w:rFonts w:ascii="Times New Roman"/>
          <w:b w:val="false"/>
          <w:i w:val="false"/>
          <w:color w:val="000000"/>
          <w:sz w:val="28"/>
        </w:rPr>
        <w:t xml:space="preserve">
      1) бағаны көтеруге тыйым салу туралы 2-қосымшаға сәйкес дәлелді қорытынды; </w:t>
      </w:r>
    </w:p>
    <w:bookmarkEnd w:id="139"/>
    <w:bookmarkStart w:name="z142" w:id="140"/>
    <w:p>
      <w:pPr>
        <w:spacing w:after="0"/>
        <w:ind w:left="0"/>
        <w:jc w:val="both"/>
      </w:pPr>
      <w:r>
        <w:rPr>
          <w:rFonts w:ascii="Times New Roman"/>
          <w:b w:val="false"/>
          <w:i w:val="false"/>
          <w:color w:val="000000"/>
          <w:sz w:val="28"/>
        </w:rPr>
        <w:t>
      2) осы Қағидаларға 4-қосымшаға сәйкес нысан бойынша электрмен жабдықтау қызметтерін көрсетуге арналған шығыстар сметасын/ жабдықтау үстемеақысын, 5-қосымшаға сәйкес нысан бойынша реттеліп көрсетілетін қызметтерге шекті бағаны/ жабдықтау үстемеақысын және 6-қосымшаға сәйкес нысан бойынша тауарлық газды өткізудің шекті бағасын (филиалдар бөлінісінде) қоса бере отырып, осы Қағидаларға 3-қосымшаға (бұдан әрі – 3-қосымшаға сәйкес дәлелді қорытынды) сәйкес қолданыстағы немесе жобаланған бағаны негізделген баға деңгейіне дейін төмендету туралы дәлелді қорытынды жібереді.</w:t>
      </w:r>
    </w:p>
    <w:bookmarkEnd w:id="140"/>
    <w:bookmarkStart w:name="z143" w:id="141"/>
    <w:p>
      <w:pPr>
        <w:spacing w:after="0"/>
        <w:ind w:left="0"/>
        <w:jc w:val="both"/>
      </w:pPr>
      <w:r>
        <w:rPr>
          <w:rFonts w:ascii="Times New Roman"/>
          <w:b w:val="false"/>
          <w:i w:val="false"/>
          <w:color w:val="000000"/>
          <w:sz w:val="28"/>
        </w:rPr>
        <w:t xml:space="preserve">
      Дәлелді қорытынды шығару үшін негіздер болмаған жағдайда уәкілетті органның ведомствосы бұл туралы Субъектіні осы тармақта белгіленген мерзімде хабардар етеді. </w:t>
      </w:r>
    </w:p>
    <w:bookmarkEnd w:id="141"/>
    <w:bookmarkStart w:name="z144" w:id="142"/>
    <w:p>
      <w:pPr>
        <w:spacing w:after="0"/>
        <w:ind w:left="0"/>
        <w:jc w:val="both"/>
      </w:pPr>
      <w:r>
        <w:rPr>
          <w:rFonts w:ascii="Times New Roman"/>
          <w:b w:val="false"/>
          <w:i w:val="false"/>
          <w:color w:val="000000"/>
          <w:sz w:val="28"/>
        </w:rPr>
        <w:t>
      Дәлелді қорытынды Субъектіге пошта арқылы хабарламамен жіберіледі не оның өкіліне қолын қойғызып қолма қол беріледі.</w:t>
      </w:r>
    </w:p>
    <w:bookmarkEnd w:id="142"/>
    <w:bookmarkStart w:name="z145" w:id="143"/>
    <w:p>
      <w:pPr>
        <w:spacing w:after="0"/>
        <w:ind w:left="0"/>
        <w:jc w:val="both"/>
      </w:pPr>
      <w:r>
        <w:rPr>
          <w:rFonts w:ascii="Times New Roman"/>
          <w:b w:val="false"/>
          <w:i w:val="false"/>
          <w:color w:val="000000"/>
          <w:sz w:val="28"/>
        </w:rPr>
        <w:t xml:space="preserve">
      21. Дәлелді қорытынды шығару үшін негіздер болмаған жағдайда уәкілетті органның ведомствосы бұл туралы реттелетін нарық субъектісін Қағиданың 20-тармағында көзделген мерзімде хабардар етеді. </w:t>
      </w:r>
    </w:p>
    <w:bookmarkEnd w:id="143"/>
    <w:bookmarkStart w:name="z146" w:id="144"/>
    <w:p>
      <w:pPr>
        <w:spacing w:after="0"/>
        <w:ind w:left="0"/>
        <w:jc w:val="both"/>
      </w:pPr>
      <w:r>
        <w:rPr>
          <w:rFonts w:ascii="Times New Roman"/>
          <w:b w:val="false"/>
          <w:i w:val="false"/>
          <w:color w:val="000000"/>
          <w:sz w:val="28"/>
        </w:rPr>
        <w:t>
      Дәлелді қорытынды Субъектіге пошта арқылы хабарламамен жіберіледі не оның өкіліне қолын қойғызып қолма қол беріледі.</w:t>
      </w:r>
    </w:p>
    <w:bookmarkEnd w:id="144"/>
    <w:bookmarkStart w:name="z147" w:id="145"/>
    <w:p>
      <w:pPr>
        <w:spacing w:after="0"/>
        <w:ind w:left="0"/>
        <w:jc w:val="both"/>
      </w:pPr>
      <w:r>
        <w:rPr>
          <w:rFonts w:ascii="Times New Roman"/>
          <w:b w:val="false"/>
          <w:i w:val="false"/>
          <w:color w:val="000000"/>
          <w:sz w:val="28"/>
        </w:rPr>
        <w:t>
      Реттелетін нарық субъектісі алған дәлелді қорытындының негізінде уәкілетті органның ведомствосына жіберілген хабарламада көрсетілген күннен не реттелетін нарық субъектісі Заңның 7-3-бабының 1) тармақшасына сәйкес ақпаратты не реттелетін нарықтарда баға белгілеу тәртібінің сақталуын бақылау шеңберінде берілген ақпаратты ұсынған жағдайда, уәкілетті органның ведомствосы белгілеген күннен бастап тауарларға (жұмыстарға, көрсетілетін қызметтерге) тиісті бағаны белгілейді.</w:t>
      </w:r>
    </w:p>
    <w:bookmarkEnd w:id="145"/>
    <w:bookmarkStart w:name="z148" w:id="146"/>
    <w:p>
      <w:pPr>
        <w:spacing w:after="0"/>
        <w:ind w:left="0"/>
        <w:jc w:val="both"/>
      </w:pPr>
      <w:r>
        <w:rPr>
          <w:rFonts w:ascii="Times New Roman"/>
          <w:b w:val="false"/>
          <w:i w:val="false"/>
          <w:color w:val="000000"/>
          <w:sz w:val="28"/>
        </w:rPr>
        <w:t xml:space="preserve">
      22. Субъекті шекті бағаны көтерместен, уәкілетті органның ведомствосына бағаның төмендеу немесе көтерілу себептерін көрсететін ақпаратты Заңның </w:t>
      </w:r>
      <w:r>
        <w:rPr>
          <w:rFonts w:ascii="Times New Roman"/>
          <w:b w:val="false"/>
          <w:i w:val="false"/>
          <w:color w:val="000000"/>
          <w:sz w:val="28"/>
        </w:rPr>
        <w:t>7-2-бабы</w:t>
      </w:r>
      <w:r>
        <w:rPr>
          <w:rFonts w:ascii="Times New Roman"/>
          <w:b w:val="false"/>
          <w:i w:val="false"/>
          <w:color w:val="000000"/>
          <w:sz w:val="28"/>
        </w:rPr>
        <w:t xml:space="preserve"> 4-тармағына сәйкес баға төмендеген немесе көтерілген күнінен бастап бес жұмыс күнінен кешіктірмей бере отырып, өндірілетін (өткізілетін) тауарларға (жұмыстарға, көрсетілетін қызметтерге) бағаларды дербес төмендетуге және көтеруге құқылы.</w:t>
      </w:r>
    </w:p>
    <w:bookmarkEnd w:id="146"/>
    <w:bookmarkStart w:name="z149" w:id="147"/>
    <w:p>
      <w:pPr>
        <w:spacing w:after="0"/>
        <w:ind w:left="0"/>
        <w:jc w:val="both"/>
      </w:pPr>
      <w:r>
        <w:rPr>
          <w:rFonts w:ascii="Times New Roman"/>
          <w:b w:val="false"/>
          <w:i w:val="false"/>
          <w:color w:val="000000"/>
          <w:sz w:val="28"/>
        </w:rPr>
        <w:t>
      23. Электр энергетикасы саласындағы реттелетін нарық субъектісінің келісілген шекті бағасында ескерілген электр энергиясын сатып алу және (немесе) тасымалдау шығыстары орындалмаған жағдайда, уәкілеттің органның ведомствосы келісілген шекті бағаға енгізілген шығыстардың және электр энергиясын сатып алу және (немесе) тасымалдау бойынша іс жүзіндегі шығыстардың арасында айырманың пайда болу нәтижесінде алынған кірістің сомасына келісілген шекті бағаны төмендету туралы шешім қабылдайды.</w:t>
      </w:r>
    </w:p>
    <w:bookmarkEnd w:id="147"/>
    <w:bookmarkStart w:name="z150" w:id="148"/>
    <w:p>
      <w:pPr>
        <w:spacing w:after="0"/>
        <w:ind w:left="0"/>
        <w:jc w:val="both"/>
      </w:pPr>
      <w:r>
        <w:rPr>
          <w:rFonts w:ascii="Times New Roman"/>
          <w:b w:val="false"/>
          <w:i w:val="false"/>
          <w:color w:val="000000"/>
          <w:sz w:val="28"/>
        </w:rPr>
        <w:t xml:space="preserve">
      Уәкілетті органның ведомствосы электр энергетикасы саласындағы реттелетін нарық субъектісінің бағаны алдағы уақытта көтеру туралы хабарламасын қарау барысында жобаланған бағаны келісілген шекті бағаға енгізілген шығыстардың және электр энергиясын сатып алу және (немесе) тасымалдау бойынша іс жүзіндегі шығыстардың арасында айырманың пайда болу нәтижесінде алынған кірістің сомасына төмендетеді. </w:t>
      </w:r>
    </w:p>
    <w:bookmarkEnd w:id="148"/>
    <w:bookmarkStart w:name="z151" w:id="149"/>
    <w:p>
      <w:pPr>
        <w:spacing w:after="0"/>
        <w:ind w:left="0"/>
        <w:jc w:val="both"/>
      </w:pPr>
      <w:r>
        <w:rPr>
          <w:rFonts w:ascii="Times New Roman"/>
          <w:b w:val="false"/>
          <w:i w:val="false"/>
          <w:color w:val="000000"/>
          <w:sz w:val="28"/>
        </w:rPr>
        <w:t>
      Егер электр энергетикасы саласындағы реттелетін нарық субъектісінде келісілген шекті бағаға енгізілген шығыстардың және электр энергиясын сатып алу және (немесе) тасымалдау бойынша іс жүзіндегі шығыстардың арасында айырманың пайда болу нәтижесінде залал пайда болған жағдайда, уәкілетті органның ведомствосы электр энергетикасы саласындағы реттелетін нарық субъектісінің бағаны алдағы уақытта көтеру туралы хабарламасын қарау барысында осындай залалды туындаған айырмаға шекті бағаны ұлғайту арқылы өтейді.</w:t>
      </w:r>
    </w:p>
    <w:bookmarkEnd w:id="149"/>
    <w:bookmarkStart w:name="z152" w:id="150"/>
    <w:p>
      <w:pPr>
        <w:spacing w:after="0"/>
        <w:ind w:left="0"/>
        <w:jc w:val="left"/>
      </w:pPr>
      <w:r>
        <w:rPr>
          <w:rFonts w:ascii="Times New Roman"/>
          <w:b/>
          <w:i w:val="false"/>
          <w:color w:val="000000"/>
        </w:rPr>
        <w:t xml:space="preserve"> 4. Реттелетін нарық субъектісінің инвестициялық</w:t>
      </w:r>
      <w:r>
        <w:br/>
      </w:r>
      <w:r>
        <w:rPr>
          <w:rFonts w:ascii="Times New Roman"/>
          <w:b/>
          <w:i w:val="false"/>
          <w:color w:val="000000"/>
        </w:rPr>
        <w:t>бағдарламасын (жобасын) бекіту және түзету тәртібі</w:t>
      </w:r>
    </w:p>
    <w:bookmarkEnd w:id="150"/>
    <w:bookmarkStart w:name="z153" w:id="151"/>
    <w:p>
      <w:pPr>
        <w:spacing w:after="0"/>
        <w:ind w:left="0"/>
        <w:jc w:val="both"/>
      </w:pPr>
      <w:r>
        <w:rPr>
          <w:rFonts w:ascii="Times New Roman"/>
          <w:b w:val="false"/>
          <w:i w:val="false"/>
          <w:color w:val="000000"/>
          <w:sz w:val="28"/>
        </w:rPr>
        <w:t xml:space="preserve">
      24. Субъектінің инвестициялық бағдарламасы (жобасы) Қазақстан Республикасы дамуының басымдықтарын және Қазақстан Республикасының әлеуметтік-экономикалық көрсеткіштерін ескере отырып, тиісті кезеңге жүйелерді қалпына келтірудің, реконструкциялаудың, жаңғыртудың салалық және жергілікті бағдарламаларының бекітілген көрсеткіштері мен индикаторларына қол жеткізу үшін әзірленеді. </w:t>
      </w:r>
    </w:p>
    <w:bookmarkEnd w:id="151"/>
    <w:bookmarkStart w:name="z154" w:id="152"/>
    <w:p>
      <w:pPr>
        <w:spacing w:after="0"/>
        <w:ind w:left="0"/>
        <w:jc w:val="both"/>
      </w:pPr>
      <w:r>
        <w:rPr>
          <w:rFonts w:ascii="Times New Roman"/>
          <w:b w:val="false"/>
          <w:i w:val="false"/>
          <w:color w:val="000000"/>
          <w:sz w:val="28"/>
        </w:rPr>
        <w:t>
      25. Инвестициялық бағдарламаны (жобаны) уәкілетті органның ведомствосы бекіткен кезде ол реттелетін нарық субъектісі тауарының (жұмысының, көрсетілетін қызметінің) шекті бағасында ескеріледі.</w:t>
      </w:r>
    </w:p>
    <w:bookmarkEnd w:id="152"/>
    <w:bookmarkStart w:name="z155" w:id="153"/>
    <w:p>
      <w:pPr>
        <w:spacing w:after="0"/>
        <w:ind w:left="0"/>
        <w:jc w:val="both"/>
      </w:pPr>
      <w:r>
        <w:rPr>
          <w:rFonts w:ascii="Times New Roman"/>
          <w:b w:val="false"/>
          <w:i w:val="false"/>
          <w:color w:val="000000"/>
          <w:sz w:val="28"/>
        </w:rPr>
        <w:t>
      26. Инвестицияға жұмсалған шығыстарды шекті бағаға енгізу үшін Субъекті инвестициялық бағдарламаны (жобаны) бекітуге уәкілетті органның ведомствосына мынадай материалдарды:</w:t>
      </w:r>
    </w:p>
    <w:bookmarkEnd w:id="153"/>
    <w:bookmarkStart w:name="z112" w:id="15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реттелетін нарық субъектісінің жоспарланған инвестициялық бағдарламасын (жобасын);</w:t>
      </w:r>
    </w:p>
    <w:bookmarkEnd w:id="154"/>
    <w:bookmarkStart w:name="z156" w:id="155"/>
    <w:p>
      <w:pPr>
        <w:spacing w:after="0"/>
        <w:ind w:left="0"/>
        <w:jc w:val="both"/>
      </w:pPr>
      <w:r>
        <w:rPr>
          <w:rFonts w:ascii="Times New Roman"/>
          <w:b w:val="false"/>
          <w:i w:val="false"/>
          <w:color w:val="000000"/>
          <w:sz w:val="28"/>
        </w:rPr>
        <w:t>
      2) баға деңгейін салыстырмалы талдауды қоса, сатып алынатын негізгі құралдардың, құрылыс-монтаждау жұмыстарының құны көрсетілген инвестициялық бағдарламаны (жобаны) іске асыруға арналған инвестициялық шығындар туралы ақпаратты;</w:t>
      </w:r>
    </w:p>
    <w:bookmarkEnd w:id="155"/>
    <w:bookmarkStart w:name="z157" w:id="156"/>
    <w:p>
      <w:pPr>
        <w:spacing w:after="0"/>
        <w:ind w:left="0"/>
        <w:jc w:val="both"/>
      </w:pPr>
      <w:r>
        <w:rPr>
          <w:rFonts w:ascii="Times New Roman"/>
          <w:b w:val="false"/>
          <w:i w:val="false"/>
          <w:color w:val="000000"/>
          <w:sz w:val="28"/>
        </w:rPr>
        <w:t>
      3) қаржыландырудың, оның ішінде қарыз ресурстарының (қарыз қаражаты бойынша сыйақы, қаржыландыру кезеңі, комиссиялық төлемдер, қарыз қаражатын қайтару мерзімдері мен шарттары) болжамды мөлшерін және алдын ала шарттарын растайтын құжаттарды;</w:t>
      </w:r>
    </w:p>
    <w:bookmarkEnd w:id="156"/>
    <w:bookmarkStart w:name="z158" w:id="157"/>
    <w:p>
      <w:pPr>
        <w:spacing w:after="0"/>
        <w:ind w:left="0"/>
        <w:jc w:val="both"/>
      </w:pPr>
      <w:r>
        <w:rPr>
          <w:rFonts w:ascii="Times New Roman"/>
          <w:b w:val="false"/>
          <w:i w:val="false"/>
          <w:color w:val="000000"/>
          <w:sz w:val="28"/>
        </w:rPr>
        <w:t>
      4) егер инвестициялық бағдарламаны (жобаны) іске асыру үшін республикалық, жергілікті бюджеттерден қаражат бөлінген немесе Қазақстан Республикасы Үкіметінің кепілдігімен кредиттер (инвестициялар) тартылған жағдайда, оны қаржыландыру мөлшері мен шарттарын растайтын құжаттармен қоса, еркін нысанда өтінім береді.</w:t>
      </w:r>
    </w:p>
    <w:bookmarkEnd w:id="157"/>
    <w:bookmarkStart w:name="z159" w:id="158"/>
    <w:p>
      <w:pPr>
        <w:spacing w:after="0"/>
        <w:ind w:left="0"/>
        <w:jc w:val="both"/>
      </w:pPr>
      <w:r>
        <w:rPr>
          <w:rFonts w:ascii="Times New Roman"/>
          <w:b w:val="false"/>
          <w:i w:val="false"/>
          <w:color w:val="000000"/>
          <w:sz w:val="28"/>
        </w:rPr>
        <w:t>
      Субъекті жоспарлаған инвестициялық бағдарламаға (жобаға) қоса берілетін құжаттар тігіледі, нөмірленеді және субъектінің мөрімен (ол болған кезде) және басшысының не оны ауыстыратын адамның немесе құзыретіне бухгалтерлік есеп пен қаржы мәселелері кіретін басшысы орынбасарының қолымен расталады. Қаржы құжаттарына субъектінің бірінші басшысы және бас бухгалтері не оларды ауыстыратын адамдар қол қояды және Субъектінің мөрімен (ол болған кезде) расталады.</w:t>
      </w:r>
    </w:p>
    <w:bookmarkEnd w:id="158"/>
    <w:bookmarkStart w:name="z160" w:id="159"/>
    <w:p>
      <w:pPr>
        <w:spacing w:after="0"/>
        <w:ind w:left="0"/>
        <w:jc w:val="both"/>
      </w:pPr>
      <w:r>
        <w:rPr>
          <w:rFonts w:ascii="Times New Roman"/>
          <w:b w:val="false"/>
          <w:i w:val="false"/>
          <w:color w:val="000000"/>
          <w:sz w:val="28"/>
        </w:rPr>
        <w:t>
      Субъектінің жоспарланған инвестициялық бағдарламасы (жобасы) 1-қосымшаға сәйкес нысан бойынша хабарламамен немесе босату бағалары туралы жазбаша нысандағы ақпаратпен бір мезгілде беріледі.</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Ұлттық экономика министрінің 24.02.2016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 w:id="160"/>
    <w:p>
      <w:pPr>
        <w:spacing w:after="0"/>
        <w:ind w:left="0"/>
        <w:jc w:val="both"/>
      </w:pPr>
      <w:r>
        <w:rPr>
          <w:rFonts w:ascii="Times New Roman"/>
          <w:b w:val="false"/>
          <w:i w:val="false"/>
          <w:color w:val="000000"/>
          <w:sz w:val="28"/>
        </w:rPr>
        <w:t>
       27. Уәкілетті органның ведомствосы:</w:t>
      </w:r>
    </w:p>
    <w:bookmarkEnd w:id="160"/>
    <w:bookmarkStart w:name="z163" w:id="161"/>
    <w:p>
      <w:pPr>
        <w:spacing w:after="0"/>
        <w:ind w:left="0"/>
        <w:jc w:val="both"/>
      </w:pPr>
      <w:r>
        <w:rPr>
          <w:rFonts w:ascii="Times New Roman"/>
          <w:b w:val="false"/>
          <w:i w:val="false"/>
          <w:color w:val="000000"/>
          <w:sz w:val="28"/>
        </w:rPr>
        <w:t>
      1) Субъектінің жоспарланған инвестициялық бағдарламасын (жобасын);</w:t>
      </w:r>
    </w:p>
    <w:bookmarkEnd w:id="161"/>
    <w:bookmarkStart w:name="z164" w:id="162"/>
    <w:p>
      <w:pPr>
        <w:spacing w:after="0"/>
        <w:ind w:left="0"/>
        <w:jc w:val="both"/>
      </w:pPr>
      <w:r>
        <w:rPr>
          <w:rFonts w:ascii="Times New Roman"/>
          <w:b w:val="false"/>
          <w:i w:val="false"/>
          <w:color w:val="000000"/>
          <w:sz w:val="28"/>
        </w:rPr>
        <w:t>
      2) бекітілген инвестициялық бағдарламаны (жобаны);</w:t>
      </w:r>
    </w:p>
    <w:bookmarkEnd w:id="162"/>
    <w:bookmarkStart w:name="z165" w:id="163"/>
    <w:p>
      <w:pPr>
        <w:spacing w:after="0"/>
        <w:ind w:left="0"/>
        <w:jc w:val="both"/>
      </w:pPr>
      <w:r>
        <w:rPr>
          <w:rFonts w:ascii="Times New Roman"/>
          <w:b w:val="false"/>
          <w:i w:val="false"/>
          <w:color w:val="000000"/>
          <w:sz w:val="28"/>
        </w:rPr>
        <w:t>
      3) орындау туралы ақпаратты талдауды түзетеді.</w:t>
      </w:r>
    </w:p>
    <w:bookmarkEnd w:id="163"/>
    <w:bookmarkStart w:name="z166" w:id="164"/>
    <w:p>
      <w:pPr>
        <w:spacing w:after="0"/>
        <w:ind w:left="0"/>
        <w:jc w:val="both"/>
      </w:pPr>
      <w:r>
        <w:rPr>
          <w:rFonts w:ascii="Times New Roman"/>
          <w:b w:val="false"/>
          <w:i w:val="false"/>
          <w:color w:val="000000"/>
          <w:sz w:val="28"/>
        </w:rPr>
        <w:t xml:space="preserve">
      28. Субъекті уәкілетті органның ведомствосына ағымдағы жылдың </w:t>
      </w:r>
    </w:p>
    <w:bookmarkEnd w:id="164"/>
    <w:p>
      <w:pPr>
        <w:spacing w:after="0"/>
        <w:ind w:left="0"/>
        <w:jc w:val="both"/>
      </w:pPr>
      <w:r>
        <w:rPr>
          <w:rFonts w:ascii="Times New Roman"/>
          <w:b w:val="false"/>
          <w:i w:val="false"/>
          <w:color w:val="000000"/>
          <w:sz w:val="28"/>
        </w:rPr>
        <w:t xml:space="preserve">
      1 қазанынан кешіктірмей инвестициялық бағдарламаны (жобаны) түзету туралы ұсыныспен жүгінуге құқылы. </w:t>
      </w:r>
    </w:p>
    <w:bookmarkStart w:name="z167" w:id="165"/>
    <w:p>
      <w:pPr>
        <w:spacing w:after="0"/>
        <w:ind w:left="0"/>
        <w:jc w:val="both"/>
      </w:pPr>
      <w:r>
        <w:rPr>
          <w:rFonts w:ascii="Times New Roman"/>
          <w:b w:val="false"/>
          <w:i w:val="false"/>
          <w:color w:val="000000"/>
          <w:sz w:val="28"/>
        </w:rPr>
        <w:t>
      29. Бекітілген инвестициялық бағдарламаны (жобаны) түзету туралы ұсынысқа:</w:t>
      </w:r>
    </w:p>
    <w:bookmarkEnd w:id="165"/>
    <w:bookmarkStart w:name="z161" w:id="166"/>
    <w:p>
      <w:pPr>
        <w:spacing w:after="0"/>
        <w:ind w:left="0"/>
        <w:jc w:val="both"/>
      </w:pPr>
      <w:r>
        <w:rPr>
          <w:rFonts w:ascii="Times New Roman"/>
          <w:b w:val="false"/>
          <w:i w:val="false"/>
          <w:color w:val="000000"/>
          <w:sz w:val="28"/>
        </w:rPr>
        <w:t>
      1) инвестициялық бағдарламаға (жобаға) түзетулер енгізуді негіздейтін материалдармен (бизнес-жоспар, прайс-парақтар, шарттардың көшірмелері, белгіленген тәртіппен сараптамадан өткен жобалық-сметалық құжаттама) қоса, түзетулер ескеріле отырып, инвестициялық бағдарламаның (жобаның) жобасы;</w:t>
      </w:r>
    </w:p>
    <w:bookmarkEnd w:id="166"/>
    <w:bookmarkStart w:name="z168" w:id="167"/>
    <w:p>
      <w:pPr>
        <w:spacing w:after="0"/>
        <w:ind w:left="0"/>
        <w:jc w:val="both"/>
      </w:pPr>
      <w:r>
        <w:rPr>
          <w:rFonts w:ascii="Times New Roman"/>
          <w:b w:val="false"/>
          <w:i w:val="false"/>
          <w:color w:val="000000"/>
          <w:sz w:val="28"/>
        </w:rPr>
        <w:t>
      2) субъектінің негіздейтін материалдармен қоса, инвестициялық бағдарламаға (жобаға) түзетулер енгізу қажеттілігі туралы бағалауы;</w:t>
      </w:r>
    </w:p>
    <w:bookmarkEnd w:id="167"/>
    <w:bookmarkStart w:name="z169" w:id="168"/>
    <w:p>
      <w:pPr>
        <w:spacing w:after="0"/>
        <w:ind w:left="0"/>
        <w:jc w:val="both"/>
      </w:pPr>
      <w:r>
        <w:rPr>
          <w:rFonts w:ascii="Times New Roman"/>
          <w:b w:val="false"/>
          <w:i w:val="false"/>
          <w:color w:val="000000"/>
          <w:sz w:val="28"/>
        </w:rPr>
        <w:t>
      3) қаржыландыру мен қарыз қаражатын қайтарудың ықтимал шарттары;</w:t>
      </w:r>
    </w:p>
    <w:bookmarkEnd w:id="168"/>
    <w:bookmarkStart w:name="z170" w:id="169"/>
    <w:p>
      <w:pPr>
        <w:spacing w:after="0"/>
        <w:ind w:left="0"/>
        <w:jc w:val="both"/>
      </w:pPr>
      <w:r>
        <w:rPr>
          <w:rFonts w:ascii="Times New Roman"/>
          <w:b w:val="false"/>
          <w:i w:val="false"/>
          <w:color w:val="000000"/>
          <w:sz w:val="28"/>
        </w:rPr>
        <w:t xml:space="preserve">
      4) егер инвестициялық бағдарламаны (жобаны) іске асыру үшін республикалық және (немесе) жергілікті бюджеттен қаражат бөлінетін немесе Қазақстан Республикасы Үкіметінің кепілдігімен кредиттер (инвестициялар) тартылатын болса, онда қаржыландырудың мөлшері мен шарттарын растайтын құжаттар қоса беріледі. </w:t>
      </w:r>
    </w:p>
    <w:bookmarkEnd w:id="169"/>
    <w:bookmarkStart w:name="z171" w:id="170"/>
    <w:p>
      <w:pPr>
        <w:spacing w:after="0"/>
        <w:ind w:left="0"/>
        <w:jc w:val="both"/>
      </w:pPr>
      <w:r>
        <w:rPr>
          <w:rFonts w:ascii="Times New Roman"/>
          <w:b w:val="false"/>
          <w:i w:val="false"/>
          <w:color w:val="000000"/>
          <w:sz w:val="28"/>
        </w:rPr>
        <w:t>
      Қоса берілетін құжаттар тігіледі, нөмірленеді және Субъектінің мөрімен (ол болған кезде) және басшысының не оны ауыстыратын адамның немесе құзыретіне бухгалтерлiк есеп пен қаржы мәселелері кіретін басшысы орынбасарының қолымен расталады. Қаржы құжаттарына субъектінің бірінші басшысы және бас бухгалтері не оларды ауыстыратын адамдар қол қояды және Субъектінің мөрімен (ол болған кезде) расталады.</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Ұлттық экономика министрінің 24.02.2016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3" w:id="171"/>
    <w:p>
      <w:pPr>
        <w:spacing w:after="0"/>
        <w:ind w:left="0"/>
        <w:jc w:val="both"/>
      </w:pPr>
      <w:r>
        <w:rPr>
          <w:rFonts w:ascii="Times New Roman"/>
          <w:b w:val="false"/>
          <w:i w:val="false"/>
          <w:color w:val="000000"/>
          <w:sz w:val="28"/>
        </w:rPr>
        <w:t>
       30. Уәкілетті органның ведомствосы инвестициялық бағдарламаны (жобаны) оны ұсынған сәттен бастап күнтізбелік отыз күн ішінде қарайды.</w:t>
      </w:r>
    </w:p>
    <w:bookmarkEnd w:id="171"/>
    <w:bookmarkStart w:name="z174" w:id="172"/>
    <w:p>
      <w:pPr>
        <w:spacing w:after="0"/>
        <w:ind w:left="0"/>
        <w:jc w:val="both"/>
      </w:pPr>
      <w:r>
        <w:rPr>
          <w:rFonts w:ascii="Times New Roman"/>
          <w:b w:val="false"/>
          <w:i w:val="false"/>
          <w:color w:val="000000"/>
          <w:sz w:val="28"/>
        </w:rPr>
        <w:t>
      Инвестициялық бағдарламаның бекітілген сомасы төмендеген жағдайда, уәкілетті органның ведомствосы субъектінің шекті бағасын төмендетеді.</w:t>
      </w:r>
    </w:p>
    <w:bookmarkEnd w:id="172"/>
    <w:bookmarkStart w:name="z175" w:id="173"/>
    <w:p>
      <w:pPr>
        <w:spacing w:after="0"/>
        <w:ind w:left="0"/>
        <w:jc w:val="both"/>
      </w:pPr>
      <w:r>
        <w:rPr>
          <w:rFonts w:ascii="Times New Roman"/>
          <w:b w:val="false"/>
          <w:i w:val="false"/>
          <w:color w:val="000000"/>
          <w:sz w:val="28"/>
        </w:rPr>
        <w:t>
      31. Инвестициялық бағдарламаны (жобаны) бекітуден бас тартылған жағдайда, оның ішінде түзетулерді ескере отырып, уәкілетті органның ведомствосы, оның ішінде түзетуді ескере отырып, Субъектіге инвестициялық бағдарламаны (жобаны) бекітуден бас тарту туралы дәлелді қорытынды жолдайды.</w:t>
      </w:r>
    </w:p>
    <w:bookmarkEnd w:id="173"/>
    <w:bookmarkStart w:name="z172" w:id="174"/>
    <w:p>
      <w:pPr>
        <w:spacing w:after="0"/>
        <w:ind w:left="0"/>
        <w:jc w:val="both"/>
      </w:pPr>
      <w:r>
        <w:rPr>
          <w:rFonts w:ascii="Times New Roman"/>
          <w:b w:val="false"/>
          <w:i w:val="false"/>
          <w:color w:val="000000"/>
          <w:sz w:val="28"/>
        </w:rPr>
        <w:t>
      Инвестициялық бағдарламаны (жобаны) қараудан немесе бекітуден бас тартуға негіз Қағидалардың 26-тармағында көрсетілген құжаттарды ұсынбау және (немесе) толық көлемде ұсынбау және 26-тармағының екінші және үшінші бөлігіне сәйкес келмеу болып табылады.</w:t>
      </w:r>
    </w:p>
    <w:bookmarkEnd w:id="174"/>
    <w:bookmarkStart w:name="z176" w:id="175"/>
    <w:p>
      <w:pPr>
        <w:spacing w:after="0"/>
        <w:ind w:left="0"/>
        <w:jc w:val="both"/>
      </w:pPr>
      <w:r>
        <w:rPr>
          <w:rFonts w:ascii="Times New Roman"/>
          <w:b w:val="false"/>
          <w:i w:val="false"/>
          <w:color w:val="000000"/>
          <w:sz w:val="28"/>
        </w:rPr>
        <w:t>
      Бекітілген инвестициялық бағдарламаны (жобаны) түзетуден бас тарту үшін Қағидалардың 29-тармағында көрсетілген құжаттарды ұсынбау және (немесе) толық көлемде ұсынбау және 29-тармағының екінші бөлігіне сәйкес келмеу болып табылады.</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Ұлттық экономика министрінің 24.02.2016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176"/>
    <w:p>
      <w:pPr>
        <w:spacing w:after="0"/>
        <w:ind w:left="0"/>
        <w:jc w:val="both"/>
      </w:pPr>
      <w:r>
        <w:rPr>
          <w:rFonts w:ascii="Times New Roman"/>
          <w:b w:val="false"/>
          <w:i w:val="false"/>
          <w:color w:val="000000"/>
          <w:sz w:val="28"/>
        </w:rPr>
        <w:t xml:space="preserve">
       32. Осы ақпаратты Қазақстан Республикасының заңдарына сәйкес ұсынатын реттелетін нарық субъектілерін қоспағанда, кейін оны бұқаралық ақпарат құралдарында орналастыра отырып, реттелетін нарық субъектісі уәкілетті органның ведомствосына шекті бағада ескерілген инвестициялық бағдарламаны (жобаны) орындау не орындамау туралы жартыжылдық ақпаратты уәкілетті орган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 тармақшасына сәйкес бекіткен нысан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есепті жартыжылдықтан кейінгі айдың жиырма бесінші күнінен кешіктірмей ұсынуға міндетті.</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экономика министрінің 24.02.2016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8" w:id="177"/>
    <w:p>
      <w:pPr>
        <w:spacing w:after="0"/>
        <w:ind w:left="0"/>
        <w:jc w:val="both"/>
      </w:pPr>
      <w:r>
        <w:rPr>
          <w:rFonts w:ascii="Times New Roman"/>
          <w:b w:val="false"/>
          <w:i w:val="false"/>
          <w:color w:val="000000"/>
          <w:sz w:val="28"/>
        </w:rPr>
        <w:t>
       33. Уәкілетті органның ведомствосы реттелетін нарық субъектісінің осы Қағидаларға 8-қосымшаға сәйкес нысан бойынша ұсынған шекті бағада ескерілген инвестициялық бағдарламаны (жобаны) орындау туралы жартыжылдық ақпаратын қарайды және оны орындамаған жағдайда жыл қорытындысы бойынша реттелетін нарық субъектісіне шекті бағада ескерілген инвестициялық бағдарламаны (жобаны) іске асыруға алынған және пайдаланылмаған кірісті қайтару туралы нұсқама енгізеді. Реттелетін нарық субъектісіне енгізілген осы тармақта көрсетілген нұсқама туралы ақпарат уәкілетті органның интернет-ресурсында орналастырылады.</w:t>
      </w:r>
    </w:p>
    <w:bookmarkEnd w:id="177"/>
    <w:bookmarkStart w:name="z179" w:id="178"/>
    <w:p>
      <w:pPr>
        <w:spacing w:after="0"/>
        <w:ind w:left="0"/>
        <w:jc w:val="both"/>
      </w:pPr>
      <w:r>
        <w:rPr>
          <w:rFonts w:ascii="Times New Roman"/>
          <w:b w:val="false"/>
          <w:i w:val="false"/>
          <w:color w:val="000000"/>
          <w:sz w:val="28"/>
        </w:rPr>
        <w:t xml:space="preserve">
      Электр энергетикасы саласындағы реттелетін нарпық субъеъктісінің бағаларына Заңның </w:t>
      </w:r>
      <w:r>
        <w:rPr>
          <w:rFonts w:ascii="Times New Roman"/>
          <w:b w:val="false"/>
          <w:i w:val="false"/>
          <w:color w:val="000000"/>
          <w:sz w:val="28"/>
        </w:rPr>
        <w:t>7-3-бабының</w:t>
      </w:r>
      <w:r>
        <w:rPr>
          <w:rFonts w:ascii="Times New Roman"/>
          <w:b w:val="false"/>
          <w:i w:val="false"/>
          <w:color w:val="000000"/>
          <w:sz w:val="28"/>
        </w:rPr>
        <w:t xml:space="preserve"> 2) тармақшасына сәйкес сараптама жүргізу кезінде уәкілетті органның ведомствосы Заңның </w:t>
      </w:r>
      <w:r>
        <w:rPr>
          <w:rFonts w:ascii="Times New Roman"/>
          <w:b w:val="false"/>
          <w:i w:val="false"/>
          <w:color w:val="000000"/>
          <w:sz w:val="28"/>
        </w:rPr>
        <w:t>17-бабының</w:t>
      </w:r>
      <w:r>
        <w:rPr>
          <w:rFonts w:ascii="Times New Roman"/>
          <w:b w:val="false"/>
          <w:i w:val="false"/>
          <w:color w:val="000000"/>
          <w:sz w:val="28"/>
        </w:rPr>
        <w:t xml:space="preserve"> 2-тармағында және </w:t>
      </w:r>
      <w:r>
        <w:rPr>
          <w:rFonts w:ascii="Times New Roman"/>
          <w:b w:val="false"/>
          <w:i w:val="false"/>
          <w:color w:val="000000"/>
          <w:sz w:val="28"/>
        </w:rPr>
        <w:t>14-1-бабының</w:t>
      </w:r>
      <w:r>
        <w:rPr>
          <w:rFonts w:ascii="Times New Roman"/>
          <w:b w:val="false"/>
          <w:i w:val="false"/>
          <w:color w:val="000000"/>
          <w:sz w:val="28"/>
        </w:rPr>
        <w:t xml:space="preserve"> 1-тармағының 4) тармақшасында көзделген тәртіппен жария тыңдаулар өткізеді.</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Реттелетін нарықтардағы бағаны</w:t>
            </w:r>
            <w:r>
              <w:br/>
            </w:r>
            <w:r>
              <w:rPr>
                <w:rFonts w:ascii="Times New Roman"/>
                <w:b w:val="false"/>
                <w:i w:val="false"/>
                <w:color w:val="000000"/>
                <w:sz w:val="20"/>
              </w:rPr>
              <w:t>белгілеу, реттелетін нарық</w:t>
            </w:r>
            <w:r>
              <w:br/>
            </w:r>
            <w:r>
              <w:rPr>
                <w:rFonts w:ascii="Times New Roman"/>
                <w:b w:val="false"/>
                <w:i w:val="false"/>
                <w:color w:val="000000"/>
                <w:sz w:val="20"/>
              </w:rPr>
              <w:t>субъектісінің инвестициялық</w:t>
            </w:r>
            <w:r>
              <w:br/>
            </w:r>
            <w:r>
              <w:rPr>
                <w:rFonts w:ascii="Times New Roman"/>
                <w:b w:val="false"/>
                <w:i w:val="false"/>
                <w:color w:val="000000"/>
                <w:sz w:val="20"/>
              </w:rPr>
              <w:t>бағдарламасын (жобасын) бекіту</w:t>
            </w:r>
            <w:r>
              <w:br/>
            </w:r>
            <w:r>
              <w:rPr>
                <w:rFonts w:ascii="Times New Roman"/>
                <w:b w:val="false"/>
                <w:i w:val="false"/>
                <w:color w:val="000000"/>
                <w:sz w:val="20"/>
              </w:rPr>
              <w:t>және түзету қағидаларына</w:t>
            </w:r>
            <w:r>
              <w:br/>
            </w:r>
            <w:r>
              <w:rPr>
                <w:rFonts w:ascii="Times New Roman"/>
                <w:b w:val="false"/>
                <w:i w:val="false"/>
                <w:color w:val="000000"/>
                <w:sz w:val="20"/>
              </w:rPr>
              <w:t>1-қосымша</w:t>
            </w:r>
          </w:p>
        </w:tc>
      </w:tr>
    </w:tbl>
    <w:bookmarkStart w:name="z181" w:id="179"/>
    <w:p>
      <w:pPr>
        <w:spacing w:after="0"/>
        <w:ind w:left="0"/>
        <w:jc w:val="both"/>
      </w:pPr>
      <w:r>
        <w:rPr>
          <w:rFonts w:ascii="Times New Roman"/>
          <w:b w:val="false"/>
          <w:i w:val="false"/>
          <w:color w:val="000000"/>
          <w:sz w:val="28"/>
        </w:rPr>
        <w:t>
      Нысан</w:t>
      </w:r>
    </w:p>
    <w:bookmarkEnd w:id="179"/>
    <w:bookmarkStart w:name="z182" w:id="180"/>
    <w:p>
      <w:pPr>
        <w:spacing w:after="0"/>
        <w:ind w:left="0"/>
        <w:jc w:val="left"/>
      </w:pPr>
      <w:r>
        <w:rPr>
          <w:rFonts w:ascii="Times New Roman"/>
          <w:b/>
          <w:i w:val="false"/>
          <w:color w:val="000000"/>
        </w:rPr>
        <w:t xml:space="preserve"> Бағаны алдағы уақытта көтеру туралы хабарлама</w:t>
      </w:r>
    </w:p>
    <w:bookmarkEnd w:id="180"/>
    <w:bookmarkStart w:name="z183" w:id="181"/>
    <w:p>
      <w:pPr>
        <w:spacing w:after="0"/>
        <w:ind w:left="0"/>
        <w:jc w:val="both"/>
      </w:pPr>
      <w:r>
        <w:rPr>
          <w:rFonts w:ascii="Times New Roman"/>
          <w:b w:val="false"/>
          <w:i w:val="false"/>
          <w:color w:val="000000"/>
          <w:sz w:val="28"/>
        </w:rPr>
        <w:t>
      1. Реттелетін нарық субъектісінің атауы______________________________</w:t>
      </w:r>
    </w:p>
    <w:bookmarkEnd w:id="181"/>
    <w:p>
      <w:pPr>
        <w:spacing w:after="0"/>
        <w:ind w:left="0"/>
        <w:jc w:val="both"/>
      </w:pPr>
      <w:r>
        <w:rPr>
          <w:rFonts w:ascii="Times New Roman"/>
          <w:b w:val="false"/>
          <w:i w:val="false"/>
          <w:color w:val="000000"/>
          <w:sz w:val="28"/>
        </w:rPr>
        <w:t>
      2. Реттеліп көрсетілетін қызмет түрі ________________________________</w:t>
      </w:r>
    </w:p>
    <w:p>
      <w:pPr>
        <w:spacing w:after="0"/>
        <w:ind w:left="0"/>
        <w:jc w:val="both"/>
      </w:pPr>
      <w:r>
        <w:rPr>
          <w:rFonts w:ascii="Times New Roman"/>
          <w:b w:val="false"/>
          <w:i w:val="false"/>
          <w:color w:val="000000"/>
          <w:sz w:val="28"/>
        </w:rPr>
        <w:t>
      3. Жоспарланған іс-әрекеттер ________________________________________</w:t>
      </w:r>
    </w:p>
    <w:p>
      <w:pPr>
        <w:spacing w:after="0"/>
        <w:ind w:left="0"/>
        <w:jc w:val="both"/>
      </w:pPr>
      <w:r>
        <w:rPr>
          <w:rFonts w:ascii="Times New Roman"/>
          <w:b w:val="false"/>
          <w:i w:val="false"/>
          <w:color w:val="000000"/>
          <w:sz w:val="28"/>
        </w:rPr>
        <w:t>
       (бағаны алдағы уақытта көтеру туралы ақпарат)</w:t>
      </w:r>
    </w:p>
    <w:p>
      <w:pPr>
        <w:spacing w:after="0"/>
        <w:ind w:left="0"/>
        <w:jc w:val="both"/>
      </w:pPr>
      <w:r>
        <w:rPr>
          <w:rFonts w:ascii="Times New Roman"/>
          <w:b w:val="false"/>
          <w:i w:val="false"/>
          <w:color w:val="000000"/>
          <w:sz w:val="28"/>
        </w:rPr>
        <w:t>
      4. Реттелетін нарық субъектісі бағаны көтеруді жоспарлаған күн_______</w:t>
      </w:r>
    </w:p>
    <w:p>
      <w:pPr>
        <w:spacing w:after="0"/>
        <w:ind w:left="0"/>
        <w:jc w:val="both"/>
      </w:pPr>
      <w:r>
        <w:rPr>
          <w:rFonts w:ascii="Times New Roman"/>
          <w:b w:val="false"/>
          <w:i w:val="false"/>
          <w:color w:val="000000"/>
          <w:sz w:val="28"/>
        </w:rPr>
        <w:t>
      5. Қоса беріліп отырған құжаттар (материалдар)_______________________</w:t>
      </w:r>
    </w:p>
    <w:p>
      <w:pPr>
        <w:spacing w:after="0"/>
        <w:ind w:left="0"/>
        <w:jc w:val="both"/>
      </w:pPr>
      <w:r>
        <w:rPr>
          <w:rFonts w:ascii="Times New Roman"/>
          <w:b w:val="false"/>
          <w:i w:val="false"/>
          <w:color w:val="000000"/>
          <w:sz w:val="28"/>
        </w:rPr>
        <w:t>
      Басшы А.Ә.Т. (болған жағдайда)</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Реттелетін нарықтардағы бағаны</w:t>
            </w:r>
            <w:r>
              <w:br/>
            </w:r>
            <w:r>
              <w:rPr>
                <w:rFonts w:ascii="Times New Roman"/>
                <w:b w:val="false"/>
                <w:i w:val="false"/>
                <w:color w:val="000000"/>
                <w:sz w:val="20"/>
              </w:rPr>
              <w:t>белгілеу, реттелетін нарық</w:t>
            </w:r>
            <w:r>
              <w:br/>
            </w:r>
            <w:r>
              <w:rPr>
                <w:rFonts w:ascii="Times New Roman"/>
                <w:b w:val="false"/>
                <w:i w:val="false"/>
                <w:color w:val="000000"/>
                <w:sz w:val="20"/>
              </w:rPr>
              <w:t>субъектісінің инвестициялық</w:t>
            </w:r>
            <w:r>
              <w:br/>
            </w:r>
            <w:r>
              <w:rPr>
                <w:rFonts w:ascii="Times New Roman"/>
                <w:b w:val="false"/>
                <w:i w:val="false"/>
                <w:color w:val="000000"/>
                <w:sz w:val="20"/>
              </w:rPr>
              <w:t>бағдарламасын (жобасын) бекіту</w:t>
            </w:r>
            <w:r>
              <w:br/>
            </w:r>
            <w:r>
              <w:rPr>
                <w:rFonts w:ascii="Times New Roman"/>
                <w:b w:val="false"/>
                <w:i w:val="false"/>
                <w:color w:val="000000"/>
                <w:sz w:val="20"/>
              </w:rPr>
              <w:t>және түзету қағидаларына</w:t>
            </w:r>
            <w:r>
              <w:br/>
            </w:r>
            <w:r>
              <w:rPr>
                <w:rFonts w:ascii="Times New Roman"/>
                <w:b w:val="false"/>
                <w:i w:val="false"/>
                <w:color w:val="000000"/>
                <w:sz w:val="20"/>
              </w:rPr>
              <w:t>2-қосымша</w:t>
            </w:r>
          </w:p>
        </w:tc>
      </w:tr>
    </w:tbl>
    <w:bookmarkStart w:name="z187" w:id="182"/>
    <w:p>
      <w:pPr>
        <w:spacing w:after="0"/>
        <w:ind w:left="0"/>
        <w:jc w:val="both"/>
      </w:pPr>
      <w:r>
        <w:rPr>
          <w:rFonts w:ascii="Times New Roman"/>
          <w:b w:val="false"/>
          <w:i w:val="false"/>
          <w:color w:val="000000"/>
          <w:sz w:val="28"/>
        </w:rPr>
        <w:t>
      Нысан</w:t>
      </w:r>
    </w:p>
    <w:bookmarkEnd w:id="182"/>
    <w:bookmarkStart w:name="z186" w:id="183"/>
    <w:p>
      <w:pPr>
        <w:spacing w:after="0"/>
        <w:ind w:left="0"/>
        <w:jc w:val="left"/>
      </w:pPr>
      <w:r>
        <w:rPr>
          <w:rFonts w:ascii="Times New Roman"/>
          <w:b/>
          <w:i w:val="false"/>
          <w:color w:val="000000"/>
        </w:rPr>
        <w:t xml:space="preserve"> Бағаны көтеруге тыйым салу туралы дәлелді қорытынды</w:t>
      </w:r>
    </w:p>
    <w:bookmarkEnd w:id="183"/>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24.02.2016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5" w:id="184"/>
    <w:p>
      <w:pPr>
        <w:spacing w:after="0"/>
        <w:ind w:left="0"/>
        <w:jc w:val="both"/>
      </w:pPr>
      <w:r>
        <w:rPr>
          <w:rFonts w:ascii="Times New Roman"/>
          <w:b w:val="false"/>
          <w:i w:val="false"/>
          <w:color w:val="000000"/>
          <w:sz w:val="28"/>
        </w:rPr>
        <w:t xml:space="preserve">
       Уәкілетті орган _______________________________(реттелетін нарық субъектісінің атауы) _____________________________көрсетілетін қызметтерге (көрсетілетін қызметтердің түрлері) бағаларды алдағы көтеру туралы хабарламасын қарап,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7-2-бабының</w:t>
      </w:r>
      <w:r>
        <w:rPr>
          <w:rFonts w:ascii="Times New Roman"/>
          <w:b w:val="false"/>
          <w:i w:val="false"/>
          <w:color w:val="000000"/>
          <w:sz w:val="28"/>
        </w:rPr>
        <w:t xml:space="preserve"> 3-тармағына және нормативтік құқықтық актілерді мемлекеттік тіркеу тізілімінде № 10594 тіркелген, Қазақстан Республикасы Ұлттық экономика министрінің 2014 жылғы 29 желтоқсандағы № 174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Реттелетін нарықтардағы бағаны белгілеу, реттелетін нарық субъектісінің инвестициялық бағдарламасын (жобасын) бекіту және түзету қағидаларының 13-тармағының 1) тармақшасына сәйкес</w:t>
      </w:r>
    </w:p>
    <w:bookmarkEnd w:id="18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(субъектінің атауы, көрсетілетін қызметтер) бағаны көтеруге тыйым</w:t>
      </w:r>
    </w:p>
    <w:p>
      <w:pPr>
        <w:spacing w:after="0"/>
        <w:ind w:left="0"/>
        <w:jc w:val="both"/>
      </w:pPr>
      <w:r>
        <w:rPr>
          <w:rFonts w:ascii="Times New Roman"/>
          <w:b w:val="false"/>
          <w:i w:val="false"/>
          <w:color w:val="000000"/>
          <w:sz w:val="28"/>
        </w:rPr>
        <w:t xml:space="preserve">
      салатыны туралы хабарлайды. </w:t>
      </w:r>
    </w:p>
    <w:p>
      <w:pPr>
        <w:spacing w:after="0"/>
        <w:ind w:left="0"/>
        <w:jc w:val="both"/>
      </w:pPr>
      <w:r>
        <w:rPr>
          <w:rFonts w:ascii="Times New Roman"/>
          <w:b w:val="false"/>
          <w:i w:val="false"/>
          <w:color w:val="000000"/>
          <w:sz w:val="28"/>
        </w:rPr>
        <w:t>
      Негіздеме____________________________________________________________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 А.Ә.Т. (болған жағдайда)</w:t>
      </w:r>
    </w:p>
    <w:p>
      <w:pPr>
        <w:spacing w:after="0"/>
        <w:ind w:left="0"/>
        <w:jc w:val="both"/>
      </w:pPr>
      <w:r>
        <w:rPr>
          <w:rFonts w:ascii="Times New Roman"/>
          <w:b w:val="false"/>
          <w:i w:val="false"/>
          <w:color w:val="000000"/>
          <w:sz w:val="28"/>
        </w:rPr>
        <w:t>
       Мөр орны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Реттелетін нарықтардағы бағаны</w:t>
            </w:r>
            <w:r>
              <w:br/>
            </w:r>
            <w:r>
              <w:rPr>
                <w:rFonts w:ascii="Times New Roman"/>
                <w:b w:val="false"/>
                <w:i w:val="false"/>
                <w:color w:val="000000"/>
                <w:sz w:val="20"/>
              </w:rPr>
              <w:t>белгілеу, реттелетін нарық</w:t>
            </w:r>
            <w:r>
              <w:br/>
            </w:r>
            <w:r>
              <w:rPr>
                <w:rFonts w:ascii="Times New Roman"/>
                <w:b w:val="false"/>
                <w:i w:val="false"/>
                <w:color w:val="000000"/>
                <w:sz w:val="20"/>
              </w:rPr>
              <w:t>субъектісінің инвестициялық</w:t>
            </w:r>
            <w:r>
              <w:br/>
            </w:r>
            <w:r>
              <w:rPr>
                <w:rFonts w:ascii="Times New Roman"/>
                <w:b w:val="false"/>
                <w:i w:val="false"/>
                <w:color w:val="000000"/>
                <w:sz w:val="20"/>
              </w:rPr>
              <w:t>бағдарламасын (жобасын) бекіту</w:t>
            </w:r>
            <w:r>
              <w:br/>
            </w:r>
            <w:r>
              <w:rPr>
                <w:rFonts w:ascii="Times New Roman"/>
                <w:b w:val="false"/>
                <w:i w:val="false"/>
                <w:color w:val="000000"/>
                <w:sz w:val="20"/>
              </w:rPr>
              <w:t>және түзету қағидаларына</w:t>
            </w:r>
            <w:r>
              <w:br/>
            </w:r>
            <w:r>
              <w:rPr>
                <w:rFonts w:ascii="Times New Roman"/>
                <w:b w:val="false"/>
                <w:i w:val="false"/>
                <w:color w:val="000000"/>
                <w:sz w:val="20"/>
              </w:rPr>
              <w:t>3-қосымша</w:t>
            </w:r>
          </w:p>
        </w:tc>
      </w:tr>
    </w:tbl>
    <w:bookmarkStart w:name="z189" w:id="185"/>
    <w:p>
      <w:pPr>
        <w:spacing w:after="0"/>
        <w:ind w:left="0"/>
        <w:jc w:val="both"/>
      </w:pPr>
      <w:r>
        <w:rPr>
          <w:rFonts w:ascii="Times New Roman"/>
          <w:b w:val="false"/>
          <w:i w:val="false"/>
          <w:color w:val="000000"/>
          <w:sz w:val="28"/>
        </w:rPr>
        <w:t>
      Нысан</w:t>
      </w:r>
    </w:p>
    <w:bookmarkEnd w:id="185"/>
    <w:bookmarkStart w:name="z190" w:id="186"/>
    <w:p>
      <w:pPr>
        <w:spacing w:after="0"/>
        <w:ind w:left="0"/>
        <w:jc w:val="left"/>
      </w:pPr>
      <w:r>
        <w:rPr>
          <w:rFonts w:ascii="Times New Roman"/>
          <w:b/>
          <w:i w:val="false"/>
          <w:color w:val="000000"/>
        </w:rPr>
        <w:t xml:space="preserve"> Қолданыстағы немесе жобаланған бағаны негізделген бағаның</w:t>
      </w:r>
      <w:r>
        <w:br/>
      </w:r>
      <w:r>
        <w:rPr>
          <w:rFonts w:ascii="Times New Roman"/>
          <w:b/>
          <w:i w:val="false"/>
          <w:color w:val="000000"/>
        </w:rPr>
        <w:t>деңгейіне дейін төмендету жөніндегі дәлелді қорытынды</w:t>
      </w:r>
    </w:p>
    <w:bookmarkEnd w:id="186"/>
    <w:p>
      <w:pPr>
        <w:spacing w:after="0"/>
        <w:ind w:left="0"/>
        <w:jc w:val="both"/>
      </w:pPr>
      <w:r>
        <w:rPr>
          <w:rFonts w:ascii="Times New Roman"/>
          <w:b w:val="false"/>
          <w:i w:val="false"/>
          <w:color w:val="000000"/>
          <w:sz w:val="28"/>
        </w:rPr>
        <w:t xml:space="preserve">
      Уәкілетті орган _________________________________ (реттелетін нарық субъектісінің атауы) ___________________________________ көрсетілетін қызметтерге (көрсетілетін қызметтердің түрлері) бағаларды алдағы уақытта көтеру туралы хабарламасын қарап, "Табиғи монополиялар және реттелетін нарықтар туралы" Қазақстан Республикасы Заңының </w:t>
      </w:r>
      <w:r>
        <w:rPr>
          <w:rFonts w:ascii="Times New Roman"/>
          <w:b w:val="false"/>
          <w:i w:val="false"/>
          <w:color w:val="000000"/>
          <w:sz w:val="28"/>
        </w:rPr>
        <w:t>7-2-бабының</w:t>
      </w:r>
      <w:r>
        <w:rPr>
          <w:rFonts w:ascii="Times New Roman"/>
          <w:b w:val="false"/>
          <w:i w:val="false"/>
          <w:color w:val="000000"/>
          <w:sz w:val="28"/>
        </w:rPr>
        <w:t xml:space="preserve"> 3-тармағына және Қазақстан Республикасы Ұлттық экономика министрінің 2014 жылғы 29 желтоқсандағы № 174 бұйрығымен бекітілген Реттелетін нарықтардағы бағаны белгілеу ережесіне (бұдан әрі - Ереже) сәйкес _____________ реттеліп көрсетілетін қызметтерге </w:t>
      </w:r>
    </w:p>
    <w:p>
      <w:pPr>
        <w:spacing w:after="0"/>
        <w:ind w:left="0"/>
        <w:jc w:val="both"/>
      </w:pPr>
      <w:r>
        <w:rPr>
          <w:rFonts w:ascii="Times New Roman"/>
          <w:b w:val="false"/>
          <w:i w:val="false"/>
          <w:color w:val="000000"/>
          <w:sz w:val="28"/>
        </w:rPr>
        <w:t>
      (көрсетілетін қызметтер, субъектінің атауы, қолдану күні) қолданыстағы немесе жобаланған бағаны баға белгілеу тәртібіне сәйкес негізделген баға деңгейіне дейін қосымшаға сай төмендету қажеттілігі туралы хабарлайды.</w:t>
      </w:r>
    </w:p>
    <w:p>
      <w:pPr>
        <w:spacing w:after="0"/>
        <w:ind w:left="0"/>
        <w:jc w:val="both"/>
      </w:pPr>
      <w:r>
        <w:rPr>
          <w:rFonts w:ascii="Times New Roman"/>
          <w:b w:val="false"/>
          <w:i w:val="false"/>
          <w:color w:val="000000"/>
          <w:sz w:val="28"/>
        </w:rPr>
        <w:t>
      Негіздеме______________________________________________________</w:t>
      </w:r>
    </w:p>
    <w:p>
      <w:pPr>
        <w:spacing w:after="0"/>
        <w:ind w:left="0"/>
        <w:jc w:val="both"/>
      </w:pPr>
      <w:r>
        <w:rPr>
          <w:rFonts w:ascii="Times New Roman"/>
          <w:b w:val="false"/>
          <w:i w:val="false"/>
          <w:color w:val="000000"/>
          <w:sz w:val="28"/>
        </w:rPr>
        <w:t>
      _____________(қолданыстағы немесе жобаланған бағаны төмендету себебі)</w:t>
      </w:r>
    </w:p>
    <w:p>
      <w:pPr>
        <w:spacing w:after="0"/>
        <w:ind w:left="0"/>
        <w:jc w:val="both"/>
      </w:pPr>
      <w:r>
        <w:rPr>
          <w:rFonts w:ascii="Times New Roman"/>
          <w:b w:val="false"/>
          <w:i w:val="false"/>
          <w:color w:val="000000"/>
          <w:sz w:val="28"/>
        </w:rPr>
        <w:t>
       Басшы А.Ә.Т. (болған жағдайда)</w:t>
      </w:r>
    </w:p>
    <w:bookmarkStart w:name="z191" w:id="187"/>
    <w:p>
      <w:pPr>
        <w:spacing w:after="0"/>
        <w:ind w:left="0"/>
        <w:jc w:val="both"/>
      </w:pPr>
      <w:r>
        <w:rPr>
          <w:rFonts w:ascii="Times New Roman"/>
          <w:b w:val="false"/>
          <w:i w:val="false"/>
          <w:color w:val="000000"/>
          <w:sz w:val="28"/>
        </w:rPr>
        <w:t>
       Мөр орны</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Реттелетін нарықтардағы бағаны</w:t>
            </w:r>
            <w:r>
              <w:br/>
            </w:r>
            <w:r>
              <w:rPr>
                <w:rFonts w:ascii="Times New Roman"/>
                <w:b w:val="false"/>
                <w:i w:val="false"/>
                <w:color w:val="000000"/>
                <w:sz w:val="20"/>
              </w:rPr>
              <w:t>белгілеу, реттелетін нарық</w:t>
            </w:r>
            <w:r>
              <w:br/>
            </w:r>
            <w:r>
              <w:rPr>
                <w:rFonts w:ascii="Times New Roman"/>
                <w:b w:val="false"/>
                <w:i w:val="false"/>
                <w:color w:val="000000"/>
                <w:sz w:val="20"/>
              </w:rPr>
              <w:t>субъектісінің инвестициялық</w:t>
            </w:r>
            <w:r>
              <w:br/>
            </w:r>
            <w:r>
              <w:rPr>
                <w:rFonts w:ascii="Times New Roman"/>
                <w:b w:val="false"/>
                <w:i w:val="false"/>
                <w:color w:val="000000"/>
                <w:sz w:val="20"/>
              </w:rPr>
              <w:t>бағдарламасын (жобасын) бекіту</w:t>
            </w:r>
            <w:r>
              <w:br/>
            </w:r>
            <w:r>
              <w:rPr>
                <w:rFonts w:ascii="Times New Roman"/>
                <w:b w:val="false"/>
                <w:i w:val="false"/>
                <w:color w:val="000000"/>
                <w:sz w:val="20"/>
              </w:rPr>
              <w:t>және түзету қағидаларына</w:t>
            </w:r>
            <w:r>
              <w:br/>
            </w:r>
            <w:r>
              <w:rPr>
                <w:rFonts w:ascii="Times New Roman"/>
                <w:b w:val="false"/>
                <w:i w:val="false"/>
                <w:color w:val="000000"/>
                <w:sz w:val="20"/>
              </w:rPr>
              <w:t>4-қосымша</w:t>
            </w:r>
          </w:p>
        </w:tc>
      </w:tr>
    </w:tbl>
    <w:bookmarkStart w:name="z208" w:id="188"/>
    <w:p>
      <w:pPr>
        <w:spacing w:after="0"/>
        <w:ind w:left="0"/>
        <w:jc w:val="both"/>
      </w:pPr>
      <w:r>
        <w:rPr>
          <w:rFonts w:ascii="Times New Roman"/>
          <w:b w:val="false"/>
          <w:i w:val="false"/>
          <w:color w:val="000000"/>
          <w:sz w:val="28"/>
        </w:rPr>
        <w:t>
      Нысан</w:t>
      </w:r>
    </w:p>
    <w:bookmarkEnd w:id="188"/>
    <w:bookmarkStart w:name="z194" w:id="189"/>
    <w:p>
      <w:pPr>
        <w:spacing w:after="0"/>
        <w:ind w:left="0"/>
        <w:jc w:val="left"/>
      </w:pPr>
      <w:r>
        <w:rPr>
          <w:rFonts w:ascii="Times New Roman"/>
          <w:b/>
          <w:i w:val="false"/>
          <w:color w:val="000000"/>
        </w:rPr>
        <w:t xml:space="preserve"> Электрмен жабдықтау қызметтерін көрсетуге шығыстар сметасы/жабдықтау үстемеақысы</w:t>
      </w:r>
    </w:p>
    <w:bookmarkEnd w:id="189"/>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министрінің 24.02.2016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7"/>
        <w:gridCol w:w="4222"/>
        <w:gridCol w:w="1586"/>
        <w:gridCol w:w="685"/>
      </w:tblGrid>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ұсынуға шығындар,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ұстау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сақтандыру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сақтандыру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 көрсететін қызметтерге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жалдау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көрсетілетін қызметтер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күзету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құралдарына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билеттері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тексеру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жөндеу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кадрларды оқыту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ӘБП жалақысы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төлемдері мен алымдар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көрсетілетін қызметтері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көрсетілетін қызметтерге ақы төлеу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көрсетілетін қызметтері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ұстау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сақтандыру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нотариалдық көрсетілетін қызметтердің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сақтандыру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 көрсететін қызметтерге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басылым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5.10.10</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 қызмет көрсету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оргтехникаға қызмет көрсетуг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көрсететін қызметтерге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материалдарға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хабарландыруларға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жалдау және оған қызмет көрсету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көрсетілетін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5.10.17</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көрсететін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5.10.18</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 көрсетілетін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5.10.19</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жөндеу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5.10.20</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көрсетілетін қызметтер бойынша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қамсыздандыруды қолдау бойынша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техникалық сүйемелдеу бойынша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компьютерлерді/жабдықты жалдау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көрсететін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"кол-орталық" жабдығын сүйемелдеу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кезекке" қызмет көрсету бойынша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қаражаттары үшін сыйақы төлеуге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үстемеақы бойынша барлық шығын</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кВтсағ.</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есепке алынбай өткізу құрамдас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теңге/кВтсағ.</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Реттелетін нарықтардағы бағаны</w:t>
            </w:r>
            <w:r>
              <w:br/>
            </w:r>
            <w:r>
              <w:rPr>
                <w:rFonts w:ascii="Times New Roman"/>
                <w:b w:val="false"/>
                <w:i w:val="false"/>
                <w:color w:val="000000"/>
                <w:sz w:val="20"/>
              </w:rPr>
              <w:t>белгілеу, реттелетін нарық</w:t>
            </w:r>
            <w:r>
              <w:br/>
            </w:r>
            <w:r>
              <w:rPr>
                <w:rFonts w:ascii="Times New Roman"/>
                <w:b w:val="false"/>
                <w:i w:val="false"/>
                <w:color w:val="000000"/>
                <w:sz w:val="20"/>
              </w:rPr>
              <w:t>субъектісінің инвестициялық</w:t>
            </w:r>
            <w:r>
              <w:br/>
            </w:r>
            <w:r>
              <w:rPr>
                <w:rFonts w:ascii="Times New Roman"/>
                <w:b w:val="false"/>
                <w:i w:val="false"/>
                <w:color w:val="000000"/>
                <w:sz w:val="20"/>
              </w:rPr>
              <w:t>бағдарламасын (жобасын) бекіту</w:t>
            </w:r>
            <w:r>
              <w:br/>
            </w:r>
            <w:r>
              <w:rPr>
                <w:rFonts w:ascii="Times New Roman"/>
                <w:b w:val="false"/>
                <w:i w:val="false"/>
                <w:color w:val="000000"/>
                <w:sz w:val="20"/>
              </w:rPr>
              <w:t>және түзету қағидаларына</w:t>
            </w:r>
            <w:r>
              <w:br/>
            </w:r>
            <w:r>
              <w:rPr>
                <w:rFonts w:ascii="Times New Roman"/>
                <w:b w:val="false"/>
                <w:i w:val="false"/>
                <w:color w:val="000000"/>
                <w:sz w:val="20"/>
              </w:rPr>
              <w:t>5-қосымша</w:t>
            </w:r>
          </w:p>
        </w:tc>
      </w:tr>
    </w:tbl>
    <w:bookmarkStart w:name="z196" w:id="190"/>
    <w:p>
      <w:pPr>
        <w:spacing w:after="0"/>
        <w:ind w:left="0"/>
        <w:jc w:val="both"/>
      </w:pPr>
      <w:r>
        <w:rPr>
          <w:rFonts w:ascii="Times New Roman"/>
          <w:b w:val="false"/>
          <w:i w:val="false"/>
          <w:color w:val="000000"/>
          <w:sz w:val="28"/>
        </w:rPr>
        <w:t>
      Нысан</w:t>
      </w:r>
    </w:p>
    <w:bookmarkEnd w:id="190"/>
    <w:bookmarkStart w:name="z197" w:id="191"/>
    <w:p>
      <w:pPr>
        <w:spacing w:after="0"/>
        <w:ind w:left="0"/>
        <w:jc w:val="left"/>
      </w:pPr>
      <w:r>
        <w:rPr>
          <w:rFonts w:ascii="Times New Roman"/>
          <w:b/>
          <w:i w:val="false"/>
          <w:color w:val="000000"/>
        </w:rPr>
        <w:t xml:space="preserve"> Реттеліп көрсетілетін қызметтерге шекті баға/жабдықтау үстемеақысы</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8"/>
        <w:gridCol w:w="4504"/>
        <w:gridCol w:w="3698"/>
        <w:gridCol w:w="750"/>
      </w:tblGrid>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 және көрсетілетін қызметтерді ұсыну шығындары, барлығы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көрсететін қызметтер</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(таратып жазу)</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 және әкімшілік шығыстар, барлығы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Әлеуметітк салық</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көрсететін қызметтер</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көрсететін қызметтер</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шығыстар</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(жабдықтау үстемеақысы)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тізім бойынша орташа саны,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 барлығы, оның ішінде</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шығындар көрсетілетін қызметке байланысты қажет болған жағдайда кеңейтілуі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Реттелетін нарықтардағы бағаны</w:t>
            </w:r>
            <w:r>
              <w:br/>
            </w:r>
            <w:r>
              <w:rPr>
                <w:rFonts w:ascii="Times New Roman"/>
                <w:b w:val="false"/>
                <w:i w:val="false"/>
                <w:color w:val="000000"/>
                <w:sz w:val="20"/>
              </w:rPr>
              <w:t>белгілеу, реттелетін нарық</w:t>
            </w:r>
            <w:r>
              <w:br/>
            </w:r>
            <w:r>
              <w:rPr>
                <w:rFonts w:ascii="Times New Roman"/>
                <w:b w:val="false"/>
                <w:i w:val="false"/>
                <w:color w:val="000000"/>
                <w:sz w:val="20"/>
              </w:rPr>
              <w:t>субъектісінің инвестициялық</w:t>
            </w:r>
            <w:r>
              <w:br/>
            </w:r>
            <w:r>
              <w:rPr>
                <w:rFonts w:ascii="Times New Roman"/>
                <w:b w:val="false"/>
                <w:i w:val="false"/>
                <w:color w:val="000000"/>
                <w:sz w:val="20"/>
              </w:rPr>
              <w:t>бағдарламасын (жобасын) бекіту</w:t>
            </w:r>
            <w:r>
              <w:br/>
            </w:r>
            <w:r>
              <w:rPr>
                <w:rFonts w:ascii="Times New Roman"/>
                <w:b w:val="false"/>
                <w:i w:val="false"/>
                <w:color w:val="000000"/>
                <w:sz w:val="20"/>
              </w:rPr>
              <w:t>және түзету қағидаларына</w:t>
            </w:r>
            <w:r>
              <w:br/>
            </w:r>
            <w:r>
              <w:rPr>
                <w:rFonts w:ascii="Times New Roman"/>
                <w:b w:val="false"/>
                <w:i w:val="false"/>
                <w:color w:val="000000"/>
                <w:sz w:val="20"/>
              </w:rPr>
              <w:t>6-қосымша</w:t>
            </w:r>
          </w:p>
        </w:tc>
      </w:tr>
    </w:tbl>
    <w:bookmarkStart w:name="z199" w:id="192"/>
    <w:p>
      <w:pPr>
        <w:spacing w:after="0"/>
        <w:ind w:left="0"/>
        <w:jc w:val="both"/>
      </w:pPr>
      <w:r>
        <w:rPr>
          <w:rFonts w:ascii="Times New Roman"/>
          <w:b w:val="false"/>
          <w:i w:val="false"/>
          <w:color w:val="000000"/>
          <w:sz w:val="28"/>
        </w:rPr>
        <w:t>
      Нысан</w:t>
      </w:r>
    </w:p>
    <w:bookmarkEnd w:id="192"/>
    <w:bookmarkStart w:name="z200" w:id="193"/>
    <w:p>
      <w:pPr>
        <w:spacing w:after="0"/>
        <w:ind w:left="0"/>
        <w:jc w:val="left"/>
      </w:pPr>
      <w:r>
        <w:rPr>
          <w:rFonts w:ascii="Times New Roman"/>
          <w:b/>
          <w:i w:val="false"/>
          <w:color w:val="000000"/>
        </w:rPr>
        <w:t xml:space="preserve"> Тауарлық газды өткізудің шекті бағасы (филиалдар бөлінісінде)</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5059"/>
        <w:gridCol w:w="5096"/>
        <w:gridCol w:w="660"/>
      </w:tblGrid>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газдың көтерме сауда бағасы (немесе сатып алу бағасы)</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теңге/1000м</w:t>
            </w:r>
            <w:r>
              <w:rPr>
                <w:rFonts w:ascii="Times New Roman"/>
                <w:b w:val="false"/>
                <w:i w:val="false"/>
                <w:color w:val="000000"/>
                <w:vertAlign w:val="superscript"/>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тасымалдауға тариф</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өткізу бойынша жабдықтау үстемеақысы</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газдың шекті бағасы</w:t>
            </w:r>
            <w:r>
              <w:br/>
            </w:r>
            <w:r>
              <w:rPr>
                <w:rFonts w:ascii="Times New Roman"/>
                <w:b w:val="false"/>
                <w:i w:val="false"/>
                <w:color w:val="000000"/>
                <w:sz w:val="20"/>
              </w:rPr>
              <w:t>
Жиыны</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Реттелетін нарықтардағы бағаны</w:t>
            </w:r>
            <w:r>
              <w:br/>
            </w:r>
            <w:r>
              <w:rPr>
                <w:rFonts w:ascii="Times New Roman"/>
                <w:b w:val="false"/>
                <w:i w:val="false"/>
                <w:color w:val="000000"/>
                <w:sz w:val="20"/>
              </w:rPr>
              <w:t>белгілеу, реттелетін нарық</w:t>
            </w:r>
            <w:r>
              <w:br/>
            </w:r>
            <w:r>
              <w:rPr>
                <w:rFonts w:ascii="Times New Roman"/>
                <w:b w:val="false"/>
                <w:i w:val="false"/>
                <w:color w:val="000000"/>
                <w:sz w:val="20"/>
              </w:rPr>
              <w:t>субъектісінің инвестициялық</w:t>
            </w:r>
            <w:r>
              <w:br/>
            </w:r>
            <w:r>
              <w:rPr>
                <w:rFonts w:ascii="Times New Roman"/>
                <w:b w:val="false"/>
                <w:i w:val="false"/>
                <w:color w:val="000000"/>
                <w:sz w:val="20"/>
              </w:rPr>
              <w:t>бағдарламасын (жобасын) бекіту</w:t>
            </w:r>
            <w:r>
              <w:br/>
            </w:r>
            <w:r>
              <w:rPr>
                <w:rFonts w:ascii="Times New Roman"/>
                <w:b w:val="false"/>
                <w:i w:val="false"/>
                <w:color w:val="000000"/>
                <w:sz w:val="20"/>
              </w:rPr>
              <w:t>және түзету қағидаларына</w:t>
            </w:r>
            <w:r>
              <w:br/>
            </w:r>
            <w:r>
              <w:rPr>
                <w:rFonts w:ascii="Times New Roman"/>
                <w:b w:val="false"/>
                <w:i w:val="false"/>
                <w:color w:val="000000"/>
                <w:sz w:val="20"/>
              </w:rPr>
              <w:t>7-қосымша</w:t>
            </w:r>
          </w:p>
        </w:tc>
      </w:tr>
    </w:tbl>
    <w:bookmarkStart w:name="z202" w:id="194"/>
    <w:p>
      <w:pPr>
        <w:spacing w:after="0"/>
        <w:ind w:left="0"/>
        <w:jc w:val="both"/>
      </w:pPr>
      <w:r>
        <w:rPr>
          <w:rFonts w:ascii="Times New Roman"/>
          <w:b w:val="false"/>
          <w:i w:val="false"/>
          <w:color w:val="000000"/>
          <w:sz w:val="28"/>
        </w:rPr>
        <w:t>
      Нысан</w:t>
      </w:r>
    </w:p>
    <w:bookmarkEnd w:id="194"/>
    <w:bookmarkStart w:name="z203" w:id="195"/>
    <w:p>
      <w:pPr>
        <w:spacing w:after="0"/>
        <w:ind w:left="0"/>
        <w:jc w:val="left"/>
      </w:pPr>
      <w:r>
        <w:rPr>
          <w:rFonts w:ascii="Times New Roman"/>
          <w:b/>
          <w:i w:val="false"/>
          <w:color w:val="000000"/>
        </w:rPr>
        <w:t xml:space="preserve"> Жоспарланған инвестициялық бағдарлама (жоба)</w:t>
      </w:r>
    </w:p>
    <w:bookmarkEnd w:id="195"/>
    <w:p>
      <w:pPr>
        <w:spacing w:after="0"/>
        <w:ind w:left="0"/>
        <w:jc w:val="both"/>
      </w:pPr>
      <w:r>
        <w:rPr>
          <w:rFonts w:ascii="Times New Roman"/>
          <w:b w:val="false"/>
          <w:i w:val="false"/>
          <w:color w:val="000000"/>
          <w:sz w:val="28"/>
        </w:rPr>
        <w:t>
      Реттелетін нарық субъектісінің ____ жылға</w:t>
      </w:r>
    </w:p>
    <w:p>
      <w:pPr>
        <w:spacing w:after="0"/>
        <w:ind w:left="0"/>
        <w:jc w:val="both"/>
      </w:pPr>
      <w:r>
        <w:rPr>
          <w:rFonts w:ascii="Times New Roman"/>
          <w:b w:val="false"/>
          <w:i w:val="false"/>
          <w:color w:val="000000"/>
          <w:sz w:val="28"/>
        </w:rPr>
        <w:t>
      субъектінің инвестициялық бағдарламаны (жобаны) орындау</w:t>
      </w:r>
    </w:p>
    <w:p>
      <w:pPr>
        <w:spacing w:after="0"/>
        <w:ind w:left="0"/>
        <w:jc w:val="both"/>
      </w:pPr>
      <w:r>
        <w:rPr>
          <w:rFonts w:ascii="Times New Roman"/>
          <w:b w:val="false"/>
          <w:i w:val="false"/>
          <w:color w:val="000000"/>
          <w:sz w:val="28"/>
        </w:rPr>
        <w:t>
      барысы туралы/ инвестициялық бағдарламаны (жобаны)*</w:t>
      </w:r>
    </w:p>
    <w:p>
      <w:pPr>
        <w:spacing w:after="0"/>
        <w:ind w:left="0"/>
        <w:jc w:val="both"/>
      </w:pPr>
      <w:r>
        <w:rPr>
          <w:rFonts w:ascii="Times New Roman"/>
          <w:b w:val="false"/>
          <w:i w:val="false"/>
          <w:color w:val="000000"/>
          <w:sz w:val="28"/>
        </w:rPr>
        <w:t>
      орындау туралы ақпараты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реттелетін нарық субъектісінің атауы, қызмет түрі, бағдарламаны</w:t>
      </w:r>
    </w:p>
    <w:p>
      <w:pPr>
        <w:spacing w:after="0"/>
        <w:ind w:left="0"/>
        <w:jc w:val="both"/>
      </w:pPr>
      <w:r>
        <w:rPr>
          <w:rFonts w:ascii="Times New Roman"/>
          <w:b w:val="false"/>
          <w:i w:val="false"/>
          <w:color w:val="000000"/>
          <w:sz w:val="28"/>
        </w:rPr>
        <w:t>
      (жобаны) кім бекітті (бұйрықтың күні,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542"/>
        <w:gridCol w:w="863"/>
        <w:gridCol w:w="496"/>
        <w:gridCol w:w="496"/>
        <w:gridCol w:w="707"/>
        <w:gridCol w:w="709"/>
        <w:gridCol w:w="497"/>
        <w:gridCol w:w="771"/>
        <w:gridCol w:w="771"/>
        <w:gridCol w:w="771"/>
        <w:gridCol w:w="771"/>
        <w:gridCol w:w="771"/>
        <w:gridCol w:w="772"/>
        <w:gridCol w:w="772"/>
        <w:gridCol w:w="772"/>
        <w:gridCol w:w="772"/>
      </w:tblGrid>
      <w:tr>
        <w:trPr>
          <w:trHeight w:val="3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көздерінің бөлінісінде инвестициялық бағдарламаны (жобаны) іске асыру туралы ақпарат,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(заттай көрсеткіштер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 гі 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(жобаның)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қаражаттары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ауытқуы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ауытқуы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басшысы ________________(А.Ә.Т.., қолы, күні,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Реттелетін нарықтардағы бағаны</w:t>
            </w:r>
            <w:r>
              <w:br/>
            </w:r>
            <w:r>
              <w:rPr>
                <w:rFonts w:ascii="Times New Roman"/>
                <w:b w:val="false"/>
                <w:i w:val="false"/>
                <w:color w:val="000000"/>
                <w:sz w:val="20"/>
              </w:rPr>
              <w:t>белгілеу, реттелетін нарық</w:t>
            </w:r>
            <w:r>
              <w:br/>
            </w:r>
            <w:r>
              <w:rPr>
                <w:rFonts w:ascii="Times New Roman"/>
                <w:b w:val="false"/>
                <w:i w:val="false"/>
                <w:color w:val="000000"/>
                <w:sz w:val="20"/>
              </w:rPr>
              <w:t>субъектісінің инвестициялық</w:t>
            </w:r>
            <w:r>
              <w:br/>
            </w:r>
            <w:r>
              <w:rPr>
                <w:rFonts w:ascii="Times New Roman"/>
                <w:b w:val="false"/>
                <w:i w:val="false"/>
                <w:color w:val="000000"/>
                <w:sz w:val="20"/>
              </w:rPr>
              <w:t>бағдарламасын (жобасын) бекіту</w:t>
            </w:r>
            <w:r>
              <w:br/>
            </w:r>
            <w:r>
              <w:rPr>
                <w:rFonts w:ascii="Times New Roman"/>
                <w:b w:val="false"/>
                <w:i w:val="false"/>
                <w:color w:val="000000"/>
                <w:sz w:val="20"/>
              </w:rPr>
              <w:t>және түзету қағидаларына</w:t>
            </w:r>
            <w:r>
              <w:br/>
            </w:r>
            <w:r>
              <w:rPr>
                <w:rFonts w:ascii="Times New Roman"/>
                <w:b w:val="false"/>
                <w:i w:val="false"/>
                <w:color w:val="000000"/>
                <w:sz w:val="20"/>
              </w:rPr>
              <w:t>8-қосымша</w:t>
            </w:r>
          </w:p>
        </w:tc>
      </w:tr>
    </w:tbl>
    <w:bookmarkStart w:name="z205" w:id="196"/>
    <w:p>
      <w:pPr>
        <w:spacing w:after="0"/>
        <w:ind w:left="0"/>
        <w:jc w:val="both"/>
      </w:pPr>
      <w:r>
        <w:rPr>
          <w:rFonts w:ascii="Times New Roman"/>
          <w:b w:val="false"/>
          <w:i w:val="false"/>
          <w:color w:val="000000"/>
          <w:sz w:val="28"/>
        </w:rPr>
        <w:t>
      Нысан</w:t>
      </w:r>
    </w:p>
    <w:bookmarkEnd w:id="196"/>
    <w:bookmarkStart w:name="z206" w:id="197"/>
    <w:p>
      <w:pPr>
        <w:spacing w:after="0"/>
        <w:ind w:left="0"/>
        <w:jc w:val="left"/>
      </w:pPr>
      <w:r>
        <w:rPr>
          <w:rFonts w:ascii="Times New Roman"/>
          <w:b/>
          <w:i w:val="false"/>
          <w:color w:val="000000"/>
        </w:rPr>
        <w:t xml:space="preserve"> ______________________________________________ шекті бағада</w:t>
      </w:r>
      <w:r>
        <w:br/>
      </w:r>
      <w:r>
        <w:rPr>
          <w:rFonts w:ascii="Times New Roman"/>
          <w:b/>
          <w:i w:val="false"/>
          <w:color w:val="000000"/>
        </w:rPr>
        <w:t xml:space="preserve">(реттелетін нарық субъектісінің атауы, БСН/ЖСН) </w:t>
      </w:r>
      <w:r>
        <w:br/>
      </w:r>
      <w:r>
        <w:rPr>
          <w:rFonts w:ascii="Times New Roman"/>
          <w:b/>
          <w:i w:val="false"/>
          <w:color w:val="000000"/>
        </w:rPr>
        <w:t>ескерілген инвестициялық бағдарламаны (жобаны) орындау не</w:t>
      </w:r>
      <w:r>
        <w:br/>
      </w:r>
      <w:r>
        <w:rPr>
          <w:rFonts w:ascii="Times New Roman"/>
          <w:b/>
          <w:i w:val="false"/>
          <w:color w:val="000000"/>
        </w:rPr>
        <w:t>орындамау туралы жартыжылдық ақпараты</w:t>
      </w:r>
    </w:p>
    <w:bookmarkEnd w:id="197"/>
    <w:p>
      <w:pPr>
        <w:spacing w:after="0"/>
        <w:ind w:left="0"/>
        <w:jc w:val="both"/>
      </w:pPr>
      <w:r>
        <w:rPr>
          <w:rFonts w:ascii="Times New Roman"/>
          <w:b w:val="false"/>
          <w:i w:val="false"/>
          <w:color w:val="000000"/>
          <w:sz w:val="28"/>
        </w:rPr>
        <w:t>
      201_ жылғы _____________________</w:t>
      </w:r>
    </w:p>
    <w:p>
      <w:pPr>
        <w:spacing w:after="0"/>
        <w:ind w:left="0"/>
        <w:jc w:val="both"/>
      </w:pPr>
      <w:r>
        <w:rPr>
          <w:rFonts w:ascii="Times New Roman"/>
          <w:b w:val="false"/>
          <w:i w:val="false"/>
          <w:color w:val="000000"/>
          <w:sz w:val="28"/>
        </w:rPr>
        <w:t>
      (жартыжылдық)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(ЭҚЖЖ бойынша қызмет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3634"/>
        <w:gridCol w:w="2418"/>
        <w:gridCol w:w="1025"/>
        <w:gridCol w:w="940"/>
        <w:gridCol w:w="940"/>
        <w:gridCol w:w="940"/>
        <w:gridCol w:w="1694"/>
      </w:tblGrid>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(жоба) көрсеткіштерінің атауы (қолданыс кезеңі көрсетіліп)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бекітті (бұйрықтың күні,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іске асыру жылдары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тоқ.</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тоқ.</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тоқ.</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тоқ.</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370"/>
        <w:gridCol w:w="1066"/>
        <w:gridCol w:w="602"/>
        <w:gridCol w:w="1066"/>
        <w:gridCol w:w="602"/>
        <w:gridCol w:w="1340"/>
        <w:gridCol w:w="592"/>
        <w:gridCol w:w="1340"/>
        <w:gridCol w:w="966"/>
        <w:gridCol w:w="1341"/>
        <w:gridCol w:w="974"/>
        <w:gridCol w:w="371"/>
        <w:gridCol w:w="60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бағада ескерілген инвестициялық бағдарлама іс-шарасының, объектісінің жоспарлы өлшемдері (көрсеткіштері)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бағада ескерілген инвестициялық бағдарлама іс-шарасын, объектісін орындау, олардың нақты өлшемдері (көрсеткіштері) (тоқсан сайын, өспелі қорытындымен)*</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өлшемдер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көзі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өлшемдер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көзі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 инвестициялық бағдарламаны іске асыру бойынша растаушы құжаттарды қоса беріп (тиісті шарттардың, келісімшарттардың көшірмелері, орындалған жұмыстарды қабылдау туралы акті (№ 2 нысан), орындалған жұмыстар мен шығындар құны туралы анықтама (№ КС-3 нысаны), шот-фактуралар, мемлекеттік қабылдау комиссияларының қабылдау актілері, ішкі ілеспе құжаттары, реттелетін нарық субъектілерінің пайдалануға енгізу және теңгерімге қабылдау туралы ішкі бұйрықтары);</w:t>
      </w:r>
    </w:p>
    <w:p>
      <w:pPr>
        <w:spacing w:after="0"/>
        <w:ind w:left="0"/>
        <w:jc w:val="both"/>
      </w:pPr>
      <w:r>
        <w:rPr>
          <w:rFonts w:ascii="Times New Roman"/>
          <w:b w:val="false"/>
          <w:i w:val="false"/>
          <w:color w:val="000000"/>
          <w:sz w:val="28"/>
        </w:rPr>
        <w:t>
      2) Аббревиатуралар:</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ЭҚЖЖ – Экономикалық қызметтің жалпы жіктеуіші</w:t>
      </w:r>
    </w:p>
    <w:p>
      <w:pPr>
        <w:spacing w:after="0"/>
        <w:ind w:left="0"/>
        <w:jc w:val="both"/>
      </w:pPr>
      <w:r>
        <w:rPr>
          <w:rFonts w:ascii="Times New Roman"/>
          <w:b w:val="false"/>
          <w:i w:val="false"/>
          <w:color w:val="000000"/>
          <w:sz w:val="28"/>
        </w:rPr>
        <w:t>
      Қолы __________________________________</w:t>
      </w:r>
    </w:p>
    <w:p>
      <w:pPr>
        <w:spacing w:after="0"/>
        <w:ind w:left="0"/>
        <w:jc w:val="both"/>
      </w:pPr>
      <w:r>
        <w:rPr>
          <w:rFonts w:ascii="Times New Roman"/>
          <w:b w:val="false"/>
          <w:i w:val="false"/>
          <w:color w:val="000000"/>
          <w:sz w:val="28"/>
        </w:rPr>
        <w:t>
      (ұйымның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