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75fc" w14:textId="c657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желілік қағидаларды бекiту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18 желтоқсандағы № 210 бұйрығы. Қазақстан Республикасының Әділет министрлігінде 2015 жылы 30 сәуірде № 10899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Заңының 5-бабының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 желілік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22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22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оның көшірмесін күнтізбелік он күн ішінде мерзімді баспа басылымдарында және "Әділет" ақпараттық-құқықтық жүйесінде ресми жариялауға жіберілуін;</w:t>
      </w:r>
    </w:p>
    <w:bookmarkEnd w:id="4"/>
    <w:bookmarkStart w:name="z225"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22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4"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 Т. Жақсылықов </w:t>
      </w:r>
    </w:p>
    <w:p>
      <w:pPr>
        <w:spacing w:after="0"/>
        <w:ind w:left="0"/>
        <w:jc w:val="both"/>
      </w:pPr>
      <w:r>
        <w:rPr>
          <w:rFonts w:ascii="Times New Roman"/>
          <w:b w:val="false"/>
          <w:i w:val="false"/>
          <w:color w:val="000000"/>
          <w:sz w:val="28"/>
        </w:rPr>
        <w:t>
      2015 жылғы 30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210 бұйрығымен</w:t>
            </w:r>
            <w:r>
              <w:br/>
            </w:r>
            <w:r>
              <w:rPr>
                <w:rFonts w:ascii="Times New Roman"/>
                <w:b w:val="false"/>
                <w:i w:val="false"/>
                <w:color w:val="000000"/>
                <w:sz w:val="20"/>
              </w:rPr>
              <w:t>бекітілген</w:t>
            </w:r>
          </w:p>
        </w:tc>
      </w:tr>
    </w:tbl>
    <w:bookmarkStart w:name="z7" w:id="9"/>
    <w:p>
      <w:pPr>
        <w:spacing w:after="0"/>
        <w:ind w:left="0"/>
        <w:jc w:val="left"/>
      </w:pPr>
      <w:r>
        <w:rPr>
          <w:rFonts w:ascii="Times New Roman"/>
          <w:b/>
          <w:i w:val="false"/>
          <w:color w:val="000000"/>
        </w:rPr>
        <w:t xml:space="preserve"> Электр желілік қағидалар</w:t>
      </w:r>
    </w:p>
    <w:bookmarkEnd w:id="9"/>
    <w:bookmarkStart w:name="z8"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11"/>
    <w:p>
      <w:pPr>
        <w:spacing w:after="0"/>
        <w:ind w:left="0"/>
        <w:jc w:val="both"/>
      </w:pPr>
      <w:r>
        <w:rPr>
          <w:rFonts w:ascii="Times New Roman"/>
          <w:b w:val="false"/>
          <w:i w:val="false"/>
          <w:color w:val="000000"/>
          <w:sz w:val="28"/>
        </w:rPr>
        <w:t xml:space="preserve">
      1. Осы Электр желілік қағидалар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w:t>
      </w:r>
    </w:p>
    <w:bookmarkEnd w:id="11"/>
    <w:bookmarkStart w:name="z10"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теңгерімдік тиесілік – энергия өндіруші, энергия беруші ұйымдардың және тұтынушының меншік құқығында немесе өзге де заңды негізде тиесілі электр желісінің учаскесі;</w:t>
      </w:r>
    </w:p>
    <w:p>
      <w:pPr>
        <w:spacing w:after="0"/>
        <w:ind w:left="0"/>
        <w:jc w:val="both"/>
      </w:pPr>
      <w:r>
        <w:rPr>
          <w:rFonts w:ascii="Times New Roman"/>
          <w:b w:val="false"/>
          <w:i w:val="false"/>
          <w:color w:val="000000"/>
          <w:sz w:val="28"/>
        </w:rPr>
        <w:t>
      2) электр желісінің теңгерімдік тиесілік шекарасы – электр энергиясы нарығының шаруашылық жүргізуші субъектілері: энергия өндіруші (энергия беруші) ұйымдар мен тұтынушылар арасындағы, сондай-ақ тұтынушылар мен қосалқы тұтынушылар арасындағы электр желісінің теңгерімдік тиесілік бойынша анықталатын электр желісін бөлу нүктесі;</w:t>
      </w:r>
    </w:p>
    <w:p>
      <w:pPr>
        <w:spacing w:after="0"/>
        <w:ind w:left="0"/>
        <w:jc w:val="both"/>
      </w:pPr>
      <w:r>
        <w:rPr>
          <w:rFonts w:ascii="Times New Roman"/>
          <w:b w:val="false"/>
          <w:i w:val="false"/>
          <w:color w:val="000000"/>
          <w:sz w:val="28"/>
        </w:rPr>
        <w:t>
      3) тараптардың пайдалану жауапкершілігінің шекарасы – теңгерімдік тиесілік немесе шарт бойынша анықталатын және теңгерімдік тиесілік және осы шаруашылық жүргізуші субъектілердің арасындағы тараптардың пайдалану жауапкершілігін бөлудің тиісті актісімен расталған қамтуға, қызмет көрсетуге және техникалық жай-күйіне жауапты шаруашылық жүргізуші субъектілердің арасындағы энергетика жабдығы мен (немесе) электр желісін бөлу нүктесі;</w:t>
      </w:r>
    </w:p>
    <w:p>
      <w:pPr>
        <w:spacing w:after="0"/>
        <w:ind w:left="0"/>
        <w:jc w:val="both"/>
      </w:pPr>
      <w:r>
        <w:rPr>
          <w:rFonts w:ascii="Times New Roman"/>
          <w:b w:val="false"/>
          <w:i w:val="false"/>
          <w:color w:val="000000"/>
          <w:sz w:val="28"/>
        </w:rPr>
        <w:t>
      4) жоғары кернеу – 1000 Вольт (бұдан әрі – В) және одан жоғары кернеу;</w:t>
      </w:r>
    </w:p>
    <w:p>
      <w:pPr>
        <w:spacing w:after="0"/>
        <w:ind w:left="0"/>
        <w:jc w:val="both"/>
      </w:pPr>
      <w:r>
        <w:rPr>
          <w:rFonts w:ascii="Times New Roman"/>
          <w:b w:val="false"/>
          <w:i w:val="false"/>
          <w:color w:val="000000"/>
          <w:sz w:val="28"/>
        </w:rPr>
        <w:t>
      5)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6) қосалқы (шунтталатын) электр беру желілері – электр берудің қолданыстағы желілеріне қосымша Қазақстан Республикасының электр энергиясы нарығының субъектілері салған және/немесе салуды жоспарлаған электр беру желілері, ол бойынша электр энергиясының қалыпқа түскен сапасы және сенімділік деңгейі бар электр энергиясын ұсыну және энергия торабында өзгертілген қуатты бөлу жүзеге асырылады.</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жүйелік оператордың</w:t>
      </w:r>
      <w:r>
        <w:rPr>
          <w:rFonts w:ascii="Times New Roman"/>
          <w:b w:val="false"/>
          <w:i w:val="false"/>
          <w:color w:val="000000"/>
          <w:sz w:val="28"/>
        </w:rPr>
        <w:t xml:space="preserve"> ұлттық диспетчерлік орталығы (бұдан әрі – ЖО ҰДО) – жүйелiк оператордың құрылымына кіретін, Қазақстан Республикасының біртұтас электр энергетикалық жүйесін жедел басқару мен электр энергиясын теңгерімдеу және оның сапасын қамтамасыз етудi қоса алғанда, оның жұмыс сенімділігі үшін жауап беретiн бөлiмше;</w:t>
      </w:r>
    </w:p>
    <w:p>
      <w:pPr>
        <w:spacing w:after="0"/>
        <w:ind w:left="0"/>
        <w:jc w:val="both"/>
      </w:pPr>
      <w:r>
        <w:rPr>
          <w:rFonts w:ascii="Times New Roman"/>
          <w:b w:val="false"/>
          <w:i w:val="false"/>
          <w:color w:val="000000"/>
          <w:sz w:val="28"/>
        </w:rPr>
        <w:t>
      8) төменгі кернеу – 1000 В төмен кернеу;</w:t>
      </w:r>
    </w:p>
    <w:p>
      <w:pPr>
        <w:spacing w:after="0"/>
        <w:ind w:left="0"/>
        <w:jc w:val="both"/>
      </w:pPr>
      <w:r>
        <w:rPr>
          <w:rFonts w:ascii="Times New Roman"/>
          <w:b w:val="false"/>
          <w:i w:val="false"/>
          <w:color w:val="000000"/>
          <w:sz w:val="28"/>
        </w:rPr>
        <w:t>
      9) Қазақстан Республикасының бірыңғай электр энергетикалық жүйесі (бұдан әрі – Қазақстан БЭЖ-і) жұмысының қалыпты режимi – электр энергетикасы жүйесінің режимін жоспарлау кезінде қарастырылған барлық элементтерi жұмыс істеп тұрған және электр энергиясының барлық тұтынушыларын жасалған шарт талаптарына сәйкес электрмен жабдықтау қамтамасыз етiлетiн орнықты жұмыс режимi;</w:t>
      </w:r>
    </w:p>
    <w:p>
      <w:pPr>
        <w:spacing w:after="0"/>
        <w:ind w:left="0"/>
        <w:jc w:val="both"/>
      </w:pPr>
      <w:r>
        <w:rPr>
          <w:rFonts w:ascii="Times New Roman"/>
          <w:b w:val="false"/>
          <w:i w:val="false"/>
          <w:color w:val="000000"/>
          <w:sz w:val="28"/>
        </w:rPr>
        <w:t>
      10) тоқтату – генерациялайтын қондырғылардың жұмысының жоспарлы немесе жоспардан тыс істен шығару;</w:t>
      </w:r>
    </w:p>
    <w:p>
      <w:pPr>
        <w:spacing w:after="0"/>
        <w:ind w:left="0"/>
        <w:jc w:val="both"/>
      </w:pPr>
      <w:r>
        <w:rPr>
          <w:rFonts w:ascii="Times New Roman"/>
          <w:b w:val="false"/>
          <w:i w:val="false"/>
          <w:color w:val="000000"/>
          <w:sz w:val="28"/>
        </w:rPr>
        <w:t>
      11) Қазақстан БЭЖ-нің авариядан кейiнгi жұмыс режимi – электр энергетикасы жүйесiнiң зақымданған элементiн авариялық ажыратудан кейiн туындайтын және қалыпты жұмыс режимi қалпына келтірілгенге дейін жалғасатын қалыптасқан режим;</w:t>
      </w:r>
    </w:p>
    <w:p>
      <w:pPr>
        <w:spacing w:after="0"/>
        <w:ind w:left="0"/>
        <w:jc w:val="both"/>
      </w:pPr>
      <w:r>
        <w:rPr>
          <w:rFonts w:ascii="Times New Roman"/>
          <w:b w:val="false"/>
          <w:i w:val="false"/>
          <w:color w:val="000000"/>
          <w:sz w:val="28"/>
        </w:rPr>
        <w:t>
      12) желіні пайдаланушы – ұлттық электр желісіне қуаты 1 мегаваттан (бұдан әрі – МВт) артық қосу нүктесі бар электр энергиясын тұтынушы;</w:t>
      </w:r>
    </w:p>
    <w:p>
      <w:pPr>
        <w:spacing w:after="0"/>
        <w:ind w:left="0"/>
        <w:jc w:val="both"/>
      </w:pPr>
      <w:r>
        <w:rPr>
          <w:rFonts w:ascii="Times New Roman"/>
          <w:b w:val="false"/>
          <w:i w:val="false"/>
          <w:color w:val="000000"/>
          <w:sz w:val="28"/>
        </w:rPr>
        <w:t>
      13) Қазақстан БЭЖ-і электр қуат резервтерінің пулы (бұдан әрi – ЭҚР ПУЛЫ) – генераторлар, электр беру желiлерi кенеттен iстен шыққан немесе тұтыну ұлғайған жағдайда тұтынушыларды энергиямен үздіксіз жабдықтауды қамтамасыз етуге арналған электр қуатының резерві;</w:t>
      </w:r>
    </w:p>
    <w:p>
      <w:pPr>
        <w:spacing w:after="0"/>
        <w:ind w:left="0"/>
        <w:jc w:val="both"/>
      </w:pPr>
      <w:r>
        <w:rPr>
          <w:rFonts w:ascii="Times New Roman"/>
          <w:b w:val="false"/>
          <w:i w:val="false"/>
          <w:color w:val="000000"/>
          <w:sz w:val="28"/>
        </w:rPr>
        <w:t>
      14) "нөлдіктен бұрылу" – энергия өндіруші ұйымды консервациядан, резервтен немесе толық тоқтатылғаннан кейін іске қосу, электр желісін біртұтас электр энергетикалық жүйе ретінде ең қысқа мерзімде қалпына келтіру;</w:t>
      </w:r>
    </w:p>
    <w:p>
      <w:pPr>
        <w:spacing w:after="0"/>
        <w:ind w:left="0"/>
        <w:jc w:val="both"/>
      </w:pPr>
      <w:r>
        <w:rPr>
          <w:rFonts w:ascii="Times New Roman"/>
          <w:b w:val="false"/>
          <w:i w:val="false"/>
          <w:color w:val="000000"/>
          <w:sz w:val="28"/>
        </w:rPr>
        <w:t>
      15) реактивтi энергия – ауыспалы ток тізбегінде электр магниттiк өрiс жасауға жұмсалатын энергия;</w:t>
      </w:r>
    </w:p>
    <w:p>
      <w:pPr>
        <w:spacing w:after="0"/>
        <w:ind w:left="0"/>
        <w:jc w:val="both"/>
      </w:pPr>
      <w:r>
        <w:rPr>
          <w:rFonts w:ascii="Times New Roman"/>
          <w:b w:val="false"/>
          <w:i w:val="false"/>
          <w:color w:val="000000"/>
          <w:sz w:val="28"/>
        </w:rPr>
        <w:t>
      16) өңiрлiк электр желісі – өңірлік электр желілік компанияға жататын және/немесе пайдаланатын электр беру желілері мен шағын станциялардың жиынтығы;</w:t>
      </w:r>
    </w:p>
    <w:p>
      <w:pPr>
        <w:spacing w:after="0"/>
        <w:ind w:left="0"/>
        <w:jc w:val="both"/>
      </w:pPr>
      <w:r>
        <w:rPr>
          <w:rFonts w:ascii="Times New Roman"/>
          <w:b w:val="false"/>
          <w:i w:val="false"/>
          <w:color w:val="000000"/>
          <w:sz w:val="28"/>
        </w:rPr>
        <w:t>
      17) электр энергиясының сальдо-ток ағымы – электр беру желілерінің, трансформаторлардың белгілі бір тобы (қимасы) бойынша немесе коммерциялық есепке алу нүктелері бойынша электр энергиясын қабылдау/босату мәнінің алгебралық сомасы;</w:t>
      </w:r>
    </w:p>
    <w:p>
      <w:pPr>
        <w:spacing w:after="0"/>
        <w:ind w:left="0"/>
        <w:jc w:val="both"/>
      </w:pPr>
      <w:r>
        <w:rPr>
          <w:rFonts w:ascii="Times New Roman"/>
          <w:b w:val="false"/>
          <w:i w:val="false"/>
          <w:color w:val="000000"/>
          <w:sz w:val="28"/>
        </w:rPr>
        <w:t>
      18) заттай сынақтар – жүйенің сипаттамаларын зерделеу мақсатында Қазақстан Республикасының біртұтас электр энергетикалық жүйесіне немесе оның бір бөлігіне әсер туғызу жолымен жасалатын сынақтар;</w:t>
      </w:r>
    </w:p>
    <w:p>
      <w:pPr>
        <w:spacing w:after="0"/>
        <w:ind w:left="0"/>
        <w:jc w:val="both"/>
      </w:pPr>
      <w:r>
        <w:rPr>
          <w:rFonts w:ascii="Times New Roman"/>
          <w:b w:val="false"/>
          <w:i w:val="false"/>
          <w:color w:val="000000"/>
          <w:sz w:val="28"/>
        </w:rPr>
        <w:t>
      19) қосалқы тұтынушы – тұтынушының электр желілеріне тікелей қосылған тұтынушы;</w:t>
      </w:r>
    </w:p>
    <w:p>
      <w:pPr>
        <w:spacing w:after="0"/>
        <w:ind w:left="0"/>
        <w:jc w:val="both"/>
      </w:pPr>
      <w:r>
        <w:rPr>
          <w:rFonts w:ascii="Times New Roman"/>
          <w:b w:val="false"/>
          <w:i w:val="false"/>
          <w:color w:val="000000"/>
          <w:sz w:val="28"/>
        </w:rPr>
        <w:t>
      20) техникалық шарттар – электр желілеріне қосылу үшін қажетті техникалық талаптар;</w:t>
      </w:r>
    </w:p>
    <w:p>
      <w:pPr>
        <w:spacing w:after="0"/>
        <w:ind w:left="0"/>
        <w:jc w:val="both"/>
      </w:pPr>
      <w:r>
        <w:rPr>
          <w:rFonts w:ascii="Times New Roman"/>
          <w:b w:val="false"/>
          <w:i w:val="false"/>
          <w:color w:val="000000"/>
          <w:sz w:val="28"/>
        </w:rPr>
        <w:t>
      21) суық резерв – отынмен қамтамасыз етілген және жұмысқа әзір тұрған іске қосылмаған генерациялайтын қондырғылардың иелік қуатының жиынтығы;</w:t>
      </w:r>
    </w:p>
    <w:p>
      <w:pPr>
        <w:spacing w:after="0"/>
        <w:ind w:left="0"/>
        <w:jc w:val="both"/>
      </w:pPr>
      <w:r>
        <w:rPr>
          <w:rFonts w:ascii="Times New Roman"/>
          <w:b w:val="false"/>
          <w:i w:val="false"/>
          <w:color w:val="000000"/>
          <w:sz w:val="28"/>
        </w:rPr>
        <w:t>
      22) электр станциясы – электр және жылу энергиясын өндіруге арналған, құрамында құрылыс бөлігі, энергияны түрлендіретін жабдығы мен қажетті қосалқы жабдығы бар энергетикалық объект;</w:t>
      </w:r>
    </w:p>
    <w:p>
      <w:pPr>
        <w:spacing w:after="0"/>
        <w:ind w:left="0"/>
        <w:jc w:val="both"/>
      </w:pPr>
      <w:r>
        <w:rPr>
          <w:rFonts w:ascii="Times New Roman"/>
          <w:b w:val="false"/>
          <w:i w:val="false"/>
          <w:color w:val="000000"/>
          <w:sz w:val="28"/>
        </w:rPr>
        <w:t>
      23) электр қондырғысы – электр энергиясын өндіруге, түрлендіруге, трансформациялауға, беруге, тұтынуға және (немесе) оны энергияның басқа түріне түрлендіруге арналған машиналар, аппараттар, желілер мен қосалқы жабдық (олар орнатылған құрылыстар мен үй-жайларды бірге алғанда) жиынтығы;</w:t>
      </w:r>
    </w:p>
    <w:p>
      <w:pPr>
        <w:spacing w:after="0"/>
        <w:ind w:left="0"/>
        <w:jc w:val="both"/>
      </w:pPr>
      <w:r>
        <w:rPr>
          <w:rFonts w:ascii="Times New Roman"/>
          <w:b w:val="false"/>
          <w:i w:val="false"/>
          <w:color w:val="000000"/>
          <w:sz w:val="28"/>
        </w:rPr>
        <w:t>
      24) тура қосылуы бар пайдаланушы – энергия беруші ұйымның қатысуынсыз энергия өндіруші ұйымға қосылған тұтынушы;</w:t>
      </w:r>
    </w:p>
    <w:p>
      <w:pPr>
        <w:spacing w:after="0"/>
        <w:ind w:left="0"/>
        <w:jc w:val="both"/>
      </w:pPr>
      <w:r>
        <w:rPr>
          <w:rFonts w:ascii="Times New Roman"/>
          <w:b w:val="false"/>
          <w:i w:val="false"/>
          <w:color w:val="000000"/>
          <w:sz w:val="28"/>
        </w:rPr>
        <w:t>
      25) "кіру-шығу" схемасы – электр беру желісінің қайта соғылған учаскесі және қосылатын шағын станциялар мен электр станцияларының шиналары арқылы қолданыстағы электр беру желілері бойынша электр энергиясы транзитін сақтай отырып, қолданыстағы электр беру желілерін бөліп қосу арқылы шағын станциялар мен электр станцияларын электр желісіне қосу схемасы.</w:t>
      </w:r>
    </w:p>
    <w:p>
      <w:pPr>
        <w:spacing w:after="0"/>
        <w:ind w:left="0"/>
        <w:jc w:val="both"/>
      </w:pPr>
      <w:r>
        <w:rPr>
          <w:rFonts w:ascii="Times New Roman"/>
          <w:b w:val="false"/>
          <w:i w:val="false"/>
          <w:color w:val="000000"/>
          <w:sz w:val="28"/>
        </w:rPr>
        <w:t xml:space="preserve">
      Осы Қағидаларда пайдаланылатын өзге де ұғымдар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28.09.2020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3"/>
    <w:p>
      <w:pPr>
        <w:spacing w:after="0"/>
        <w:ind w:left="0"/>
        <w:jc w:val="left"/>
      </w:pPr>
      <w:r>
        <w:rPr>
          <w:rFonts w:ascii="Times New Roman"/>
          <w:b/>
          <w:i w:val="false"/>
          <w:color w:val="000000"/>
        </w:rPr>
        <w:t xml:space="preserve"> 2-тарау. Электр желісін пайдалану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4"/>
    <w:p>
      <w:pPr>
        <w:spacing w:after="0"/>
        <w:ind w:left="0"/>
        <w:jc w:val="both"/>
      </w:pPr>
      <w:r>
        <w:rPr>
          <w:rFonts w:ascii="Times New Roman"/>
          <w:b w:val="false"/>
          <w:i w:val="false"/>
          <w:color w:val="000000"/>
          <w:sz w:val="28"/>
        </w:rPr>
        <w:t>
      3. Электр желісіне қосылуды немесе берілетін электр қуатын ұлғайтуды жоспарлайтын желіні пайдаланушылар осы Қағидаларға сәйкес қосылуды жүзеге асырады.</w:t>
      </w:r>
    </w:p>
    <w:bookmarkEnd w:id="14"/>
    <w:p>
      <w:pPr>
        <w:spacing w:after="0"/>
        <w:ind w:left="0"/>
        <w:jc w:val="both"/>
      </w:pPr>
      <w:r>
        <w:rPr>
          <w:rFonts w:ascii="Times New Roman"/>
          <w:b w:val="false"/>
          <w:i w:val="false"/>
          <w:color w:val="000000"/>
          <w:sz w:val="28"/>
        </w:rPr>
        <w:t xml:space="preserve">
      Электр желісіне қосылуды немесе тұтынылатын электр қуатын ұлғайтуды жоспарлайтын тұтынушылар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10403 тіркелген) бекітілген Электр энергиясын пайдалану қағидаларына сәйкес қосылуды жүзеге асырады.</w:t>
      </w:r>
    </w:p>
    <w:bookmarkStart w:name="z13" w:id="15"/>
    <w:p>
      <w:pPr>
        <w:spacing w:after="0"/>
        <w:ind w:left="0"/>
        <w:jc w:val="both"/>
      </w:pPr>
      <w:r>
        <w:rPr>
          <w:rFonts w:ascii="Times New Roman"/>
          <w:b w:val="false"/>
          <w:i w:val="false"/>
          <w:color w:val="000000"/>
          <w:sz w:val="28"/>
        </w:rPr>
        <w:t xml:space="preserve">
      4. Электр қуатын беруге желіні пайдаланушыларды қосуға арналған техникалық шарттар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желіні пайдаланушыны қосуға жоспарланатын электр желілеріне қосылуға (қолданыстағы генерациялайтын қондырғылар) (бұдан әрі – Қолданыстағы генерациялайтын қондырғыларға арналған өтінім), қосылуға (жаңа генерациялайтын қондырғылар) (бұдан әрі – Жаңа генерациялайтын қондырғыларға арналған өтінім) арналған өтінім негізінде беріледі.</w:t>
      </w:r>
    </w:p>
    <w:bookmarkEnd w:id="15"/>
    <w:p>
      <w:pPr>
        <w:spacing w:after="0"/>
        <w:ind w:left="0"/>
        <w:jc w:val="both"/>
      </w:pPr>
      <w:r>
        <w:rPr>
          <w:rFonts w:ascii="Times New Roman"/>
          <w:b w:val="false"/>
          <w:i w:val="false"/>
          <w:color w:val="000000"/>
          <w:sz w:val="28"/>
        </w:rPr>
        <w:t>
      Желіні пайдаланушыларды электр желісіне 5 МВт және одан жоғары мәлімделген электр қуатымен қосуға арналған техникалық шарттар жобалау қызметімен айналысуға лицензиясы бар мамандандырылған жобалау ұйымдары әзірлейтін "Электр станцияларының қуатын беру схемасы" негізінде беріледі.</w:t>
      </w:r>
    </w:p>
    <w:p>
      <w:pPr>
        <w:spacing w:after="0"/>
        <w:ind w:left="0"/>
        <w:jc w:val="both"/>
      </w:pPr>
      <w:r>
        <w:rPr>
          <w:rFonts w:ascii="Times New Roman"/>
          <w:b w:val="false"/>
          <w:i w:val="false"/>
          <w:color w:val="000000"/>
          <w:sz w:val="28"/>
        </w:rPr>
        <w:t>
      Жаңа электр қондырғыларын салуға және өзгертуге (қайта жаңарту, кеңейту, техникалық қайта жарақтандыру, жаңғырту, күрделі жөндеу) арналған жобалау алды құжаттамасында "Электр станцияларының қуатын беру схемасы" бөлімі қамтылған.</w:t>
      </w:r>
    </w:p>
    <w:p>
      <w:pPr>
        <w:spacing w:after="0"/>
        <w:ind w:left="0"/>
        <w:jc w:val="both"/>
      </w:pPr>
      <w:r>
        <w:rPr>
          <w:rFonts w:ascii="Times New Roman"/>
          <w:b w:val="false"/>
          <w:i w:val="false"/>
          <w:color w:val="000000"/>
          <w:sz w:val="28"/>
        </w:rPr>
        <w:t xml:space="preserve">
      "Электр станцияларының қуатын беру схемасының" мазмұны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"Электр станцияларының қуатын беру схемасы" желілеріне жалғану жоспарланған тиісті ұйыммен (энергия беруші және/немесе энергия өндiрушi), жүйелік оператормен келісіледі. Жаңартылатын энергия көздерін тұтынатын пайдаланушылардың "Электр станцияларының қуатын беру схемасы" Қазақстан Республикасының электр энергетикасы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 ескере отырып, әзірленеді.</w:t>
      </w:r>
    </w:p>
    <w:bookmarkStart w:name="z14" w:id="16"/>
    <w:p>
      <w:pPr>
        <w:spacing w:after="0"/>
        <w:ind w:left="0"/>
        <w:jc w:val="both"/>
      </w:pPr>
      <w:r>
        <w:rPr>
          <w:rFonts w:ascii="Times New Roman"/>
          <w:b w:val="false"/>
          <w:i w:val="false"/>
          <w:color w:val="000000"/>
          <w:sz w:val="28"/>
        </w:rPr>
        <w:t>
      5. "Электр станцияларының қуатын беру схемасы" келісілгеннен кейін желіні пайдаланушы желілеріне пайдаланушыны жалғау жоспарланған тиісті энергия беруші (энергия өндіруші) ұйымға Қолданыстағы генерациялайтын қондырғыларына немесе жаңа генерациялайтын қондырғыларына арналған өтінімдер жібереді.</w:t>
      </w:r>
    </w:p>
    <w:bookmarkEnd w:id="16"/>
    <w:bookmarkStart w:name="z15" w:id="17"/>
    <w:p>
      <w:pPr>
        <w:spacing w:after="0"/>
        <w:ind w:left="0"/>
        <w:jc w:val="both"/>
      </w:pPr>
      <w:r>
        <w:rPr>
          <w:rFonts w:ascii="Times New Roman"/>
          <w:b w:val="false"/>
          <w:i w:val="false"/>
          <w:color w:val="000000"/>
          <w:sz w:val="28"/>
        </w:rPr>
        <w:t>
      6. Желілеріне желіні пайдаланушыны жалғау жоспарланған энергия беруші (энергия өндiрушi) ұйым мыналар көрсетілген техникалық шарттарды береді:</w:t>
      </w:r>
    </w:p>
    <w:bookmarkEnd w:id="17"/>
    <w:p>
      <w:pPr>
        <w:spacing w:after="0"/>
        <w:ind w:left="0"/>
        <w:jc w:val="both"/>
      </w:pPr>
      <w:r>
        <w:rPr>
          <w:rFonts w:ascii="Times New Roman"/>
          <w:b w:val="false"/>
          <w:i w:val="false"/>
          <w:color w:val="000000"/>
          <w:sz w:val="28"/>
        </w:rPr>
        <w:t>
      1) техникалық шарттар берілген жеке тұлғаның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2) электр қуатын беретін объектінің атауы;</w:t>
      </w:r>
    </w:p>
    <w:p>
      <w:pPr>
        <w:spacing w:after="0"/>
        <w:ind w:left="0"/>
        <w:jc w:val="both"/>
      </w:pPr>
      <w:r>
        <w:rPr>
          <w:rFonts w:ascii="Times New Roman"/>
          <w:b w:val="false"/>
          <w:i w:val="false"/>
          <w:color w:val="000000"/>
          <w:sz w:val="28"/>
        </w:rPr>
        <w:t>
      3) объектінің орналасқан орны (қала, поселке, көше);</w:t>
      </w:r>
    </w:p>
    <w:p>
      <w:pPr>
        <w:spacing w:after="0"/>
        <w:ind w:left="0"/>
        <w:jc w:val="both"/>
      </w:pPr>
      <w:r>
        <w:rPr>
          <w:rFonts w:ascii="Times New Roman"/>
          <w:b w:val="false"/>
          <w:i w:val="false"/>
          <w:color w:val="000000"/>
          <w:sz w:val="28"/>
        </w:rPr>
        <w:t>
      4) электр станциялары қуатының келісілген мөлшері;</w:t>
      </w:r>
    </w:p>
    <w:p>
      <w:pPr>
        <w:spacing w:after="0"/>
        <w:ind w:left="0"/>
        <w:jc w:val="both"/>
      </w:pPr>
      <w:r>
        <w:rPr>
          <w:rFonts w:ascii="Times New Roman"/>
          <w:b w:val="false"/>
          <w:i w:val="false"/>
          <w:color w:val="000000"/>
          <w:sz w:val="28"/>
        </w:rPr>
        <w:t>
      5) электр энергиясын өндіру сипаты (тұрақты, уақытша, мезгілдік);</w:t>
      </w:r>
    </w:p>
    <w:p>
      <w:pPr>
        <w:spacing w:after="0"/>
        <w:ind w:left="0"/>
        <w:jc w:val="both"/>
      </w:pPr>
      <w:r>
        <w:rPr>
          <w:rFonts w:ascii="Times New Roman"/>
          <w:b w:val="false"/>
          <w:i w:val="false"/>
          <w:color w:val="000000"/>
          <w:sz w:val="28"/>
        </w:rPr>
        <w:t>
      6) электрмен қамтамасыз етудің сенімділік санаты;</w:t>
      </w:r>
    </w:p>
    <w:p>
      <w:pPr>
        <w:spacing w:after="0"/>
        <w:ind w:left="0"/>
        <w:jc w:val="both"/>
      </w:pPr>
      <w:r>
        <w:rPr>
          <w:rFonts w:ascii="Times New Roman"/>
          <w:b w:val="false"/>
          <w:i w:val="false"/>
          <w:color w:val="000000"/>
          <w:sz w:val="28"/>
        </w:rPr>
        <w:t>
      7) электр станциялары қуатының рұқсат етілген коэффициенті;</w:t>
      </w:r>
    </w:p>
    <w:p>
      <w:pPr>
        <w:spacing w:after="0"/>
        <w:ind w:left="0"/>
        <w:jc w:val="both"/>
      </w:pPr>
      <w:r>
        <w:rPr>
          <w:rFonts w:ascii="Times New Roman"/>
          <w:b w:val="false"/>
          <w:i w:val="false"/>
          <w:color w:val="000000"/>
          <w:sz w:val="28"/>
        </w:rPr>
        <w:t>
      8) жалғау схемасы ("кіру-шығу" схемасы, электр беру желісінен тарайтын тармақ, бөлу құрылғысының шинасына шағын станциялар мен электр станцияларды жалғау) көрсетілген жалғау нүктесі (шағын станция, электр станциясы немесе электр беру желісі);</w:t>
      </w:r>
    </w:p>
    <w:p>
      <w:pPr>
        <w:spacing w:after="0"/>
        <w:ind w:left="0"/>
        <w:jc w:val="both"/>
      </w:pPr>
      <w:r>
        <w:rPr>
          <w:rFonts w:ascii="Times New Roman"/>
          <w:b w:val="false"/>
          <w:i w:val="false"/>
          <w:color w:val="000000"/>
          <w:sz w:val="28"/>
        </w:rPr>
        <w:t>
      9) жалғанатын электр беру желілеріне (бұдан әрі - ЭЖЖ) және шағын станциялардың жабдықтарына қойылатын негізгі техникалық талаптар;</w:t>
      </w:r>
    </w:p>
    <w:p>
      <w:pPr>
        <w:spacing w:after="0"/>
        <w:ind w:left="0"/>
        <w:jc w:val="both"/>
      </w:pPr>
      <w:r>
        <w:rPr>
          <w:rFonts w:ascii="Times New Roman"/>
          <w:b w:val="false"/>
          <w:i w:val="false"/>
          <w:color w:val="000000"/>
          <w:sz w:val="28"/>
        </w:rPr>
        <w:t>
      10) жаңа электр станциясының пайда болуына байланысты қолданыстағы электр желілерін күшейту бойынша негізделген талаптар – сым қималарын ұлғайту, трансформаторлық қуатын ауыстыру немесе ұлғайту, бөлу құрылғының қосымша ұяшықтарын салу);</w:t>
      </w:r>
    </w:p>
    <w:p>
      <w:pPr>
        <w:spacing w:after="0"/>
        <w:ind w:left="0"/>
        <w:jc w:val="both"/>
      </w:pPr>
      <w:r>
        <w:rPr>
          <w:rFonts w:ascii="Times New Roman"/>
          <w:b w:val="false"/>
          <w:i w:val="false"/>
          <w:color w:val="000000"/>
          <w:sz w:val="28"/>
        </w:rPr>
        <w:t>
      11) техникалық шарттарды беру себебі;</w:t>
      </w:r>
    </w:p>
    <w:p>
      <w:pPr>
        <w:spacing w:after="0"/>
        <w:ind w:left="0"/>
        <w:jc w:val="both"/>
      </w:pPr>
      <w:r>
        <w:rPr>
          <w:rFonts w:ascii="Times New Roman"/>
          <w:b w:val="false"/>
          <w:i w:val="false"/>
          <w:color w:val="000000"/>
          <w:sz w:val="28"/>
        </w:rPr>
        <w:t>
      12) техникалық шарттар қолданысының мерзімі;</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АСКУЭ</w:t>
      </w:r>
      <w:r>
        <w:rPr>
          <w:rFonts w:ascii="Times New Roman"/>
          <w:b w:val="false"/>
          <w:i w:val="false"/>
          <w:color w:val="000000"/>
          <w:sz w:val="28"/>
        </w:rPr>
        <w:t xml:space="preserve"> қолданумен электр энергиясының коммерциялық есепке алуын ұйымдастыру бойынша талаптар;</w:t>
      </w:r>
    </w:p>
    <w:p>
      <w:pPr>
        <w:spacing w:after="0"/>
        <w:ind w:left="0"/>
        <w:jc w:val="both"/>
      </w:pPr>
      <w:r>
        <w:rPr>
          <w:rFonts w:ascii="Times New Roman"/>
          <w:b w:val="false"/>
          <w:i w:val="false"/>
          <w:color w:val="000000"/>
          <w:sz w:val="28"/>
        </w:rPr>
        <w:t>
      14) электр станцияларын релелік қорғау және автоматика, диспетчерлік басқару құралдарымен жабдықтау бойынша талаптар: байланыс каналын телеөлшеу, телебасқару және ұйымдастыру;</w:t>
      </w:r>
    </w:p>
    <w:p>
      <w:pPr>
        <w:spacing w:after="0"/>
        <w:ind w:left="0"/>
        <w:jc w:val="both"/>
      </w:pPr>
      <w:r>
        <w:rPr>
          <w:rFonts w:ascii="Times New Roman"/>
          <w:b w:val="false"/>
          <w:i w:val="false"/>
          <w:color w:val="000000"/>
          <w:sz w:val="28"/>
        </w:rPr>
        <w:t>
      15) реактивті қуаттылық өтемақысы бойынша талаптар.</w:t>
      </w:r>
    </w:p>
    <w:p>
      <w:pPr>
        <w:spacing w:after="0"/>
        <w:ind w:left="0"/>
        <w:jc w:val="both"/>
      </w:pPr>
      <w:r>
        <w:rPr>
          <w:rFonts w:ascii="Times New Roman"/>
          <w:b w:val="false"/>
          <w:i w:val="false"/>
          <w:color w:val="000000"/>
          <w:sz w:val="28"/>
        </w:rPr>
        <w:t>
      Техникалық шарттар қолданысының мерзімі электр станциясының жобасы мен құрылысының нормативті мерзіміне сәйкес келеді.</w:t>
      </w:r>
    </w:p>
    <w:p>
      <w:pPr>
        <w:spacing w:after="0"/>
        <w:ind w:left="0"/>
        <w:jc w:val="both"/>
      </w:pPr>
      <w:r>
        <w:rPr>
          <w:rFonts w:ascii="Times New Roman"/>
          <w:b w:val="false"/>
          <w:i w:val="false"/>
          <w:color w:val="000000"/>
          <w:sz w:val="28"/>
        </w:rPr>
        <w:t>
      Құрылысы басталған объектілердің техникалық шарттары қолданысының мерзімі оның қолданысы мерзімі біткенге дейін берілген электр станциясы иесінің өтініші бойынша ұзартылады.</w:t>
      </w:r>
    </w:p>
    <w:p>
      <w:pPr>
        <w:spacing w:after="0"/>
        <w:ind w:left="0"/>
        <w:jc w:val="both"/>
      </w:pPr>
      <w:r>
        <w:rPr>
          <w:rFonts w:ascii="Times New Roman"/>
          <w:b w:val="false"/>
          <w:i w:val="false"/>
          <w:color w:val="000000"/>
          <w:sz w:val="28"/>
        </w:rPr>
        <w:t>
      Техникалық шарттар желіні пайдаланушы өтінімін берген күннен бастап екі күнтізбелік айдан аспайтын мерзімде беріледі.</w:t>
      </w:r>
    </w:p>
    <w:bookmarkStart w:name="z16" w:id="18"/>
    <w:p>
      <w:pPr>
        <w:spacing w:after="0"/>
        <w:ind w:left="0"/>
        <w:jc w:val="both"/>
      </w:pPr>
      <w:r>
        <w:rPr>
          <w:rFonts w:ascii="Times New Roman"/>
          <w:b w:val="false"/>
          <w:i w:val="false"/>
          <w:color w:val="000000"/>
          <w:sz w:val="28"/>
        </w:rPr>
        <w:t xml:space="preserve">
      7. Техникалық шарттарда көрсетілген талаптармен келіспеген жағдайда, желіні пайдаланушы </w:t>
      </w:r>
      <w:r>
        <w:rPr>
          <w:rFonts w:ascii="Times New Roman"/>
          <w:b w:val="false"/>
          <w:i w:val="false"/>
          <w:color w:val="000000"/>
          <w:sz w:val="28"/>
        </w:rPr>
        <w:t>энергетикалық сараптама</w:t>
      </w:r>
      <w:r>
        <w:rPr>
          <w:rFonts w:ascii="Times New Roman"/>
          <w:b w:val="false"/>
          <w:i w:val="false"/>
          <w:color w:val="000000"/>
          <w:sz w:val="28"/>
        </w:rPr>
        <w:t xml:space="preserve"> жүргізу үшін сараптамалық ұйымға жүгінеді. Желіні пайдаланушының өтініші бойынша сараптамалық ұйым энергия беруші (энергия өндіруші) ұйымға өтініш жасаған кезде энергия беруші (энергия өндіруші) ұйым желіні пайдаланушыға қатысы бар сұрақтар көлемінде барлық сұратылған мәліметтерді ұсынады.</w:t>
      </w:r>
    </w:p>
    <w:bookmarkEnd w:id="18"/>
    <w:p>
      <w:pPr>
        <w:spacing w:after="0"/>
        <w:ind w:left="0"/>
        <w:jc w:val="both"/>
      </w:pPr>
      <w:r>
        <w:rPr>
          <w:rFonts w:ascii="Times New Roman"/>
          <w:b w:val="false"/>
          <w:i w:val="false"/>
          <w:color w:val="000000"/>
          <w:sz w:val="28"/>
        </w:rPr>
        <w:t xml:space="preserve">
      Желіні пайдаланушы техникалық шарттарда көрсетілген талаптардың негізсіздігі туралы энергетикалық сараптаманың қорытындысы негізінде энергия беруші (энергия өндіруші) ұйымға техникалық шарттарды қайта алуға </w:t>
      </w:r>
      <w:r>
        <w:rPr>
          <w:rFonts w:ascii="Times New Roman"/>
          <w:b w:val="false"/>
          <w:i w:val="false"/>
          <w:color w:val="000000"/>
          <w:sz w:val="28"/>
        </w:rPr>
        <w:t>өтінім</w:t>
      </w:r>
      <w:r>
        <w:rPr>
          <w:rFonts w:ascii="Times New Roman"/>
          <w:b w:val="false"/>
          <w:i w:val="false"/>
          <w:color w:val="000000"/>
          <w:sz w:val="28"/>
        </w:rPr>
        <w:t xml:space="preserve"> береді.</w:t>
      </w:r>
    </w:p>
    <w:p>
      <w:pPr>
        <w:spacing w:after="0"/>
        <w:ind w:left="0"/>
        <w:jc w:val="both"/>
      </w:pPr>
      <w:r>
        <w:rPr>
          <w:rFonts w:ascii="Times New Roman"/>
          <w:b w:val="false"/>
          <w:i w:val="false"/>
          <w:color w:val="000000"/>
          <w:sz w:val="28"/>
        </w:rPr>
        <w:t>
      Техникалық шарттарда көрсетілген талаптарды өзгертуден қайтадан бас тартқан жағдайда, желіні пайдаланушы энергия беруші (энергия өндіруші) ұйымның әрекетіне Қазақстан Республикасының белгіленген заңнамалық тәртібінде шағым түсіреді.</w:t>
      </w:r>
    </w:p>
    <w:bookmarkStart w:name="z17" w:id="19"/>
    <w:p>
      <w:pPr>
        <w:spacing w:after="0"/>
        <w:ind w:left="0"/>
        <w:jc w:val="both"/>
      </w:pPr>
      <w:r>
        <w:rPr>
          <w:rFonts w:ascii="Times New Roman"/>
          <w:b w:val="false"/>
          <w:i w:val="false"/>
          <w:color w:val="000000"/>
          <w:sz w:val="28"/>
        </w:rPr>
        <w:t>
      8. "Электр станцияларының қуатын беру схемасын" жобалау алды, жобалық құжаттаманы әзірлеу, техникалық шарттардың іс-шараларын орындау желіні пайдаланушының қаражаты есебінен жүргізіледі.</w:t>
      </w:r>
    </w:p>
    <w:bookmarkEnd w:id="19"/>
    <w:bookmarkStart w:name="z18" w:id="20"/>
    <w:p>
      <w:pPr>
        <w:spacing w:after="0"/>
        <w:ind w:left="0"/>
        <w:jc w:val="both"/>
      </w:pPr>
      <w:r>
        <w:rPr>
          <w:rFonts w:ascii="Times New Roman"/>
          <w:b w:val="false"/>
          <w:i w:val="false"/>
          <w:color w:val="000000"/>
          <w:sz w:val="28"/>
        </w:rPr>
        <w:t>
      9. Техникалық шарттар талаптары орындалғаннан кейін, қуатты қосу және беру схемасына сәйкес іске асырылған электр станциясының кешенді сынаулары жүргізіледі.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м.а. 14.12.2016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xml:space="preserve">
      10. Желіні пайдаланушылар мен энергия беруші (энергия беруші) ұйымдар арасындағы тараптар жауапкершілігінің шекарасы электр желілерінің теңгерімдік тиесілік пен тараптардың пайдаланушылық жауапкершілігі актілерімен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w:t>
      </w:r>
    </w:p>
    <w:bookmarkEnd w:id="21"/>
    <w:bookmarkStart w:name="z20" w:id="22"/>
    <w:p>
      <w:pPr>
        <w:spacing w:after="0"/>
        <w:ind w:left="0"/>
        <w:jc w:val="both"/>
      </w:pPr>
      <w:r>
        <w:rPr>
          <w:rFonts w:ascii="Times New Roman"/>
          <w:b w:val="false"/>
          <w:i w:val="false"/>
          <w:color w:val="000000"/>
          <w:sz w:val="28"/>
        </w:rPr>
        <w:t>
      11. Электр желісін генерациялайтын қондырғылардан өшіруді энергия беруші ұйым немесе энергия өндіруші ұйым мына жағдайлар бойынша желілік оператордың нұсқауы бойынша жүргізеді:</w:t>
      </w:r>
    </w:p>
    <w:bookmarkEnd w:id="22"/>
    <w:p>
      <w:pPr>
        <w:spacing w:after="0"/>
        <w:ind w:left="0"/>
        <w:jc w:val="both"/>
      </w:pPr>
      <w:r>
        <w:rPr>
          <w:rFonts w:ascii="Times New Roman"/>
          <w:b w:val="false"/>
          <w:i w:val="false"/>
          <w:color w:val="000000"/>
          <w:sz w:val="28"/>
        </w:rPr>
        <w:t>
      1) адамдардың денсаулығы мен қауіпсіздігіне немесе электр қондырғыларының жабдықтарына төнген қатерді алдын алу;</w:t>
      </w:r>
    </w:p>
    <w:p>
      <w:pPr>
        <w:spacing w:after="0"/>
        <w:ind w:left="0"/>
        <w:jc w:val="both"/>
      </w:pPr>
      <w:r>
        <w:rPr>
          <w:rFonts w:ascii="Times New Roman"/>
          <w:b w:val="false"/>
          <w:i w:val="false"/>
          <w:color w:val="000000"/>
          <w:sz w:val="28"/>
        </w:rPr>
        <w:t>
      2) электр станциясындағы немесе жалғау жабдықтарындағы авариялар;</w:t>
      </w:r>
    </w:p>
    <w:p>
      <w:pPr>
        <w:spacing w:after="0"/>
        <w:ind w:left="0"/>
        <w:jc w:val="both"/>
      </w:pPr>
      <w:r>
        <w:rPr>
          <w:rFonts w:ascii="Times New Roman"/>
          <w:b w:val="false"/>
          <w:i w:val="false"/>
          <w:color w:val="000000"/>
          <w:sz w:val="28"/>
        </w:rPr>
        <w:t>
      3) энергия өндіруші ұйымның жедел қызметкері энергия беруші ұйымның немесе желілік оператордың диспетчерлік өкімдерін орындамауы;</w:t>
      </w:r>
    </w:p>
    <w:p>
      <w:pPr>
        <w:spacing w:after="0"/>
        <w:ind w:left="0"/>
        <w:jc w:val="both"/>
      </w:pPr>
      <w:r>
        <w:rPr>
          <w:rFonts w:ascii="Times New Roman"/>
          <w:b w:val="false"/>
          <w:i w:val="false"/>
          <w:color w:val="000000"/>
          <w:sz w:val="28"/>
        </w:rPr>
        <w:t>
      4) авариялық жағдайларды жою және оның өршуінің алдын алу;</w:t>
      </w:r>
    </w:p>
    <w:p>
      <w:pPr>
        <w:spacing w:after="0"/>
        <w:ind w:left="0"/>
        <w:jc w:val="both"/>
      </w:pPr>
      <w:r>
        <w:rPr>
          <w:rFonts w:ascii="Times New Roman"/>
          <w:b w:val="false"/>
          <w:i w:val="false"/>
          <w:color w:val="000000"/>
          <w:sz w:val="28"/>
        </w:rPr>
        <w:t>
      5) еңсерілмес күш мән-жайлары.</w:t>
      </w:r>
    </w:p>
    <w:bookmarkStart w:name="z21" w:id="23"/>
    <w:p>
      <w:pPr>
        <w:spacing w:after="0"/>
        <w:ind w:left="0"/>
        <w:jc w:val="both"/>
      </w:pPr>
      <w:r>
        <w:rPr>
          <w:rFonts w:ascii="Times New Roman"/>
          <w:b w:val="false"/>
          <w:i w:val="false"/>
          <w:color w:val="000000"/>
          <w:sz w:val="28"/>
        </w:rPr>
        <w:t xml:space="preserve">
      12. Энергия беруші ұйым жүйелік оператордың өкімі бойынша желіні пайдаланушыны қосуды қалпына келтіреді және мемлекеттік энергетикалық қадағалау және бақылау жөніндегі </w:t>
      </w:r>
      <w:r>
        <w:rPr>
          <w:rFonts w:ascii="Times New Roman"/>
          <w:b w:val="false"/>
          <w:i w:val="false"/>
          <w:color w:val="000000"/>
          <w:sz w:val="28"/>
        </w:rPr>
        <w:t>мемлекеттік органды</w:t>
      </w:r>
      <w:r>
        <w:rPr>
          <w:rFonts w:ascii="Times New Roman"/>
          <w:b w:val="false"/>
          <w:i w:val="false"/>
          <w:color w:val="000000"/>
          <w:sz w:val="28"/>
        </w:rPr>
        <w:t xml:space="preserve"> (бұдан әрі – Мемэнергоқадағалау) хабардар етеді.</w:t>
      </w:r>
    </w:p>
    <w:bookmarkEnd w:id="23"/>
    <w:bookmarkStart w:name="z22" w:id="24"/>
    <w:p>
      <w:pPr>
        <w:spacing w:after="0"/>
        <w:ind w:left="0"/>
        <w:jc w:val="both"/>
      </w:pPr>
      <w:r>
        <w:rPr>
          <w:rFonts w:ascii="Times New Roman"/>
          <w:b w:val="false"/>
          <w:i w:val="false"/>
          <w:color w:val="000000"/>
          <w:sz w:val="28"/>
        </w:rPr>
        <w:t>
      13. Қосалқы (шунтталатын) электр беру желілері мен шағын станцияларды жобалау мен салу жергілікті атқарушы органдарды, табиғи монополиялар саласындағы басшылықты жүзеге асыратын мемлекеттік органды және жүйелік операторды алдын ала хабардар ете отырып және олармен келісіле отырып, мынадай тәртіпте жүргізіледі:</w:t>
      </w:r>
    </w:p>
    <w:bookmarkEnd w:id="24"/>
    <w:p>
      <w:pPr>
        <w:spacing w:after="0"/>
        <w:ind w:left="0"/>
        <w:jc w:val="both"/>
      </w:pPr>
      <w:r>
        <w:rPr>
          <w:rFonts w:ascii="Times New Roman"/>
          <w:b w:val="false"/>
          <w:i w:val="false"/>
          <w:color w:val="000000"/>
          <w:sz w:val="28"/>
        </w:rPr>
        <w:t>
      1) желіні пайдаланушы қолданыста жұмыс істеп тұрған желіні қосалқы (шунтталатын) болжамды жаңа электр беру желілерін салуға өтінім берген кезде бұл туралы өзі желілеріне қосылған энергия өндіруші ұйымды хабардар етеді;</w:t>
      </w:r>
    </w:p>
    <w:p>
      <w:pPr>
        <w:spacing w:after="0"/>
        <w:ind w:left="0"/>
        <w:jc w:val="both"/>
      </w:pPr>
      <w:r>
        <w:rPr>
          <w:rFonts w:ascii="Times New Roman"/>
          <w:b w:val="false"/>
          <w:i w:val="false"/>
          <w:color w:val="000000"/>
          <w:sz w:val="28"/>
        </w:rPr>
        <w:t>
      2) қолданыстағы генерациялайтын қондырғыларға немесе жаңа генерациялайтын қондырғыларға ресімделген өтінімдерді желіні пайдаланушы жүйелік операторға ұсынады, ол оны 20 жұмыс күні ішінде қарайды және өз қорытындысын қоса бере отырып, жергілікті атқарушы органға және табиғи монополиялар саласындағы басшылықты жүзеге асыратын мемлекеттік органға жібереді;</w:t>
      </w:r>
    </w:p>
    <w:p>
      <w:pPr>
        <w:spacing w:after="0"/>
        <w:ind w:left="0"/>
        <w:jc w:val="both"/>
      </w:pPr>
      <w:r>
        <w:rPr>
          <w:rFonts w:ascii="Times New Roman"/>
          <w:b w:val="false"/>
          <w:i w:val="false"/>
          <w:color w:val="000000"/>
          <w:sz w:val="28"/>
        </w:rPr>
        <w:t>
      3) қолданыстағы генерациялайтын қондырғыларға немесе жаңа генерациялайтын қондырғыларға алынған өтінімдерді және жүйелік оператордың қорытындысын жергілікті атқарушы органдар мен табиғи монополиялар саласындағы басшылықты жүзеге асыратын мемлекеттік орган 8 жұмыс күні ішінде қарайды және олардың қабылдаған шешімі жүйелік операторға жіберіледі;</w:t>
      </w:r>
    </w:p>
    <w:p>
      <w:pPr>
        <w:spacing w:after="0"/>
        <w:ind w:left="0"/>
        <w:jc w:val="both"/>
      </w:pPr>
      <w:r>
        <w:rPr>
          <w:rFonts w:ascii="Times New Roman"/>
          <w:b w:val="false"/>
          <w:i w:val="false"/>
          <w:color w:val="000000"/>
          <w:sz w:val="28"/>
        </w:rPr>
        <w:t>
      4) қосалқы (шунтталатын) электр беру желілерін салу мәселесі жөніндегі жоғарыда көрсетілген шешімді алғаннан кейін жүйелік оператор 10 жұмыс күні ішінде қабылданған шешім туралы желіні пайдаланушы мен энергия беруші ұйымды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14.06.2017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5"/>
    <w:p>
      <w:pPr>
        <w:spacing w:after="0"/>
        <w:ind w:left="0"/>
        <w:jc w:val="left"/>
      </w:pPr>
      <w:r>
        <w:rPr>
          <w:rFonts w:ascii="Times New Roman"/>
          <w:b/>
          <w:i w:val="false"/>
          <w:color w:val="000000"/>
        </w:rPr>
        <w:t xml:space="preserve"> 3-тарау. Қазақстанның біртұтас электр энергетикалық жүйесін басқаруды ұйымдастыру тәртібі</w:t>
      </w:r>
    </w:p>
    <w:bookmarkEnd w:id="25"/>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28.09.2020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26"/>
    <w:p>
      <w:pPr>
        <w:spacing w:after="0"/>
        <w:ind w:left="0"/>
        <w:jc w:val="both"/>
      </w:pPr>
      <w:r>
        <w:rPr>
          <w:rFonts w:ascii="Times New Roman"/>
          <w:b w:val="false"/>
          <w:i w:val="false"/>
          <w:color w:val="000000"/>
          <w:sz w:val="28"/>
        </w:rPr>
        <w:t>
      14. Қазақстан БЭЖ-ін басқаруды ұйымдастыру мынадай негізгі процестерді қамтиды:</w:t>
      </w:r>
    </w:p>
    <w:bookmarkEnd w:id="26"/>
    <w:p>
      <w:pPr>
        <w:spacing w:after="0"/>
        <w:ind w:left="0"/>
        <w:jc w:val="both"/>
      </w:pPr>
      <w:r>
        <w:rPr>
          <w:rFonts w:ascii="Times New Roman"/>
          <w:b w:val="false"/>
          <w:i w:val="false"/>
          <w:color w:val="000000"/>
          <w:sz w:val="28"/>
        </w:rPr>
        <w:t>
      1) электр қондырғыларын сәйкестендіру;</w:t>
      </w:r>
    </w:p>
    <w:p>
      <w:pPr>
        <w:spacing w:after="0"/>
        <w:ind w:left="0"/>
        <w:jc w:val="both"/>
      </w:pPr>
      <w:r>
        <w:rPr>
          <w:rFonts w:ascii="Times New Roman"/>
          <w:b w:val="false"/>
          <w:i w:val="false"/>
          <w:color w:val="000000"/>
          <w:sz w:val="28"/>
        </w:rPr>
        <w:t>
      2) жөндеулерді жоспарлау және электр қондырғыларын ажыратуға арналған өтінімдерді қарау, генерациялайтын қондырғыларды тоқтату;</w:t>
      </w:r>
    </w:p>
    <w:p>
      <w:pPr>
        <w:spacing w:after="0"/>
        <w:ind w:left="0"/>
        <w:jc w:val="both"/>
      </w:pPr>
      <w:r>
        <w:rPr>
          <w:rFonts w:ascii="Times New Roman"/>
          <w:b w:val="false"/>
          <w:i w:val="false"/>
          <w:color w:val="000000"/>
          <w:sz w:val="28"/>
        </w:rPr>
        <w:t>
      3) заттай сынақтар жүргізу;</w:t>
      </w:r>
    </w:p>
    <w:p>
      <w:pPr>
        <w:spacing w:after="0"/>
        <w:ind w:left="0"/>
        <w:jc w:val="both"/>
      </w:pPr>
      <w:r>
        <w:rPr>
          <w:rFonts w:ascii="Times New Roman"/>
          <w:b w:val="false"/>
          <w:i w:val="false"/>
          <w:color w:val="000000"/>
          <w:sz w:val="28"/>
        </w:rPr>
        <w:t>
      4) диспетчерлендіру;</w:t>
      </w:r>
    </w:p>
    <w:p>
      <w:pPr>
        <w:spacing w:after="0"/>
        <w:ind w:left="0"/>
        <w:jc w:val="both"/>
      </w:pPr>
      <w:r>
        <w:rPr>
          <w:rFonts w:ascii="Times New Roman"/>
          <w:b w:val="false"/>
          <w:i w:val="false"/>
          <w:color w:val="000000"/>
          <w:sz w:val="28"/>
        </w:rPr>
        <w:t>
      5) жиілік пен қуат ағындарын реттеу;</w:t>
      </w:r>
    </w:p>
    <w:p>
      <w:pPr>
        <w:spacing w:after="0"/>
        <w:ind w:left="0"/>
        <w:jc w:val="both"/>
      </w:pPr>
      <w:r>
        <w:rPr>
          <w:rFonts w:ascii="Times New Roman"/>
          <w:b w:val="false"/>
          <w:i w:val="false"/>
          <w:color w:val="000000"/>
          <w:sz w:val="28"/>
        </w:rPr>
        <w:t>
      6) ұлттық электр желілерінің рұқсат етілетін қуат ағындарын таңдау;</w:t>
      </w:r>
    </w:p>
    <w:p>
      <w:pPr>
        <w:spacing w:after="0"/>
        <w:ind w:left="0"/>
        <w:jc w:val="both"/>
      </w:pPr>
      <w:r>
        <w:rPr>
          <w:rFonts w:ascii="Times New Roman"/>
          <w:b w:val="false"/>
          <w:i w:val="false"/>
          <w:color w:val="000000"/>
          <w:sz w:val="28"/>
        </w:rPr>
        <w:t>
      7) кернеуді реттеу;</w:t>
      </w:r>
    </w:p>
    <w:p>
      <w:pPr>
        <w:spacing w:after="0"/>
        <w:ind w:left="0"/>
        <w:jc w:val="both"/>
      </w:pPr>
      <w:r>
        <w:rPr>
          <w:rFonts w:ascii="Times New Roman"/>
          <w:b w:val="false"/>
          <w:i w:val="false"/>
          <w:color w:val="000000"/>
          <w:sz w:val="28"/>
        </w:rPr>
        <w:t>
      8) электр желісінде ауыстырып қосуларды жүзеге асыру;</w:t>
      </w:r>
    </w:p>
    <w:p>
      <w:pPr>
        <w:spacing w:after="0"/>
        <w:ind w:left="0"/>
        <w:jc w:val="both"/>
      </w:pPr>
      <w:r>
        <w:rPr>
          <w:rFonts w:ascii="Times New Roman"/>
          <w:b w:val="false"/>
          <w:i w:val="false"/>
          <w:color w:val="000000"/>
          <w:sz w:val="28"/>
        </w:rPr>
        <w:t>
      9) аварияға қарсы автоматиканы қолдану;</w:t>
      </w:r>
    </w:p>
    <w:p>
      <w:pPr>
        <w:spacing w:after="0"/>
        <w:ind w:left="0"/>
        <w:jc w:val="both"/>
      </w:pPr>
      <w:r>
        <w:rPr>
          <w:rFonts w:ascii="Times New Roman"/>
          <w:b w:val="false"/>
          <w:i w:val="false"/>
          <w:color w:val="000000"/>
          <w:sz w:val="28"/>
        </w:rPr>
        <w:t>
      10) релелік қорғау мен аварияға қарсы автоматиканы құру;</w:t>
      </w:r>
    </w:p>
    <w:p>
      <w:pPr>
        <w:spacing w:after="0"/>
        <w:ind w:left="0"/>
        <w:jc w:val="both"/>
      </w:pPr>
      <w:r>
        <w:rPr>
          <w:rFonts w:ascii="Times New Roman"/>
          <w:b w:val="false"/>
          <w:i w:val="false"/>
          <w:color w:val="000000"/>
          <w:sz w:val="28"/>
        </w:rPr>
        <w:t>
      11) технологиялық бұзушылықты оқшаулау және жою;</w:t>
      </w:r>
    </w:p>
    <w:p>
      <w:pPr>
        <w:spacing w:after="0"/>
        <w:ind w:left="0"/>
        <w:jc w:val="both"/>
      </w:pPr>
      <w:r>
        <w:rPr>
          <w:rFonts w:ascii="Times New Roman"/>
          <w:b w:val="false"/>
          <w:i w:val="false"/>
          <w:color w:val="000000"/>
          <w:sz w:val="28"/>
        </w:rPr>
        <w:t>
      12) жұмыс және/немесе оқиғалар туралы ақпараттар алмасу.</w:t>
      </w:r>
    </w:p>
    <w:bookmarkStart w:name="z25" w:id="27"/>
    <w:p>
      <w:pPr>
        <w:spacing w:after="0"/>
        <w:ind w:left="0"/>
        <w:jc w:val="left"/>
      </w:pPr>
      <w:r>
        <w:rPr>
          <w:rFonts w:ascii="Times New Roman"/>
          <w:b/>
          <w:i w:val="false"/>
          <w:color w:val="000000"/>
        </w:rPr>
        <w:t xml:space="preserve"> 1-параграф. Электр қондырғыларын сәйкестендіру</w:t>
      </w:r>
    </w:p>
    <w:bookmarkEnd w:id="27"/>
    <w:bookmarkStart w:name="z26" w:id="28"/>
    <w:p>
      <w:pPr>
        <w:spacing w:after="0"/>
        <w:ind w:left="0"/>
        <w:jc w:val="both"/>
      </w:pPr>
      <w:r>
        <w:rPr>
          <w:rFonts w:ascii="Times New Roman"/>
          <w:b w:val="false"/>
          <w:i w:val="false"/>
          <w:color w:val="000000"/>
          <w:sz w:val="28"/>
        </w:rPr>
        <w:t>
      15. Қосу нүктелеріндегі электр станциялары мен электр қондырғыларын сәйкестендіру әрбiр желі учаскесі үшiн теңгерімдік тиесілікке сәйкес дайындалған қосудың жұмыс схемасына сай жүргізіледі.</w:t>
      </w:r>
    </w:p>
    <w:bookmarkEnd w:id="28"/>
    <w:bookmarkStart w:name="z27" w:id="29"/>
    <w:p>
      <w:pPr>
        <w:spacing w:after="0"/>
        <w:ind w:left="0"/>
        <w:jc w:val="both"/>
      </w:pPr>
      <w:r>
        <w:rPr>
          <w:rFonts w:ascii="Times New Roman"/>
          <w:b w:val="false"/>
          <w:i w:val="false"/>
          <w:color w:val="000000"/>
          <w:sz w:val="28"/>
        </w:rPr>
        <w:t>
      16. Сәйкестендіру талаптары мынадай қатысушыларға:</w:t>
      </w:r>
    </w:p>
    <w:bookmarkEnd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жүйелік операторға</w:t>
      </w:r>
      <w:r>
        <w:rPr>
          <w:rFonts w:ascii="Times New Roman"/>
          <w:b w:val="false"/>
          <w:i w:val="false"/>
          <w:color w:val="000000"/>
          <w:sz w:val="28"/>
        </w:rPr>
        <w:t>;</w:t>
      </w:r>
    </w:p>
    <w:p>
      <w:pPr>
        <w:spacing w:after="0"/>
        <w:ind w:left="0"/>
        <w:jc w:val="both"/>
      </w:pPr>
      <w:r>
        <w:rPr>
          <w:rFonts w:ascii="Times New Roman"/>
          <w:b w:val="false"/>
          <w:i w:val="false"/>
          <w:color w:val="000000"/>
          <w:sz w:val="28"/>
        </w:rPr>
        <w:t>
      2) энергия беруші ұйымдарға;</w:t>
      </w:r>
    </w:p>
    <w:p>
      <w:pPr>
        <w:spacing w:after="0"/>
        <w:ind w:left="0"/>
        <w:jc w:val="both"/>
      </w:pPr>
      <w:r>
        <w:rPr>
          <w:rFonts w:ascii="Times New Roman"/>
          <w:b w:val="false"/>
          <w:i w:val="false"/>
          <w:color w:val="000000"/>
          <w:sz w:val="28"/>
        </w:rPr>
        <w:t>
      3) өңірлік электр желісіне қосылған энергия өндіруші ұйымдарды қоса алғанда, энергия өндіруші ұйымдарға;</w:t>
      </w:r>
    </w:p>
    <w:p>
      <w:pPr>
        <w:spacing w:after="0"/>
        <w:ind w:left="0"/>
        <w:jc w:val="both"/>
      </w:pPr>
      <w:r>
        <w:rPr>
          <w:rFonts w:ascii="Times New Roman"/>
          <w:b w:val="false"/>
          <w:i w:val="false"/>
          <w:color w:val="000000"/>
          <w:sz w:val="28"/>
        </w:rPr>
        <w:t>
      4) тiкелей қосылған тұтынушыларға қолданылады.</w:t>
      </w:r>
    </w:p>
    <w:p>
      <w:pPr>
        <w:spacing w:after="0"/>
        <w:ind w:left="0"/>
        <w:jc w:val="both"/>
      </w:pPr>
      <w:r>
        <w:rPr>
          <w:rFonts w:ascii="Times New Roman"/>
          <w:b w:val="false"/>
          <w:i w:val="false"/>
          <w:color w:val="000000"/>
          <w:sz w:val="28"/>
        </w:rPr>
        <w:t>
      Аталған тармақтың талаптары төменгі кернеулi желілерге қосылған желіні пайдаланушыларға қолданылмайды.</w:t>
      </w:r>
    </w:p>
    <w:bookmarkStart w:name="z28" w:id="30"/>
    <w:p>
      <w:pPr>
        <w:spacing w:after="0"/>
        <w:ind w:left="0"/>
        <w:jc w:val="both"/>
      </w:pPr>
      <w:r>
        <w:rPr>
          <w:rFonts w:ascii="Times New Roman"/>
          <w:b w:val="false"/>
          <w:i w:val="false"/>
          <w:color w:val="000000"/>
          <w:sz w:val="28"/>
        </w:rPr>
        <w:t>
      17. Кернеуi 35 киловольт (бұдан әрі – кВ) және одан жоғары электр желісінің барлық учаскелері бойынша негiзгi мәліметтер жүйелік оператор жүргізетін дерекқорының тiркелiмiнде қамтылады.</w:t>
      </w:r>
    </w:p>
    <w:bookmarkEnd w:id="30"/>
    <w:bookmarkStart w:name="z29" w:id="31"/>
    <w:p>
      <w:pPr>
        <w:spacing w:after="0"/>
        <w:ind w:left="0"/>
        <w:jc w:val="both"/>
      </w:pPr>
      <w:r>
        <w:rPr>
          <w:rFonts w:ascii="Times New Roman"/>
          <w:b w:val="false"/>
          <w:i w:val="false"/>
          <w:color w:val="000000"/>
          <w:sz w:val="28"/>
        </w:rPr>
        <w:t>
      18. Электр желiсiне жаңа учаскені қосу кезінде қайталауды болдырмау үшiн аталған учаскенің атауы 220 кВ және одан жоғары желісі бойынша дерекқор тіркелімінде жүйелік оператормен келiсiледi.</w:t>
      </w:r>
    </w:p>
    <w:bookmarkEnd w:id="31"/>
    <w:bookmarkStart w:name="z30" w:id="32"/>
    <w:p>
      <w:pPr>
        <w:spacing w:after="0"/>
        <w:ind w:left="0"/>
        <w:jc w:val="both"/>
      </w:pPr>
      <w:r>
        <w:rPr>
          <w:rFonts w:ascii="Times New Roman"/>
          <w:b w:val="false"/>
          <w:i w:val="false"/>
          <w:color w:val="000000"/>
          <w:sz w:val="28"/>
        </w:rPr>
        <w:t>
      19. Егер энергия беруші ұйым немесе желі пайдаланушысы теңгерімдік тиесілік бөлігінің шекарасында жаңа электр қондырғыларын орнатуды жоспарласа, олар өздерiмен шектесетін басқа пайдаланушыларды болжамды электр қондырғыларын сәйкестендіру туралы хабардар етеді.</w:t>
      </w:r>
    </w:p>
    <w:bookmarkEnd w:id="32"/>
    <w:bookmarkStart w:name="z31" w:id="33"/>
    <w:p>
      <w:pPr>
        <w:spacing w:after="0"/>
        <w:ind w:left="0"/>
        <w:jc w:val="both"/>
      </w:pPr>
      <w:r>
        <w:rPr>
          <w:rFonts w:ascii="Times New Roman"/>
          <w:b w:val="false"/>
          <w:i w:val="false"/>
          <w:color w:val="000000"/>
          <w:sz w:val="28"/>
        </w:rPr>
        <w:t>
      20. Желіні пайдаланушылар электр қондырғысын болжамды орнатуға дейін сегiз айдан кешiктiрiлмей және онда жаңа электр қондырғысы мен олардың сәйкестендіруі көрсетiлген жұмыс схемасы қамтылған жазбаша нысанда хабарланады.</w:t>
      </w:r>
    </w:p>
    <w:bookmarkEnd w:id="33"/>
    <w:bookmarkStart w:name="z32" w:id="34"/>
    <w:p>
      <w:pPr>
        <w:spacing w:after="0"/>
        <w:ind w:left="0"/>
        <w:jc w:val="both"/>
      </w:pPr>
      <w:r>
        <w:rPr>
          <w:rFonts w:ascii="Times New Roman"/>
          <w:b w:val="false"/>
          <w:i w:val="false"/>
          <w:color w:val="000000"/>
          <w:sz w:val="28"/>
        </w:rPr>
        <w:t>
      21. Хабарламаны алушылар хабарламаны алғаннан кейiн бiр айдың iшiнде өзiнiң ұсынылып отырған сәйкестендірумен келiсетiндiгiн немесе келiспейтiндiгiн көрсете отырып жазбаша нысанда жауап қайтарады, сондай-ақ, электр қондырғысының бұрынғы қолданыстағы электр қондырғыларын сәйкестендіруді қайталамайтынын растайды. Егер ұсынылып отырған сәйкестендіру қолайсыз болса, жауапта ыңғайлы сәйкестендіру көрсетіледі.</w:t>
      </w:r>
    </w:p>
    <w:bookmarkEnd w:id="34"/>
    <w:bookmarkStart w:name="z33" w:id="35"/>
    <w:p>
      <w:pPr>
        <w:spacing w:after="0"/>
        <w:ind w:left="0"/>
        <w:jc w:val="both"/>
      </w:pPr>
      <w:r>
        <w:rPr>
          <w:rFonts w:ascii="Times New Roman"/>
          <w:b w:val="false"/>
          <w:i w:val="false"/>
          <w:color w:val="000000"/>
          <w:sz w:val="28"/>
        </w:rPr>
        <w:t>
      22. Егер энергия беруші ұйым мен желіні пайдаланушылар келiсiмге келе алмаса, энергия беруші ұйым аталған учаскеде пайдаланылатын электр қондырғысын өз бетінше сәйкестендіреді және сол туралы желіні пайдаланушыны хабардар етеді.</w:t>
      </w:r>
    </w:p>
    <w:bookmarkEnd w:id="35"/>
    <w:bookmarkStart w:name="z34" w:id="36"/>
    <w:p>
      <w:pPr>
        <w:spacing w:after="0"/>
        <w:ind w:left="0"/>
        <w:jc w:val="both"/>
      </w:pPr>
      <w:r>
        <w:rPr>
          <w:rFonts w:ascii="Times New Roman"/>
          <w:b w:val="false"/>
          <w:i w:val="false"/>
          <w:color w:val="000000"/>
          <w:sz w:val="28"/>
        </w:rPr>
        <w:t>
      23. Энергия беруші ұйым мен желіні пайдаланушы электр қондырғысын маңдайшалармен жарақтайды және оның сәйкестендіру деректерін анық көрсете отырып жазбалар жазады.</w:t>
      </w:r>
    </w:p>
    <w:bookmarkEnd w:id="36"/>
    <w:bookmarkStart w:name="z35" w:id="37"/>
    <w:p>
      <w:pPr>
        <w:spacing w:after="0"/>
        <w:ind w:left="0"/>
        <w:jc w:val="both"/>
      </w:pPr>
      <w:r>
        <w:rPr>
          <w:rFonts w:ascii="Times New Roman"/>
          <w:b w:val="false"/>
          <w:i w:val="false"/>
          <w:color w:val="000000"/>
          <w:sz w:val="28"/>
        </w:rPr>
        <w:t>
      24. Қолданыстағы желі учаскесін сәйкестендіру деректеріне жүйелік опрератормен келісілген өзгерістер енгізілген кезде желіні пайдаланушы мен энергия беруші ұйым сәйкестендірілген электр қондырғыларын жаңа маңдайшалармен және жазбалармен жарақтайды.</w:t>
      </w:r>
    </w:p>
    <w:bookmarkEnd w:id="37"/>
    <w:bookmarkStart w:name="z36" w:id="38"/>
    <w:p>
      <w:pPr>
        <w:spacing w:after="0"/>
        <w:ind w:left="0"/>
        <w:jc w:val="left"/>
      </w:pPr>
      <w:r>
        <w:rPr>
          <w:rFonts w:ascii="Times New Roman"/>
          <w:b/>
          <w:i w:val="false"/>
          <w:color w:val="000000"/>
        </w:rPr>
        <w:t xml:space="preserve"> 2-параграф. Жөндеулерді жоспарлау және электр қондырғыларын</w:t>
      </w:r>
      <w:r>
        <w:br/>
      </w:r>
      <w:r>
        <w:rPr>
          <w:rFonts w:ascii="Times New Roman"/>
          <w:b/>
          <w:i w:val="false"/>
          <w:color w:val="000000"/>
        </w:rPr>
        <w:t>ажыратуға арналған өтінімдерді қарау, генерациялайтын</w:t>
      </w:r>
      <w:r>
        <w:br/>
      </w:r>
      <w:r>
        <w:rPr>
          <w:rFonts w:ascii="Times New Roman"/>
          <w:b/>
          <w:i w:val="false"/>
          <w:color w:val="000000"/>
        </w:rPr>
        <w:t>қондырғыларды тоқтату</w:t>
      </w:r>
    </w:p>
    <w:bookmarkEnd w:id="38"/>
    <w:bookmarkStart w:name="z37" w:id="39"/>
    <w:p>
      <w:pPr>
        <w:spacing w:after="0"/>
        <w:ind w:left="0"/>
        <w:jc w:val="both"/>
      </w:pPr>
      <w:r>
        <w:rPr>
          <w:rFonts w:ascii="Times New Roman"/>
          <w:b w:val="false"/>
          <w:i w:val="false"/>
          <w:color w:val="000000"/>
          <w:sz w:val="28"/>
        </w:rPr>
        <w:t>
      25. Жүйелік оператор және (немесе) өңірлік электржелілік компания (бұдан әрі – ӨЭК) электр беруші желілері мен электр қондырғыларын ажырату кестелерін, электр қондырғылары мен электр беруші желілерінің таратылуына сәйкес келетін электр станцияларындағы генерациялайтын қондырғылардың тоқтатылуын диспетчерлiк басқару тәсiлi бойынша (оның басқаруында немесе иелігіндегі) әзірлейді.</w:t>
      </w:r>
    </w:p>
    <w:bookmarkEnd w:id="39"/>
    <w:bookmarkStart w:name="z38" w:id="40"/>
    <w:p>
      <w:pPr>
        <w:spacing w:after="0"/>
        <w:ind w:left="0"/>
        <w:jc w:val="both"/>
      </w:pPr>
      <w:r>
        <w:rPr>
          <w:rFonts w:ascii="Times New Roman"/>
          <w:b w:val="false"/>
          <w:i w:val="false"/>
          <w:color w:val="000000"/>
          <w:sz w:val="28"/>
        </w:rPr>
        <w:t>
      26. Кестелер алдын ала өтінімдер негізінде әзірленеді, бұл ретте ажыратулар мен тоқтатулардың соңғы мерзімдері мен ұзақтығын жүйелік оператор электр беруші желілері мен электр қондырғыларының, электр станцияларындағы генерациялайтын қондырғылардың рұқсат етілетін жұмыс режимін, сабақтас энергия жүйелеріндегі ажыратулар мен тоқтатуларды, желіні пайдаланушыларды энергиямен жабдықталуын шектеуді болдырмауды ескере отырып өзгертіледі.</w:t>
      </w:r>
    </w:p>
    <w:bookmarkEnd w:id="40"/>
    <w:bookmarkStart w:name="z39" w:id="41"/>
    <w:p>
      <w:pPr>
        <w:spacing w:after="0"/>
        <w:ind w:left="0"/>
        <w:jc w:val="both"/>
      </w:pPr>
      <w:r>
        <w:rPr>
          <w:rFonts w:ascii="Times New Roman"/>
          <w:b w:val="false"/>
          <w:i w:val="false"/>
          <w:color w:val="000000"/>
          <w:sz w:val="28"/>
        </w:rPr>
        <w:t>
      27. Электр беруші желілері мен электр қондырғылары ажыратуларының, электр станцияларындағы генерациялайтын қондырғыларды тоқтатудың жылдық кестелері алдағы жылға әзірленеді, жүйелік оператормен бекітілген жылдық кестелерді ескере отырып алдағы айға әзірленеді.</w:t>
      </w:r>
    </w:p>
    <w:bookmarkEnd w:id="41"/>
    <w:bookmarkStart w:name="z40" w:id="42"/>
    <w:p>
      <w:pPr>
        <w:spacing w:after="0"/>
        <w:ind w:left="0"/>
        <w:jc w:val="both"/>
      </w:pPr>
      <w:r>
        <w:rPr>
          <w:rFonts w:ascii="Times New Roman"/>
          <w:b w:val="false"/>
          <w:i w:val="false"/>
          <w:color w:val="000000"/>
          <w:sz w:val="28"/>
        </w:rPr>
        <w:t xml:space="preserve">
      28. Электр беруші және электр орнату, электр станциясының генерациялайтын қондырғыларын тоқтату желілерін өшіру кестелерін әзірлеу, келісу және бекіту мерзімдерінің тәртібі (бұдан әрі - Тәртіп)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42"/>
    <w:bookmarkStart w:name="z41" w:id="43"/>
    <w:p>
      <w:pPr>
        <w:spacing w:after="0"/>
        <w:ind w:left="0"/>
        <w:jc w:val="both"/>
      </w:pPr>
      <w:r>
        <w:rPr>
          <w:rFonts w:ascii="Times New Roman"/>
          <w:b w:val="false"/>
          <w:i w:val="false"/>
          <w:color w:val="000000"/>
          <w:sz w:val="28"/>
        </w:rPr>
        <w:t>
      29. Электр беруші желілері мен электр қондырғыларын жөндеудің жылдық кестелерін өзгерту жүйелік оператордың өңірлік диспетчерлік орталықтарымен (бұдан әрі – ӨДО) келісім жүргізіледі. Бекітілген жылдық кестелерден туындаған ауытқулар жөндеулер мен тоқтатулардың айлық кестелерін жасау кезінде ескеріледі. Электр станцияларындағы генерациялайтын қондырғылардың жылдық тоқтатулар кестелерін өзгертуге жүйелік оператордың ұлттық диспетчерлік орталығымен (бұдан әрі – ЖО ҰДО) келісім бойынша ӨДО айырықша жағдайларда, өзгерістерді жүйелік оператормен белгіленген тәртіпте бекіту арқылы жүзеге асырылады.</w:t>
      </w:r>
    </w:p>
    <w:bookmarkEnd w:id="43"/>
    <w:bookmarkStart w:name="z42" w:id="4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Жөндеу</w:t>
      </w:r>
      <w:r>
        <w:rPr>
          <w:rFonts w:ascii="Times New Roman"/>
          <w:b w:val="false"/>
          <w:i w:val="false"/>
          <w:color w:val="000000"/>
          <w:sz w:val="28"/>
        </w:rPr>
        <w:t xml:space="preserve"> мен оларға техникалық қызмет көрсету үшін электр беруші желілері мен электр қондырғыларының ажыратулары, электр станцияларындағы генерациялайтын қондырғылардың тоқтатулары Қазақстан Республикасының электр энергетикасы саласындағы заңнамасына, жабдықтар мен электр қондырғыларының аппаратурасын жасап шығарған зауыттар нұсқаулықтарына сәйкес, сондай-ақ олардың нақты техникалық жай-күйіне сәйкес сүйене отырып жоспарланады.</w:t>
      </w:r>
    </w:p>
    <w:bookmarkEnd w:id="44"/>
    <w:bookmarkStart w:name="z43" w:id="45"/>
    <w:p>
      <w:pPr>
        <w:spacing w:after="0"/>
        <w:ind w:left="0"/>
        <w:jc w:val="both"/>
      </w:pPr>
      <w:r>
        <w:rPr>
          <w:rFonts w:ascii="Times New Roman"/>
          <w:b w:val="false"/>
          <w:i w:val="false"/>
          <w:color w:val="000000"/>
          <w:sz w:val="28"/>
        </w:rPr>
        <w:t>
      31. Электр қондырғыларын ажыратуға немесе тоқтатуға арналған өтінім ЖО ҰДО бекіткен регламентке сәйкес мерзімдерде беріледі және онда мыналар қамтылады:</w:t>
      </w:r>
    </w:p>
    <w:bookmarkEnd w:id="45"/>
    <w:p>
      <w:pPr>
        <w:spacing w:after="0"/>
        <w:ind w:left="0"/>
        <w:jc w:val="both"/>
      </w:pPr>
      <w:r>
        <w:rPr>
          <w:rFonts w:ascii="Times New Roman"/>
          <w:b w:val="false"/>
          <w:i w:val="false"/>
          <w:color w:val="000000"/>
          <w:sz w:val="28"/>
        </w:rPr>
        <w:t>
      1) электр беруші желісінің, шағын станцияның немесе электр станциясының диспетчерлiк атауы;</w:t>
      </w:r>
    </w:p>
    <w:p>
      <w:pPr>
        <w:spacing w:after="0"/>
        <w:ind w:left="0"/>
        <w:jc w:val="both"/>
      </w:pPr>
      <w:r>
        <w:rPr>
          <w:rFonts w:ascii="Times New Roman"/>
          <w:b w:val="false"/>
          <w:i w:val="false"/>
          <w:color w:val="000000"/>
          <w:sz w:val="28"/>
        </w:rPr>
        <w:t>
      2) электр қондырғысы жабдықтарының, аппаратурасының атауы және генерациялайтын қондырғының немесе электр станциясы жабдығының атауы мен станциялық нөмiрi;</w:t>
      </w:r>
    </w:p>
    <w:p>
      <w:pPr>
        <w:spacing w:after="0"/>
        <w:ind w:left="0"/>
        <w:jc w:val="both"/>
      </w:pPr>
      <w:r>
        <w:rPr>
          <w:rFonts w:ascii="Times New Roman"/>
          <w:b w:val="false"/>
          <w:i w:val="false"/>
          <w:color w:val="000000"/>
          <w:sz w:val="28"/>
        </w:rPr>
        <w:t>
      3) генерациялайтын қондырғының қуаты (МВт);</w:t>
      </w:r>
    </w:p>
    <w:p>
      <w:pPr>
        <w:spacing w:after="0"/>
        <w:ind w:left="0"/>
        <w:jc w:val="both"/>
      </w:pPr>
      <w:r>
        <w:rPr>
          <w:rFonts w:ascii="Times New Roman"/>
          <w:b w:val="false"/>
          <w:i w:val="false"/>
          <w:color w:val="000000"/>
          <w:sz w:val="28"/>
        </w:rPr>
        <w:t>
      4) жөндеудің немесе тоқтатудың ұзақтығы;</w:t>
      </w:r>
    </w:p>
    <w:p>
      <w:pPr>
        <w:spacing w:after="0"/>
        <w:ind w:left="0"/>
        <w:jc w:val="both"/>
      </w:pPr>
      <w:r>
        <w:rPr>
          <w:rFonts w:ascii="Times New Roman"/>
          <w:b w:val="false"/>
          <w:i w:val="false"/>
          <w:color w:val="000000"/>
          <w:sz w:val="28"/>
        </w:rPr>
        <w:t>
      5) ажыратудың немесе тоқтатудың басталатын және аяқталатын күндері мен уақыты;</w:t>
      </w:r>
    </w:p>
    <w:p>
      <w:pPr>
        <w:spacing w:after="0"/>
        <w:ind w:left="0"/>
        <w:jc w:val="both"/>
      </w:pPr>
      <w:r>
        <w:rPr>
          <w:rFonts w:ascii="Times New Roman"/>
          <w:b w:val="false"/>
          <w:i w:val="false"/>
          <w:color w:val="000000"/>
          <w:sz w:val="28"/>
        </w:rPr>
        <w:t>
      6) жөндеуге шығарылған жабдықты пайдалануға енгізу үшін авариялық дайындық уақыты;</w:t>
      </w:r>
    </w:p>
    <w:p>
      <w:pPr>
        <w:spacing w:after="0"/>
        <w:ind w:left="0"/>
        <w:jc w:val="both"/>
      </w:pPr>
      <w:r>
        <w:rPr>
          <w:rFonts w:ascii="Times New Roman"/>
          <w:b w:val="false"/>
          <w:i w:val="false"/>
          <w:color w:val="000000"/>
          <w:sz w:val="28"/>
        </w:rPr>
        <w:t>
      7) жоспарланған жұмыс көлемі.</w:t>
      </w:r>
    </w:p>
    <w:bookmarkStart w:name="z44" w:id="46"/>
    <w:p>
      <w:pPr>
        <w:spacing w:after="0"/>
        <w:ind w:left="0"/>
        <w:jc w:val="both"/>
      </w:pPr>
      <w:r>
        <w:rPr>
          <w:rFonts w:ascii="Times New Roman"/>
          <w:b w:val="false"/>
          <w:i w:val="false"/>
          <w:color w:val="000000"/>
          <w:sz w:val="28"/>
        </w:rPr>
        <w:t>
      32. Жүйелік оператордың электр қондырғылары жабдықтарының жедел жай-күйін өзгертуге арналған өтінімдер бойынша шешімінің мынадай кезектілігі болады:</w:t>
      </w:r>
    </w:p>
    <w:bookmarkEnd w:id="46"/>
    <w:p>
      <w:pPr>
        <w:spacing w:after="0"/>
        <w:ind w:left="0"/>
        <w:jc w:val="both"/>
      </w:pPr>
      <w:r>
        <w:rPr>
          <w:rFonts w:ascii="Times New Roman"/>
          <w:b w:val="false"/>
          <w:i w:val="false"/>
          <w:color w:val="000000"/>
          <w:sz w:val="28"/>
        </w:rPr>
        <w:t>
      1) жоспарлы өтінімдер бойынша;</w:t>
      </w:r>
    </w:p>
    <w:p>
      <w:pPr>
        <w:spacing w:after="0"/>
        <w:ind w:left="0"/>
        <w:jc w:val="both"/>
      </w:pPr>
      <w:r>
        <w:rPr>
          <w:rFonts w:ascii="Times New Roman"/>
          <w:b w:val="false"/>
          <w:i w:val="false"/>
          <w:color w:val="000000"/>
          <w:sz w:val="28"/>
        </w:rPr>
        <w:t>
      2) жедел өтінімдер бойынша.</w:t>
      </w:r>
    </w:p>
    <w:bookmarkStart w:name="z45" w:id="47"/>
    <w:p>
      <w:pPr>
        <w:spacing w:after="0"/>
        <w:ind w:left="0"/>
        <w:jc w:val="both"/>
      </w:pPr>
      <w:r>
        <w:rPr>
          <w:rFonts w:ascii="Times New Roman"/>
          <w:b w:val="false"/>
          <w:i w:val="false"/>
          <w:color w:val="000000"/>
          <w:sz w:val="28"/>
        </w:rPr>
        <w:t>
      33. Электр желісінің және электр станцияның жабдықтары жарамайтын жұмыс режимі туындағанда, Қазақстан БЭЖ-нің жұмыс істеуіне болжамдалған сенімділік төмендеуі жағдайларында жүйелік оператор мынадай шараларды қабылдайды:</w:t>
      </w:r>
    </w:p>
    <w:bookmarkEnd w:id="47"/>
    <w:p>
      <w:pPr>
        <w:spacing w:after="0"/>
        <w:ind w:left="0"/>
        <w:jc w:val="both"/>
      </w:pPr>
      <w:r>
        <w:rPr>
          <w:rFonts w:ascii="Times New Roman"/>
          <w:b w:val="false"/>
          <w:i w:val="false"/>
          <w:color w:val="000000"/>
          <w:sz w:val="28"/>
        </w:rPr>
        <w:t>
      1) электр желісінің және электр станцияның жабдықтарын жөндеу, кез келген ажыратудың уақытын өзгертеді, қысқартады немесе оны болдырмайды;</w:t>
      </w:r>
    </w:p>
    <w:p>
      <w:pPr>
        <w:spacing w:after="0"/>
        <w:ind w:left="0"/>
        <w:jc w:val="both"/>
      </w:pPr>
      <w:r>
        <w:rPr>
          <w:rFonts w:ascii="Times New Roman"/>
          <w:b w:val="false"/>
          <w:i w:val="false"/>
          <w:color w:val="000000"/>
          <w:sz w:val="28"/>
        </w:rPr>
        <w:t>
      2) егер жұмысты жалғастыру энергиямен жабдықтауды, қауіпсіздік пен сенімділікті бұзуға әкеп соғатын болса, жұмысты тоқтатуға, электр қондырғыларды жұмысқа ендіруге нұсқау береді (жабдықтарды қосу мүмкіндігі кезінде).</w:t>
      </w:r>
    </w:p>
    <w:bookmarkStart w:name="z46" w:id="48"/>
    <w:p>
      <w:pPr>
        <w:spacing w:after="0"/>
        <w:ind w:left="0"/>
        <w:jc w:val="both"/>
      </w:pPr>
      <w:r>
        <w:rPr>
          <w:rFonts w:ascii="Times New Roman"/>
          <w:b w:val="false"/>
          <w:i w:val="false"/>
          <w:color w:val="000000"/>
          <w:sz w:val="28"/>
        </w:rPr>
        <w:t>
      34. Желіні пайдаланушылар жүйелік операторды электр қондырғыларының жабдықтары мен электр беруші желілерін бөлуге сәйкес жүйелік оператордың басқаруындағы немесе иелігіндегі электр желiсiнің кез келген элементiн мәжбүрлi тоқтату қажеттілігі туралы хабардар етеді.</w:t>
      </w:r>
    </w:p>
    <w:bookmarkEnd w:id="48"/>
    <w:bookmarkStart w:name="z47" w:id="49"/>
    <w:p>
      <w:pPr>
        <w:spacing w:after="0"/>
        <w:ind w:left="0"/>
        <w:jc w:val="both"/>
      </w:pPr>
      <w:r>
        <w:rPr>
          <w:rFonts w:ascii="Times New Roman"/>
          <w:b w:val="false"/>
          <w:i w:val="false"/>
          <w:color w:val="000000"/>
          <w:sz w:val="28"/>
        </w:rPr>
        <w:t xml:space="preserve">
      35. Қағидалардың осы параграфының ережелері осы Қағидаларға </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Тәртіпке сәйкес өңірлік электр желілеріндегі тоқтатулар кестелерін жасауда тең дәрежеде қолданылады.</w:t>
      </w:r>
    </w:p>
    <w:bookmarkStart w:name="z48" w:id="50"/>
    <w:p>
      <w:pPr>
        <w:spacing w:after="0"/>
        <w:ind w:left="0"/>
        <w:jc w:val="left"/>
      </w:pPr>
      <w:r>
        <w:rPr>
          <w:rFonts w:ascii="Times New Roman"/>
          <w:b/>
          <w:i w:val="false"/>
          <w:color w:val="000000"/>
        </w:rPr>
        <w:t xml:space="preserve"> 3-параграф. Заттай сынақтар өткізу</w:t>
      </w:r>
    </w:p>
    <w:bookmarkEnd w:id="50"/>
    <w:bookmarkStart w:name="z49" w:id="51"/>
    <w:p>
      <w:pPr>
        <w:spacing w:after="0"/>
        <w:ind w:left="0"/>
        <w:jc w:val="both"/>
      </w:pPr>
      <w:r>
        <w:rPr>
          <w:rFonts w:ascii="Times New Roman"/>
          <w:b w:val="false"/>
          <w:i w:val="false"/>
          <w:color w:val="000000"/>
          <w:sz w:val="28"/>
        </w:rPr>
        <w:t>
      36. Заттай сынақтар Қазақстан БЭЖ-нің техникалық сипаттамаларын және/немесе ТМД және Балтық елдерінің энергия бірлестіктерін айқындау үшін өткізіледі.</w:t>
      </w:r>
    </w:p>
    <w:bookmarkEnd w:id="51"/>
    <w:bookmarkStart w:name="z50" w:id="52"/>
    <w:p>
      <w:pPr>
        <w:spacing w:after="0"/>
        <w:ind w:left="0"/>
        <w:jc w:val="both"/>
      </w:pPr>
      <w:r>
        <w:rPr>
          <w:rFonts w:ascii="Times New Roman"/>
          <w:b w:val="false"/>
          <w:i w:val="false"/>
          <w:color w:val="000000"/>
          <w:sz w:val="28"/>
        </w:rPr>
        <w:t>
      37. Заттай сынақтар үш санатқа бөлiнедi:</w:t>
      </w:r>
    </w:p>
    <w:bookmarkEnd w:id="52"/>
    <w:p>
      <w:pPr>
        <w:spacing w:after="0"/>
        <w:ind w:left="0"/>
        <w:jc w:val="both"/>
      </w:pPr>
      <w:r>
        <w:rPr>
          <w:rFonts w:ascii="Times New Roman"/>
          <w:b w:val="false"/>
          <w:i w:val="false"/>
          <w:color w:val="000000"/>
          <w:sz w:val="28"/>
        </w:rPr>
        <w:t>
      1) Қазақстан БЭЖ-нің жүйелік сынақтары – жүргізілуі Қазақстан БЭЖ-нің тұтастай немесе Қазақстан БЭЖ-нің бірнеше өңірлеріндегі жұмыс режимін өзгертуге әкеп соғатын және әртүрлі жедел бағыныстағы объектілерде үйлестіруді талап ететiн сынақтар;</w:t>
      </w:r>
    </w:p>
    <w:p>
      <w:pPr>
        <w:spacing w:after="0"/>
        <w:ind w:left="0"/>
        <w:jc w:val="both"/>
      </w:pPr>
      <w:r>
        <w:rPr>
          <w:rFonts w:ascii="Times New Roman"/>
          <w:b w:val="false"/>
          <w:i w:val="false"/>
          <w:color w:val="000000"/>
          <w:sz w:val="28"/>
        </w:rPr>
        <w:t>
      2) өңірлік заттай сынақтар – жүргізілуі бір жедел бағыныстағы өңірлік электр желісінің жұмыс режимін өзгертуге әкеп соғатын сынақтар;</w:t>
      </w:r>
    </w:p>
    <w:p>
      <w:pPr>
        <w:spacing w:after="0"/>
        <w:ind w:left="0"/>
        <w:jc w:val="both"/>
      </w:pPr>
      <w:r>
        <w:rPr>
          <w:rFonts w:ascii="Times New Roman"/>
          <w:b w:val="false"/>
          <w:i w:val="false"/>
          <w:color w:val="000000"/>
          <w:sz w:val="28"/>
        </w:rPr>
        <w:t>
      3) ТМД және Балтық елдері энергия бірлестіктерінің жүйелiк сынақтары – жүргізілуі ТМД және Балтық елдері энергия бірлестіктерінің тұтастай немесе Қазақстан БЭЖ-ін қоса алғанда, бірнеше энергия бірлестігінің энергия жүйелерінде жұмыс режимін өзгертуге әкеп соғатын сынақтар.</w:t>
      </w:r>
    </w:p>
    <w:bookmarkStart w:name="z51" w:id="53"/>
    <w:p>
      <w:pPr>
        <w:spacing w:after="0"/>
        <w:ind w:left="0"/>
        <w:jc w:val="both"/>
      </w:pPr>
      <w:r>
        <w:rPr>
          <w:rFonts w:ascii="Times New Roman"/>
          <w:b w:val="false"/>
          <w:i w:val="false"/>
          <w:color w:val="000000"/>
          <w:sz w:val="28"/>
        </w:rPr>
        <w:t>
      38. Қазақстан БЭЖ-нің жүйелік сынақтары жүйелік оператордың бастамасы бойынша жүргізіледі. ТМД және Балтық елдері энергия бірлестіктерінің жүйелiк сынақтары жүйелік оператордың немесе ТМД және Балтық елдерінің бір энергия бірлестігі энергия жүйесінің бастамасы бойынша жүргізіледі. Өңірлік заттай сынақтар өңірлік электр желілік компанияның бастамасы бойынша жүргізіледі.</w:t>
      </w:r>
    </w:p>
    <w:bookmarkEnd w:id="53"/>
    <w:bookmarkStart w:name="z52" w:id="54"/>
    <w:p>
      <w:pPr>
        <w:spacing w:after="0"/>
        <w:ind w:left="0"/>
        <w:jc w:val="both"/>
      </w:pPr>
      <w:r>
        <w:rPr>
          <w:rFonts w:ascii="Times New Roman"/>
          <w:b w:val="false"/>
          <w:i w:val="false"/>
          <w:color w:val="000000"/>
          <w:sz w:val="28"/>
        </w:rPr>
        <w:t>
      39. Сынақтың санатына байланысты тиісті диспетчерлік орталық сынақтарды үйлестiрушi болып табылады, оның міндеттеріне мыналар кіреді:</w:t>
      </w:r>
    </w:p>
    <w:bookmarkEnd w:id="54"/>
    <w:p>
      <w:pPr>
        <w:spacing w:after="0"/>
        <w:ind w:left="0"/>
        <w:jc w:val="both"/>
      </w:pPr>
      <w:r>
        <w:rPr>
          <w:rFonts w:ascii="Times New Roman"/>
          <w:b w:val="false"/>
          <w:i w:val="false"/>
          <w:color w:val="000000"/>
          <w:sz w:val="28"/>
        </w:rPr>
        <w:t>
      1) Сынақтарды өткізудің бағдарламасын әзірлеу және келісу;</w:t>
      </w:r>
    </w:p>
    <w:p>
      <w:pPr>
        <w:spacing w:after="0"/>
        <w:ind w:left="0"/>
        <w:jc w:val="both"/>
      </w:pPr>
      <w:r>
        <w:rPr>
          <w:rFonts w:ascii="Times New Roman"/>
          <w:b w:val="false"/>
          <w:i w:val="false"/>
          <w:color w:val="000000"/>
          <w:sz w:val="28"/>
        </w:rPr>
        <w:t>
      2) сынақтарға қосылған электр қондырғылары мен диспетчерлік орталықтарды тағайындау;</w:t>
      </w:r>
    </w:p>
    <w:p>
      <w:pPr>
        <w:spacing w:after="0"/>
        <w:ind w:left="0"/>
        <w:jc w:val="both"/>
      </w:pPr>
      <w:r>
        <w:rPr>
          <w:rFonts w:ascii="Times New Roman"/>
          <w:b w:val="false"/>
          <w:i w:val="false"/>
          <w:color w:val="000000"/>
          <w:sz w:val="28"/>
        </w:rPr>
        <w:t>
      3) сынақтарды өткізген кезде сынақтарға қосылған электр қондырғылары мен диспетчерлік орталықтардың жедел-диспетчерлік персоналының бірлескен іс-қимылдарына басшылық жасау;</w:t>
      </w:r>
    </w:p>
    <w:p>
      <w:pPr>
        <w:spacing w:after="0"/>
        <w:ind w:left="0"/>
        <w:jc w:val="both"/>
      </w:pPr>
      <w:r>
        <w:rPr>
          <w:rFonts w:ascii="Times New Roman"/>
          <w:b w:val="false"/>
          <w:i w:val="false"/>
          <w:color w:val="000000"/>
          <w:sz w:val="28"/>
        </w:rPr>
        <w:t>
      4) сынақтарды өткізу барысындағы деректерді жинау мен тіркелгендерін талдауды ұйымдастыру;</w:t>
      </w:r>
    </w:p>
    <w:p>
      <w:pPr>
        <w:spacing w:after="0"/>
        <w:ind w:left="0"/>
        <w:jc w:val="both"/>
      </w:pPr>
      <w:r>
        <w:rPr>
          <w:rFonts w:ascii="Times New Roman"/>
          <w:b w:val="false"/>
          <w:i w:val="false"/>
          <w:color w:val="000000"/>
          <w:sz w:val="28"/>
        </w:rPr>
        <w:t>
      5) жүргізілген сынақтардың нәтижелері туралы есеп жасау.</w:t>
      </w:r>
    </w:p>
    <w:bookmarkStart w:name="z53" w:id="55"/>
    <w:p>
      <w:pPr>
        <w:spacing w:after="0"/>
        <w:ind w:left="0"/>
        <w:jc w:val="both"/>
      </w:pPr>
      <w:r>
        <w:rPr>
          <w:rFonts w:ascii="Times New Roman"/>
          <w:b w:val="false"/>
          <w:i w:val="false"/>
          <w:color w:val="000000"/>
          <w:sz w:val="28"/>
        </w:rPr>
        <w:t>
      40. Сынақтарды өткізу бағдарламалары қосылған диспетчерлік орталықтарымен келісіледі.</w:t>
      </w:r>
    </w:p>
    <w:bookmarkEnd w:id="55"/>
    <w:bookmarkStart w:name="z54" w:id="56"/>
    <w:p>
      <w:pPr>
        <w:spacing w:after="0"/>
        <w:ind w:left="0"/>
        <w:jc w:val="both"/>
      </w:pPr>
      <w:r>
        <w:rPr>
          <w:rFonts w:ascii="Times New Roman"/>
          <w:b w:val="false"/>
          <w:i w:val="false"/>
          <w:color w:val="000000"/>
          <w:sz w:val="28"/>
        </w:rPr>
        <w:t>
      41. Талап етілетін сапа мен көлемде заттай сынақтарды өткізу барысында алынған мәліметтер сынақтарды өткізу жөніндегі үйлестірушіге жіберіледі.</w:t>
      </w:r>
    </w:p>
    <w:bookmarkEnd w:id="56"/>
    <w:bookmarkStart w:name="z55" w:id="57"/>
    <w:p>
      <w:pPr>
        <w:spacing w:after="0"/>
        <w:ind w:left="0"/>
        <w:jc w:val="left"/>
      </w:pPr>
      <w:r>
        <w:rPr>
          <w:rFonts w:ascii="Times New Roman"/>
          <w:b/>
          <w:i w:val="false"/>
          <w:color w:val="000000"/>
        </w:rPr>
        <w:t xml:space="preserve"> 4-параграф. Диспетчерлендіру</w:t>
      </w:r>
    </w:p>
    <w:bookmarkEnd w:id="57"/>
    <w:bookmarkStart w:name="z56" w:id="58"/>
    <w:p>
      <w:pPr>
        <w:spacing w:after="0"/>
        <w:ind w:left="0"/>
        <w:jc w:val="both"/>
      </w:pPr>
      <w:r>
        <w:rPr>
          <w:rFonts w:ascii="Times New Roman"/>
          <w:b w:val="false"/>
          <w:i w:val="false"/>
          <w:color w:val="000000"/>
          <w:sz w:val="28"/>
        </w:rPr>
        <w:t xml:space="preserve">
      42. Қазақстан БЭЖ-де электр энергиясын өндіру, тұтыну, беру процестерін диспетчерлендіруді </w:t>
      </w:r>
      <w:r>
        <w:rPr>
          <w:rFonts w:ascii="Times New Roman"/>
          <w:b w:val="false"/>
          <w:i w:val="false"/>
          <w:color w:val="000000"/>
          <w:sz w:val="28"/>
        </w:rPr>
        <w:t>жүйелік оператор</w:t>
      </w:r>
      <w:r>
        <w:rPr>
          <w:rFonts w:ascii="Times New Roman"/>
          <w:b w:val="false"/>
          <w:i w:val="false"/>
          <w:color w:val="000000"/>
          <w:sz w:val="28"/>
        </w:rPr>
        <w:t xml:space="preserve"> жүзеге асырады.</w:t>
      </w:r>
    </w:p>
    <w:bookmarkEnd w:id="58"/>
    <w:bookmarkStart w:name="z57" w:id="59"/>
    <w:p>
      <w:pPr>
        <w:spacing w:after="0"/>
        <w:ind w:left="0"/>
        <w:jc w:val="both"/>
      </w:pPr>
      <w:r>
        <w:rPr>
          <w:rFonts w:ascii="Times New Roman"/>
          <w:b w:val="false"/>
          <w:i w:val="false"/>
          <w:color w:val="000000"/>
          <w:sz w:val="28"/>
        </w:rPr>
        <w:t>
      43. Қазақстанның Бірыңғай электр энергетикасы жүйесінде қуат теңгерімін басқару тәуліктік кестелер негізінде ұйымдастырылады. Электр станциялары жүктеме мен айналатын резервтің берілген тәуліктік кестесін орындайды. Электр энергиясы желісін пайдаланушылар өздері мәлімдеген активті қуатты тұтынудың сағаттық кестесін асырмайды.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Энергетика министрінің м.а. 14.12.2016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60"/>
    <w:p>
      <w:pPr>
        <w:spacing w:after="0"/>
        <w:ind w:left="0"/>
        <w:jc w:val="both"/>
      </w:pPr>
      <w:r>
        <w:rPr>
          <w:rFonts w:ascii="Times New Roman"/>
          <w:b w:val="false"/>
          <w:i w:val="false"/>
          <w:color w:val="000000"/>
          <w:sz w:val="28"/>
        </w:rPr>
        <w:t>
      44. Қатарлас жұмыс істеу режимдерін жүргiзу тәулiктiк кестемен берілген электр энергиясының өңіраралық және мемлекетаралық ток ағындарының сальдосын ұстау негiзiнде жүзеге асырылады.</w:t>
      </w:r>
    </w:p>
    <w:bookmarkEnd w:id="60"/>
    <w:bookmarkStart w:name="z59" w:id="61"/>
    <w:p>
      <w:pPr>
        <w:spacing w:after="0"/>
        <w:ind w:left="0"/>
        <w:jc w:val="both"/>
      </w:pPr>
      <w:r>
        <w:rPr>
          <w:rFonts w:ascii="Times New Roman"/>
          <w:b w:val="false"/>
          <w:i w:val="false"/>
          <w:color w:val="000000"/>
          <w:sz w:val="28"/>
        </w:rPr>
        <w:t>
      45. Электр энергиясын желіні пайдаланушылар жасалған шарттарға сай тұтынатын қуат бойынша, сол сияқты электр энергиясы бойынша тәулiктiк кестенi орындау жөнiндегi өз мiндеттемелерiнiң орындалуын дербес түрде бақылайды.</w:t>
      </w:r>
    </w:p>
    <w:bookmarkEnd w:id="61"/>
    <w:bookmarkStart w:name="z60" w:id="62"/>
    <w:p>
      <w:pPr>
        <w:spacing w:after="0"/>
        <w:ind w:left="0"/>
        <w:jc w:val="both"/>
      </w:pPr>
      <w:r>
        <w:rPr>
          <w:rFonts w:ascii="Times New Roman"/>
          <w:b w:val="false"/>
          <w:i w:val="false"/>
          <w:color w:val="000000"/>
          <w:sz w:val="28"/>
        </w:rPr>
        <w:t>
      46. Энергия өндіруші ұйым жасалған шарттарға сай тәулiктiк кестеге сәйкес электр станцияларының шиналарынан тиiстi сападағы электр қуаты мен электр энергиясын жеткiзiлуін дербес түрде бақылайды.</w:t>
      </w:r>
    </w:p>
    <w:bookmarkEnd w:id="62"/>
    <w:bookmarkStart w:name="z61" w:id="63"/>
    <w:p>
      <w:pPr>
        <w:spacing w:after="0"/>
        <w:ind w:left="0"/>
        <w:jc w:val="both"/>
      </w:pPr>
      <w:r>
        <w:rPr>
          <w:rFonts w:ascii="Times New Roman"/>
          <w:b w:val="false"/>
          <w:i w:val="false"/>
          <w:color w:val="000000"/>
          <w:sz w:val="28"/>
        </w:rPr>
        <w:t>
      47. Өңірлерде (облыстарда) электр энергиясын тұтынуды жедел бақылауды энергия беруші ұйымдардың диспетчерлiк орталықтары мен ӨДО жиілік бойынша түзетуді есепке ала отырып, дербес жүргiзедi. Берiлген кестеден барлық ауытқулар туралы кезекшi персонал ауытқу жіберген желіні пайданушыға ауытқуды жою үшін шара қолдануды талап етіп дереу хабарлайды.</w:t>
      </w:r>
    </w:p>
    <w:bookmarkEnd w:id="63"/>
    <w:bookmarkStart w:name="z62" w:id="64"/>
    <w:p>
      <w:pPr>
        <w:spacing w:after="0"/>
        <w:ind w:left="0"/>
        <w:jc w:val="both"/>
      </w:pPr>
      <w:r>
        <w:rPr>
          <w:rFonts w:ascii="Times New Roman"/>
          <w:b w:val="false"/>
          <w:i w:val="false"/>
          <w:color w:val="000000"/>
          <w:sz w:val="28"/>
        </w:rPr>
        <w:t>
      48. 1150 кВ, 500 кВ, 220 кВ мемлекетаралық электр беруші желiлерi бойынша тәуліктік кестеде берілгеннен мемлекетаралық сальдо-ток ағыны ауытқыған жағдайда, жүйелік оператор берiлген мемлекетаралық сальдо-ток ағындарына ену жөніндегі қажеттi шараларды қабылдайды.</w:t>
      </w:r>
    </w:p>
    <w:bookmarkEnd w:id="64"/>
    <w:bookmarkStart w:name="z63" w:id="65"/>
    <w:p>
      <w:pPr>
        <w:spacing w:after="0"/>
        <w:ind w:left="0"/>
        <w:jc w:val="both"/>
      </w:pPr>
      <w:r>
        <w:rPr>
          <w:rFonts w:ascii="Times New Roman"/>
          <w:b w:val="false"/>
          <w:i w:val="false"/>
          <w:color w:val="000000"/>
          <w:sz w:val="28"/>
        </w:rPr>
        <w:t>
      49. Тәулiктiк кестемен берілген қуаттың бiр мәнiнен екiншi мәніне бір сағат біткенге кем дегенде 5 минут қалғанға дейін өту және келесi сағат басталғаннан кейін кем дегенде 5 минуттан кейін аяқтау жүзеге асырылады.</w:t>
      </w:r>
    </w:p>
    <w:bookmarkEnd w:id="65"/>
    <w:bookmarkStart w:name="z64" w:id="66"/>
    <w:p>
      <w:pPr>
        <w:spacing w:after="0"/>
        <w:ind w:left="0"/>
        <w:jc w:val="both"/>
      </w:pPr>
      <w:r>
        <w:rPr>
          <w:rFonts w:ascii="Times New Roman"/>
          <w:b w:val="false"/>
          <w:i w:val="false"/>
          <w:color w:val="000000"/>
          <w:sz w:val="28"/>
        </w:rPr>
        <w:t>
      50. Теңгерімдеуді ұйымдастыру жөніндегі қызметті көрсетуге арналған шартпен айқындалған аралықтан асатын диапазондағы тәулiктiк кестедегіден нақты қуат шамасының ауытқуы электр энергиясын өндiрудің, тұтынудың, сальдо-ток ағындарының тәулiктiк кестесi орындалмады деп саналады.</w:t>
      </w:r>
    </w:p>
    <w:bookmarkEnd w:id="66"/>
    <w:bookmarkStart w:name="z65" w:id="67"/>
    <w:p>
      <w:pPr>
        <w:spacing w:after="0"/>
        <w:ind w:left="0"/>
        <w:jc w:val="both"/>
      </w:pPr>
      <w:r>
        <w:rPr>
          <w:rFonts w:ascii="Times New Roman"/>
          <w:b w:val="false"/>
          <w:i w:val="false"/>
          <w:color w:val="000000"/>
          <w:sz w:val="28"/>
        </w:rPr>
        <w:t>
      51. Желіні пайдаланушылармен тәулiктiк кестенiң ауытқуы ӨДО жедел журналында тiркеледі.</w:t>
      </w:r>
    </w:p>
    <w:bookmarkEnd w:id="67"/>
    <w:bookmarkStart w:name="z66" w:id="68"/>
    <w:p>
      <w:pPr>
        <w:spacing w:after="0"/>
        <w:ind w:left="0"/>
        <w:jc w:val="both"/>
      </w:pPr>
      <w:r>
        <w:rPr>
          <w:rFonts w:ascii="Times New Roman"/>
          <w:b w:val="false"/>
          <w:i w:val="false"/>
          <w:color w:val="000000"/>
          <w:sz w:val="28"/>
        </w:rPr>
        <w:t>
      52. Жүйелік оператор Қазақстан БЭЖ-де электр энергиясының теңгерімін ұстап тұру үшін ондағы бар электр қуатының резервтерін пайдаланады және электр энергиясының ағындар мәндерін келісілген мәндерге сәйкес ұстап тұруды қамтамасыз етеді. Қазақстан БЭЖ-де резервтік қуаттардың жетіспеуі кезінде жүйелік оператор тәуліктік кестенің бұзылуына жол беретін желіні пайдаланушыларды электр энергиясын тұтыну/өндіруді шектеу жөніндегі техникалық сипаттағы шараларды қабылдайды.</w:t>
      </w:r>
    </w:p>
    <w:bookmarkEnd w:id="68"/>
    <w:bookmarkStart w:name="z67" w:id="69"/>
    <w:p>
      <w:pPr>
        <w:spacing w:after="0"/>
        <w:ind w:left="0"/>
        <w:jc w:val="both"/>
      </w:pPr>
      <w:r>
        <w:rPr>
          <w:rFonts w:ascii="Times New Roman"/>
          <w:b w:val="false"/>
          <w:i w:val="false"/>
          <w:color w:val="000000"/>
          <w:sz w:val="28"/>
        </w:rPr>
        <w:t>
      53. Электр қуатының диспетчерлiк резервiн мына құрылымдар қалыптастырады:</w:t>
      </w:r>
    </w:p>
    <w:bookmarkEnd w:id="69"/>
    <w:p>
      <w:pPr>
        <w:spacing w:after="0"/>
        <w:ind w:left="0"/>
        <w:jc w:val="both"/>
      </w:pPr>
      <w:r>
        <w:rPr>
          <w:rFonts w:ascii="Times New Roman"/>
          <w:b w:val="false"/>
          <w:i w:val="false"/>
          <w:color w:val="000000"/>
          <w:sz w:val="28"/>
        </w:rPr>
        <w:t>
      1) Қазақстан БЭЖ-і электр қуаты резервтерiнiң ПУЛ-ы;</w:t>
      </w:r>
    </w:p>
    <w:p>
      <w:pPr>
        <w:spacing w:after="0"/>
        <w:ind w:left="0"/>
        <w:jc w:val="both"/>
      </w:pPr>
      <w:r>
        <w:rPr>
          <w:rFonts w:ascii="Times New Roman"/>
          <w:b w:val="false"/>
          <w:i w:val="false"/>
          <w:color w:val="000000"/>
          <w:sz w:val="28"/>
        </w:rPr>
        <w:t xml:space="preserve">
      2) теңгерімделген электр энергиясының </w:t>
      </w:r>
      <w:r>
        <w:rPr>
          <w:rFonts w:ascii="Times New Roman"/>
          <w:b w:val="false"/>
          <w:i w:val="false"/>
          <w:color w:val="000000"/>
          <w:sz w:val="28"/>
        </w:rPr>
        <w:t>көтерме нарығы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жүйелік</w:t>
      </w:r>
      <w:r>
        <w:rPr>
          <w:rFonts w:ascii="Times New Roman"/>
          <w:b w:val="false"/>
          <w:i w:val="false"/>
          <w:color w:val="000000"/>
          <w:sz w:val="28"/>
        </w:rPr>
        <w:t xml:space="preserve"> және </w:t>
      </w:r>
      <w:r>
        <w:rPr>
          <w:rFonts w:ascii="Times New Roman"/>
          <w:b w:val="false"/>
          <w:i w:val="false"/>
          <w:color w:val="000000"/>
          <w:sz w:val="28"/>
        </w:rPr>
        <w:t>қосалқы қызметтер</w:t>
      </w:r>
      <w:r>
        <w:rPr>
          <w:rFonts w:ascii="Times New Roman"/>
          <w:b w:val="false"/>
          <w:i w:val="false"/>
          <w:color w:val="000000"/>
          <w:sz w:val="28"/>
        </w:rPr>
        <w:t xml:space="preserve"> нарығы.</w:t>
      </w:r>
    </w:p>
    <w:bookmarkStart w:name="z68" w:id="70"/>
    <w:p>
      <w:pPr>
        <w:spacing w:after="0"/>
        <w:ind w:left="0"/>
        <w:jc w:val="both"/>
      </w:pPr>
      <w:r>
        <w:rPr>
          <w:rFonts w:ascii="Times New Roman"/>
          <w:b w:val="false"/>
          <w:i w:val="false"/>
          <w:color w:val="000000"/>
          <w:sz w:val="28"/>
        </w:rPr>
        <w:t>
      54. ПУЛ ұсынатын қуат резервін нұсқаулықтарда күнделiктi әзірленетін жіктеу кестесі негізінде жүйелі оператор қалыптастырады.</w:t>
      </w:r>
    </w:p>
    <w:bookmarkEnd w:id="70"/>
    <w:bookmarkStart w:name="z69" w:id="71"/>
    <w:p>
      <w:pPr>
        <w:spacing w:after="0"/>
        <w:ind w:left="0"/>
        <w:jc w:val="both"/>
      </w:pPr>
      <w:r>
        <w:rPr>
          <w:rFonts w:ascii="Times New Roman"/>
          <w:b w:val="false"/>
          <w:i w:val="false"/>
          <w:color w:val="000000"/>
          <w:sz w:val="28"/>
        </w:rPr>
        <w:t>
      55. Электр станциялары өндірісінің кемуіне байланысты күтпеген жағдайлар туындаған кезде жүйелік оператор электр қуатының резервтерiн іске енгiзедi. Резервтiк теңгерімделген қуатты пайдалану фактiсi жүйелік оператордың жедел журналында тiркеледi.</w:t>
      </w:r>
    </w:p>
    <w:bookmarkEnd w:id="71"/>
    <w:bookmarkStart w:name="z70" w:id="72"/>
    <w:p>
      <w:pPr>
        <w:spacing w:after="0"/>
        <w:ind w:left="0"/>
        <w:jc w:val="both"/>
      </w:pPr>
      <w:r>
        <w:rPr>
          <w:rFonts w:ascii="Times New Roman"/>
          <w:b w:val="false"/>
          <w:i w:val="false"/>
          <w:color w:val="000000"/>
          <w:sz w:val="28"/>
        </w:rPr>
        <w:t>
      56. Жүйелік оператор қуат, тұтыну және өндіру ағындарының белгіленген тәуліктік кестесін орындау үшін жедел өкiмдер нысанында нұсқаулар береді.</w:t>
      </w:r>
    </w:p>
    <w:bookmarkEnd w:id="72"/>
    <w:bookmarkStart w:name="z71" w:id="73"/>
    <w:p>
      <w:pPr>
        <w:spacing w:after="0"/>
        <w:ind w:left="0"/>
        <w:jc w:val="both"/>
      </w:pPr>
      <w:r>
        <w:rPr>
          <w:rFonts w:ascii="Times New Roman"/>
          <w:b w:val="false"/>
          <w:i w:val="false"/>
          <w:color w:val="000000"/>
          <w:sz w:val="28"/>
        </w:rPr>
        <w:t>
      57. Өкімді алып, бағынысты жедел тұлға оны қайталайды, ал өкім берген жедел тұлға өкімді орындаудың дұрыстығын бақылайды. Өкімді алған жедел тұлға өкім берген тұлғадан растау алғаннан соң ғана оны орындауға кіріседі.</w:t>
      </w:r>
    </w:p>
    <w:bookmarkEnd w:id="73"/>
    <w:bookmarkStart w:name="z72" w:id="74"/>
    <w:p>
      <w:pPr>
        <w:spacing w:after="0"/>
        <w:ind w:left="0"/>
        <w:jc w:val="both"/>
      </w:pPr>
      <w:r>
        <w:rPr>
          <w:rFonts w:ascii="Times New Roman"/>
          <w:b w:val="false"/>
          <w:i w:val="false"/>
          <w:color w:val="000000"/>
          <w:sz w:val="28"/>
        </w:rPr>
        <w:t>
      58. Анықталған генерациялық қондырғыға қатысты өкімді алған соң энергия беруші ұйым ресми түрде бірден өкімді алғаны туралы телефон арқылы растап хабарлайды. Егер энергия беруші ұйымның жергілікті қызметкеріне өкім қате деп көрінсе, ол тез арада өкімді берген тұлғаға бұл туралы баяндауы керек. Өкім расталса, жергілікті қызметкер оны орындайды.</w:t>
      </w:r>
    </w:p>
    <w:bookmarkEnd w:id="74"/>
    <w:p>
      <w:pPr>
        <w:spacing w:after="0"/>
        <w:ind w:left="0"/>
        <w:jc w:val="both"/>
      </w:pPr>
      <w:r>
        <w:rPr>
          <w:rFonts w:ascii="Times New Roman"/>
          <w:b w:val="false"/>
          <w:i w:val="false"/>
          <w:color w:val="000000"/>
          <w:sz w:val="28"/>
        </w:rPr>
        <w:t>
      Қазақстан Республикасының электр энергетикасы саласындағы заңнамасына сәйкес бұзушылықтары бар өкімдер, сондай-ақ жабдықтың, электр станциясының, шағын станцияның ӨҚ қорегін жоғалтуға немесе желіні пайдаланушыларды (апаттық броны бар тұтынушылар) үздіксіз электрмен жабдықтау тогының зақымдануына алып келетін өкімдер орындалмайды. Осындай өкімді орындаудан бас тартатыны туралы жергілікті қызметкер тез арада өкімді берген желілік оператордың диспетчеріне және өзінің тиісті әкімгерлік-техникалық басшысына тез арада хабарлауы керек, сондай-ақ жедел журналға жазады.</w:t>
      </w:r>
    </w:p>
    <w:bookmarkStart w:name="z73" w:id="75"/>
    <w:p>
      <w:pPr>
        <w:spacing w:after="0"/>
        <w:ind w:left="0"/>
        <w:jc w:val="both"/>
      </w:pPr>
      <w:r>
        <w:rPr>
          <w:rFonts w:ascii="Times New Roman"/>
          <w:b w:val="false"/>
          <w:i w:val="false"/>
          <w:color w:val="000000"/>
          <w:sz w:val="28"/>
        </w:rPr>
        <w:t>
      59. Жұмысты жүргізу қауіпсіздігіне немесе электр қондырғылары жабдықтарының зақымдану қатеріне байланысты күтпеген жағдайлар туындаған кезде жергілікті персонал бұл туралы дереу жүйелік оператордың диспетчеріне телефонмен хабарлайды.</w:t>
      </w:r>
    </w:p>
    <w:bookmarkEnd w:id="75"/>
    <w:bookmarkStart w:name="z74" w:id="76"/>
    <w:p>
      <w:pPr>
        <w:spacing w:after="0"/>
        <w:ind w:left="0"/>
        <w:jc w:val="both"/>
      </w:pPr>
      <w:r>
        <w:rPr>
          <w:rFonts w:ascii="Times New Roman"/>
          <w:b w:val="false"/>
          <w:i w:val="false"/>
          <w:color w:val="000000"/>
          <w:sz w:val="28"/>
        </w:rPr>
        <w:t>
      60. ЖО ҰДО диспетчерінің өкімдерін берген және орындаған кезде барлық басқару деңгейіндегі жедел персонал Қазақстан Республикасының электр энергетикасы саласындағы заңнамасына сәйкес белгіленген талаптарды басшылыққа алады.</w:t>
      </w:r>
    </w:p>
    <w:bookmarkEnd w:id="76"/>
    <w:bookmarkStart w:name="z75" w:id="77"/>
    <w:p>
      <w:pPr>
        <w:spacing w:after="0"/>
        <w:ind w:left="0"/>
        <w:jc w:val="both"/>
      </w:pPr>
      <w:r>
        <w:rPr>
          <w:rFonts w:ascii="Times New Roman"/>
          <w:b w:val="false"/>
          <w:i w:val="false"/>
          <w:color w:val="000000"/>
          <w:sz w:val="28"/>
        </w:rPr>
        <w:t>
      61. Егер желіні пайдаланушы жүйелік оператор берген өкімді орындай алмаса, ол осы туралы жүйелік операторға телефон арқылы дереу хабарлайды.</w:t>
      </w:r>
    </w:p>
    <w:bookmarkEnd w:id="77"/>
    <w:bookmarkStart w:name="z76" w:id="78"/>
    <w:p>
      <w:pPr>
        <w:spacing w:after="0"/>
        <w:ind w:left="0"/>
        <w:jc w:val="both"/>
      </w:pPr>
      <w:r>
        <w:rPr>
          <w:rFonts w:ascii="Times New Roman"/>
          <w:b w:val="false"/>
          <w:i w:val="false"/>
          <w:color w:val="000000"/>
          <w:sz w:val="28"/>
        </w:rPr>
        <w:t>
      62. Жүйелік оператор мән-жайларды, себептерді, қабылданған шараларды жедел журналда толығымен тіркейді.</w:t>
      </w:r>
    </w:p>
    <w:bookmarkEnd w:id="78"/>
    <w:bookmarkStart w:name="z77" w:id="79"/>
    <w:p>
      <w:pPr>
        <w:spacing w:after="0"/>
        <w:ind w:left="0"/>
        <w:jc w:val="both"/>
      </w:pPr>
      <w:r>
        <w:rPr>
          <w:rFonts w:ascii="Times New Roman"/>
          <w:b w:val="false"/>
          <w:i w:val="false"/>
          <w:color w:val="000000"/>
          <w:sz w:val="28"/>
        </w:rPr>
        <w:t>
      63. Жүйелік оператор мен пайдаланушылар арасындағы барлық жедел байланыс телефон арқылы жүзеге асырылады. Жүйелік оператор мен пайдаланушы арасындағы барлық жедел байланыс түрлерi iстен шыққан жағдайда соңғысы жүйелік оператормен байланыс орнатуға әрекет жасайды. Байланыс қалпына келтiрiлгенге дейiн желіні пайдаланушы жүктеменi тәулiктiк кестедегi тапсырмаға немесе жүйелік оператордың соңғы өкiмдерiне сәйкес ұстап тұрады.</w:t>
      </w:r>
    </w:p>
    <w:bookmarkEnd w:id="79"/>
    <w:bookmarkStart w:name="z78" w:id="80"/>
    <w:p>
      <w:pPr>
        <w:spacing w:after="0"/>
        <w:ind w:left="0"/>
        <w:jc w:val="both"/>
      </w:pPr>
      <w:r>
        <w:rPr>
          <w:rFonts w:ascii="Times New Roman"/>
          <w:b w:val="false"/>
          <w:i w:val="false"/>
          <w:color w:val="000000"/>
          <w:sz w:val="28"/>
        </w:rPr>
        <w:t>
      64. Тiкелей телефон байланысы жоғалған кезде мүдделі тараптар қажеттi құралдардың көмегiмен байланысты қалпына келтiру үшiн барлық ықтимал шараларды қабылдайды.</w:t>
      </w:r>
    </w:p>
    <w:bookmarkEnd w:id="80"/>
    <w:bookmarkStart w:name="z79" w:id="81"/>
    <w:p>
      <w:pPr>
        <w:spacing w:after="0"/>
        <w:ind w:left="0"/>
        <w:jc w:val="both"/>
      </w:pPr>
      <w:r>
        <w:rPr>
          <w:rFonts w:ascii="Times New Roman"/>
          <w:b w:val="false"/>
          <w:i w:val="false"/>
          <w:color w:val="000000"/>
          <w:sz w:val="28"/>
        </w:rPr>
        <w:t>
      65. ЖО ҰДО мен ӨДО арасында байланыс болмаған жағдайда ЖО ҰДО нұсқаулықтары бойынша орталықтандырылған жедел-диспетчерлiк басқару жүйесі қолданылады.</w:t>
      </w:r>
    </w:p>
    <w:bookmarkEnd w:id="81"/>
    <w:bookmarkStart w:name="z80" w:id="82"/>
    <w:p>
      <w:pPr>
        <w:spacing w:after="0"/>
        <w:ind w:left="0"/>
        <w:jc w:val="both"/>
      </w:pPr>
      <w:r>
        <w:rPr>
          <w:rFonts w:ascii="Times New Roman"/>
          <w:b w:val="false"/>
          <w:i w:val="false"/>
          <w:color w:val="000000"/>
          <w:sz w:val="28"/>
        </w:rPr>
        <w:t>
      66. Басқаруды ЖО ҰДО-дан ӨДО-ға табыс ету қажет болған жағдайда соңғысы өзі басқаратын өңірде орталықтандырылған диспетчерлік басқарудың диспетчерлiк функцияларды орындау жөнiндегi барлық жауапкершiлiктi өзiне қабылдайды. Өңір желісінің барлық пайдаланушылары ӨДО өкімдерін орындайды.</w:t>
      </w:r>
    </w:p>
    <w:bookmarkEnd w:id="82"/>
    <w:bookmarkStart w:name="z81" w:id="83"/>
    <w:p>
      <w:pPr>
        <w:spacing w:after="0"/>
        <w:ind w:left="0"/>
        <w:jc w:val="both"/>
      </w:pPr>
      <w:r>
        <w:rPr>
          <w:rFonts w:ascii="Times New Roman"/>
          <w:b w:val="false"/>
          <w:i w:val="false"/>
          <w:color w:val="000000"/>
          <w:sz w:val="28"/>
        </w:rPr>
        <w:t>
      67. Байланыс қалпына келтірілгеннен кейін ӨДО ЖО ҰДО-ға байланыс болмаған уақытта жүйеде болған барлық өзгерiстер туралы хабарлайды.</w:t>
      </w:r>
    </w:p>
    <w:bookmarkEnd w:id="83"/>
    <w:bookmarkStart w:name="z82" w:id="84"/>
    <w:p>
      <w:pPr>
        <w:spacing w:after="0"/>
        <w:ind w:left="0"/>
        <w:jc w:val="both"/>
      </w:pPr>
      <w:r>
        <w:rPr>
          <w:rFonts w:ascii="Times New Roman"/>
          <w:b w:val="false"/>
          <w:i w:val="false"/>
          <w:color w:val="000000"/>
          <w:sz w:val="28"/>
        </w:rPr>
        <w:t>
      68. Жүйелік оператор:</w:t>
      </w:r>
    </w:p>
    <w:bookmarkEnd w:id="84"/>
    <w:bookmarkStart w:name="z227" w:id="85"/>
    <w:p>
      <w:pPr>
        <w:spacing w:after="0"/>
        <w:ind w:left="0"/>
        <w:jc w:val="both"/>
      </w:pPr>
      <w:r>
        <w:rPr>
          <w:rFonts w:ascii="Times New Roman"/>
          <w:b w:val="false"/>
          <w:i w:val="false"/>
          <w:color w:val="000000"/>
          <w:sz w:val="28"/>
        </w:rPr>
        <w:t>
      1) бірыңғай электр энергетикалық жүйесін, электр энергиясының сапасы және бірыңғай электр энергетикалық жүйесінің барлық субъектілерімен сақталатын электр қуатының және энергиясының өндірістік-тұтыну режимімен тәуліктік кестесімен берілген тұрақты қызмет жасауға нормативтік қорларды сақтауға бағытталған жедел өкімдер береді;</w:t>
      </w:r>
    </w:p>
    <w:bookmarkEnd w:id="85"/>
    <w:bookmarkStart w:name="z228" w:id="86"/>
    <w:p>
      <w:pPr>
        <w:spacing w:after="0"/>
        <w:ind w:left="0"/>
        <w:jc w:val="both"/>
      </w:pPr>
      <w:r>
        <w:rPr>
          <w:rFonts w:ascii="Times New Roman"/>
          <w:b w:val="false"/>
          <w:i w:val="false"/>
          <w:color w:val="000000"/>
          <w:sz w:val="28"/>
        </w:rPr>
        <w:t>
      2) электр энергиясының дисбаланс пайда болған жағдайында оны жоюға бағытталған шараларды жүзеге асырады;</w:t>
      </w:r>
    </w:p>
    <w:bookmarkEnd w:id="86"/>
    <w:bookmarkStart w:name="z229" w:id="87"/>
    <w:p>
      <w:pPr>
        <w:spacing w:after="0"/>
        <w:ind w:left="0"/>
        <w:jc w:val="both"/>
      </w:pPr>
      <w:r>
        <w:rPr>
          <w:rFonts w:ascii="Times New Roman"/>
          <w:b w:val="false"/>
          <w:i w:val="false"/>
          <w:color w:val="000000"/>
          <w:sz w:val="28"/>
        </w:rPr>
        <w:t>
      3) электр энергиясының сапасы төмендеу, сенімді және тұрақты қорларының азаюында қауіп-қатері туындағанда тәуліктік кестесіне өзгерістерді енгізеді. Егер жүйелік оператор осы тармақшаға сәйкес шараларды қолданған жағдайда, ол аудит мақсатында қолданылған шаралар бойынша жағдай мен салдарды толығымен тіркейді.</w:t>
      </w:r>
    </w:p>
    <w:bookmarkEnd w:id="87"/>
    <w:bookmarkStart w:name="z83" w:id="88"/>
    <w:p>
      <w:pPr>
        <w:spacing w:after="0"/>
        <w:ind w:left="0"/>
        <w:jc w:val="left"/>
      </w:pPr>
      <w:r>
        <w:rPr>
          <w:rFonts w:ascii="Times New Roman"/>
          <w:b/>
          <w:i w:val="false"/>
          <w:color w:val="000000"/>
        </w:rPr>
        <w:t xml:space="preserve"> 5-параграф. Жиiлiк пен қуат ағындарын реттеу</w:t>
      </w:r>
    </w:p>
    <w:bookmarkEnd w:id="88"/>
    <w:bookmarkStart w:name="z84" w:id="89"/>
    <w:p>
      <w:pPr>
        <w:spacing w:after="0"/>
        <w:ind w:left="0"/>
        <w:jc w:val="both"/>
      </w:pPr>
      <w:r>
        <w:rPr>
          <w:rFonts w:ascii="Times New Roman"/>
          <w:b w:val="false"/>
          <w:i w:val="false"/>
          <w:color w:val="000000"/>
          <w:sz w:val="28"/>
        </w:rPr>
        <w:t>
      69. Қазақстан БЭЖ-дегі атаулы жиiлiк 50 герцке (бұдан әрі - Гц) тең. Электр энергиясының сапа нормаларын қамтамасыз ету үшін режимді жүргізген кезде Қазақстан БЭЖ-нiң жиiлiгi тәуліктің кемінде 95 % уақытында 50±0,2 Гц-тен кем емес шекте, рұқсат етілетін 50±0,4 Гц шегінен шықпайтындай болуы тиіс.</w:t>
      </w:r>
    </w:p>
    <w:bookmarkEnd w:id="89"/>
    <w:bookmarkStart w:name="z85" w:id="90"/>
    <w:p>
      <w:pPr>
        <w:spacing w:after="0"/>
        <w:ind w:left="0"/>
        <w:jc w:val="both"/>
      </w:pPr>
      <w:r>
        <w:rPr>
          <w:rFonts w:ascii="Times New Roman"/>
          <w:b w:val="false"/>
          <w:i w:val="false"/>
          <w:color w:val="000000"/>
          <w:sz w:val="28"/>
        </w:rPr>
        <w:t>
      70. Қалыпты режимде жиiлiктi және/немесе келiсiмшарттық мемлекетаралық сальдо-ток ағынын қолдау электр желіні пайдаланушылардың бекітілген тәулiктiк кестесін сақтауы арқылы жүзеге асырылады.</w:t>
      </w:r>
    </w:p>
    <w:bookmarkEnd w:id="90"/>
    <w:bookmarkStart w:name="z86" w:id="91"/>
    <w:p>
      <w:pPr>
        <w:spacing w:after="0"/>
        <w:ind w:left="0"/>
        <w:jc w:val="both"/>
      </w:pPr>
      <w:r>
        <w:rPr>
          <w:rFonts w:ascii="Times New Roman"/>
          <w:b w:val="false"/>
          <w:i w:val="false"/>
          <w:color w:val="000000"/>
          <w:sz w:val="28"/>
        </w:rPr>
        <w:t>
      71. Жүйелік оператор қалыпты режимде Қазақстан БЭЖ-де басқа мемлекеттердiң жиiлiкті реттейтін бiрлестiктерімен бірге жиiлiктi немесе мемлекетаралық сальдо-ток ағынын реттеу жөнiнде іс-қимылдарды үйлестiрудi жүзеге асырады.</w:t>
      </w:r>
    </w:p>
    <w:bookmarkEnd w:id="91"/>
    <w:bookmarkStart w:name="z87" w:id="92"/>
    <w:p>
      <w:pPr>
        <w:spacing w:after="0"/>
        <w:ind w:left="0"/>
        <w:jc w:val="both"/>
      </w:pPr>
      <w:r>
        <w:rPr>
          <w:rFonts w:ascii="Times New Roman"/>
          <w:b w:val="false"/>
          <w:i w:val="false"/>
          <w:color w:val="000000"/>
          <w:sz w:val="28"/>
        </w:rPr>
        <w:t xml:space="preserve">
      72. Жүйелік оператор Қазақстанның БЭЖ-де технологиялық бұзушылықтар туындаған кезде осы Қағидаларға және Қазақстан Республикасы Энергетика министрінің 2015 жылғы 2 ақпандағы № 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тіркелімінде № 10552 тіркелген) Қазақстанның бірыңғай электр энергетикасы жүйесінде авариялық бұзушылықтарды болғызбау және оларды жою жөніндегі қағидаларға сәйкес барлық қажеттi шараларды қабылдайды. Желіні пайдаланушылар жүйелік оператор берген нұсқаулықтарды басшылыққа алады.</w:t>
      </w:r>
    </w:p>
    <w:bookmarkEnd w:id="92"/>
    <w:bookmarkStart w:name="z88" w:id="93"/>
    <w:p>
      <w:pPr>
        <w:spacing w:after="0"/>
        <w:ind w:left="0"/>
        <w:jc w:val="both"/>
      </w:pPr>
      <w:r>
        <w:rPr>
          <w:rFonts w:ascii="Times New Roman"/>
          <w:b w:val="false"/>
          <w:i w:val="false"/>
          <w:color w:val="000000"/>
          <w:sz w:val="28"/>
        </w:rPr>
        <w:t>
      73. Қазақстан БЭЖ-дегi өндіруші қуатты авариялық азайтқан кезде генерациялайтын қондырғылары бар, кернеуi 10 кВ және 35 кВ желiге қосылған электр станцияларын, жүйелік оператордың үйлестірумен 35 кВ және одан жоғары желiге тікелей қосылған тұтынушыларды қоса алғанда, энергия өндіруші ұйымдардың жедел персоналы:</w:t>
      </w:r>
    </w:p>
    <w:bookmarkEnd w:id="93"/>
    <w:p>
      <w:pPr>
        <w:spacing w:after="0"/>
        <w:ind w:left="0"/>
        <w:jc w:val="both"/>
      </w:pPr>
      <w:r>
        <w:rPr>
          <w:rFonts w:ascii="Times New Roman"/>
          <w:b w:val="false"/>
          <w:i w:val="false"/>
          <w:color w:val="000000"/>
          <w:sz w:val="28"/>
        </w:rPr>
        <w:t>
      1) жылу және су электр станцияларында айналмалы резервті жұмылдыру есебінен, оның ішінде ПУЛ арқылы жиілік пен берілген мемлекетаралық сальдо-ток ағындарын қалпына келтіреді;</w:t>
      </w:r>
    </w:p>
    <w:p>
      <w:pPr>
        <w:spacing w:after="0"/>
        <w:ind w:left="0"/>
        <w:jc w:val="both"/>
      </w:pPr>
      <w:r>
        <w:rPr>
          <w:rFonts w:ascii="Times New Roman"/>
          <w:b w:val="false"/>
          <w:i w:val="false"/>
          <w:color w:val="000000"/>
          <w:sz w:val="28"/>
        </w:rPr>
        <w:t>
      2) өндiрудi авариялық азайтқан электр станциясындағы немесе өзара резервтеу шарттары бар электр станцияларында салқын резервтi, оның iшiнде ПУЛ арқылы ұлғайтады;</w:t>
      </w:r>
    </w:p>
    <w:p>
      <w:pPr>
        <w:spacing w:after="0"/>
        <w:ind w:left="0"/>
        <w:jc w:val="both"/>
      </w:pPr>
      <w:r>
        <w:rPr>
          <w:rFonts w:ascii="Times New Roman"/>
          <w:b w:val="false"/>
          <w:i w:val="false"/>
          <w:color w:val="000000"/>
          <w:sz w:val="28"/>
        </w:rPr>
        <w:t>
      3) қуат резервтері таусылған кезде өндiрудi авариялық азайтқан өндiрушiден желіні пайдаланушылар жүктеу үшiн шектеу енгiзеді;</w:t>
      </w:r>
    </w:p>
    <w:p>
      <w:pPr>
        <w:spacing w:after="0"/>
        <w:ind w:left="0"/>
        <w:jc w:val="both"/>
      </w:pPr>
      <w:r>
        <w:rPr>
          <w:rFonts w:ascii="Times New Roman"/>
          <w:b w:val="false"/>
          <w:i w:val="false"/>
          <w:color w:val="000000"/>
          <w:sz w:val="28"/>
        </w:rPr>
        <w:t>
      4) шектелген желі пайдаланушыларын электрмен жабдықтауды резервтiң ұлғайтылуына қарай қалпына келтiреді.</w:t>
      </w:r>
    </w:p>
    <w:bookmarkStart w:name="z89" w:id="94"/>
    <w:p>
      <w:pPr>
        <w:spacing w:after="0"/>
        <w:ind w:left="0"/>
        <w:jc w:val="both"/>
      </w:pPr>
      <w:r>
        <w:rPr>
          <w:rFonts w:ascii="Times New Roman"/>
          <w:b w:val="false"/>
          <w:i w:val="false"/>
          <w:color w:val="000000"/>
          <w:sz w:val="28"/>
        </w:rPr>
        <w:t>
      74. Қазақстан БЭЖ-де жиілік пен ағындардың нормаланған және жалпы бастапқы, қайталама мен үшінші реттеу ұйымдастырылады, оған мыналар кіреді:</w:t>
      </w:r>
    </w:p>
    <w:bookmarkEnd w:id="94"/>
    <w:p>
      <w:pPr>
        <w:spacing w:after="0"/>
        <w:ind w:left="0"/>
        <w:jc w:val="both"/>
      </w:pPr>
      <w:r>
        <w:rPr>
          <w:rFonts w:ascii="Times New Roman"/>
          <w:b w:val="false"/>
          <w:i w:val="false"/>
          <w:color w:val="000000"/>
          <w:sz w:val="28"/>
        </w:rPr>
        <w:t>
      1) реттемелі қуаттың қажетті резервтерін орналастыру;</w:t>
      </w:r>
    </w:p>
    <w:p>
      <w:pPr>
        <w:spacing w:after="0"/>
        <w:ind w:left="0"/>
        <w:jc w:val="both"/>
      </w:pPr>
      <w:r>
        <w:rPr>
          <w:rFonts w:ascii="Times New Roman"/>
          <w:b w:val="false"/>
          <w:i w:val="false"/>
          <w:color w:val="000000"/>
          <w:sz w:val="28"/>
        </w:rPr>
        <w:t>
      2) автоматтық (немесе жедел) қайталама реттеуді жүзеге асыру жолымен энергия жүйесінің ағымдағы режимін басқару, сондай-ақ бастапқы және қайталама реттеудің қажетті шамасы мен оның орналастырылуын жедел қолдау.</w:t>
      </w:r>
    </w:p>
    <w:bookmarkStart w:name="z90" w:id="95"/>
    <w:p>
      <w:pPr>
        <w:spacing w:after="0"/>
        <w:ind w:left="0"/>
        <w:jc w:val="both"/>
      </w:pPr>
      <w:r>
        <w:rPr>
          <w:rFonts w:ascii="Times New Roman"/>
          <w:b w:val="false"/>
          <w:i w:val="false"/>
          <w:color w:val="000000"/>
          <w:sz w:val="28"/>
        </w:rPr>
        <w:t>
      75. Жиiлiктi бастапқы реттеу апаттық ауытқыған жиіліктер кезінде тұтынушыларды электрмен жабдықтауды сақтау және электр станциялардың жұмыс істеуі мақсатында өндіруші зауыттардың нұсқаулықтарымен белгіленген берілген турбиналардың жылдамдығы реттегiштерiнiң сипаттамаларына байланысты барлық электр станциялар бар мүмкіндіктеріне қарай, қазандықтардың өнімділігін реттеу жүйелерін қолдау кезінде және жүйелік оператормен бекітілген нормативтерге сәйкес жүзеге асырылады.</w:t>
      </w:r>
    </w:p>
    <w:bookmarkEnd w:id="95"/>
    <w:bookmarkStart w:name="z91" w:id="96"/>
    <w:p>
      <w:pPr>
        <w:spacing w:after="0"/>
        <w:ind w:left="0"/>
        <w:jc w:val="both"/>
      </w:pPr>
      <w:r>
        <w:rPr>
          <w:rFonts w:ascii="Times New Roman"/>
          <w:b w:val="false"/>
          <w:i w:val="false"/>
          <w:color w:val="000000"/>
          <w:sz w:val="28"/>
        </w:rPr>
        <w:t>
      76. Нормаланған бастапқы реттеуді нормаланған бастапқы реттеудің бөлінген электр станциялары (энергоблоктары) жүзеге асырады, онда бастапқы реттеудің резервтері жоспарланған және тұрақты қолдауға ие болады, оларды бастапқы реттеудің берілген сипаттамаларына (шамаларына) сәйкес тиімді пайдалану қамтамасыз етілген.</w:t>
      </w:r>
    </w:p>
    <w:bookmarkEnd w:id="96"/>
    <w:bookmarkStart w:name="z92" w:id="97"/>
    <w:p>
      <w:pPr>
        <w:spacing w:after="0"/>
        <w:ind w:left="0"/>
        <w:jc w:val="both"/>
      </w:pPr>
      <w:r>
        <w:rPr>
          <w:rFonts w:ascii="Times New Roman"/>
          <w:b w:val="false"/>
          <w:i w:val="false"/>
          <w:color w:val="000000"/>
          <w:sz w:val="28"/>
        </w:rPr>
        <w:t>
      77. Нормаланған бастапқы реттеу мақсаттары үшін жүйелік оператордың талаптарын қанағаттандыратын электр станциялары тартылады. Нормаланған бастапқы реттеу үшін бөлінбеген барлық электр станциялары жалпы бастапқы реттеуге қатысады. Айрықша жағдайларда жүйелік оператор электр қондырғылары жабдықтарының техникалық ақаулары немесе орнықсыз жұмыс кезінде генерациялайтын қондырғылардың жиілікті реттеуге қатыспауына уақытша рұқсат береді.</w:t>
      </w:r>
    </w:p>
    <w:bookmarkEnd w:id="97"/>
    <w:bookmarkStart w:name="z93" w:id="98"/>
    <w:p>
      <w:pPr>
        <w:spacing w:after="0"/>
        <w:ind w:left="0"/>
        <w:jc w:val="both"/>
      </w:pPr>
      <w:r>
        <w:rPr>
          <w:rFonts w:ascii="Times New Roman"/>
          <w:b w:val="false"/>
          <w:i w:val="false"/>
          <w:color w:val="000000"/>
          <w:sz w:val="28"/>
        </w:rPr>
        <w:t>
      78. Қайталама реттеу активті қуатты өзгерту жолымен, автоматты түрде немесе жедел, туындаған қуат теңгерімсіздігінің орнын толтыру, транзиттік байланыстың асқын жүктемелерін жою, жиілік пен берілген ағындарды қалпына келтіру және соның салдарынан бастапқы реттеу іске қосылған кезде жұмсалған бастапқы реттемелі қуаттың резервтерін қалпына келтіру үшін осы мақсатқа арнайы бөлінген электр станциялары жүзеге асырады.</w:t>
      </w:r>
    </w:p>
    <w:bookmarkEnd w:id="98"/>
    <w:bookmarkStart w:name="z94" w:id="99"/>
    <w:p>
      <w:pPr>
        <w:spacing w:after="0"/>
        <w:ind w:left="0"/>
        <w:jc w:val="both"/>
      </w:pPr>
      <w:r>
        <w:rPr>
          <w:rFonts w:ascii="Times New Roman"/>
          <w:b w:val="false"/>
          <w:i w:val="false"/>
          <w:color w:val="000000"/>
          <w:sz w:val="28"/>
        </w:rPr>
        <w:t>
      79. Үшінші реттеу қайталама резервтің таусылуына қарай оны қалпына келтіру мақсатында электр станцияларының қуатын өзгерту жолымен жүзеге асырылады.</w:t>
      </w:r>
    </w:p>
    <w:bookmarkEnd w:id="99"/>
    <w:bookmarkStart w:name="z95" w:id="100"/>
    <w:p>
      <w:pPr>
        <w:spacing w:after="0"/>
        <w:ind w:left="0"/>
        <w:jc w:val="both"/>
      </w:pPr>
      <w:r>
        <w:rPr>
          <w:rFonts w:ascii="Times New Roman"/>
          <w:b w:val="false"/>
          <w:i w:val="false"/>
          <w:color w:val="000000"/>
          <w:sz w:val="28"/>
        </w:rPr>
        <w:t>
      80. Қуат резервін және нормаланған бастапқы реттеуді жұмылдыру уақытын жүйелік оператор белгілейді.</w:t>
      </w:r>
    </w:p>
    <w:bookmarkEnd w:id="100"/>
    <w:bookmarkStart w:name="z96" w:id="101"/>
    <w:p>
      <w:pPr>
        <w:spacing w:after="0"/>
        <w:ind w:left="0"/>
        <w:jc w:val="both"/>
      </w:pPr>
      <w:r>
        <w:rPr>
          <w:rFonts w:ascii="Times New Roman"/>
          <w:b w:val="false"/>
          <w:i w:val="false"/>
          <w:color w:val="000000"/>
          <w:sz w:val="28"/>
        </w:rPr>
        <w:t>
      81. Жалпы бастапқы реттеу қуатының резерві Қазақстан БЭЖ-і электр станцияларының жалпы иелік қуатының кемінде 2,5 %-н құрауы және барынша көп мөлшердегі генераторлар арасында таралуы тиіс.</w:t>
      </w:r>
    </w:p>
    <w:bookmarkEnd w:id="101"/>
    <w:bookmarkStart w:name="z97" w:id="102"/>
    <w:p>
      <w:pPr>
        <w:spacing w:after="0"/>
        <w:ind w:left="0"/>
        <w:jc w:val="both"/>
      </w:pPr>
      <w:r>
        <w:rPr>
          <w:rFonts w:ascii="Times New Roman"/>
          <w:b w:val="false"/>
          <w:i w:val="false"/>
          <w:color w:val="000000"/>
          <w:sz w:val="28"/>
        </w:rPr>
        <w:t>
      82. Жалпы бастапқы реттеудің сезімтал емес аймағы 0,20-тен аса/кем Гц жол берілмейді. Энергоблоктардағы жалпы бастапқы реттеу жүйесінің статизмі жиілік ±0,4 Гц-ке ауытқыған кезде барлық белгіленген бастапқы резервтің берілуі қамтамасыз етіледі.</w:t>
      </w:r>
    </w:p>
    <w:bookmarkEnd w:id="102"/>
    <w:bookmarkStart w:name="z98" w:id="103"/>
    <w:p>
      <w:pPr>
        <w:spacing w:after="0"/>
        <w:ind w:left="0"/>
        <w:jc w:val="both"/>
      </w:pPr>
      <w:r>
        <w:rPr>
          <w:rFonts w:ascii="Times New Roman"/>
          <w:b w:val="false"/>
          <w:i w:val="false"/>
          <w:color w:val="000000"/>
          <w:sz w:val="28"/>
        </w:rPr>
        <w:t>
      83. Қазақстан БЭЖ-нің статикалық жиілікті сипаттамасының құлдилауы жиіліктің белгілі бір ауытқуы кезінде энергия жүйесінде туындайтын бастапқы реттемелі қуаттың шамасы – жүйелік сынақтар мен авариялық теңгерімсіздіктерді мониторингілеу негізінде айқындалады, осындай деректер болмағанда 1 Гц-ке (МВт/Гц) шаққандағы тұтыну шамасынан 4 %-ға тең болып қабылданады.</w:t>
      </w:r>
    </w:p>
    <w:bookmarkEnd w:id="103"/>
    <w:bookmarkStart w:name="z99" w:id="104"/>
    <w:p>
      <w:pPr>
        <w:spacing w:after="0"/>
        <w:ind w:left="0"/>
        <w:jc w:val="both"/>
      </w:pPr>
      <w:r>
        <w:rPr>
          <w:rFonts w:ascii="Times New Roman"/>
          <w:b w:val="false"/>
          <w:i w:val="false"/>
          <w:color w:val="000000"/>
          <w:sz w:val="28"/>
        </w:rPr>
        <w:t>
      84. Қазақстан БЭЖ-нің жиілігі мен қуат ағындарының сальдосын реттеу объектісімен тұйық контурда немесе қолымен шынайы уақыт режимінде жұмыс істейтін орталық, біріккен (пропорционалды біріккен) автоматтық жиілік және қуат реттегішімен жүзеге асырылады.</w:t>
      </w:r>
    </w:p>
    <w:bookmarkEnd w:id="104"/>
    <w:bookmarkStart w:name="z100" w:id="105"/>
    <w:p>
      <w:pPr>
        <w:spacing w:after="0"/>
        <w:ind w:left="0"/>
        <w:jc w:val="both"/>
      </w:pPr>
      <w:r>
        <w:rPr>
          <w:rFonts w:ascii="Times New Roman"/>
          <w:b w:val="false"/>
          <w:i w:val="false"/>
          <w:color w:val="000000"/>
          <w:sz w:val="28"/>
        </w:rPr>
        <w:t>
      85. Қазақстан БЭЖ-де қайталама электр қуатының шамасын жүйелік оператор белгілейді және қуат теңгерімсіздіктерінің тұрақсыз тербелістерін өтеу, жүктеме кестесінің ауыспалы бөлігі сағаттарында қуат теңгерімін реттеу қателігін өтеу, сондай-ақ ең ірі агрегат қуатынан кем емес өндіру немесе тұтынудың ең ықтимал авариялық шығынын, яғни Қазақстан БЭЖ-дегі ағымдық тұтынудың 8 %-на дейінгі ауытқуын өтеу үшін жеткілікті болуы тиіс. Энергия жүйесінің жекелеген бөліктерін Қазақстан БЭЖ-мен байланыстыратын электр жеткізу желілеріндегі тораптың шекті өткізу қабілеті жағдайында энергия жүйесінің осы бөліктеріндегі авариялық өндіру шығыны резервіленеді. Электр қуатының қайталама резервін орналастыру Қазақстан БЭЖ-нің жекелеген бөліктеріндегі тораптың өткізу қабілеті бойынша шектеулерді ескере отырып жүзеге асырылады.</w:t>
      </w:r>
    </w:p>
    <w:bookmarkEnd w:id="105"/>
    <w:bookmarkStart w:name="z101" w:id="106"/>
    <w:p>
      <w:pPr>
        <w:spacing w:after="0"/>
        <w:ind w:left="0"/>
        <w:jc w:val="both"/>
      </w:pPr>
      <w:r>
        <w:rPr>
          <w:rFonts w:ascii="Times New Roman"/>
          <w:b w:val="false"/>
          <w:i w:val="false"/>
          <w:color w:val="000000"/>
          <w:sz w:val="28"/>
        </w:rPr>
        <w:t>
      86. Қайталама реттеу 15 минуттан аспайтын уақыт ішінде туындаған теңгерімсіздікті толық өтеуді (немесе бастапқы реттеу резервін қалпына келтіруді) қамтамасыз етеді.</w:t>
      </w:r>
    </w:p>
    <w:bookmarkEnd w:id="106"/>
    <w:bookmarkStart w:name="z102" w:id="107"/>
    <w:p>
      <w:pPr>
        <w:spacing w:after="0"/>
        <w:ind w:left="0"/>
        <w:jc w:val="both"/>
      </w:pPr>
      <w:r>
        <w:rPr>
          <w:rFonts w:ascii="Times New Roman"/>
          <w:b w:val="false"/>
          <w:i w:val="false"/>
          <w:color w:val="000000"/>
          <w:sz w:val="28"/>
        </w:rPr>
        <w:t>
      87. Қайталама реттеу жүйесі бастапқы реттеу әрекетіне кедергі келтірмейді.</w:t>
      </w:r>
    </w:p>
    <w:bookmarkEnd w:id="107"/>
    <w:bookmarkStart w:name="z103" w:id="108"/>
    <w:p>
      <w:pPr>
        <w:spacing w:after="0"/>
        <w:ind w:left="0"/>
        <w:jc w:val="both"/>
      </w:pPr>
      <w:r>
        <w:rPr>
          <w:rFonts w:ascii="Times New Roman"/>
          <w:b w:val="false"/>
          <w:i w:val="false"/>
          <w:color w:val="000000"/>
          <w:sz w:val="28"/>
        </w:rPr>
        <w:t>
      88. Қазақстан БЭЖ-дегі үшінші резерв шамасын жүйелік оператор белгілейді және қайталама реттеудің берілген көлемде және жиілік пен ағындардың талап етілетін реттеу сапасында тиімді орындалуы қамтамасыз етіледі.</w:t>
      </w:r>
    </w:p>
    <w:bookmarkEnd w:id="108"/>
    <w:bookmarkStart w:name="z104" w:id="109"/>
    <w:p>
      <w:pPr>
        <w:spacing w:after="0"/>
        <w:ind w:left="0"/>
        <w:jc w:val="both"/>
      </w:pPr>
      <w:r>
        <w:rPr>
          <w:rFonts w:ascii="Times New Roman"/>
          <w:b w:val="false"/>
          <w:i w:val="false"/>
          <w:color w:val="000000"/>
          <w:sz w:val="28"/>
        </w:rPr>
        <w:t>
      89. Үшінші реттеу 60 минуттан аспайтын уақыт ішінде қайталама резервті толық қалпына келтіруді, сондай-ақ резерв енгізу себептерін жою үшін қажетті уақытқа қуат беруді қамтамасыз етеді.</w:t>
      </w:r>
    </w:p>
    <w:bookmarkEnd w:id="109"/>
    <w:bookmarkStart w:name="z105" w:id="110"/>
    <w:p>
      <w:pPr>
        <w:spacing w:after="0"/>
        <w:ind w:left="0"/>
        <w:jc w:val="both"/>
      </w:pPr>
      <w:r>
        <w:rPr>
          <w:rFonts w:ascii="Times New Roman"/>
          <w:b w:val="false"/>
          <w:i w:val="false"/>
          <w:color w:val="000000"/>
          <w:sz w:val="28"/>
        </w:rPr>
        <w:t>
      90. Жиілікті реттеуге қатысатын электр станцияларындағы генерациялайтын қондырғылардың қуатын өзгерту және өндіру кезінде энергия жүйесіндегі жиіліктің өзгеруінен электр станциясының жедел персоналы адамдардың өміріне қатер төндіретін және электр қондырғылары жабдықтарының зақымдану жағдайларынан басқа өндірудің ұлғаюына/кемуіне кедергі келтірмейді.</w:t>
      </w:r>
    </w:p>
    <w:bookmarkEnd w:id="110"/>
    <w:bookmarkStart w:name="z106" w:id="111"/>
    <w:p>
      <w:pPr>
        <w:spacing w:after="0"/>
        <w:ind w:left="0"/>
        <w:jc w:val="both"/>
      </w:pPr>
      <w:r>
        <w:rPr>
          <w:rFonts w:ascii="Times New Roman"/>
          <w:b w:val="false"/>
          <w:i w:val="false"/>
          <w:color w:val="000000"/>
          <w:sz w:val="28"/>
        </w:rPr>
        <w:t>
      91. Электр станциялары енгізілген турбиналар айналысының жылдамдық реттегіштерімен қалыпты жұмыс істейді. Электр станциялары турбиналар айналысының жылдамдық реттегіштері жұмысының режимін жүйелік оператормен келіседі.</w:t>
      </w:r>
    </w:p>
    <w:bookmarkEnd w:id="111"/>
    <w:bookmarkStart w:name="z107" w:id="112"/>
    <w:p>
      <w:pPr>
        <w:spacing w:after="0"/>
        <w:ind w:left="0"/>
        <w:jc w:val="both"/>
      </w:pPr>
      <w:r>
        <w:rPr>
          <w:rFonts w:ascii="Times New Roman"/>
          <w:b w:val="false"/>
          <w:i w:val="false"/>
          <w:color w:val="000000"/>
          <w:sz w:val="28"/>
        </w:rPr>
        <w:t>
      92. Турбиналардың айналу жылдамдығын реттеуіштердің статизмі 5 %-дан аспайды.</w:t>
      </w:r>
    </w:p>
    <w:bookmarkEnd w:id="112"/>
    <w:bookmarkStart w:name="z108" w:id="113"/>
    <w:p>
      <w:pPr>
        <w:spacing w:after="0"/>
        <w:ind w:left="0"/>
        <w:jc w:val="both"/>
      </w:pPr>
      <w:r>
        <w:rPr>
          <w:rFonts w:ascii="Times New Roman"/>
          <w:b w:val="false"/>
          <w:i w:val="false"/>
          <w:color w:val="000000"/>
          <w:sz w:val="28"/>
        </w:rPr>
        <w:t>
      93. Турбиналардың айналу жылдамдығын реттеуіштерді сезімтал емес аймағы 0,2 Гц жоғары болмайды.</w:t>
      </w:r>
    </w:p>
    <w:bookmarkEnd w:id="113"/>
    <w:bookmarkStart w:name="z109" w:id="114"/>
    <w:p>
      <w:pPr>
        <w:spacing w:after="0"/>
        <w:ind w:left="0"/>
        <w:jc w:val="both"/>
      </w:pPr>
      <w:r>
        <w:rPr>
          <w:rFonts w:ascii="Times New Roman"/>
          <w:b w:val="false"/>
          <w:i w:val="false"/>
          <w:color w:val="000000"/>
          <w:sz w:val="28"/>
        </w:rPr>
        <w:t>
      94. Қазақстан БЭЖ-нің бөлігін оқшауланған жұмысқа бөлген жағдайда, жоғарыда берілген талаптар энергия жүйесінің бөлінген бөлігі үшін күшін сақтайды. Жедел диспетчерлік басқарудың бірінші кезектегі міндеті бөлінген бөліктің Қазақстан БЭЖ-мен қатарлас жұмысын қалпына келтіру болып табылады.</w:t>
      </w:r>
    </w:p>
    <w:bookmarkEnd w:id="114"/>
    <w:bookmarkStart w:name="z110" w:id="115"/>
    <w:p>
      <w:pPr>
        <w:spacing w:after="0"/>
        <w:ind w:left="0"/>
        <w:jc w:val="both"/>
      </w:pPr>
      <w:r>
        <w:rPr>
          <w:rFonts w:ascii="Times New Roman"/>
          <w:b w:val="false"/>
          <w:i w:val="false"/>
          <w:color w:val="000000"/>
          <w:sz w:val="28"/>
        </w:rPr>
        <w:t>
      95. Жүйелік оператор желі пайдаланушыларының Қағидалардың осы тарауында көрсетілген техникалық талаптарды орындау мониторингін жүзеге асырады.</w:t>
      </w:r>
    </w:p>
    <w:bookmarkEnd w:id="115"/>
    <w:bookmarkStart w:name="z111" w:id="116"/>
    <w:p>
      <w:pPr>
        <w:spacing w:after="0"/>
        <w:ind w:left="0"/>
        <w:jc w:val="left"/>
      </w:pPr>
      <w:r>
        <w:rPr>
          <w:rFonts w:ascii="Times New Roman"/>
          <w:b/>
          <w:i w:val="false"/>
          <w:color w:val="000000"/>
        </w:rPr>
        <w:t xml:space="preserve"> 6-параграф. Ұлттық электр жүйесінің рұқсат етілетін</w:t>
      </w:r>
      <w:r>
        <w:br/>
      </w:r>
      <w:r>
        <w:rPr>
          <w:rFonts w:ascii="Times New Roman"/>
          <w:b/>
          <w:i w:val="false"/>
          <w:color w:val="000000"/>
        </w:rPr>
        <w:t>қуат ағындарын таңдау</w:t>
      </w:r>
    </w:p>
    <w:bookmarkEnd w:id="116"/>
    <w:bookmarkStart w:name="z112" w:id="117"/>
    <w:p>
      <w:pPr>
        <w:spacing w:after="0"/>
        <w:ind w:left="0"/>
        <w:jc w:val="both"/>
      </w:pPr>
      <w:r>
        <w:rPr>
          <w:rFonts w:ascii="Times New Roman"/>
          <w:b w:val="false"/>
          <w:i w:val="false"/>
          <w:color w:val="000000"/>
          <w:sz w:val="28"/>
        </w:rPr>
        <w:t>
      96. Рұқсат етілетін ағындар активті қуат шамасы бойынша бақыланады және барынша көп және авариялық болып бөлінеді. Жүйелік операторлармен бекітілген энергия жүйелерінің орнықтылығы жөніндегі басшылық нұсқаулар рұқсат етілетін ағындардың есептеулеріне қойылатын талаптарды айқындайтын негізгі нормативтік құжат болып табылады.</w:t>
      </w:r>
    </w:p>
    <w:bookmarkEnd w:id="117"/>
    <w:p>
      <w:pPr>
        <w:spacing w:after="0"/>
        <w:ind w:left="0"/>
        <w:jc w:val="both"/>
      </w:pPr>
      <w:r>
        <w:rPr>
          <w:rFonts w:ascii="Times New Roman"/>
          <w:b w:val="false"/>
          <w:i w:val="false"/>
          <w:color w:val="000000"/>
          <w:sz w:val="28"/>
        </w:rPr>
        <w:t>
      Бұл ретте статикалық орнықтылық жөніндегі нормативтік қорлар (белсенді қуат пен кернеу бойынша қорлар коэффициенттері), рұқсат етілетін ағындарды таңдау жөніндегі есептеулерді жүргізу энергия жүйелерінің орнықтылығы жөніндегі басшылық нұсқауларға сәйкес келеді.</w:t>
      </w:r>
    </w:p>
    <w:bookmarkStart w:name="z113" w:id="118"/>
    <w:p>
      <w:pPr>
        <w:spacing w:after="0"/>
        <w:ind w:left="0"/>
        <w:jc w:val="both"/>
      </w:pPr>
      <w:r>
        <w:rPr>
          <w:rFonts w:ascii="Times New Roman"/>
          <w:b w:val="false"/>
          <w:i w:val="false"/>
          <w:color w:val="000000"/>
          <w:sz w:val="28"/>
        </w:rPr>
        <w:t>
      97. Барынша көп рұқсат етілетін ағындар келесі талаптарға қанағаттандырады:</w:t>
      </w:r>
    </w:p>
    <w:bookmarkEnd w:id="118"/>
    <w:p>
      <w:pPr>
        <w:spacing w:after="0"/>
        <w:ind w:left="0"/>
        <w:jc w:val="both"/>
      </w:pPr>
      <w:r>
        <w:rPr>
          <w:rFonts w:ascii="Times New Roman"/>
          <w:b w:val="false"/>
          <w:i w:val="false"/>
          <w:color w:val="000000"/>
          <w:sz w:val="28"/>
        </w:rPr>
        <w:t>
      1) қалыпты және жөндеу схемалары үшін нормативтіктен кем емес статикалық орнықтылық бойынша қорды қамтамасыз ету;</w:t>
      </w:r>
    </w:p>
    <w:p>
      <w:pPr>
        <w:spacing w:after="0"/>
        <w:ind w:left="0"/>
        <w:jc w:val="both"/>
      </w:pPr>
      <w:r>
        <w:rPr>
          <w:rFonts w:ascii="Times New Roman"/>
          <w:b w:val="false"/>
          <w:i w:val="false"/>
          <w:color w:val="000000"/>
          <w:sz w:val="28"/>
        </w:rPr>
        <w:t>
      2) авариядан кейінгі режим үшін нормативтіктен кем емес статикалық орнықтылық бойынша қорды қамтамасыз ету;</w:t>
      </w:r>
    </w:p>
    <w:p>
      <w:pPr>
        <w:spacing w:after="0"/>
        <w:ind w:left="0"/>
        <w:jc w:val="both"/>
      </w:pPr>
      <w:r>
        <w:rPr>
          <w:rFonts w:ascii="Times New Roman"/>
          <w:b w:val="false"/>
          <w:i w:val="false"/>
          <w:color w:val="000000"/>
          <w:sz w:val="28"/>
        </w:rPr>
        <w:t>
      3) нормативтік қоздырулар кезінде серпінді орнықтылықты қамтамасыз ету;</w:t>
      </w:r>
    </w:p>
    <w:p>
      <w:pPr>
        <w:spacing w:after="0"/>
        <w:ind w:left="0"/>
        <w:jc w:val="both"/>
      </w:pPr>
      <w:r>
        <w:rPr>
          <w:rFonts w:ascii="Times New Roman"/>
          <w:b w:val="false"/>
          <w:i w:val="false"/>
          <w:color w:val="000000"/>
          <w:sz w:val="28"/>
        </w:rPr>
        <w:t>
      4) электр беруші желілері мен электр қондырғылары жабдықтарының сымдарын токтық жүктемелеу шамасы ұзақ рұқсат етілетін мәндерден аспауы тиіс;</w:t>
      </w:r>
    </w:p>
    <w:p>
      <w:pPr>
        <w:spacing w:after="0"/>
        <w:ind w:left="0"/>
        <w:jc w:val="both"/>
      </w:pPr>
      <w:r>
        <w:rPr>
          <w:rFonts w:ascii="Times New Roman"/>
          <w:b w:val="false"/>
          <w:i w:val="false"/>
          <w:color w:val="000000"/>
          <w:sz w:val="28"/>
        </w:rPr>
        <w:t>
      5) электр станцияларының автоматтандырылған жиілік түсіру автоматтандырылған жиілік түсіру (бұдан әрі – АЖР) жабдығы мен жүйеаралық жиілік бөлгіш автоматика (бұдан әрі – ЖБА) жабдығының жұмысының тиімділігін қамтамасыз ету үшін тапшы энергия тораптарын барынша жоғары рұқсат етілетін ағындар энергия торабының оны Қазақстан БЭЖ-нен авариялық бөлектеу кезіндегі тапшылығын кемітуге жұмыс істейтін аварияға қарсы автоматиканы ескере отырып, энергия тораптың тұтыну шамасынан 45 % аспайды. (Ртұтыну – ПА) + ПА,</w:t>
      </w:r>
    </w:p>
    <w:p>
      <w:pPr>
        <w:spacing w:after="0"/>
        <w:ind w:left="0"/>
        <w:jc w:val="both"/>
      </w:pPr>
      <w:r>
        <w:rPr>
          <w:rFonts w:ascii="Times New Roman"/>
          <w:b w:val="false"/>
          <w:i w:val="false"/>
          <w:color w:val="000000"/>
          <w:sz w:val="28"/>
        </w:rPr>
        <w:t>
      мұнда Ртұтыну – энергия торабының тұтынуы, ПА – желіні пайдаланушыларды ажыратуға арналған ПА көлемі.</w:t>
      </w:r>
    </w:p>
    <w:p>
      <w:pPr>
        <w:spacing w:after="0"/>
        <w:ind w:left="0"/>
        <w:jc w:val="both"/>
      </w:pPr>
      <w:r>
        <w:rPr>
          <w:rFonts w:ascii="Times New Roman"/>
          <w:b w:val="false"/>
          <w:i w:val="false"/>
          <w:color w:val="000000"/>
          <w:sz w:val="28"/>
        </w:rPr>
        <w:t>
      Барынша көп рұқсат етілетін ағын жоғарыда көрсетілген талаптар бойынша айқындалған шамалардың ең аз мөлшері бойынша таңдалады.</w:t>
      </w:r>
    </w:p>
    <w:bookmarkStart w:name="z114" w:id="119"/>
    <w:p>
      <w:pPr>
        <w:spacing w:after="0"/>
        <w:ind w:left="0"/>
        <w:jc w:val="both"/>
      </w:pPr>
      <w:r>
        <w:rPr>
          <w:rFonts w:ascii="Times New Roman"/>
          <w:b w:val="false"/>
          <w:i w:val="false"/>
          <w:color w:val="000000"/>
          <w:sz w:val="28"/>
        </w:rPr>
        <w:t>
      98. Апаттық рұқсат етілетін ағындар келесі талаптарды қанағаттандырады:</w:t>
      </w:r>
    </w:p>
    <w:bookmarkEnd w:id="119"/>
    <w:p>
      <w:pPr>
        <w:spacing w:after="0"/>
        <w:ind w:left="0"/>
        <w:jc w:val="both"/>
      </w:pPr>
      <w:r>
        <w:rPr>
          <w:rFonts w:ascii="Times New Roman"/>
          <w:b w:val="false"/>
          <w:i w:val="false"/>
          <w:color w:val="000000"/>
          <w:sz w:val="28"/>
        </w:rPr>
        <w:t>
      1) қалыпты және жөндеу схемалары үшін авариядан кейінгі режим нормативінен кем емес статикалық орнықтылық бойынша қор қамтамасыз етілуі;</w:t>
      </w:r>
    </w:p>
    <w:p>
      <w:pPr>
        <w:spacing w:after="0"/>
        <w:ind w:left="0"/>
        <w:jc w:val="both"/>
      </w:pPr>
      <w:r>
        <w:rPr>
          <w:rFonts w:ascii="Times New Roman"/>
          <w:b w:val="false"/>
          <w:i w:val="false"/>
          <w:color w:val="000000"/>
          <w:sz w:val="28"/>
        </w:rPr>
        <w:t>
      2) электр қондырғыларының жабдықтарын токтық асқын жүктемелеу шамасы 20 минут ішінде рұқсат етілетін мәндерден аспауы тиіс.</w:t>
      </w:r>
    </w:p>
    <w:p>
      <w:pPr>
        <w:spacing w:after="0"/>
        <w:ind w:left="0"/>
        <w:jc w:val="both"/>
      </w:pPr>
      <w:r>
        <w:rPr>
          <w:rFonts w:ascii="Times New Roman"/>
          <w:b w:val="false"/>
          <w:i w:val="false"/>
          <w:color w:val="000000"/>
          <w:sz w:val="28"/>
        </w:rPr>
        <w:t>
      Авариялық рұқсат етілетін ағын жоғарыда көрсетілген талаптар бойынша айқындалған шамалардың ең аз мөлшері бойынша таңдалады.</w:t>
      </w:r>
    </w:p>
    <w:bookmarkStart w:name="z115" w:id="120"/>
    <w:p>
      <w:pPr>
        <w:spacing w:after="0"/>
        <w:ind w:left="0"/>
        <w:jc w:val="both"/>
      </w:pPr>
      <w:r>
        <w:rPr>
          <w:rFonts w:ascii="Times New Roman"/>
          <w:b w:val="false"/>
          <w:i w:val="false"/>
          <w:color w:val="000000"/>
          <w:sz w:val="28"/>
        </w:rPr>
        <w:t>
      99. Статикалық орнықтылық ең аз қоздыру кезінде жұмыстың бастапқы режимін өздігінен қалпына келтіре алатын жүйенің қабілеттілігі деп түсініледі.</w:t>
      </w:r>
    </w:p>
    <w:bookmarkEnd w:id="120"/>
    <w:p>
      <w:pPr>
        <w:spacing w:after="0"/>
        <w:ind w:left="0"/>
        <w:jc w:val="both"/>
      </w:pPr>
      <w:r>
        <w:rPr>
          <w:rFonts w:ascii="Times New Roman"/>
          <w:b w:val="false"/>
          <w:i w:val="false"/>
          <w:color w:val="000000"/>
          <w:sz w:val="28"/>
        </w:rPr>
        <w:t>
      Статикалық орнықтылықтың қоры Кр және Кu коэффициенттерімен сипатталады, ол мынадай формулалар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 бастапқы режимде қаралатын қима арқылы өтетін белсенді қуат;</w:t>
      </w:r>
    </w:p>
    <w:p>
      <w:pPr>
        <w:spacing w:after="0"/>
        <w:ind w:left="0"/>
        <w:jc w:val="both"/>
      </w:pPr>
      <w:r>
        <w:rPr>
          <w:rFonts w:ascii="Times New Roman"/>
          <w:b w:val="false"/>
          <w:i w:val="false"/>
          <w:color w:val="000000"/>
          <w:sz w:val="28"/>
        </w:rPr>
        <w:t>
      Рпр – статикалық орнықтылық шегіндегі режимдегі дәл сол;</w:t>
      </w:r>
    </w:p>
    <w:p>
      <w:pPr>
        <w:spacing w:after="0"/>
        <w:ind w:left="0"/>
        <w:jc w:val="both"/>
      </w:pPr>
      <w:r>
        <w:rPr>
          <w:rFonts w:ascii="Times New Roman"/>
          <w:b w:val="false"/>
          <w:i w:val="false"/>
          <w:color w:val="000000"/>
          <w:sz w:val="28"/>
        </w:rPr>
        <w:t>
      дельта Р – осы қимадағы белсенді қуаттың тұрақты емес тербелістерінің амплитудасы, өлшеу деректері бойынша энергия жүйесінің әр жүйесіне (оның ішінде ішінара) белгіленеді. Осындай деректер болмағанда кесіндінің белсенді қуатының тұрақсыз ауытқуын есептеу амплитудасы мына есеп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Рн1, Рн2 - қаралатын кесіндінің әр жағынан алғандағы жүктемесінің жалпы қуаты, МВт;</w:t>
      </w:r>
    </w:p>
    <w:p>
      <w:pPr>
        <w:spacing w:after="0"/>
        <w:ind w:left="0"/>
        <w:jc w:val="both"/>
      </w:pPr>
      <w:r>
        <w:rPr>
          <w:rFonts w:ascii="Times New Roman"/>
          <w:b w:val="false"/>
          <w:i w:val="false"/>
          <w:color w:val="000000"/>
          <w:sz w:val="28"/>
        </w:rPr>
        <w:t>
      К коэффициенті қолмен реттеуде 1,5-ке және қимадағы қуаттың артуын автоматты реттеу (шектеу) кезінде 0,75-ке тең,</w:t>
      </w:r>
    </w:p>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1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422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22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U – жүктеме торабындағы бастапқы режимдегі кернеу;</w:t>
      </w:r>
    </w:p>
    <w:p>
      <w:pPr>
        <w:spacing w:after="0"/>
        <w:ind w:left="0"/>
        <w:jc w:val="both"/>
      </w:pPr>
      <w:r>
        <w:rPr>
          <w:rFonts w:ascii="Times New Roman"/>
          <w:b w:val="false"/>
          <w:i w:val="false"/>
          <w:color w:val="000000"/>
          <w:sz w:val="28"/>
        </w:rPr>
        <w:t>
      Uкр – сол торапта, тиісті шекарадан төменірек жерде қозғалтқыштың статикалық орнықтылығының бұзылуы салдарынан болатын орнықсыз кернеу.</w:t>
      </w:r>
    </w:p>
    <w:p>
      <w:pPr>
        <w:spacing w:after="0"/>
        <w:ind w:left="0"/>
        <w:jc w:val="both"/>
      </w:pPr>
      <w:r>
        <w:rPr>
          <w:rFonts w:ascii="Times New Roman"/>
          <w:b w:val="false"/>
          <w:i w:val="false"/>
          <w:color w:val="000000"/>
          <w:sz w:val="28"/>
        </w:rPr>
        <w:t>
      Активті қуат пен кернеу жөніндегі қор коэффициенттерінің мәні басшылық нұсқауларында талап етілетіндерден төмен емес қамтылады:</w:t>
      </w:r>
    </w:p>
    <w:p>
      <w:pPr>
        <w:spacing w:after="0"/>
        <w:ind w:left="0"/>
        <w:jc w:val="both"/>
      </w:pPr>
      <w:r>
        <w:rPr>
          <w:rFonts w:ascii="Times New Roman"/>
          <w:b w:val="false"/>
          <w:i w:val="false"/>
          <w:color w:val="000000"/>
          <w:sz w:val="28"/>
        </w:rPr>
        <w:t>
      жоғары рұқсат етілетін ағындар кезінде Кр = 0.2, Кu = 0.15;</w:t>
      </w:r>
    </w:p>
    <w:p>
      <w:pPr>
        <w:spacing w:after="0"/>
        <w:ind w:left="0"/>
        <w:jc w:val="both"/>
      </w:pPr>
      <w:r>
        <w:rPr>
          <w:rFonts w:ascii="Times New Roman"/>
          <w:b w:val="false"/>
          <w:i w:val="false"/>
          <w:color w:val="000000"/>
          <w:sz w:val="28"/>
        </w:rPr>
        <w:t>
      авариялық рұқсат етілетін ағындар кезінде Кр = 0.08, Кu = 0.10.</w:t>
      </w:r>
    </w:p>
    <w:bookmarkStart w:name="z116" w:id="121"/>
    <w:p>
      <w:pPr>
        <w:spacing w:after="0"/>
        <w:ind w:left="0"/>
        <w:jc w:val="both"/>
      </w:pPr>
      <w:r>
        <w:rPr>
          <w:rFonts w:ascii="Times New Roman"/>
          <w:b w:val="false"/>
          <w:i w:val="false"/>
          <w:color w:val="000000"/>
          <w:sz w:val="28"/>
        </w:rPr>
        <w:t>
      100. Динамикалық орнықтылық жүйенің жұмысты режимнің кенеттен бұзылуы кезінде жалғастыру қабілетімен айқындалады. Нормативтік қоздырулар аварияға қарсы басқаруды ескере отырып, қимада барынша жоғары рұқсат етілген режимде динамикалық орнықтылықпен қамтамасыз етіледі:</w:t>
      </w:r>
    </w:p>
    <w:bookmarkEnd w:id="121"/>
    <w:p>
      <w:pPr>
        <w:spacing w:after="0"/>
        <w:ind w:left="0"/>
        <w:jc w:val="both"/>
      </w:pPr>
      <w:r>
        <w:rPr>
          <w:rFonts w:ascii="Times New Roman"/>
          <w:b w:val="false"/>
          <w:i w:val="false"/>
          <w:color w:val="000000"/>
          <w:sz w:val="28"/>
        </w:rPr>
        <w:t>
      қалыпты схема үшін:</w:t>
      </w:r>
    </w:p>
    <w:p>
      <w:pPr>
        <w:spacing w:after="0"/>
        <w:ind w:left="0"/>
        <w:jc w:val="both"/>
      </w:pPr>
      <w:r>
        <w:rPr>
          <w:rFonts w:ascii="Times New Roman"/>
          <w:b w:val="false"/>
          <w:i w:val="false"/>
          <w:color w:val="000000"/>
          <w:sz w:val="28"/>
        </w:rPr>
        <w:t>
      1) сәтсіз автоматтық қайталама қосумен жердегі екі фазалы қысқа тұйықталатын желі элементтерін ажырату;</w:t>
      </w:r>
    </w:p>
    <w:p>
      <w:pPr>
        <w:spacing w:after="0"/>
        <w:ind w:left="0"/>
        <w:jc w:val="both"/>
      </w:pPr>
      <w:r>
        <w:rPr>
          <w:rFonts w:ascii="Times New Roman"/>
          <w:b w:val="false"/>
          <w:i w:val="false"/>
          <w:color w:val="000000"/>
          <w:sz w:val="28"/>
        </w:rPr>
        <w:t>
      2) бір ажыратқыштың істен шығуына байланысты бір фазалы КЗ желі элементін ажыратқыштың істен шығуы мен сәтсіз автоматтық қайталама қосу кезінде резервтеу құрылғысының іс-әрекетімен ажырату;</w:t>
      </w:r>
    </w:p>
    <w:p>
      <w:pPr>
        <w:spacing w:after="0"/>
        <w:ind w:left="0"/>
        <w:jc w:val="both"/>
      </w:pPr>
      <w:r>
        <w:rPr>
          <w:rFonts w:ascii="Times New Roman"/>
          <w:b w:val="false"/>
          <w:i w:val="false"/>
          <w:color w:val="000000"/>
          <w:sz w:val="28"/>
        </w:rPr>
        <w:t>
      3) жалпы тіреулерге монтаждалған екі тізбекті желінің екі тізбегін және барынша қысқа желінің ұзындығынан асатын жалпы дәлізде орналасқан екі желіні бір мезгілде ажырату;</w:t>
      </w:r>
    </w:p>
    <w:p>
      <w:pPr>
        <w:spacing w:after="0"/>
        <w:ind w:left="0"/>
        <w:jc w:val="both"/>
      </w:pPr>
      <w:r>
        <w:rPr>
          <w:rFonts w:ascii="Times New Roman"/>
          <w:b w:val="false"/>
          <w:i w:val="false"/>
          <w:color w:val="000000"/>
          <w:sz w:val="28"/>
        </w:rPr>
        <w:t>
      4) жоғары кернеу жағында жалпыға бірдей ортақ ажыратқышы бар генератордың немесе блоктың ажыратылуы салдарынан қуаттың авариялық теңгерімсіздігінің туындауы;</w:t>
      </w:r>
    </w:p>
    <w:p>
      <w:pPr>
        <w:spacing w:after="0"/>
        <w:ind w:left="0"/>
        <w:jc w:val="both"/>
      </w:pPr>
      <w:r>
        <w:rPr>
          <w:rFonts w:ascii="Times New Roman"/>
          <w:b w:val="false"/>
          <w:i w:val="false"/>
          <w:color w:val="000000"/>
          <w:sz w:val="28"/>
        </w:rPr>
        <w:t>
      жөндеу схемасы үшін:</w:t>
      </w:r>
    </w:p>
    <w:p>
      <w:pPr>
        <w:spacing w:after="0"/>
        <w:ind w:left="0"/>
        <w:jc w:val="both"/>
      </w:pPr>
      <w:r>
        <w:rPr>
          <w:rFonts w:ascii="Times New Roman"/>
          <w:b w:val="false"/>
          <w:i w:val="false"/>
          <w:color w:val="000000"/>
          <w:sz w:val="28"/>
        </w:rPr>
        <w:t>
      5) сәтсіз АҚҚ-мен жердегі екі фазалы КЗ желі элементін ажырату;</w:t>
      </w:r>
    </w:p>
    <w:p>
      <w:pPr>
        <w:spacing w:after="0"/>
        <w:ind w:left="0"/>
        <w:jc w:val="both"/>
      </w:pPr>
      <w:r>
        <w:rPr>
          <w:rFonts w:ascii="Times New Roman"/>
          <w:b w:val="false"/>
          <w:i w:val="false"/>
          <w:color w:val="000000"/>
          <w:sz w:val="28"/>
        </w:rPr>
        <w:t>
      6) бір ажыратқыштың істен шығуына байланысты бір фазалы КЗ желі элементін ОВРҚ іс-әрекетімен және АҚҚ-мен ажырату;</w:t>
      </w:r>
    </w:p>
    <w:p>
      <w:pPr>
        <w:spacing w:after="0"/>
        <w:ind w:left="0"/>
        <w:jc w:val="both"/>
      </w:pPr>
      <w:r>
        <w:rPr>
          <w:rFonts w:ascii="Times New Roman"/>
          <w:b w:val="false"/>
          <w:i w:val="false"/>
          <w:color w:val="000000"/>
          <w:sz w:val="28"/>
        </w:rPr>
        <w:t>
      7) біртұтас энергетикалық жүйеде неғұрлым ірі генератордың ажыратылуы салдарынан қуаттың авариялық теңгерімсіздігінің туындауы.</w:t>
      </w:r>
    </w:p>
    <w:bookmarkStart w:name="z117" w:id="122"/>
    <w:p>
      <w:pPr>
        <w:spacing w:after="0"/>
        <w:ind w:left="0"/>
        <w:jc w:val="both"/>
      </w:pPr>
      <w:r>
        <w:rPr>
          <w:rFonts w:ascii="Times New Roman"/>
          <w:b w:val="false"/>
          <w:i w:val="false"/>
          <w:color w:val="000000"/>
          <w:sz w:val="28"/>
        </w:rPr>
        <w:t>
      101. Статикалық орнықтылық бойынша қорларға қойылатын талаптар:</w:t>
      </w:r>
    </w:p>
    <w:bookmarkEnd w:id="122"/>
    <w:p>
      <w:pPr>
        <w:spacing w:after="0"/>
        <w:ind w:left="0"/>
        <w:jc w:val="both"/>
      </w:pPr>
      <w:r>
        <w:rPr>
          <w:rFonts w:ascii="Times New Roman"/>
          <w:b w:val="false"/>
          <w:i w:val="false"/>
          <w:color w:val="000000"/>
          <w:sz w:val="28"/>
        </w:rPr>
        <w:t>
      қалыпты режимдерде:</w:t>
      </w:r>
    </w:p>
    <w:p>
      <w:pPr>
        <w:spacing w:after="0"/>
        <w:ind w:left="0"/>
        <w:jc w:val="both"/>
      </w:pPr>
      <w:r>
        <w:rPr>
          <w:rFonts w:ascii="Times New Roman"/>
          <w:b w:val="false"/>
          <w:i w:val="false"/>
          <w:color w:val="000000"/>
          <w:sz w:val="28"/>
        </w:rPr>
        <w:t>
      1) желінің аталған схемасы үшін кезкелген қимада активті қуат қорының коэффициенті кемінде 20 % құрайды;</w:t>
      </w:r>
    </w:p>
    <w:p>
      <w:pPr>
        <w:spacing w:after="0"/>
        <w:ind w:left="0"/>
        <w:jc w:val="both"/>
      </w:pPr>
      <w:r>
        <w:rPr>
          <w:rFonts w:ascii="Times New Roman"/>
          <w:b w:val="false"/>
          <w:i w:val="false"/>
          <w:color w:val="000000"/>
          <w:sz w:val="28"/>
        </w:rPr>
        <w:t>
      2) энергия жүйесінің барлық тораптарында кернеу қорының коэффициенті кемінде 15 % құрайды;</w:t>
      </w:r>
    </w:p>
    <w:p>
      <w:pPr>
        <w:spacing w:after="0"/>
        <w:ind w:left="0"/>
        <w:jc w:val="both"/>
      </w:pPr>
      <w:r>
        <w:rPr>
          <w:rFonts w:ascii="Times New Roman"/>
          <w:b w:val="false"/>
          <w:i w:val="false"/>
          <w:color w:val="000000"/>
          <w:sz w:val="28"/>
        </w:rPr>
        <w:t>
      3) қаралып отырған режимде (Pm) кез келген қимадағы қуат ағыны сол қимадағы ағынның динамикалық орнықтылығының сол қимада шегінен аспайды.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49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Рпрдин – аталған схема үшін барынша ауыр нормативті қоздыру кезіндегі динамикалық орнықтылық шегі.</w:t>
      </w:r>
    </w:p>
    <w:p>
      <w:pPr>
        <w:spacing w:after="0"/>
        <w:ind w:left="0"/>
        <w:jc w:val="both"/>
      </w:pPr>
      <w:r>
        <w:rPr>
          <w:rFonts w:ascii="Times New Roman"/>
          <w:b w:val="false"/>
          <w:i w:val="false"/>
          <w:color w:val="000000"/>
          <w:sz w:val="28"/>
        </w:rPr>
        <w:t>
      Апаттан кейінгі ережелерге:</w:t>
      </w:r>
    </w:p>
    <w:p>
      <w:pPr>
        <w:spacing w:after="0"/>
        <w:ind w:left="0"/>
        <w:jc w:val="both"/>
      </w:pPr>
      <w:r>
        <w:rPr>
          <w:rFonts w:ascii="Times New Roman"/>
          <w:b w:val="false"/>
          <w:i w:val="false"/>
          <w:color w:val="000000"/>
          <w:sz w:val="28"/>
        </w:rPr>
        <w:t>
      4) нормативтік қозулар нәтижелерінде туындаған апаттан кейінгі ережелер кезінде белгіленген кез келген белсенді қуат жөніндегі қордың коэффициенті кемінде 8 %;</w:t>
      </w:r>
    </w:p>
    <w:p>
      <w:pPr>
        <w:spacing w:after="0"/>
        <w:ind w:left="0"/>
        <w:jc w:val="both"/>
      </w:pPr>
      <w:r>
        <w:rPr>
          <w:rFonts w:ascii="Times New Roman"/>
          <w:b w:val="false"/>
          <w:i w:val="false"/>
          <w:color w:val="000000"/>
          <w:sz w:val="28"/>
        </w:rPr>
        <w:t>
      5) әрбір торапта және нормативтік апаттық ережелердің әрқайсысында кернеу қорының коэффициенті кемінде 10 %.</w:t>
      </w:r>
    </w:p>
    <w:p>
      <w:pPr>
        <w:spacing w:after="0"/>
        <w:ind w:left="0"/>
        <w:jc w:val="both"/>
      </w:pPr>
      <w:r>
        <w:rPr>
          <w:rFonts w:ascii="Times New Roman"/>
          <w:b w:val="false"/>
          <w:i w:val="false"/>
          <w:color w:val="000000"/>
          <w:sz w:val="28"/>
        </w:rPr>
        <w:t>
      Қимада апаттық рұқсат етілетін ағынға көшу 40 минуттан аспайтын мерзімде немесе пайдаланушыларға шектеу енгізу үшін қажет болатын уақытта, ал апаттан кейінгі тәртіпте, сондай-ақ қорды жұмылдыруға (оның ішінде суықтай) қажетті уақытта жүзеге асырылады. Көшу иелігінде немесе басқаруында электр беруші желісі бар сәйкес диспетчерлік орталықтың жедел журналында жазбамен ресімделеді.</w:t>
      </w:r>
    </w:p>
    <w:bookmarkStart w:name="z118" w:id="123"/>
    <w:p>
      <w:pPr>
        <w:spacing w:after="0"/>
        <w:ind w:left="0"/>
        <w:jc w:val="left"/>
      </w:pPr>
      <w:r>
        <w:rPr>
          <w:rFonts w:ascii="Times New Roman"/>
          <w:b/>
          <w:i w:val="false"/>
          <w:color w:val="000000"/>
        </w:rPr>
        <w:t xml:space="preserve"> 7-параграф. Кернеуді реттеу</w:t>
      </w:r>
    </w:p>
    <w:bookmarkEnd w:id="123"/>
    <w:bookmarkStart w:name="z119" w:id="124"/>
    <w:p>
      <w:pPr>
        <w:spacing w:after="0"/>
        <w:ind w:left="0"/>
        <w:jc w:val="both"/>
      </w:pPr>
      <w:r>
        <w:rPr>
          <w:rFonts w:ascii="Times New Roman"/>
          <w:b w:val="false"/>
          <w:i w:val="false"/>
          <w:color w:val="000000"/>
          <w:sz w:val="28"/>
        </w:rPr>
        <w:t>
      102. Қазақстан БЭЖ-дегі 220-500-1150 кВ электр тораптарындағы кернеуді реттеу міндеті мыналар болып табылады:</w:t>
      </w:r>
    </w:p>
    <w:bookmarkEnd w:id="124"/>
    <w:p>
      <w:pPr>
        <w:spacing w:after="0"/>
        <w:ind w:left="0"/>
        <w:jc w:val="both"/>
      </w:pPr>
      <w:r>
        <w:rPr>
          <w:rFonts w:ascii="Times New Roman"/>
          <w:b w:val="false"/>
          <w:i w:val="false"/>
          <w:color w:val="000000"/>
          <w:sz w:val="28"/>
        </w:rPr>
        <w:t>
      1) желіні пайдаланушыда талап етілетін кернеу сапасын МЕМСТ 13109-97 сәйкес қамтамасыз ету;</w:t>
      </w:r>
    </w:p>
    <w:p>
      <w:pPr>
        <w:spacing w:after="0"/>
        <w:ind w:left="0"/>
        <w:jc w:val="both"/>
      </w:pPr>
      <w:r>
        <w:rPr>
          <w:rFonts w:ascii="Times New Roman"/>
          <w:b w:val="false"/>
          <w:i w:val="false"/>
          <w:color w:val="000000"/>
          <w:sz w:val="28"/>
        </w:rPr>
        <w:t>
      2) электр станциялары мен желілерінің жабдықтары үшін қолжетімді мәндегі кернеу деңгейлерін қамтамасыз ету;</w:t>
      </w:r>
    </w:p>
    <w:p>
      <w:pPr>
        <w:spacing w:after="0"/>
        <w:ind w:left="0"/>
        <w:jc w:val="both"/>
      </w:pPr>
      <w:r>
        <w:rPr>
          <w:rFonts w:ascii="Times New Roman"/>
          <w:b w:val="false"/>
          <w:i w:val="false"/>
          <w:color w:val="000000"/>
          <w:sz w:val="28"/>
        </w:rPr>
        <w:t>
      3) электр станциялары мен тұтастай Қазақстан БЭЖ-нің орнықтылығы мен сенімді қатарлас жұмысын қамтамасыз ету;</w:t>
      </w:r>
    </w:p>
    <w:p>
      <w:pPr>
        <w:spacing w:after="0"/>
        <w:ind w:left="0"/>
        <w:jc w:val="both"/>
      </w:pPr>
      <w:r>
        <w:rPr>
          <w:rFonts w:ascii="Times New Roman"/>
          <w:b w:val="false"/>
          <w:i w:val="false"/>
          <w:color w:val="000000"/>
          <w:sz w:val="28"/>
        </w:rPr>
        <w:t>
      4) электр желілеріндегі электр энергиясын тасымалдауға кететін шығындарды азайту.</w:t>
      </w:r>
    </w:p>
    <w:bookmarkStart w:name="z120" w:id="125"/>
    <w:p>
      <w:pPr>
        <w:spacing w:after="0"/>
        <w:ind w:left="0"/>
        <w:jc w:val="both"/>
      </w:pPr>
      <w:r>
        <w:rPr>
          <w:rFonts w:ascii="Times New Roman"/>
          <w:b w:val="false"/>
          <w:i w:val="false"/>
          <w:color w:val="000000"/>
          <w:sz w:val="28"/>
        </w:rPr>
        <w:t xml:space="preserve">
      103. Кернеуі 110-750 кВ электр қондырғыларындағы өнеркәсіптік жиіліктің кернеуін рұқсат етілген артуының мағыналары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кернеуі 500-750 кВ электр қондырғыларындағы өнеркәсіптік жиіліктің кернеуін рұқсат етілген артуының мағыналары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125"/>
    <w:bookmarkStart w:name="z121" w:id="126"/>
    <w:p>
      <w:pPr>
        <w:spacing w:after="0"/>
        <w:ind w:left="0"/>
        <w:jc w:val="both"/>
      </w:pPr>
      <w:r>
        <w:rPr>
          <w:rFonts w:ascii="Times New Roman"/>
          <w:b w:val="false"/>
          <w:i w:val="false"/>
          <w:color w:val="000000"/>
          <w:sz w:val="28"/>
        </w:rPr>
        <w:t>
      104. Қазақстан БЭЖ-нің электр желілеріндегі кернеуді реттеу тәсілдері:</w:t>
      </w:r>
    </w:p>
    <w:bookmarkEnd w:id="126"/>
    <w:p>
      <w:pPr>
        <w:spacing w:after="0"/>
        <w:ind w:left="0"/>
        <w:jc w:val="both"/>
      </w:pPr>
      <w:r>
        <w:rPr>
          <w:rFonts w:ascii="Times New Roman"/>
          <w:b w:val="false"/>
          <w:i w:val="false"/>
          <w:color w:val="000000"/>
          <w:sz w:val="28"/>
        </w:rPr>
        <w:t>
      1) электр станцияларындағы генераторларды қоздыруды автоматтық өзгерту;</w:t>
      </w:r>
    </w:p>
    <w:p>
      <w:pPr>
        <w:spacing w:after="0"/>
        <w:ind w:left="0"/>
        <w:jc w:val="both"/>
      </w:pPr>
      <w:r>
        <w:rPr>
          <w:rFonts w:ascii="Times New Roman"/>
          <w:b w:val="false"/>
          <w:i w:val="false"/>
          <w:color w:val="000000"/>
          <w:sz w:val="28"/>
        </w:rPr>
        <w:t>
      2) шунтталатын ҚС 1150-35 кВ реакторларды ажырату-қосу;</w:t>
      </w:r>
    </w:p>
    <w:p>
      <w:pPr>
        <w:spacing w:after="0"/>
        <w:ind w:left="0"/>
        <w:jc w:val="both"/>
      </w:pPr>
      <w:r>
        <w:rPr>
          <w:rFonts w:ascii="Times New Roman"/>
          <w:b w:val="false"/>
          <w:i w:val="false"/>
          <w:color w:val="000000"/>
          <w:sz w:val="28"/>
        </w:rPr>
        <w:t>
      3) автотрансформаторлардың кернеу реттегіштері мен кернеуді реттеу құрылғысымен (РПН, ПБВ) бірге трансформаторлар анцапфтарының орнын өзгерту, вольт қосатын трансформаторлармен, фаза бұратын трансформатормен реттеу;</w:t>
      </w:r>
    </w:p>
    <w:p>
      <w:pPr>
        <w:spacing w:after="0"/>
        <w:ind w:left="0"/>
        <w:jc w:val="both"/>
      </w:pPr>
      <w:r>
        <w:rPr>
          <w:rFonts w:ascii="Times New Roman"/>
          <w:b w:val="false"/>
          <w:i w:val="false"/>
          <w:color w:val="000000"/>
          <w:sz w:val="28"/>
        </w:rPr>
        <w:t>
      4) жүйеаралық байланыстар бойынша белсенді және реактивті қуаттың ағынын өзгерту;</w:t>
      </w:r>
    </w:p>
    <w:p>
      <w:pPr>
        <w:spacing w:after="0"/>
        <w:ind w:left="0"/>
        <w:jc w:val="both"/>
      </w:pPr>
      <w:r>
        <w:rPr>
          <w:rFonts w:ascii="Times New Roman"/>
          <w:b w:val="false"/>
          <w:i w:val="false"/>
          <w:color w:val="000000"/>
          <w:sz w:val="28"/>
        </w:rPr>
        <w:t>
      5) 110-500 кВ жүктелмеген электр беруші желілерін резервке шығару;</w:t>
      </w:r>
    </w:p>
    <w:p>
      <w:pPr>
        <w:spacing w:after="0"/>
        <w:ind w:left="0"/>
        <w:jc w:val="both"/>
      </w:pPr>
      <w:r>
        <w:rPr>
          <w:rFonts w:ascii="Times New Roman"/>
          <w:b w:val="false"/>
          <w:i w:val="false"/>
          <w:color w:val="000000"/>
          <w:sz w:val="28"/>
        </w:rPr>
        <w:t>
      6) 500 кВ желілік реакторды жұмысқа қосумен бірге 500 кВ ӘЖ-ны резервке шығаратын желілік айырғышты ажырату (немесе ЛР жоқта ӘЖ-ның сүйреткісін ашу);</w:t>
      </w:r>
    </w:p>
    <w:p>
      <w:pPr>
        <w:spacing w:after="0"/>
        <w:ind w:left="0"/>
        <w:jc w:val="both"/>
      </w:pPr>
      <w:r>
        <w:rPr>
          <w:rFonts w:ascii="Times New Roman"/>
          <w:b w:val="false"/>
          <w:i w:val="false"/>
          <w:color w:val="000000"/>
          <w:sz w:val="28"/>
        </w:rPr>
        <w:t>
      7) жоғарыда келтірілген барлық әдістер таусылған кезде тұтынуды шектеуді енгізу қолданылады.</w:t>
      </w:r>
    </w:p>
    <w:bookmarkStart w:name="z122" w:id="127"/>
    <w:p>
      <w:pPr>
        <w:spacing w:after="0"/>
        <w:ind w:left="0"/>
        <w:jc w:val="both"/>
      </w:pPr>
      <w:r>
        <w:rPr>
          <w:rFonts w:ascii="Times New Roman"/>
          <w:b w:val="false"/>
          <w:i w:val="false"/>
          <w:color w:val="000000"/>
          <w:sz w:val="28"/>
        </w:rPr>
        <w:t>
      105. Жүйелік оператор ҰЭТ-да, энергия беруші ұйымдар өңірлік электр желілерінде кернеуді реттеуді орындайды.</w:t>
      </w:r>
    </w:p>
    <w:bookmarkEnd w:id="127"/>
    <w:bookmarkStart w:name="z123" w:id="128"/>
    <w:p>
      <w:pPr>
        <w:spacing w:after="0"/>
        <w:ind w:left="0"/>
        <w:jc w:val="both"/>
      </w:pPr>
      <w:r>
        <w:rPr>
          <w:rFonts w:ascii="Times New Roman"/>
          <w:b w:val="false"/>
          <w:i w:val="false"/>
          <w:color w:val="000000"/>
          <w:sz w:val="28"/>
        </w:rPr>
        <w:t>
      106. Автоматтық қоздыру реттегіштері (бұдан әрі – АҚР) жұмысқа тұрақты түрде қосылумен қамтамасыз етіледі. АҚР немесе олардың жеке элементтерін ажыратуға (мейлінше төмен қоздыруды шектеу) тек қана жөндеу не тексеру үшін жүргізіледі.</w:t>
      </w:r>
    </w:p>
    <w:bookmarkEnd w:id="128"/>
    <w:p>
      <w:pPr>
        <w:spacing w:after="0"/>
        <w:ind w:left="0"/>
        <w:jc w:val="both"/>
      </w:pPr>
      <w:r>
        <w:rPr>
          <w:rFonts w:ascii="Times New Roman"/>
          <w:b w:val="false"/>
          <w:i w:val="false"/>
          <w:color w:val="000000"/>
          <w:sz w:val="28"/>
        </w:rPr>
        <w:t>
      АҚР-ды баптау мен қолдану генераторлардың (синхронды орын толтырушылардың), автоматиканың жалпы станциялық және жүйелік құрылғыларының рұқсат етілген режимдерімен байланыстырылады.</w:t>
      </w:r>
    </w:p>
    <w:bookmarkStart w:name="z124" w:id="129"/>
    <w:p>
      <w:pPr>
        <w:spacing w:after="0"/>
        <w:ind w:left="0"/>
        <w:jc w:val="both"/>
      </w:pPr>
      <w:r>
        <w:rPr>
          <w:rFonts w:ascii="Times New Roman"/>
          <w:b w:val="false"/>
          <w:i w:val="false"/>
          <w:color w:val="000000"/>
          <w:sz w:val="28"/>
        </w:rPr>
        <w:t>
      107. Егер генерациялайтын қондырғының АҚР-ы болмаса немесе АҚР-ды баптау генератордың орнықты жұмысын қамтамасыз етпесе, жүйелік оператор генерациялайтын қондырғының жұмысына шектеуді Қазақстан БЭЖ-нің сенімділігін қамтамасыз ету үшін, генерациялайтын қондырғыны ажыратуға дейінгі дәрежеде жасайды.</w:t>
      </w:r>
    </w:p>
    <w:bookmarkEnd w:id="129"/>
    <w:bookmarkStart w:name="z125" w:id="130"/>
    <w:p>
      <w:pPr>
        <w:spacing w:after="0"/>
        <w:ind w:left="0"/>
        <w:jc w:val="both"/>
      </w:pPr>
      <w:r>
        <w:rPr>
          <w:rFonts w:ascii="Times New Roman"/>
          <w:b w:val="false"/>
          <w:i w:val="false"/>
          <w:color w:val="000000"/>
          <w:sz w:val="28"/>
        </w:rPr>
        <w:t>
      108. Қазақстан БЭЖ-нің электр желілеріндегі кернеуді реттеу бақылау пункттерінде жүйелік оператормен бекітілген кернеу кестесіне сәйкес жүзеге асырылады.</w:t>
      </w:r>
    </w:p>
    <w:bookmarkEnd w:id="130"/>
    <w:p>
      <w:pPr>
        <w:spacing w:after="0"/>
        <w:ind w:left="0"/>
        <w:jc w:val="both"/>
      </w:pPr>
      <w:r>
        <w:rPr>
          <w:rFonts w:ascii="Times New Roman"/>
          <w:b w:val="false"/>
          <w:i w:val="false"/>
          <w:color w:val="000000"/>
          <w:sz w:val="28"/>
        </w:rPr>
        <w:t>
      Электр желілеріндегі кернеуді реттеу бақылау пункттерінің тізбесін жүйелік оператор мен өңірлік желілік компаниялар электр қондырғыларының жабдықтарын диспетчерлік басқару тәсілі бойынша таратуға сәйкес және осы пунктте кернеу деңгейінің желідегі орнықтылық пен шығындарға әсер ету дәрежесі және желіні пайдаланушының кернеу сапасына байланысты тағайындайды.</w:t>
      </w:r>
    </w:p>
    <w:p>
      <w:pPr>
        <w:spacing w:after="0"/>
        <w:ind w:left="0"/>
        <w:jc w:val="both"/>
      </w:pPr>
      <w:r>
        <w:rPr>
          <w:rFonts w:ascii="Times New Roman"/>
          <w:b w:val="false"/>
          <w:i w:val="false"/>
          <w:color w:val="000000"/>
          <w:sz w:val="28"/>
        </w:rPr>
        <w:t>
      Бақылау пункттері үшін кернеу кестелері тоқсанына кемінде бір рет әзірленеді және қажет болған жағдайда режимді қысқа мерзімдік жоспарлау кезінде түзетіледі.</w:t>
      </w:r>
    </w:p>
    <w:p>
      <w:pPr>
        <w:spacing w:after="0"/>
        <w:ind w:left="0"/>
        <w:jc w:val="both"/>
      </w:pPr>
      <w:r>
        <w:rPr>
          <w:rFonts w:ascii="Times New Roman"/>
          <w:b w:val="false"/>
          <w:i w:val="false"/>
          <w:color w:val="000000"/>
          <w:sz w:val="28"/>
        </w:rPr>
        <w:t>
      Кернеу кестелері реактивті қуатты оңтайландыру бойынша Қазақстан БЭЖ-нің электр желі режимдерін есептеу негізінде әзірленеді. Есептеулерді оңтайландыру өлшемі – желіні пайдаланушының қалыпты кернеу деңгейлерін қамтамасыз еткен кезде желідегі активтің тасымалдауына кететін шығынды мейлінше азайту.</w:t>
      </w:r>
    </w:p>
    <w:p>
      <w:pPr>
        <w:spacing w:after="0"/>
        <w:ind w:left="0"/>
        <w:jc w:val="both"/>
      </w:pPr>
      <w:r>
        <w:rPr>
          <w:rFonts w:ascii="Times New Roman"/>
          <w:b w:val="false"/>
          <w:i w:val="false"/>
          <w:color w:val="000000"/>
          <w:sz w:val="28"/>
        </w:rPr>
        <w:t>
      Кернеу кестесін:</w:t>
      </w:r>
    </w:p>
    <w:p>
      <w:pPr>
        <w:spacing w:after="0"/>
        <w:ind w:left="0"/>
        <w:jc w:val="both"/>
      </w:pPr>
      <w:r>
        <w:rPr>
          <w:rFonts w:ascii="Times New Roman"/>
          <w:b w:val="false"/>
          <w:i w:val="false"/>
          <w:color w:val="000000"/>
          <w:sz w:val="28"/>
        </w:rPr>
        <w:t>
      1) бақылау пункттеріндегі кернеудің оңтайлы деңгейлері;</w:t>
      </w:r>
    </w:p>
    <w:p>
      <w:pPr>
        <w:spacing w:after="0"/>
        <w:ind w:left="0"/>
        <w:jc w:val="both"/>
      </w:pPr>
      <w:r>
        <w:rPr>
          <w:rFonts w:ascii="Times New Roman"/>
          <w:b w:val="false"/>
          <w:i w:val="false"/>
          <w:color w:val="000000"/>
          <w:sz w:val="28"/>
        </w:rPr>
        <w:t>
      2) кернеудің төмендеуінің авариялық шегі;</w:t>
      </w:r>
    </w:p>
    <w:p>
      <w:pPr>
        <w:spacing w:after="0"/>
        <w:ind w:left="0"/>
        <w:jc w:val="both"/>
      </w:pPr>
      <w:r>
        <w:rPr>
          <w:rFonts w:ascii="Times New Roman"/>
          <w:b w:val="false"/>
          <w:i w:val="false"/>
          <w:color w:val="000000"/>
          <w:sz w:val="28"/>
        </w:rPr>
        <w:t>
      3) автотрансформаторлар мен трансформаторлар анцапфтарының РПН (ПБВ) орналасуы (АТ-500/220 кВ тізбесі, анцапфтардың орналасу орнын ЖО ҰДО белгілейді);</w:t>
      </w:r>
    </w:p>
    <w:p>
      <w:pPr>
        <w:spacing w:after="0"/>
        <w:ind w:left="0"/>
        <w:jc w:val="both"/>
      </w:pPr>
      <w:r>
        <w:rPr>
          <w:rFonts w:ascii="Times New Roman"/>
          <w:b w:val="false"/>
          <w:i w:val="false"/>
          <w:color w:val="000000"/>
          <w:sz w:val="28"/>
        </w:rPr>
        <w:t>
      4) тұрақты іске қосылған реакторлардың саны;</w:t>
      </w:r>
    </w:p>
    <w:p>
      <w:pPr>
        <w:spacing w:after="0"/>
        <w:ind w:left="0"/>
        <w:jc w:val="both"/>
      </w:pPr>
      <w:r>
        <w:rPr>
          <w:rFonts w:ascii="Times New Roman"/>
          <w:b w:val="false"/>
          <w:i w:val="false"/>
          <w:color w:val="000000"/>
          <w:sz w:val="28"/>
        </w:rPr>
        <w:t>
      5) коммутацияланатын реакторлардың саны құрайды.</w:t>
      </w:r>
    </w:p>
    <w:bookmarkStart w:name="z126" w:id="131"/>
    <w:p>
      <w:pPr>
        <w:spacing w:after="0"/>
        <w:ind w:left="0"/>
        <w:jc w:val="left"/>
      </w:pPr>
      <w:r>
        <w:rPr>
          <w:rFonts w:ascii="Times New Roman"/>
          <w:b/>
          <w:i w:val="false"/>
          <w:color w:val="000000"/>
        </w:rPr>
        <w:t xml:space="preserve"> 8-параграф. Электр желілерінде ауыстырып қосуларды жүзеге асыру</w:t>
      </w:r>
    </w:p>
    <w:bookmarkEnd w:id="131"/>
    <w:bookmarkStart w:name="z127" w:id="132"/>
    <w:p>
      <w:pPr>
        <w:spacing w:after="0"/>
        <w:ind w:left="0"/>
        <w:jc w:val="both"/>
      </w:pPr>
      <w:r>
        <w:rPr>
          <w:rFonts w:ascii="Times New Roman"/>
          <w:b w:val="false"/>
          <w:i w:val="false"/>
          <w:color w:val="000000"/>
          <w:sz w:val="28"/>
        </w:rPr>
        <w:t>
      109. Электр желілерінде ауыстырып қосулар желіні пайдаланушының техникалық басшылығымен бекітілген электр қондырғыларындағы ауыстырып қосулар жөніндегі үлгі нұсқаулыққа сәйкес жүзеге асырылады. Жүйелік оператор электр қондырғыларының жабдықтары мен электр беруші желілерін диспетчерлік басқару тәсілі бойынша таратуға сәйкес оның жедел басқаруындағы электр желілерін ауыстырып қосулар жүзеге асыру жөніндегі жұмысты үйлестіреді, жедел қарауындағы электр қондырғыларына электр қондырғыларының жабдықтары мен электр желістерін диспетчерлік басқару тәсілі бойынша ажыратуға рұқсат береді.</w:t>
      </w:r>
    </w:p>
    <w:bookmarkEnd w:id="132"/>
    <w:bookmarkStart w:name="z128" w:id="133"/>
    <w:p>
      <w:pPr>
        <w:spacing w:after="0"/>
        <w:ind w:left="0"/>
        <w:jc w:val="left"/>
      </w:pPr>
      <w:r>
        <w:rPr>
          <w:rFonts w:ascii="Times New Roman"/>
          <w:b/>
          <w:i w:val="false"/>
          <w:color w:val="000000"/>
        </w:rPr>
        <w:t xml:space="preserve"> 9-параграф. Аварияға қарсы автоматиканы қолдану</w:t>
      </w:r>
    </w:p>
    <w:bookmarkEnd w:id="133"/>
    <w:bookmarkStart w:name="z129" w:id="134"/>
    <w:p>
      <w:pPr>
        <w:spacing w:after="0"/>
        <w:ind w:left="0"/>
        <w:jc w:val="both"/>
      </w:pPr>
      <w:r>
        <w:rPr>
          <w:rFonts w:ascii="Times New Roman"/>
          <w:b w:val="false"/>
          <w:i w:val="false"/>
          <w:color w:val="000000"/>
          <w:sz w:val="28"/>
        </w:rPr>
        <w:t>
      110. Қазақстан БЭЖ-дегі немесе оның жекелеген бөліктеріндегі аварияға қарсы автоматика мынадай мақсаттарға арналған:</w:t>
      </w:r>
    </w:p>
    <w:bookmarkEnd w:id="134"/>
    <w:p>
      <w:pPr>
        <w:spacing w:after="0"/>
        <w:ind w:left="0"/>
        <w:jc w:val="both"/>
      </w:pPr>
      <w:r>
        <w:rPr>
          <w:rFonts w:ascii="Times New Roman"/>
          <w:b w:val="false"/>
          <w:i w:val="false"/>
          <w:color w:val="000000"/>
          <w:sz w:val="28"/>
        </w:rPr>
        <w:t>
      1) авариялық жағдайларды оқшаулау;</w:t>
      </w:r>
    </w:p>
    <w:p>
      <w:pPr>
        <w:spacing w:after="0"/>
        <w:ind w:left="0"/>
        <w:jc w:val="both"/>
      </w:pPr>
      <w:r>
        <w:rPr>
          <w:rFonts w:ascii="Times New Roman"/>
          <w:b w:val="false"/>
          <w:i w:val="false"/>
          <w:color w:val="000000"/>
          <w:sz w:val="28"/>
        </w:rPr>
        <w:t>
      2) авариялық жағдайларды жою;</w:t>
      </w:r>
    </w:p>
    <w:p>
      <w:pPr>
        <w:spacing w:after="0"/>
        <w:ind w:left="0"/>
        <w:jc w:val="both"/>
      </w:pPr>
      <w:r>
        <w:rPr>
          <w:rFonts w:ascii="Times New Roman"/>
          <w:b w:val="false"/>
          <w:i w:val="false"/>
          <w:color w:val="000000"/>
          <w:sz w:val="28"/>
        </w:rPr>
        <w:t>
      3) едәуір аумақта тұтынушыларды электрмен жабдықтаудың бұзылуымен қатар жүретін жүйелiк авариялардың алдын алу. Автоматика автоматты түрде қайта қосуды, автоматты түрде резервтi енгiзуді, автоматты түрде қоздыруды реттеуді, жиiлiк пен белсенді қуатты автоматты түрде реттеудi (ағынды автоматты түрде шектеумен бiрге) қоса алғанда, релелік қорғаумен және энергия жүйесіндегi автоматты басқарудың басқа құралдарымен өзара iс-әрекетте болады.</w:t>
      </w:r>
    </w:p>
    <w:bookmarkStart w:name="z130" w:id="135"/>
    <w:p>
      <w:pPr>
        <w:spacing w:after="0"/>
        <w:ind w:left="0"/>
        <w:jc w:val="both"/>
      </w:pPr>
      <w:r>
        <w:rPr>
          <w:rFonts w:ascii="Times New Roman"/>
          <w:b w:val="false"/>
          <w:i w:val="false"/>
          <w:color w:val="000000"/>
          <w:sz w:val="28"/>
        </w:rPr>
        <w:t>
      111. Аварияға қарсы автоматика жүйесi мына функцияларды орындайтын шағын жүйелерден тұрады:</w:t>
      </w:r>
    </w:p>
    <w:bookmarkEnd w:id="135"/>
    <w:p>
      <w:pPr>
        <w:spacing w:after="0"/>
        <w:ind w:left="0"/>
        <w:jc w:val="both"/>
      </w:pPr>
      <w:r>
        <w:rPr>
          <w:rFonts w:ascii="Times New Roman"/>
          <w:b w:val="false"/>
          <w:i w:val="false"/>
          <w:color w:val="000000"/>
          <w:sz w:val="28"/>
        </w:rPr>
        <w:t>
      1) орнықтылықтың бұзылуын автоматты түрде алдын алу;</w:t>
      </w:r>
    </w:p>
    <w:p>
      <w:pPr>
        <w:spacing w:after="0"/>
        <w:ind w:left="0"/>
        <w:jc w:val="both"/>
      </w:pPr>
      <w:r>
        <w:rPr>
          <w:rFonts w:ascii="Times New Roman"/>
          <w:b w:val="false"/>
          <w:i w:val="false"/>
          <w:color w:val="000000"/>
          <w:sz w:val="28"/>
        </w:rPr>
        <w:t>
      2) асинхрондық режимді автоматты түрде жою;</w:t>
      </w:r>
    </w:p>
    <w:p>
      <w:pPr>
        <w:spacing w:after="0"/>
        <w:ind w:left="0"/>
        <w:jc w:val="both"/>
      </w:pPr>
      <w:r>
        <w:rPr>
          <w:rFonts w:ascii="Times New Roman"/>
          <w:b w:val="false"/>
          <w:i w:val="false"/>
          <w:color w:val="000000"/>
          <w:sz w:val="28"/>
        </w:rPr>
        <w:t>
      3) кернеудiң жоғарылауын автоматты түрде шектеу;</w:t>
      </w:r>
    </w:p>
    <w:p>
      <w:pPr>
        <w:spacing w:after="0"/>
        <w:ind w:left="0"/>
        <w:jc w:val="both"/>
      </w:pPr>
      <w:r>
        <w:rPr>
          <w:rFonts w:ascii="Times New Roman"/>
          <w:b w:val="false"/>
          <w:i w:val="false"/>
          <w:color w:val="000000"/>
          <w:sz w:val="28"/>
        </w:rPr>
        <w:t>
      4) кернеудің төмендеуін автоматты түрде шектеу;</w:t>
      </w:r>
    </w:p>
    <w:p>
      <w:pPr>
        <w:spacing w:after="0"/>
        <w:ind w:left="0"/>
        <w:jc w:val="both"/>
      </w:pPr>
      <w:r>
        <w:rPr>
          <w:rFonts w:ascii="Times New Roman"/>
          <w:b w:val="false"/>
          <w:i w:val="false"/>
          <w:color w:val="000000"/>
          <w:sz w:val="28"/>
        </w:rPr>
        <w:t>
      5) жиiлiктiң төмендеуiн автоматты түрде шектеу;</w:t>
      </w:r>
    </w:p>
    <w:p>
      <w:pPr>
        <w:spacing w:after="0"/>
        <w:ind w:left="0"/>
        <w:jc w:val="both"/>
      </w:pPr>
      <w:r>
        <w:rPr>
          <w:rFonts w:ascii="Times New Roman"/>
          <w:b w:val="false"/>
          <w:i w:val="false"/>
          <w:color w:val="000000"/>
          <w:sz w:val="28"/>
        </w:rPr>
        <w:t>
      6) жиiлiктiң жоғарылауын автоматты түрде шектеу;</w:t>
      </w:r>
    </w:p>
    <w:p>
      <w:pPr>
        <w:spacing w:after="0"/>
        <w:ind w:left="0"/>
        <w:jc w:val="both"/>
      </w:pPr>
      <w:r>
        <w:rPr>
          <w:rFonts w:ascii="Times New Roman"/>
          <w:b w:val="false"/>
          <w:i w:val="false"/>
          <w:color w:val="000000"/>
          <w:sz w:val="28"/>
        </w:rPr>
        <w:t>
      7) жабдық жүктемесiн автоматты түрде босату.</w:t>
      </w:r>
    </w:p>
    <w:bookmarkStart w:name="z131" w:id="136"/>
    <w:p>
      <w:pPr>
        <w:spacing w:after="0"/>
        <w:ind w:left="0"/>
        <w:jc w:val="both"/>
      </w:pPr>
      <w:r>
        <w:rPr>
          <w:rFonts w:ascii="Times New Roman"/>
          <w:b w:val="false"/>
          <w:i w:val="false"/>
          <w:color w:val="000000"/>
          <w:sz w:val="28"/>
        </w:rPr>
        <w:t>
      112. Аварияға қарсы автоматиканың әрбір шағын жүйесі аварияға қарсы басқарудың белгiлi бiр мiндеттерiн орындайтын жекелеген қарапайым немесе күрделi автоматикалардан не аварияға қарсы автоматика құрылғыларынан тұрады.</w:t>
      </w:r>
    </w:p>
    <w:bookmarkEnd w:id="136"/>
    <w:bookmarkStart w:name="z132" w:id="137"/>
    <w:p>
      <w:pPr>
        <w:spacing w:after="0"/>
        <w:ind w:left="0"/>
        <w:jc w:val="both"/>
      </w:pPr>
      <w:r>
        <w:rPr>
          <w:rFonts w:ascii="Times New Roman"/>
          <w:b w:val="false"/>
          <w:i w:val="false"/>
          <w:color w:val="000000"/>
          <w:sz w:val="28"/>
        </w:rPr>
        <w:t>
      113. Қазақстан БЭЖ-нің аварияға қарсы автоматикасы жүйесінің басқарушылық әсер етулерiне теңгерім тиесiлiгiне қарамастан, желіні пайдаланушылардың электр қондырғыларының жабдығы тартылады.</w:t>
      </w:r>
    </w:p>
    <w:bookmarkEnd w:id="137"/>
    <w:bookmarkStart w:name="z133" w:id="138"/>
    <w:p>
      <w:pPr>
        <w:spacing w:after="0"/>
        <w:ind w:left="0"/>
        <w:jc w:val="both"/>
      </w:pPr>
      <w:r>
        <w:rPr>
          <w:rFonts w:ascii="Times New Roman"/>
          <w:b w:val="false"/>
          <w:i w:val="false"/>
          <w:color w:val="000000"/>
          <w:sz w:val="28"/>
        </w:rPr>
        <w:t>
      114. Қазақстан БЭЖ-нің не оның жекелеген өңірлерінің іргелес мемлекеттердің энергия жүйесімен қатарлас жұмысы режимінде Қазақстан БЭЖ-нің аварияға қарсы автоматикасы аралас энергетикалық бiрлестiктерде құрылатын басқарушылық әсер етулердi құра алады, сондай-ақ өз кезегінде аралас энергетикалық бiрлестiктерде құрылған басқарушылық әсер етулердi атқара алады.</w:t>
      </w:r>
    </w:p>
    <w:bookmarkEnd w:id="138"/>
    <w:bookmarkStart w:name="z134" w:id="139"/>
    <w:p>
      <w:pPr>
        <w:spacing w:after="0"/>
        <w:ind w:left="0"/>
        <w:jc w:val="both"/>
      </w:pPr>
      <w:r>
        <w:rPr>
          <w:rFonts w:ascii="Times New Roman"/>
          <w:b w:val="false"/>
          <w:i w:val="false"/>
          <w:color w:val="000000"/>
          <w:sz w:val="28"/>
        </w:rPr>
        <w:t>
      115. Генераторларды автоматты ажырату (ГАА) басқарушылық әсер ету ретiнде орнықтылықтың бұзылуының автоматты түрде алдын алу, асинхрондық режимді автоматты түрде жою, кернеудiң жоғарылауын автоматты түрде шектеу, жабдықтарды автоматты түрде босатудың шағын жүйелерінде қолданылады.</w:t>
      </w:r>
    </w:p>
    <w:bookmarkEnd w:id="139"/>
    <w:bookmarkStart w:name="z135" w:id="140"/>
    <w:p>
      <w:pPr>
        <w:spacing w:after="0"/>
        <w:ind w:left="0"/>
        <w:jc w:val="both"/>
      </w:pPr>
      <w:r>
        <w:rPr>
          <w:rFonts w:ascii="Times New Roman"/>
          <w:b w:val="false"/>
          <w:i w:val="false"/>
          <w:color w:val="000000"/>
          <w:sz w:val="28"/>
        </w:rPr>
        <w:t>
      116. ГАА блоктық жылу электр станцияларында мынадай тәсілдермен жүзеге асырылады:</w:t>
      </w:r>
    </w:p>
    <w:bookmarkEnd w:id="140"/>
    <w:p>
      <w:pPr>
        <w:spacing w:after="0"/>
        <w:ind w:left="0"/>
        <w:jc w:val="both"/>
      </w:pPr>
      <w:r>
        <w:rPr>
          <w:rFonts w:ascii="Times New Roman"/>
          <w:b w:val="false"/>
          <w:i w:val="false"/>
          <w:color w:val="000000"/>
          <w:sz w:val="28"/>
        </w:rPr>
        <w:t>
      1) электр гидравликалық түрлендіргіш пен турбинаны басқару тетігіне әсер ету арқылы турбиналарды ішінара не толық босату;</w:t>
      </w:r>
    </w:p>
    <w:p>
      <w:pPr>
        <w:spacing w:after="0"/>
        <w:ind w:left="0"/>
        <w:jc w:val="both"/>
      </w:pPr>
      <w:r>
        <w:rPr>
          <w:rFonts w:ascii="Times New Roman"/>
          <w:b w:val="false"/>
          <w:i w:val="false"/>
          <w:color w:val="000000"/>
          <w:sz w:val="28"/>
        </w:rPr>
        <w:t>
      2) кейіннен генератор ажыратқышын өшіру арқылы турбинаның ұстаушы қақпақшасын жабу;</w:t>
      </w:r>
    </w:p>
    <w:p>
      <w:pPr>
        <w:spacing w:after="0"/>
        <w:ind w:left="0"/>
        <w:jc w:val="both"/>
      </w:pPr>
      <w:r>
        <w:rPr>
          <w:rFonts w:ascii="Times New Roman"/>
          <w:b w:val="false"/>
          <w:i w:val="false"/>
          <w:color w:val="000000"/>
          <w:sz w:val="28"/>
        </w:rPr>
        <w:t>
      3) кейіннен турбинаның ұстаушы қақпақшасын жабу арқылы генератор ажыратқышын өшіру.</w:t>
      </w:r>
    </w:p>
    <w:bookmarkStart w:name="z136" w:id="141"/>
    <w:p>
      <w:pPr>
        <w:spacing w:after="0"/>
        <w:ind w:left="0"/>
        <w:jc w:val="both"/>
      </w:pPr>
      <w:r>
        <w:rPr>
          <w:rFonts w:ascii="Times New Roman"/>
          <w:b w:val="false"/>
          <w:i w:val="false"/>
          <w:color w:val="000000"/>
          <w:sz w:val="28"/>
        </w:rPr>
        <w:t>
      117. Гидрогенераторларды автоматты түрде ажырату кейіннен бағыттаушы аппаратты жабу арқылы генератор ажыратқышын өшірумен жүзеге асырылады.</w:t>
      </w:r>
    </w:p>
    <w:bookmarkEnd w:id="141"/>
    <w:bookmarkStart w:name="z137" w:id="142"/>
    <w:p>
      <w:pPr>
        <w:spacing w:after="0"/>
        <w:ind w:left="0"/>
        <w:jc w:val="both"/>
      </w:pPr>
      <w:r>
        <w:rPr>
          <w:rFonts w:ascii="Times New Roman"/>
          <w:b w:val="false"/>
          <w:i w:val="false"/>
          <w:color w:val="000000"/>
          <w:sz w:val="28"/>
        </w:rPr>
        <w:t>
      118. ГАА Қазақстан БЭЖ-нің құрамында жұмыс істейтін барлық блоктық электр станциялары мен су электр станцияларында меншік нысандарына қарамастан жүзеге асырылады.</w:t>
      </w:r>
    </w:p>
    <w:bookmarkEnd w:id="142"/>
    <w:bookmarkStart w:name="z138" w:id="143"/>
    <w:p>
      <w:pPr>
        <w:spacing w:after="0"/>
        <w:ind w:left="0"/>
        <w:jc w:val="both"/>
      </w:pPr>
      <w:r>
        <w:rPr>
          <w:rFonts w:ascii="Times New Roman"/>
          <w:b w:val="false"/>
          <w:i w:val="false"/>
          <w:color w:val="000000"/>
          <w:sz w:val="28"/>
        </w:rPr>
        <w:t>
      119. Электр станцияларының автоматты түрде босатылу тиісті техникалық жай-күйі мен жұмыс қабілетін электр станциясының иесі қамтамасыз етеді. Жүйелік оператор Қазақстан БЭЖ электр станцияларының автоматты түрде босатылуына қосылған жүктеме көлеміне бақылауды жүзеге асырады.</w:t>
      </w:r>
    </w:p>
    <w:bookmarkEnd w:id="143"/>
    <w:bookmarkStart w:name="z139" w:id="144"/>
    <w:p>
      <w:pPr>
        <w:spacing w:after="0"/>
        <w:ind w:left="0"/>
        <w:jc w:val="both"/>
      </w:pPr>
      <w:r>
        <w:rPr>
          <w:rFonts w:ascii="Times New Roman"/>
          <w:b w:val="false"/>
          <w:i w:val="false"/>
          <w:color w:val="000000"/>
          <w:sz w:val="28"/>
        </w:rPr>
        <w:t>
      120. Жүктеменi ажыратудың арнайы автоматикасы (ЖААА) басқарушылық әсер ету ретiнде орнықтылықтың бұзылуының автоматты түрде алдын алу, асинхрондық режимді автоматты түрде жою, кернеудiң жоғарылауын автоматты түрде шектеу, кернеудің төмендеуін автоматты түрде шектеу, тұтынушылардың жабдықтарын автоматты түрде босатудың кіші жүйелерінде қолданылады. Жүктемені ажырату автоматты түрде қайтадан қосуға тыйым салумен, сол сияқты рұқсат беру арқылы орындалады.</w:t>
      </w:r>
    </w:p>
    <w:bookmarkEnd w:id="144"/>
    <w:bookmarkStart w:name="z140" w:id="145"/>
    <w:p>
      <w:pPr>
        <w:spacing w:after="0"/>
        <w:ind w:left="0"/>
        <w:jc w:val="both"/>
      </w:pPr>
      <w:r>
        <w:rPr>
          <w:rFonts w:ascii="Times New Roman"/>
          <w:b w:val="false"/>
          <w:i w:val="false"/>
          <w:color w:val="000000"/>
          <w:sz w:val="28"/>
        </w:rPr>
        <w:t>
      121. ЖААА тапшы энергия тораптарындағы, технологиялық процесс сипаты бойынша қоректендіруді резервтерді жұмылдыру немесе басқа желіні пайдаланушыларға шектеулер енгізу үшін жеткілікті уақытқа кенеттен үзіліске жол беретін меншік нысанына қарамастан басқа желіні пайдаланушылар объектілерінде орындалады. Аварияға қарсы автоматиканың жұмыс сенімділігін қамтамасыз ету үшін жүктеменi ажыратудың арнайы автоматикасына бірінші кезекте ірі желіні пайдаланушылар қосылады, көлем жетіспеген кезде жүктемені ажыратудың арнайы автоматикасына басқа да желіні пайдаланушылар қосылады.</w:t>
      </w:r>
    </w:p>
    <w:bookmarkEnd w:id="145"/>
    <w:bookmarkStart w:name="z141" w:id="146"/>
    <w:p>
      <w:pPr>
        <w:spacing w:after="0"/>
        <w:ind w:left="0"/>
        <w:jc w:val="both"/>
      </w:pPr>
      <w:r>
        <w:rPr>
          <w:rFonts w:ascii="Times New Roman"/>
          <w:b w:val="false"/>
          <w:i w:val="false"/>
          <w:color w:val="000000"/>
          <w:sz w:val="28"/>
        </w:rPr>
        <w:t>
      122. Жүктеменi ажыратудың арнайы автоматикасымен желіні пайдаланушыларды өшіруге оқыту 20 минуттан асуға жол берілмейді. Жүктеменi ажыратудың арнайы автоматикасына қосылған жауапты желіні пайдаланушылар автоматтық резерв енгізу, автоматты қайтадан қосу құрылғыларымен жарақтандырылады.</w:t>
      </w:r>
    </w:p>
    <w:bookmarkEnd w:id="146"/>
    <w:bookmarkStart w:name="z142" w:id="147"/>
    <w:p>
      <w:pPr>
        <w:spacing w:after="0"/>
        <w:ind w:left="0"/>
        <w:jc w:val="both"/>
      </w:pPr>
      <w:r>
        <w:rPr>
          <w:rFonts w:ascii="Times New Roman"/>
          <w:b w:val="false"/>
          <w:i w:val="false"/>
          <w:color w:val="000000"/>
          <w:sz w:val="28"/>
        </w:rPr>
        <w:t>
      123. Жүктеменi ажыратудың арнайы автоматикасының тиісті техникалық жай-күйі мен жұмыс қабілеті үшін желіні пайдаланушы қамтамасыз етеді. Жүйелік оператор Қазақстан БЭЖ-де жүктеменi ажыратудың арнайы автоматикасына қосылған жүктеме көлеміне бақылауды жүзеге асырады.</w:t>
      </w:r>
    </w:p>
    <w:bookmarkEnd w:id="147"/>
    <w:bookmarkStart w:name="z143" w:id="148"/>
    <w:p>
      <w:pPr>
        <w:spacing w:after="0"/>
        <w:ind w:left="0"/>
        <w:jc w:val="both"/>
      </w:pPr>
      <w:r>
        <w:rPr>
          <w:rFonts w:ascii="Times New Roman"/>
          <w:b w:val="false"/>
          <w:i w:val="false"/>
          <w:color w:val="000000"/>
          <w:sz w:val="28"/>
        </w:rPr>
        <w:t>
      124. ЖААА және генераторларды ажырату автоматикасының Қазақстан БЭЖ-де қолданылуын жүйелік оператор айқындайды және ол Мемэнергоқадағалаумен келісілген тиісті шешіммен ресімделеді. Жүктеменi ажыратудың арнайы автоматикасын және генераторларды ажырату автоматикасын қолдану туралы шешімнің іс-қимыл мерзімі шектелмейді. Шешімдерді жүйелік оператор қажеттілігі бойынша қайта қарайды (жүктеме шамасының, желі схемасының, желі жұмысы режимдерінің және т.с.с. өзгеруі).</w:t>
      </w:r>
    </w:p>
    <w:bookmarkEnd w:id="148"/>
    <w:bookmarkStart w:name="z144" w:id="149"/>
    <w:p>
      <w:pPr>
        <w:spacing w:after="0"/>
        <w:ind w:left="0"/>
        <w:jc w:val="both"/>
      </w:pPr>
      <w:r>
        <w:rPr>
          <w:rFonts w:ascii="Times New Roman"/>
          <w:b w:val="false"/>
          <w:i w:val="false"/>
          <w:color w:val="000000"/>
          <w:sz w:val="28"/>
        </w:rPr>
        <w:t>
      125. Электр қуатының резервiн енгiзу генераторларды автоматтық жүктеу (бұдан әрі – ГАЖ) кіші жүйелерінің басқарушылық әсер етулерi ретiнде былайша қолданылады:</w:t>
      </w:r>
    </w:p>
    <w:bookmarkEnd w:id="149"/>
    <w:p>
      <w:pPr>
        <w:spacing w:after="0"/>
        <w:ind w:left="0"/>
        <w:jc w:val="both"/>
      </w:pPr>
      <w:r>
        <w:rPr>
          <w:rFonts w:ascii="Times New Roman"/>
          <w:b w:val="false"/>
          <w:i w:val="false"/>
          <w:color w:val="000000"/>
          <w:sz w:val="28"/>
        </w:rPr>
        <w:t>
      1) жиіліктің төмендеуін автоматты түрде шектеу (жиiлiктiң төмендеуiнiң алдын алу және жүктемені автоматты түрде босатудың іс-әрекетiмен ажыратылған желіні пайдаланушылардың қосылуын тездету үшiн);</w:t>
      </w:r>
    </w:p>
    <w:p>
      <w:pPr>
        <w:spacing w:after="0"/>
        <w:ind w:left="0"/>
        <w:jc w:val="both"/>
      </w:pPr>
      <w:r>
        <w:rPr>
          <w:rFonts w:ascii="Times New Roman"/>
          <w:b w:val="false"/>
          <w:i w:val="false"/>
          <w:color w:val="000000"/>
          <w:sz w:val="28"/>
        </w:rPr>
        <w:t>
      2) орнықтылықтың бұзылуын автоматтық алдын алу (кернеуді шектеудің іс-қимылымен бірге – авариядан кейінгі режимде статикалық орнықтылықтың нормативтiк қорын қамтамасыз ету шарттары бойынша жүктеменiң ажыратылу ұзақтығын азайту және САОН іс-әрекетімен ажыратылған желіні пайдаланушыларды қосуды жеделдету үшін).</w:t>
      </w:r>
    </w:p>
    <w:p>
      <w:pPr>
        <w:spacing w:after="0"/>
        <w:ind w:left="0"/>
        <w:jc w:val="both"/>
      </w:pPr>
      <w:r>
        <w:rPr>
          <w:rFonts w:ascii="Times New Roman"/>
          <w:b w:val="false"/>
          <w:i w:val="false"/>
          <w:color w:val="000000"/>
          <w:sz w:val="28"/>
        </w:rPr>
        <w:t>
      Электр қуатының резервiн енгiзу резервтегi гидрогенераторларды автоматтық iске қосумен немесе синхронды орнын толтыру режимінде жұмыс iстейтiн гидрогенераторларды белсенді режимге ауыстырумен, сондай-ақ жұмыс істеп тұрған резерві бар генераторлардың қайта жүктеуімен жүзеге асырылады.</w:t>
      </w:r>
    </w:p>
    <w:bookmarkStart w:name="z145" w:id="150"/>
    <w:p>
      <w:pPr>
        <w:spacing w:after="0"/>
        <w:ind w:left="0"/>
        <w:jc w:val="both"/>
      </w:pPr>
      <w:r>
        <w:rPr>
          <w:rFonts w:ascii="Times New Roman"/>
          <w:b w:val="false"/>
          <w:i w:val="false"/>
          <w:color w:val="000000"/>
          <w:sz w:val="28"/>
        </w:rPr>
        <w:t>
      126. Жүйенi бөлу орнықтылықтың бұзылуын автоматты түрде алдын алу, асинхрондық режимді автоматты түрде жою, жиіліктің төмендеуін автоматты түрде шектеудің кіші жүйелеріне басқарушылық әсер етулерi ретiнде қолданылады.</w:t>
      </w:r>
    </w:p>
    <w:bookmarkEnd w:id="150"/>
    <w:p>
      <w:pPr>
        <w:spacing w:after="0"/>
        <w:ind w:left="0"/>
        <w:jc w:val="both"/>
      </w:pPr>
      <w:r>
        <w:rPr>
          <w:rFonts w:ascii="Times New Roman"/>
          <w:b w:val="false"/>
          <w:i w:val="false"/>
          <w:color w:val="000000"/>
          <w:sz w:val="28"/>
        </w:rPr>
        <w:t>
      Жүйенi бөлу желiлердi ажыратумен немесе шағын станция шиналарын бөлумен алдын ала таңдалған қималарда жүргiзiледi. Жүйелерді бөлу қималарын таңдау кезiнде бөлiм нүктелерiн барынша азайту және коммутацияланатын ажыратқыштардың саны, сондай-ақ бөлуден кейiнгi жүйенiң бастапқы қосылу схемалары жұмысының сенiмдiлiгi есепке алынады.</w:t>
      </w:r>
    </w:p>
    <w:bookmarkStart w:name="z146" w:id="151"/>
    <w:p>
      <w:pPr>
        <w:spacing w:after="0"/>
        <w:ind w:left="0"/>
        <w:jc w:val="both"/>
      </w:pPr>
      <w:r>
        <w:rPr>
          <w:rFonts w:ascii="Times New Roman"/>
          <w:b w:val="false"/>
          <w:i w:val="false"/>
          <w:color w:val="000000"/>
          <w:sz w:val="28"/>
        </w:rPr>
        <w:t>
      127. Шунтталатын реакторларды ажырату орнықтылықтың бұзылуының автоматты түрде алдын алу және кернеудiң төмендеуін автоматтық шектеудің кіші жүйелерінің басқарушылық әсер етуi ретiнде қолданылады.</w:t>
      </w:r>
    </w:p>
    <w:bookmarkEnd w:id="151"/>
    <w:bookmarkStart w:name="z147" w:id="152"/>
    <w:p>
      <w:pPr>
        <w:spacing w:after="0"/>
        <w:ind w:left="0"/>
        <w:jc w:val="both"/>
      </w:pPr>
      <w:r>
        <w:rPr>
          <w:rFonts w:ascii="Times New Roman"/>
          <w:b w:val="false"/>
          <w:i w:val="false"/>
          <w:color w:val="000000"/>
          <w:sz w:val="28"/>
        </w:rPr>
        <w:t>
      128. Шунтталатын реакторларды қосу кернеудiң жоғарылауын автоматтық шектеудің кіші жүйелерiнiң басқарушылық әсер етулерi ретiнде қолданылады.</w:t>
      </w:r>
    </w:p>
    <w:bookmarkEnd w:id="152"/>
    <w:bookmarkStart w:name="z148" w:id="153"/>
    <w:p>
      <w:pPr>
        <w:spacing w:after="0"/>
        <w:ind w:left="0"/>
        <w:jc w:val="both"/>
      </w:pPr>
      <w:r>
        <w:rPr>
          <w:rFonts w:ascii="Times New Roman"/>
          <w:b w:val="false"/>
          <w:i w:val="false"/>
          <w:color w:val="000000"/>
          <w:sz w:val="28"/>
        </w:rPr>
        <w:t>
      129. Орнықтылықтың бұзылуының автоматты түрде алдын алудың кіші жүйесі авариялық қозулар кезiнде динамикалық орнықтылықтың бұзылуының алдын алу және авариядан кейінгі жағдайларда қамтылатын ауданның берiлген қималары үшін статикалық орнықтылықтың нормативтiк қорын қамтамасыз ету үшiн арналады.</w:t>
      </w:r>
    </w:p>
    <w:bookmarkEnd w:id="153"/>
    <w:p>
      <w:pPr>
        <w:spacing w:after="0"/>
        <w:ind w:left="0"/>
        <w:jc w:val="both"/>
      </w:pPr>
      <w:r>
        <w:rPr>
          <w:rFonts w:ascii="Times New Roman"/>
          <w:b w:val="false"/>
          <w:i w:val="false"/>
          <w:color w:val="000000"/>
          <w:sz w:val="28"/>
        </w:rPr>
        <w:t>
      Қазақстан БЭЖ-де орнықтылықтың бұзылуының автоматтық алдын алудың кіші жүйесі 1150-500-220 кВ негiзгi желiдегi әртүрлі авариялық қозулар кезiнде аварияға қарсы басқару мiндеттерiн шешу жолымен Қазақстан БЭЖ-нiң шектес аралас энергия бiрлестiктермен қатарлас жұмысының, Қазақстан БЭЖ-нің жекелеген энергия аудандарының өзара немесе шектес аралас энергия бiрлестiктерінің бiреуiмен жұмысының орнықтылығын сақтауды қамтамасыз ететiн аварияға қарсы автоматика құрылғыларының жиынтығымен құралған.</w:t>
      </w:r>
    </w:p>
    <w:p>
      <w:pPr>
        <w:spacing w:after="0"/>
        <w:ind w:left="0"/>
        <w:jc w:val="both"/>
      </w:pPr>
      <w:r>
        <w:rPr>
          <w:rFonts w:ascii="Times New Roman"/>
          <w:b w:val="false"/>
          <w:i w:val="false"/>
          <w:color w:val="000000"/>
          <w:sz w:val="28"/>
        </w:rPr>
        <w:t>
      Қазақстан БЭЖ-де орнықтылық бұзылуының автоматты түрде алдын алуды басқарушылық әсерлері ретiнде мыналар қолданылады: генераторларды ажырату, жүктеменi ажырату, жүйенi бөлу, резервтiк гидрогенераторларды енгiзу, шунтталатын реакторларды ажырату.</w:t>
      </w:r>
    </w:p>
    <w:bookmarkStart w:name="z149" w:id="154"/>
    <w:p>
      <w:pPr>
        <w:spacing w:after="0"/>
        <w:ind w:left="0"/>
        <w:jc w:val="both"/>
      </w:pPr>
      <w:r>
        <w:rPr>
          <w:rFonts w:ascii="Times New Roman"/>
          <w:b w:val="false"/>
          <w:i w:val="false"/>
          <w:color w:val="000000"/>
          <w:sz w:val="28"/>
        </w:rPr>
        <w:t>
      130. Асинхрондық режимді автоматты түрде жоюдың кіші жүйесі асинхрондық режимдердің туындауын тiркейтiн аварияға қарсы автоматика құрылғыларының жиынтығын білдіреді:</w:t>
      </w:r>
    </w:p>
    <w:bookmarkEnd w:id="154"/>
    <w:p>
      <w:pPr>
        <w:spacing w:after="0"/>
        <w:ind w:left="0"/>
        <w:jc w:val="both"/>
      </w:pPr>
      <w:r>
        <w:rPr>
          <w:rFonts w:ascii="Times New Roman"/>
          <w:b w:val="false"/>
          <w:i w:val="false"/>
          <w:color w:val="000000"/>
          <w:sz w:val="28"/>
        </w:rPr>
        <w:t>
      1) энергия ауданы iшiндегi электр станциялары арасында;</w:t>
      </w:r>
    </w:p>
    <w:p>
      <w:pPr>
        <w:spacing w:after="0"/>
        <w:ind w:left="0"/>
        <w:jc w:val="both"/>
      </w:pPr>
      <w:r>
        <w:rPr>
          <w:rFonts w:ascii="Times New Roman"/>
          <w:b w:val="false"/>
          <w:i w:val="false"/>
          <w:color w:val="000000"/>
          <w:sz w:val="28"/>
        </w:rPr>
        <w:t>
      2) біртұтас электр энергетикалық жүйеде немесе оның жекелеген бөлiктерiнде.</w:t>
      </w:r>
    </w:p>
    <w:p>
      <w:pPr>
        <w:spacing w:after="0"/>
        <w:ind w:left="0"/>
        <w:jc w:val="both"/>
      </w:pPr>
      <w:r>
        <w:rPr>
          <w:rFonts w:ascii="Times New Roman"/>
          <w:b w:val="false"/>
          <w:i w:val="false"/>
          <w:color w:val="000000"/>
          <w:sz w:val="28"/>
        </w:rPr>
        <w:t>
      Асинхрондық режимді автоматты түрде жою режимі синхрондық жүрiс циклдерiнiң белгiлi бiр санын және әр циклдың (асинхрондық режимді автоматты түрде жоюдың негiзгi, резервтiк және қосымша құрылғылары) ұзақтығын бақылаумен асинхрондық режимді жоюды немесе асинхрондық режимді автоматты түрде жоюды туындаған бастапқы кезеңде тоқтатуды қамтамасыз етеді.</w:t>
      </w:r>
    </w:p>
    <w:p>
      <w:pPr>
        <w:spacing w:after="0"/>
        <w:ind w:left="0"/>
        <w:jc w:val="both"/>
      </w:pPr>
      <w:r>
        <w:rPr>
          <w:rFonts w:ascii="Times New Roman"/>
          <w:b w:val="false"/>
          <w:i w:val="false"/>
          <w:color w:val="000000"/>
          <w:sz w:val="28"/>
        </w:rPr>
        <w:t>
      Асинхронды режимді жою қамтылған ауданда асинхрондық режимнің кез келген ықтимал қималарының біреуі үшін ауданды осы қима бойынша синхронсыз жұмыс iстейтiн бөлiктерге бөлу жолымен жүзеге асырылады.</w:t>
      </w:r>
    </w:p>
    <w:bookmarkStart w:name="z150" w:id="155"/>
    <w:p>
      <w:pPr>
        <w:spacing w:after="0"/>
        <w:ind w:left="0"/>
        <w:jc w:val="both"/>
      </w:pPr>
      <w:r>
        <w:rPr>
          <w:rFonts w:ascii="Times New Roman"/>
          <w:b w:val="false"/>
          <w:i w:val="false"/>
          <w:color w:val="000000"/>
          <w:sz w:val="28"/>
        </w:rPr>
        <w:t>
      131. Жекелеген жағдайларда (қайта синхрондау мүмкіндігі болғанда) бөлу әрекетiн орындау алдында қайта синхрондау мақсатында асинхрондық режимді автоматтық жоюдың мына басқарушылық әсерлері қолданылады:</w:t>
      </w:r>
    </w:p>
    <w:bookmarkEnd w:id="155"/>
    <w:p>
      <w:pPr>
        <w:spacing w:after="0"/>
        <w:ind w:left="0"/>
        <w:jc w:val="both"/>
      </w:pPr>
      <w:r>
        <w:rPr>
          <w:rFonts w:ascii="Times New Roman"/>
          <w:b w:val="false"/>
          <w:i w:val="false"/>
          <w:color w:val="000000"/>
          <w:sz w:val="28"/>
        </w:rPr>
        <w:t>
      1) генераторларды ажырату - қарастырылған ауданның артық бөлiгiнде;</w:t>
      </w:r>
    </w:p>
    <w:p>
      <w:pPr>
        <w:spacing w:after="0"/>
        <w:ind w:left="0"/>
        <w:jc w:val="both"/>
      </w:pPr>
      <w:r>
        <w:rPr>
          <w:rFonts w:ascii="Times New Roman"/>
          <w:b w:val="false"/>
          <w:i w:val="false"/>
          <w:color w:val="000000"/>
          <w:sz w:val="28"/>
        </w:rPr>
        <w:t>
      2) жүктеменi ажырату - тапшы бөлiгiнде.</w:t>
      </w:r>
    </w:p>
    <w:bookmarkStart w:name="z151" w:id="156"/>
    <w:p>
      <w:pPr>
        <w:spacing w:after="0"/>
        <w:ind w:left="0"/>
        <w:jc w:val="both"/>
      </w:pPr>
      <w:r>
        <w:rPr>
          <w:rFonts w:ascii="Times New Roman"/>
          <w:b w:val="false"/>
          <w:i w:val="false"/>
          <w:color w:val="000000"/>
          <w:sz w:val="28"/>
        </w:rPr>
        <w:t>
      132. Қазақстан БЭЖ-інде кернеудiң жоғарылауын автоматтық шектеудің кіші жүйесі үлкен қашықтықты 1150-500 кВ ӘЖ-де және кейбiр 220 кВ ӘЖ-де орнатылған кернеудің автоматтық жоғарылауының жергiлiктi құрылғыларының жиынтығымен құрылған.</w:t>
      </w:r>
    </w:p>
    <w:bookmarkEnd w:id="156"/>
    <w:p>
      <w:pPr>
        <w:spacing w:after="0"/>
        <w:ind w:left="0"/>
        <w:jc w:val="both"/>
      </w:pPr>
      <w:r>
        <w:rPr>
          <w:rFonts w:ascii="Times New Roman"/>
          <w:b w:val="false"/>
          <w:i w:val="false"/>
          <w:color w:val="000000"/>
          <w:sz w:val="28"/>
        </w:rPr>
        <w:t>
      Кернеудiң жоғарылауын автоматтық шектеу бұл жоғарылау желiнiң бiржақты ажыратылуынан, фазаның ажыратылуынан, транзиттің үзiлуiнен туындаған кезде энергия жүйесiнiң электр жабдығындағы кернеудiң рұқсат етілетін деңгейден артуын шектеу үшiн қызмет етедi.</w:t>
      </w:r>
    </w:p>
    <w:p>
      <w:pPr>
        <w:spacing w:after="0"/>
        <w:ind w:left="0"/>
        <w:jc w:val="both"/>
      </w:pPr>
      <w:r>
        <w:rPr>
          <w:rFonts w:ascii="Times New Roman"/>
          <w:b w:val="false"/>
          <w:i w:val="false"/>
          <w:color w:val="000000"/>
          <w:sz w:val="28"/>
        </w:rPr>
        <w:t>
      Кернеудiң жоғарылауын автоматтық шектеудің басқарушылық әсер етулерi ретiнде мыналар қолданылады:</w:t>
      </w:r>
    </w:p>
    <w:p>
      <w:pPr>
        <w:spacing w:after="0"/>
        <w:ind w:left="0"/>
        <w:jc w:val="both"/>
      </w:pPr>
      <w:r>
        <w:rPr>
          <w:rFonts w:ascii="Times New Roman"/>
          <w:b w:val="false"/>
          <w:i w:val="false"/>
          <w:color w:val="000000"/>
          <w:sz w:val="28"/>
        </w:rPr>
        <w:t>
      1) шунтталатын реакторларды қосу;</w:t>
      </w:r>
    </w:p>
    <w:p>
      <w:pPr>
        <w:spacing w:after="0"/>
        <w:ind w:left="0"/>
        <w:jc w:val="both"/>
      </w:pPr>
      <w:r>
        <w:rPr>
          <w:rFonts w:ascii="Times New Roman"/>
          <w:b w:val="false"/>
          <w:i w:val="false"/>
          <w:color w:val="000000"/>
          <w:sz w:val="28"/>
        </w:rPr>
        <w:t>
      2) кернеудiң жоғарлауын туындататын желiнің ажыратылуы.</w:t>
      </w:r>
    </w:p>
    <w:bookmarkStart w:name="z152" w:id="157"/>
    <w:p>
      <w:pPr>
        <w:spacing w:after="0"/>
        <w:ind w:left="0"/>
        <w:jc w:val="both"/>
      </w:pPr>
      <w:r>
        <w:rPr>
          <w:rFonts w:ascii="Times New Roman"/>
          <w:b w:val="false"/>
          <w:i w:val="false"/>
          <w:color w:val="000000"/>
          <w:sz w:val="28"/>
        </w:rPr>
        <w:t>
      133. Қазақстан БЭЖ-дегі кернеудiң жоғарылауын автоматтық шектеудің кіші жүйесі кейбір 500 кВ және 220 кВ тораптық шағын станцияларда орнатылған жергілікті кернеуді төмендететін автоматика құрылғыларынан тұрады.</w:t>
      </w:r>
    </w:p>
    <w:bookmarkEnd w:id="157"/>
    <w:p>
      <w:pPr>
        <w:spacing w:after="0"/>
        <w:ind w:left="0"/>
        <w:jc w:val="both"/>
      </w:pPr>
      <w:r>
        <w:rPr>
          <w:rFonts w:ascii="Times New Roman"/>
          <w:b w:val="false"/>
          <w:i w:val="false"/>
          <w:color w:val="000000"/>
          <w:sz w:val="28"/>
        </w:rPr>
        <w:t>
      Кернеудiң жоғарылауын автоматтық шектеудің мақсаты – энергия тораптарындағы кернеудiң жүктеменiң орнықтылық шарттары бойынша рұқсат етілмейтін мәндерге дейiн төмендеуiн және кернеу тасқынының туындауын болдырмау.</w:t>
      </w:r>
    </w:p>
    <w:p>
      <w:pPr>
        <w:spacing w:after="0"/>
        <w:ind w:left="0"/>
        <w:jc w:val="both"/>
      </w:pPr>
      <w:r>
        <w:rPr>
          <w:rFonts w:ascii="Times New Roman"/>
          <w:b w:val="false"/>
          <w:i w:val="false"/>
          <w:color w:val="000000"/>
          <w:sz w:val="28"/>
        </w:rPr>
        <w:t>
      500 кВ желiдегi кернеудің төмендеуінен автоматика құрылғылары жүйеаралық байланыстардағы статикалық орнықтылықтың нормативтiк қорын қамтамасыз ету үшiн де қызмет етедi.</w:t>
      </w:r>
    </w:p>
    <w:p>
      <w:pPr>
        <w:spacing w:after="0"/>
        <w:ind w:left="0"/>
        <w:jc w:val="both"/>
      </w:pPr>
      <w:r>
        <w:rPr>
          <w:rFonts w:ascii="Times New Roman"/>
          <w:b w:val="false"/>
          <w:i w:val="false"/>
          <w:color w:val="000000"/>
          <w:sz w:val="28"/>
        </w:rPr>
        <w:t>
      Кернеудің төмендеуінен автоматика құрылғылары оның ұзақтығын ескере отырып, кернеудiң төмендеуін бақылайды және басқарушылық әсерлердi қалыптастырады:</w:t>
      </w:r>
    </w:p>
    <w:p>
      <w:pPr>
        <w:spacing w:after="0"/>
        <w:ind w:left="0"/>
        <w:jc w:val="both"/>
      </w:pPr>
      <w:r>
        <w:rPr>
          <w:rFonts w:ascii="Times New Roman"/>
          <w:b w:val="false"/>
          <w:i w:val="false"/>
          <w:color w:val="000000"/>
          <w:sz w:val="28"/>
        </w:rPr>
        <w:t>
      1) кернеуді төмендету автоматикасы – 500 кВ – шунтталатын реакторларды ажырату;</w:t>
      </w:r>
    </w:p>
    <w:p>
      <w:pPr>
        <w:spacing w:after="0"/>
        <w:ind w:left="0"/>
        <w:jc w:val="both"/>
      </w:pPr>
      <w:r>
        <w:rPr>
          <w:rFonts w:ascii="Times New Roman"/>
          <w:b w:val="false"/>
          <w:i w:val="false"/>
          <w:color w:val="000000"/>
          <w:sz w:val="28"/>
        </w:rPr>
        <w:t>
      2) кернеуді төмендету автоматикасы – 220 кВ – іргелес 110-35 кВ желiдегi жүктеменi және шунттайтын реакторларды ажырату.</w:t>
      </w:r>
    </w:p>
    <w:bookmarkStart w:name="z153" w:id="158"/>
    <w:p>
      <w:pPr>
        <w:spacing w:after="0"/>
        <w:ind w:left="0"/>
        <w:jc w:val="both"/>
      </w:pPr>
      <w:r>
        <w:rPr>
          <w:rFonts w:ascii="Times New Roman"/>
          <w:b w:val="false"/>
          <w:i w:val="false"/>
          <w:color w:val="000000"/>
          <w:sz w:val="28"/>
        </w:rPr>
        <w:t>
      134. Жиіліктің төмендеуін автоматтық шектеудің кіші жүйесі (бұдан әрі – ЖТАШЖ) қамтылатын ауданның желіні пайдаланушылар мен жабдығының мына жиiлiктегі жұмысының алдын алу үшін қолданылады:</w:t>
      </w:r>
    </w:p>
    <w:bookmarkEnd w:id="158"/>
    <w:p>
      <w:pPr>
        <w:spacing w:after="0"/>
        <w:ind w:left="0"/>
        <w:jc w:val="both"/>
      </w:pPr>
      <w:r>
        <w:rPr>
          <w:rFonts w:ascii="Times New Roman"/>
          <w:b w:val="false"/>
          <w:i w:val="false"/>
          <w:color w:val="000000"/>
          <w:sz w:val="28"/>
        </w:rPr>
        <w:t>
      1) 45 Гц-тен төмен;</w:t>
      </w:r>
    </w:p>
    <w:p>
      <w:pPr>
        <w:spacing w:after="0"/>
        <w:ind w:left="0"/>
        <w:jc w:val="both"/>
      </w:pPr>
      <w:r>
        <w:rPr>
          <w:rFonts w:ascii="Times New Roman"/>
          <w:b w:val="false"/>
          <w:i w:val="false"/>
          <w:color w:val="000000"/>
          <w:sz w:val="28"/>
        </w:rPr>
        <w:t>
      2) 10 секунд артық уақыт iшiнде 46 Гц-тен төмен;</w:t>
      </w:r>
    </w:p>
    <w:p>
      <w:pPr>
        <w:spacing w:after="0"/>
        <w:ind w:left="0"/>
        <w:jc w:val="both"/>
      </w:pPr>
      <w:r>
        <w:rPr>
          <w:rFonts w:ascii="Times New Roman"/>
          <w:b w:val="false"/>
          <w:i w:val="false"/>
          <w:color w:val="000000"/>
          <w:sz w:val="28"/>
        </w:rPr>
        <w:t>
      3) 20 секунд артық уақыт iшiнде 47 Гц-тен төмен;</w:t>
      </w:r>
    </w:p>
    <w:p>
      <w:pPr>
        <w:spacing w:after="0"/>
        <w:ind w:left="0"/>
        <w:jc w:val="both"/>
      </w:pPr>
      <w:r>
        <w:rPr>
          <w:rFonts w:ascii="Times New Roman"/>
          <w:b w:val="false"/>
          <w:i w:val="false"/>
          <w:color w:val="000000"/>
          <w:sz w:val="28"/>
        </w:rPr>
        <w:t>
      4) 60 секунд артық уақыт iшiнде 48,5 Гц-тен төмен.</w:t>
      </w:r>
    </w:p>
    <w:bookmarkStart w:name="z154" w:id="159"/>
    <w:p>
      <w:pPr>
        <w:spacing w:after="0"/>
        <w:ind w:left="0"/>
        <w:jc w:val="both"/>
      </w:pPr>
      <w:r>
        <w:rPr>
          <w:rFonts w:ascii="Times New Roman"/>
          <w:b w:val="false"/>
          <w:i w:val="false"/>
          <w:color w:val="000000"/>
          <w:sz w:val="28"/>
        </w:rPr>
        <w:t>
      135. Жиіліктің төмендеуін автоматтық шектеудің кіші жүйесі мынаны жүзеге асырады:</w:t>
      </w:r>
    </w:p>
    <w:bookmarkEnd w:id="159"/>
    <w:p>
      <w:pPr>
        <w:spacing w:after="0"/>
        <w:ind w:left="0"/>
        <w:jc w:val="both"/>
      </w:pPr>
      <w:r>
        <w:rPr>
          <w:rFonts w:ascii="Times New Roman"/>
          <w:b w:val="false"/>
          <w:i w:val="false"/>
          <w:color w:val="000000"/>
          <w:sz w:val="28"/>
        </w:rPr>
        <w:t>
      1) автоматты жиiлiктi резерв енгiзу;</w:t>
      </w:r>
    </w:p>
    <w:p>
      <w:pPr>
        <w:spacing w:after="0"/>
        <w:ind w:left="0"/>
        <w:jc w:val="both"/>
      </w:pPr>
      <w:r>
        <w:rPr>
          <w:rFonts w:ascii="Times New Roman"/>
          <w:b w:val="false"/>
          <w:i w:val="false"/>
          <w:color w:val="000000"/>
          <w:sz w:val="28"/>
        </w:rPr>
        <w:t>
      2) автоматты жиiлiктi жүктемеден босату;</w:t>
      </w:r>
    </w:p>
    <w:p>
      <w:pPr>
        <w:spacing w:after="0"/>
        <w:ind w:left="0"/>
        <w:jc w:val="both"/>
      </w:pPr>
      <w:r>
        <w:rPr>
          <w:rFonts w:ascii="Times New Roman"/>
          <w:b w:val="false"/>
          <w:i w:val="false"/>
          <w:color w:val="000000"/>
          <w:sz w:val="28"/>
        </w:rPr>
        <w:t>
      3) ауқымды жергiлiктi қуат тапшылықтары кезiнде қолданылатын жүктемеден қосымша босату (45 %-дан артық);</w:t>
      </w:r>
    </w:p>
    <w:p>
      <w:pPr>
        <w:spacing w:after="0"/>
        <w:ind w:left="0"/>
        <w:jc w:val="both"/>
      </w:pPr>
      <w:r>
        <w:rPr>
          <w:rFonts w:ascii="Times New Roman"/>
          <w:b w:val="false"/>
          <w:i w:val="false"/>
          <w:color w:val="000000"/>
          <w:sz w:val="28"/>
        </w:rPr>
        <w:t>
      4) жиiлiктi қалпына келтiрген кезде ажыратылған тұтынушылардың қоректенуiн қалпына келтiру (автоматты түрде жиілікті қосу);</w:t>
      </w:r>
    </w:p>
    <w:p>
      <w:pPr>
        <w:spacing w:after="0"/>
        <w:ind w:left="0"/>
        <w:jc w:val="both"/>
      </w:pPr>
      <w:r>
        <w:rPr>
          <w:rFonts w:ascii="Times New Roman"/>
          <w:b w:val="false"/>
          <w:i w:val="false"/>
          <w:color w:val="000000"/>
          <w:sz w:val="28"/>
        </w:rPr>
        <w:t>
      5) теңгерімделген жүктемелi электр станцияларын немесе генераторларды бөлiп шығару (жиілікті бөлу автоматикасы – ЖБА);</w:t>
      </w:r>
    </w:p>
    <w:p>
      <w:pPr>
        <w:spacing w:after="0"/>
        <w:ind w:left="0"/>
        <w:jc w:val="both"/>
      </w:pPr>
      <w:r>
        <w:rPr>
          <w:rFonts w:ascii="Times New Roman"/>
          <w:b w:val="false"/>
          <w:i w:val="false"/>
          <w:color w:val="000000"/>
          <w:sz w:val="28"/>
        </w:rPr>
        <w:t>
      6) электр станцияларының өз қажеттіліктерін қоректендiруге генераторларды бөлiп шығару.</w:t>
      </w:r>
    </w:p>
    <w:bookmarkStart w:name="z155" w:id="160"/>
    <w:p>
      <w:pPr>
        <w:spacing w:after="0"/>
        <w:ind w:left="0"/>
        <w:jc w:val="both"/>
      </w:pPr>
      <w:r>
        <w:rPr>
          <w:rFonts w:ascii="Times New Roman"/>
          <w:b w:val="false"/>
          <w:i w:val="false"/>
          <w:color w:val="000000"/>
          <w:sz w:val="28"/>
        </w:rPr>
        <w:t>
      136. Желіні пайдаланушы объектілеріндегі жиіліктік жүктемеден босататын автоматика құрылғылары энергия беруші ұйымның объектілерінде орнатылған жиіліктік жүктемеден босату автоматикасы құрылғыларымен резервіленеді, олардан желіні пайдаланушыны кем жиілікті тағайыншасымен және үлкен іске қосылу уақытымен тұтынушыны электрмен жабдықтауды жүзеге асырады.</w:t>
      </w:r>
    </w:p>
    <w:bookmarkEnd w:id="160"/>
    <w:bookmarkStart w:name="z156" w:id="161"/>
    <w:p>
      <w:pPr>
        <w:spacing w:after="0"/>
        <w:ind w:left="0"/>
        <w:jc w:val="both"/>
      </w:pPr>
      <w:r>
        <w:rPr>
          <w:rFonts w:ascii="Times New Roman"/>
          <w:b w:val="false"/>
          <w:i w:val="false"/>
          <w:color w:val="000000"/>
          <w:sz w:val="28"/>
        </w:rPr>
        <w:t>
      137. ЖО ҰДО жыл сайын ӨДО-ға жиіліктік жүктемеден босату автоматикасының, жиіліктік автоматты түрде қайтадан қосу іс-қимылдарының шарттарын – қосылған жүктеменің мейлінше төмен рұқсат етілген көлемін, жиіліктік босату автоматикасының тағайыншамалар аралығын, кезектердің ең аз санын, жүктемелер көлемін жиіліктік жүктемеден босату автоматикасы кезектерінің арасына таратуды белгілейді. ӨДО тұтынушыларды жиіліктік жүктемеден босату автоматикасының сатылары бойынша таратуды айқындайды, бұл ретте ең жауапты тұтынушыларды қосу жиілікті тағайыншасымен және үлкен іске қосылу уақытымен жиіліктік жүктемеден босату автоматикасының сатыларына жүзеге асырылады.</w:t>
      </w:r>
    </w:p>
    <w:bookmarkEnd w:id="161"/>
    <w:bookmarkStart w:name="z157" w:id="162"/>
    <w:p>
      <w:pPr>
        <w:spacing w:after="0"/>
        <w:ind w:left="0"/>
        <w:jc w:val="both"/>
      </w:pPr>
      <w:r>
        <w:rPr>
          <w:rFonts w:ascii="Times New Roman"/>
          <w:b w:val="false"/>
          <w:i w:val="false"/>
          <w:color w:val="000000"/>
          <w:sz w:val="28"/>
        </w:rPr>
        <w:t>
      138. Өз объектілеріндегі жиіліктік жүктемеден босату автоматикасы құрылғыларының тиісті техникалық жай-күйі мен жұмыс қабілеті үшін желіні пайдаланушы қамтамасыз етеді.</w:t>
      </w:r>
    </w:p>
    <w:bookmarkEnd w:id="162"/>
    <w:p>
      <w:pPr>
        <w:spacing w:after="0"/>
        <w:ind w:left="0"/>
        <w:jc w:val="both"/>
      </w:pPr>
      <w:r>
        <w:rPr>
          <w:rFonts w:ascii="Times New Roman"/>
          <w:b w:val="false"/>
          <w:i w:val="false"/>
          <w:color w:val="000000"/>
          <w:sz w:val="28"/>
        </w:rPr>
        <w:t>
      Желіні пайдаланушы жиіліктік жүктемеден босату автоматикасы құрылғыларының және соларға қосылған жүктеме көлемдерінің жай-күйін дербес не Мемэнергоқадағалау өкілдерімен бірлесе тексеруге энергия беруші ұйымдардың қызметкерлеріне рұқсат етеді.</w:t>
      </w:r>
    </w:p>
    <w:bookmarkStart w:name="z158" w:id="163"/>
    <w:p>
      <w:pPr>
        <w:spacing w:after="0"/>
        <w:ind w:left="0"/>
        <w:jc w:val="both"/>
      </w:pPr>
      <w:r>
        <w:rPr>
          <w:rFonts w:ascii="Times New Roman"/>
          <w:b w:val="false"/>
          <w:i w:val="false"/>
          <w:color w:val="000000"/>
          <w:sz w:val="28"/>
        </w:rPr>
        <w:t>
      139. ЖТАШЖ баптау энергетиқалық жабдықтардың жұмысының техникалық параметрлері мен жұмыс тәртібінің талаптарына сәйкес жасалады.</w:t>
      </w:r>
    </w:p>
    <w:bookmarkEnd w:id="163"/>
    <w:bookmarkStart w:name="z159" w:id="164"/>
    <w:p>
      <w:pPr>
        <w:spacing w:after="0"/>
        <w:ind w:left="0"/>
        <w:jc w:val="both"/>
      </w:pPr>
      <w:r>
        <w:rPr>
          <w:rFonts w:ascii="Times New Roman"/>
          <w:b w:val="false"/>
          <w:i w:val="false"/>
          <w:color w:val="000000"/>
          <w:sz w:val="28"/>
        </w:rPr>
        <w:t>
      140. Жиіліктің жоғарылауын автоматтық шектеудің шағын жүйесін (бұдан әрі – ЖЖАШЖ) құрайтын құрылғылар жылу электр станциялары турбиналарының қауіпсіздік автоматтары жұмыс істеп кетуі мүмкін болатын жиіліктің шек қойылмай артуын болдырмау, сондай-ақ жылу электр станцияларындағы жиiлiктiң блок жүктемесi рұқсат етілетін жүктемелердiң диапазоны шегінен шықпайтын мәнге дейiн ұзақ уақыт артуын шектеу үшiн арналған.</w:t>
      </w:r>
    </w:p>
    <w:bookmarkEnd w:id="164"/>
    <w:p>
      <w:pPr>
        <w:spacing w:after="0"/>
        <w:ind w:left="0"/>
        <w:jc w:val="both"/>
      </w:pPr>
      <w:r>
        <w:rPr>
          <w:rFonts w:ascii="Times New Roman"/>
          <w:b w:val="false"/>
          <w:i w:val="false"/>
          <w:color w:val="000000"/>
          <w:sz w:val="28"/>
        </w:rPr>
        <w:t>
      Жиілікті автоматтық шектеу құрылғылары жиiлiктiң артуына, оның арту жылдамдығына әрекет ете алады және станцияның генераторларында жекелей де, тораптық шағын станцияларда да орнатылады (жиілікті автоматтық шектеудiң орталық құрылғылары).</w:t>
      </w:r>
    </w:p>
    <w:p>
      <w:pPr>
        <w:spacing w:after="0"/>
        <w:ind w:left="0"/>
        <w:jc w:val="both"/>
      </w:pPr>
      <w:r>
        <w:rPr>
          <w:rFonts w:ascii="Times New Roman"/>
          <w:b w:val="false"/>
          <w:i w:val="false"/>
          <w:color w:val="000000"/>
          <w:sz w:val="28"/>
        </w:rPr>
        <w:t>
      Жиіліктің жоғарылауын автоматтық шектеудің басқарушылық әсер етулерi ретiнде мыналар қолданылады:</w:t>
      </w:r>
    </w:p>
    <w:p>
      <w:pPr>
        <w:spacing w:after="0"/>
        <w:ind w:left="0"/>
        <w:jc w:val="both"/>
      </w:pPr>
      <w:r>
        <w:rPr>
          <w:rFonts w:ascii="Times New Roman"/>
          <w:b w:val="false"/>
          <w:i w:val="false"/>
          <w:color w:val="000000"/>
          <w:sz w:val="28"/>
        </w:rPr>
        <w:t>
      1) генераторларды ажырату;</w:t>
      </w:r>
    </w:p>
    <w:p>
      <w:pPr>
        <w:spacing w:after="0"/>
        <w:ind w:left="0"/>
        <w:jc w:val="both"/>
      </w:pPr>
      <w:r>
        <w:rPr>
          <w:rFonts w:ascii="Times New Roman"/>
          <w:b w:val="false"/>
          <w:i w:val="false"/>
          <w:color w:val="000000"/>
          <w:sz w:val="28"/>
        </w:rPr>
        <w:t>
      2) жүйенi бөлу.</w:t>
      </w:r>
    </w:p>
    <w:bookmarkStart w:name="z160" w:id="165"/>
    <w:p>
      <w:pPr>
        <w:spacing w:after="0"/>
        <w:ind w:left="0"/>
        <w:jc w:val="both"/>
      </w:pPr>
      <w:r>
        <w:rPr>
          <w:rFonts w:ascii="Times New Roman"/>
          <w:b w:val="false"/>
          <w:i w:val="false"/>
          <w:color w:val="000000"/>
          <w:sz w:val="28"/>
        </w:rPr>
        <w:t>
      141. Қазақстан БЭЖ-де электр қондырғылардың жабдығын автоматты түрде жүктемеден босатудың кіші жүйесі ток бойынша елеулi асқан жүктеме болған кезде оның зақымдануының алдын алу үшiн жабдықты автоматты жүктемеден босатуды қамтамасыз ететiн жергiлiктi аварияға қарсы автоматика құрылғыларынан тұрады (желіні жүктемеден босату автоматикасы, трансформаторлардың жүктемеден босату автоматикасы құрылғылары).</w:t>
      </w:r>
    </w:p>
    <w:bookmarkEnd w:id="165"/>
    <w:p>
      <w:pPr>
        <w:spacing w:after="0"/>
        <w:ind w:left="0"/>
        <w:jc w:val="both"/>
      </w:pPr>
      <w:r>
        <w:rPr>
          <w:rFonts w:ascii="Times New Roman"/>
          <w:b w:val="false"/>
          <w:i w:val="false"/>
          <w:color w:val="000000"/>
          <w:sz w:val="28"/>
        </w:rPr>
        <w:t>
      Жабдықты автоматты түрде жүктемеден босатудың кіші жүйелерінің құрылғылары қорғалатын электр жабдығындағы (желiдегi, трансформатордағы) токтың артуына тiкелей әрекет етеді.</w:t>
      </w:r>
    </w:p>
    <w:bookmarkStart w:name="z161" w:id="166"/>
    <w:p>
      <w:pPr>
        <w:spacing w:after="0"/>
        <w:ind w:left="0"/>
        <w:jc w:val="both"/>
      </w:pPr>
      <w:r>
        <w:rPr>
          <w:rFonts w:ascii="Times New Roman"/>
          <w:b w:val="false"/>
          <w:i w:val="false"/>
          <w:color w:val="000000"/>
          <w:sz w:val="28"/>
        </w:rPr>
        <w:t>
      142. Электр қондырғыларының жабдығын автоматты түрде жүктемеден босатудың басқарушылық әсері ретiнде мыналар қолданыла алады:</w:t>
      </w:r>
    </w:p>
    <w:bookmarkEnd w:id="166"/>
    <w:p>
      <w:pPr>
        <w:spacing w:after="0"/>
        <w:ind w:left="0"/>
        <w:jc w:val="both"/>
      </w:pPr>
      <w:r>
        <w:rPr>
          <w:rFonts w:ascii="Times New Roman"/>
          <w:b w:val="false"/>
          <w:i w:val="false"/>
          <w:color w:val="000000"/>
          <w:sz w:val="28"/>
        </w:rPr>
        <w:t>
      1) генераторларды ажырату;</w:t>
      </w:r>
    </w:p>
    <w:p>
      <w:pPr>
        <w:spacing w:after="0"/>
        <w:ind w:left="0"/>
        <w:jc w:val="both"/>
      </w:pPr>
      <w:r>
        <w:rPr>
          <w:rFonts w:ascii="Times New Roman"/>
          <w:b w:val="false"/>
          <w:i w:val="false"/>
          <w:color w:val="000000"/>
          <w:sz w:val="28"/>
        </w:rPr>
        <w:t>
      2) жүктеменi ажырату;</w:t>
      </w:r>
    </w:p>
    <w:p>
      <w:pPr>
        <w:spacing w:after="0"/>
        <w:ind w:left="0"/>
        <w:jc w:val="both"/>
      </w:pPr>
      <w:r>
        <w:rPr>
          <w:rFonts w:ascii="Times New Roman"/>
          <w:b w:val="false"/>
          <w:i w:val="false"/>
          <w:color w:val="000000"/>
          <w:sz w:val="28"/>
        </w:rPr>
        <w:t>
      3) электр қондырғыларының асқын жүктемелі жабдығын ажырату.</w:t>
      </w:r>
    </w:p>
    <w:bookmarkStart w:name="z162" w:id="167"/>
    <w:p>
      <w:pPr>
        <w:spacing w:after="0"/>
        <w:ind w:left="0"/>
        <w:jc w:val="both"/>
      </w:pPr>
      <w:r>
        <w:rPr>
          <w:rFonts w:ascii="Times New Roman"/>
          <w:b w:val="false"/>
          <w:i w:val="false"/>
          <w:color w:val="000000"/>
          <w:sz w:val="28"/>
        </w:rPr>
        <w:t>
      143. Қазақстан БЭЖ-нің режимін бұзуға әкеп соғатын келісімшартсыз тұтынудың алдын алу үшін нормаланған жиілік деңгейін немесе мемлекетаралық қуат және электр энергиясын сақтау бөлігінде тұтынушыларды өшіретін қуат ағындарын шектеу автоматикасын (қуат ағынын шектеу автоматикасын) енгізумен бірге мәжбүрлі шектеу схемалары қолданылады.</w:t>
      </w:r>
    </w:p>
    <w:bookmarkEnd w:id="167"/>
    <w:bookmarkStart w:name="z163" w:id="168"/>
    <w:p>
      <w:pPr>
        <w:spacing w:after="0"/>
        <w:ind w:left="0"/>
        <w:jc w:val="both"/>
      </w:pPr>
      <w:r>
        <w:rPr>
          <w:rFonts w:ascii="Times New Roman"/>
          <w:b w:val="false"/>
          <w:i w:val="false"/>
          <w:color w:val="000000"/>
          <w:sz w:val="28"/>
        </w:rPr>
        <w:t>
      144. Электр станцияларын автоматты түрде жүктемеден босату электр желілік жабдықтарды авариялық ажырату, электр беруші желілерін авариялық асқын жүктеу немесе электр тогы жиілігін қауіпті арттыру кезінде артық энергия торабының қатарлас жұмысын сақтау үшін қолданылады.</w:t>
      </w:r>
    </w:p>
    <w:bookmarkEnd w:id="168"/>
    <w:bookmarkStart w:name="z164" w:id="169"/>
    <w:p>
      <w:pPr>
        <w:spacing w:after="0"/>
        <w:ind w:left="0"/>
        <w:jc w:val="both"/>
      </w:pPr>
      <w:r>
        <w:rPr>
          <w:rFonts w:ascii="Times New Roman"/>
          <w:b w:val="false"/>
          <w:i w:val="false"/>
          <w:color w:val="000000"/>
          <w:sz w:val="28"/>
        </w:rPr>
        <w:t>
      145. Аварияға қарсы автоматика құрылғыларының желіні пайдаланушылар объектілерінде болуы олардың Қазақстан БЭЖ-нің құрамындағы қатарлас жұмысының шарты болып табылады.</w:t>
      </w:r>
    </w:p>
    <w:bookmarkEnd w:id="169"/>
    <w:bookmarkStart w:name="z165" w:id="170"/>
    <w:p>
      <w:pPr>
        <w:spacing w:after="0"/>
        <w:ind w:left="0"/>
        <w:jc w:val="left"/>
      </w:pPr>
      <w:r>
        <w:rPr>
          <w:rFonts w:ascii="Times New Roman"/>
          <w:b/>
          <w:i w:val="false"/>
          <w:color w:val="000000"/>
        </w:rPr>
        <w:t xml:space="preserve"> 10-параграф. Релелік қорғау және аварияға қарсы</w:t>
      </w:r>
      <w:r>
        <w:br/>
      </w:r>
      <w:r>
        <w:rPr>
          <w:rFonts w:ascii="Times New Roman"/>
          <w:b/>
          <w:i w:val="false"/>
          <w:color w:val="000000"/>
        </w:rPr>
        <w:t>автоматиканы құру</w:t>
      </w:r>
    </w:p>
    <w:bookmarkEnd w:id="170"/>
    <w:bookmarkStart w:name="z166" w:id="171"/>
    <w:p>
      <w:pPr>
        <w:spacing w:after="0"/>
        <w:ind w:left="0"/>
        <w:jc w:val="both"/>
      </w:pPr>
      <w:r>
        <w:rPr>
          <w:rFonts w:ascii="Times New Roman"/>
          <w:b w:val="false"/>
          <w:i w:val="false"/>
          <w:color w:val="000000"/>
          <w:sz w:val="28"/>
        </w:rPr>
        <w:t xml:space="preserve">
      146. Осы Қағидалар мен Заңның 5-бабы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Электр станциялары мен желілерін техникалық пайдалану қағидаларының талаптарына сәйкес жұмыс істейтін жүйелік оператормен келісілген көлемдерде желіні пайдаланушылардың электр қондырғыларында релелік қорғау, режимдік және аварияға қарсы автоматика құралдарының болуы Қазақстан БЭЖ-нің сенімді жұмыс істеуінің негізгі шарттарының бірі болып табылады.</w:t>
      </w:r>
    </w:p>
    <w:bookmarkEnd w:id="171"/>
    <w:bookmarkStart w:name="z167" w:id="172"/>
    <w:p>
      <w:pPr>
        <w:spacing w:after="0"/>
        <w:ind w:left="0"/>
        <w:jc w:val="both"/>
      </w:pPr>
      <w:r>
        <w:rPr>
          <w:rFonts w:ascii="Times New Roman"/>
          <w:b w:val="false"/>
          <w:i w:val="false"/>
          <w:color w:val="000000"/>
          <w:sz w:val="28"/>
        </w:rPr>
        <w:t>
      147. Релелік қорғау мен автоматика және аварияға қарсы автоматика құрылғыларының әр алуан түрлері мен үлгілері үшін құрудың, қолдану қағидаттарының, пайдалану режимдерінің, тағайыншамалар таңдаудың құрылымы нормативтік-техникалық құжаттар негізінде жасалады.</w:t>
      </w:r>
    </w:p>
    <w:bookmarkEnd w:id="172"/>
    <w:bookmarkStart w:name="z168" w:id="173"/>
    <w:p>
      <w:pPr>
        <w:spacing w:after="0"/>
        <w:ind w:left="0"/>
        <w:jc w:val="both"/>
      </w:pPr>
      <w:r>
        <w:rPr>
          <w:rFonts w:ascii="Times New Roman"/>
          <w:b w:val="false"/>
          <w:i w:val="false"/>
          <w:color w:val="000000"/>
          <w:sz w:val="28"/>
        </w:rPr>
        <w:t>
      148. Релелік қорғау жүйесі жүйенің зақымданбаған бөлігінің орнықты жұмысын сақтау және зақымдану аясы мен дәрежесін шектеу мақсатында мейлінше аз мүмкін болатын уақытпен зақымданған элементті электр жүйесінің қалған, зақымданбаған бөлігінен автоматтық ажыратуды қамтамасыз етеді. Егер зақымдану тікелей электр жүйесінің жұмысын бұзбаса, реле қорғанысының сигналға әрекет етуіне мүмкін.</w:t>
      </w:r>
    </w:p>
    <w:bookmarkEnd w:id="173"/>
    <w:bookmarkStart w:name="z169" w:id="174"/>
    <w:p>
      <w:pPr>
        <w:spacing w:after="0"/>
        <w:ind w:left="0"/>
        <w:jc w:val="both"/>
      </w:pPr>
      <w:r>
        <w:rPr>
          <w:rFonts w:ascii="Times New Roman"/>
          <w:b w:val="false"/>
          <w:i w:val="false"/>
          <w:color w:val="000000"/>
          <w:sz w:val="28"/>
        </w:rPr>
        <w:t>
      149. 110 кВ және одан жоғары желінің әрбір элементінің қорғалуы мен автоматикасының құрамы мен құрылуы жақын резервілеу талаптарын қамтамасыз етеді және кез келген себеп бойынша кез келген құрылғыны істен шығарған кезде:</w:t>
      </w:r>
    </w:p>
    <w:bookmarkEnd w:id="174"/>
    <w:p>
      <w:pPr>
        <w:spacing w:after="0"/>
        <w:ind w:left="0"/>
        <w:jc w:val="both"/>
      </w:pPr>
      <w:r>
        <w:rPr>
          <w:rFonts w:ascii="Times New Roman"/>
          <w:b w:val="false"/>
          <w:i w:val="false"/>
          <w:color w:val="000000"/>
          <w:sz w:val="28"/>
        </w:rPr>
        <w:t>
      1) желінің осы элементін барлық зақымдану түрлерінен қорғау функцияларын сақтауды қамтамасыз етеді;</w:t>
      </w:r>
    </w:p>
    <w:p>
      <w:pPr>
        <w:spacing w:after="0"/>
        <w:ind w:left="0"/>
        <w:jc w:val="both"/>
      </w:pPr>
      <w:r>
        <w:rPr>
          <w:rFonts w:ascii="Times New Roman"/>
          <w:b w:val="false"/>
          <w:i w:val="false"/>
          <w:color w:val="000000"/>
          <w:sz w:val="28"/>
        </w:rPr>
        <w:t>
      2) осы элементті істен шығару қажеттілігін болдырмайды.</w:t>
      </w:r>
    </w:p>
    <w:bookmarkStart w:name="z170" w:id="175"/>
    <w:p>
      <w:pPr>
        <w:spacing w:after="0"/>
        <w:ind w:left="0"/>
        <w:jc w:val="both"/>
      </w:pPr>
      <w:r>
        <w:rPr>
          <w:rFonts w:ascii="Times New Roman"/>
          <w:b w:val="false"/>
          <w:i w:val="false"/>
          <w:color w:val="000000"/>
          <w:sz w:val="28"/>
        </w:rPr>
        <w:t>
      150. Шектес элементтердің қорғаныстары немесе ажыратқыштары істен шыққан кезде іс-қимыл үшін алыс резервтік қолданысты қамтамасыз етуге арналған резервтік қорғанысты қарастырылады.</w:t>
      </w:r>
    </w:p>
    <w:bookmarkEnd w:id="175"/>
    <w:bookmarkStart w:name="z171" w:id="176"/>
    <w:p>
      <w:pPr>
        <w:spacing w:after="0"/>
        <w:ind w:left="0"/>
        <w:jc w:val="both"/>
      </w:pPr>
      <w:r>
        <w:rPr>
          <w:rFonts w:ascii="Times New Roman"/>
          <w:b w:val="false"/>
          <w:i w:val="false"/>
          <w:color w:val="000000"/>
          <w:sz w:val="28"/>
        </w:rPr>
        <w:t>
      151. Қорғаныс жүйесі релелік қорғау және автоматика құралдарының іс-қимылдары мен жай-күйі туралы ақпаратты қоса алғанда, қорғалатын электр жабдықтарының зақымданулары туралы ақпаратты жинау және талдау процесін қамтамасыз етеді.</w:t>
      </w:r>
    </w:p>
    <w:bookmarkEnd w:id="176"/>
    <w:bookmarkStart w:name="z172" w:id="177"/>
    <w:p>
      <w:pPr>
        <w:spacing w:after="0"/>
        <w:ind w:left="0"/>
        <w:jc w:val="both"/>
      </w:pPr>
      <w:r>
        <w:rPr>
          <w:rFonts w:ascii="Times New Roman"/>
          <w:b w:val="false"/>
          <w:i w:val="false"/>
          <w:color w:val="000000"/>
          <w:sz w:val="28"/>
        </w:rPr>
        <w:t>
      152. Жаңа объектiлердi енгiзу және жұмыс істеп тұрғандарды қайта құру кезінде мыналар көзделеді:</w:t>
      </w:r>
    </w:p>
    <w:bookmarkEnd w:id="177"/>
    <w:p>
      <w:pPr>
        <w:spacing w:after="0"/>
        <w:ind w:left="0"/>
        <w:jc w:val="both"/>
      </w:pPr>
      <w:r>
        <w:rPr>
          <w:rFonts w:ascii="Times New Roman"/>
          <w:b w:val="false"/>
          <w:i w:val="false"/>
          <w:color w:val="000000"/>
          <w:sz w:val="28"/>
        </w:rPr>
        <w:t>
      1) қорғау (автоматика), авариялық оқиғаларды тiркеуші және зақымданған жерiн (қысқа тұйықталу) анықтағыш функцияларын біріктіретін релелік қорғау және автоматиканың қазiргi заманғы сандық бағдарламалау құрылғыларымен жарақтандыру, олар мыналарды жүзеге асыруға мүмкіндік береді:</w:t>
      </w:r>
    </w:p>
    <w:p>
      <w:pPr>
        <w:spacing w:after="0"/>
        <w:ind w:left="0"/>
        <w:jc w:val="both"/>
      </w:pPr>
      <w:r>
        <w:rPr>
          <w:rFonts w:ascii="Times New Roman"/>
          <w:b w:val="false"/>
          <w:i w:val="false"/>
          <w:color w:val="000000"/>
          <w:sz w:val="28"/>
        </w:rPr>
        <w:t>
      релелік қорғаумен автоматика құрылғыларын өздігінен бақылау және өздігінен резервілеу мүмкіндіктерін ұлғайту;</w:t>
      </w:r>
    </w:p>
    <w:p>
      <w:pPr>
        <w:spacing w:after="0"/>
        <w:ind w:left="0"/>
        <w:jc w:val="both"/>
      </w:pPr>
      <w:r>
        <w:rPr>
          <w:rFonts w:ascii="Times New Roman"/>
          <w:b w:val="false"/>
          <w:i w:val="false"/>
          <w:color w:val="000000"/>
          <w:sz w:val="28"/>
        </w:rPr>
        <w:t>
      релелік қорғаумен автоматика құрылғыларына техникалық қызмет көрсетуге арналған шығындарды азайту;</w:t>
      </w:r>
    </w:p>
    <w:p>
      <w:pPr>
        <w:spacing w:after="0"/>
        <w:ind w:left="0"/>
        <w:jc w:val="both"/>
      </w:pPr>
      <w:r>
        <w:rPr>
          <w:rFonts w:ascii="Times New Roman"/>
          <w:b w:val="false"/>
          <w:i w:val="false"/>
          <w:color w:val="000000"/>
          <w:sz w:val="28"/>
        </w:rPr>
        <w:t>
      релелік қорғаумен автоматика құрылғыларын энергиямен жабдықтауды азайту;</w:t>
      </w:r>
    </w:p>
    <w:p>
      <w:pPr>
        <w:spacing w:after="0"/>
        <w:ind w:left="0"/>
        <w:jc w:val="both"/>
      </w:pPr>
      <w:r>
        <w:rPr>
          <w:rFonts w:ascii="Times New Roman"/>
          <w:b w:val="false"/>
          <w:i w:val="false"/>
          <w:color w:val="000000"/>
          <w:sz w:val="28"/>
        </w:rPr>
        <w:t>
      релелік қорғаумен автоматика құрылғыларының көлемдері мен материал сыйымдылығын кеміту;</w:t>
      </w:r>
    </w:p>
    <w:p>
      <w:pPr>
        <w:spacing w:after="0"/>
        <w:ind w:left="0"/>
        <w:jc w:val="both"/>
      </w:pPr>
      <w:r>
        <w:rPr>
          <w:rFonts w:ascii="Times New Roman"/>
          <w:b w:val="false"/>
          <w:i w:val="false"/>
          <w:color w:val="000000"/>
          <w:sz w:val="28"/>
        </w:rPr>
        <w:t>
      релелік қорғаумен автоматика құрылғыларын электр энергиясын өндірудің, жеткізудің бірыңғай автоматтандырылған басқару жүйесіне қосу мүмкіндігі;</w:t>
      </w:r>
    </w:p>
    <w:p>
      <w:pPr>
        <w:spacing w:after="0"/>
        <w:ind w:left="0"/>
        <w:jc w:val="both"/>
      </w:pPr>
      <w:r>
        <w:rPr>
          <w:rFonts w:ascii="Times New Roman"/>
          <w:b w:val="false"/>
          <w:i w:val="false"/>
          <w:color w:val="000000"/>
          <w:sz w:val="28"/>
        </w:rPr>
        <w:t>
      2) кернеуі 500-1150 кВ шағын станцияларда және электр энергиясының қоректенуші көздеріне (электр станцияларына) жанасып тұрған 110-220 кВ шағын станцияларда оқиғаларды жүйелей отырып, (оның ішінде релелік қорғау және автоматика құрылғылары) авариялық және авариялық режимдерді тіркегенге дейін жалпы шағын станциялық құрылғылармен жарақтандыру;</w:t>
      </w:r>
    </w:p>
    <w:p>
      <w:pPr>
        <w:spacing w:after="0"/>
        <w:ind w:left="0"/>
        <w:jc w:val="both"/>
      </w:pPr>
      <w:r>
        <w:rPr>
          <w:rFonts w:ascii="Times New Roman"/>
          <w:b w:val="false"/>
          <w:i w:val="false"/>
          <w:color w:val="000000"/>
          <w:sz w:val="28"/>
        </w:rPr>
        <w:t>
      3) релелік қорғау және автоматика құрылғыларын қашықтықтағы технологиялық және аварияға қарсы басқарудың, ақпаратты, техникалық параметрлердің – релелік қорғау және автоматика құрылғыларының тағайыншамалары мен әрекет ету қағидаларының тапсырмасын (өзгерiстерiн) жинау және талдаудың жаңадан жасалатын көп деңгейлi жүйелерiмен ықпалдастыру.</w:t>
      </w:r>
    </w:p>
    <w:bookmarkStart w:name="z173" w:id="178"/>
    <w:p>
      <w:pPr>
        <w:spacing w:after="0"/>
        <w:ind w:left="0"/>
        <w:jc w:val="both"/>
      </w:pPr>
      <w:r>
        <w:rPr>
          <w:rFonts w:ascii="Times New Roman"/>
          <w:b w:val="false"/>
          <w:i w:val="false"/>
          <w:color w:val="000000"/>
          <w:sz w:val="28"/>
        </w:rPr>
        <w:t>
      153. 500-1150 кВ желiлер үшiн негiзгi қорғау ретiнде, қорғалатын учаскесінің кез келген нүктесiнде қысқа тұйықталу болған кезде кiдiрiссiз іске қосылатын екі қорғау жиынтығы қарастырылады. Бұл ретте, келесі нұсқалары қаралады:</w:t>
      </w:r>
    </w:p>
    <w:bookmarkEnd w:id="178"/>
    <w:p>
      <w:pPr>
        <w:spacing w:after="0"/>
        <w:ind w:left="0"/>
        <w:jc w:val="both"/>
      </w:pPr>
      <w:r>
        <w:rPr>
          <w:rFonts w:ascii="Times New Roman"/>
          <w:b w:val="false"/>
          <w:i w:val="false"/>
          <w:color w:val="000000"/>
          <w:sz w:val="28"/>
        </w:rPr>
        <w:t>
      ұзына бойғы саралау қорғау (бұдан әрі – ҰЗҚ) және жиынтықтардың біреуі рұқсат беруші сигналдарды бере отырып, екі сатылы қорғау жиынтығы;</w:t>
      </w:r>
    </w:p>
    <w:p>
      <w:pPr>
        <w:spacing w:after="0"/>
        <w:ind w:left="0"/>
        <w:jc w:val="both"/>
      </w:pPr>
      <w:r>
        <w:rPr>
          <w:rFonts w:ascii="Times New Roman"/>
          <w:b w:val="false"/>
          <w:i w:val="false"/>
          <w:color w:val="000000"/>
          <w:sz w:val="28"/>
        </w:rPr>
        <w:t>
      блоктаушы немесе жоғары жиілік екі тәуелсіз арналар бойынша рұқсат беруші сигналдарды бере отырып, екі сатылы қорғау жиынтығы.</w:t>
      </w:r>
    </w:p>
    <w:bookmarkStart w:name="z174" w:id="179"/>
    <w:p>
      <w:pPr>
        <w:spacing w:after="0"/>
        <w:ind w:left="0"/>
        <w:jc w:val="both"/>
      </w:pPr>
      <w:r>
        <w:rPr>
          <w:rFonts w:ascii="Times New Roman"/>
          <w:b w:val="false"/>
          <w:i w:val="false"/>
          <w:color w:val="000000"/>
          <w:sz w:val="28"/>
        </w:rPr>
        <w:t>
      154. Кернеуi 110-220 кВ желiлер үшiн негiзгi қорғау үлгiсi туралы, соның iшiнде қорғалатын учаскенің кез келген нүктесiнде қысқа тұйықталу болған кезде кiдiрiссiз әрекет ететін қорғауды қолдану қажеттілігі туралы мәселе ең алдымен орнықтылықты сақтау талабын ескере отырып шешiледі.</w:t>
      </w:r>
    </w:p>
    <w:bookmarkEnd w:id="179"/>
    <w:bookmarkStart w:name="z175" w:id="180"/>
    <w:p>
      <w:pPr>
        <w:spacing w:after="0"/>
        <w:ind w:left="0"/>
        <w:jc w:val="both"/>
      </w:pPr>
      <w:r>
        <w:rPr>
          <w:rFonts w:ascii="Times New Roman"/>
          <w:b w:val="false"/>
          <w:i w:val="false"/>
          <w:color w:val="000000"/>
          <w:sz w:val="28"/>
        </w:rPr>
        <w:t>
      155. Егер элементтің негізгі қорғауы абсолюттік іріктемелікке ие болса, онда осы элементте жақын да, алыс та резервілеу функцияларын атқаратын резервтік қорғау жүйесі орнатылады.</w:t>
      </w:r>
    </w:p>
    <w:bookmarkEnd w:id="180"/>
    <w:bookmarkStart w:name="z176" w:id="181"/>
    <w:p>
      <w:pPr>
        <w:spacing w:after="0"/>
        <w:ind w:left="0"/>
        <w:jc w:val="both"/>
      </w:pPr>
      <w:r>
        <w:rPr>
          <w:rFonts w:ascii="Times New Roman"/>
          <w:b w:val="false"/>
          <w:i w:val="false"/>
          <w:color w:val="000000"/>
          <w:sz w:val="28"/>
        </w:rPr>
        <w:t>
      156. Егер 220-1150 кВ желiлер де жоғары жиiлiктi қорғау немесе бойлықтық дифференциялық қорғау негiзгi қорғау ретінде қабылданса, онда резерв ретiнде мыналар қолданылады:</w:t>
      </w:r>
    </w:p>
    <w:bookmarkEnd w:id="181"/>
    <w:p>
      <w:pPr>
        <w:spacing w:after="0"/>
        <w:ind w:left="0"/>
        <w:jc w:val="both"/>
      </w:pPr>
      <w:r>
        <w:rPr>
          <w:rFonts w:ascii="Times New Roman"/>
          <w:b w:val="false"/>
          <w:i w:val="false"/>
          <w:color w:val="000000"/>
          <w:sz w:val="28"/>
        </w:rPr>
        <w:t>
      1) көп фазалы қысқа тұйықталудан – көбінесе үш сатылы дистанциялық қорғау;</w:t>
      </w:r>
    </w:p>
    <w:p>
      <w:pPr>
        <w:spacing w:after="0"/>
        <w:ind w:left="0"/>
        <w:jc w:val="both"/>
      </w:pPr>
      <w:r>
        <w:rPr>
          <w:rFonts w:ascii="Times New Roman"/>
          <w:b w:val="false"/>
          <w:i w:val="false"/>
          <w:color w:val="000000"/>
          <w:sz w:val="28"/>
        </w:rPr>
        <w:t>
      2) жерге тұйықталудан – нөлдік бірізділік бағытталған немесе бағытталмаған сатылы токтық қорғаулар, сондай-ақ жерге тұйықталудан дистанциялық қорғаулар.</w:t>
      </w:r>
    </w:p>
    <w:p>
      <w:pPr>
        <w:spacing w:after="0"/>
        <w:ind w:left="0"/>
        <w:jc w:val="both"/>
      </w:pPr>
      <w:r>
        <w:rPr>
          <w:rFonts w:ascii="Times New Roman"/>
          <w:b w:val="false"/>
          <w:i w:val="false"/>
          <w:color w:val="000000"/>
          <w:sz w:val="28"/>
        </w:rPr>
        <w:t>
      Бұл ретте сатылық қорғаулар функциялары тез әрекет жасайтын қорғау терминалдарына кіруі тиіс.</w:t>
      </w:r>
    </w:p>
    <w:bookmarkStart w:name="z177" w:id="182"/>
    <w:p>
      <w:pPr>
        <w:spacing w:after="0"/>
        <w:ind w:left="0"/>
        <w:jc w:val="both"/>
      </w:pPr>
      <w:r>
        <w:rPr>
          <w:rFonts w:ascii="Times New Roman"/>
          <w:b w:val="false"/>
          <w:i w:val="false"/>
          <w:color w:val="000000"/>
          <w:sz w:val="28"/>
        </w:rPr>
        <w:t>
      157. 500-1150 кВ желiлер үшін қорғау жабдықтары мен арнайы орындалатын бір фазалы автоматты түрде қайтадан қосудың өлшеу құрылғылары олардың желідегі барлық жұмыс талаптары кезінде қалыпты жұмыс істеуін қамтамасыз етеді.</w:t>
      </w:r>
    </w:p>
    <w:bookmarkEnd w:id="182"/>
    <w:bookmarkStart w:name="z178" w:id="183"/>
    <w:p>
      <w:pPr>
        <w:spacing w:after="0"/>
        <w:ind w:left="0"/>
        <w:jc w:val="both"/>
      </w:pPr>
      <w:r>
        <w:rPr>
          <w:rFonts w:ascii="Times New Roman"/>
          <w:b w:val="false"/>
          <w:i w:val="false"/>
          <w:color w:val="000000"/>
          <w:sz w:val="28"/>
        </w:rPr>
        <w:t>
      158. 500-1150 кВ желiлерде, сондай-ақ 220 кВ жауапты желiлерде толық емес фазалық режимінен қорғау қарастырылады.</w:t>
      </w:r>
    </w:p>
    <w:bookmarkEnd w:id="183"/>
    <w:bookmarkStart w:name="z179" w:id="184"/>
    <w:p>
      <w:pPr>
        <w:spacing w:after="0"/>
        <w:ind w:left="0"/>
        <w:jc w:val="both"/>
      </w:pPr>
      <w:r>
        <w:rPr>
          <w:rFonts w:ascii="Times New Roman"/>
          <w:b w:val="false"/>
          <w:i w:val="false"/>
          <w:color w:val="000000"/>
          <w:sz w:val="28"/>
        </w:rPr>
        <w:t>
      159. Барлық әуе желілері зақымданған жердi айқындауға арналған аспаптармен жарақтандырылады.</w:t>
      </w:r>
    </w:p>
    <w:bookmarkEnd w:id="184"/>
    <w:p>
      <w:pPr>
        <w:spacing w:after="0"/>
        <w:ind w:left="0"/>
        <w:jc w:val="both"/>
      </w:pPr>
      <w:r>
        <w:rPr>
          <w:rFonts w:ascii="Times New Roman"/>
          <w:b w:val="false"/>
          <w:i w:val="false"/>
          <w:color w:val="000000"/>
          <w:sz w:val="28"/>
        </w:rPr>
        <w:t>
      Әуе желісінде апатқа дейiнгi режимді жаза отырып және оқиғалардың дәйектiлiгiн, соның iшiнде релелік қорғау мен автоматика құрылғыларының iске қосылуын тiркей отырып, қысқа тұйықталу кезіндегі өтпелі процестерді сандық тіркеу жүзеге асырылады.</w:t>
      </w:r>
    </w:p>
    <w:bookmarkStart w:name="z180" w:id="185"/>
    <w:p>
      <w:pPr>
        <w:spacing w:after="0"/>
        <w:ind w:left="0"/>
        <w:jc w:val="both"/>
      </w:pPr>
      <w:r>
        <w:rPr>
          <w:rFonts w:ascii="Times New Roman"/>
          <w:b w:val="false"/>
          <w:i w:val="false"/>
          <w:color w:val="000000"/>
          <w:sz w:val="28"/>
        </w:rPr>
        <w:t>
      160. Әртүрлі сыныптық кернеулі желiлердiң резервтiк қорғаулары сенiмдiлiгiн арттыру және келiсу талаптарын жақсарту үшiн 500 кВ автотрансформаторы мен реакторларының дифференциялық қорғау жиынтықтары екi-екіден орнатылады. Көрсетiлген қорғау жиынтықтары жақыннан резервтеу қағидаларын сақтай отырып қосылады.</w:t>
      </w:r>
    </w:p>
    <w:bookmarkEnd w:id="185"/>
    <w:bookmarkStart w:name="z181" w:id="186"/>
    <w:p>
      <w:pPr>
        <w:spacing w:after="0"/>
        <w:ind w:left="0"/>
        <w:jc w:val="both"/>
      </w:pPr>
      <w:r>
        <w:rPr>
          <w:rFonts w:ascii="Times New Roman"/>
          <w:b w:val="false"/>
          <w:i w:val="false"/>
          <w:color w:val="000000"/>
          <w:sz w:val="28"/>
        </w:rPr>
        <w:t>
      161. 220 кВ және одан жоғары трансформаторлар мен автотрансформаторлардың жоғары кернеу мен орта кернеу жағындағы резервтік қорғау сатылы қорғау түрінде (қашықтық және токтық бағытталған нөлдік жүйелілік) орындалады.</w:t>
      </w:r>
    </w:p>
    <w:bookmarkEnd w:id="186"/>
    <w:bookmarkStart w:name="z182" w:id="187"/>
    <w:p>
      <w:pPr>
        <w:spacing w:after="0"/>
        <w:ind w:left="0"/>
        <w:jc w:val="both"/>
      </w:pPr>
      <w:r>
        <w:rPr>
          <w:rFonts w:ascii="Times New Roman"/>
          <w:b w:val="false"/>
          <w:i w:val="false"/>
          <w:color w:val="000000"/>
          <w:sz w:val="28"/>
        </w:rPr>
        <w:t>
      162. Автотрансформатордың резервтiк қорғау қосарлаудың орнына алыстан резервтеуді қолданған кезде шектес әуе желілерінің қорғауларын толығымен алыстан резервтеуді қамтамасыз етеді.</w:t>
      </w:r>
    </w:p>
    <w:bookmarkEnd w:id="187"/>
    <w:bookmarkStart w:name="z183" w:id="188"/>
    <w:p>
      <w:pPr>
        <w:spacing w:after="0"/>
        <w:ind w:left="0"/>
        <w:jc w:val="both"/>
      </w:pPr>
      <w:r>
        <w:rPr>
          <w:rFonts w:ascii="Times New Roman"/>
          <w:b w:val="false"/>
          <w:i w:val="false"/>
          <w:color w:val="000000"/>
          <w:sz w:val="28"/>
        </w:rPr>
        <w:t>
      163. Автотрансформаторлар мен реакторларды iшкi зақымданудан қорғау өрт сөндiру құрылғыларын iске қосу датчиктерінің функциялары жүктелмеуі тиіс. Көрсетілген элементтердің өрт сөндіру схемаларын іске қосу өртті арнайы анықтайтын құрылғылармен жүзеге асырылады. Осы санаттағы барлық трансформаторларда оқиғалар дәйектiлiгiнің тiркеуіші орнатылады.</w:t>
      </w:r>
    </w:p>
    <w:bookmarkEnd w:id="188"/>
    <w:bookmarkStart w:name="z184" w:id="189"/>
    <w:p>
      <w:pPr>
        <w:spacing w:after="0"/>
        <w:ind w:left="0"/>
        <w:jc w:val="both"/>
      </w:pPr>
      <w:r>
        <w:rPr>
          <w:rFonts w:ascii="Times New Roman"/>
          <w:b w:val="false"/>
          <w:i w:val="false"/>
          <w:color w:val="000000"/>
          <w:sz w:val="28"/>
        </w:rPr>
        <w:t>
      164. Әртүрлі сыныптық кернеудегі желiлердiң резервтiк қорғау сенiмдiлiгiн арттыру, динамикалық орнықтылықтың бұзылуының алдын алу және келiсу талаптарын жақсарту үшiн 500 және 1150 кВ тарату құрылғыларына арналған (ТҚ) жинамалы шиналардың дифференциялық қорғауы мен құрама шиналар жиынтықтарын екі-екіден орнату қажет.</w:t>
      </w:r>
    </w:p>
    <w:bookmarkEnd w:id="189"/>
    <w:bookmarkStart w:name="z185" w:id="190"/>
    <w:p>
      <w:pPr>
        <w:spacing w:after="0"/>
        <w:ind w:left="0"/>
        <w:jc w:val="both"/>
      </w:pPr>
      <w:r>
        <w:rPr>
          <w:rFonts w:ascii="Times New Roman"/>
          <w:b w:val="false"/>
          <w:i w:val="false"/>
          <w:color w:val="000000"/>
          <w:sz w:val="28"/>
        </w:rPr>
        <w:t>
      165. 110-220 кВ шағын станциялардың шина жалғайтын немесе секциялық ажыратқыштары бар жинамалы шиналары үшiн шина жалғайтын ажыратқыштарда және секциялық ажыратқыштарда жекелеген секциялық қорғауды орындаумен, егер осы жекелеген қорғаудың әрекеттерi динамикалық орнықтылықтың талаптарын қанағаттандыратын болса, шиналардың дифференциялық қорғаудың бір-бір жиынтығын орнатылады.</w:t>
      </w:r>
    </w:p>
    <w:bookmarkEnd w:id="190"/>
    <w:bookmarkStart w:name="z186" w:id="191"/>
    <w:p>
      <w:pPr>
        <w:spacing w:after="0"/>
        <w:ind w:left="0"/>
        <w:jc w:val="both"/>
      </w:pPr>
      <w:r>
        <w:rPr>
          <w:rFonts w:ascii="Times New Roman"/>
          <w:b w:val="false"/>
          <w:i w:val="false"/>
          <w:color w:val="000000"/>
          <w:sz w:val="28"/>
        </w:rPr>
        <w:t>
      166. Ажыратқыштардың iстен шығуын резервтеу құрылғысы шектес ажыратқыштарды олардың автоматты түрде қайта қосуына тыйым сала отырып, ажыратуға қарай әрекет етеді. Ажыратқыштар істен шыққан кездегі резервтеу құрылғысының схемалары шектес қосылыстарды ажыратуға кездейсоқ жұмыс істеп кетуінің алдын алатындай орындалады.</w:t>
      </w:r>
    </w:p>
    <w:bookmarkEnd w:id="191"/>
    <w:bookmarkStart w:name="z187" w:id="192"/>
    <w:p>
      <w:pPr>
        <w:spacing w:after="0"/>
        <w:ind w:left="0"/>
        <w:jc w:val="both"/>
      </w:pPr>
      <w:r>
        <w:rPr>
          <w:rFonts w:ascii="Times New Roman"/>
          <w:b w:val="false"/>
          <w:i w:val="false"/>
          <w:color w:val="000000"/>
          <w:sz w:val="28"/>
        </w:rPr>
        <w:t>
      167. Ұлттық және өңірлік электр желілеріндегі релелік қорғау және автоматика құрылғыларының тағайыншамаларын әр тарап дербес таңдайды және диспетчерлік басқару тәсілі бойынша желілер мен жабдықтарды тарату тізбесіне сәйкес өзара келiсіледi. Тағайыншамаларды таңдайтын тарап оны дұрыс таңдауды және өзінің жедел басқаруындағы релелік қорғау және автоматика құрылғылары бөлігіндегі релелік қорғау және автоматика тағайыншамаларының бекітілуін қамтамасыз етеді және өзінің иелігіндегі релелік қорғау және автоматика құрылғыларының тағайыншамаларын келісуді жүзеге асырады. Егер релелік қорғау және автоматика құрылғыларының тағайыншамаларын таңдау кезінде үшінші тараптың релелік қорғау және автоматика құрылғыларының тағайыншамалары қамтылса, онда келiсiм осы үшiншi тарапқа да қолданылады.</w:t>
      </w:r>
    </w:p>
    <w:bookmarkEnd w:id="192"/>
    <w:bookmarkStart w:name="z188" w:id="193"/>
    <w:p>
      <w:pPr>
        <w:spacing w:after="0"/>
        <w:ind w:left="0"/>
        <w:jc w:val="both"/>
      </w:pPr>
      <w:r>
        <w:rPr>
          <w:rFonts w:ascii="Times New Roman"/>
          <w:b w:val="false"/>
          <w:i w:val="false"/>
          <w:color w:val="000000"/>
          <w:sz w:val="28"/>
        </w:rPr>
        <w:t>
      168. Релелік қорғау тағайыншамаларын таңдауды және келiсуді және желінің жекелеген элементін релелік қорғауды және автоматиканың қолданыстағы өзгертуді:</w:t>
      </w:r>
    </w:p>
    <w:bookmarkEnd w:id="193"/>
    <w:p>
      <w:pPr>
        <w:spacing w:after="0"/>
        <w:ind w:left="0"/>
        <w:jc w:val="both"/>
      </w:pPr>
      <w:r>
        <w:rPr>
          <w:rFonts w:ascii="Times New Roman"/>
          <w:b w:val="false"/>
          <w:i w:val="false"/>
          <w:color w:val="000000"/>
          <w:sz w:val="28"/>
        </w:rPr>
        <w:t>
      1) жаңа желілерді, электр станцияларын, шағын станциялар мен электр қондырғыларының жабдықтарын пайдалануға қосу кезінде;</w:t>
      </w:r>
    </w:p>
    <w:p>
      <w:pPr>
        <w:spacing w:after="0"/>
        <w:ind w:left="0"/>
        <w:jc w:val="both"/>
      </w:pPr>
      <w:r>
        <w:rPr>
          <w:rFonts w:ascii="Times New Roman"/>
          <w:b w:val="false"/>
          <w:i w:val="false"/>
          <w:color w:val="000000"/>
          <w:sz w:val="28"/>
        </w:rPr>
        <w:t>
      2) релелік қорғау және автоматика құрылғыларын жаңғырту кезінде;</w:t>
      </w:r>
    </w:p>
    <w:p>
      <w:pPr>
        <w:spacing w:after="0"/>
        <w:ind w:left="0"/>
        <w:jc w:val="both"/>
      </w:pPr>
      <w:r>
        <w:rPr>
          <w:rFonts w:ascii="Times New Roman"/>
          <w:b w:val="false"/>
          <w:i w:val="false"/>
          <w:color w:val="000000"/>
          <w:sz w:val="28"/>
        </w:rPr>
        <w:t>
      3) қалыпты режимі мен желі схемасының нысаны бұзылған жұмысы кезінде орындалады.</w:t>
      </w:r>
    </w:p>
    <w:bookmarkStart w:name="z189" w:id="194"/>
    <w:p>
      <w:pPr>
        <w:spacing w:after="0"/>
        <w:ind w:left="0"/>
        <w:jc w:val="both"/>
      </w:pPr>
      <w:r>
        <w:rPr>
          <w:rFonts w:ascii="Times New Roman"/>
          <w:b w:val="false"/>
          <w:i w:val="false"/>
          <w:color w:val="000000"/>
          <w:sz w:val="28"/>
        </w:rPr>
        <w:t>
      169. Релелік қорғау және автоматика тағайыншамаларын таңдау және келісу кезінде оларға қойылатын негізгі талаптар сақталады, оның ішінде:</w:t>
      </w:r>
    </w:p>
    <w:bookmarkEnd w:id="194"/>
    <w:p>
      <w:pPr>
        <w:spacing w:after="0"/>
        <w:ind w:left="0"/>
        <w:jc w:val="both"/>
      </w:pPr>
      <w:r>
        <w:rPr>
          <w:rFonts w:ascii="Times New Roman"/>
          <w:b w:val="false"/>
          <w:i w:val="false"/>
          <w:color w:val="000000"/>
          <w:sz w:val="28"/>
        </w:rPr>
        <w:t>
      1) қысқа тұйықталу туындаған кезде кез келген түрдегi желi элементiн екi жағының тез және сенiмдi ажыратылуын қамтамасыз ету;</w:t>
      </w:r>
    </w:p>
    <w:p>
      <w:pPr>
        <w:spacing w:after="0"/>
        <w:ind w:left="0"/>
        <w:jc w:val="both"/>
      </w:pPr>
      <w:r>
        <w:rPr>
          <w:rFonts w:ascii="Times New Roman"/>
          <w:b w:val="false"/>
          <w:i w:val="false"/>
          <w:color w:val="000000"/>
          <w:sz w:val="28"/>
        </w:rPr>
        <w:t>
      2) қалыпты, жөндеу және авариядан кейiнгi жұмыс режимдерінде артық ажыратуларсыз электр берудің барлық элементтерi бойынша рұқсат етілетін қуат ағынын қамтамасыз ету;</w:t>
      </w:r>
    </w:p>
    <w:p>
      <w:pPr>
        <w:spacing w:after="0"/>
        <w:ind w:left="0"/>
        <w:jc w:val="both"/>
      </w:pPr>
      <w:r>
        <w:rPr>
          <w:rFonts w:ascii="Times New Roman"/>
          <w:b w:val="false"/>
          <w:i w:val="false"/>
          <w:color w:val="000000"/>
          <w:sz w:val="28"/>
        </w:rPr>
        <w:t>
      3) iстен шыққан қорғаудың немесе ажыратқыштың резервтелуін қамтамасыз ету;</w:t>
      </w:r>
    </w:p>
    <w:p>
      <w:pPr>
        <w:spacing w:after="0"/>
        <w:ind w:left="0"/>
        <w:jc w:val="both"/>
      </w:pPr>
      <w:r>
        <w:rPr>
          <w:rFonts w:ascii="Times New Roman"/>
          <w:b w:val="false"/>
          <w:i w:val="false"/>
          <w:color w:val="000000"/>
          <w:sz w:val="28"/>
        </w:rPr>
        <w:t>
      4) қысқа тұйықталуды ажыратқаннан кейін ажыратқыштарды автоматты түрде қайта қосуды әуе желісінің екi жағынан автоматты түрде қайта қосуға рұқсат ететiн қорғаудың әрекетiмен қамтамасыз ету;</w:t>
      </w:r>
    </w:p>
    <w:p>
      <w:pPr>
        <w:spacing w:after="0"/>
        <w:ind w:left="0"/>
        <w:jc w:val="both"/>
      </w:pPr>
      <w:r>
        <w:rPr>
          <w:rFonts w:ascii="Times New Roman"/>
          <w:b w:val="false"/>
          <w:i w:val="false"/>
          <w:color w:val="000000"/>
          <w:sz w:val="28"/>
        </w:rPr>
        <w:t>
      5) қабылданған пайдалану режимдерінде динамикалық орнықтылықты қамтамасыз ету.</w:t>
      </w:r>
    </w:p>
    <w:p>
      <w:pPr>
        <w:spacing w:after="0"/>
        <w:ind w:left="0"/>
        <w:jc w:val="both"/>
      </w:pPr>
      <w:r>
        <w:rPr>
          <w:rFonts w:ascii="Times New Roman"/>
          <w:b w:val="false"/>
          <w:i w:val="false"/>
          <w:color w:val="000000"/>
          <w:sz w:val="28"/>
        </w:rPr>
        <w:t>
      Жоғарыда көрсетiлген қағидаттардан ауытқу осы тағайыншамаларды таңдау мен келiсуге қатысқан ұйымдардың басшылығы бекiтедi.</w:t>
      </w:r>
    </w:p>
    <w:bookmarkStart w:name="z190" w:id="195"/>
    <w:p>
      <w:pPr>
        <w:spacing w:after="0"/>
        <w:ind w:left="0"/>
        <w:jc w:val="both"/>
      </w:pPr>
      <w:r>
        <w:rPr>
          <w:rFonts w:ascii="Times New Roman"/>
          <w:b w:val="false"/>
          <w:i w:val="false"/>
          <w:color w:val="000000"/>
          <w:sz w:val="28"/>
        </w:rPr>
        <w:t>
      170. Жүйелік оператор өзінің жедел басқаруындағы релелік қорғау және автоматика бөлігінде тағайыншамаларды есептеу мен таңдауды қамтамасыз етеді, өзінің жедел иелігіндегі релелік қорғау және автоматика бөлігінде тағайыншамаларды келіседі.</w:t>
      </w:r>
    </w:p>
    <w:bookmarkEnd w:id="195"/>
    <w:bookmarkStart w:name="z191" w:id="196"/>
    <w:p>
      <w:pPr>
        <w:spacing w:after="0"/>
        <w:ind w:left="0"/>
        <w:jc w:val="both"/>
      </w:pPr>
      <w:r>
        <w:rPr>
          <w:rFonts w:ascii="Times New Roman"/>
          <w:b w:val="false"/>
          <w:i w:val="false"/>
          <w:color w:val="000000"/>
          <w:sz w:val="28"/>
        </w:rPr>
        <w:t xml:space="preserve">
      171. Релелік қорғаудың және автоматиканың барлық жүйелерi Қазақстан Республикасының электр энергетикасы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тұрақты сынақтар мен техникалық қызмет көрсетуден өтеді.</w:t>
      </w:r>
    </w:p>
    <w:bookmarkEnd w:id="196"/>
    <w:bookmarkStart w:name="z192" w:id="197"/>
    <w:p>
      <w:pPr>
        <w:spacing w:after="0"/>
        <w:ind w:left="0"/>
        <w:jc w:val="both"/>
      </w:pPr>
      <w:r>
        <w:rPr>
          <w:rFonts w:ascii="Times New Roman"/>
          <w:b w:val="false"/>
          <w:i w:val="false"/>
          <w:color w:val="000000"/>
          <w:sz w:val="28"/>
        </w:rPr>
        <w:t xml:space="preserve">
      172. Релелік қорғаудың тағайыншамалары немесе қорғау жүйесiмен байланысты өзге де мәселелерге қатысты туындаған кез келген келіспеушіліктерді реттеу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жүргiзiледі.</w:t>
      </w:r>
    </w:p>
    <w:bookmarkEnd w:id="197"/>
    <w:bookmarkStart w:name="z193" w:id="198"/>
    <w:p>
      <w:pPr>
        <w:spacing w:after="0"/>
        <w:ind w:left="0"/>
        <w:jc w:val="left"/>
      </w:pPr>
      <w:r>
        <w:rPr>
          <w:rFonts w:ascii="Times New Roman"/>
          <w:b/>
          <w:i w:val="false"/>
          <w:color w:val="000000"/>
        </w:rPr>
        <w:t xml:space="preserve"> 11-параграф. Технологиялық бұзушылықтарды оқшаулау және жою</w:t>
      </w:r>
    </w:p>
    <w:bookmarkEnd w:id="198"/>
    <w:bookmarkStart w:name="z194" w:id="199"/>
    <w:p>
      <w:pPr>
        <w:spacing w:after="0"/>
        <w:ind w:left="0"/>
        <w:jc w:val="both"/>
      </w:pPr>
      <w:r>
        <w:rPr>
          <w:rFonts w:ascii="Times New Roman"/>
          <w:b w:val="false"/>
          <w:i w:val="false"/>
          <w:color w:val="000000"/>
          <w:sz w:val="28"/>
        </w:rPr>
        <w:t xml:space="preserve">
      173. Қазақстан БЭЖ-дегі әртүрлі авариялық жағдайлар кезiндегi жүйелік оператордың жедел персоналының және олармен өзара іс-қимыл жасайтын желіні пайдаланушылардың іс-қимылдары жүйелік оператор бекітетін,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жүйелік оператор әзірлейтін Аварияларды болдырмау, жою және тарату жөніндегі нұсқаулықпен (бұдан әрі – Нұсқаулық) реттеледі.</w:t>
      </w:r>
    </w:p>
    <w:bookmarkEnd w:id="199"/>
    <w:bookmarkStart w:name="z195" w:id="200"/>
    <w:p>
      <w:pPr>
        <w:spacing w:after="0"/>
        <w:ind w:left="0"/>
        <w:jc w:val="both"/>
      </w:pPr>
      <w:r>
        <w:rPr>
          <w:rFonts w:ascii="Times New Roman"/>
          <w:b w:val="false"/>
          <w:i w:val="false"/>
          <w:color w:val="000000"/>
          <w:sz w:val="28"/>
        </w:rPr>
        <w:t>
      174. Аталған Нұсқаулықтың негізінде желіні пайдаланушылар жедел персоналдың қолымен атқарылатын әрекеттердің айқындалған тәртібі мен шарттарынан басқа өз электр қондырғыларының жедел персоналы үшін:</w:t>
      </w:r>
    </w:p>
    <w:bookmarkEnd w:id="200"/>
    <w:p>
      <w:pPr>
        <w:spacing w:after="0"/>
        <w:ind w:left="0"/>
        <w:jc w:val="both"/>
      </w:pPr>
      <w:r>
        <w:rPr>
          <w:rFonts w:ascii="Times New Roman"/>
          <w:b w:val="false"/>
          <w:i w:val="false"/>
          <w:color w:val="000000"/>
          <w:sz w:val="28"/>
        </w:rPr>
        <w:t>
      1) жиiлiктiң жоғарылауымен;</w:t>
      </w:r>
    </w:p>
    <w:p>
      <w:pPr>
        <w:spacing w:after="0"/>
        <w:ind w:left="0"/>
        <w:jc w:val="both"/>
      </w:pPr>
      <w:r>
        <w:rPr>
          <w:rFonts w:ascii="Times New Roman"/>
          <w:b w:val="false"/>
          <w:i w:val="false"/>
          <w:color w:val="000000"/>
          <w:sz w:val="28"/>
        </w:rPr>
        <w:t>
      2) жиiлiктiң төмендеуiмен;</w:t>
      </w:r>
    </w:p>
    <w:p>
      <w:pPr>
        <w:spacing w:after="0"/>
        <w:ind w:left="0"/>
        <w:jc w:val="both"/>
      </w:pPr>
      <w:r>
        <w:rPr>
          <w:rFonts w:ascii="Times New Roman"/>
          <w:b w:val="false"/>
          <w:i w:val="false"/>
          <w:color w:val="000000"/>
          <w:sz w:val="28"/>
        </w:rPr>
        <w:t>
      3) кернеудiң жоғарылауымен;</w:t>
      </w:r>
    </w:p>
    <w:p>
      <w:pPr>
        <w:spacing w:after="0"/>
        <w:ind w:left="0"/>
        <w:jc w:val="both"/>
      </w:pPr>
      <w:r>
        <w:rPr>
          <w:rFonts w:ascii="Times New Roman"/>
          <w:b w:val="false"/>
          <w:i w:val="false"/>
          <w:color w:val="000000"/>
          <w:sz w:val="28"/>
        </w:rPr>
        <w:t>
      4) кернеудiң төмендеуiмен;</w:t>
      </w:r>
    </w:p>
    <w:p>
      <w:pPr>
        <w:spacing w:after="0"/>
        <w:ind w:left="0"/>
        <w:jc w:val="both"/>
      </w:pPr>
      <w:r>
        <w:rPr>
          <w:rFonts w:ascii="Times New Roman"/>
          <w:b w:val="false"/>
          <w:i w:val="false"/>
          <w:color w:val="000000"/>
          <w:sz w:val="28"/>
        </w:rPr>
        <w:t>
      5) өңіраралық және өңірлік байланыстардың асқын жүктемесiмен;</w:t>
      </w:r>
    </w:p>
    <w:p>
      <w:pPr>
        <w:spacing w:after="0"/>
        <w:ind w:left="0"/>
        <w:jc w:val="both"/>
      </w:pPr>
      <w:r>
        <w:rPr>
          <w:rFonts w:ascii="Times New Roman"/>
          <w:b w:val="false"/>
          <w:i w:val="false"/>
          <w:color w:val="000000"/>
          <w:sz w:val="28"/>
        </w:rPr>
        <w:t>
      6) асинхронды режим мен синхрондық тербелістердің туындауымен;</w:t>
      </w:r>
    </w:p>
    <w:p>
      <w:pPr>
        <w:spacing w:after="0"/>
        <w:ind w:left="0"/>
        <w:jc w:val="both"/>
      </w:pPr>
      <w:r>
        <w:rPr>
          <w:rFonts w:ascii="Times New Roman"/>
          <w:b w:val="false"/>
          <w:i w:val="false"/>
          <w:color w:val="000000"/>
          <w:sz w:val="28"/>
        </w:rPr>
        <w:t>
      7) Қазақстан БЭЖ-нің бөлiнуiмен;</w:t>
      </w:r>
    </w:p>
    <w:p>
      <w:pPr>
        <w:spacing w:after="0"/>
        <w:ind w:left="0"/>
        <w:jc w:val="both"/>
      </w:pPr>
      <w:r>
        <w:rPr>
          <w:rFonts w:ascii="Times New Roman"/>
          <w:b w:val="false"/>
          <w:i w:val="false"/>
          <w:color w:val="000000"/>
          <w:sz w:val="28"/>
        </w:rPr>
        <w:t>
      8) 220-500-1150 кВ әуе желісінің зақымдануымен және ажыратылуымен;</w:t>
      </w:r>
    </w:p>
    <w:p>
      <w:pPr>
        <w:spacing w:after="0"/>
        <w:ind w:left="0"/>
        <w:jc w:val="both"/>
      </w:pPr>
      <w:r>
        <w:rPr>
          <w:rFonts w:ascii="Times New Roman"/>
          <w:b w:val="false"/>
          <w:i w:val="false"/>
          <w:color w:val="000000"/>
          <w:sz w:val="28"/>
        </w:rPr>
        <w:t>
      9) өндiрушi қуаттың айтарлықтай бөлiгiнiң ысырап болуымен;</w:t>
      </w:r>
    </w:p>
    <w:p>
      <w:pPr>
        <w:spacing w:after="0"/>
        <w:ind w:left="0"/>
        <w:jc w:val="both"/>
      </w:pPr>
      <w:r>
        <w:rPr>
          <w:rFonts w:ascii="Times New Roman"/>
          <w:b w:val="false"/>
          <w:i w:val="false"/>
          <w:color w:val="000000"/>
          <w:sz w:val="28"/>
        </w:rPr>
        <w:t>
      10) ажыратқыштар мен айырғыштардың зақымдануымен;</w:t>
      </w:r>
    </w:p>
    <w:p>
      <w:pPr>
        <w:spacing w:after="0"/>
        <w:ind w:left="0"/>
        <w:jc w:val="both"/>
      </w:pPr>
      <w:r>
        <w:rPr>
          <w:rFonts w:ascii="Times New Roman"/>
          <w:b w:val="false"/>
          <w:i w:val="false"/>
          <w:color w:val="000000"/>
          <w:sz w:val="28"/>
        </w:rPr>
        <w:t>
      11) релелік қорғау мен автоматика және автоматикаға қарсы құрылғыларының ақауларымен және iстен шығуымен байланысты аварияларды жою жөніндегі нұсқаулықты әзірлейді.</w:t>
      </w:r>
    </w:p>
    <w:bookmarkStart w:name="z196" w:id="201"/>
    <w:p>
      <w:pPr>
        <w:spacing w:after="0"/>
        <w:ind w:left="0"/>
        <w:jc w:val="both"/>
      </w:pPr>
      <w:r>
        <w:rPr>
          <w:rFonts w:ascii="Times New Roman"/>
          <w:b w:val="false"/>
          <w:i w:val="false"/>
          <w:color w:val="000000"/>
          <w:sz w:val="28"/>
        </w:rPr>
        <w:t>
      175. Толық ажыратылу – Қазақстанның БЭЖ-інде, оның ішінде мемлекетаралық электр беру желілері бойынша барлық өндiру тоқтатылған, ешқандай электрмен қоректендiру болмайтын жағдай. Осындай мән-жайларда жүйелік оператордың басшылығынсыз (өкімінсіз) электр желiсiнің жұмыс істеу режимін автоматты түрде қалпына келтiру мүмкiн емес.</w:t>
      </w:r>
    </w:p>
    <w:bookmarkEnd w:id="201"/>
    <w:bookmarkStart w:name="z197" w:id="202"/>
    <w:p>
      <w:pPr>
        <w:spacing w:after="0"/>
        <w:ind w:left="0"/>
        <w:jc w:val="both"/>
      </w:pPr>
      <w:r>
        <w:rPr>
          <w:rFonts w:ascii="Times New Roman"/>
          <w:b w:val="false"/>
          <w:i w:val="false"/>
          <w:color w:val="000000"/>
          <w:sz w:val="28"/>
        </w:rPr>
        <w:t>
      176. Iшiнара ажыратылу - бұл Қазақстан БЭЖ-нің жекелеген бөлiгiнде өңіраралық электр жеткізу желілерін ажырата отырып, электр энергиясын өндiрудiң тоқтатылуы.</w:t>
      </w:r>
    </w:p>
    <w:bookmarkEnd w:id="202"/>
    <w:bookmarkStart w:name="z198" w:id="203"/>
    <w:p>
      <w:pPr>
        <w:spacing w:after="0"/>
        <w:ind w:left="0"/>
        <w:jc w:val="both"/>
      </w:pPr>
      <w:r>
        <w:rPr>
          <w:rFonts w:ascii="Times New Roman"/>
          <w:b w:val="false"/>
          <w:i w:val="false"/>
          <w:color w:val="000000"/>
          <w:sz w:val="28"/>
        </w:rPr>
        <w:t>
      177. Толық токсыздандыру немесе iшiнара токсыздандыру барысында және бұдан кейінгі қалпына келтiру кезінде жедел персонал аварияларды жою жөніндегі нұсқаулықтарға сәйкес әрекет жасайды.</w:t>
      </w:r>
    </w:p>
    <w:bookmarkEnd w:id="203"/>
    <w:bookmarkStart w:name="z199" w:id="204"/>
    <w:p>
      <w:pPr>
        <w:spacing w:after="0"/>
        <w:ind w:left="0"/>
        <w:jc w:val="both"/>
      </w:pPr>
      <w:r>
        <w:rPr>
          <w:rFonts w:ascii="Times New Roman"/>
          <w:b w:val="false"/>
          <w:i w:val="false"/>
          <w:color w:val="000000"/>
          <w:sz w:val="28"/>
        </w:rPr>
        <w:t>
      178. Қалпына келтіру рәсімі кернеуді энергия көзінен беруден және/немесе қалыпты жұмысын сақтаған электр желісінің бөлігінен беруден басталады.</w:t>
      </w:r>
    </w:p>
    <w:bookmarkEnd w:id="204"/>
    <w:p>
      <w:pPr>
        <w:spacing w:after="0"/>
        <w:ind w:left="0"/>
        <w:jc w:val="both"/>
      </w:pPr>
      <w:r>
        <w:rPr>
          <w:rFonts w:ascii="Times New Roman"/>
          <w:b w:val="false"/>
          <w:i w:val="false"/>
          <w:color w:val="000000"/>
          <w:sz w:val="28"/>
        </w:rPr>
        <w:t>
      Толық токсыздандырудан кейінгі немесе iшiнара токсыздандырудан кейiнгi қалпына келтіру электр станцияларының иелігіндегілерді, оларды пайдалану сипаттамалары мен реттеу ауқымын, сондай-ақ электр желiсiнiң пайдалану сипаттамаларын ескере отырып, ыңғайлы түрде жүргізіледі. Жүйелік оператор "нөлден бұрылу" рәсімін іске асыруды қамтамасыз етеді. Желіні пайдаланушылар электр станциялардың жүктемесін көтеру, тұтынушыларды шектеу (ажырату) жөніндегі, "нөлден бұрылу" іс-шараларын іске асыру үшін электр желісінің схемасын өзгерту жөніндегі жүйелік оператордың барлық өкімдерін орындайды.</w:t>
      </w:r>
    </w:p>
    <w:bookmarkStart w:name="z200" w:id="205"/>
    <w:p>
      <w:pPr>
        <w:spacing w:after="0"/>
        <w:ind w:left="0"/>
        <w:jc w:val="both"/>
      </w:pPr>
      <w:r>
        <w:rPr>
          <w:rFonts w:ascii="Times New Roman"/>
          <w:b w:val="false"/>
          <w:i w:val="false"/>
          <w:color w:val="000000"/>
          <w:sz w:val="28"/>
        </w:rPr>
        <w:t>
      179. Басқару процесінің барлық кезеңдерінде мыналар назарға алынады:</w:t>
      </w:r>
    </w:p>
    <w:bookmarkEnd w:id="205"/>
    <w:p>
      <w:pPr>
        <w:spacing w:after="0"/>
        <w:ind w:left="0"/>
        <w:jc w:val="both"/>
      </w:pPr>
      <w:r>
        <w:rPr>
          <w:rFonts w:ascii="Times New Roman"/>
          <w:b w:val="false"/>
          <w:i w:val="false"/>
          <w:color w:val="000000"/>
          <w:sz w:val="28"/>
        </w:rPr>
        <w:t>
      1) иелік өндіргіш қуаттың артық екендігіне немесе электр тұтынуға сәйкес келетiнiне, желіні пайдаланушыларды әрбір қосқан сайын электр тұтынудың қуат резервтерiнiң қажеттi көлемімен қамтамасыз етілетініне;</w:t>
      </w:r>
    </w:p>
    <w:p>
      <w:pPr>
        <w:spacing w:after="0"/>
        <w:ind w:left="0"/>
        <w:jc w:val="both"/>
      </w:pPr>
      <w:r>
        <w:rPr>
          <w:rFonts w:ascii="Times New Roman"/>
          <w:b w:val="false"/>
          <w:i w:val="false"/>
          <w:color w:val="000000"/>
          <w:sz w:val="28"/>
        </w:rPr>
        <w:t>
      2) жиiлiктi ұстап тұру үшiн электр станцияларында реттеудiң жеткiлiктi ауқымының қамтамасыз етiлгендігіне;</w:t>
      </w:r>
    </w:p>
    <w:p>
      <w:pPr>
        <w:spacing w:after="0"/>
        <w:ind w:left="0"/>
        <w:jc w:val="both"/>
      </w:pPr>
      <w:r>
        <w:rPr>
          <w:rFonts w:ascii="Times New Roman"/>
          <w:b w:val="false"/>
          <w:i w:val="false"/>
          <w:color w:val="000000"/>
          <w:sz w:val="28"/>
        </w:rPr>
        <w:t>
      3) желiлiк кернеудi жұмыс шектерiнде басқаруға;</w:t>
      </w:r>
    </w:p>
    <w:p>
      <w:pPr>
        <w:spacing w:after="0"/>
        <w:ind w:left="0"/>
        <w:jc w:val="both"/>
      </w:pPr>
      <w:r>
        <w:rPr>
          <w:rFonts w:ascii="Times New Roman"/>
          <w:b w:val="false"/>
          <w:i w:val="false"/>
          <w:color w:val="000000"/>
          <w:sz w:val="28"/>
        </w:rPr>
        <w:t>
      4) жылу электр станциялары реттегiштерiнiң балама iс-қимылдарының қамтамасыз етілетініне;</w:t>
      </w:r>
    </w:p>
    <w:p>
      <w:pPr>
        <w:spacing w:after="0"/>
        <w:ind w:left="0"/>
        <w:jc w:val="both"/>
      </w:pPr>
      <w:r>
        <w:rPr>
          <w:rFonts w:ascii="Times New Roman"/>
          <w:b w:val="false"/>
          <w:i w:val="false"/>
          <w:color w:val="000000"/>
          <w:sz w:val="28"/>
        </w:rPr>
        <w:t>
      5) электр тұтынуды қалпына келтiрудiң қаншалықты тез және мүмкіндігінше сенiмдi жүргiзілетініне көз жеткізу қажет.</w:t>
      </w:r>
    </w:p>
    <w:bookmarkStart w:name="z201" w:id="206"/>
    <w:p>
      <w:pPr>
        <w:spacing w:after="0"/>
        <w:ind w:left="0"/>
        <w:jc w:val="both"/>
      </w:pPr>
      <w:r>
        <w:rPr>
          <w:rFonts w:ascii="Times New Roman"/>
          <w:b w:val="false"/>
          <w:i w:val="false"/>
          <w:color w:val="000000"/>
          <w:sz w:val="28"/>
        </w:rPr>
        <w:t>
      180. "Нөлден бұрылудың" негізгі кезеңдерi мынадай:</w:t>
      </w:r>
    </w:p>
    <w:bookmarkEnd w:id="206"/>
    <w:p>
      <w:pPr>
        <w:spacing w:after="0"/>
        <w:ind w:left="0"/>
        <w:jc w:val="both"/>
      </w:pPr>
      <w:r>
        <w:rPr>
          <w:rFonts w:ascii="Times New Roman"/>
          <w:b w:val="false"/>
          <w:i w:val="false"/>
          <w:color w:val="000000"/>
          <w:sz w:val="28"/>
        </w:rPr>
        <w:t>
      1) электр желiсiнiң схемасын, электр станциялардың негiзгi жабдығының жай-күйін анықтау;</w:t>
      </w:r>
    </w:p>
    <w:p>
      <w:pPr>
        <w:spacing w:after="0"/>
        <w:ind w:left="0"/>
        <w:jc w:val="both"/>
      </w:pPr>
      <w:r>
        <w:rPr>
          <w:rFonts w:ascii="Times New Roman"/>
          <w:b w:val="false"/>
          <w:i w:val="false"/>
          <w:color w:val="000000"/>
          <w:sz w:val="28"/>
        </w:rPr>
        <w:t>
      2) қалпына келтiру жолдарын дайындау;</w:t>
      </w:r>
    </w:p>
    <w:p>
      <w:pPr>
        <w:spacing w:after="0"/>
        <w:ind w:left="0"/>
        <w:jc w:val="both"/>
      </w:pPr>
      <w:r>
        <w:rPr>
          <w:rFonts w:ascii="Times New Roman"/>
          <w:b w:val="false"/>
          <w:i w:val="false"/>
          <w:color w:val="000000"/>
          <w:sz w:val="28"/>
        </w:rPr>
        <w:t>
      3) "нөлден бұрылу" және кернеудi беру;</w:t>
      </w:r>
    </w:p>
    <w:p>
      <w:pPr>
        <w:spacing w:after="0"/>
        <w:ind w:left="0"/>
        <w:jc w:val="both"/>
      </w:pPr>
      <w:r>
        <w:rPr>
          <w:rFonts w:ascii="Times New Roman"/>
          <w:b w:val="false"/>
          <w:i w:val="false"/>
          <w:color w:val="000000"/>
          <w:sz w:val="28"/>
        </w:rPr>
        <w:t>
      4) әрбір кезең үшiн желінің барынша сенімді жұмыс істеуге қабілетті және орнықты электр схемасын жасау;</w:t>
      </w:r>
    </w:p>
    <w:p>
      <w:pPr>
        <w:spacing w:after="0"/>
        <w:ind w:left="0"/>
        <w:jc w:val="both"/>
      </w:pPr>
      <w:r>
        <w:rPr>
          <w:rFonts w:ascii="Times New Roman"/>
          <w:b w:val="false"/>
          <w:i w:val="false"/>
          <w:color w:val="000000"/>
          <w:sz w:val="28"/>
        </w:rPr>
        <w:t>
      5) электр станцияларын үндестiру және ең соңында бiртұтас электр жүйесін қалпына келтiру;</w:t>
      </w:r>
    </w:p>
    <w:p>
      <w:pPr>
        <w:spacing w:after="0"/>
        <w:ind w:left="0"/>
        <w:jc w:val="both"/>
      </w:pPr>
      <w:r>
        <w:rPr>
          <w:rFonts w:ascii="Times New Roman"/>
          <w:b w:val="false"/>
          <w:i w:val="false"/>
          <w:color w:val="000000"/>
          <w:sz w:val="28"/>
        </w:rPr>
        <w:t>
      6) электр тұтынуды толық қалпына келтiру.</w:t>
      </w:r>
    </w:p>
    <w:p>
      <w:pPr>
        <w:spacing w:after="0"/>
        <w:ind w:left="0"/>
        <w:jc w:val="both"/>
      </w:pPr>
      <w:r>
        <w:rPr>
          <w:rFonts w:ascii="Times New Roman"/>
          <w:b w:val="false"/>
          <w:i w:val="false"/>
          <w:color w:val="000000"/>
          <w:sz w:val="28"/>
        </w:rPr>
        <w:t>
      Электр станциясы "нөлден бұрылудың" жоспарын әзірлейді. "Нөлден бұрылу" жоспары жыл сайын қайта қаралады, жаңартылады.</w:t>
      </w:r>
    </w:p>
    <w:bookmarkStart w:name="z202" w:id="207"/>
    <w:p>
      <w:pPr>
        <w:spacing w:after="0"/>
        <w:ind w:left="0"/>
        <w:jc w:val="both"/>
      </w:pPr>
      <w:r>
        <w:rPr>
          <w:rFonts w:ascii="Times New Roman"/>
          <w:b w:val="false"/>
          <w:i w:val="false"/>
          <w:color w:val="000000"/>
          <w:sz w:val="28"/>
        </w:rPr>
        <w:t>
      181. Электр станциясының "нөлден бұрылуға" әзiрлiгiн тексеруді жергілікті персонал iс жүзiнде күтiлетiн авариялар жағдайында өткiзеді.</w:t>
      </w:r>
    </w:p>
    <w:bookmarkEnd w:id="207"/>
    <w:bookmarkStart w:name="z203" w:id="208"/>
    <w:p>
      <w:pPr>
        <w:spacing w:after="0"/>
        <w:ind w:left="0"/>
        <w:jc w:val="both"/>
      </w:pPr>
      <w:r>
        <w:rPr>
          <w:rFonts w:ascii="Times New Roman"/>
          <w:b w:val="false"/>
          <w:i w:val="false"/>
          <w:color w:val="000000"/>
          <w:sz w:val="28"/>
        </w:rPr>
        <w:t>
      182. Байланыс, телеөлшеулер мен телесигналдау құралдары энергия жүйелерінің жұмыс режимін токтан толық ажыратылғаннан кейін қалпына келтiру үшiн негiз болып табылады. Үшiншi тұлғалардан қамтамасыз етілген электрмен қоректендіруді қоса алғанда, байланыстың барлық тiршiлiк құралдарының электрмен қоректендiрудi толығымен жоғалтқаннан кейін кем дегенде 24 сағат жұмыс істеуін қамтамасыз етеді. Басқарудың кейбір негізгі объектiлерi (басқару орталықтары) электрмен қоректенуді жоғалтқаннан кейін жұмыстың мейлінше ұзақ мерзiмiн талап етеді.</w:t>
      </w:r>
    </w:p>
    <w:bookmarkEnd w:id="208"/>
    <w:p>
      <w:pPr>
        <w:spacing w:after="0"/>
        <w:ind w:left="0"/>
        <w:jc w:val="both"/>
      </w:pPr>
      <w:r>
        <w:rPr>
          <w:rFonts w:ascii="Times New Roman"/>
          <w:b w:val="false"/>
          <w:i w:val="false"/>
          <w:color w:val="000000"/>
          <w:sz w:val="28"/>
        </w:rPr>
        <w:t>
      Басқару жүйелерi электрмен қоректенудің жоғалуымен іс жүзінде күтілетін авария жағдайларында жыл сайын сынақтан өтеді.</w:t>
      </w:r>
    </w:p>
    <w:bookmarkStart w:name="z204" w:id="209"/>
    <w:p>
      <w:pPr>
        <w:spacing w:after="0"/>
        <w:ind w:left="0"/>
        <w:jc w:val="both"/>
      </w:pPr>
      <w:r>
        <w:rPr>
          <w:rFonts w:ascii="Times New Roman"/>
          <w:b w:val="false"/>
          <w:i w:val="false"/>
          <w:color w:val="000000"/>
          <w:sz w:val="28"/>
        </w:rPr>
        <w:t>
      183. Электр станциялардың және желілердің жедел персоналы жедел шешімдерді қабылдау және дағдыландыру үшін мерзімдік оқулар және аварияға қарсы жаттығулардан өтеді. Мерзімдік оқуларды және апатқа қарсы жаттығулардан өтпеген жағдайларда, жедел персонал өзінің міндеттерін орындауға жіберілмейді.</w:t>
      </w:r>
    </w:p>
    <w:bookmarkEnd w:id="209"/>
    <w:bookmarkStart w:name="z205" w:id="210"/>
    <w:p>
      <w:pPr>
        <w:spacing w:after="0"/>
        <w:ind w:left="0"/>
        <w:jc w:val="both"/>
      </w:pPr>
      <w:r>
        <w:rPr>
          <w:rFonts w:ascii="Times New Roman"/>
          <w:b w:val="false"/>
          <w:i w:val="false"/>
          <w:color w:val="000000"/>
          <w:sz w:val="28"/>
        </w:rPr>
        <w:t>
      184. Қазақстан БЭЖ-і (энергия торабы, электр қондырғысы) бөлiктерiнің бiр-бiрiмен үндесуінен шыққан, бiрақ толық немесе iшiнара ажыратылмаған жерлерде жүйелік оператордың желіні пайдаланушыларға қысқа мерзiмнiң iшiнде қалыпты жұмысқа қол жеткізу үшiн өндiрудi және/немесе электрмен жабдықтауды өз бетінше реттеуге рұқсат беруге құқығы бар.</w:t>
      </w:r>
    </w:p>
    <w:bookmarkEnd w:id="210"/>
    <w:p>
      <w:pPr>
        <w:spacing w:after="0"/>
        <w:ind w:left="0"/>
        <w:jc w:val="both"/>
      </w:pPr>
      <w:r>
        <w:rPr>
          <w:rFonts w:ascii="Times New Roman"/>
          <w:b w:val="false"/>
          <w:i w:val="false"/>
          <w:color w:val="000000"/>
          <w:sz w:val="28"/>
        </w:rPr>
        <w:t>
      Су электр станциялары байланысқан электр желiсiнiң бөлiгi электр желiсiнiң қалған бөлiгiнен бөлiнген және электр желiсiнiң қалған бөлiгiмен ешқандай үндесу құрылғылары жоқ жағдайларда электр қондырғыларының жедел персоналы жүйелік оператордың нұсқауы бойынша әрекет жасайды.</w:t>
      </w:r>
    </w:p>
    <w:bookmarkStart w:name="z206" w:id="211"/>
    <w:p>
      <w:pPr>
        <w:spacing w:after="0"/>
        <w:ind w:left="0"/>
        <w:jc w:val="both"/>
      </w:pPr>
      <w:r>
        <w:rPr>
          <w:rFonts w:ascii="Times New Roman"/>
          <w:b w:val="false"/>
          <w:i w:val="false"/>
          <w:color w:val="000000"/>
          <w:sz w:val="28"/>
        </w:rPr>
        <w:t>
      185. Қазақстан БЭЖ-нің негізгі диспетчерлік орталығынан диспетчерлік басқаруды жүзеге асыру мүмкіндігі жоғалған жағдайда Қазақстан БЭЖ-нің басқару функциялары дублерлерге табыс етіледі.</w:t>
      </w:r>
    </w:p>
    <w:bookmarkEnd w:id="211"/>
    <w:bookmarkStart w:name="z207" w:id="212"/>
    <w:p>
      <w:pPr>
        <w:spacing w:after="0"/>
        <w:ind w:left="0"/>
        <w:jc w:val="both"/>
      </w:pPr>
      <w:r>
        <w:rPr>
          <w:rFonts w:ascii="Times New Roman"/>
          <w:b w:val="false"/>
          <w:i w:val="false"/>
          <w:color w:val="000000"/>
          <w:sz w:val="28"/>
        </w:rPr>
        <w:t>
      186. Желіні пайдаланушылар ұйым атынан шешім қабылдай алатын және тәулігіне 24 сағаттың ішінде байланысқа шығатын уәкілетті басқару өкілдерін көрсете отырып, жазбаша нысанда ЖО ҰДО-мен және жергiлiктi электр беруші ұйымдармен телефон нөмiрлерiн алмасады.</w:t>
      </w:r>
    </w:p>
    <w:bookmarkEnd w:id="212"/>
    <w:p>
      <w:pPr>
        <w:spacing w:after="0"/>
        <w:ind w:left="0"/>
        <w:jc w:val="both"/>
      </w:pPr>
      <w:r>
        <w:rPr>
          <w:rFonts w:ascii="Times New Roman"/>
          <w:b w:val="false"/>
          <w:i w:val="false"/>
          <w:color w:val="000000"/>
          <w:sz w:val="28"/>
        </w:rPr>
        <w:t>
      Желіні жаңа пайдаланушылар үшін телефон нөмiрлерi олармен байланыс шартына қол қойған кезде қамтамасыз етiледi. Нөмiрлер ақпараттың өзгеруіне қарай жазбаша нысанда беріледі.</w:t>
      </w:r>
    </w:p>
    <w:bookmarkStart w:name="z208" w:id="213"/>
    <w:p>
      <w:pPr>
        <w:spacing w:after="0"/>
        <w:ind w:left="0"/>
        <w:jc w:val="both"/>
      </w:pPr>
      <w:r>
        <w:rPr>
          <w:rFonts w:ascii="Times New Roman"/>
          <w:b w:val="false"/>
          <w:i w:val="false"/>
          <w:color w:val="000000"/>
          <w:sz w:val="28"/>
        </w:rPr>
        <w:t>
      187. Бұзылыс туындаған кезде:</w:t>
      </w:r>
    </w:p>
    <w:bookmarkEnd w:id="213"/>
    <w:p>
      <w:pPr>
        <w:spacing w:after="0"/>
        <w:ind w:left="0"/>
        <w:jc w:val="both"/>
      </w:pPr>
      <w:r>
        <w:rPr>
          <w:rFonts w:ascii="Times New Roman"/>
          <w:b w:val="false"/>
          <w:i w:val="false"/>
          <w:color w:val="000000"/>
          <w:sz w:val="28"/>
        </w:rPr>
        <w:t>
      1) егер бұзылыс желіні пайдаланушының электр қондырғысында туындаса, бұл туралы жүйелік оператор мен өзі жалғанған энергия беруші ұйымды хабардар етеді;</w:t>
      </w:r>
    </w:p>
    <w:p>
      <w:pPr>
        <w:spacing w:after="0"/>
        <w:ind w:left="0"/>
        <w:jc w:val="both"/>
      </w:pPr>
      <w:r>
        <w:rPr>
          <w:rFonts w:ascii="Times New Roman"/>
          <w:b w:val="false"/>
          <w:i w:val="false"/>
          <w:color w:val="000000"/>
          <w:sz w:val="28"/>
        </w:rPr>
        <w:t>
      2) егер бұзылыс энергия беруші ұйымның электр қондырғысында туындаса, бұл туралы жүйелік оператор мен барлық жалғанған желі пайдаланушыларын хабардар етедi;</w:t>
      </w:r>
    </w:p>
    <w:p>
      <w:pPr>
        <w:spacing w:after="0"/>
        <w:ind w:left="0"/>
        <w:jc w:val="both"/>
      </w:pPr>
      <w:r>
        <w:rPr>
          <w:rFonts w:ascii="Times New Roman"/>
          <w:b w:val="false"/>
          <w:i w:val="false"/>
          <w:color w:val="000000"/>
          <w:sz w:val="28"/>
        </w:rPr>
        <w:t>
      3) егер бұзылыс жүйелік оператордың электр қондырғысында туындаса, бұл туралы жүйелік оператор басқаруында немесе иелігінде электр қондырғысы бар желіні пайдаланушыларға хабарлайды.</w:t>
      </w:r>
    </w:p>
    <w:bookmarkStart w:name="z209" w:id="214"/>
    <w:p>
      <w:pPr>
        <w:spacing w:after="0"/>
        <w:ind w:left="0"/>
        <w:jc w:val="both"/>
      </w:pPr>
      <w:r>
        <w:rPr>
          <w:rFonts w:ascii="Times New Roman"/>
          <w:b w:val="false"/>
          <w:i w:val="false"/>
          <w:color w:val="000000"/>
          <w:sz w:val="28"/>
        </w:rPr>
        <w:t>
      188. Жүйелік оператор хабарламаны алғаннан кейін немесе өздігінен бұзылысты анықтаған кезде мұның жүйелік авария бұзылысының фактісі болып табыла ма, соны анықтайды. Жүйелік аварияның белгілері расталған жағдайда жүйелік оператор жүйелік аварияның себептерін анықтайды және оны жоюға кіріседі.</w:t>
      </w:r>
    </w:p>
    <w:bookmarkEnd w:id="214"/>
    <w:p>
      <w:pPr>
        <w:spacing w:after="0"/>
        <w:ind w:left="0"/>
        <w:jc w:val="both"/>
      </w:pPr>
      <w:r>
        <w:rPr>
          <w:rFonts w:ascii="Times New Roman"/>
          <w:b w:val="false"/>
          <w:i w:val="false"/>
          <w:color w:val="000000"/>
          <w:sz w:val="28"/>
        </w:rPr>
        <w:t>
      Аварияның себебi белгіленген сәттен бастап ӨДО диспетчерлерiнің арасындағы барлық коммуникациялар ЖО ҰДО диспетчерiне оның талабы бойынша берiледі.</w:t>
      </w:r>
    </w:p>
    <w:bookmarkStart w:name="z210" w:id="215"/>
    <w:p>
      <w:pPr>
        <w:spacing w:after="0"/>
        <w:ind w:left="0"/>
        <w:jc w:val="left"/>
      </w:pPr>
      <w:r>
        <w:rPr>
          <w:rFonts w:ascii="Times New Roman"/>
          <w:b/>
          <w:i w:val="false"/>
          <w:color w:val="000000"/>
        </w:rPr>
        <w:t xml:space="preserve"> 12-параграф. Жұмыс және/немесе оқиғалар туралы ақпарат алмасу</w:t>
      </w:r>
    </w:p>
    <w:bookmarkEnd w:id="215"/>
    <w:bookmarkStart w:name="z211" w:id="216"/>
    <w:p>
      <w:pPr>
        <w:spacing w:after="0"/>
        <w:ind w:left="0"/>
        <w:jc w:val="both"/>
      </w:pPr>
      <w:r>
        <w:rPr>
          <w:rFonts w:ascii="Times New Roman"/>
          <w:b w:val="false"/>
          <w:i w:val="false"/>
          <w:color w:val="000000"/>
          <w:sz w:val="28"/>
        </w:rPr>
        <w:t>
      189. Қазақстанның БЭЖ-ін басқару, желілерді пайдалану мәселелері жөніндегі ақпаратты жүйелік оператор мен желіні пайдаланушылардың беру көлемі мен мерзімі диспетчерлік орталықтардың (қызметтердің) арасындағы өзара қарым-қатынастар жөніндегі қағидалармен, техникалық диспетчерлендіру қызметін көрсетуге, электр энергиясын жеткізу қызметін көрсетуге арналған үлгі шарттармен реттеледі.</w:t>
      </w:r>
    </w:p>
    <w:bookmarkEnd w:id="216"/>
    <w:bookmarkStart w:name="z212" w:id="217"/>
    <w:p>
      <w:pPr>
        <w:spacing w:after="0"/>
        <w:ind w:left="0"/>
        <w:jc w:val="both"/>
      </w:pPr>
      <w:r>
        <w:rPr>
          <w:rFonts w:ascii="Times New Roman"/>
          <w:b w:val="false"/>
          <w:i w:val="false"/>
          <w:color w:val="000000"/>
          <w:sz w:val="28"/>
        </w:rPr>
        <w:t>
      190. Байланысты қолдау үшiн барлық тараптар нақты оқиғаға байланысты жүйелік оператормен және/немесе энергия беруші ұйыммен қажеттi дұрыс ақпарат алмасуды қамтамасыз ету үшін тиiстi жабдықтың болуына кепiлдік береді. Қажеттi талаптар:</w:t>
      </w:r>
    </w:p>
    <w:bookmarkEnd w:id="217"/>
    <w:p>
      <w:pPr>
        <w:spacing w:after="0"/>
        <w:ind w:left="0"/>
        <w:jc w:val="both"/>
      </w:pPr>
      <w:r>
        <w:rPr>
          <w:rFonts w:ascii="Times New Roman"/>
          <w:b w:val="false"/>
          <w:i w:val="false"/>
          <w:color w:val="000000"/>
          <w:sz w:val="28"/>
        </w:rPr>
        <w:t>
      1) тiкелей телефон арнасы;</w:t>
      </w:r>
    </w:p>
    <w:p>
      <w:pPr>
        <w:spacing w:after="0"/>
        <w:ind w:left="0"/>
        <w:jc w:val="both"/>
      </w:pPr>
      <w:r>
        <w:rPr>
          <w:rFonts w:ascii="Times New Roman"/>
          <w:b w:val="false"/>
          <w:i w:val="false"/>
          <w:color w:val="000000"/>
          <w:sz w:val="28"/>
        </w:rPr>
        <w:t>
      2) факс;</w:t>
      </w:r>
    </w:p>
    <w:p>
      <w:pPr>
        <w:spacing w:after="0"/>
        <w:ind w:left="0"/>
        <w:jc w:val="both"/>
      </w:pPr>
      <w:r>
        <w:rPr>
          <w:rFonts w:ascii="Times New Roman"/>
          <w:b w:val="false"/>
          <w:i w:val="false"/>
          <w:color w:val="000000"/>
          <w:sz w:val="28"/>
        </w:rPr>
        <w:t>
      3) электрондық поштаның арнайы мекенжайы;</w:t>
      </w:r>
    </w:p>
    <w:p>
      <w:pPr>
        <w:spacing w:after="0"/>
        <w:ind w:left="0"/>
        <w:jc w:val="both"/>
      </w:pPr>
      <w:r>
        <w:rPr>
          <w:rFonts w:ascii="Times New Roman"/>
          <w:b w:val="false"/>
          <w:i w:val="false"/>
          <w:color w:val="000000"/>
          <w:sz w:val="28"/>
        </w:rPr>
        <w:t>
      4) телеметрияның деректерін берудің сандық немесе ұқсас арнасы.</w:t>
      </w:r>
    </w:p>
    <w:bookmarkStart w:name="z213" w:id="218"/>
    <w:p>
      <w:pPr>
        <w:spacing w:after="0"/>
        <w:ind w:left="0"/>
        <w:jc w:val="both"/>
      </w:pPr>
      <w:r>
        <w:rPr>
          <w:rFonts w:ascii="Times New Roman"/>
          <w:b w:val="false"/>
          <w:i w:val="false"/>
          <w:color w:val="000000"/>
          <w:sz w:val="28"/>
        </w:rPr>
        <w:t>
      191. Кернеуi 220 кВ, 500 кВ және 1150 кВ шағын станциялар, өндіру қуаты 10 мВт-дан жоғары энергия беруші ұйымдар, 1 МВт-дан жоғары ұлттық электр желінің жалғану нүктесінде электр энергиясының қуатын желіні пайдаланушылар, кернеуі 220 кВ және одан да жоғары желiге жалғанған электр энергиясын тұтынушылар, электр энергиясын көп мөлшерде пайдаланушылардың диспетчерлік орталықтары екi тәуелсiз бағыт бойынша жүйелік оператордың диспетчерлiк орталығымен (ӨДО) байланыс және телеметрия деректерін беру арналарын ұйымдастыруы қажет.</w:t>
      </w:r>
    </w:p>
    <w:bookmarkEnd w:id="218"/>
    <w:p>
      <w:pPr>
        <w:spacing w:after="0"/>
        <w:ind w:left="0"/>
        <w:jc w:val="both"/>
      </w:pPr>
      <w:r>
        <w:rPr>
          <w:rFonts w:ascii="Times New Roman"/>
          <w:b w:val="false"/>
          <w:i w:val="false"/>
          <w:color w:val="000000"/>
          <w:sz w:val="28"/>
        </w:rPr>
        <w:t>
      ЖО ҰДО мен ӨДО арасында, аралас басқару аймақтары бар ӨДО арасында, ҰДО мен шектес мемлекеттердің энергия жүйелерінің диспетчерлік орталықтары арасында екі тәуелсіз бағыт бойынша байланыс және телеметрияның деректерін беру арналары ұйымдастырылуы қажет.</w:t>
      </w:r>
    </w:p>
    <w:bookmarkStart w:name="z214" w:id="219"/>
    <w:p>
      <w:pPr>
        <w:spacing w:after="0"/>
        <w:ind w:left="0"/>
        <w:jc w:val="both"/>
      </w:pPr>
      <w:r>
        <w:rPr>
          <w:rFonts w:ascii="Times New Roman"/>
          <w:b w:val="false"/>
          <w:i w:val="false"/>
          <w:color w:val="000000"/>
          <w:sz w:val="28"/>
        </w:rPr>
        <w:t>
      192. Желіні пайдаланушылардың диспетчерлiк орталықтары (пункттері) жедел-диспетчерлiк басқару үшiн байланыс және телеметрия деректерін берудің тiкелей арналарымен жабдықталады. Байланыс және телеметрияның деректерін алмасу:</w:t>
      </w:r>
    </w:p>
    <w:bookmarkEnd w:id="219"/>
    <w:p>
      <w:pPr>
        <w:spacing w:after="0"/>
        <w:ind w:left="0"/>
        <w:jc w:val="both"/>
      </w:pPr>
      <w:r>
        <w:rPr>
          <w:rFonts w:ascii="Times New Roman"/>
          <w:b w:val="false"/>
          <w:i w:val="false"/>
          <w:color w:val="000000"/>
          <w:sz w:val="28"/>
        </w:rPr>
        <w:t>
      1) өңірлік электр желілік компанияның диспетчерлік орталығы мен осы диспетчерлiк орталықтардың жедел басқаруындағы 35 кВ және одан жоғары шағын станциялар;</w:t>
      </w:r>
    </w:p>
    <w:p>
      <w:pPr>
        <w:spacing w:after="0"/>
        <w:ind w:left="0"/>
        <w:jc w:val="both"/>
      </w:pPr>
      <w:r>
        <w:rPr>
          <w:rFonts w:ascii="Times New Roman"/>
          <w:b w:val="false"/>
          <w:i w:val="false"/>
          <w:color w:val="000000"/>
          <w:sz w:val="28"/>
        </w:rPr>
        <w:t>
      2) өңірлік электр желiлiк компанияның диспетчерлік орталығы мен пайдаланушының диспетчерлік орталығы немесе пайдаланушының диспетчерлік орталығы болмаған жағдайда оның шағын станциясы;</w:t>
      </w:r>
    </w:p>
    <w:p>
      <w:pPr>
        <w:spacing w:after="0"/>
        <w:ind w:left="0"/>
        <w:jc w:val="both"/>
      </w:pPr>
      <w:r>
        <w:rPr>
          <w:rFonts w:ascii="Times New Roman"/>
          <w:b w:val="false"/>
          <w:i w:val="false"/>
          <w:color w:val="000000"/>
          <w:sz w:val="28"/>
        </w:rPr>
        <w:t>
      3) өңірлік электр желілік компанияның диспетчерлік орталығы мен ӨДО;</w:t>
      </w:r>
    </w:p>
    <w:p>
      <w:pPr>
        <w:spacing w:after="0"/>
        <w:ind w:left="0"/>
        <w:jc w:val="both"/>
      </w:pPr>
      <w:r>
        <w:rPr>
          <w:rFonts w:ascii="Times New Roman"/>
          <w:b w:val="false"/>
          <w:i w:val="false"/>
          <w:color w:val="000000"/>
          <w:sz w:val="28"/>
        </w:rPr>
        <w:t>
      4) ЖО ҰДО мен ӨДО;</w:t>
      </w:r>
    </w:p>
    <w:p>
      <w:pPr>
        <w:spacing w:after="0"/>
        <w:ind w:left="0"/>
        <w:jc w:val="both"/>
      </w:pPr>
      <w:r>
        <w:rPr>
          <w:rFonts w:ascii="Times New Roman"/>
          <w:b w:val="false"/>
          <w:i w:val="false"/>
          <w:color w:val="000000"/>
          <w:sz w:val="28"/>
        </w:rPr>
        <w:t>
      5) аралас басқару аймақтары бар ӨДО;</w:t>
      </w:r>
    </w:p>
    <w:p>
      <w:pPr>
        <w:spacing w:after="0"/>
        <w:ind w:left="0"/>
        <w:jc w:val="both"/>
      </w:pPr>
      <w:r>
        <w:rPr>
          <w:rFonts w:ascii="Times New Roman"/>
          <w:b w:val="false"/>
          <w:i w:val="false"/>
          <w:color w:val="000000"/>
          <w:sz w:val="28"/>
        </w:rPr>
        <w:t>
      6) ӨДО мен электр энергиясын көп мөлшерде пайдаланушылардың диспетчерлік орталықтары немесе пайдаланушының диспетчерлік орталығы болмаған жағдайда оның шағын станциясы;</w:t>
      </w:r>
    </w:p>
    <w:p>
      <w:pPr>
        <w:spacing w:after="0"/>
        <w:ind w:left="0"/>
        <w:jc w:val="both"/>
      </w:pPr>
      <w:r>
        <w:rPr>
          <w:rFonts w:ascii="Times New Roman"/>
          <w:b w:val="false"/>
          <w:i w:val="false"/>
          <w:color w:val="000000"/>
          <w:sz w:val="28"/>
        </w:rPr>
        <w:t>
      7) ҰДО мен шектес мемлекеттердің энергия жүйелерінің диспетчерлік орталықтары арасында қамтамасыз етіледі.</w:t>
      </w:r>
    </w:p>
    <w:bookmarkStart w:name="z215" w:id="220"/>
    <w:p>
      <w:pPr>
        <w:spacing w:after="0"/>
        <w:ind w:left="0"/>
        <w:jc w:val="both"/>
      </w:pPr>
      <w:r>
        <w:rPr>
          <w:rFonts w:ascii="Times New Roman"/>
          <w:b w:val="false"/>
          <w:i w:val="false"/>
          <w:color w:val="000000"/>
          <w:sz w:val="28"/>
        </w:rPr>
        <w:t>
      193. Электр беру әуе желілері бойынша жиілік спектрды таңдау және жүйелік операторға жүктеледі. Осы желілер бойынша жоғарғы жиілікті байланыс жабдықты пайдаланатын желілерді пайдаланушылары міндетті түрде, осы желілер арқылы барлық жоғарғы жиілікті каналдар байланысы пайдаланушы жабдықтар және нақтылы объектілер байланысымен жиілік номиналдардың түрін көрсетумен жүйелік операторға толық сызбасын береді. Бұл ретте ЖО электр беру әуе желілері бойынша жиілік спектрды таңдау және осы салада техникалық құзыретке ие еншілес ұйымға жүктеуге құқылы.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_________________________________________________ (жұмыс істеп тұрған</w:t>
      </w:r>
    </w:p>
    <w:p>
      <w:pPr>
        <w:spacing w:after="0"/>
        <w:ind w:left="0"/>
        <w:jc w:val="both"/>
      </w:pPr>
      <w:r>
        <w:rPr>
          <w:rFonts w:ascii="Times New Roman"/>
          <w:b w:val="false"/>
          <w:i w:val="false"/>
          <w:color w:val="000000"/>
          <w:sz w:val="28"/>
        </w:rPr>
        <w:t>
      генерациялайтын қондырғыны) (объектінің (жұмыс істеп тұрған, қайта</w:t>
      </w:r>
    </w:p>
    <w:p>
      <w:pPr>
        <w:spacing w:after="0"/>
        <w:ind w:left="0"/>
        <w:jc w:val="both"/>
      </w:pPr>
      <w:r>
        <w:rPr>
          <w:rFonts w:ascii="Times New Roman"/>
          <w:b w:val="false"/>
          <w:i w:val="false"/>
          <w:color w:val="000000"/>
          <w:sz w:val="28"/>
        </w:rPr>
        <w:t>
      құрылатын) толық атауы, ведомстволық тиесілігі және оның орналасқан</w:t>
      </w:r>
    </w:p>
    <w:p>
      <w:pPr>
        <w:spacing w:after="0"/>
        <w:ind w:left="0"/>
        <w:jc w:val="both"/>
      </w:pPr>
      <w:r>
        <w:rPr>
          <w:rFonts w:ascii="Times New Roman"/>
          <w:b w:val="false"/>
          <w:i w:val="false"/>
          <w:color w:val="000000"/>
          <w:sz w:val="28"/>
        </w:rPr>
        <w:t>
      жері)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(қосылу нүктесін көрсету (ҚС шиналары, ЭЖЖ атауы</w:t>
      </w:r>
    </w:p>
    <w:p>
      <w:pPr>
        <w:spacing w:after="0"/>
        <w:ind w:left="0"/>
        <w:jc w:val="both"/>
      </w:pPr>
      <w:r>
        <w:rPr>
          <w:rFonts w:ascii="Times New Roman"/>
          <w:b w:val="false"/>
          <w:i w:val="false"/>
          <w:color w:val="000000"/>
          <w:sz w:val="28"/>
        </w:rPr>
        <w:t>
      және т.б.) қосуға</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1. Техникалық шарттарды беру негіздемесі: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(Электр желілік қағидалардың тармағын көрсету)</w:t>
      </w:r>
    </w:p>
    <w:p>
      <w:pPr>
        <w:spacing w:after="0"/>
        <w:ind w:left="0"/>
        <w:jc w:val="both"/>
      </w:pPr>
      <w:r>
        <w:rPr>
          <w:rFonts w:ascii="Times New Roman"/>
          <w:b w:val="false"/>
          <w:i w:val="false"/>
          <w:color w:val="000000"/>
          <w:sz w:val="28"/>
        </w:rPr>
        <w:t>
      2. Объектінің жылдар бойынша белгіленген/қолданыстағы қуаты және электр энергиясының өндіріс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1271"/>
        <w:gridCol w:w="2332"/>
        <w:gridCol w:w="3315"/>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жылдары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белг</w:t>
            </w:r>
            <w:r>
              <w:rPr>
                <w:rFonts w:ascii="Times New Roman"/>
                <w:b w:val="false"/>
                <w:i w:val="false"/>
                <w:color w:val="000000"/>
                <w:sz w:val="20"/>
              </w:rPr>
              <w:t>, МВт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r>
              <w:rPr>
                <w:rFonts w:ascii="Times New Roman"/>
                <w:b w:val="false"/>
                <w:i w:val="false"/>
                <w:color w:val="000000"/>
                <w:vertAlign w:val="subscript"/>
              </w:rPr>
              <w:t>қолд</w:t>
            </w:r>
            <w:r>
              <w:rPr>
                <w:rFonts w:ascii="Times New Roman"/>
                <w:b w:val="false"/>
                <w:i w:val="false"/>
                <w:color w:val="000000"/>
                <w:sz w:val="20"/>
              </w:rPr>
              <w:t>, МВт. сағ.</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ээ</w:t>
            </w:r>
            <w:r>
              <w:rPr>
                <w:rFonts w:ascii="Times New Roman"/>
                <w:b w:val="false"/>
                <w:i w:val="false"/>
                <w:color w:val="000000"/>
                <w:sz w:val="20"/>
              </w:rPr>
              <w:t>, мың кВт.с</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(20__ ж.)</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(алдағы кезеңге - 5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Қосымшалар:</w:t>
      </w:r>
    </w:p>
    <w:p>
      <w:pPr>
        <w:spacing w:after="0"/>
        <w:ind w:left="0"/>
        <w:jc w:val="both"/>
      </w:pPr>
      <w:r>
        <w:rPr>
          <w:rFonts w:ascii="Times New Roman"/>
          <w:b w:val="false"/>
          <w:i w:val="false"/>
          <w:color w:val="000000"/>
          <w:sz w:val="28"/>
        </w:rPr>
        <w:t>
      1. Объектіні орналастырудың жағдаяттық жоспары;</w:t>
      </w:r>
    </w:p>
    <w:p>
      <w:pPr>
        <w:spacing w:after="0"/>
        <w:ind w:left="0"/>
        <w:jc w:val="both"/>
      </w:pPr>
      <w:r>
        <w:rPr>
          <w:rFonts w:ascii="Times New Roman"/>
          <w:b w:val="false"/>
          <w:i w:val="false"/>
          <w:color w:val="000000"/>
          <w:sz w:val="28"/>
        </w:rPr>
        <w:t>
      2. Генерациялайтын қондырғыны жүйеге қосудың (қуат берудің) қолданыстағы және болжамдалған схемасы (генераторлардың, трансформаторлардың саны мен қуаты, ЭЖЖ ұзындығы мен сым қимасы, қарастырылатын аудан желілерінің теңгерімдік тиесілігі көрсетіледі);</w:t>
      </w:r>
    </w:p>
    <w:p>
      <w:pPr>
        <w:spacing w:after="0"/>
        <w:ind w:left="0"/>
        <w:jc w:val="both"/>
      </w:pPr>
      <w:r>
        <w:rPr>
          <w:rFonts w:ascii="Times New Roman"/>
          <w:b w:val="false"/>
          <w:i w:val="false"/>
          <w:color w:val="000000"/>
          <w:sz w:val="28"/>
        </w:rPr>
        <w:t>
      3. Жеке желіні пайдаланушылардың тізбесі (қазіргі және жоспарланатын желіні пайдаланушылардың электр жүктемелері, олардың электр қондырғыларының техникалық сипаттамасы көрсетіледі);</w:t>
      </w:r>
    </w:p>
    <w:p>
      <w:pPr>
        <w:spacing w:after="0"/>
        <w:ind w:left="0"/>
        <w:jc w:val="both"/>
      </w:pPr>
      <w:r>
        <w:rPr>
          <w:rFonts w:ascii="Times New Roman"/>
          <w:b w:val="false"/>
          <w:i w:val="false"/>
          <w:color w:val="000000"/>
          <w:sz w:val="28"/>
        </w:rPr>
        <w:t>
      4. Жергілікті атқарушы органдарымен қосалқы (шунтталатын) желілердің, шағын станциялардың (қажеттілігі бойынша) құрылысын салуға арналған оң қорытынды туралы хабарлама;</w:t>
      </w:r>
    </w:p>
    <w:p>
      <w:pPr>
        <w:spacing w:after="0"/>
        <w:ind w:left="0"/>
        <w:jc w:val="both"/>
      </w:pPr>
      <w:r>
        <w:rPr>
          <w:rFonts w:ascii="Times New Roman"/>
          <w:b w:val="false"/>
          <w:i w:val="false"/>
          <w:color w:val="000000"/>
          <w:sz w:val="28"/>
        </w:rPr>
        <w:t>
      5. Жер учаскелерін бөлу туралы шешімдердің, актілердің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__________________________________ (жаңа генерациялайтын қондырғыны)</w:t>
      </w:r>
    </w:p>
    <w:p>
      <w:pPr>
        <w:spacing w:after="0"/>
        <w:ind w:left="0"/>
        <w:jc w:val="both"/>
      </w:pPr>
      <w:r>
        <w:rPr>
          <w:rFonts w:ascii="Times New Roman"/>
          <w:b w:val="false"/>
          <w:i w:val="false"/>
          <w:color w:val="000000"/>
          <w:sz w:val="28"/>
        </w:rPr>
        <w:t>
      (объектінің толық атауы, ведомстволық тиесілігі және оның орналасқан</w:t>
      </w:r>
    </w:p>
    <w:p>
      <w:pPr>
        <w:spacing w:after="0"/>
        <w:ind w:left="0"/>
        <w:jc w:val="both"/>
      </w:pPr>
      <w:r>
        <w:rPr>
          <w:rFonts w:ascii="Times New Roman"/>
          <w:b w:val="false"/>
          <w:i w:val="false"/>
          <w:color w:val="000000"/>
          <w:sz w:val="28"/>
        </w:rPr>
        <w:t>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(қосылу нүктесін көрсету (ҚС шиналары, ЭЖЖ атауы және т.б.) қосуға</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1. Техникалық шарттарды беру негіздемесі: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(Электр желілік қағидалардың тармағын көрсету)</w:t>
      </w:r>
    </w:p>
    <w:p>
      <w:pPr>
        <w:spacing w:after="0"/>
        <w:ind w:left="0"/>
        <w:jc w:val="both"/>
      </w:pPr>
      <w:r>
        <w:rPr>
          <w:rFonts w:ascii="Times New Roman"/>
          <w:b w:val="false"/>
          <w:i w:val="false"/>
          <w:color w:val="000000"/>
          <w:sz w:val="28"/>
        </w:rPr>
        <w:t>
      2. Объектінің жылдар бойынша белгіленген/қолданыстағы қуаты және электр энергиясының өндіріс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0"/>
        <w:gridCol w:w="1203"/>
        <w:gridCol w:w="2206"/>
        <w:gridCol w:w="3131"/>
      </w:tblGrid>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белг</w:t>
            </w:r>
            <w:r>
              <w:rPr>
                <w:rFonts w:ascii="Times New Roman"/>
                <w:b w:val="false"/>
                <w:i w:val="false"/>
                <w:color w:val="000000"/>
                <w:sz w:val="20"/>
              </w:rPr>
              <w:t>, МВт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r>
              <w:rPr>
                <w:rFonts w:ascii="Times New Roman"/>
                <w:b w:val="false"/>
                <w:i w:val="false"/>
                <w:color w:val="000000"/>
                <w:vertAlign w:val="subscript"/>
              </w:rPr>
              <w:t>қолд</w:t>
            </w:r>
            <w:r>
              <w:rPr>
                <w:rFonts w:ascii="Times New Roman"/>
                <w:b w:val="false"/>
                <w:i w:val="false"/>
                <w:color w:val="000000"/>
                <w:sz w:val="20"/>
              </w:rPr>
              <w:t>, МВт. сағ.</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Wээ, мың кВт.с</w:t>
            </w:r>
          </w:p>
        </w:tc>
      </w:tr>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(іске қосылған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p>
            <w:pPr>
              <w:spacing w:after="20"/>
              <w:ind w:left="20"/>
              <w:jc w:val="both"/>
            </w:pPr>
            <w:r>
              <w:rPr>
                <w:rFonts w:ascii="Times New Roman"/>
                <w:b w:val="false"/>
                <w:i w:val="false"/>
                <w:color w:val="000000"/>
                <w:sz w:val="20"/>
              </w:rPr>
              <w:t>
(алдағы кезеңге - 5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Қосымшалар:</w:t>
      </w:r>
    </w:p>
    <w:p>
      <w:pPr>
        <w:spacing w:after="0"/>
        <w:ind w:left="0"/>
        <w:jc w:val="both"/>
      </w:pPr>
      <w:r>
        <w:rPr>
          <w:rFonts w:ascii="Times New Roman"/>
          <w:b w:val="false"/>
          <w:i w:val="false"/>
          <w:color w:val="000000"/>
          <w:sz w:val="28"/>
        </w:rPr>
        <w:t>
      1. Объектіні орналастырудың жағдаяттық жоспары;</w:t>
      </w:r>
    </w:p>
    <w:p>
      <w:pPr>
        <w:spacing w:after="0"/>
        <w:ind w:left="0"/>
        <w:jc w:val="both"/>
      </w:pPr>
      <w:r>
        <w:rPr>
          <w:rFonts w:ascii="Times New Roman"/>
          <w:b w:val="false"/>
          <w:i w:val="false"/>
          <w:color w:val="000000"/>
          <w:sz w:val="28"/>
        </w:rPr>
        <w:t>
      2. Генерациялайтын қондырғыны жүйеге қосудың (қуат берудің) болжамдалған схемасы (генераторлардың, трансформаторлардың саны мен қуаты, ЭЖЖ ұзындығы мен сым қимасы, қарастырылатын аудан желілерінің теңгерімдік тиесілігі көрсетіледі);</w:t>
      </w:r>
    </w:p>
    <w:p>
      <w:pPr>
        <w:spacing w:after="0"/>
        <w:ind w:left="0"/>
        <w:jc w:val="both"/>
      </w:pPr>
      <w:r>
        <w:rPr>
          <w:rFonts w:ascii="Times New Roman"/>
          <w:b w:val="false"/>
          <w:i w:val="false"/>
          <w:color w:val="000000"/>
          <w:sz w:val="28"/>
        </w:rPr>
        <w:t>
      3. Объектінің (мемлекеттік, салалық бағдарламалар) құрылысын жоспарлауға негіз болатын құжат;</w:t>
      </w:r>
    </w:p>
    <w:p>
      <w:pPr>
        <w:spacing w:after="0"/>
        <w:ind w:left="0"/>
        <w:jc w:val="both"/>
      </w:pPr>
      <w:r>
        <w:rPr>
          <w:rFonts w:ascii="Times New Roman"/>
          <w:b w:val="false"/>
          <w:i w:val="false"/>
          <w:color w:val="000000"/>
          <w:sz w:val="28"/>
        </w:rPr>
        <w:t>
      4. Жеке тұтынушылардың тізбесі (қазіргі және жоспарланатын тұтынушылардың электр жүктемелері, олардың электр қондырғыларының техникалық сипаттамасы көрсетіледі);</w:t>
      </w:r>
    </w:p>
    <w:p>
      <w:pPr>
        <w:spacing w:after="0"/>
        <w:ind w:left="0"/>
        <w:jc w:val="both"/>
      </w:pPr>
      <w:r>
        <w:rPr>
          <w:rFonts w:ascii="Times New Roman"/>
          <w:b w:val="false"/>
          <w:i w:val="false"/>
          <w:color w:val="000000"/>
          <w:sz w:val="28"/>
        </w:rPr>
        <w:t>
      5. Жергілікті атқарушы органдарымен қосалқы желілердің, шағын станциялардың (қажеттілігі бойынша) құрылысын салуға арналған оң қорытынды туралы хабарлама;</w:t>
      </w:r>
    </w:p>
    <w:p>
      <w:pPr>
        <w:spacing w:after="0"/>
        <w:ind w:left="0"/>
        <w:jc w:val="both"/>
      </w:pPr>
      <w:r>
        <w:rPr>
          <w:rFonts w:ascii="Times New Roman"/>
          <w:b w:val="false"/>
          <w:i w:val="false"/>
          <w:color w:val="000000"/>
          <w:sz w:val="28"/>
        </w:rPr>
        <w:t>
      6. Жер учаскелерін бөлу туралы шешімдердің, актілердің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"Электр станцияларының қуатын беру схемасының" мазмұны</w:t>
      </w:r>
    </w:p>
    <w:p>
      <w:pPr>
        <w:spacing w:after="0"/>
        <w:ind w:left="0"/>
        <w:jc w:val="both"/>
      </w:pPr>
      <w:r>
        <w:rPr>
          <w:rFonts w:ascii="Times New Roman"/>
          <w:b w:val="false"/>
          <w:i w:val="false"/>
          <w:color w:val="000000"/>
          <w:sz w:val="28"/>
        </w:rPr>
        <w:t>
      1) қарастырылып отырған өңірді электрмен жабдықтаудың қолданыстағы жай-күйіне және 3(5)-10 жылдағы даму болашағына шолу жасау;</w:t>
      </w:r>
    </w:p>
    <w:p>
      <w:pPr>
        <w:spacing w:after="0"/>
        <w:ind w:left="0"/>
        <w:jc w:val="both"/>
      </w:pPr>
      <w:r>
        <w:rPr>
          <w:rFonts w:ascii="Times New Roman"/>
          <w:b w:val="false"/>
          <w:i w:val="false"/>
          <w:color w:val="000000"/>
          <w:sz w:val="28"/>
        </w:rPr>
        <w:t>
      2) қарастырылып отырған өңірдің қуат пен электр энергиясының теңгерімдері (қолданыстағы жай-күйі және 3(5)-10 жылдағы перспективасы), жаңартылатын энергия көздерінің (бұдан әрі - ЖЭК) генерациясының біркелкі еместігін жабуға арналған резервтерді орналастыру орнын анықтау, олардың көлемі мен манервлілігі; маусымдық өзгерістерді ескере отырып, көп жылғы метеорологиялық қадағалаулардың деректері, теңгерімдерде ЖЭК-тің қуатын беру жөніндегі шектеулерді ескеру;</w:t>
      </w:r>
    </w:p>
    <w:p>
      <w:pPr>
        <w:spacing w:after="0"/>
        <w:ind w:left="0"/>
        <w:jc w:val="both"/>
      </w:pPr>
      <w:r>
        <w:rPr>
          <w:rFonts w:ascii="Times New Roman"/>
          <w:b w:val="false"/>
          <w:i w:val="false"/>
          <w:color w:val="000000"/>
          <w:sz w:val="28"/>
        </w:rPr>
        <w:t>
      3) қуат беру схемасының нұсқалары;</w:t>
      </w:r>
    </w:p>
    <w:p>
      <w:pPr>
        <w:spacing w:after="0"/>
        <w:ind w:left="0"/>
        <w:jc w:val="both"/>
      </w:pPr>
      <w:r>
        <w:rPr>
          <w:rFonts w:ascii="Times New Roman"/>
          <w:b w:val="false"/>
          <w:i w:val="false"/>
          <w:color w:val="000000"/>
          <w:sz w:val="28"/>
        </w:rPr>
        <w:t>
      4) ұсынылып отырған қуат беру схемасының негіздемесі;</w:t>
      </w:r>
    </w:p>
    <w:p>
      <w:pPr>
        <w:spacing w:after="0"/>
        <w:ind w:left="0"/>
        <w:jc w:val="both"/>
      </w:pPr>
      <w:r>
        <w:rPr>
          <w:rFonts w:ascii="Times New Roman"/>
          <w:b w:val="false"/>
          <w:i w:val="false"/>
          <w:color w:val="000000"/>
          <w:sz w:val="28"/>
        </w:rPr>
        <w:t>
      5) қарастырылып отырған ауданға шектесетін электр желілерінің электр режимдерін есептеу (қалыпты, авариядан кейінгі режимдер);</w:t>
      </w:r>
    </w:p>
    <w:p>
      <w:pPr>
        <w:spacing w:after="0"/>
        <w:ind w:left="0"/>
        <w:jc w:val="both"/>
      </w:pPr>
      <w:r>
        <w:rPr>
          <w:rFonts w:ascii="Times New Roman"/>
          <w:b w:val="false"/>
          <w:i w:val="false"/>
          <w:color w:val="000000"/>
          <w:sz w:val="28"/>
        </w:rPr>
        <w:t>
      6) жабдықты таңдау үшін қысқа тұйықталу токтарының деңгейлерін есептеу;</w:t>
      </w:r>
    </w:p>
    <w:p>
      <w:pPr>
        <w:spacing w:after="0"/>
        <w:ind w:left="0"/>
        <w:jc w:val="both"/>
      </w:pPr>
      <w:r>
        <w:rPr>
          <w:rFonts w:ascii="Times New Roman"/>
          <w:b w:val="false"/>
          <w:i w:val="false"/>
          <w:color w:val="000000"/>
          <w:sz w:val="28"/>
        </w:rPr>
        <w:t>
      7) релелік қорғау мен автоматиканың, аварияға қарсы автоматиканың орындалу қағидаттары;</w:t>
      </w:r>
    </w:p>
    <w:p>
      <w:pPr>
        <w:spacing w:after="0"/>
        <w:ind w:left="0"/>
        <w:jc w:val="both"/>
      </w:pPr>
      <w:r>
        <w:rPr>
          <w:rFonts w:ascii="Times New Roman"/>
          <w:b w:val="false"/>
          <w:i w:val="false"/>
          <w:color w:val="000000"/>
          <w:sz w:val="28"/>
        </w:rPr>
        <w:t>
      8) диспетчерлік және технологиялық басқаруды ұйымдастыру қағидаттары;</w:t>
      </w:r>
    </w:p>
    <w:p>
      <w:pPr>
        <w:spacing w:after="0"/>
        <w:ind w:left="0"/>
        <w:jc w:val="both"/>
      </w:pPr>
      <w:r>
        <w:rPr>
          <w:rFonts w:ascii="Times New Roman"/>
          <w:b w:val="false"/>
          <w:i w:val="false"/>
          <w:color w:val="000000"/>
          <w:sz w:val="28"/>
        </w:rPr>
        <w:t>
      9) электр энергиясын есепке алу;</w:t>
      </w:r>
    </w:p>
    <w:p>
      <w:pPr>
        <w:spacing w:after="0"/>
        <w:ind w:left="0"/>
        <w:jc w:val="both"/>
      </w:pPr>
      <w:r>
        <w:rPr>
          <w:rFonts w:ascii="Times New Roman"/>
          <w:b w:val="false"/>
          <w:i w:val="false"/>
          <w:color w:val="000000"/>
          <w:sz w:val="28"/>
        </w:rPr>
        <w:t>
      10) энергия үнемдеу бойынша жоспарланатын іс-шаралар;</w:t>
      </w:r>
    </w:p>
    <w:p>
      <w:pPr>
        <w:spacing w:after="0"/>
        <w:ind w:left="0"/>
        <w:jc w:val="both"/>
      </w:pPr>
      <w:r>
        <w:rPr>
          <w:rFonts w:ascii="Times New Roman"/>
          <w:b w:val="false"/>
          <w:i w:val="false"/>
          <w:color w:val="000000"/>
          <w:sz w:val="28"/>
        </w:rPr>
        <w:t>
      11) электр желілік құрылыс көлемі, құрылыс құнының ірілендірілген есебі;</w:t>
      </w:r>
    </w:p>
    <w:p>
      <w:pPr>
        <w:spacing w:after="0"/>
        <w:ind w:left="0"/>
        <w:jc w:val="both"/>
      </w:pPr>
      <w:r>
        <w:rPr>
          <w:rFonts w:ascii="Times New Roman"/>
          <w:b w:val="false"/>
          <w:i w:val="false"/>
          <w:color w:val="000000"/>
          <w:sz w:val="28"/>
        </w:rPr>
        <w:t>
      12) қорытындылар;</w:t>
      </w:r>
    </w:p>
    <w:p>
      <w:pPr>
        <w:spacing w:after="0"/>
        <w:ind w:left="0"/>
        <w:jc w:val="both"/>
      </w:pPr>
      <w:r>
        <w:rPr>
          <w:rFonts w:ascii="Times New Roman"/>
          <w:b w:val="false"/>
          <w:i w:val="false"/>
          <w:color w:val="000000"/>
          <w:sz w:val="28"/>
        </w:rPr>
        <w:t>
      13) сызбалар: қағидаттық схемалар, карт-схемалар немесе жағдаяттық жоспар, электр режимдерін есептеу нәтижелері, РҚА құрылғыларын орналастырудың қызметтік схемалары, диспетчерлік және технологиялық басқаруды ұйымдастырудың схемалары.</w:t>
      </w:r>
    </w:p>
    <w:p>
      <w:pPr>
        <w:spacing w:after="0"/>
        <w:ind w:left="0"/>
        <w:jc w:val="both"/>
      </w:pPr>
      <w:r>
        <w:rPr>
          <w:rFonts w:ascii="Times New Roman"/>
          <w:b w:val="false"/>
          <w:i w:val="false"/>
          <w:color w:val="000000"/>
          <w:sz w:val="28"/>
        </w:rPr>
        <w:t>
      14) ЖЭК-ті және жалпы алғанда станцияны пайдалану жөніндегі объектілердің техникалық сипаттамалары, оның ішінде жел генераторларының толық техникалық деректерінің (қисық қуаттар, ПӘК және кестелік және кестелік пішімдердегі желден алынатын энергиялар және басқа техникалық сипаттамалар), ЖЭК-ті пайдалану жөніндегі электр станциялар мен объектілерді АҚА күйге келтіру жөніндегі деректер, электр желісі режимдерін есептеу бағдарламаларына станцияны үлгілендіруге арналған деректер, жиілік, кернеу, желдің жылдамдығы, қоршаған ортаның температурасы, жиілік пен кернеуден реактивті қуатты реттеу жөніндегі мүмкіншіліктердің тәуелдігі және басқа техникалық сипаттамалар жөніндегі жұмыстық диапазондарды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________ электр желілерінің теңгерімдік тиесілігі мен</w:t>
      </w:r>
      <w:r>
        <w:br/>
      </w:r>
      <w:r>
        <w:rPr>
          <w:rFonts w:ascii="Times New Roman"/>
          <w:b/>
          <w:i w:val="false"/>
          <w:color w:val="000000"/>
        </w:rPr>
        <w:t>тараптардың пайдалану жауапкершілігінің аражігін ажырату актісі</w:t>
      </w:r>
    </w:p>
    <w:p>
      <w:pPr>
        <w:spacing w:after="0"/>
        <w:ind w:left="0"/>
        <w:jc w:val="both"/>
      </w:pPr>
      <w:r>
        <w:rPr>
          <w:rFonts w:ascii="Times New Roman"/>
          <w:b w:val="false"/>
          <w:i w:val="false"/>
          <w:color w:val="000000"/>
          <w:sz w:val="28"/>
        </w:rPr>
        <w:t>
      ________ қ. 20___ж. " ___ " ____________</w:t>
      </w:r>
    </w:p>
    <w:p>
      <w:pPr>
        <w:spacing w:after="0"/>
        <w:ind w:left="0"/>
        <w:jc w:val="both"/>
      </w:pPr>
      <w:r>
        <w:rPr>
          <w:rFonts w:ascii="Times New Roman"/>
          <w:b w:val="false"/>
          <w:i w:val="false"/>
          <w:color w:val="000000"/>
          <w:sz w:val="28"/>
        </w:rPr>
        <w:t>
      ________________________ атынан ___________________________ негiзiнде</w:t>
      </w:r>
    </w:p>
    <w:p>
      <w:pPr>
        <w:spacing w:after="0"/>
        <w:ind w:left="0"/>
        <w:jc w:val="both"/>
      </w:pPr>
      <w:r>
        <w:rPr>
          <w:rFonts w:ascii="Times New Roman"/>
          <w:b w:val="false"/>
          <w:i w:val="false"/>
          <w:color w:val="000000"/>
          <w:sz w:val="28"/>
        </w:rPr>
        <w:t>
      iс-әрекет ететін бұдан әрi қарай "Энергия өндіруші (энергия беруші)</w:t>
      </w:r>
    </w:p>
    <w:p>
      <w:pPr>
        <w:spacing w:after="0"/>
        <w:ind w:left="0"/>
        <w:jc w:val="both"/>
      </w:pPr>
      <w:r>
        <w:rPr>
          <w:rFonts w:ascii="Times New Roman"/>
          <w:b w:val="false"/>
          <w:i w:val="false"/>
          <w:color w:val="000000"/>
          <w:sz w:val="28"/>
        </w:rPr>
        <w:t>
      ұйым" деп аталатын __________________________ бірінші тараптан, және</w:t>
      </w:r>
    </w:p>
    <w:p>
      <w:pPr>
        <w:spacing w:after="0"/>
        <w:ind w:left="0"/>
        <w:jc w:val="both"/>
      </w:pPr>
      <w:r>
        <w:rPr>
          <w:rFonts w:ascii="Times New Roman"/>
          <w:b w:val="false"/>
          <w:i w:val="false"/>
          <w:color w:val="000000"/>
          <w:sz w:val="28"/>
        </w:rPr>
        <w:t>
      __________________________ атынан ___________________________________</w:t>
      </w:r>
    </w:p>
    <w:p>
      <w:pPr>
        <w:spacing w:after="0"/>
        <w:ind w:left="0"/>
        <w:jc w:val="both"/>
      </w:pPr>
      <w:r>
        <w:rPr>
          <w:rFonts w:ascii="Times New Roman"/>
          <w:b w:val="false"/>
          <w:i w:val="false"/>
          <w:color w:val="000000"/>
          <w:sz w:val="28"/>
        </w:rPr>
        <w:t>
      негiзiнде iс-әрекет ететін бұдан әрi қарай "Тұтынушы" деп аталатын ___________________________ екінші тараптан, төмендегілер туралы осы Актіні жасасты.</w:t>
      </w:r>
    </w:p>
    <w:p>
      <w:pPr>
        <w:spacing w:after="0"/>
        <w:ind w:left="0"/>
        <w:jc w:val="both"/>
      </w:pPr>
      <w:r>
        <w:rPr>
          <w:rFonts w:ascii="Times New Roman"/>
          <w:b w:val="false"/>
          <w:i w:val="false"/>
          <w:color w:val="000000"/>
          <w:sz w:val="28"/>
        </w:rPr>
        <w:t>
      Акт жасалған күні ________________________________ мекенжайында орналасқан ________________________________________ сыртқы электрмен қамтамасыз ету объектілеріне ____________ № ________ техникалық шарттар орындалды: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Пайдалануға рұқсат етілген қуаттылық _____ кВт.</w:t>
      </w:r>
    </w:p>
    <w:p>
      <w:pPr>
        <w:spacing w:after="0"/>
        <w:ind w:left="0"/>
        <w:jc w:val="both"/>
      </w:pPr>
      <w:r>
        <w:rPr>
          <w:rFonts w:ascii="Times New Roman"/>
          <w:b w:val="false"/>
          <w:i w:val="false"/>
          <w:color w:val="000000"/>
          <w:sz w:val="28"/>
        </w:rPr>
        <w:t>
      Тұтынушының электр қабылдағышы электрмен жабдықтау сенімділігінің _________ санатына жатады. Сыртқы электрмен жабдықтау схемасы электрмен жабдықтау сенімділігінің _________ санатына жатады.</w:t>
      </w:r>
    </w:p>
    <w:p>
      <w:pPr>
        <w:spacing w:after="0"/>
        <w:ind w:left="0"/>
        <w:jc w:val="both"/>
      </w:pPr>
      <w:r>
        <w:rPr>
          <w:rFonts w:ascii="Times New Roman"/>
          <w:b w:val="false"/>
          <w:i w:val="false"/>
          <w:color w:val="000000"/>
          <w:sz w:val="28"/>
        </w:rPr>
        <w:t>
      Энергия өндіруші (энергия беруші) ұйым Тұтынушы алдында электрмен жабдықтау сенімділігінің санатының электрмен жабдықтау схемасы келіспеушілігі және теңгерімінде тұрған жабдықтың зақымдануы үшін электрмен жабдықтауға жауапкершілік жүктемейді.</w:t>
      </w:r>
    </w:p>
    <w:p>
      <w:pPr>
        <w:spacing w:after="0"/>
        <w:ind w:left="0"/>
        <w:jc w:val="both"/>
      </w:pPr>
      <w:r>
        <w:rPr>
          <w:rFonts w:ascii="Times New Roman"/>
          <w:b w:val="false"/>
          <w:i w:val="false"/>
          <w:color w:val="000000"/>
          <w:sz w:val="28"/>
        </w:rPr>
        <w:t>
      Бөлім шекарасы мыналармен анықталады: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Теңгерімдік тиесілігі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Пайдалану жауапкершілігі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қондырғыларын электрмен жабдықтаудың біл жолақты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1. Схемадағы бөлім шекарасы: теңгерімдік тиесілігі — қызыл жолақ, пайдалану жауапкершілігі — көкпен белгіленеді.</w:t>
      </w:r>
    </w:p>
    <w:p>
      <w:pPr>
        <w:spacing w:after="0"/>
        <w:ind w:left="0"/>
        <w:jc w:val="both"/>
      </w:pPr>
      <w:r>
        <w:rPr>
          <w:rFonts w:ascii="Times New Roman"/>
          <w:b w:val="false"/>
          <w:i w:val="false"/>
          <w:color w:val="000000"/>
          <w:sz w:val="28"/>
        </w:rPr>
        <w:t>
      2. Қосылған қуаттылық, сыртқы электрмен жабдықтау схемасы, электрмен жабдықтаудың сенімділік санаты, теңгерімдік тиесілік пен пайдалану жауапкершілігінің шекарасы өзгерген кезде Акт ауыстыруға жатады.</w:t>
      </w:r>
    </w:p>
    <w:p>
      <w:pPr>
        <w:spacing w:after="0"/>
        <w:ind w:left="0"/>
        <w:jc w:val="both"/>
      </w:pPr>
      <w:r>
        <w:rPr>
          <w:rFonts w:ascii="Times New Roman"/>
          <w:b w:val="false"/>
          <w:i w:val="false"/>
          <w:color w:val="000000"/>
          <w:sz w:val="28"/>
        </w:rPr>
        <w:t>
      3. Электр қондырғыларын электрмен жабдықтау схемасында есептеу құралы қондырғысының, күш трансформаторы, ток және қысым есептеу трансформаторы параметрлері, электр беру жолағының орны көрсетіледі.</w:t>
      </w:r>
    </w:p>
    <w:p>
      <w:pPr>
        <w:spacing w:after="0"/>
        <w:ind w:left="0"/>
        <w:jc w:val="both"/>
      </w:pPr>
      <w:r>
        <w:rPr>
          <w:rFonts w:ascii="Times New Roman"/>
          <w:b w:val="false"/>
          <w:i w:val="false"/>
          <w:color w:val="000000"/>
          <w:sz w:val="28"/>
        </w:rPr>
        <w:t>
      4. Тұтынушы энергия өндіруші (энергия беруші) ұйым диспетчерінің келісімінсіз өз еркінше сыртқы электрмен жабдықтау схемасын қайта қосуға және өзгертуге рұқсат етілмейді.</w:t>
      </w:r>
    </w:p>
    <w:p>
      <w:pPr>
        <w:spacing w:after="0"/>
        <w:ind w:left="0"/>
        <w:jc w:val="both"/>
      </w:pPr>
      <w:r>
        <w:rPr>
          <w:rFonts w:ascii="Times New Roman"/>
          <w:b w:val="false"/>
          <w:i w:val="false"/>
          <w:color w:val="000000"/>
          <w:sz w:val="28"/>
        </w:rPr>
        <w:t>
      5. Тұтынушы энергия өндіруші (энергия беруші) ұйымның келісімінсіз өзінің электр қондырғыларына басқа тұтынушыларды қосуға рұқсат етілмейді.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Энергия өндіруші (энергия беруші) ұйым өкілі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Тұтынушы өкілі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Энергия беруші ұйымдардың электр қондырғылары мен</w:t>
      </w:r>
      <w:r>
        <w:br/>
      </w:r>
      <w:r>
        <w:rPr>
          <w:rFonts w:ascii="Times New Roman"/>
          <w:b/>
          <w:i w:val="false"/>
          <w:color w:val="000000"/>
        </w:rPr>
        <w:t>генерациялайтын қондырғыларын ажырату кестесін әзірлеу тәртібі,</w:t>
      </w:r>
      <w:r>
        <w:br/>
      </w:r>
      <w:r>
        <w:rPr>
          <w:rFonts w:ascii="Times New Roman"/>
          <w:b/>
          <w:i w:val="false"/>
          <w:color w:val="000000"/>
        </w:rPr>
        <w:t>келісу және бекіту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2172"/>
        <w:gridCol w:w="6729"/>
        <w:gridCol w:w="1700"/>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беруші желілері мен</w:t>
            </w:r>
          </w:p>
          <w:p>
            <w:pPr>
              <w:spacing w:after="20"/>
              <w:ind w:left="20"/>
              <w:jc w:val="both"/>
            </w:pPr>
            <w:r>
              <w:rPr>
                <w:rFonts w:ascii="Times New Roman"/>
                <w:b w:val="false"/>
                <w:i w:val="false"/>
                <w:color w:val="000000"/>
                <w:sz w:val="20"/>
              </w:rPr>
              <w:t>
желі жабдықтарын ажырату</w:t>
            </w:r>
          </w:p>
          <w:p>
            <w:pPr>
              <w:spacing w:after="20"/>
              <w:ind w:left="20"/>
              <w:jc w:val="both"/>
            </w:pPr>
            <w:r>
              <w:rPr>
                <w:rFonts w:ascii="Times New Roman"/>
                <w:b w:val="false"/>
                <w:i w:val="false"/>
                <w:color w:val="000000"/>
                <w:sz w:val="20"/>
              </w:rPr>
              <w:t>
жылдық жобалық кестесін</w:t>
            </w:r>
          </w:p>
          <w:p>
            <w:pPr>
              <w:spacing w:after="20"/>
              <w:ind w:left="20"/>
              <w:jc w:val="both"/>
            </w:pPr>
            <w:r>
              <w:rPr>
                <w:rFonts w:ascii="Times New Roman"/>
                <w:b w:val="false"/>
                <w:i w:val="false"/>
                <w:color w:val="000000"/>
                <w:sz w:val="20"/>
              </w:rPr>
              <w:t>
әзірлеу</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маусымға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w:t>
            </w:r>
          </w:p>
          <w:p>
            <w:pPr>
              <w:spacing w:after="20"/>
              <w:ind w:left="20"/>
              <w:jc w:val="both"/>
            </w:pPr>
            <w:r>
              <w:rPr>
                <w:rFonts w:ascii="Times New Roman"/>
                <w:b w:val="false"/>
                <w:i w:val="false"/>
                <w:color w:val="000000"/>
                <w:sz w:val="20"/>
              </w:rPr>
              <w:t>
генерациялайтын</w:t>
            </w:r>
          </w:p>
          <w:p>
            <w:pPr>
              <w:spacing w:after="20"/>
              <w:ind w:left="20"/>
              <w:jc w:val="both"/>
            </w:pPr>
            <w:r>
              <w:rPr>
                <w:rFonts w:ascii="Times New Roman"/>
                <w:b w:val="false"/>
                <w:i w:val="false"/>
                <w:color w:val="000000"/>
                <w:sz w:val="20"/>
              </w:rPr>
              <w:t>
қондырғыларын жөндеудің</w:t>
            </w:r>
          </w:p>
          <w:p>
            <w:pPr>
              <w:spacing w:after="20"/>
              <w:ind w:left="20"/>
              <w:jc w:val="both"/>
            </w:pPr>
            <w:r>
              <w:rPr>
                <w:rFonts w:ascii="Times New Roman"/>
                <w:b w:val="false"/>
                <w:i w:val="false"/>
                <w:color w:val="000000"/>
                <w:sz w:val="20"/>
              </w:rPr>
              <w:t>
жылдық жобалық кестесін</w:t>
            </w:r>
          </w:p>
          <w:p>
            <w:pPr>
              <w:spacing w:after="20"/>
              <w:ind w:left="20"/>
              <w:jc w:val="both"/>
            </w:pPr>
            <w:r>
              <w:rPr>
                <w:rFonts w:ascii="Times New Roman"/>
                <w:b w:val="false"/>
                <w:i w:val="false"/>
                <w:color w:val="000000"/>
                <w:sz w:val="20"/>
              </w:rPr>
              <w:t>
ұсыну</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қыркүйекке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мемлекеттердің</w:t>
            </w:r>
          </w:p>
          <w:p>
            <w:pPr>
              <w:spacing w:after="20"/>
              <w:ind w:left="20"/>
              <w:jc w:val="both"/>
            </w:pPr>
            <w:r>
              <w:rPr>
                <w:rFonts w:ascii="Times New Roman"/>
                <w:b w:val="false"/>
                <w:i w:val="false"/>
                <w:color w:val="000000"/>
                <w:sz w:val="20"/>
              </w:rPr>
              <w:t>
диспетчерлік</w:t>
            </w:r>
          </w:p>
          <w:p>
            <w:pPr>
              <w:spacing w:after="20"/>
              <w:ind w:left="20"/>
              <w:jc w:val="both"/>
            </w:pPr>
            <w:r>
              <w:rPr>
                <w:rFonts w:ascii="Times New Roman"/>
                <w:b w:val="false"/>
                <w:i w:val="false"/>
                <w:color w:val="000000"/>
                <w:sz w:val="20"/>
              </w:rPr>
              <w:t>
орталықтарымен электр</w:t>
            </w:r>
          </w:p>
          <w:p>
            <w:pPr>
              <w:spacing w:after="20"/>
              <w:ind w:left="20"/>
              <w:jc w:val="both"/>
            </w:pPr>
            <w:r>
              <w:rPr>
                <w:rFonts w:ascii="Times New Roman"/>
                <w:b w:val="false"/>
                <w:i w:val="false"/>
                <w:color w:val="000000"/>
                <w:sz w:val="20"/>
              </w:rPr>
              <w:t>
беруші желілері мен электр</w:t>
            </w:r>
          </w:p>
          <w:p>
            <w:pPr>
              <w:spacing w:after="20"/>
              <w:ind w:left="20"/>
              <w:jc w:val="both"/>
            </w:pPr>
            <w:r>
              <w:rPr>
                <w:rFonts w:ascii="Times New Roman"/>
                <w:b w:val="false"/>
                <w:i w:val="false"/>
                <w:color w:val="000000"/>
                <w:sz w:val="20"/>
              </w:rPr>
              <w:t>
қондырғыларын ажыратудың</w:t>
            </w:r>
          </w:p>
          <w:p>
            <w:pPr>
              <w:spacing w:after="20"/>
              <w:ind w:left="20"/>
              <w:jc w:val="both"/>
            </w:pPr>
            <w:r>
              <w:rPr>
                <w:rFonts w:ascii="Times New Roman"/>
                <w:b w:val="false"/>
                <w:i w:val="false"/>
                <w:color w:val="000000"/>
                <w:sz w:val="20"/>
              </w:rPr>
              <w:t>
жылдық жобалық кестесін</w:t>
            </w:r>
          </w:p>
          <w:p>
            <w:pPr>
              <w:spacing w:after="20"/>
              <w:ind w:left="20"/>
              <w:jc w:val="both"/>
            </w:pPr>
            <w:r>
              <w:rPr>
                <w:rFonts w:ascii="Times New Roman"/>
                <w:b w:val="false"/>
                <w:i w:val="false"/>
                <w:color w:val="000000"/>
                <w:sz w:val="20"/>
              </w:rPr>
              <w:t>
келісу</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қазанға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беруші желілері мен</w:t>
            </w:r>
          </w:p>
          <w:p>
            <w:pPr>
              <w:spacing w:after="20"/>
              <w:ind w:left="20"/>
              <w:jc w:val="both"/>
            </w:pPr>
            <w:r>
              <w:rPr>
                <w:rFonts w:ascii="Times New Roman"/>
                <w:b w:val="false"/>
                <w:i w:val="false"/>
                <w:color w:val="000000"/>
                <w:sz w:val="20"/>
              </w:rPr>
              <w:t>
электр қондырғыларын</w:t>
            </w:r>
          </w:p>
          <w:p>
            <w:pPr>
              <w:spacing w:after="20"/>
              <w:ind w:left="20"/>
              <w:jc w:val="both"/>
            </w:pPr>
            <w:r>
              <w:rPr>
                <w:rFonts w:ascii="Times New Roman"/>
                <w:b w:val="false"/>
                <w:i w:val="false"/>
                <w:color w:val="000000"/>
                <w:sz w:val="20"/>
              </w:rPr>
              <w:t>
ажыратудың жылдық</w:t>
            </w:r>
          </w:p>
          <w:p>
            <w:pPr>
              <w:spacing w:after="20"/>
              <w:ind w:left="20"/>
              <w:jc w:val="both"/>
            </w:pPr>
            <w:r>
              <w:rPr>
                <w:rFonts w:ascii="Times New Roman"/>
                <w:b w:val="false"/>
                <w:i w:val="false"/>
                <w:color w:val="000000"/>
                <w:sz w:val="20"/>
              </w:rPr>
              <w:t>
кестесін, электр</w:t>
            </w:r>
          </w:p>
          <w:p>
            <w:pPr>
              <w:spacing w:after="20"/>
              <w:ind w:left="20"/>
              <w:jc w:val="both"/>
            </w:pPr>
            <w:r>
              <w:rPr>
                <w:rFonts w:ascii="Times New Roman"/>
                <w:b w:val="false"/>
                <w:i w:val="false"/>
                <w:color w:val="000000"/>
                <w:sz w:val="20"/>
              </w:rPr>
              <w:t>
станцияларының</w:t>
            </w:r>
          </w:p>
          <w:p>
            <w:pPr>
              <w:spacing w:after="20"/>
              <w:ind w:left="20"/>
              <w:jc w:val="both"/>
            </w:pPr>
            <w:r>
              <w:rPr>
                <w:rFonts w:ascii="Times New Roman"/>
                <w:b w:val="false"/>
                <w:i w:val="false"/>
                <w:color w:val="000000"/>
                <w:sz w:val="20"/>
              </w:rPr>
              <w:t>
генерациялайтын</w:t>
            </w:r>
          </w:p>
          <w:p>
            <w:pPr>
              <w:spacing w:after="20"/>
              <w:ind w:left="20"/>
              <w:jc w:val="both"/>
            </w:pPr>
            <w:r>
              <w:rPr>
                <w:rFonts w:ascii="Times New Roman"/>
                <w:b w:val="false"/>
                <w:i w:val="false"/>
                <w:color w:val="000000"/>
                <w:sz w:val="20"/>
              </w:rPr>
              <w:t>
қондырғыларын жөндеу</w:t>
            </w:r>
          </w:p>
          <w:p>
            <w:pPr>
              <w:spacing w:after="20"/>
              <w:ind w:left="20"/>
              <w:jc w:val="both"/>
            </w:pPr>
            <w:r>
              <w:rPr>
                <w:rFonts w:ascii="Times New Roman"/>
                <w:b w:val="false"/>
                <w:i w:val="false"/>
                <w:color w:val="000000"/>
                <w:sz w:val="20"/>
              </w:rPr>
              <w:t>
кестесін бекіту</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желтоқсанға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w:t>
            </w:r>
          </w:p>
          <w:p>
            <w:pPr>
              <w:spacing w:after="20"/>
              <w:ind w:left="20"/>
              <w:jc w:val="both"/>
            </w:pPr>
            <w:r>
              <w:rPr>
                <w:rFonts w:ascii="Times New Roman"/>
                <w:b w:val="false"/>
                <w:i w:val="false"/>
                <w:color w:val="000000"/>
                <w:sz w:val="20"/>
              </w:rPr>
              <w:t>
бекітілген жылдық</w:t>
            </w:r>
          </w:p>
          <w:p>
            <w:pPr>
              <w:spacing w:after="20"/>
              <w:ind w:left="20"/>
              <w:jc w:val="both"/>
            </w:pPr>
            <w:r>
              <w:rPr>
                <w:rFonts w:ascii="Times New Roman"/>
                <w:b w:val="false"/>
                <w:i w:val="false"/>
                <w:color w:val="000000"/>
                <w:sz w:val="20"/>
              </w:rPr>
              <w:t>
кестелерді ұсынуы</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желтоқсанға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беруші желілері мен</w:t>
            </w:r>
          </w:p>
          <w:p>
            <w:pPr>
              <w:spacing w:after="20"/>
              <w:ind w:left="20"/>
              <w:jc w:val="both"/>
            </w:pPr>
            <w:r>
              <w:rPr>
                <w:rFonts w:ascii="Times New Roman"/>
                <w:b w:val="false"/>
                <w:i w:val="false"/>
                <w:color w:val="000000"/>
                <w:sz w:val="20"/>
              </w:rPr>
              <w:t>
электр қондырғыларын</w:t>
            </w:r>
          </w:p>
          <w:p>
            <w:pPr>
              <w:spacing w:after="20"/>
              <w:ind w:left="20"/>
              <w:jc w:val="both"/>
            </w:pPr>
            <w:r>
              <w:rPr>
                <w:rFonts w:ascii="Times New Roman"/>
                <w:b w:val="false"/>
                <w:i w:val="false"/>
                <w:color w:val="000000"/>
                <w:sz w:val="20"/>
              </w:rPr>
              <w:t>
ажыратудың айлық кестесін</w:t>
            </w:r>
          </w:p>
          <w:p>
            <w:pPr>
              <w:spacing w:after="20"/>
              <w:ind w:left="20"/>
              <w:jc w:val="both"/>
            </w:pPr>
            <w:r>
              <w:rPr>
                <w:rFonts w:ascii="Times New Roman"/>
                <w:b w:val="false"/>
                <w:i w:val="false"/>
                <w:color w:val="000000"/>
                <w:sz w:val="20"/>
              </w:rPr>
              <w:t>
әзірлеу, оны шектес</w:t>
            </w:r>
          </w:p>
          <w:p>
            <w:pPr>
              <w:spacing w:after="20"/>
              <w:ind w:left="20"/>
              <w:jc w:val="both"/>
            </w:pPr>
            <w:r>
              <w:rPr>
                <w:rFonts w:ascii="Times New Roman"/>
                <w:b w:val="false"/>
                <w:i w:val="false"/>
                <w:color w:val="000000"/>
                <w:sz w:val="20"/>
              </w:rPr>
              <w:t>
мемлекеттердің</w:t>
            </w:r>
          </w:p>
          <w:p>
            <w:pPr>
              <w:spacing w:after="20"/>
              <w:ind w:left="20"/>
              <w:jc w:val="both"/>
            </w:pPr>
            <w:r>
              <w:rPr>
                <w:rFonts w:ascii="Times New Roman"/>
                <w:b w:val="false"/>
                <w:i w:val="false"/>
                <w:color w:val="000000"/>
                <w:sz w:val="20"/>
              </w:rPr>
              <w:t>
диспетчерлік</w:t>
            </w:r>
          </w:p>
          <w:p>
            <w:pPr>
              <w:spacing w:after="20"/>
              <w:ind w:left="20"/>
              <w:jc w:val="both"/>
            </w:pPr>
            <w:r>
              <w:rPr>
                <w:rFonts w:ascii="Times New Roman"/>
                <w:b w:val="false"/>
                <w:i w:val="false"/>
                <w:color w:val="000000"/>
                <w:sz w:val="20"/>
              </w:rPr>
              <w:t>
орталықтарымен келісу және</w:t>
            </w:r>
          </w:p>
          <w:p>
            <w:pPr>
              <w:spacing w:after="20"/>
              <w:ind w:left="20"/>
              <w:jc w:val="both"/>
            </w:pPr>
            <w:r>
              <w:rPr>
                <w:rFonts w:ascii="Times New Roman"/>
                <w:b w:val="false"/>
                <w:i w:val="false"/>
                <w:color w:val="000000"/>
                <w:sz w:val="20"/>
              </w:rPr>
              <w:t>
бекіту</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жоспарланған әр айдың 25 күніне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w:t>
            </w:r>
          </w:p>
          <w:p>
            <w:pPr>
              <w:spacing w:after="20"/>
              <w:ind w:left="20"/>
              <w:jc w:val="both"/>
            </w:pPr>
            <w:r>
              <w:rPr>
                <w:rFonts w:ascii="Times New Roman"/>
                <w:b w:val="false"/>
                <w:i w:val="false"/>
                <w:color w:val="000000"/>
                <w:sz w:val="20"/>
              </w:rPr>
              <w:t>
тәсілі бойынша тарату</w:t>
            </w:r>
          </w:p>
          <w:p>
            <w:pPr>
              <w:spacing w:after="20"/>
              <w:ind w:left="20"/>
              <w:jc w:val="both"/>
            </w:pPr>
            <w:r>
              <w:rPr>
                <w:rFonts w:ascii="Times New Roman"/>
                <w:b w:val="false"/>
                <w:i w:val="false"/>
                <w:color w:val="000000"/>
                <w:sz w:val="20"/>
              </w:rPr>
              <w:t>
тізбесіне сәйкес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Кернеуі 110-500 кВ электр қондырғыларында өнеркәсіптік</w:t>
      </w:r>
      <w:r>
        <w:br/>
      </w:r>
      <w:r>
        <w:rPr>
          <w:rFonts w:ascii="Times New Roman"/>
          <w:b/>
          <w:i w:val="false"/>
          <w:color w:val="000000"/>
        </w:rPr>
        <w:t>жиілік кернеуін рұқсат етілген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2674"/>
        <w:gridCol w:w="1719"/>
        <w:gridCol w:w="1542"/>
        <w:gridCol w:w="1542"/>
        <w:gridCol w:w="1543"/>
      </w:tblGrid>
      <w:tr>
        <w:trPr>
          <w:trHeight w:val="30"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кернеу, кВ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ұзақтығына байланысты кернеуді арттыру шегі, 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және автотрансформаторлар1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Шунттаушы реакторлар және электр магниттік кернеу трансформаторлары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w:t>
            </w:r>
          </w:p>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w:t>
            </w:r>
            <w:r>
              <w:rPr>
                <w:rFonts w:ascii="Times New Roman"/>
                <w:b w:val="false"/>
                <w:i w:val="false"/>
                <w:color w:val="000000"/>
                <w:vertAlign w:val="superscript"/>
              </w:rPr>
              <w:t>2</w:t>
            </w:r>
            <w:r>
              <w:rPr>
                <w:rFonts w:ascii="Times New Roman"/>
                <w:b w:val="false"/>
                <w:i w:val="false"/>
                <w:color w:val="000000"/>
                <w:sz w:val="20"/>
              </w:rPr>
              <w:t>, сыйымдылықты кернеу трансформаторлары, ток трансформаторлары, байланыс конденсаторлары және шиналық тіректер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1,80</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вентильдік разрядтауыштар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РВМГ типтегі вентильдік разрядтауыштар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РВМК типтегі вентильдік разрядтауыштар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РВМК-П типтегі вентильдік разрядтауыштар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және автотрансформаторлар</w:t>
            </w:r>
            <w:r>
              <w:rPr>
                <w:rFonts w:ascii="Times New Roman"/>
                <w:b w:val="false"/>
                <w:i w:val="false"/>
                <w:color w:val="000000"/>
                <w:vertAlign w:val="superscript"/>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Шунттаушы реакторлар, коммутациялық аппараттар</w:t>
            </w:r>
            <w:r>
              <w:rPr>
                <w:rFonts w:ascii="Times New Roman"/>
                <w:b w:val="false"/>
                <w:i w:val="false"/>
                <w:color w:val="000000"/>
                <w:vertAlign w:val="superscript"/>
              </w:rPr>
              <w:t>2</w:t>
            </w:r>
            <w:r>
              <w:rPr>
                <w:rFonts w:ascii="Times New Roman"/>
                <w:b w:val="false"/>
                <w:i w:val="false"/>
                <w:color w:val="000000"/>
                <w:sz w:val="20"/>
              </w:rPr>
              <w:t>, кернеу және ток трансформаторлары, байланыс конденсаторлары және шиналық тіректер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Вентильдік разрядтауыштар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емес асқын кернеу шектеуіштері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1,52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Кестеде көрсетілген мәндерге қарамастан, магнит сымын қыздыру шарты бойынша белгіленген орам тармақтарының атаулы кернеу үлестеріндегі кернеуді арттыру 20 с - 1,3 дейінгі аралықта 1200 с-ден 1,15 дейінгі деңгейде шектеледі.</w:t>
      </w:r>
    </w:p>
    <w:p>
      <w:pPr>
        <w:spacing w:after="0"/>
        <w:ind w:left="0"/>
        <w:jc w:val="both"/>
      </w:pPr>
      <w:r>
        <w:rPr>
          <w:rFonts w:ascii="Times New Roman"/>
          <w:b w:val="false"/>
          <w:i w:val="false"/>
          <w:color w:val="000000"/>
          <w:sz w:val="28"/>
        </w:rPr>
        <w:t>
      2. Кестеде көрсетілген мәндерге қарамастан, ажыратқыштың байланыстарындағы кернеуді өздігінен қалпына келтіру былайша шектеледі: 110-220 кВ жабдықтары үшін – КЗ 2,4 немесе 2,8 дейін, 330-750 кВ жабдықтары үшін – 3,0 дейін желінің зақымдалмаған фазасын ажырату шарты бойынша (техникалық шарттарда көрсетілген ажыратқыштың жұмысына байланысты), 330-750 кВ жабдықтары үшін 2,8 дейін – асқын кернеуі жоқ желілерді ажырату шарты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желілік қағидаларға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Кернеуі 500-750 кВ электр қондырғыларында өнеркәсіптік</w:t>
      </w:r>
      <w:r>
        <w:br/>
      </w:r>
      <w:r>
        <w:rPr>
          <w:rFonts w:ascii="Times New Roman"/>
          <w:b/>
          <w:i w:val="false"/>
          <w:color w:val="000000"/>
        </w:rPr>
        <w:t>жиілік кернеуін рұқсат етілген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803"/>
        <w:gridCol w:w="1994"/>
        <w:gridCol w:w="1994"/>
        <w:gridCol w:w="1804"/>
        <w:gridCol w:w="1614"/>
        <w:gridCol w:w="180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Амплитудалық еселік U/Uм.жұмыс.,</w:t>
            </w:r>
          </w:p>
          <w:p>
            <w:pPr>
              <w:spacing w:after="20"/>
              <w:ind w:left="20"/>
              <w:jc w:val="both"/>
            </w:pPr>
            <w:r>
              <w:rPr>
                <w:rFonts w:ascii="Times New Roman"/>
                <w:b w:val="false"/>
                <w:i w:val="false"/>
                <w:color w:val="000000"/>
                <w:sz w:val="20"/>
              </w:rPr>
              <w:t>
диапазоны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1,0 - 1,025</w:t>
            </w:r>
          </w:p>
          <w:p>
            <w:pPr>
              <w:spacing w:after="20"/>
              <w:ind w:left="20"/>
              <w:jc w:val="both"/>
            </w:pPr>
            <w:r>
              <w:rPr>
                <w:rFonts w:ascii="Times New Roman"/>
                <w:b w:val="false"/>
                <w:i w:val="false"/>
                <w:color w:val="000000"/>
                <w:sz w:val="20"/>
              </w:rPr>
              <w:t>
525-538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1,025 - 1,05</w:t>
            </w:r>
          </w:p>
          <w:p>
            <w:pPr>
              <w:spacing w:after="20"/>
              <w:ind w:left="20"/>
              <w:jc w:val="both"/>
            </w:pPr>
            <w:r>
              <w:rPr>
                <w:rFonts w:ascii="Times New Roman"/>
                <w:b w:val="false"/>
                <w:i w:val="false"/>
                <w:color w:val="000000"/>
                <w:sz w:val="20"/>
              </w:rPr>
              <w:t>
538-551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1,05 - 1,075</w:t>
            </w:r>
          </w:p>
          <w:p>
            <w:pPr>
              <w:spacing w:after="20"/>
              <w:ind w:left="20"/>
              <w:jc w:val="both"/>
            </w:pPr>
            <w:r>
              <w:rPr>
                <w:rFonts w:ascii="Times New Roman"/>
                <w:b w:val="false"/>
                <w:i w:val="false"/>
                <w:color w:val="000000"/>
                <w:sz w:val="20"/>
              </w:rPr>
              <w:t>
551-564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1,075 - 1,1</w:t>
            </w:r>
          </w:p>
          <w:p>
            <w:pPr>
              <w:spacing w:after="20"/>
              <w:ind w:left="20"/>
              <w:jc w:val="both"/>
            </w:pPr>
            <w:r>
              <w:rPr>
                <w:rFonts w:ascii="Times New Roman"/>
                <w:b w:val="false"/>
                <w:i w:val="false"/>
                <w:color w:val="000000"/>
                <w:sz w:val="20"/>
              </w:rPr>
              <w:t>
564-578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1,1 - 1,15</w:t>
            </w:r>
          </w:p>
          <w:p>
            <w:pPr>
              <w:spacing w:after="20"/>
              <w:ind w:left="20"/>
              <w:jc w:val="both"/>
            </w:pPr>
            <w:r>
              <w:rPr>
                <w:rFonts w:ascii="Times New Roman"/>
                <w:b w:val="false"/>
                <w:i w:val="false"/>
                <w:color w:val="000000"/>
                <w:sz w:val="20"/>
              </w:rPr>
              <w:t>
578-604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1,15 - 1,20</w:t>
            </w:r>
          </w:p>
          <w:p>
            <w:pPr>
              <w:spacing w:after="20"/>
              <w:ind w:left="20"/>
              <w:jc w:val="both"/>
            </w:pPr>
            <w:r>
              <w:rPr>
                <w:rFonts w:ascii="Times New Roman"/>
                <w:b w:val="false"/>
                <w:i w:val="false"/>
                <w:color w:val="000000"/>
                <w:sz w:val="20"/>
              </w:rPr>
              <w:t>
604-630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Ұйғарыңды ұзақтық, 1 жағдайдан көп емес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Ұйғарыңды жағдайлар саны,</w:t>
            </w:r>
          </w:p>
          <w:p>
            <w:pPr>
              <w:spacing w:after="20"/>
              <w:ind w:left="20"/>
              <w:jc w:val="both"/>
            </w:pPr>
            <w:r>
              <w:rPr>
                <w:rFonts w:ascii="Times New Roman"/>
                <w:b w:val="false"/>
                <w:i w:val="false"/>
                <w:color w:val="000000"/>
                <w:sz w:val="20"/>
              </w:rPr>
              <w:t>
жылына көп емес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жағдайлардың арасындағы интервал,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