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61db" w14:textId="3a06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 мониторингi субъектiлерiнің клиентті тиісінше тексеруі үшін қажетті құжаттар тізбесін бекіту туралы" Қазақстан Республикасы Қаржы министрінің 2010 жылғы 15 ақпандағы № 56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2014 жылғы 20 қарашадағы № 506 бұйрығы. Қазақстан Республикасының Әділет министрлігінде 2015 жылы 5 мамырда № 10932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«Қылмыстық жолмен алынған кiрiстердi заңдастыруға (жылыстатуға) және терроризмдi қаржыландыруға қарсы iс-қимыл туралы» Қазақстан Республикасы 2009 жылғы 28 тамыздағы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cәйкес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«Қаржы мониторингi субъектiлерiнiң клиенттi тиiсiнше тексеру үшiн қажеттi құжаттар тiзбесiн бекiту туралы» Қазақстан Республикасының Қаржы министрінің 2010 жылғы 15 ақпандағы № 56 (Нормативтік құқықтық актілерді мемлекеттік тіркеу тізілімінде № 6107 болып тіркелген, 2010 жылғы 26 наурыздағы № 42 (1664) «Заң газеті», 2010 жылғы 23 сәуірдегі № 17 (487) «Официальная газета»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 жолмен алынған кiрiстердi заңдастыруға (жылыстатуға) және терроризмдi қаржыландыруға қарсы iс-қимыл туралы» Қазақстан Республикасының 2009 жылғы 28 тамыздағы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cәйкес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Қаржы мониторингi субъектiлерiнiң клиенттi тиiсiнше тексеруi үшiн қажеттi құжаттар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осы бұйрық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редакциясында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Қаржы мониторингі комитеті (Б.Ш. Тәжіяқов) белгіленген тәртіпте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министрлігінде осы бұйрықтың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тіркелуінен он күнтізбелік күн ішінде оның мерзімді басылымдарда және «Әділет» нормативтік құқықтық актілерінің ақпараттық-құқықтық жүйесінде ресми жариялануға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2014 жылдың 14 желтоқсанынан кейін қолданысқа енгізіледі және ресми жариялануы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 Б. Сұлтанов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440"/>
      </w:tblGrid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наурыз 2015 жыл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 және даму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қараша 2014 жыл</w:t>
            </w:r>
          </w:p>
        </w:tc>
      </w:tr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Мұхамедиұлы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қараша 2014 жыл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Банкінің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Келімбетов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қараша 2014 жыл</w:t>
            </w:r>
          </w:p>
        </w:tc>
      </w:tr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қараша 2014 жыл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қараша № 506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бұйрығымен бекітілген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Қаржы мониторингi субъектiлерiнің клиентті тиісінше тексеруі</w:t>
      </w:r>
      <w:r>
        <w:br/>
      </w:r>
      <w:r>
        <w:rPr>
          <w:rFonts w:ascii="Times New Roman"/>
          <w:b/>
          <w:i w:val="false"/>
          <w:color w:val="000000"/>
        </w:rPr>
        <w:t>
үшін қажетті құжаттар тізбесі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мониторингi субъектiлерiнің клиентті тиісінше тексеруі үшін қажетті құжаттар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резидент жеке тұлғалары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бейрезидент жеке тұлғалары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егер Қазақстан Республикасы ратификациялаған халықаралық шарттармен басқасы көзделмесе, Қазақстан Республикасының аумағына бейрезидент жеке тұлғаның келіп кетуі және болуына құқық беретін Қазақстан Республикасының уәкілетті органдарында тіркелгенін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жеке кәсiпкерлiк қызметтi жүзеге асыратын резидент жеке тұлғалары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тiркеуден өту фактiсiн растайтын уәкілетті орган берген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резидент және бейрезидент заңды тұлғалары және олардың оқшауланған бөлiмшелерi (филиалдары мен өкiлдiктерi)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ақшамен және (немесе) басқа мүлікпен операциялар жасауға заңды тұлғаның құжаттарына қол қоюға уәкілетті лауазымды тұлғаның (тұлғалардың) жеке басын куәландыратын құжат (тары);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тiркеуден өту фактiсiн растайтын уәкілетті орган берген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құрылтай құжаттары және (немесе) бағалы қағаздар ұстаушылардың тізілімнен үзінді көшірме;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 құрылтайшыларының (қатысушыларының) (акционерлік қоғамдар құрылтайшыларының (қатысушыларының), сондай-ақ шаруашылық серiктестiктер, қатысушылардың тiзiлiмiн жүргiзу біртұтас тіркеушімен жүзеге асырылатын құжаттарын қоспағанда), сондай-ақ заңды тұлға бенефициар меншік иесінің жеке басын куәландыратын құжат (бенефициар меншік иесі заңды тұлғаның құрылтайшысы (қатысушысы) болып табылғанда және акционерлер (қатысушылар) тізілімнен үзінді көшірмесінен анықталған жағдайды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клиент атынан сенімхатсыз іс-әрекеттер жасауға, соның ішінде ақшамен және (немесе) басқа мүлікпен операциялар жасауға, заңды тұлғаның құжаттарына лауазымды тұлғаның (тұлғалардың) қол қою құқығына өкілеттілігін растаушы құжат (тар);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қоғамдық және дiни бiрлестiктердiң филиалдары және өкiлдiктерi үшiн - қоғамдық немесе дiни бiрлестiктiң жарғысында және оның филиалы немесе өкiлдiгi туралы ережеде көзделген тәртiппен сайланған (тағайындалған) қоғамдық немесе дiни бiрлестiктiң филиалы немесе өкiлдiгi басшысының өкiлеттiктерін растайтын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филиалдары мен өзге нысандағы өкiлдiктері үшiн - филиалдың және өкiлдiктiң басшысына Қазақстан Республикасының резидент заңды тұлғасы берген сенiмхаты;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тұлғаның тұрғылықты жерiнiң мекен-жайын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рұқсат (егер клиенттің қызметі «Рұқсаттар және хабарламалар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лицензиялау немесе рұқсат беру рәсімі арқылы жүзеге асырылатын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егер клиенттің атынан оның өкілі әрекет етсе (заңды тұлғаның лауазымды тұлғасынан басқа):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резидент клиентінің өкілдері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клиенттің атынан заңды әрекеттер жасауға, соның ішінде ақшамен және (немесе) өзге мүлікпен операциялар жасауға, клиент құжаттарына клиент өкілінің қол қою құқығына өкілеттілігін растаушы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бейрезидент клиентінің өкілдері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клиенттің атынан заңды әрекеттер жасауға, соның ішінде ақшамен және (немесе) өзге мүлікпен операциялар жасауға, клиент құжаттарына клиент өкілінің қол қою құқығына өкілеттілігін растаушы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егер Қазақстан Республикасы ратификациялаған халықаралық шарттарда өзгеше көзделмесе, Қазақстан Республикасының аумағына резидент емес жеке тұлғаның келуі, кетуі және болуына құқық беретін Қазақстан Республикасының уәкілетті органдарында тіркелгенін куәландыратын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Тиісінше тексеру үшін қаржы мониторингі субъектілері клиенттен құжаттардың түпнұсқасын немесе нотариалдық куәландырылған көшірмесін немесе апостиль қойдырылған немесе Қазақстан Республикасы ратификациялаған халықаралық шарттарда белгіленген заңдастырылған тәртіппен құжаттардың көшірмелерін сұратуы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Осы Тізбеде қолданылатын резидент және бейрезидент ұғымдары «Салық және бюджетке төленетін басқа да міндетті төлемдер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мағыналар пайдаланылады.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