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ab32" w14:textId="261a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және оның шегінен тыс жерде өткізілетін спорттық іс-шараларға дайындалу және қатысу кезеңінде спортшыларды, жаттықтырушыларды және дене шынықтыру және спорт саласындағы мамандарды, әскери қызметшілер мен құқық қорғау органдарының қызметкерлерін қамтамасыз етудің заттай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м.а. 2014 жылғы 21 қарашадағы № 105 бұйрығы. Қазақстан Республикасының Әділет министрлігінде 2015 жылы 30 шілдеде № 11790 болып тіркелді. Күші жойылды - Қазақстан Республикасы Мәдениет және спорт министрінің м.а. 2022 жылғы 16 тамыздағы № 238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Мәдениет және спорт министрінің м.а. 16.08.2022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Бұйрықтың тақырыбы жаңа редакцияда – ҚР Мәдениет және спорт министрінің 03.07.2017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69-бабының 2-тармағына және "Дене шынықтыру және спорт туралы" 2014 жылғы 3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тармақшасына </w:t>
      </w:r>
      <w:r>
        <w:rPr>
          <w:rFonts w:ascii="Times New Roman"/>
          <w:b/>
          <w:i w:val="false"/>
          <w:color w:val="000000"/>
          <w:sz w:val="28"/>
        </w:rPr>
        <w:t xml:space="preserve">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Мәдениет және спорт министрінің 03.07.2017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спортшыларды, жаттықтырушыларды және дене шынықтыру мен спорт саласындағы мамандарды, әскери қызметшілер мен құқық қорғау органдарының қызметкерлерін даярлауды қамтамасыз ететін оқу-жаттығу процестерінде спорттық киім-кешекпен қамтамасыз етудің заттай нормалары;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спортшыларды, жаттықтырушыларды және дене шынықтыру мен спорт саласындағы мамандарды, әскери қызметшілер мен құқық қорғау органдарының қызметкерлерін даярлауды қамтамасыз ететін спорттық мүкәммалдармен, жабдықпен қамтамасыз етудің заттай нормалары;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аумағында және одан тыс жерлерде өткізілетін спорттық іс-шараларда спортшыларды және жаттықтырушыларды спорттық киім-кешекпен қамтамасыз етудің заттай нормалары; 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аумағында және одан тыс жерлерде өткізілетін спорттық іс-шараларға даярлану және оған қатысу кезеңінде жылқылармен және құстармен қамтамасыз етудің заттай нормалары бекітілсін.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Мәдениет және спорт министрінің 03.07.2017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Спорт және дене шынықтыру істері комитеті (Е.Б. Қанағатов) заңнамада белгіленген тәртіппен: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министрлігіне осы бұйрықты мемлекеттік тіркеуге ұсынуды;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тіркеуден өткеннен кейін мерзімді баспа басылымдарында және "Әділет" ақпараттық-құқықтық жүйесінде ресми жариялауды қамтамасыз етсін.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Мәдениет және спорт вице-министрі Т.Қ. Есентаевқа жүктелсін.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министрінің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Есентаев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 Сұлтанов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30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И. Тасмағамбетов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14 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комитетінің төрағасы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Н. Әбіқаев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15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Қ. Қасымов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15 қаңтар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бұйрығына 1-қосымша</w:t>
            </w:r>
          </w:p>
        </w:tc>
      </w:tr>
    </w:tbl>
    <w:bookmarkStart w:name="z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Спортшыларды, жаттықтырушыларды және дене шынықтыру мен спорт саласындағы мамандарды, әскери қызметшілер мен құқық қорғау органдарының қызметкерлерін даярлауды қамтамасыз ететін оқу-жаттығу процестерінде спорттық киім-кешекпен қамтамасыз етудің заттай нормалары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1-қосымшаның тақырыбы жаңа редакцияда – ҚР Мәдениет және спорт министрінің 03.07.2017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(дана, жұп, жиынтық және т.б.)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тобын қамтамасыз ету бірлігі (адам, оқушы, оқу тобы және т.б.)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нормалары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 кезеңдері бойынша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Жаттықтырушылар, жаттықтырушы-оқытушылар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даярлық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Оқу-жаттығу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жетілдіру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спорт шеберлігі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Олимпиада ойындары бағдарламасының спорт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есу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Созылмалы жеңсіз майка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(жартылай жеңді футболка, күпәйке)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(әйелдерге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Ескекшінің желқорғаныш күртесі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Рейтуз (созылмалы)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резеңке етік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кеудеше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 кеудеше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Ескекшінің комбинезоны (жарысқа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Ескекшінің комбинезоны (жаттығуға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ішкиімі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Ескекшінің қолғабы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Сирақжапқыш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Тобықжапқыш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Буынға арналған созылмалы байлағыш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Арқаға арналған созылмалы белбеу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бекітуші белбеу &lt;*&gt;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Спортқа арналған рюкзак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спорты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Құрым немесе резеңке етік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етік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Ағытпалы қоныш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Бәтеңке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Шұлық-гольфы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 каскасы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Кәсіпқойлар каскасы (конкур)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Кәсіпқойлар каскасы (үшсайыс)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кеудешесі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өтпейтін плащ-жамылғы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(ат үйрету және үшсайыс үшін)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көйлек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галстук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галстук-пластрон (аңшылық)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 (ат үйрету және үшсайыс үшін)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Редингот (конкур үшін)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қарақошқыл бридж (жаттығу)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ақ бридж (жарыс үшін ақ)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Қолғап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Сужұқпас жылы күрте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Кросска арналған түфли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трусы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Өкшеліктер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атлетикалық бәтеңке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атлетикалық комбинезон (ерлер)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атлетикалық комбинезон (әйелдер)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атлетикалық белбеу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Созылмалы жүзу киімі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Ауыр атлетикалық қолғап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туфлиі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Тамыр тартқыш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белдемше (шорты)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Байдарка мен каноэде есу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Жеңсіз майка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(қысқа жеңді, күпәйке, футболка)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Велотрусы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Желден қорғайтын жылы күрте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резеңке етік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Құтқару кеудешесі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Жарысқа арналған комбинезон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Ескекшінің жаттығуға арналған комбинезоны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Ескекші алжапқышы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Рейтуз (лосины)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Ескекшінің қолғабы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Неопрен шәрке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Неопрен 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Күннен қорғайтын көзілдірік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Спортқа арналған рюкзак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Байдарка мен каноэде есу слаломы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Жеңсіз майка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(қысқа жеңді, күпәйке, футболка)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Жеңіл атлетикалық трусы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Велотрусы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резеңке етік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Рейтуз (термоішкиім)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Неопрен шалбар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Неопрен шорты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Неопрен шәрке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(термоішкиім)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(алжапқыш-күрте)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Ескекші алжапқышы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Құтқару кеудешесі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Шлем-маска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Ескекшінің қолғабы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Неопрен 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Күннен қорғайтын көзілдірік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бәтеңкесі (арнайы)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жаттығу бәтеңкесі (арнайы)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 формасы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(түрлі- түсті)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формасы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(түрлі-түсті)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лосиналар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(түрлі-түсті)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Сирақжапқыш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тартқыш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Кеудеше нөмірі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Подтейп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Батутта секіру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Батутта секіруге арналған (арнайы) шәрке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трико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шалбар (созылмалы, ерлерге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әйелдердің жүзу киімі (әйелдер)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Жаттығуға арналған әйелдердің жүзу киімі (әйелдер)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майка (ерлер)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Ерлердің жүзу киімі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дәке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Боксшы бәтеңкесі (қызыл, көк)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шорты (қызыл, көк)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майка (қызыл, көк)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Боксшының копюшонды халаты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қалтасы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Снаряд қолғабы (шингерттер)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Боксшы қолғабы 10, 12, 14, 16 унция (қызыл, көк)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Боксшының жаттығу алақаншасы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Термоішкиім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дәке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Гетрлер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Бандаж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 бандажы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Боксшы шлемі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 боксы үшін көкірекше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Тіске арналған капа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Дөңгелегі бар спорттық сөмке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Қолға арналған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Аяққа арналған ауырлатқыш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спорты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Велокомбинезон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Велотуфли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Веложейде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Велотруси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Велоқолғап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Уақытқа жарысуға арналған велокаска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жарысқа арналған велокаска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Сужұқпас матадан жасалған күрте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Велошапка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Велорейтуз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Велосипедші күртесі (термо)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Велокеудеше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Велошұлық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Веложеңдер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Волейболшының жаттығу формасы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(түрлі-түсті)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Волейболшының ойын формасы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(түрлі-түсті)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аяқкиімі (арнайы)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 тізеқабы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тізеқабы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Кеудеше нөмірі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Тамыр тартқыш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Гольфы (гетр)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Рейтуз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Шынтаққап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бунама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жеңді майка (түрлі-түсті)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 футболкасы (түрлі-түсті)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шорты (екі түсті)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Әйелдердің жүзу киімі (трусы) (түрлі-түсті)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Қақпашы шалбары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 туфлиі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шәрке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Бандаж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Қақпашының қорғаныш қалтасы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Шынтаққап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Тамыр тартқыш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Грек-рим күресі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Күрес бәтеңкесі (қызыл, көк)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Ерлердің күрес трикосы (көк, қызыл)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Әйелдердің күрес трикосы (көк, қызыл)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бунама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Дзюдоның арнайы костюмі (ақ, көк)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Қажаудан қорғайтын ерлердің майкасы (қара)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Қажаудан қорғайтын әйелдердің майкасы (ақ)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дәке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бюстгалтер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күрес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Күрес бәтеңкесі (қызыл, көк)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Ерлердің күрес трикосы (көк, қызыл)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Әйелдердің күрес трикосы (көк, қызыл)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бунама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Спорттық трусы ішкиіммен бірге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Рейтуз (тайцы)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туфлилер (итеруге, лақтыруға, секіруге, жүруге, жүгіруге және көпсайысқа арналған)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Қолғап (балғаны лақтыруға арналған)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Бұдыр табанды жеңіл атлетикалық туфли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Ауыр атлетикалық белбеу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Желкенді спорт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Сужұқпас комбинезон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"Dry suit" құрғақ түрдегі гидрокостюм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Свитер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шорты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Калипсо түріндегі қысқа гидрокостюм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Калипсо түріндегі ұзын гидрокостюм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шкипер етігі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қолғап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ішкиім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Күннен қорғайтын көзілдірік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Неопрен майка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Құтқару кеудешесі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спорттық кроссовка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Қолғаптар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Спортқа арналған рюкзак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Жүзуге арналған баскиім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Түкті халат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Ерлердің жүзу киімі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Әйелдердің жүзу киімі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Жүзуге арналған көзілдірік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Гидрокостюм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Спортқа арналған рюкзак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Жүзуге арналған баскиім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Мұрынқысқыш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Душқа арналған чипец-баскиім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Латекс шұлық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Беруштер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Көзілдірікті тершуден сақтайтын спрей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Резеңке бұрау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Тежеуіш белбеу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Үрмелі көкірекше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шәрке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Жүн шұлық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суппорты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Лосины (созылмалы колготки)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топик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бәйке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Жарыстарға арналған әйелдердің жүзу киімі (көйлегі)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Жүзуге арналған киімнің ішкиімі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Спорттық (жаттығуға арналған) комбинезон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дәке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Қолға арналған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Аяққа арналған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Көгалдағы хоккей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формасы (трусы, белдемше)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Алаңға арналған арнайы аяқкиім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Залға арналған арнайы аяқкиім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 қалқаншасы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Қақпашының қорғаныш құрал-жабдықтары (қақпашының қалқаншасы, қолғабы, өкшелі табан тысқабы, өкшесіз табан тысқабы, маска, шлем, кеудеше, тартпа жарғағы)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қорғаныш маскасы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Қақпашы сөмкесі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қолғап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Лосины (созылмалы колготки)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қорғаныш құрал-жабдығына арналған белбеу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Кеудеге тағатын нөмір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бессайыс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Атуға арналған күрте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 костюмі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Сесмерлесу қолғабы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 маскасы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Семсерлесу бүйіржабары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Күдерісі бар жаттығу кеудешесі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 туфлиі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Шұлығы бар гетр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үстінде киетін барқыт каска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Жаттығуға арналған былғарысы бар ат үстінде киетін бридж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үстінде киетін ашық түсті бридж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 үстінде киетін қорғаныш кеудеше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Өкшелік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Хром, құрым етіктер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үстінде жүруге арналған редингтон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қалтасы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Кеуде қорғанышы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 қорғаныш (қалтасыз)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 үстінде жүруге арналған қолғап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Кросстық туфли (марафонға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Бұдырлы туфли (кертікті)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Түкті халат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Ерлердің, әйелдердің жүзу киімдері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Жүзуге арналған көзілдірік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Жүзуге арналған бас 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кеудеше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 көздеу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Атуға арналған былғары күрте, шалбар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Атуға арналған бәтеңке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Атуға арналған былғары қолғап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Атуға арналған көзілдірік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Атуға арналған свитер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Атуға арналған трико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Винтовкалы атуға арналған белбеу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Атуға арналған құлаққап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Тізебасар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Атысқа арналған көз жапқыш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Атысқа арналған кепка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майкасы (түрлі-түсті)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 майкасы (түрлі-түсті)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 гетрлары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 бутцылары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шортысы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гетрлары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бұдырлары бар бутцылар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бұдырлары бар ойын бутцылары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арналған қорғаныс шлемі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Иыққа арналған қорғаныш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қолғабы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Резеңке бунама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Садақ ату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кеудеше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Саусаққап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Крага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костюм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шалбар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белдемше (ақ)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блузка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жейде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дәке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қысқа етік (етік)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бунама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Диэлектрлік күпәйке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Созылмалы шұлық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 костюмі (күрте, шалбар)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Семсерлесу туфлиі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Семсерлесу қолғабы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бюстгалтер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қалқаны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гетр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шұлық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Семсерлесу маскасы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 бар қылыштасу маскасы жиынтықта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Жаттықтырушыға арналған жеңі бар кеудеше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 шының былғары кеудешесі (қылыш, рапира, семсер)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Аяқты табанмен қоса қорғағыш (семсер)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Жаттықтырушының былғары жеңі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 арналған протектор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Семсерлесу бүйіржабары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Диэлектрлі күрте &lt;*&gt;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алжапқыш&lt;*&gt;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 аяқ киімі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 гетры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Жаттықтырушыға арналған қолғап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Басбау жеке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рапира бетпердесі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гимнастика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былғары шәрке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Алақан қаптамалары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шалбар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Гимнастикалық трико-комбинезон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Ерлердің жүзу киімі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дәке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Тамыр тартқыш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Рейтуз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 шұлық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Әйелдердің жүзу киімі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шәрке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салмақ бергіш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Аяққа салмақ бергіш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ату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Атуға арналған күрте (жазғы)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Атуға арналған күрте (қысқы)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Атуға арналған жарықфильтрлі көзілдірік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Жұқа былғарыдан жасалған ату қолғабы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қолғап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комбинезон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күрте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Атуға арналған аяқкиім (арнайы)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Пуловер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Атуға арналған жилет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Термоішкиім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добы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Түкті халат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Ерлердің жүзу киімі (жүзуге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Ватерпол жүзу киімі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Ватерпол шапкасы (ақ, көк)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Жүзуге арналған көзілдірік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Жүзуге арналған ескекаяқ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Дөңгелегі бар спорттық сөмке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рюкзак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бунама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белбеуі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секіру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Ерлердің жүзу киімі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Әйелдердің жүзу киімі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 халат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тартқыш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Желкүртеше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спорттық кроссовка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Спортқа арналған рюкзак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Жүзуге арналған баскиім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Мұрынқысқыш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Душқа арналған чипец-баскиім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Латекс шұлық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Беруштер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Көзілдірікті тершуден сақтайтын спрей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Гимнастикаға арналған ішкі 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Батутте секіруге арналған шәрке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дәке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белбеуше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Тежегіш белбеу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 көкірекше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Жеңқаптар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Добок (арнайы костюм)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Ұлтарақ (арнайы аяқкиім)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белбеу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Дәке (созылмалы)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Бандаж (ерлер)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Бандаж (әйелдерге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Ерлердің қорғаныш кеудешесі (қызыл, көк)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Әйелдердің қорғаныш кеудешесі (қызыл, көк)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Жіліншік қорғанышы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 пен табан қорғанышы (жаттығуға арналған)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 пен табан қорғанышы (жарысқа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Білек қорғаныш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шлем (көк, қызыл)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қаптама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 қорғағыш қалқан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Кеуде қорғаныш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Қолға арналған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Аяққа арналған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Желпуіш алақан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алақан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Алақан-шапалақ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Нейлон күрте (желкүртеше)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көйлегі (футболка, ерлерге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блузкасы (әйелдерге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белдемшесі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көйлегі (әйелдерге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кроссовкасы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Жүгіру кроссовкасы (марафонға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тартқыш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(триатлонға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Велокомбинезон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Веложейде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Велорейтуз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Велоқолғап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Сужұқпас матадан жасалған күрте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Гидрокостюм (жүзуге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Ерлердің жүзу киімі (әйелдердің жүзу киімі)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 халат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Велокаска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Жүзуге арналған баскиім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Велотуфли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Жүзуге арналған көзілдірік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Жүзуге арналған қалақша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Жүгіруге арналған кроссовки (марафонға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Триатлонға арналған арнайы аяқкиім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Велокеудеше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Велошұлық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Веложең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Тамыр тартқыш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Велотрусы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Үйлесімді жүзу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Әйелдердің жүзу киімі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Жүзуге арналған көзілдірік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Мұрынқысқыш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Түкті халат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Жарысқа шығатын костюм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сорғыш орамал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түсті резеңке баскиім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Түрлі-түсті резеңке баскиім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 эмблемасы бар баскиім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Ескек аяқтар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Аяққа салмақ салғыш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Белбеуге салмақ салғыш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Теннис жейдесі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шортысы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белдемшесі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туфлиі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Тамыр тартқыш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футболкасы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шұлығы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сөмкесі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Медбол (доптар)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Күрте (жеңіл)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Термоішкиім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Шерулік футбол формасы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Футболға арналған жаттығу формасы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Футболға арналған ойын формасы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Омырауша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күртеше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гетры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Созылмалы ішкиімдер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Қақпашының формасы шалбарымен бірге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Қақпашының формасы трусымен бірге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Қақпашының қолғабы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 кеудешесі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Ауыстырмалы бұдырлары бар бутсы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Құйылған табанды бутсы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Бұдырлы кеды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(екі жиынтық)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Ойыншының қалқаншасы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Капитан байламшасы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Бұдырлар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Олимпиада ойындары бағдарламасының спорт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Сергітуге арналған арнайы костюм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Жаттығуға арналған комбинезон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Жарыс комбинезоны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Термоішкиім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кеудеше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Күпәйке (ұзын жеңді)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(жеңсіз)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рейтуз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 баскиімі (спорттық)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баскиім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Күнқағар-сүзгі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көзілдірік (жарысқа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Жарыс қолғабы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Шаңғы қолғабы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Шаңғы бәтеңкесі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Бәтеңке тысқабы (жылытқыш)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Шлем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табаны бар бәтеңкелер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Шалбарға арналған белбеу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Ойыншының қолғаптары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Ойыншының жүннен тоқылған бас киімі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жол дорбасы (керлингке арналған сөмке)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Ішінен киетін костюм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Эмблема-логотип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Жаттығуға арналған майка тренировочная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Ойынға арналған майка (әртүрлі түстер)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Ішінен киетін комбинезон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Жүзуге арналған шолақ шалбар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 орағыш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мәнерлеп сырғанау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Мәнерлеп сырғанауға және биге арналған бәтеңке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жаттығу костюмі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Көрсетілімді өнер көрсетуге арналған костюм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Нейлон трико-шұлық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Жүн трико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ұстарасына арналған тыс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күрте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Қолғап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Әйелдердің жүзу киімі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шолақ шалбар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Ауырлатқыштар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тебу спорты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 комбинезоны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Жарыс комбинезоны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Термоішкиім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кеудеше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Жүн шұлық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көзілдірік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 қолғабы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Коньки тебетін бәтеңке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тебетін бәтеңкеге арналған бау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тебетін бәтеңкеге арналған ұстара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Ұстараға арналған тысқап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рейтуз (коньки тебуге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Велотуфли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Велокомбинезон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Велотермокеу-деше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велошлем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Роликті коньки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 шағы лыстырғыш жолақтары бар майка (жеңсіз)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гамаш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Шынтаққап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Мұзға шығуға арналған костюмі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Байлауыш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Бандама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 қорғанысы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Ахил көрғанысы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Тысқап (жұсақ)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Пульсометр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байлауыш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бәтеңке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шлем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көзілдірік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Күннен қорғайтын көзілдірік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спортттық костюм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Гимнастикалық созылмалы шалбар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кеудеше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комбинезон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қолғап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Қорғаныштар (тізеқап, шорты, шынтаққап, арқаны, білекті қорғағыш)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Термоішкиім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шаңғысы спорты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шаңғысы бәтеңкесі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Слалом шлемі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Шапшаң құлдилауға арналған шлем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Сүзгісі бар слалом көзілдірігі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Фильтрі бар шапшаң құлдилауға арналған көзілдірік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Күннен қорғайтын көзілдірік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Слалом комбинезоны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Құлдилау комбинезоны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спорт костюмі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кеудеше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комбинезон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қолғап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 қорғанышы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жылы баскиім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Термоішкиім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Роликтің қорғағыш жиынтығы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тау шаңғы костюмі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кеудеше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Желден қорға-ғыш комбинезон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Свитер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баскиімі (спорттық)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арналған спорттық (шаңғыға) байламша (жолақ)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Секіруге арналған шлем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шлем (скейтке немесе роликке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Гидрокостюм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Құтқару кеудешесі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шаңғысы қолғабы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қолғабы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Термоішкиім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 қорғаныш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жартылай комбинезон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туфли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Ерлердің жүзу киімі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шаңғысы бәтеңкесі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шаңғысы көзілдірігі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Күннен қорғайтын көзілдірік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рюкзак (тау шаңғысы бәтеңкесіне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кеудешесі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қалқандары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Қақпашы шынтаққабы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шолақ шалбары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Қақпашы шлемі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 блині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торы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қорғаныш маскасы (болат)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мойын қорғанышы (пластмасса)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конькиі (ұстарасы бар)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конькиіне арналған ұстара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қол сандығы (қақпашылардың сөмкесі)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конькиіне арналған стакан (пластмасса)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Ойыншының қорғаныш қалтасы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кеудешесі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 қалқаншасы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иыққабы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Ойыншының шынтаққабы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Ойыншының тізеқабы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шолақ шалбары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 шалбарға арналған белбеу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қолғабы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қорғаныш маскасы (болат)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шлемі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қорғаныш визорі (шыны)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Ойыншының қорғаныш қалтасы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Ойыншының конькиі (ұстарасы бар)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конькиіне арналғани ұстарасы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конькиіне арналған стакан (пластмасса)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Ойыншының қол сандығы (хоккей баулары)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Іштен киетін костюм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гетрсы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Хоккей нөмірлері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Эмблема-лого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Жаттығуға арналған майкасы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майкасы (түрлі-түсті)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Іштен киетін комбинезон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Гетрдің тартпалары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Хоккей баулары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Спорттық кедалар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мезгіл костюмі (футболка, шорты)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спортттық кроссовкалар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түсуге арналған шорты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Шарф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 қолғап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 комбинезоны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Жарыс комбинезоны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Термоішкиім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кеудеше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Жаттығуға арналған жеңсіз 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Күпәйке Фуфайка (ұзын жеңді)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(жеңсіз)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Созылмалы рейтуз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 баскиімі (спорттық)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Күнқағар-сүзгі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көзілдірік (жарысқа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Жарыс қолғабы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Шаңғы қолғабы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Шаңғы бәтеңкесі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Бәтеңке тысқабы (жылытқыш)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Шлем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(маска)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қоссайысы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Секіруге арналған комбинезон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Жарысқа арналған комбинезон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Термоішкиім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кеудеше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Жаттығуға арналған жеңсіз 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бәтеңкесі (жүгіруге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Секіруге арналған бәтеңке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Бәтеңке тысқабы (жылы)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Жарысқа арналған қолғап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Секіруге арналған қолғап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шлем (трамплиннен секіруге арналған)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шлем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көзілдірік (трамплиннен секіруге арналған)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көзілдірік (жүгіруге арналған)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Күпәйке (ұзын жеңді)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 баскиімі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(жеңсіз)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Шаңғымен трамплиннен секіру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Секіруге арналған комбинезон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Термоішкиім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кеудеше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Жаттығуға арналған жеңсіз 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бәтеңкесі (жүгіруге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Секіруге арналған бәтеңке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Бәтеңке тысқабы (жылылағыш)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Жарысқа арналған қолғап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Секіруге арналған қолғап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шлем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көзілдірік (трамплиннен секіруге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Күпәйке (ұзын жеңді)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 баскиімі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(жеңсіз)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Жарысқа арналған комбинезон (лицензиялан-ған)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Термоішкиім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кеудеше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Жаттығуға арналған жеңсіз киім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Шорт-трекке арналған бәтеңке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Коньки тебуге арналған бәтеңке үшін баулар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тебуге арналған бәтеңкелер үшін ұстара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Ұстараның тысқабы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Роликті коньки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Шорт-трекке арналған былғары қолғап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Жүн шұлық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тебуге арналған рейтуз (созылмалы)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көзілдірік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Велотуфли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Велокомбинезон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Велотермо-күрте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велошлем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Жеңсіз майка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Мойынға арналған қорғаныш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(шорт-трекке арналған лицензияланған)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Созылғыш гамаш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Шынтаққап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Мұзға шығауға арналған костюм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Байлағыш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Бандама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 қорғанышы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Тілерсек қорғанышы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Тысқаптар (жұмсақ)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Саусаққап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Шлемкигіш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ойындары бағдарламасына кірмейтін спорт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 (автомобиль, мотоцикл)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Шлем ішінен киетін баскиім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Күпәйке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шлем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 қорғаныш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көзілдірік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Көзілдірік сүзгісі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Шлем шынысы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Былғары қолғап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Былғары алмастырғыш-тан және матадан жасалған қолғап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Кеудеше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Шынтаққап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Ылғалтартқыш жайма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Матадан жасалған комбинезон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Былғары комбинезон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Жауынға арналған комбинезон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Былғары алмастырғыш матадан жасалған шалбар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Былғары шалбар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Етік (былғары алмастырғыш тан)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Етік (былғары)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Картингист аяқкиімі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Картингист аяқкиімі (мата)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комбинезоны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Турбовизор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Мата немесе былғары алмастырғыш тан жасалған күрте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Былғары күрте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Акробатика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Гимнастикалық аяқкиім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Гимнастикалық трико (ерлер)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Рейтуз (шалбар) (ерлер)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Ерлердің ішкиімі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дәке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майка (ерлер)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Гимнастикалық шалбар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трико (жүзуге арналған киім)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Тамыр тартқыш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комбинезон (ерлер)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 және шыңға өрмелеу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баскиім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Күннен қорғайтын баскиім (күнқағары бар)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Альпинист каскасы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көзілдірік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Күннен қорғайтын көзілдірік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Шыңға өрмелеу сөмкесі (рюкзак)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Жартасқа шығуға арналған туфли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Шыңға шығуға арналған бәтеңке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Шыңға шығуға арналған арнайы қосалқы аяқкиім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Альпинистерге арналған жылы шұлық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Альпинистердің қолғабы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қаптамасы бар жылы қолғап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Термоішкиім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Дауылдан қорғайтын костюм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үсті ойнайтын доп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Иілімді бриджы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Шлем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Етік және шпорлары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Шабандозға арналған көзілдірік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ұлттық түрлері спорт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Шабандозға арналған футболка (бәйге түріне сәйкес түрлі-түсті)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Көкпарға арналған етік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етік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Көкпарға арналға форма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бриджы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Көкпардың шерулік формасы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Аударыспаққа арналған белбеу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Аударыспаққа арналған етік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Шабандоздың көздірілік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Шабандоздың каскасы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Аушы құстармен аңшылық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Бүркітті үйретушіге арналған арнайы костюм (қорғаныш киімі)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 қондырмасы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Бүркітшіге арналған жылы төрешінің формасы (күртке, бас киім, аяқ киім, қолғап)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Бүркітшіге арналған жаттығу формасы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Ұстағыштар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Белбеудегі күрес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Белбеудегі күреске арналған арнайы форма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Резеңкелік атбаны бар борцовкалар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бунама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Қолға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Аяққа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Бодибилдинг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Штангеткалар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Штангаға арналған белбеу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бинт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Қайыстар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Білекке арналған бинт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Тізеге арналған бинт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Мойынды шынықтыруға арналған шлем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 қолғабы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Тізеқап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Шынтаққап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Сайысқа арналған ішкі 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Жүзу киімі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Қолға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Аяққа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Гирлік спорт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бинт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бунама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Допты хоккей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кеудешесі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қалқандары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Қақпашы шынтаққабы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шолақ шалбары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Қақпашы шлемі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Қақпашы блині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торы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қорғаныш маскасы (болат)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мойын қорғанышы (пластмасса)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Қақпашының қорғаныш қалтасы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конькиі (ұстарасы бар)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конькиіне арналған ұстара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қол сандығы (қақпашының сөмкесі)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конькиіне арналған стакан (пластмасса)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кеудешесі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Ойыншының қалқаншасы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иыққабы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Ойыншының шынтаққабы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Ойыншының тізеқабы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шолақ шалбары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 шалбарға арналған белбеу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қолғабы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қорғаныш маскасы (болат)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шлемі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қорғаныш визорі (шыны)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Ойыншының қорғаныш қалтасы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Ойыншының конькиі (ұстарасы бар)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конькиіне арналған ұстара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конькиіне арналған стакан (пластмасса)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Ойыншының қол сандығы (хоккей баулары)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Іштен киетін костюм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гетры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Хоккей нөмірлері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Эмблема-лого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Жаттығуға арналған майка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майкасы (түрлі-түсті)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Іштен киетін комбинезон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Гетрдің тартпалары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Хоккей баулары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Спортттық кедалар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Мезгілдік костюм (футболка, шорты)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спорттық кроссовкалар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түсуге арналған шорты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Шарф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 қолғап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және түйіспелік каратэ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және көк кимоно (ката бөлімі)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және көк кимоно (кумитэ бөлімі)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 (көк, қызыл)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кимесі (көк, қызыл)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Аяққа арналған футтар (көк, қызыл)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Шынтаққап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 қорғаныш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Білек қорғаныш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Жіліншік пен табан қорғаныш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Қыздарға арналған кеуде қорғанышы, маска-шлем, қолғаптар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Тіске арналған капа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Кеудеге арналған қорғаныш (белгіленген нұсқада)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үшін резеңке бунама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үшін резеңке бунама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Алмалы-салмалы табақтары жоқ бандаж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Бетке маска (WKF)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Макивар алақанша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бунама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Қолға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Аяққа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Кемемодельдік спорты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Күпәйке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Қатты стильге арналған кимоно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стильге арналған кимоно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жаттығу аяқкиімі (қызыл, көк фут)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дәке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Тізеқап (күшті және орташа бекітуге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Білек ұстағыш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 (бел ұстағыш)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Жаттығуда тізе, табан қорғаныш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Тайбокс қолғабы (былғары) 10 унция бауы бар (қызыл, көк)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Тайлық жаттығу трусы (болонь)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шлемі (қызыл, көк)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Аяққа футтар (қызыл, көк)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Алақаншасы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бунама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Ауырлатқыш (қолға)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Ауырлатқыш (аяққа)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 формасы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(түрлі-түсті)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формасы (түрлі-түсті)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күресіне арналған күртке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Шұлық (қызыл, көк)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бинт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күресі (армрестлинг)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дәке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бунама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Қоян-қолтық ұрыс және армиялық қоян-қолтық ұрыс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Металлды торы бар шлем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торы бар шлем (ересектерге арналған)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кеудеше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қалтасы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Сирақжапқыш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табанды борцовкалар (самбовкалар)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Қоян-қолтық ұрысқа арналған қолғаптар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Тілігі бар кимоно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Тіске арналған капа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Кимоноға арналған белбеу (қызыл, көк)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Ауырлатқыш қолғаптар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(жеңсіз)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Кроссқа арналған туфли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алақанша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Аяққа арналған алақаншалар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Ауырлатқыш кеудеше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Муай-тай (тай боксы)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Тоқыма қалқанша (қызыл, көк)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 қалқаншасы (былғары)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кеудеше (қызыл, көк)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Бандаж (ерлер, әйелдер)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Жарыс майкасы (қызыл, көк)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Тайлық жаттығуға арналған трусы (болонь) (қызыл, көк)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Тайлық жібек трусы (қызыл, көк)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шлемі (қызыл, көк)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Тайбокс жарысының қолғабы (былғары) 10 унция бауы бар (қызыл, көк)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Тайбокс жарысының жаттығу қолғабы (былғары) 14 унция жапсырмасы бар (қызыл, көк)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Снаряд қолғабы (тері)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Тіске арналған капа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 қорғаныш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Жіліншік қорғаныш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Табан қорғанышы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Монгконг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дәке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Шынтаққап (қызыл, көк)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 сирақжапқыш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Секундант күртесі (қызыл, көк)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Жібек халат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 топ (әйелдер)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(бунама)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Макивар алақан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Қолға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Аяққа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мен өрттен құтқару спорты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кепка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Шарф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Биялай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жеңді поло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жеңді поло футболкасы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Жеңілатлетика-лық лосиналар (асты-үстімен)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спорттық аяқ киім (кроссовка)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Будырлы жеңілатлетикалық аяқ 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Термоішкиім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Күннен қорғайтын көзілдірік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Дөңгелегі бар спорттық сөмке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Аяққа арналған салмақ түсіргіш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салмақ бергіш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каскалар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белдік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Өрт сөндіруге арналған қолғап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Дулыға астына киетін бас 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бунама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Штангетка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 тұруға арналған комбинезон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Сызымдауға арналған майка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Білекке арналған бинт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Тізеге арналған бинт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Борцовкалар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Пауэрлифтингке арналған 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бунама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Қолға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Аяққа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Радиоспорт (радистер көпсайысы)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Бағдарлауға арналған бұдырлы туфли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Тізені қорғауға арналған қалқанша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Жүгіруге арналған нейлон костюмі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Самбоға арналған 2 түсті күрте (қызыл, көк)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Самбо бәтеңкесі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Самбоға арналға екі түсті трусы (қызыл, көк)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Шұлық (қызыл, көк)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қалтасы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дәке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бунама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Қолға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Аяққа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бағдарлау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Жаттығуға арналған шаңғы комбинезоны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Жарысқа арналған шаңғы комбинезоны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Термоішкиім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Жаттығуға арналған жеңсіз киім (кеудеше)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жеңді майка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лосины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көзілдірік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Жарысқа арналған қолғап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қолғабы/лобстерлер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Тізеқап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Бәтеңке тысқабы (жылы)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жүгіру туфлиі "марафонки"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Бағдарлауға арналған бұдырлы жүгіру туфлиі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Жүгіруге арналған баскиім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Шаңғыроллерге арналған қолғап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кроссовки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Жүгіруге арналған трусы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Жүгіруге арналған майка/жейде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Сергітуге арналған велокомбинезон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Жарысқа арналған велокомбинезон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Велокеудеше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 аяқ 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Жүгіруге арналған қалқан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Балонь костюм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Велотректер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табанды шаңғы бәтеңкелері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би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бинт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туризм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Альпинистік каска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"ТЕНДОН" қозғалмайтын жібі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"ТЕНДОН" қозғалмалы жібі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Ушуға арналған арнайы костюмі (ақ, қара)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аяқ киім (майысқақ, жұмсақ жіңішке табаны және супинаторы бар)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Кеудеше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Тіске арналған капа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 аяқ киімі (футы көк, қызыл)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бинт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Тізеқап (күшті және орташа бекіткіш)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Сирақжапқыш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Білекті бекіткіш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 (сегіз көзді бекіткіш)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Жіліншікке арналған қорғаныш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Табанға арналған қорғаныш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Тайбокс жарысының қолғабы (былғары) 10 унция бауы бар (қызыл, көк)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Тайлық жаттығуға арналған трусы (болонь)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Қорғаныш шлемі (қызыл, көк)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Бандаж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бунама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Қолға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Аяққа ауырлатқыш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Черлидинг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Черлидинге арналған арнайы костюм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Черлидинге арнаған аяқ 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Билеуге арналған гетр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барлық түрлері үшін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Жаттығуға арналған спорттық костюм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Желден қорғайтын спорттық костюм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Шерулік спорттық костюм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Салмақ азайтуға арналған костюм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спорттық костюм, кеудеше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Төрешілер формасы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шорты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(шолақ жеңді)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(ұзын жеңді)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тоқылған бас киім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кепеш (бейсболка)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шұлық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шұлық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сөмке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 аяқкиімі (сланцы)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кроссовкалар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 сүлгі (үлкен, кішкентай)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&lt;*&gt; Паралимпиадалық, Сурдлимпиадалық ойындар бағдарламасындағы спорт түрлеріне маманданатын қатысушыларға арналған.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бұйрығына 2-қосымша</w:t>
            </w:r>
          </w:p>
        </w:tc>
      </w:tr>
    </w:tbl>
    <w:bookmarkStart w:name="z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Спортшыларды, жаттықтырушыларды және дене шынықтыру мен спорт саласындағы мамандарды, әскери қызметшілер мен құқық қорғау органдарының қызметкерлерін даярлауды қамтамасыз ететін спорттық мүкәммалдармен, жабдықпен қамтамасыз етудің заттай нормалары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2-қосымшаның тақырыбы жаңа редакцияда – ҚР Мәдениет және спорт министрінің 03.07.2017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(дана, жұп, жиынтық, және т.б.)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тобын қамтамасыз ету бірлігі (адам, оқушы, жаттықтырушы)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нормалары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 кезеңдері бойынша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Жаттықтырушылар, жаттықтыру шы-оқытушылар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даярлық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Оқу-жаттығу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жетілдіру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спорт шеберлігі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(жыл)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(жыл)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(жыл)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(жыл)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(жыл)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Жазғы Олимпиада ойындары бағдарламасының спорт түрлері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Академиялық есу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Құлаштама ескек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 ескек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таяқшасы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Жүгіру шаңғысы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бекітпесі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Парафин, ұнтақ, жақпамай (шаңғыға арналған)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 катері (катамаран)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Аспалы қайықтың моторы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шеңбері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Дүрбі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Қайықтың жылдамдығына арналған аспап (жылдамдық өлшеу құрылғысы)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Пульсөлшегіш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Палатка-шатыр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Ескекке арналған резеңке тұтқа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Ескектің манжеті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Ескектің өкшесі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Айналманың осі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Қайық тұмсығының резеңке шары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Қайықтың нөмір қыстырғышы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Қайық рулі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Рульдің темірарқаны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Қайықтағы ескекшінің жылжымалы орындығы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Ескекші орындығының тіреуіші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Ескекшінің аяқ тіреуіші (аяқ киімдер жиынтығы)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Қайықтың тысқабы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Ескекке арналған тысқап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Кронштейндер дің тысқабы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Қайық (бір адамдық, екі жұптық, төрт жұптық, рульсіз екі адамдық құлаштамалы, рульсіз төрт адамдық құлаштамалы, рульді төрт, сегіз адамдық құлаштамалы, рулді екі адамдық құлаштамалы)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Есу эргометрі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Ысқырық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Блиндары бар штанга жинағы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 спорты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Қамшы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Капсюлді және екі шылбыры бар жиынтықтағы жүруге және үшсайысқа арналған жүген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Капсюлді және екі шылбыры бар жиынтықтағы жай жүген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 ер-тоқымы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Ер-тоқым (ат үйретудің)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Ер-тоқым (үшсайыстың)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Нагавка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Мартингал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 (сырықтар, бағаналары, тосқауылдар, есікшелер)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мектебі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калабашкалар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(150 дана)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мектебі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Атпен жүру алдарына арналған шарбақтар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мектебі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Бөгеттер үшін жалаушалар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мектебі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Бөгеттер үшін нөмірлер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мектебі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 бөгеттері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мектебі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Тағалар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 дана)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тізгін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Ер-тоқымның астына терілік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Секундсанағыш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мектебі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тасымалдау көлігі (арнайы автокөлік)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мектебі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Рациялар (үшсайысқа арналған)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мектебі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Трензель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(тершік, айыл, екі тұсамыс, екі үзеңгі, жабу, вальтран)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Жүгендер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Щеткалар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Тепкілер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Құйысқандар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Ауыр атлетика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Жаттығатын тұғыр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 тұруға арналған тіреулер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Бадминтон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Желбіршек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Тартпа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Ракетка махрасы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Ракетка тысқабы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 торы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Тасылатын тіреулер (бадминтонға арналған)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Байдарка мен каноэде есу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Ескек (байдаркада есу үшін)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Ескек (каноэда есу үшін)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Шаңғы таяғы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Жүгіру шаңғысы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Шаңғы бекітпесі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Парафин, ұнтақ, жақпамай (шаңғыға арналған)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Каноэ жастығы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 катері (катамаран)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Аспалы қайық моторы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Құтқару шеңбері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Дүрбі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- "Навигатор"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Палатка-шатыр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Қайық (бір адамдық каноэ, екі адамдық каноэ, төрт адамдық каноэ, бір адамдық байдарка, екі адамдық байдарка, төрт адамдық байдарка)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Қайықтың нөмір қыстырғышы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Қайық рулі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Рульдің темірарқаны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Байдарка слайды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Каноэ төсеніші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Ескекші тіреуіші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Қайықтың тысқабы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Ескектің тысқабы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Есу эргометрі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Катерлерді таситын көлік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Ысқырық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 гранаты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Байдарка мен каноэде есу слаломы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Ескек (каноэде есу слаломына арналған)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Ескек (байдаркада есу слаломына арналған)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Шаңғы таяғы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Жүгіру шаңғысы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бекітпесі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Парафин, ұнтақ, жақпа май (шаңғыға арналған)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 катері (катамаран)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Аспалы қайық моторы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Құтқару шеңбері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(секундсанағыш 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Дүрбі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- "Навигатор"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Палатка-шатыр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Қайық (бір адамдық каноэ, екі адамдық каноэ, төрт адамдық каноэ, бір адамдық байдарка, екі адамдық байдарка, төрт адамдық байдарка)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Байдарка слайды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Қайықтың тысқабы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Ескектің тысқабы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Баскетбол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Баскетболдың жаттығу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Баскетболдың ойын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 добы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Нығыздалған доп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Секіртпе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арба (ойынға арналған) &lt;*&gt;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Баскетболға арналған сақина (аммортизациялық)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Баскетболдың құра тырмалы төбесі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торы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тіреуі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қалқандары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Доптарға арналған арба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Аспалы электрондық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үстіндегі электрондық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Дикторға арналған аудио аппаратура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Бағыттағыш (хатшы үшін)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секундтық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Батутта секіру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Батутқа торы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Батутқа қозғауш күш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Қауіпсіздендіру үстелі бар көмкермелік маттар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Акробатикалық жол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Акробатикалық жолға төсеуге арналған маттар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Бокс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Секундсанағыш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рингі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Едендегі таразы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 үшін таразы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Секіртпе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тұлып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Нығыздалған доп 3 кг., 5 кг.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Батпандар 1,2,3,4,5 кг.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Ысқырық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 қабы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Қабырғадағы қап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мат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 үшін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үстелі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доптары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штанга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Штанга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қоссырық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Өрмелеу арқаны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Велосипед спорты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жолдағы жарыс велосипеді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"Маутенбайк" велосипеді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 велосипеді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Бөлінуге арналған велосипед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жолға арналған велосипед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камерасы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Велотандем &lt;*&gt;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Велосипедтің дөңгелектері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Сымдар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Велобелдік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тіреуі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Машинаға велосипедті бекіткіш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Волейбол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Нығыздалған доп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Секіртпе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торы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Тартпасы жоқ волейбол бағаны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антеннасы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Доптың қысымын өлшегіш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Тордың ұзындығын өлшегіш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Доптарсебеті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Аспалы электрондық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үстіндегі электрондық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Төреші мұнарасы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табло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Гандбол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Допқа арналған дорба (тор)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Толтырмалы доп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(медицинбол)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 гандбол қақпасы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торы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Аспалы электрондық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үстіндегі электрондық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таблосы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Төрешінің жиынтығы (карточка, таймауттар, ысқырық)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Грек-рим күресі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 кілемі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Штанга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Өрмелеу арқаны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Тұлып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Секіртпе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Ысқырық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Қоссырықтар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белтемір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 қабырғасы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тасы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Дзюдо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Татами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Тұлып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Штанга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Батпандар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Секіртпе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Ысқырық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Велосипед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Еркін күрес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 кілемі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Штанга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Өрмелеу арқаны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Тұлып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Секіртпе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Ысқырық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Қоссырықтар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Гимнатискалық белтемір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 қабырғасы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тасы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Желкенді спорт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Жиынтықтағы трапециялық белбеу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Желкендер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Яхта корпусы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Діңгек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 (м6, м8)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"Шверт" рулі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Секіртпе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Батпандар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Медбол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Ысқырық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Жеңіл атлетика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арба (жарысқа арналған) &lt;*&gt;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Кегль 600 грамм &lt;*&gt;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 3 кг, 4 кг., 5 кг., 7 кг.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 1 кг., 1,5 кг., 2 кг.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 3 кг., 4 кг., 5 кг., 7 кг.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 (500 грамм, 600 грамм, 700 грамм, 800 грамм)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Әмбебап жеңіл атлетикалық кедергі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Сөрелік қалып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Дискіні лақтыруға арналған стационарлық шеңбер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Дискіні лақтыруға арналған алмалы-салмалы шеңбер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Балғаны лақтыратын орынға арналған алмалы-салмалы шеңбер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Балғаны лақтыратын орынға арналған стационарлық шеңбер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Теміршарды итеріп лақтыратын жерге арналған стационарлық шеңбер (сегменті бар)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Теміршарды итеріп лақтыратын жерге арналған алмалы-салмалы шеңбер (сегментпен)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Дискіні лақтыруға арналған стационарлық қоршау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Балғаны лақтыруға арналған стационарлық қоршау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Дискіні лақтыруға арналған торды механикалық көтерілетін жиналмалы қоршау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Балғаны лақтыруға арналған торды механикалық көтерілетін жиналмалы қоршау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Теміршарды лақтыруға арналған қоршау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Жарысты бастайтын патрон (қорап - 1000 дана)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Жарысты бастайтын тапанша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Жүгіруге арналған тосқауылдар (чеза стиплі)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Жолдағы тосқауылдар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 қасындағы тосқауылдар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Биіктікке секіруге арналған металл бағана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Биіктікке секіруге арналған пластмасса планка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Сырықпен секіруге арналған металл планка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Сырықпен секіруге арналған пластмасса планка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станогы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Стационарлық мәре тіреулері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Биіктікке секіруге арналған тіреулер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Сырықпен секіруге арналған тіреулер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Жүзу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Жүзу қалақшалары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Аяққа арналған қалтқы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Жүзу тақтайшасы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Гидротежегіш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Жүгіру жолын орауға арналған барабан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 жолдарының жылжымалы белгісі (бассейннің ұзындығы бойынша), толқынды бәсеңдеткіштер және қалтқылар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"Экзер-дженни" тренажері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Сөредегі қойылма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"Биокенетика" тренажері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кілемшелер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Секіртпе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Батпандар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Медбол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доп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Ысқырық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Көгалдағы хоккей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Алаңға арналған имектаяқ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Залға арналған имектаяқ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Имектаяқтың тысқабы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Көгалдағы хоккейдің борттары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 көгалдағы хоккей қақпасының жиынтығы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Көркем гимнастика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Резеңке экспандер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Резеңке доп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 ұршық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Жібек таспабау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Химиялық талшықтан жасалған секіртпе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 шығыршық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Таспабау таяқшасы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Шығыршық тысқабы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кілем (14х14)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Жарысқа арналған электрондық спорттық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Хореографиялық станок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 қабырғасы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Интерактивтік тақта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төсені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Қазіргі бессайыс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тапанша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тұрба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оқтар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Атуға арналған құлаққаптар (антифон)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рапира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Жиналған семсер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Семсерлесу тысқабы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Тапаншаның тысқабы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 әбзелдерінің жиынтығы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Былғары сабау қамшы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қылыштың жүзі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Тексеруге арналған қуыс бұрғы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- 2 адамға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2 адамға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Семсерді тексеруге арналған эталон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Семсердің бекітпесі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Аттың тізгіні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Семсер бауы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белгілеуіш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Семсер тіреуі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Семсердің ұшы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Семсердің жапсырмасы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семсерді тексеруге арналған құрал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 қалақшалары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 тақтайшасы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Нысана көздеу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Атуға арналған құлаққап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винтовка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Пневматикалық тапанша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калибрлі спорттық қару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калибрлі нысана көздегіш тапанша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калибрлі өздігінен зарядталатын нысана көздегіш тапанша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Бақылауға арналған оптикалық түтік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көздеуіш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Диоптикалық көздеуіш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Винтовкалық мушка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Винтовкалық желкелік (жинақталған)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орнатудың қаптамасы (саңырауқұлак)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Ату күнделігі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Қару тасуға арналған кейс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Патрондарды тасуға арналған кейс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5.6,6.0,7.62 миллиметрлік калибрлі патрондар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4.5 миллиметрлік пневматикалық оқтар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Қару майы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Сілті майы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Сүмбі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Сүрткіш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Ысқыш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 (№7,6; ВП № 8; № 4; № 1; № 9 (10м ПП); ВП ДМ-10м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орнату үшін бумалы қағазды нысаналар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орнату үшін бумалы резеңкелік нысаналар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группа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Ату электронды тренажері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Қаруға арналған тіреулер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Білектің бұлшық етіне арналған тренажер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Секіртпе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Регби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Қақтығысқа арналған станок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Қармауға арналған макеттер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Ұрысқа арналған қорғаныштар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Фишкалар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Гимнастикалық таяқшалар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Допқа арналған тіреуіш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Лисинкалар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 добы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Садақпен ату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садақ (оқу-жаттығуға арналған)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Садақтың сабы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Садақтың иіні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Тұрақтандыр ғыш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Плунжер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дыбыстағыш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Жебелер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Оқтың ұшы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Садаққа арналған сөре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Садаққа арналған ілмек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Жебенің артқы ілмегі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Адырна жібі (500 грамм)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Жебеге арналған қорамсақ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 (30х60 есе)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Садаққа арналған жол кейсі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Тіреуді желімдеуге арналған аспап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Жебелерді түзетуге арналған аспап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Адырнаның жібін дайындауға арналған аспап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Ату қалқаны (изолон)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Секіртпе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Садақты жөндейтін үстел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Семсерлесу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рапирасы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семсері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электр рапира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электр семсер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Сымбаумен бірге жиынтықтағы қылыш маскасы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Жинақтағы электр қылыш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рапирасының қосалқы жүзі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семсердің қосалқы жүзі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қылыштың қосалқы жүзі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Рапираның электр ұштары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Семсердің электр ұштары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Рапираға арналған электр күрте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Қылышқа арналған электр күрте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Рапираға арналған электр сымбау (жеке)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Семсерге арналған электр сымбау (жеке)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Қылышқа арналған электр сымбау (жеке)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Қаруға арналған тысқап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Электрбетпердеге арналған шыны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Семсерлесуге арналған электрманжет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Қылыштың сабы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 тіреуі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 тіреуі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Қылыш тіреуі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арба &lt;*&gt;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 (арбаға) &lt;*&gt;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 жапсырмасы &lt;*&gt;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 жапсырмасы &lt;*&gt;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Семсерлесуге арналған жол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Шаншу белгілеу үшін электраппарат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Орауыш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Созылғыш резеңке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Спорттық гимнастика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Магнезия (ұнтақ)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(10 дана)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биіктіктегі гимнастикалық бөрене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Ерлерге арналған гимнастикалық қоссырық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Әйелдерге арналған гимнастикалық қоссырық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Жүгіруге жолы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жаттығуға арналған кілем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Әйелдердің тұрақты секіруіне арналған гимнастикалық ағаш ат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Ерлердің тұрақты секіруіне арналған гимнастикалық ағаш ат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биіктіктен секіруге арналған гимнастикалық ағаш 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Ерлерге арналған тұтқасы бар гимнастикалық ағаш 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балаларға арналған тұтқасы бар гимнастикалық ағаш 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мат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жаттығулар төсеніші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биіктіктегі гимнастикалық белтемір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белтемір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Сақиналары бар гимнастикалық жақтау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экспадер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Секіртпе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Батуттың торы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Акробатика жолы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Жарақтар үшін төсеніш (мат)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Шұңқырға арналған поролон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710м3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бөренелер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жараққа арналған ақпараттық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Ерлердің сырықтары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Әйелдердің сырықтары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 қадырғасы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Өрмелеу арқаны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сақина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Тұғыры бар кілем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Камерасы бар интерактивтік тақта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Кілем төсені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Стенд ату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Спорттық қару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Патрондар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Қаруға арналған кейс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Патрондарға арналған кейс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шамаданы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Құлаққап антифондары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Суға секіру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Тұғыр, мұнара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Гимнастикалық мат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Сақтандырылған батут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Батутқа арналған тор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Шылбыр жасына қарай (сақтанатын, шығыршықты)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Акробатикалық жол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көпір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батут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Секіртпе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кілемшелер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Батпандар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Медбол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Аяққа арналған қалтқы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 тақтайшасы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 қалақшасы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доп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Ысқырық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добы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Ватерпол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добы алаңы 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добының қақпасы 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 тақта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Жүзуге арналған тақта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Жүзуге арналған шалқама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Жүзукалабаш-калар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Ысқырық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поролон кілемшелер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Доптардың сорабы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Ауырлатылған доптар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Доптарға арналған тор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Ватерпол доптары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(джуниор)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Акважабдық-тарға арналған контейнер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Төреші тұғыры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добы үшін электронды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Таэквондо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макивара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 макивара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Доянг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Тісқап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Ысқырық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Теннис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ракеткасы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Ракетка тысқабы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шектері (синтетикалық)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Теннис шектері (табиғи)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Ракетка орауыш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доптары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Эспандер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 салатын себет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торы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Теннис тіреулері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Триатлон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жолға арналған жарыс велосипеді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Жүзуге арналған қалақшалар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Велосипед пен дөңгелек тысқабы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Біртүтікше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Жүзуге арналған тақтайша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Үйлесімді жүзу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 қалақшалары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Суасты MP3-плеері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 тақтайшасы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жүзу тақтайшасы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қалтқысы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Секундсанағыш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Массажға арналған таситын үстел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Акробатика мат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Табақшалар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кг., 5 кг.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Табақшалар 10 кг.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гриф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Штанга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Акробатикалық трамплин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Үстел теннисі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теннисінің ракеткасы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теннисі ракеткасының бастырмасы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 ракеткасының басы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 ракеткасының тысқабы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теннисінің доптары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үстелі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теннисіне арналған тренажер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Футбол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3, 4 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Допқа арналған тор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 салатын дорба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Төреші ысқырығы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Хронометр (Секундсанағыш)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Қоршауға арналған тіреулер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 тақта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 тақта (үлкен)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Белгілеу фишкалары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Белгілеу конусы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Сорғы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Электрсорғы (компрессор)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Гимнастикалық таяқша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Допты өлшеуге арналған құрылғы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 контейнері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Көлденең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тесіктері бар конустар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Кілемшелер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Үйлестіргіш-саты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таразы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Қақпаның торы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Қақпашының белбеуі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кілемше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Пульсометр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Қақпаның қабырғасы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Қақпашыға арналған мат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Қысқы Олимпиада ойындары бағдарламасының спорт түрлері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Биатлон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роллері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таяғы (жүгіруге арналған)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Шаңғының күштеу тренажері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Жүгіру шаңғысы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Шаңғы бекітпесі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Спорттестерлер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винтовка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 винтовкасы (биатлон)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оқу жылына – 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оқу жылына – 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оқу жылына – 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төртінші оқу жылына - 6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винтовка-қондырғы &lt;*&gt;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 патрондары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Оқтар (пневматикалық)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 нысаналар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Үтік (парафинді қыздыру үшін)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 (парафинді қыздыру үшін)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Жақпамайға, парафинге арнал-ған тестометр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Хронометр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Гигрометр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Термометр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Шаңғыны дайындауға арналған құралдар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бұрғы (қолмен)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саптар жиынтығы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 орам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ысқыш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Шаңғыны дайындау үстелі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Арақашықтық бойынша спортшының жүруін бақылайтын шағын компьютер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бетперде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Парафин, ұнтақ, жақпамай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Телескоп труба (қарайтын)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Керлинг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қылшағы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қылшағына арналған саптама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Слайдерлер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Слайдерге қарсы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Коньки спорты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ұстарасы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Ұстара тысқабы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(спорттық, жарысқа, тауға арналған)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Велостанок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Конькиді қайрау станогы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Конькидің қайрақтасы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Коньки жылтыратқыш тас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Спорттестер (пульсометр)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 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Радиусқа арналған станок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Конькидің жүзін бүгу станогі (бендер)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 үшін резеңке, белдік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 тақтасы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Секіртпе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Велосипедке тіреу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Ысқырық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Эспандер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Велотренажер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Жүгіру жолы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(тренажер)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Табло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Мәнерлеп сырғанау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Төрешілік жабдығы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кілемше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Секіртпе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Бәтеңкеге алмастар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Айналуды үйрену үшін спиннер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Қозғалмалы шылбыр (секіруді жасауға арналған қармақ)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Шылбырға көкірекше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 шаңғысы спорты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 слалом шаңғысы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 алып шаңғысы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SG аса алып шаңғысы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Құлдилау шаңғысы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шаңғысының бекітпесі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Слалом таяқтары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таяқтар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Құлдилау таяқтары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Таяқтың қорғағыш жиынтығы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Аяққа арналған қорғағыш 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Шлемнің қорғағыш доғасы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Парафин, ұнтақ, жақпамай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Қайрайтын егеу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Хронометр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Пульсометр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Шаңғыны дайындауға арналған жиналмалы үстел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Шаңғыны дайындауға арналған қысқыштар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Шайбалы хоккей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ағаш имектаяғы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пластик имектаяғы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дүрбісі және ауыстырмалы белдік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имектаяғы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Жеңіл шайба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шайба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Секундсанағыш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 (ойын алаңы)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Секіртпе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нығыздалған доп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таразы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Жаттықтырушы-ның ысқырығы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Кедергілер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Эспандер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Велотренажер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Жаттықтырушы-ның текшелері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 гранатасы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мылтық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Кардиомонито-ринг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Велоэргометр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Имектаяқты орайтын таспа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Эспандер (бурау)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Тениис ракеткасы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қақпасы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Қақпаға тор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Шаңғы жарысы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роллері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таяғы (жүгіруге арналған)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күштеу тренажері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Жүгіру шаңғысы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Шаңғы бекітпесі (классикалық, конькилік)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Спорттестер (пульсометр)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Үтік (парафинді қыздыру үшін)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 парафинді қыздыру үшін)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парафин тестометрі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 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 (психрометр)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Термометр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Шаңғыны дайындауға арналған үстел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Арақашықтық бойынша спортшының жүруін бақылайтын шағын компьютер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бетперде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Парафин, ұнтақ, жақпамай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шана (жарысқа арналған) &lt;*&gt;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Штанга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жүрінің трассасын дайындау үшін тіркеме жабдығы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роллерлер (классикалық, конькилік)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жүгіру таяқшалары (классикалық, конькилік)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 шаңғысы (классикалық, конькилік)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тренажері (резеңке)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Шаңғыны дайындау үшін химиялық фильтрлі маска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Гипоксилді шатыр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Шорт-трек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 велосипеді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велосипеді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Велостанок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Шорт-трек ұстарасы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Ұстараға тысқап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Микрометр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Конькиді қайрау станогы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Конькидің қайрақтасы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Коньки жылтыратқыш тас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Спорттестер (пульсометр)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Радиусқа арналған станок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Конькидің жүзін бүгу станогі (бендер)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Табло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 үшін резеңке, белдік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 үшін тақта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кілемше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Секіртпе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Машинаға велосипедттерді бекіткіш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Олимпиада ойындары бағдарламасына кірмеген спорт түрлері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Акробатика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кілем 14*14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мат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(10 штук)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Сақтандыру шылбыры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Магнезия (ұнтақ)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Альпинизм және шыңға өрлеу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 баллондары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 жабдықтары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Мұзжарғыш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"Шакал" техникалық мұзжарғышы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жылытқыш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Альпинистік френд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Биіктікте орнатуға арналған шатырлар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(әртүрлі)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шатыр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Альпинистік матрац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Ұйықтайтын қап (қауырсынды)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Тартылатын ұзартқыш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Статикалық жіп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жіп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Шыңға шығу қысқыштары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Жартастың тренажер ілгіштері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Муфтасыз карабин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Муфталы карабин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Альпинист каскасы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Альпинист тырнағы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Жартастың балғасы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Трекингтік таяқтар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жүйесі (орам)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қондырғысы (сегіздік және аналог)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қысқыш (жіптерге арналған)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Тығындау элементтері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 добы (поло)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Трензель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Бондаж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тізгін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 таяғы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 добына арналған доп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Штанга-қақпа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Белбеу күресі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Кілем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Чучело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таразы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Ысқырық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Секіртпе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Эспандер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Волейбол добы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Велотренажер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Жүгіру жолы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(тренажер)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Батпандар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Штангаға арналған тіреуіші бар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Арқан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Бодибилдинг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Грим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Секундсанағыш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Секіртпе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Ысқырық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Эспандер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Батпандар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Штангаға арналған тіреуіші бар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таразы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Төрешілер жалаушасы (қызыл, көк)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Гір көтеру спорты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 тасы - 8 кг., 10 кг., 12 кг., 14 кг., 16 кг.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 тасы -18 кг., 20 кг., 22 кг., 24 кг., 26 кг.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 тасы 28 кг., 30 кг., 32 кг., 34 кг., 36 кг., 38 кг., 40 кг., 50 кг., 60 кг.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 штангасы (олимпиялық)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 мінбері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Секундсанағыш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таразы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Отыруға арналған отырғыш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Сығымдауға арналған отырғыш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Қоршауға арналған тағаны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Секіртпе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Штангаға арналған тіреуіші бар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Магнезия (ұнтақ)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Қоян-қолтық ұрыс және армиялық қоян-қолтық ұрыс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"Рыцарь" соққыларды пысықтауға арналған жиынтығы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Гонг (қоңырау)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таяқтар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Каратэ-до және түйіспелі каратэ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Секіртпе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Ысқырық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Велотренажер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Жүгіру жолы (тренажер)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Батпандар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Штанга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Штангаға арналған тіреуіші бар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тұлып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тұлып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жастықша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таразы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Татами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Кикбоксинг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Тұлыбы (қабы)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Секіртпе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Батпандар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Ысқырық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Эспандер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Штангаға арналған тіреуіші бар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жастықша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таразы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Көгалдағы хоккей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ағаш имектаяғы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Ойыншының пластик имектаяғы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дүрбісі және ауыстырмалы белдік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Қақпашының имектаяғы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Жеңіл шайба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шайба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Секундсанағыш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 (ойын алаңы)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Секіртпе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Нығыздалған доп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таразы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Жаттықтырушы-ның ысқырығы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Кедергілер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Эспандер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Велотренажер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Жаттықтырушы-ның текшелері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 гранатасы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Кардиомонито-ринг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Велоэргометр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Имектаяқты орайтын таспа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Эспандер (бурау)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Тениис ракеткасы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қақпасы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Қақпаға тор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Қол күресі (армрестлинг)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Секундсанағыш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Батпандар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Штангаға арналған тіреуіші бар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Арқан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таразы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 күрестіретін үстел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Скотта отырғышы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Муай-тай (тай боксы)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Тұлып (қап)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Секіртпе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Батпандар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тасы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Штанга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Ысқырық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Эспандер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Велотренажер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Жүгіру жолы (тренажер)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Штангаға арналған тіреуіші бар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тұлып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тұлып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жастықша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таразы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Өрт сөндіру мен өрттен құтқару спорты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шабуыл сатысы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титанды ілмек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таяқ саты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буынды саты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өрт жеңдері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Жайпақ қаңылтыр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мотосорғысы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Мотосорғы жиынтығы: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Диаметрі 100 мм сорғы жеңдері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75 мм спорттық бастарымен қысымды жеңдер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52 мм спорттық бастарымен қысымды жеңдер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оқпан (жауынгерлік қанат жаюға арналған)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жүрісті өрт торабы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(жауынгерлік қанат жаюға арналған)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Сорғыш торы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Жиналмалы төрт жолақты оқу-жаттығу мұнарасы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эстафетасына арналған спорттық үйшік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жеңдер бұрандамасы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Бөрене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мұнарасына арналған сақтандыру торы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сөндіруге арналған бет перде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өрт оқпандары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үшжүрісті тораб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Мәрелік қалыптар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жаттығу құралы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Иық белдеуіне арналған жаттығу құралы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Аяққа арналған жаттығу құралы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Зілтемір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кір тасы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зілтемір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Секундамер (уақыт өлшемі)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Мәре тапаншасыі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Мәре тапаншасына арналған атар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кг. гір тасы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кг. гір тасы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кг. гір тасы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Толтырмалы доп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Секіргіш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 хронометраж жүйесі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Өрт-техникалық қаруларын өлшеуге арналған таразы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Пауэрлифтинг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Секундсанағыш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Секіртпе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Батпандар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Штангаға арналған тіреуіші бар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таразы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Радиоспорт (радистер көпсайысы)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чиптер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 бақылау-7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таймері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Компас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Призмалар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Самбо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Кілем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Тұлып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Ысқырық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Секіртпе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Эспандер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Велотренажер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Жүгіру жолы (тренажер)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Батпандар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Штанга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Штангаға арналған тіреуіші бар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таразы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Саятшылық (қыран құстармен аң аулау)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Құсбегіліктің керек-жарағы (томаға, балақбау, тұғыр, балдақ, белбеу, жемқалта, жемаяқ, биялай, сүңгі)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Спорттық бағдарлау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Жарысқа арналған коньки табанды жүгіру шаңғысы (суық ауа райына арналған)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Жарысқа арналған коньки табанды жүгіру шаңғысы (жылы ауа райына арналған)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табанды шаңғының бекіткіші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таяқшалары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қыстырмасы бар спорттық бағдарлауға арналған планшет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сұйық компас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таймер сағат (қатысушылардың нөмірін көрсете отырып, интервалды жарыстар үшін)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Шаңғыларды жарысқа дайындауға арналған құралдар (роторлық сап, роторлық ысқыш түр-түрімен, тегістегіштер, ысқыш түр-түрімен, шаңғыларды дайындауға арналған газтұтқыш, шаңғыны дайындауға арналған электрондық үтік)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майлары, жылдамдатқыш-тар, шайғыштар, парафиндер, ұнтақтар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пункттерінің призмалары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Бұранда кескіштері бар спорттық компостерлер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Тосқауылды шектеу ленталары (желімсіз)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метр)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бағдарлауға арналған SPORTident және "Stadion" электрондық жабдықтар жиынтығы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Спорттық би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Хореографиялық станок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тақта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Кремльдік жол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Турникеттер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Спорттық туризм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 карабиндер, дюралюминді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Штабтың палаткасы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Дабыл палаткасы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Тоғызқұмалақ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Тоғызқұмалақ тақтасы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Шахмат сағаты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Ушу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кілем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табло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Қылыш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Таяқ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қанжар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Секіртпе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 (секундсанағыш)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Ысқырық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Жүгіру жолы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(тренажер)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Батпандар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Штангаға арналған тіреуіші бар орындық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тұлыбы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тұлыбы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жастықша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таразы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Ұлттық ат спорты түрлері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Қамшы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Трензель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(тершік, айыл, екі тұсамыс, екі үзеңгі, жабу, вальтран)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тізгін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Ұстаның жиынтығы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Арқанжіп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Бишік (қамшы)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 ауыздығы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Көкпардың ноқтасы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Көкпардың ері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Ысқырық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атуға арналған нысаналар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атуға арналған садақ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атуға арналған жебе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Жарақаттанған аттарды тасымалдауға арналған автокөлік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мектебі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Шахмат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тақтасы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сағаттары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үстелі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фигуралары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&lt;**&gt;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&lt;*&gt; Паралимпиялық, Сурдлимпиялық ойындар бағдарламасындағы спорт түрлеріне маманданған қатысушыларға арналған.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&lt;**&gt; Пайдалану мерзімі пайдалану жөніндегі (паспорт, нұсқаулық және т.б.) техникалық құжаттамаларға сәйкес айқындалады.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бұйрығына 3-қосымша</w:t>
            </w:r>
          </w:p>
        </w:tc>
      </w:tr>
    </w:tbl>
    <w:bookmarkStart w:name="z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аумағында және одан тыс жерлерде</w:t>
      </w:r>
      <w:r>
        <w:br/>
      </w:r>
      <w:r>
        <w:rPr>
          <w:rFonts w:ascii="Times New Roman"/>
          <w:b/>
          <w:i w:val="false"/>
          <w:color w:val="000000"/>
        </w:rPr>
        <w:t>өткізілетін спорттық іс-шараларда спортшыларды және</w:t>
      </w:r>
      <w:r>
        <w:br/>
      </w:r>
      <w:r>
        <w:rPr>
          <w:rFonts w:ascii="Times New Roman"/>
          <w:b/>
          <w:i w:val="false"/>
          <w:color w:val="000000"/>
        </w:rPr>
        <w:t>жаттықтырушыларды спорттық киім-кешекпен қамтамасыз етудің</w:t>
      </w:r>
      <w:r>
        <w:br/>
      </w:r>
      <w:r>
        <w:rPr>
          <w:rFonts w:ascii="Times New Roman"/>
          <w:b/>
          <w:i w:val="false"/>
          <w:color w:val="000000"/>
        </w:rPr>
        <w:t>заттай нормалары</w:t>
      </w:r>
      <w:r>
        <w:br/>
      </w:r>
      <w:r>
        <w:rPr>
          <w:rFonts w:ascii="Times New Roman"/>
          <w:b/>
          <w:i w:val="false"/>
          <w:color w:val="000000"/>
        </w:rPr>
        <w:t>Қысқы және жазғы спорт түрлері бойынша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(жыл)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костюм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желден қорғайтын костюм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жаттығу костюм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жылы костюм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кепеш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 баскиім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Кепеш және (немесе) бейсболка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жеңді поло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жеңді футболка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жеңді поло футболкасы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жеңді футболка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шорты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спорттық кроссовка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кроссовка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Сланцы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Термоішкиім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шұлық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Сүлгі (үлкен)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Сүлгі (кіші)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Күннен қорғайтын көзілдірік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Дөңгелегі бар спорттық сөмке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рюкзак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халықаралық спорттық жарыстарына салтанатты киім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Куртка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(пиджак, шалбар)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Көйлек немесе блузкасы бар белдемше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Ерлерге арналған жейде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Галстук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киім (бейсболка, күнқағар, бас киім, қалпақ)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 немесе ремень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киім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Сөмке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Жолға арналған дөңгелегі бар шабадан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спорттық киімдермен қатар кешенді халықаралық спорттық жарыстарына спортшыларға, жаттықтырушыларға, сондай-ақ Қазақстан Республикасының спорттық делегацияның мүшелеріне жеке салтанатты киім нысандары сатып алынады.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бұйрығына 4-қосымша</w:t>
            </w:r>
          </w:p>
        </w:tc>
      </w:tr>
    </w:tbl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аумағында және одан тыс жерлерде</w:t>
      </w:r>
      <w:r>
        <w:br/>
      </w:r>
      <w:r>
        <w:rPr>
          <w:rFonts w:ascii="Times New Roman"/>
          <w:b/>
          <w:i w:val="false"/>
          <w:color w:val="000000"/>
        </w:rPr>
        <w:t>өткізілетін спорттық іс-шараларға даярлану және оған қатысу</w:t>
      </w:r>
      <w:r>
        <w:br/>
      </w:r>
      <w:r>
        <w:rPr>
          <w:rFonts w:ascii="Times New Roman"/>
          <w:b/>
          <w:i w:val="false"/>
          <w:color w:val="000000"/>
        </w:rPr>
        <w:t>кезеңінде жылқылармен және құстармен қамтамасыз етудің</w:t>
      </w:r>
      <w:r>
        <w:br/>
      </w:r>
      <w:r>
        <w:rPr>
          <w:rFonts w:ascii="Times New Roman"/>
          <w:b/>
          <w:i w:val="false"/>
          <w:color w:val="000000"/>
        </w:rPr>
        <w:t>заттай нормалары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 бірлігі 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тобын қамтамасыз ету бірлігі (адам, оқушы, жаттықтырушы)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нормалары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 кезеңдері бойынша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Жаттықтырушылар, жаттықтырушы-оқытушылар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Оқу-жаттығу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жетілдіру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спорт шеберлігі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мерзімі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(жыл)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мерзімі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(жыл)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мерзімі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(жыл)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мерзімі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(жыл)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добы (поло)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добына арналған жылқылар (поло-пони)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басы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спорты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 бойынша ат спорты үшін жылқылар: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басы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үшсайыс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басы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басы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Саятшылық (қыран құстармен аң аулау)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Құстар: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басы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Қаршыға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басы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Сұңқар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басы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Құсбегіне арналған жылқылар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басы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 ат спорты түрлері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Көкпарға арналған жылқылар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басы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Аударыспақ-қа арналған жылқылар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басы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