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4544" w14:textId="b8c4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Пестицидтердi өндiру (формуляциялау), пестицидтердi өткiзу, пестицидтердi аэрозольдік және фумигациялық тәсiлдермен қолдану жөнiндегi қызметке қойылатын бiлiктiлiк талаптары мен оларға сәйкестікті растайтын құжаттар тізбесін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31 желтоқсандағы № 4-4/704 бұйрығы. Қазақстан Республикасының Әділет министрлігінде 2015 жылы 21 тамызда № 11927 болып тіркелді.</w:t>
      </w:r>
    </w:p>
    <w:p>
      <w:pPr>
        <w:spacing w:after="0"/>
        <w:ind w:left="0"/>
        <w:jc w:val="both"/>
      </w:pPr>
      <w:r>
        <w:rPr>
          <w:rFonts w:ascii="Times New Roman"/>
          <w:b w:val="false"/>
          <w:i w:val="false"/>
          <w:color w:val="ff0000"/>
          <w:sz w:val="28"/>
        </w:rPr>
        <w:t xml:space="preserve">
      Ескерту. Тақырыбы жаңа редакцияда – ҚР Ауыл шаруашылығы министрінің м.а. 12.08.2021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"Өсімдіктерді қорғау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6) тармақшасына және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1-1)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м.а. 12.08.2021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1" w:id="1"/>
    <w:p>
      <w:pPr>
        <w:spacing w:after="0"/>
        <w:ind w:left="0"/>
        <w:jc w:val="both"/>
      </w:pPr>
      <w:r>
        <w:rPr>
          <w:rFonts w:ascii="Times New Roman"/>
          <w:b w:val="false"/>
          <w:i w:val="false"/>
          <w:color w:val="000000"/>
          <w:sz w:val="28"/>
        </w:rPr>
        <w:t xml:space="preserve">
      1. Қоса беріліп отырған пестицидтерді өндіру (формуляциялау), пестицидтерді өткізу, пестицидтерді аэрозольдік және фумигациялық тәсілдермен қолдану жөніндегі қызметке қойылатын біліктілік талаптары мен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м.а. 12.08.2021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2"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3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34"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4"/>
    <w:bookmarkStart w:name="z35"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ресми интернет-ресурсында орналастыруын қамтамасыз етсін.</w:t>
      </w:r>
    </w:p>
    <w:bookmarkEnd w:id="5"/>
    <w:bookmarkStart w:name="z36" w:id="6"/>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министрлігінің жетекшілік етуші вице-министріне жүктелсін.</w:t>
      </w:r>
    </w:p>
    <w:bookmarkEnd w:id="6"/>
    <w:bookmarkStart w:name="z3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_____________Ә. Исекешев</w:t>
      </w:r>
    </w:p>
    <w:p>
      <w:pPr>
        <w:spacing w:after="0"/>
        <w:ind w:left="0"/>
        <w:jc w:val="both"/>
      </w:pPr>
      <w:r>
        <w:rPr>
          <w:rFonts w:ascii="Times New Roman"/>
          <w:b w:val="false"/>
          <w:i w:val="false"/>
          <w:color w:val="000000"/>
          <w:sz w:val="28"/>
        </w:rPr>
        <w:t>
      2015 жылғы 16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Е. Досаев</w:t>
      </w:r>
    </w:p>
    <w:p>
      <w:pPr>
        <w:spacing w:after="0"/>
        <w:ind w:left="0"/>
        <w:jc w:val="both"/>
      </w:pPr>
      <w:r>
        <w:rPr>
          <w:rFonts w:ascii="Times New Roman"/>
          <w:b w:val="false"/>
          <w:i w:val="false"/>
          <w:color w:val="000000"/>
          <w:sz w:val="28"/>
        </w:rPr>
        <w:t>
      2015 жылғы 20 шілде</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 В. Школьник</w:t>
      </w:r>
    </w:p>
    <w:p>
      <w:pPr>
        <w:spacing w:after="0"/>
        <w:ind w:left="0"/>
        <w:jc w:val="both"/>
      </w:pPr>
      <w:r>
        <w:rPr>
          <w:rFonts w:ascii="Times New Roman"/>
          <w:b w:val="false"/>
          <w:i w:val="false"/>
          <w:color w:val="000000"/>
          <w:sz w:val="28"/>
        </w:rPr>
        <w:t>
      2015 жылғы 23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4-4/704 бұйрығымен</w:t>
            </w:r>
            <w:r>
              <w:br/>
            </w:r>
            <w:r>
              <w:rPr>
                <w:rFonts w:ascii="Times New Roman"/>
                <w:b w:val="false"/>
                <w:i w:val="false"/>
                <w:color w:val="000000"/>
                <w:sz w:val="20"/>
              </w:rPr>
              <w:t>бекітілген</w:t>
            </w:r>
          </w:p>
        </w:tc>
      </w:tr>
    </w:tbl>
    <w:bookmarkStart w:name="z3" w:id="8"/>
    <w:p>
      <w:pPr>
        <w:spacing w:after="0"/>
        <w:ind w:left="0"/>
        <w:jc w:val="left"/>
      </w:pPr>
      <w:r>
        <w:rPr>
          <w:rFonts w:ascii="Times New Roman"/>
          <w:b/>
          <w:i w:val="false"/>
          <w:color w:val="000000"/>
        </w:rPr>
        <w:t xml:space="preserve"> Пестицидтерді өндіру (формуляциялау), пестицидтерді өткізу, пестицидтерді аэрозольдік және фумигациялық тәсілдермен қолдану жөніндегі қызметке қойылатын біліктілік талаптары мен олардың сәйкестіктігін растайтын құжаттардың тізбесі</w:t>
      </w:r>
    </w:p>
    <w:bookmarkEnd w:id="8"/>
    <w:p>
      <w:pPr>
        <w:spacing w:after="0"/>
        <w:ind w:left="0"/>
        <w:jc w:val="both"/>
      </w:pPr>
      <w:r>
        <w:rPr>
          <w:rFonts w:ascii="Times New Roman"/>
          <w:b w:val="false"/>
          <w:i w:val="false"/>
          <w:color w:val="ff0000"/>
          <w:sz w:val="28"/>
        </w:rPr>
        <w:t xml:space="preserve">
      Ескерту. Тізбе жаңа редакцияда – ҚР Ауыл шаруашылығы министрінің 21.02.2023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 (формуляциялау) жөніндегі қызметтің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және өндірістік үй-жайлар және пестицидтерді сақтауға арналған қойма үй-жайларынан, пестицидтерді өндіруге (формуляциялауға) арналған жабдықтардан тұратын өндірістік-техникалық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құқық белгілейтін құжаттар немесе жалдау немесе өтеусіз пайдалану шарттарының көшірмесі немесе осы шарттар бір жылдан аз мерзімге жасалған жағдайда, сенімгерлік басқару шартының көшірмесі;</w:t>
            </w:r>
          </w:p>
          <w:p>
            <w:pPr>
              <w:spacing w:after="20"/>
              <w:ind w:left="20"/>
              <w:jc w:val="both"/>
            </w:pPr>
            <w:r>
              <w:rPr>
                <w:rFonts w:ascii="Times New Roman"/>
                <w:b w:val="false"/>
                <w:i w:val="false"/>
                <w:color w:val="000000"/>
                <w:sz w:val="20"/>
              </w:rPr>
              <w:t>
өндіруші зауыттардың жабдықтарға арналған пайдалану паспорттары;</w:t>
            </w:r>
          </w:p>
          <w:p>
            <w:pPr>
              <w:spacing w:after="20"/>
              <w:ind w:left="20"/>
              <w:jc w:val="both"/>
            </w:pPr>
            <w:r>
              <w:rPr>
                <w:rFonts w:ascii="Times New Roman"/>
                <w:b w:val="false"/>
                <w:i w:val="false"/>
                <w:color w:val="000000"/>
                <w:sz w:val="20"/>
              </w:rPr>
              <w:t>
санитариялық-эпидемиологиялық қорытындының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(жалдау /өтеусіз пайдалану/бір жылдан астам мерзімге сенімгерлік басқару) үй-жайлар болған жағдайда, ақпарат "Жылжымайтын мүлік тіркелімі" мемлекеттік дерекқоры"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(формуляцияланатын) пестицидтер сапасының техникалық регламенттерге, стандарттар мен нормативтерге сәйкестігіне бақылау жүргізуге арналған аккредителген зертхананың не аккредиттелген зертханамен жасалған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пестицидтерді өндіру (формуляциялау) жөніндегі қызметті жүзеге асыруға арналған біліктілік талаптарына сәйкестік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ұйым дербес бекіткен әрбір пестицидті өндіруге (формуляциялауға) арналған ұйым стандартының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пестицидтерді өндіру (формуляциялау) жөніндегі қызметті жүзеге асыруға арналған біліктілік талаптарына сәйкестік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стандартына сәйкес өтініш беруші бекіткен пестицидтерді өндіруге (формуляциялауға) арналған технологиялық (өнеркәсіптік) регламенттің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пестицидтерді өндіру (формуляциялау) жөніндегі қызметті жүзеге асыруға арналған біліктілік талаптарына сәйкестік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мамандардың мынадай білікті құрамының болуы:</w:t>
            </w:r>
          </w:p>
          <w:p>
            <w:pPr>
              <w:spacing w:after="20"/>
              <w:ind w:left="20"/>
              <w:jc w:val="both"/>
            </w:pPr>
            <w:r>
              <w:rPr>
                <w:rFonts w:ascii="Times New Roman"/>
                <w:b w:val="false"/>
                <w:i w:val="false"/>
                <w:color w:val="000000"/>
                <w:sz w:val="20"/>
              </w:rPr>
              <w:t>
пестицидтерді өндірумен (формуляциялаумен) тікелей айналысатын бөлімшелерде тиісті жоғары техникалық, технологиялық және агрономиялық білімі бар, мамандығы бойынша практикалық жұмыс тәжірибесі кемінде 5 (бес) жылды құрайтын басшылар (кемінде 2 (екі) адам) және тиісті жоғары химиялық немесе технологиялық білімі немесе арнайы орта химиялық немесе технологиялық білімі бар, мамандығы бойынша практикалық жұмыс тәжірибесі кемінде 3 (үш) жылды құрайтын мамандар (кемінде 3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пестицидтерді өндіру (формуляциялау) жөніндегі қызметті жүзеге асыруға арналған біліктілік талаптарына сәйкестік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өткізу жөніндегi қызметтің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сақтауға арналған меншік құқығындағы немесе өзге де заңды негіздегі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құқық белгілейтін құжаттар немесе шарт бір жылдан кем мерзімге жасалған жағдайда, жалдау немесе өтеусіз пайдалану немесе сенімгерлік басқару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(бір жылдан астам мерзімге жалдау /өтеусіз пайдалану/сенімгерлік басқару) өндірістік үй-жайлар бар болған жағдайда, ақпарат "Жылжымайтын мүлік тіркелімі "мемлекеттік дерекқоры"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мамандардың мынадай білікті құрамының бар болуы:</w:t>
            </w:r>
          </w:p>
          <w:p>
            <w:pPr>
              <w:spacing w:after="20"/>
              <w:ind w:left="20"/>
              <w:jc w:val="both"/>
            </w:pPr>
            <w:r>
              <w:rPr>
                <w:rFonts w:ascii="Times New Roman"/>
                <w:b w:val="false"/>
                <w:i w:val="false"/>
                <w:color w:val="000000"/>
                <w:sz w:val="20"/>
              </w:rPr>
              <w:t>
пестицидтерді өткізумен тікелей айналысатын бөлімшелерде тиісті жоғары техникалық, технологиялық немесе агрономиялық білімі бар, мамандығы бойынша практикалық жұмыс тәжірибесі кемінде 2 (екі) жылды құрайтын басшылар және тиісті жоғары техникалық, технологиялық немесе агрономиялық білімі немесе арнайы орта техникалық, технологиялық немесе агрономиялық білімі бар, мамандығы бойынша практикалық жұмыс тәжірибесі кемінде 1 (бір) жылды құрайтын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пестицидтерді өткізу жөніндегі қызметті қызметті жүзеге асыруға арналған біліктілік талаптарына сәйкестік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 жөніндегі қызметтің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қолдануға арналған меншік құқығындағы немесе өзге де заңды негіздегі арнайы 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пестицидтерді аэрозольдік және фумигациялық тәсілдермен қолдану жөніндегі қызметті жүзеге асыруға арналған бiлiктiлiк талаптарына сәйкестік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қолдануға арналған меншік құқығындағы немесе өзге де заңды негіздегі техника үшін пайдаланылатын көлік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пестицидтерді аэрозольдік және фумигациялық тәсілдермен қолдану жөніндегі қызметті жүзеге асыруға арналған бiлiктiлiк талаптарына сәйкестік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сақтауға арналған, өнеркәсіптік, өрт, санитариялық-эпидемиологиялық қауіпсіздік талаптарына жауап беретін меншік құқығындағы немесе өзге де заңды негіздегі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құқық белгілейтін құжаттар немесе шарт бір жылдан кем мерзімге жасалған жағдайда, жалдау немесе өтеусіз пайдалану немесе сенімгерлік басқару шартының көшірмесі;</w:t>
            </w:r>
          </w:p>
          <w:p>
            <w:pPr>
              <w:spacing w:after="20"/>
              <w:ind w:left="20"/>
              <w:jc w:val="both"/>
            </w:pPr>
            <w:r>
              <w:rPr>
                <w:rFonts w:ascii="Times New Roman"/>
                <w:b w:val="false"/>
                <w:i w:val="false"/>
                <w:color w:val="000000"/>
                <w:sz w:val="20"/>
              </w:rPr>
              <w:t>
санитариялық-эпидемиологиялық қорытындының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(бір жылдан астам мерзімге жалдау /өтеусіз пайдалану/сенімгерлік басқару) өндірістік үй-жайлар бар болған жағдайда, ақпарат "Жылжымайтын мүлік тіркелімі "мемлекеттік дерекқоры"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біліктілік құрамының болуы:</w:t>
            </w:r>
          </w:p>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қолданумен тікелей айналысатын бөлімшелерде тиісті жоғары техникалық немесе агрономиялық білімі немесе мамандығы бойынша кемінде 1 (бір) жыл практикалық жұмыс тәжірибесі бар арнаулы орта техникалық немесе агрономиялық білімі бар мамандар (кемінде 2 (екі)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пестицидтерді аэрозольдік және фумигациялық тәсілдермен қолдану жөніндегі қызметті жүзеге асыруға арналған бiлiктiлiк талаптарына сәйкестік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өндiру</w:t>
            </w:r>
            <w:r>
              <w:br/>
            </w:r>
            <w:r>
              <w:rPr>
                <w:rFonts w:ascii="Times New Roman"/>
                <w:b w:val="false"/>
                <w:i w:val="false"/>
                <w:color w:val="000000"/>
                <w:sz w:val="20"/>
              </w:rPr>
              <w:t>(формуляциялау), пестицидтердi</w:t>
            </w:r>
            <w:r>
              <w:br/>
            </w:r>
            <w:r>
              <w:rPr>
                <w:rFonts w:ascii="Times New Roman"/>
                <w:b w:val="false"/>
                <w:i w:val="false"/>
                <w:color w:val="000000"/>
                <w:sz w:val="20"/>
              </w:rPr>
              <w:t>өткiзу, пестицидтердi</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тәсiлдермен қолдану жөнiндегi</w:t>
            </w:r>
            <w:r>
              <w:br/>
            </w:r>
            <w:r>
              <w:rPr>
                <w:rFonts w:ascii="Times New Roman"/>
                <w:b w:val="false"/>
                <w:i w:val="false"/>
                <w:color w:val="000000"/>
                <w:sz w:val="20"/>
              </w:rPr>
              <w:t>қызметке қойылатын бiлiктiлiк</w:t>
            </w:r>
            <w:r>
              <w:br/>
            </w:r>
            <w:r>
              <w:rPr>
                <w:rFonts w:ascii="Times New Roman"/>
                <w:b w:val="false"/>
                <w:i w:val="false"/>
                <w:color w:val="000000"/>
                <w:sz w:val="20"/>
              </w:rPr>
              <w:t>талаптары мен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Пестицидтерді өндіру (формуляциялау) жөніндегі қызметті жүзеге асыруға арналған бiлiктiлiк талаптарына сәйкестік туралы мәліметтер</w:t>
      </w:r>
    </w:p>
    <w:p>
      <w:pPr>
        <w:spacing w:after="0"/>
        <w:ind w:left="0"/>
        <w:jc w:val="both"/>
      </w:pPr>
      <w:r>
        <w:rPr>
          <w:rFonts w:ascii="Times New Roman"/>
          <w:b w:val="false"/>
          <w:i w:val="false"/>
          <w:color w:val="000000"/>
          <w:sz w:val="28"/>
        </w:rPr>
        <w:t>
      1. Пестицидтерді сақтауға арналған меншік құқығындағы өндірістік және қойма үй-жайларының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Құқығы туындайтын негіз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 Өзге заңды негіздегі (жалдау/өтеусіз пайдалану/сенімгерлік басқару) өндірістік және қойма үй-жайларының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меншік иесі (құқық иеленушісі)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3. Пестицидтердi өндiруге (формуляциялауға) арналған жабдықтар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Жабдыққа арналған паспорттың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Әзірлеуші зауыттың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Әзірлеуші зауыттың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4. Өндірілетін (формуляцияланатын) пестицидтер сапасының техникалық регламенттерге, стандарттар мен нормативтерге сәйкестігіне бақылау жүргізуге арналған аккредителген зертхана туралы не аккредиттелген зертханалармен жасалған шарт туралы мәліметтер:</w:t>
      </w:r>
    </w:p>
    <w:p>
      <w:pPr>
        <w:spacing w:after="0"/>
        <w:ind w:left="0"/>
        <w:jc w:val="both"/>
      </w:pPr>
      <w:r>
        <w:rPr>
          <w:rFonts w:ascii="Times New Roman"/>
          <w:b w:val="false"/>
          <w:i w:val="false"/>
          <w:color w:val="000000"/>
          <w:sz w:val="28"/>
        </w:rPr>
        <w:t>
      Аккредиттеу аттестатының нөмірі _______________________________</w:t>
      </w:r>
    </w:p>
    <w:p>
      <w:pPr>
        <w:spacing w:after="0"/>
        <w:ind w:left="0"/>
        <w:jc w:val="both"/>
      </w:pPr>
      <w:r>
        <w:rPr>
          <w:rFonts w:ascii="Times New Roman"/>
          <w:b w:val="false"/>
          <w:i w:val="false"/>
          <w:color w:val="000000"/>
          <w:sz w:val="28"/>
        </w:rPr>
        <w:t>
      Аккредиттеу әрекетінің басталу күні ___________________________</w:t>
      </w:r>
    </w:p>
    <w:p>
      <w:pPr>
        <w:spacing w:after="0"/>
        <w:ind w:left="0"/>
        <w:jc w:val="both"/>
      </w:pPr>
      <w:r>
        <w:rPr>
          <w:rFonts w:ascii="Times New Roman"/>
          <w:b w:val="false"/>
          <w:i w:val="false"/>
          <w:color w:val="000000"/>
          <w:sz w:val="28"/>
        </w:rPr>
        <w:t>
      Аккредиттеу әрекетінің аяқталу күні ___________________________</w:t>
      </w:r>
    </w:p>
    <w:p>
      <w:pPr>
        <w:spacing w:after="0"/>
        <w:ind w:left="0"/>
        <w:jc w:val="both"/>
      </w:pPr>
      <w:r>
        <w:rPr>
          <w:rFonts w:ascii="Times New Roman"/>
          <w:b w:val="false"/>
          <w:i w:val="false"/>
          <w:color w:val="000000"/>
          <w:sz w:val="28"/>
        </w:rPr>
        <w:t>
      Аккредиттеу субъектісінің атауы _______________________________</w:t>
      </w:r>
    </w:p>
    <w:p>
      <w:pPr>
        <w:spacing w:after="0"/>
        <w:ind w:left="0"/>
        <w:jc w:val="both"/>
      </w:pPr>
      <w:r>
        <w:rPr>
          <w:rFonts w:ascii="Times New Roman"/>
          <w:b w:val="false"/>
          <w:i w:val="false"/>
          <w:color w:val="000000"/>
          <w:sz w:val="28"/>
        </w:rPr>
        <w:t>
      Техникалық регламент талаптарына сәйкестігі (нормативтік құжаттың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объектілері ___________________________________________</w:t>
      </w:r>
    </w:p>
    <w:p>
      <w:pPr>
        <w:spacing w:after="0"/>
        <w:ind w:left="0"/>
        <w:jc w:val="both"/>
      </w:pPr>
      <w:r>
        <w:rPr>
          <w:rFonts w:ascii="Times New Roman"/>
          <w:b w:val="false"/>
          <w:i w:val="false"/>
          <w:color w:val="000000"/>
          <w:sz w:val="28"/>
        </w:rPr>
        <w:t>
      Зертханамен қызметтер көрсетуіне арналған шарт туралы мәліметтер:</w:t>
      </w:r>
    </w:p>
    <w:p>
      <w:pPr>
        <w:spacing w:after="0"/>
        <w:ind w:left="0"/>
        <w:jc w:val="both"/>
      </w:pPr>
      <w:r>
        <w:rPr>
          <w:rFonts w:ascii="Times New Roman"/>
          <w:b w:val="false"/>
          <w:i w:val="false"/>
          <w:color w:val="000000"/>
          <w:sz w:val="28"/>
        </w:rPr>
        <w:t>
      Шарт нөмірі ___________________________________________________</w:t>
      </w:r>
    </w:p>
    <w:p>
      <w:pPr>
        <w:spacing w:after="0"/>
        <w:ind w:left="0"/>
        <w:jc w:val="both"/>
      </w:pPr>
      <w:r>
        <w:rPr>
          <w:rFonts w:ascii="Times New Roman"/>
          <w:b w:val="false"/>
          <w:i w:val="false"/>
          <w:color w:val="000000"/>
          <w:sz w:val="28"/>
        </w:rPr>
        <w:t>
      Жасалған күні _________________________________________________</w:t>
      </w:r>
    </w:p>
    <w:p>
      <w:pPr>
        <w:spacing w:after="0"/>
        <w:ind w:left="0"/>
        <w:jc w:val="both"/>
      </w:pPr>
      <w:r>
        <w:rPr>
          <w:rFonts w:ascii="Times New Roman"/>
          <w:b w:val="false"/>
          <w:i w:val="false"/>
          <w:color w:val="000000"/>
          <w:sz w:val="28"/>
        </w:rPr>
        <w:t>
      Зертхананың толық атауы 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xml:space="preserve">
      5. "Стандарттау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ұйым бекіткен әрбір пестицидті өндіруге (формуляциялауға) арналған ұйым стандартының бар-жоғы туралы мәліметтер:</w:t>
      </w:r>
    </w:p>
    <w:p>
      <w:pPr>
        <w:spacing w:after="0"/>
        <w:ind w:left="0"/>
        <w:jc w:val="both"/>
      </w:pPr>
      <w:r>
        <w:rPr>
          <w:rFonts w:ascii="Times New Roman"/>
          <w:b w:val="false"/>
          <w:i w:val="false"/>
          <w:color w:val="000000"/>
          <w:sz w:val="28"/>
        </w:rPr>
        <w:t>
      Ұйым стандартының төлнұсқасын ұстаушы _________________________</w:t>
      </w:r>
    </w:p>
    <w:p>
      <w:pPr>
        <w:spacing w:after="0"/>
        <w:ind w:left="0"/>
        <w:jc w:val="both"/>
      </w:pPr>
      <w:r>
        <w:rPr>
          <w:rFonts w:ascii="Times New Roman"/>
          <w:b w:val="false"/>
          <w:i w:val="false"/>
          <w:color w:val="000000"/>
          <w:sz w:val="28"/>
        </w:rPr>
        <w:t>
      Сыртқы экономикалық қызмет өнімдерін сыныптауыш ______</w:t>
      </w:r>
    </w:p>
    <w:p>
      <w:pPr>
        <w:spacing w:after="0"/>
        <w:ind w:left="0"/>
        <w:jc w:val="both"/>
      </w:pPr>
      <w:r>
        <w:rPr>
          <w:rFonts w:ascii="Times New Roman"/>
          <w:b w:val="false"/>
          <w:i w:val="false"/>
          <w:color w:val="000000"/>
          <w:sz w:val="28"/>
        </w:rPr>
        <w:t>
      Стандарттардың мемлекетаралық жіктегіші _______________________</w:t>
      </w:r>
    </w:p>
    <w:p>
      <w:pPr>
        <w:spacing w:after="0"/>
        <w:ind w:left="0"/>
        <w:jc w:val="both"/>
      </w:pPr>
      <w:r>
        <w:rPr>
          <w:rFonts w:ascii="Times New Roman"/>
          <w:b w:val="false"/>
          <w:i w:val="false"/>
          <w:color w:val="000000"/>
          <w:sz w:val="28"/>
        </w:rPr>
        <w:t>
      Стандартты өзгерту нөмірі _____________________________________</w:t>
      </w:r>
    </w:p>
    <w:p>
      <w:pPr>
        <w:spacing w:after="0"/>
        <w:ind w:left="0"/>
        <w:jc w:val="both"/>
      </w:pPr>
      <w:r>
        <w:rPr>
          <w:rFonts w:ascii="Times New Roman"/>
          <w:b w:val="false"/>
          <w:i w:val="false"/>
          <w:color w:val="000000"/>
          <w:sz w:val="28"/>
        </w:rPr>
        <w:t>
      Стандарттың белгіленуі ________________________________________</w:t>
      </w:r>
    </w:p>
    <w:p>
      <w:pPr>
        <w:spacing w:after="0"/>
        <w:ind w:left="0"/>
        <w:jc w:val="both"/>
      </w:pPr>
      <w:r>
        <w:rPr>
          <w:rFonts w:ascii="Times New Roman"/>
          <w:b w:val="false"/>
          <w:i w:val="false"/>
          <w:color w:val="000000"/>
          <w:sz w:val="28"/>
        </w:rPr>
        <w:t>
      Стандарттың атауы _____________________________________________</w:t>
      </w:r>
    </w:p>
    <w:p>
      <w:pPr>
        <w:spacing w:after="0"/>
        <w:ind w:left="0"/>
        <w:jc w:val="both"/>
      </w:pPr>
      <w:r>
        <w:rPr>
          <w:rFonts w:ascii="Times New Roman"/>
          <w:b w:val="false"/>
          <w:i w:val="false"/>
          <w:color w:val="000000"/>
          <w:sz w:val="28"/>
        </w:rPr>
        <w:t>
      Ұйым стандарты әрекетінің басталу күні ________________________</w:t>
      </w:r>
    </w:p>
    <w:p>
      <w:pPr>
        <w:spacing w:after="0"/>
        <w:ind w:left="0"/>
        <w:jc w:val="both"/>
      </w:pPr>
      <w:r>
        <w:rPr>
          <w:rFonts w:ascii="Times New Roman"/>
          <w:b w:val="false"/>
          <w:i w:val="false"/>
          <w:color w:val="000000"/>
          <w:sz w:val="28"/>
        </w:rPr>
        <w:t>
      Ұйым стандарты әрекетінің аяқталу күні ________________________</w:t>
      </w:r>
    </w:p>
    <w:p>
      <w:pPr>
        <w:spacing w:after="0"/>
        <w:ind w:left="0"/>
        <w:jc w:val="both"/>
      </w:pPr>
      <w:r>
        <w:rPr>
          <w:rFonts w:ascii="Times New Roman"/>
          <w:b w:val="false"/>
          <w:i w:val="false"/>
          <w:color w:val="000000"/>
          <w:sz w:val="28"/>
        </w:rPr>
        <w:t>
      Қала __________________________________________________________</w:t>
      </w:r>
    </w:p>
    <w:p>
      <w:pPr>
        <w:spacing w:after="0"/>
        <w:ind w:left="0"/>
        <w:jc w:val="both"/>
      </w:pPr>
      <w:r>
        <w:rPr>
          <w:rFonts w:ascii="Times New Roman"/>
          <w:b w:val="false"/>
          <w:i w:val="false"/>
          <w:color w:val="000000"/>
          <w:sz w:val="28"/>
        </w:rPr>
        <w:t>
      6. Ұйым стандартына сәйкес өтініш берушi бекiткен пестицидтердi өндiруге (формуляциялауға) арналған технологиялық (өнеркәсiптiк) регламенттің бар-жоғы туралы мәліметтер:</w:t>
      </w:r>
    </w:p>
    <w:p>
      <w:pPr>
        <w:spacing w:after="0"/>
        <w:ind w:left="0"/>
        <w:jc w:val="both"/>
      </w:pPr>
      <w:r>
        <w:rPr>
          <w:rFonts w:ascii="Times New Roman"/>
          <w:b w:val="false"/>
          <w:i w:val="false"/>
          <w:color w:val="000000"/>
          <w:sz w:val="28"/>
        </w:rPr>
        <w:t>
      Технологиялық (өнеркәсіптік) регламент құжатының толық атауы _____________</w:t>
      </w:r>
    </w:p>
    <w:p>
      <w:pPr>
        <w:spacing w:after="0"/>
        <w:ind w:left="0"/>
        <w:jc w:val="both"/>
      </w:pPr>
      <w:r>
        <w:rPr>
          <w:rFonts w:ascii="Times New Roman"/>
          <w:b w:val="false"/>
          <w:i w:val="false"/>
          <w:color w:val="000000"/>
          <w:sz w:val="28"/>
        </w:rPr>
        <w:t>
      Құжатты бекіткен адамның аты, әкесiнiң аты (бар болса),</w:t>
      </w:r>
    </w:p>
    <w:p>
      <w:pPr>
        <w:spacing w:after="0"/>
        <w:ind w:left="0"/>
        <w:jc w:val="both"/>
      </w:pPr>
      <w:r>
        <w:rPr>
          <w:rFonts w:ascii="Times New Roman"/>
          <w:b w:val="false"/>
          <w:i w:val="false"/>
          <w:color w:val="000000"/>
          <w:sz w:val="28"/>
        </w:rPr>
        <w:t>
      тегі,_____________________________________________________________________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бекітілген күні ______________________________________________</w:t>
      </w:r>
    </w:p>
    <w:p>
      <w:pPr>
        <w:spacing w:after="0"/>
        <w:ind w:left="0"/>
        <w:jc w:val="both"/>
      </w:pPr>
      <w:r>
        <w:rPr>
          <w:rFonts w:ascii="Times New Roman"/>
          <w:b w:val="false"/>
          <w:i w:val="false"/>
          <w:color w:val="000000"/>
          <w:sz w:val="28"/>
        </w:rPr>
        <w:t>
      7. Басшылар мен мамандардың білікті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 әкесiнiң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дипломның нөмірі және берілген күні, оқу орнының атауы, мамандығы және біліктілігі (дипломды шетелдік оқу орны берген жағдайда –</w:t>
            </w:r>
          </w:p>
          <w:p>
            <w:pPr>
              <w:spacing w:after="20"/>
              <w:ind w:left="20"/>
              <w:jc w:val="both"/>
            </w:pPr>
            <w:r>
              <w:rPr>
                <w:rFonts w:ascii="Times New Roman"/>
                <w:b w:val="false"/>
                <w:i w:val="false"/>
                <w:color w:val="000000"/>
                <w:sz w:val="20"/>
              </w:rPr>
              <w:t>
</w:t>
            </w:r>
            <w:r>
              <w:rPr>
                <w:rFonts w:ascii="Times New Roman"/>
                <w:b/>
                <w:i w:val="false"/>
                <w:color w:val="000000"/>
                <w:sz w:val="20"/>
              </w:rPr>
              <w:t>тану</w:t>
            </w:r>
            <w:r>
              <w:rPr>
                <w:rFonts w:ascii="Times New Roman"/>
                <w:b/>
                <w:i w:val="false"/>
                <w:color w:val="000000"/>
                <w:sz w:val="20"/>
              </w:rPr>
              <w:t xml:space="preserve">/нострификациялау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өтілі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өндiру</w:t>
            </w:r>
            <w:r>
              <w:br/>
            </w:r>
            <w:r>
              <w:rPr>
                <w:rFonts w:ascii="Times New Roman"/>
                <w:b w:val="false"/>
                <w:i w:val="false"/>
                <w:color w:val="000000"/>
                <w:sz w:val="20"/>
              </w:rPr>
              <w:t>(формуляциялау), пестицидтердi</w:t>
            </w:r>
            <w:r>
              <w:br/>
            </w:r>
            <w:r>
              <w:rPr>
                <w:rFonts w:ascii="Times New Roman"/>
                <w:b w:val="false"/>
                <w:i w:val="false"/>
                <w:color w:val="000000"/>
                <w:sz w:val="20"/>
              </w:rPr>
              <w:t>өткiзу, пестицидтердi</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тәсiлдермен қолдану жөнiндегi</w:t>
            </w:r>
            <w:r>
              <w:br/>
            </w:r>
            <w:r>
              <w:rPr>
                <w:rFonts w:ascii="Times New Roman"/>
                <w:b w:val="false"/>
                <w:i w:val="false"/>
                <w:color w:val="000000"/>
                <w:sz w:val="20"/>
              </w:rPr>
              <w:t>қызметке қойылатын бiлiктiлiк</w:t>
            </w:r>
            <w:r>
              <w:br/>
            </w:r>
            <w:r>
              <w:rPr>
                <w:rFonts w:ascii="Times New Roman"/>
                <w:b w:val="false"/>
                <w:i w:val="false"/>
                <w:color w:val="000000"/>
                <w:sz w:val="20"/>
              </w:rPr>
              <w:t>талаптары мен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Пестицидтердi өткiзу жөнiндегi қызметті жүзеге асыруға арналған бiлiктiлiк талаптарына сәйкестік туралы мәліметтер</w:t>
      </w:r>
    </w:p>
    <w:p>
      <w:pPr>
        <w:spacing w:after="0"/>
        <w:ind w:left="0"/>
        <w:jc w:val="both"/>
      </w:pPr>
      <w:r>
        <w:rPr>
          <w:rFonts w:ascii="Times New Roman"/>
          <w:b w:val="false"/>
          <w:i w:val="false"/>
          <w:color w:val="000000"/>
          <w:sz w:val="28"/>
        </w:rPr>
        <w:t>
      1. Пестицидтерді сақтауға арналған меншік құқығындағы қойма үй-жайларының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Құқығы туындайтын негіз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 Өзге заңды негіздегі (жалдау/өтеусіз пайдалану/сенімгерлік басқару) қойма үй-жайларының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меншік иесі (құқық иеленушісі)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3. Басшы мен маманның білікті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 әкесiнiң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өтілі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өндiру</w:t>
            </w:r>
            <w:r>
              <w:br/>
            </w:r>
            <w:r>
              <w:rPr>
                <w:rFonts w:ascii="Times New Roman"/>
                <w:b w:val="false"/>
                <w:i w:val="false"/>
                <w:color w:val="000000"/>
                <w:sz w:val="20"/>
              </w:rPr>
              <w:t>(формуляциялау), пестицидтердi</w:t>
            </w:r>
            <w:r>
              <w:br/>
            </w:r>
            <w:r>
              <w:rPr>
                <w:rFonts w:ascii="Times New Roman"/>
                <w:b w:val="false"/>
                <w:i w:val="false"/>
                <w:color w:val="000000"/>
                <w:sz w:val="20"/>
              </w:rPr>
              <w:t>өткiзу, пестицидтердi</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тәсiлдермен қолдану жөнiндегi</w:t>
            </w:r>
            <w:r>
              <w:br/>
            </w:r>
            <w:r>
              <w:rPr>
                <w:rFonts w:ascii="Times New Roman"/>
                <w:b w:val="false"/>
                <w:i w:val="false"/>
                <w:color w:val="000000"/>
                <w:sz w:val="20"/>
              </w:rPr>
              <w:t>қызметке қойылатын бiлiктiлiк</w:t>
            </w:r>
            <w:r>
              <w:br/>
            </w:r>
            <w:r>
              <w:rPr>
                <w:rFonts w:ascii="Times New Roman"/>
                <w:b w:val="false"/>
                <w:i w:val="false"/>
                <w:color w:val="000000"/>
                <w:sz w:val="20"/>
              </w:rPr>
              <w:t>талаптары мен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Пестицидтерді аэрозольдік және фумигациялық тәсілдермен қолдану жөніндегі қызметті жүзеге асыруға арналған бiлiктiлiк талаптарына сәйкестік туралы мәліметтер</w:t>
      </w:r>
    </w:p>
    <w:p>
      <w:pPr>
        <w:spacing w:after="0"/>
        <w:ind w:left="0"/>
        <w:jc w:val="both"/>
      </w:pPr>
      <w:r>
        <w:rPr>
          <w:rFonts w:ascii="Times New Roman"/>
          <w:b w:val="false"/>
          <w:i w:val="false"/>
          <w:color w:val="000000"/>
          <w:sz w:val="28"/>
        </w:rPr>
        <w:t>
      1. Арнайы техника туралы мәліметтер (тізімдеме):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2. Негізгі құралдар туралы мәліметтер (тізімдеме):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3. Аккредиттелген сынақ зертханалары берген сынақ нәтижелері туралы мәліметтер:</w:t>
      </w:r>
    </w:p>
    <w:p>
      <w:pPr>
        <w:spacing w:after="0"/>
        <w:ind w:left="0"/>
        <w:jc w:val="both"/>
      </w:pPr>
      <w:r>
        <w:rPr>
          <w:rFonts w:ascii="Times New Roman"/>
          <w:b w:val="false"/>
          <w:i w:val="false"/>
          <w:color w:val="000000"/>
          <w:sz w:val="28"/>
        </w:rPr>
        <w:t>
      сынақ нәтижесін берген орган ______________________________________________</w:t>
      </w:r>
    </w:p>
    <w:p>
      <w:pPr>
        <w:spacing w:after="0"/>
        <w:ind w:left="0"/>
        <w:jc w:val="both"/>
      </w:pPr>
      <w:r>
        <w:rPr>
          <w:rFonts w:ascii="Times New Roman"/>
          <w:b w:val="false"/>
          <w:i w:val="false"/>
          <w:color w:val="000000"/>
          <w:sz w:val="28"/>
        </w:rPr>
        <w:t>
      моделі, маркасы___________________________________________________________</w:t>
      </w:r>
    </w:p>
    <w:p>
      <w:pPr>
        <w:spacing w:after="0"/>
        <w:ind w:left="0"/>
        <w:jc w:val="both"/>
      </w:pPr>
      <w:r>
        <w:rPr>
          <w:rFonts w:ascii="Times New Roman"/>
          <w:b w:val="false"/>
          <w:i w:val="false"/>
          <w:color w:val="000000"/>
          <w:sz w:val="28"/>
        </w:rPr>
        <w:t>
      дайындаушы _____________________________________________________________</w:t>
      </w:r>
    </w:p>
    <w:p>
      <w:pPr>
        <w:spacing w:after="0"/>
        <w:ind w:left="0"/>
        <w:jc w:val="both"/>
      </w:pPr>
      <w:r>
        <w:rPr>
          <w:rFonts w:ascii="Times New Roman"/>
          <w:b w:val="false"/>
          <w:i w:val="false"/>
          <w:color w:val="000000"/>
          <w:sz w:val="28"/>
        </w:rPr>
        <w:t>
      зауыттық нөмірі, шыққан жылы ______________________________________________</w:t>
      </w:r>
    </w:p>
    <w:p>
      <w:pPr>
        <w:spacing w:after="0"/>
        <w:ind w:left="0"/>
        <w:jc w:val="both"/>
      </w:pPr>
      <w:r>
        <w:rPr>
          <w:rFonts w:ascii="Times New Roman"/>
          <w:b w:val="false"/>
          <w:i w:val="false"/>
          <w:color w:val="000000"/>
          <w:sz w:val="28"/>
        </w:rPr>
        <w:t>
      қондырғыны немесе арнайы техниканы иеленуші________________________________</w:t>
      </w:r>
    </w:p>
    <w:p>
      <w:pPr>
        <w:spacing w:after="0"/>
        <w:ind w:left="0"/>
        <w:jc w:val="both"/>
      </w:pPr>
      <w:r>
        <w:rPr>
          <w:rFonts w:ascii="Times New Roman"/>
          <w:b w:val="false"/>
          <w:i w:val="false"/>
          <w:color w:val="000000"/>
          <w:sz w:val="28"/>
        </w:rPr>
        <w:t>
      сынақтар жүргізуге арналған шарттың нөмірі мен күні____________________________</w:t>
      </w:r>
    </w:p>
    <w:p>
      <w:pPr>
        <w:spacing w:after="0"/>
        <w:ind w:left="0"/>
        <w:jc w:val="both"/>
      </w:pPr>
      <w:r>
        <w:rPr>
          <w:rFonts w:ascii="Times New Roman"/>
          <w:b w:val="false"/>
          <w:i w:val="false"/>
          <w:color w:val="000000"/>
          <w:sz w:val="28"/>
        </w:rPr>
        <w:t>
      сынақтарды өткізу орны _____________________________________________________</w:t>
      </w:r>
    </w:p>
    <w:p>
      <w:pPr>
        <w:spacing w:after="0"/>
        <w:ind w:left="0"/>
        <w:jc w:val="both"/>
      </w:pPr>
      <w:r>
        <w:rPr>
          <w:rFonts w:ascii="Times New Roman"/>
          <w:b w:val="false"/>
          <w:i w:val="false"/>
          <w:color w:val="000000"/>
          <w:sz w:val="28"/>
        </w:rPr>
        <w:t>
      сынақтарды өткізу күні ______________________________________________________</w:t>
      </w:r>
    </w:p>
    <w:p>
      <w:pPr>
        <w:spacing w:after="0"/>
        <w:ind w:left="0"/>
        <w:jc w:val="both"/>
      </w:pPr>
      <w:r>
        <w:rPr>
          <w:rFonts w:ascii="Times New Roman"/>
          <w:b w:val="false"/>
          <w:i w:val="false"/>
          <w:color w:val="000000"/>
          <w:sz w:val="28"/>
        </w:rPr>
        <w:t>
      қолданылған өлшеу құралдарының деректері____________________________________</w:t>
      </w:r>
    </w:p>
    <w:p>
      <w:pPr>
        <w:spacing w:after="0"/>
        <w:ind w:left="0"/>
        <w:jc w:val="both"/>
      </w:pPr>
      <w:r>
        <w:rPr>
          <w:rFonts w:ascii="Times New Roman"/>
          <w:b w:val="false"/>
          <w:i w:val="false"/>
          <w:color w:val="000000"/>
          <w:sz w:val="28"/>
        </w:rPr>
        <w:t>
      сынақтарды жүргізу шарттары ________________________________________________</w:t>
      </w:r>
    </w:p>
    <w:p>
      <w:pPr>
        <w:spacing w:after="0"/>
        <w:ind w:left="0"/>
        <w:jc w:val="both"/>
      </w:pPr>
      <w:r>
        <w:rPr>
          <w:rFonts w:ascii="Times New Roman"/>
          <w:b w:val="false"/>
          <w:i w:val="false"/>
          <w:color w:val="000000"/>
          <w:sz w:val="28"/>
        </w:rPr>
        <w:t>
      сынақ нәтижесі ____________________________________________________________</w:t>
      </w:r>
    </w:p>
    <w:bookmarkStart w:name="z11" w:id="9"/>
    <w:p>
      <w:pPr>
        <w:spacing w:after="0"/>
        <w:ind w:left="0"/>
        <w:jc w:val="both"/>
      </w:pPr>
      <w:r>
        <w:rPr>
          <w:rFonts w:ascii="Times New Roman"/>
          <w:b w:val="false"/>
          <w:i w:val="false"/>
          <w:color w:val="000000"/>
          <w:sz w:val="28"/>
        </w:rPr>
        <w:t xml:space="preserve">
      4. Қазақстан Республикасы Ішкі істер министрінің 2014 жылғы 2 желтоқсандағы № 862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10056 болып тіркелген) бекітілген Көлік құралының сәйкестендіру нөмірі бойынша көлік құралдарының жекелеген түрлерін мемлекеттік тіркеу және есепке алу қағидаларына сәйкес ішкі істер органдарының аумақтық бөлімшесі берген көлік құралын тіркеу туралы куәліктің бар-жоғы туралы мәліметтер: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Иеленуші (жеке тұлғаның аты, әкесiнiң аты (бар болса), тегі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тіркеу нөмірлік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Маркасы, моделі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Шыққан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құралының санаты (А, В, С, D, 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Қозғалтқыш</w:t>
            </w:r>
          </w:p>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Шасси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Шанақ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Қозғалтқыш көлемі,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жоғарғы рұқсат етілген масса,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Жүктемесіз масса, килограмм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органдарының аумақтық бөлімшесінің берген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2" w:id="10"/>
    <w:p>
      <w:pPr>
        <w:spacing w:after="0"/>
        <w:ind w:left="0"/>
        <w:jc w:val="both"/>
      </w:pPr>
      <w:r>
        <w:rPr>
          <w:rFonts w:ascii="Times New Roman"/>
          <w:b w:val="false"/>
          <w:i w:val="false"/>
          <w:color w:val="000000"/>
          <w:sz w:val="28"/>
        </w:rPr>
        <w:t xml:space="preserve">
      5. Қазақстан Республикасы Ауыл шаруашылығы министрінің 2015 жылғы 30 наурыздағы № 4-3/267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11702 болып тіркелген) бекітілген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қағидаларына сәйкес облыстардың, республикалық маңызы бар қалалардың, астананың, аудандар мен облыстық маңызы бар қалалардың жергілікті атқарушы органы берген техникалық паспорттың бар-жоғы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Машинаның атауы және маркасы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зауыт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айы және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зауыттық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маркасы және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меншік иесі болып табылмайтын иеленуші, мекенжайы (керегін таңдау):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Нөмірлік белгі берілді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паспорт берілді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Машиналарды тіркеуге қабылдау және тіркеуден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Салдарынан тіркеуден шығарылды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шығарылған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алынды (жаңа меншік иесінің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алынған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Нөмірлік белгіні өзгерту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Нөмірлік белгіні берген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сериясы және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3" w:id="11"/>
    <w:p>
      <w:pPr>
        <w:spacing w:after="0"/>
        <w:ind w:left="0"/>
        <w:jc w:val="both"/>
      </w:pPr>
      <w:r>
        <w:rPr>
          <w:rFonts w:ascii="Times New Roman"/>
          <w:b w:val="false"/>
          <w:i w:val="false"/>
          <w:color w:val="000000"/>
          <w:sz w:val="28"/>
        </w:rPr>
        <w:t>
      6. Меншiк құқығындағы пестицидтердi сақтауға арналған қойма үй-жайларының бар-жоғы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Құқығы туындайтын негіз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4" w:id="12"/>
    <w:p>
      <w:pPr>
        <w:spacing w:after="0"/>
        <w:ind w:left="0"/>
        <w:jc w:val="both"/>
      </w:pPr>
      <w:r>
        <w:rPr>
          <w:rFonts w:ascii="Times New Roman"/>
          <w:b w:val="false"/>
          <w:i w:val="false"/>
          <w:color w:val="000000"/>
          <w:sz w:val="28"/>
        </w:rPr>
        <w:t>
      7. Өзге заңды негізде (жалдау/өтеусіз пайдалану/сенімгерлік басқару) қойма үй-жайларының бар-жоғы туралы мәліметтер: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меншік иесі (құқық иеленушісі)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5" w:id="13"/>
    <w:p>
      <w:pPr>
        <w:spacing w:after="0"/>
        <w:ind w:left="0"/>
        <w:jc w:val="both"/>
      </w:pPr>
      <w:r>
        <w:rPr>
          <w:rFonts w:ascii="Times New Roman"/>
          <w:b w:val="false"/>
          <w:i w:val="false"/>
          <w:color w:val="000000"/>
          <w:sz w:val="28"/>
        </w:rPr>
        <w:t>
      8. Басшылар мен мамандардың білікті құрамы туралы мәліметтер: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 әкесiнiң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дипломның нөмірі және берілген күні, оқу орнының атауы, мамандығы және біліктілігі (дипломды шетелдік оқу орны берген жағдайда –тану/нострификациялау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өтілі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