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0a19" w14:textId="1bd0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жұмыспен қамтуға көмек көрсету жөніндегі қосымша шаралар туралы" Астана қаласы әкімдігінің 2004 жылғы 9 қаңтардағы № 3-1-65қ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21 ақпандағы № 158-279 қаулысы. Астана қаласының Әділет департаментінде 2014 жылғы 14 наурызда нормативтік құқықтық кесімдерді Мемлекеттік тіркеудің тізіліміне № 803 болып енгізілді. Күші жойылды - Астана қаласы әкімдігінің 2017 жылғы 1 ақпандағы № 158-158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Астана қаласы әкімдігінің 01.02.2017 </w:t>
      </w:r>
      <w:r>
        <w:rPr>
          <w:rFonts w:ascii="Times New Roman"/>
          <w:b w:val="false"/>
          <w:i w:val="false"/>
          <w:color w:val="ff0000"/>
          <w:sz w:val="28"/>
        </w:rPr>
        <w:t>№ 158-158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Сәйкестендiру нөмiрлерiнiң ұлттық тiзiлiмдерi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2007 жылғы 12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"Халықты жұмыспен қамтуға көмек көрсету жөніндегі қосымша шаралар туралы" Астана қаласы әкімдігінің 2004 жылғы 9 қаңтардағы № </w:t>
      </w:r>
      <w:r>
        <w:rPr>
          <w:rFonts w:ascii="Times New Roman"/>
          <w:b w:val="false"/>
          <w:i w:val="false"/>
          <w:color w:val="000000"/>
          <w:sz w:val="28"/>
        </w:rPr>
        <w:t>3-1-65қ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(Нормативтік-құқықтық актілердің мемлекеттік тіркеу тізілімінде 2004 жылғы 26 қаңтарда № 308 болып тіркелген, 2004 жылғы 12 ақпандағы № 21 "Астана хабары", 2004 жылғы 27 наурыздағы № 34 "Вечерняя Астана" газеттерiнде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Оқитын жастар үшiн ақылы қоғамдық жұмыстарды ұйымдастыру және өткiзу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3)-тармақшалары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"Астана қаласының Жұмыспен қамту және әлеуметтік бағдарламалар басқармасы" мемлекеттік мекемесі осы қаулыны әділет органдарында мемлекеттік тіркеуді, кейіннен ресми және мерзiмдi баспа басылымдарында, сондай-ақ Қазақстан Республикасының Үкiметi белгілеген интернет-ресурста және Астана қаласы әкімдігінің интернет-ресурсында жариялануын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94"/>
        <w:gridCol w:w="7406"/>
      </w:tblGrid>
      <w:tr>
        <w:trPr>
          <w:trHeight w:val="30" w:hRule="atLeast"/>
        </w:trPr>
        <w:tc>
          <w:tcPr>
            <w:tcW w:w="4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Тасмағамбетов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