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e9ec" w14:textId="2f5e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Азық-түлікке бағаның қымбаттауына байланысты Астана қаласындағы мұқтаж азаматтардың жекелеген санаттарына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2014 жылғы 27 наурыздағы № 221/31-V шешімі. Астана қаласының Әділет департаментінде 2014 жылғы 18 сәуірде № 806 болып тіркелді. Күші жойылды - Астана қаласы мәслихатының 2015 жылғы 18 наурыздағы № 346/48-V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Шешімнің күші жойылды - Астана қаласы мәслихатының 18.03.2015 </w:t>
      </w:r>
      <w:r>
        <w:rPr>
          <w:rFonts w:ascii="Times New Roman"/>
          <w:b w:val="false"/>
          <w:i w:val="false"/>
          <w:color w:val="ff0000"/>
          <w:sz w:val="28"/>
        </w:rPr>
        <w:t>№ 346/48-V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күнінен бастап күшіне енеді)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астанасының мәртебесі туралы» Қазақстан Республикасының 2007 жылғы 21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азық-түлікке бағалардың қымбаттауына байланысты мұқтаж азаматтардың жекелеген санаттарына әлеуметтік көмек көрсету мақсатында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Азық-түлікке бағалардың қымбаттауына байланысты Астана қаласындағы мұқтаж азаматтардың жекелеген санаттарына әлеуметтік көмек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 Жауханов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221/31-V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Азық-түлікке бағаның қымбаттауына байланысты Астана қаласындағы</w:t>
      </w:r>
      <w:r>
        <w:br/>
      </w:r>
      <w:r>
        <w:rPr>
          <w:rFonts w:ascii="Times New Roman"/>
          <w:b/>
          <w:i w:val="false"/>
          <w:color w:val="000000"/>
        </w:rPr>
        <w:t>
мұқтаж азаматтардың жекелеген санаттарына әлеуметтік көмек</w:t>
      </w:r>
      <w:r>
        <w:br/>
      </w:r>
      <w:r>
        <w:rPr>
          <w:rFonts w:ascii="Times New Roman"/>
          <w:b/>
          <w:i w:val="false"/>
          <w:color w:val="000000"/>
        </w:rPr>
        <w:t>
көрсету қағидасы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Азық-түлікке бағаның қымбаттауына байланысты Астана қаласындағы мұқтаж азаматтардың жекелеген санаттарына әлеуметтік көмек көрсету қағидасы (бұдан әрі – Қағида) «Қазақстан Республикасы астанасының мәртебесі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азық-түлікке бағаның қымбаттауына байланысты мұқтаж азаматтардың жекелеген санаттарына әлеуметтік көмектің қосымша шараларын көрсету мақсатында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Азық-түлікке бағаның қымбаттауына байланысты мұқтаж азаматтардың жекелеген санаттарына әлеуметтік көмек (бұдан әрі – әлеуметтік көмек) Астана қаласында тіркелген және тұрақты тұратын азаматтардың мына санаттарына: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азаматтар (отбасылар) – атаулы әлеуметтiк көмек және (немесе) он сегіз жасқа дейінгі балаларға тағайындалатын және төленетін ай сайынғы мемлекеттік жәрдемақы алуға құқығы бар, еңбекке жарамды жастағы жеке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жасы бойынша мемлекеттiк әлеуметтiк жәрдемақы алушыларға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көмектің қаржыландыру көзі Астана қаласының бюджеті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көмек «Астана қаласының Жұмыспен қамту және әлеуметтiк бағдарламалар басқармасы» мемлекеттiк мекемесi әкімші (бұдан әрi – Әкімші) болып табылатын «Жергiлiктi өкiлетті органдардың шешiмдерi бойынша мұқтаж азаматтардың жекелеген санаттарына әлеуметтiк көмек» бюджеттік бағдарламасына сәйкес және қала бюджетінде осы мақсаттарға көзделген қаражат шегінде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Әлеуметтік көмек көрсету үшін Қазақстан Республикасы Еңбек және халықты әлеуметтiк қорғау министрлiгiнiң «Зейнетақы төлеу жөнiндегi мемлекеттiк орталығы» республикалық мемлекеттік қазыналық кәсiпорнының Астана қаласының қалалық филиалы ай сайын Қағиданың 2-тармағында көрсетілген санаттарға жататын азаматтар жөніндегі мәліметтерді Әкімшіге ұсынады (электрондық және қағаз жеткізгіштерде).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Әлеуметтік көмек 2014 жылдың 1 сәуірінен 31 желтоқсанына дейінгі кезеңде 1 айлық есептік көрсеткіш мөлшерінде ақшалай қаражатты Астана қаласының екінші деңгейдегі банктері бөлімшелеріндегі алушылардың дербес немесе карталық шоттарына аудару арқылы жүргізіледі.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