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2230" w14:textId="cf22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сайлау учаскелерінің шекаралары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әкімшілігінің 2014 жылғы 11 сәуірдегі № 03-11 шешімі. Астана қаласының Әділет департаментінде 2014 жылғы 30 сәуірде № 808 болып тіркелді. Күші жойылды - Астана қаласы әкімінің 2018 жылғы 13 желтоқсандағы № 01-21 шешімімен (алғашқы ресми жарияланған күнінен бастап қолданысқа енгiзiледi)</w:t>
      </w:r>
    </w:p>
    <w:p>
      <w:pPr>
        <w:spacing w:after="0"/>
        <w:ind w:left="0"/>
        <w:jc w:val="both"/>
      </w:pPr>
      <w:r>
        <w:rPr>
          <w:rFonts w:ascii="Times New Roman"/>
          <w:b w:val="false"/>
          <w:i w:val="false"/>
          <w:color w:val="ff0000"/>
          <w:sz w:val="28"/>
        </w:rPr>
        <w:t xml:space="preserve">
      Ескерту. Күші жойылды - Астана қаласы әкімінің 13.12.2018 </w:t>
      </w:r>
      <w:r>
        <w:rPr>
          <w:rFonts w:ascii="Times New Roman"/>
          <w:b w:val="false"/>
          <w:i w:val="false"/>
          <w:color w:val="ff0000"/>
          <w:sz w:val="28"/>
        </w:rPr>
        <w:t>№ 01-21</w:t>
      </w:r>
      <w:r>
        <w:rPr>
          <w:rFonts w:ascii="Times New Roman"/>
          <w:b w:val="false"/>
          <w:i w:val="false"/>
          <w:color w:val="ff0000"/>
          <w:sz w:val="28"/>
        </w:rPr>
        <w:t xml:space="preserve"> шешімімен (алғашқы ресми жарияланған күнінен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аумағында сайлау учаскелері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шекараларда құрылсын.</w:t>
      </w:r>
    </w:p>
    <w:bookmarkEnd w:id="1"/>
    <w:bookmarkStart w:name="z3" w:id="2"/>
    <w:p>
      <w:pPr>
        <w:spacing w:after="0"/>
        <w:ind w:left="0"/>
        <w:jc w:val="both"/>
      </w:pPr>
      <w:r>
        <w:rPr>
          <w:rFonts w:ascii="Times New Roman"/>
          <w:b w:val="false"/>
          <w:i w:val="false"/>
          <w:color w:val="000000"/>
          <w:sz w:val="28"/>
        </w:rPr>
        <w:t>
      2. "Астана қаласы әкімінің аппараты" мемлекеттік мекемесінің мемлекеттік</w:t>
      </w:r>
      <w:r>
        <w:rPr>
          <w:rFonts w:ascii="Times New Roman"/>
          <w:b/>
          <w:i w:val="false"/>
          <w:color w:val="000000"/>
          <w:sz w:val="28"/>
        </w:rPr>
        <w:t>-</w:t>
      </w:r>
      <w:r>
        <w:rPr>
          <w:rFonts w:ascii="Times New Roman"/>
          <w:b w:val="false"/>
          <w:i w:val="false"/>
          <w:color w:val="000000"/>
          <w:sz w:val="28"/>
        </w:rPr>
        <w:t>құқықтық бөлімі осы шешімді, кейіннен ресми және мерзімді баспа басылымдарында, сондай</w:t>
      </w:r>
      <w:r>
        <w:rPr>
          <w:rFonts w:ascii="Times New Roman"/>
          <w:b/>
          <w:i w:val="false"/>
          <w:color w:val="000000"/>
          <w:sz w:val="28"/>
        </w:rPr>
        <w:t>-</w:t>
      </w:r>
      <w:r>
        <w:rPr>
          <w:rFonts w:ascii="Times New Roman"/>
          <w:b w:val="false"/>
          <w:i w:val="false"/>
          <w:color w:val="000000"/>
          <w:sz w:val="28"/>
        </w:rPr>
        <w:t>ақ Қазақстан Республикасының Үкіметі айқындайтын интернет-ресурста және Астана қаласы әкімдігінің сайтында жариялаумен,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Астана қаласы әкімінің орынбасары А.Ғ. Балаеваға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күнтізбелік он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8139"/>
        <w:gridCol w:w="4161"/>
      </w:tblGrid>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орынбасары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Балаева</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Мемлекеттік-құқықтық</w:t>
            </w:r>
          </w:p>
        </w:tc>
        <w:tc>
          <w:tcPr>
            <w:tcW w:w="4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басшысы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Досқұлов</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ауданының әкімі</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әкімі</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Мұстафина</w:t>
            </w:r>
          </w:p>
        </w:tc>
      </w:tr>
      <w:tr>
        <w:trPr>
          <w:trHeight w:val="30" w:hRule="atLeast"/>
        </w:trPr>
        <w:tc>
          <w:tcPr>
            <w:tcW w:w="8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ауданының әкімі</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Бөлекпаев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Астана қаласы қалалық   </w:t>
      </w:r>
    </w:p>
    <w:p>
      <w:pPr>
        <w:spacing w:after="0"/>
        <w:ind w:left="0"/>
        <w:jc w:val="both"/>
      </w:pPr>
      <w:r>
        <w:rPr>
          <w:rFonts w:ascii="Times New Roman"/>
          <w:b w:val="false"/>
          <w:i w:val="false"/>
          <w:color w:val="000000"/>
          <w:sz w:val="28"/>
        </w:rPr>
        <w:t xml:space="preserve">
      сайлау комиссиясының төрағасы   </w:t>
      </w:r>
    </w:p>
    <w:p>
      <w:pPr>
        <w:spacing w:after="0"/>
        <w:ind w:left="0"/>
        <w:jc w:val="both"/>
      </w:pPr>
      <w:r>
        <w:rPr>
          <w:rFonts w:ascii="Times New Roman"/>
          <w:b w:val="false"/>
          <w:i w:val="false"/>
          <w:color w:val="000000"/>
          <w:sz w:val="28"/>
        </w:rPr>
        <w:t xml:space="preserve">
      _____________ М. Әубәкіров   </w:t>
      </w:r>
    </w:p>
    <w:p>
      <w:pPr>
        <w:spacing w:after="0"/>
        <w:ind w:left="0"/>
        <w:jc w:val="both"/>
      </w:pPr>
      <w:r>
        <w:rPr>
          <w:rFonts w:ascii="Times New Roman"/>
          <w:b w:val="false"/>
          <w:i w:val="false"/>
          <w:color w:val="000000"/>
          <w:sz w:val="28"/>
        </w:rPr>
        <w:t>
      2014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2014 жылғы 11 сәуірдегі</w:t>
            </w:r>
            <w:r>
              <w:br/>
            </w:r>
            <w:r>
              <w:rPr>
                <w:rFonts w:ascii="Times New Roman"/>
                <w:b w:val="false"/>
                <w:i w:val="false"/>
                <w:color w:val="000000"/>
                <w:sz w:val="20"/>
              </w:rPr>
              <w:t>№ 03-11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Астана қаласы "Алматы" ауданы сайлау учаскелерінің шекаралары</w:t>
      </w:r>
    </w:p>
    <w:p>
      <w:pPr>
        <w:spacing w:after="0"/>
        <w:ind w:left="0"/>
        <w:jc w:val="both"/>
      </w:pPr>
      <w:r>
        <w:rPr>
          <w:rFonts w:ascii="Times New Roman"/>
          <w:b w:val="false"/>
          <w:i w:val="false"/>
          <w:color w:val="ff0000"/>
          <w:sz w:val="28"/>
        </w:rPr>
        <w:t xml:space="preserve">
      Ескерту. 1-қосымша жаңа редакцияда - Астана қаласы әкімінің 28.04.2017 </w:t>
      </w:r>
      <w:r>
        <w:rPr>
          <w:rFonts w:ascii="Times New Roman"/>
          <w:b w:val="false"/>
          <w:i w:val="false"/>
          <w:color w:val="ff0000"/>
          <w:sz w:val="28"/>
        </w:rPr>
        <w:t>№ 104-8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 1 сайлау учаскесі</w:t>
      </w:r>
    </w:p>
    <w:p>
      <w:pPr>
        <w:spacing w:after="0"/>
        <w:ind w:left="0"/>
        <w:jc w:val="both"/>
      </w:pPr>
      <w:r>
        <w:rPr>
          <w:rFonts w:ascii="Times New Roman"/>
          <w:b w:val="false"/>
          <w:i w:val="false"/>
          <w:color w:val="000000"/>
          <w:sz w:val="28"/>
        </w:rPr>
        <w:t>
      (орталығы – Ж. Жабаев атындағы № 4 мектеп-гимназия,</w:t>
      </w:r>
    </w:p>
    <w:p>
      <w:pPr>
        <w:spacing w:after="0"/>
        <w:ind w:left="0"/>
        <w:jc w:val="both"/>
      </w:pPr>
      <w:r>
        <w:rPr>
          <w:rFonts w:ascii="Times New Roman"/>
          <w:b w:val="false"/>
          <w:i w:val="false"/>
          <w:color w:val="000000"/>
          <w:sz w:val="28"/>
        </w:rPr>
        <w:t>
      Ш. Айманов көшесі, № 3)</w:t>
      </w:r>
    </w:p>
    <w:p>
      <w:pPr>
        <w:spacing w:after="0"/>
        <w:ind w:left="0"/>
        <w:jc w:val="both"/>
      </w:pPr>
      <w:r>
        <w:rPr>
          <w:rFonts w:ascii="Times New Roman"/>
          <w:b w:val="false"/>
          <w:i w:val="false"/>
          <w:color w:val="000000"/>
          <w:sz w:val="28"/>
        </w:rPr>
        <w:t>
      С. Жүнісов көшесінен Республика даңғылының жұп сандар жағынан Бөгенбай батыр даңғылына дейін, Бөгенбай батыр даңғылының жұп сандар жағынан Ш. Уәлиханов көшесіне дейін, Ш. Уәлиханов көшесінің тақ сандар жағынан С. Сейфуллин көшесіне дейін, С. Сейфуллин көшесінің тақ сандар жағынан Ш. Айманов көшесіне дейін, Ш. Айманов көшесінің жұп сандар жағынан Ә. Жангелдин көшесіне дейін, Ә. Жангелдин көшесінің тақ сандар жағынан С. Торайғыров көшесіне дейін, С. Торайғыров көшесінің жұп сандар жағынан С. Жүнісов көшесіне дейін, С. Жүнісов көшесінің тақ сандар жағынан Республика даңғылына дейін.</w:t>
      </w:r>
    </w:p>
    <w:p>
      <w:pPr>
        <w:spacing w:after="0"/>
        <w:ind w:left="0"/>
        <w:jc w:val="both"/>
      </w:pPr>
      <w:r>
        <w:rPr>
          <w:rFonts w:ascii="Times New Roman"/>
          <w:b w:val="false"/>
          <w:i w:val="false"/>
          <w:color w:val="000000"/>
          <w:sz w:val="28"/>
        </w:rPr>
        <w:t>
      № 2 сайлау учаскесі</w:t>
      </w:r>
    </w:p>
    <w:p>
      <w:pPr>
        <w:spacing w:after="0"/>
        <w:ind w:left="0"/>
        <w:jc w:val="both"/>
      </w:pPr>
      <w:r>
        <w:rPr>
          <w:rFonts w:ascii="Times New Roman"/>
          <w:b w:val="false"/>
          <w:i w:val="false"/>
          <w:color w:val="000000"/>
          <w:sz w:val="28"/>
        </w:rPr>
        <w:t>
      (орталығы – Ж. Жабаев атындағы № 4 мектеп-гимназия,</w:t>
      </w:r>
    </w:p>
    <w:p>
      <w:pPr>
        <w:spacing w:after="0"/>
        <w:ind w:left="0"/>
        <w:jc w:val="both"/>
      </w:pPr>
      <w:r>
        <w:rPr>
          <w:rFonts w:ascii="Times New Roman"/>
          <w:b w:val="false"/>
          <w:i w:val="false"/>
          <w:color w:val="000000"/>
          <w:sz w:val="28"/>
        </w:rPr>
        <w:t>
      Ш. Айманов көшесі, № 3)</w:t>
      </w:r>
    </w:p>
    <w:p>
      <w:pPr>
        <w:spacing w:after="0"/>
        <w:ind w:left="0"/>
        <w:jc w:val="both"/>
      </w:pPr>
      <w:r>
        <w:rPr>
          <w:rFonts w:ascii="Times New Roman"/>
          <w:b w:val="false"/>
          <w:i w:val="false"/>
          <w:color w:val="000000"/>
          <w:sz w:val="28"/>
        </w:rPr>
        <w:t>
      Ш. Айманов көшесінен С. Сейфуллин көшесінің жұп сандар жағынан Ш. Уәлиханов көшесіне дейін, Ш. Уәлиханов көшесінің тақ сандар жағынан Абай даңғылына дейін, Абай даңғылының тақ сандар жағынан Ш. Айманов көшесіне дейін, Ш. Айманов көшесінің жұп сандар жағынан, С. Сейфуллин көшесіндегі № 40 үйді, Ж. Омаров көшесіндегі № 91 үйді қоса алғанда, С. Сейфуллин көшесіне дейін.</w:t>
      </w:r>
    </w:p>
    <w:p>
      <w:pPr>
        <w:spacing w:after="0"/>
        <w:ind w:left="0"/>
        <w:jc w:val="both"/>
      </w:pPr>
      <w:r>
        <w:rPr>
          <w:rFonts w:ascii="Times New Roman"/>
          <w:b w:val="false"/>
          <w:i w:val="false"/>
          <w:color w:val="000000"/>
          <w:sz w:val="28"/>
        </w:rPr>
        <w:t>
      № 3 сайлау учаскесі</w:t>
      </w:r>
    </w:p>
    <w:p>
      <w:pPr>
        <w:spacing w:after="0"/>
        <w:ind w:left="0"/>
        <w:jc w:val="both"/>
      </w:pPr>
      <w:r>
        <w:rPr>
          <w:rFonts w:ascii="Times New Roman"/>
          <w:b w:val="false"/>
          <w:i w:val="false"/>
          <w:color w:val="000000"/>
          <w:sz w:val="28"/>
        </w:rPr>
        <w:t>
      (орталығы – Экономикалық-заң колледжі, Ә. Сембинов көшесі, № 23)</w:t>
      </w:r>
    </w:p>
    <w:p>
      <w:pPr>
        <w:spacing w:after="0"/>
        <w:ind w:left="0"/>
        <w:jc w:val="both"/>
      </w:pPr>
      <w:r>
        <w:rPr>
          <w:rFonts w:ascii="Times New Roman"/>
          <w:b w:val="false"/>
          <w:i w:val="false"/>
          <w:color w:val="000000"/>
          <w:sz w:val="28"/>
        </w:rPr>
        <w:t>
      Ш. Уәлиханов көшесінен Бөгенбай батыр даңғылының жұп сандар жағынан Ш. Жиенқұлова көшесіне дейін, Ш. Жиенқұлова көшесінің тақ сандар жағынан Ә. Сембинов көшесіне дейін, Ә. Сембинов көшесінің тақ сандар жағынан Л. Толстой көшесіне дейін, Л. Толстой көшесінің тақ сандар жағынан Ә. Жангелдин көшесіне дейін, Ә. Жангелдин көшесінің тақ сандар жағынан Ш. Уәлиханов көшесіне дейін, Ш. Уәлиханов көшесінің жұп сандар жағынан Бөгенбай батыр даңғылына дейін.</w:t>
      </w:r>
    </w:p>
    <w:p>
      <w:pPr>
        <w:spacing w:after="0"/>
        <w:ind w:left="0"/>
        <w:jc w:val="both"/>
      </w:pPr>
      <w:r>
        <w:rPr>
          <w:rFonts w:ascii="Times New Roman"/>
          <w:b w:val="false"/>
          <w:i w:val="false"/>
          <w:color w:val="000000"/>
          <w:sz w:val="28"/>
        </w:rPr>
        <w:t>
      № 4 сайлау учаскесі</w:t>
      </w:r>
    </w:p>
    <w:p>
      <w:pPr>
        <w:spacing w:after="0"/>
        <w:ind w:left="0"/>
        <w:jc w:val="both"/>
      </w:pPr>
      <w:r>
        <w:rPr>
          <w:rFonts w:ascii="Times New Roman"/>
          <w:b w:val="false"/>
          <w:i w:val="false"/>
          <w:color w:val="000000"/>
          <w:sz w:val="28"/>
        </w:rPr>
        <w:t>
      (орталығы – "Жастар" сарайы, Республика даңғылы, № 34 )</w:t>
      </w:r>
    </w:p>
    <w:p>
      <w:pPr>
        <w:spacing w:after="0"/>
        <w:ind w:left="0"/>
        <w:jc w:val="both"/>
      </w:pPr>
      <w:r>
        <w:rPr>
          <w:rFonts w:ascii="Times New Roman"/>
          <w:b w:val="false"/>
          <w:i w:val="false"/>
          <w:color w:val="000000"/>
          <w:sz w:val="28"/>
        </w:rPr>
        <w:t>
      М. Ғабдуллин көшесінен Абай даңғылының жұп сандар жағынан Ш. Уәлиханов көшесіне дейін, Ш. Уәлиханов көшесінің тақ сандар жағынан Л. Пастер көшесіне дейін, Л. Пастер көшесінің тақ сандар жағынан С. Рахимов көшесіне дейін, С. Рахимов көшесінің тақ сандар жағынан Кенесары көшесіне дейін, Кенесары көшесінің тақ сандар жағынан Ш. Иманбаева көшесіне дейін, Ш. Иманбаева көшесінің жұп сандар жағынан Отырар көшесіне дейін, Отырар көшесінің тақ сандар жағынан М. Ғабдуллин көшесіне дейін, М. Ғабдуллин көшесінің жұп сандар жағынан Абай даңғылына дейін.</w:t>
      </w:r>
    </w:p>
    <w:p>
      <w:pPr>
        <w:spacing w:after="0"/>
        <w:ind w:left="0"/>
        <w:jc w:val="both"/>
      </w:pPr>
      <w:r>
        <w:rPr>
          <w:rFonts w:ascii="Times New Roman"/>
          <w:b w:val="false"/>
          <w:i w:val="false"/>
          <w:color w:val="000000"/>
          <w:sz w:val="28"/>
        </w:rPr>
        <w:t>
      № 5 сайлау учаскесі</w:t>
      </w:r>
    </w:p>
    <w:p>
      <w:pPr>
        <w:spacing w:after="0"/>
        <w:ind w:left="0"/>
        <w:jc w:val="both"/>
      </w:pPr>
      <w:r>
        <w:rPr>
          <w:rFonts w:ascii="Times New Roman"/>
          <w:b w:val="false"/>
          <w:i w:val="false"/>
          <w:color w:val="000000"/>
          <w:sz w:val="28"/>
        </w:rPr>
        <w:t>
      (орталығы – "Жастар" сарайы, Республика даңғылы, № 34 )</w:t>
      </w:r>
    </w:p>
    <w:p>
      <w:pPr>
        <w:spacing w:after="0"/>
        <w:ind w:left="0"/>
        <w:jc w:val="both"/>
      </w:pPr>
      <w:r>
        <w:rPr>
          <w:rFonts w:ascii="Times New Roman"/>
          <w:b w:val="false"/>
          <w:i w:val="false"/>
          <w:color w:val="000000"/>
          <w:sz w:val="28"/>
        </w:rPr>
        <w:t>
      Республика даңғылынан С. Жүнісов көшесінің жұп сандар жағынан С. Торайғыров көшесіне дейін, С. Торайғыров көшесінің тақ сандар жағынан Ә. Жангелдин көшесіне дейін, Ә. Жангелдин көшесінің жұп сандар жағынан Ш. Айманов көшесіне дейін, Ш. Айманов көшесінің тақ сандар жағынан С. Сейфуллин көшесіне дейін, С. Сейфуллин көшесінің тақ сандар жағынан С. Торайғыров көшесіне дейін, С. Торайғыров көшесінің тақ сандар жағынан Ж. Омаров көшесіне дейін, Ж. Омаров көшесінің тақ сандар жағынан М. Ғабдуллин көшесіне дейін, М. Ғабдуллин көшесінің тақ сандар жағынан Отырар көшесіне дейін, Отырар көшесінің тақ сандар жағынан Республика даңғылына дейін, Республика даңғылының жұп сандар жағынан С. Жүнісов көшесіне дейін.</w:t>
      </w:r>
    </w:p>
    <w:p>
      <w:pPr>
        <w:spacing w:after="0"/>
        <w:ind w:left="0"/>
        <w:jc w:val="both"/>
      </w:pPr>
      <w:r>
        <w:rPr>
          <w:rFonts w:ascii="Times New Roman"/>
          <w:b w:val="false"/>
          <w:i w:val="false"/>
          <w:color w:val="000000"/>
          <w:sz w:val="28"/>
        </w:rPr>
        <w:t>
      № 6 сайлау учаскесі</w:t>
      </w:r>
    </w:p>
    <w:p>
      <w:pPr>
        <w:spacing w:after="0"/>
        <w:ind w:left="0"/>
        <w:jc w:val="both"/>
      </w:pPr>
      <w:r>
        <w:rPr>
          <w:rFonts w:ascii="Times New Roman"/>
          <w:b w:val="false"/>
          <w:i w:val="false"/>
          <w:color w:val="000000"/>
          <w:sz w:val="28"/>
        </w:rPr>
        <w:t>
      (орталығы – № 8 орта мектеп, Асан қайғы көшесі, № 56)</w:t>
      </w:r>
    </w:p>
    <w:p>
      <w:pPr>
        <w:spacing w:after="0"/>
        <w:ind w:left="0"/>
        <w:jc w:val="both"/>
      </w:pPr>
      <w:r>
        <w:rPr>
          <w:rFonts w:ascii="Times New Roman"/>
          <w:b w:val="false"/>
          <w:i w:val="false"/>
          <w:color w:val="000000"/>
          <w:sz w:val="28"/>
        </w:rPr>
        <w:t>
      Ш. Уәлиханов көшесінен Абай даңғылының жұп сандар жағынан Ә. Сембинов көшесіне дейін, Ә. Сембинов көшесінің тақ сандар жағынан Баянауыл көшесіне дейін, Баянауыл көшесінің тақ сандар жағынан Ш. Уәлиханов көшесіне дейін, Ш. Уәлиханов көшесінің жұп сандар жағынан Абай даңғылына дейін.</w:t>
      </w:r>
    </w:p>
    <w:p>
      <w:pPr>
        <w:spacing w:after="0"/>
        <w:ind w:left="0"/>
        <w:jc w:val="both"/>
      </w:pPr>
      <w:r>
        <w:rPr>
          <w:rFonts w:ascii="Times New Roman"/>
          <w:b w:val="false"/>
          <w:i w:val="false"/>
          <w:color w:val="000000"/>
          <w:sz w:val="28"/>
        </w:rPr>
        <w:t>
      № 7 сайлау учаскесі</w:t>
      </w:r>
    </w:p>
    <w:p>
      <w:pPr>
        <w:spacing w:after="0"/>
        <w:ind w:left="0"/>
        <w:jc w:val="both"/>
      </w:pPr>
      <w:r>
        <w:rPr>
          <w:rFonts w:ascii="Times New Roman"/>
          <w:b w:val="false"/>
          <w:i w:val="false"/>
          <w:color w:val="000000"/>
          <w:sz w:val="28"/>
        </w:rPr>
        <w:t>
      (орталығы – № 8 орта мектеп, Асан қайғы көшесі, № 56)</w:t>
      </w:r>
    </w:p>
    <w:p>
      <w:pPr>
        <w:spacing w:after="0"/>
        <w:ind w:left="0"/>
        <w:jc w:val="both"/>
      </w:pPr>
      <w:r>
        <w:rPr>
          <w:rFonts w:ascii="Times New Roman"/>
          <w:b w:val="false"/>
          <w:i w:val="false"/>
          <w:color w:val="000000"/>
          <w:sz w:val="28"/>
        </w:rPr>
        <w:t>
      Ш. Уәлиханов көшесінен Баянауыл көшесінің тақ сандар жағынан Ә. Сембинов көшесіне дейін, Ә. Сембинов көшесінің тақ сандар жағынан А. Иманов көшесіне дейін, А. Иманов көшесінің тақ сандар жағынан Асан қайғы көшесіне дейін, Асан қайғы көшесінің тақ сандар жағынан Ж. Тархан көшесіне дейін, Ж. Тархан көшесінің тақ сандар жағынан Ш. Уәлиханов көшесіне дейін, Ш. Уәлиханов көшесінің жұп сандар жағынан Баянауыл көшесіне дейін.</w:t>
      </w:r>
    </w:p>
    <w:p>
      <w:pPr>
        <w:spacing w:after="0"/>
        <w:ind w:left="0"/>
        <w:jc w:val="both"/>
      </w:pPr>
      <w:r>
        <w:rPr>
          <w:rFonts w:ascii="Times New Roman"/>
          <w:b w:val="false"/>
          <w:i w:val="false"/>
          <w:color w:val="000000"/>
          <w:sz w:val="28"/>
        </w:rPr>
        <w:t>
      № 8 сайлау учаскесі</w:t>
      </w:r>
    </w:p>
    <w:p>
      <w:pPr>
        <w:spacing w:after="0"/>
        <w:ind w:left="0"/>
        <w:jc w:val="both"/>
      </w:pPr>
      <w:r>
        <w:rPr>
          <w:rFonts w:ascii="Times New Roman"/>
          <w:b w:val="false"/>
          <w:i w:val="false"/>
          <w:color w:val="000000"/>
          <w:sz w:val="28"/>
        </w:rPr>
        <w:t>
      (орталығы – № 31 мектеп-гимназия, Кенесары көшесі, № 49)</w:t>
      </w:r>
    </w:p>
    <w:p>
      <w:pPr>
        <w:spacing w:after="0"/>
        <w:ind w:left="0"/>
        <w:jc w:val="both"/>
      </w:pPr>
      <w:r>
        <w:rPr>
          <w:rFonts w:ascii="Times New Roman"/>
          <w:b w:val="false"/>
          <w:i w:val="false"/>
          <w:color w:val="000000"/>
          <w:sz w:val="28"/>
        </w:rPr>
        <w:t>
      Республика даңғылынан Отырар көшесінің жұп сандар жағынан Ш. Иманбаева көшесіне дейін, Ш. Иманбаева көшесінің тақ сандар жағынан Ағыбай батыр көшесіне дейін, Ағыбай батыр көшесінің тақ сандар жағынан Республика даңғылына дейін, Республика даңғылының жұп сандар жағынан, Ш. Иманбаева көшесіндегі № 7г, 7в, М. Ғабдуллин көшесіндегі № 12 үйлерді қоспағанда, Отырар көшесіне дейін.</w:t>
      </w:r>
    </w:p>
    <w:p>
      <w:pPr>
        <w:spacing w:after="0"/>
        <w:ind w:left="0"/>
        <w:jc w:val="both"/>
      </w:pPr>
      <w:r>
        <w:rPr>
          <w:rFonts w:ascii="Times New Roman"/>
          <w:b w:val="false"/>
          <w:i w:val="false"/>
          <w:color w:val="000000"/>
          <w:sz w:val="28"/>
        </w:rPr>
        <w:t>
      № 9 сайлау учаскесі</w:t>
      </w:r>
    </w:p>
    <w:p>
      <w:pPr>
        <w:spacing w:after="0"/>
        <w:ind w:left="0"/>
        <w:jc w:val="both"/>
      </w:pPr>
      <w:r>
        <w:rPr>
          <w:rFonts w:ascii="Times New Roman"/>
          <w:b w:val="false"/>
          <w:i w:val="false"/>
          <w:color w:val="000000"/>
          <w:sz w:val="28"/>
        </w:rPr>
        <w:t>
      (орталығы – № 31 мектеп-гимназия, Кенесары көшесі, № 49)</w:t>
      </w:r>
    </w:p>
    <w:p>
      <w:pPr>
        <w:spacing w:after="0"/>
        <w:ind w:left="0"/>
        <w:jc w:val="both"/>
      </w:pPr>
      <w:r>
        <w:rPr>
          <w:rFonts w:ascii="Times New Roman"/>
          <w:b w:val="false"/>
          <w:i w:val="false"/>
          <w:color w:val="000000"/>
          <w:sz w:val="28"/>
        </w:rPr>
        <w:t>
      Ш. Иманбаева көшесінен Кенесары көшесінің жұп сандар жағынан Ш. Уәлиханов көшесіне дейін, Ш. Уәлиханов көшесінің тақ сандар жағынан А. Иманов көшесіне дейін, А. Иманов көшесінің тақ сандар жағынан Ш. Иманбаева көшесіне дейін, Ш. Иманбаева көшесінің жұп сандар жағынан, Ш. Уәлиханов көшесіндегі № 5 үйді, А. Иманов көшесіндегі № 17 үйді қоспағанда, Кенесары көшесінің № 61, 61/1, 63 үйлерін қоса алғанда, Кенесары көшесіне дейін.</w:t>
      </w:r>
    </w:p>
    <w:p>
      <w:pPr>
        <w:spacing w:after="0"/>
        <w:ind w:left="0"/>
        <w:jc w:val="both"/>
      </w:pPr>
      <w:r>
        <w:rPr>
          <w:rFonts w:ascii="Times New Roman"/>
          <w:b w:val="false"/>
          <w:i w:val="false"/>
          <w:color w:val="000000"/>
          <w:sz w:val="28"/>
        </w:rPr>
        <w:t>
      № 10 сайлау учаскесі</w:t>
      </w:r>
    </w:p>
    <w:p>
      <w:pPr>
        <w:spacing w:after="0"/>
        <w:ind w:left="0"/>
        <w:jc w:val="both"/>
      </w:pPr>
      <w:r>
        <w:rPr>
          <w:rFonts w:ascii="Times New Roman"/>
          <w:b w:val="false"/>
          <w:i w:val="false"/>
          <w:color w:val="000000"/>
          <w:sz w:val="28"/>
        </w:rPr>
        <w:t>
      (орталығы – № 10 мектеп-гимназия, М. Ғабдуллин көшесі, № 7)</w:t>
      </w:r>
    </w:p>
    <w:p>
      <w:pPr>
        <w:spacing w:after="0"/>
        <w:ind w:left="0"/>
        <w:jc w:val="both"/>
      </w:pPr>
      <w:r>
        <w:rPr>
          <w:rFonts w:ascii="Times New Roman"/>
          <w:b w:val="false"/>
          <w:i w:val="false"/>
          <w:color w:val="000000"/>
          <w:sz w:val="28"/>
        </w:rPr>
        <w:t>
      Республика даңғылы, № 2/1, 2/2, 2/3, 2/4 үйлер, А. Бараев көшесі, № 1, 3, 5а, 7, 9, 13 үйлер, М. Ғабдуллин көшесі, № 1, 3, 3/1, 4, 4/1, 5, 6, 6а, 6/1 үйлер, Ш. Иманбаева көшесі, № 1 үй.</w:t>
      </w:r>
    </w:p>
    <w:p>
      <w:pPr>
        <w:spacing w:after="0"/>
        <w:ind w:left="0"/>
        <w:jc w:val="both"/>
      </w:pPr>
      <w:r>
        <w:rPr>
          <w:rFonts w:ascii="Times New Roman"/>
          <w:b w:val="false"/>
          <w:i w:val="false"/>
          <w:color w:val="000000"/>
          <w:sz w:val="28"/>
        </w:rPr>
        <w:t>
      № 11 сайлау учаскесі</w:t>
      </w:r>
    </w:p>
    <w:p>
      <w:pPr>
        <w:spacing w:after="0"/>
        <w:ind w:left="0"/>
        <w:jc w:val="both"/>
      </w:pPr>
      <w:r>
        <w:rPr>
          <w:rFonts w:ascii="Times New Roman"/>
          <w:b w:val="false"/>
          <w:i w:val="false"/>
          <w:color w:val="000000"/>
          <w:sz w:val="28"/>
        </w:rPr>
        <w:t>
      (орталығы – № 10 мектеп-гимназия, М. Ғабдуллин көшесі, № 7)</w:t>
      </w:r>
    </w:p>
    <w:p>
      <w:pPr>
        <w:spacing w:after="0"/>
        <w:ind w:left="0"/>
        <w:jc w:val="both"/>
      </w:pPr>
      <w:r>
        <w:rPr>
          <w:rFonts w:ascii="Times New Roman"/>
          <w:b w:val="false"/>
          <w:i w:val="false"/>
          <w:color w:val="000000"/>
          <w:sz w:val="28"/>
        </w:rPr>
        <w:t>
      Республика даңғылынан Ағыбай батыр көшесінің жұп сандар жағынан Ш. Иманбаева көшесіне дейін, Ш. Иманбаева көшесінің тақ сандар жағынан Рамазан көшесіне дейін, Рамазан көшесінің тақ сандар жағынан Республика даңғылына дейін, Республика даңғылының жұп сандар жағынан, Республика даңғылындағы № 4, 4/1, 4/2, 4/3, 4/4, 6, 6/1, 6/2 үйлерді қоса алғанда, Ағыбай батыр көшесіне дейін.</w:t>
      </w:r>
    </w:p>
    <w:p>
      <w:pPr>
        <w:spacing w:after="0"/>
        <w:ind w:left="0"/>
        <w:jc w:val="both"/>
      </w:pPr>
      <w:r>
        <w:rPr>
          <w:rFonts w:ascii="Times New Roman"/>
          <w:b w:val="false"/>
          <w:i w:val="false"/>
          <w:color w:val="000000"/>
          <w:sz w:val="28"/>
        </w:rPr>
        <w:t>
      № 12 сайлау учаскесі</w:t>
      </w:r>
    </w:p>
    <w:p>
      <w:pPr>
        <w:spacing w:after="0"/>
        <w:ind w:left="0"/>
        <w:jc w:val="both"/>
      </w:pPr>
      <w:r>
        <w:rPr>
          <w:rFonts w:ascii="Times New Roman"/>
          <w:b w:val="false"/>
          <w:i w:val="false"/>
          <w:color w:val="000000"/>
          <w:sz w:val="28"/>
        </w:rPr>
        <w:t>
      (орталығы – Дарынды ер балаларға арналған қазақ-түрік лицей-интернаты,</w:t>
      </w:r>
    </w:p>
    <w:p>
      <w:pPr>
        <w:spacing w:after="0"/>
        <w:ind w:left="0"/>
        <w:jc w:val="both"/>
      </w:pPr>
      <w:r>
        <w:rPr>
          <w:rFonts w:ascii="Times New Roman"/>
          <w:b w:val="false"/>
          <w:i w:val="false"/>
          <w:color w:val="000000"/>
          <w:sz w:val="28"/>
        </w:rPr>
        <w:t>
      С. Сейфуллин көшесі, № 59)</w:t>
      </w:r>
    </w:p>
    <w:p>
      <w:pPr>
        <w:spacing w:after="0"/>
        <w:ind w:left="0"/>
        <w:jc w:val="both"/>
      </w:pPr>
      <w:r>
        <w:rPr>
          <w:rFonts w:ascii="Times New Roman"/>
          <w:b w:val="false"/>
          <w:i w:val="false"/>
          <w:color w:val="000000"/>
          <w:sz w:val="28"/>
        </w:rPr>
        <w:t>
      Абай даңғылынан Ә. Әлімжанов көшесінің жұп сандар жағынан С. Сейфуллин көшесіне дейін, С. Сейфуллин көшесінің тақ сандар жағынан Асан қайғы көшесіне дейін, Асан қайғы көшесінің жұп сандар жағынан Ә. Жангелдин көшесіне дейін, Ә. Жангелдин көшесінің жұп сандар жағынан Л. Толстой көшесіне дейін, Л. Толстой көшесінің жұп сандар жағынан Ә. Сембинов көшесіне дейін, Ә. Сембинов көшесінің тақ сандар жағынан Абай даңғылына дейін, Абай даңғылының тақ сандар жағынан Ә. Әлімжанов көшесіне дейін.</w:t>
      </w:r>
    </w:p>
    <w:p>
      <w:pPr>
        <w:spacing w:after="0"/>
        <w:ind w:left="0"/>
        <w:jc w:val="both"/>
      </w:pPr>
      <w:r>
        <w:rPr>
          <w:rFonts w:ascii="Times New Roman"/>
          <w:b w:val="false"/>
          <w:i w:val="false"/>
          <w:color w:val="000000"/>
          <w:sz w:val="28"/>
        </w:rPr>
        <w:t>
      № 13 сайлау учаскесі</w:t>
      </w:r>
    </w:p>
    <w:p>
      <w:pPr>
        <w:spacing w:after="0"/>
        <w:ind w:left="0"/>
        <w:jc w:val="both"/>
      </w:pPr>
      <w:r>
        <w:rPr>
          <w:rFonts w:ascii="Times New Roman"/>
          <w:b w:val="false"/>
          <w:i w:val="false"/>
          <w:color w:val="000000"/>
          <w:sz w:val="28"/>
        </w:rPr>
        <w:t>
      (орталығы – Дарынды ер балаларға арналған қазақ-түрік лицей-интернаты,</w:t>
      </w:r>
    </w:p>
    <w:p>
      <w:pPr>
        <w:spacing w:after="0"/>
        <w:ind w:left="0"/>
        <w:jc w:val="both"/>
      </w:pPr>
      <w:r>
        <w:rPr>
          <w:rFonts w:ascii="Times New Roman"/>
          <w:b w:val="false"/>
          <w:i w:val="false"/>
          <w:color w:val="000000"/>
          <w:sz w:val="28"/>
        </w:rPr>
        <w:t>
      С. Сейфуллин көшесі, № 59)</w:t>
      </w:r>
    </w:p>
    <w:p>
      <w:pPr>
        <w:spacing w:after="0"/>
        <w:ind w:left="0"/>
        <w:jc w:val="both"/>
      </w:pPr>
      <w:r>
        <w:rPr>
          <w:rFonts w:ascii="Times New Roman"/>
          <w:b w:val="false"/>
          <w:i w:val="false"/>
          <w:color w:val="000000"/>
          <w:sz w:val="28"/>
        </w:rPr>
        <w:t>
      Абай даңғылынан Ш. Уәлиханов көшесінің жұп сандар жағынан Ә. Жангелдин көшесіне дейін, Ә. Жангелдин көшесінің жұп сандар жағынан Асан қайғы көшесіне дейін, Асан қайғы көшесінің тақ сандар жағынан С. Сейфуллин көшесіне дейін, С. Сейфуллин көшесінің жұп сандар жағынан Ә. Әлімжанов көшесіне дейін, Ә. Әлімжанов көшесінің тақ сандар жағынан Абай даңғылына дейін, Абай даңғылының тақ сандар жағынан Ш. Уәлиханов көшесіне дейін.</w:t>
      </w:r>
    </w:p>
    <w:p>
      <w:pPr>
        <w:spacing w:after="0"/>
        <w:ind w:left="0"/>
        <w:jc w:val="both"/>
      </w:pPr>
      <w:r>
        <w:rPr>
          <w:rFonts w:ascii="Times New Roman"/>
          <w:b w:val="false"/>
          <w:i w:val="false"/>
          <w:color w:val="000000"/>
          <w:sz w:val="28"/>
        </w:rPr>
        <w:t>
      № 14 сайлау учаскесі</w:t>
      </w:r>
    </w:p>
    <w:p>
      <w:pPr>
        <w:spacing w:after="0"/>
        <w:ind w:left="0"/>
        <w:jc w:val="both"/>
      </w:pPr>
      <w:r>
        <w:rPr>
          <w:rFonts w:ascii="Times New Roman"/>
          <w:b w:val="false"/>
          <w:i w:val="false"/>
          <w:color w:val="000000"/>
          <w:sz w:val="28"/>
        </w:rPr>
        <w:t>
      (орталығы – Қазтұтынуодағының Сауда-экономикалық колледжі,</w:t>
      </w:r>
    </w:p>
    <w:p>
      <w:pPr>
        <w:spacing w:after="0"/>
        <w:ind w:left="0"/>
        <w:jc w:val="both"/>
      </w:pPr>
      <w:r>
        <w:rPr>
          <w:rFonts w:ascii="Times New Roman"/>
          <w:b w:val="false"/>
          <w:i w:val="false"/>
          <w:color w:val="000000"/>
          <w:sz w:val="28"/>
        </w:rPr>
        <w:t>
      Кенесары көшесі, № 60а)</w:t>
      </w:r>
    </w:p>
    <w:p>
      <w:pPr>
        <w:spacing w:after="0"/>
        <w:ind w:left="0"/>
        <w:jc w:val="both"/>
      </w:pPr>
      <w:r>
        <w:rPr>
          <w:rFonts w:ascii="Times New Roman"/>
          <w:b w:val="false"/>
          <w:i w:val="false"/>
          <w:color w:val="000000"/>
          <w:sz w:val="28"/>
        </w:rPr>
        <w:t>
      Ә. Сембинов көшесінен А. Иманов көшесінің тақ сандар жағынан "Егемен Қазақстан" газеті көшесіне дейін, "Егемен Қазақстан" газеті көшесінің тақ сандар жағынан Кенесары көшесіне дейін, Кенесары көшесінің тақ сандар жағынан Е. Брусиловский көшесіне дейін, Е. Брусиловский көшесінің тақ сандар жағынан Абай даңғылына дейін, Абай даңғылының жұп сандар жағынан Ә. Сембинов көшесіне дейін, Ә. Сембинов көшесінің жұп сандар жағынан А. Иманов көшесіне дейін.</w:t>
      </w:r>
    </w:p>
    <w:p>
      <w:pPr>
        <w:spacing w:after="0"/>
        <w:ind w:left="0"/>
        <w:jc w:val="both"/>
      </w:pPr>
      <w:r>
        <w:rPr>
          <w:rFonts w:ascii="Times New Roman"/>
          <w:b w:val="false"/>
          <w:i w:val="false"/>
          <w:color w:val="000000"/>
          <w:sz w:val="28"/>
        </w:rPr>
        <w:t>
      № 15 сайлау учаскесі</w:t>
      </w:r>
    </w:p>
    <w:p>
      <w:pPr>
        <w:spacing w:after="0"/>
        <w:ind w:left="0"/>
        <w:jc w:val="both"/>
      </w:pPr>
      <w:r>
        <w:rPr>
          <w:rFonts w:ascii="Times New Roman"/>
          <w:b w:val="false"/>
          <w:i w:val="false"/>
          <w:color w:val="000000"/>
          <w:sz w:val="28"/>
        </w:rPr>
        <w:t>
      (орталығы – Т. Айбергенов атындағы № 16 орта мектеп,</w:t>
      </w:r>
    </w:p>
    <w:p>
      <w:pPr>
        <w:spacing w:after="0"/>
        <w:ind w:left="0"/>
        <w:jc w:val="both"/>
      </w:pPr>
      <w:r>
        <w:rPr>
          <w:rFonts w:ascii="Times New Roman"/>
          <w:b w:val="false"/>
          <w:i w:val="false"/>
          <w:color w:val="000000"/>
          <w:sz w:val="28"/>
        </w:rPr>
        <w:t>
      Кенесары көшесі, № 81)</w:t>
      </w:r>
    </w:p>
    <w:p>
      <w:pPr>
        <w:spacing w:after="0"/>
        <w:ind w:left="0"/>
        <w:jc w:val="both"/>
      </w:pPr>
      <w:r>
        <w:rPr>
          <w:rFonts w:ascii="Times New Roman"/>
          <w:b w:val="false"/>
          <w:i w:val="false"/>
          <w:color w:val="000000"/>
          <w:sz w:val="28"/>
        </w:rPr>
        <w:t>
      Ж. Тархан көшесінен Асан қайғы көшесінің жұп сандар жағынан А. Иманов көшесіне дейін, А. Иманов көшесінің жұп сандар жағынан "Егемен Қазақстан" газеті көшесіне дейін, "Егемен Қазақстан" газеті көшесінің жұп сандар жағынан Кенесары көшесіне дейін, Кенесары көшесінің жұп сандар жағынан Б. Бейсекбаев көшесіне дейін, Б. Бейсекбаев көшесінің тақ сандар жағынан Ж. Тархан көшесіне дейін, Ж. Тархан көшесінің тақ сандар жағынан, Кенесары көшесіндегі № 62, 62/1, 62/2, 62/3 үйлерді, Б. Бейсекбаев көшесіндегі № 9/4 үйді, "Егемен Қазақстан" газеті көшесіндегі № 4/5 үйді, Ж. Тархан көшесіндегі № 5, 5/1 үйлерді қоспағанда, Асан қайғы көшесіне дейін.</w:t>
      </w:r>
    </w:p>
    <w:p>
      <w:pPr>
        <w:spacing w:after="0"/>
        <w:ind w:left="0"/>
        <w:jc w:val="both"/>
      </w:pPr>
      <w:r>
        <w:rPr>
          <w:rFonts w:ascii="Times New Roman"/>
          <w:b w:val="false"/>
          <w:i w:val="false"/>
          <w:color w:val="000000"/>
          <w:sz w:val="28"/>
        </w:rPr>
        <w:t>
      № 16 сайлау учаскесі</w:t>
      </w:r>
    </w:p>
    <w:p>
      <w:pPr>
        <w:spacing w:after="0"/>
        <w:ind w:left="0"/>
        <w:jc w:val="both"/>
      </w:pPr>
      <w:r>
        <w:rPr>
          <w:rFonts w:ascii="Times New Roman"/>
          <w:b w:val="false"/>
          <w:i w:val="false"/>
          <w:color w:val="000000"/>
          <w:sz w:val="28"/>
        </w:rPr>
        <w:t>
      (орталығы – Т. Айбергенов атындағы № 16 орта мектеп,</w:t>
      </w:r>
    </w:p>
    <w:p>
      <w:pPr>
        <w:spacing w:after="0"/>
        <w:ind w:left="0"/>
        <w:jc w:val="both"/>
      </w:pPr>
      <w:r>
        <w:rPr>
          <w:rFonts w:ascii="Times New Roman"/>
          <w:b w:val="false"/>
          <w:i w:val="false"/>
          <w:color w:val="000000"/>
          <w:sz w:val="28"/>
        </w:rPr>
        <w:t>
      Кенесары көшесі, № 81)</w:t>
      </w:r>
    </w:p>
    <w:p>
      <w:pPr>
        <w:spacing w:after="0"/>
        <w:ind w:left="0"/>
        <w:jc w:val="both"/>
      </w:pPr>
      <w:r>
        <w:rPr>
          <w:rFonts w:ascii="Times New Roman"/>
          <w:b w:val="false"/>
          <w:i w:val="false"/>
          <w:color w:val="000000"/>
          <w:sz w:val="28"/>
        </w:rPr>
        <w:t>
      Ә. Сембинов көшесінен Л. Толстой көшесінің жұп сандар жағынан Е. Брусиловский көшесіне дейін, Е. Брусиловский көшесінің тақ сандар жағынан Абай даңғылына дейін, Абай даңғылының тақ сандар жағынан Ә. Сембинов көшесіне дейін, А. Сембинов көшесінің жұп сандар жағынан Л. Толстой көшесіне дейін.</w:t>
      </w:r>
    </w:p>
    <w:p>
      <w:pPr>
        <w:spacing w:after="0"/>
        <w:ind w:left="0"/>
        <w:jc w:val="both"/>
      </w:pPr>
      <w:r>
        <w:rPr>
          <w:rFonts w:ascii="Times New Roman"/>
          <w:b w:val="false"/>
          <w:i w:val="false"/>
          <w:color w:val="000000"/>
          <w:sz w:val="28"/>
        </w:rPr>
        <w:t>
      № 17 сайлау учаскесі</w:t>
      </w:r>
    </w:p>
    <w:p>
      <w:pPr>
        <w:spacing w:after="0"/>
        <w:ind w:left="0"/>
        <w:jc w:val="both"/>
      </w:pPr>
      <w:r>
        <w:rPr>
          <w:rFonts w:ascii="Times New Roman"/>
          <w:b w:val="false"/>
          <w:i w:val="false"/>
          <w:color w:val="000000"/>
          <w:sz w:val="28"/>
        </w:rPr>
        <w:t>
      (орталығы – № 5 гимназия, Ж. Тархан көшесі, № 16)</w:t>
      </w:r>
    </w:p>
    <w:p>
      <w:pPr>
        <w:spacing w:after="0"/>
        <w:ind w:left="0"/>
        <w:jc w:val="both"/>
      </w:pPr>
      <w:r>
        <w:rPr>
          <w:rFonts w:ascii="Times New Roman"/>
          <w:b w:val="false"/>
          <w:i w:val="false"/>
          <w:color w:val="000000"/>
          <w:sz w:val="28"/>
        </w:rPr>
        <w:t>
      А. Пушкин көшесі, № 1, 3/1, 7, 9 үйлер, А. Жұбанов көшесі, № 1, 3, 3/1, 3/2 үйлер, А. Кравцов көшесі, № 5, 7, 7/1, 9 үйлер, Ж. Тархан көшесі, № 18 үй.</w:t>
      </w:r>
    </w:p>
    <w:p>
      <w:pPr>
        <w:spacing w:after="0"/>
        <w:ind w:left="0"/>
        <w:jc w:val="both"/>
      </w:pPr>
      <w:r>
        <w:rPr>
          <w:rFonts w:ascii="Times New Roman"/>
          <w:b w:val="false"/>
          <w:i w:val="false"/>
          <w:color w:val="000000"/>
          <w:sz w:val="28"/>
        </w:rPr>
        <w:t>
      № 18 сайлау учаскесі</w:t>
      </w:r>
    </w:p>
    <w:p>
      <w:pPr>
        <w:spacing w:after="0"/>
        <w:ind w:left="0"/>
        <w:jc w:val="both"/>
      </w:pPr>
      <w:r>
        <w:rPr>
          <w:rFonts w:ascii="Times New Roman"/>
          <w:b w:val="false"/>
          <w:i w:val="false"/>
          <w:color w:val="000000"/>
          <w:sz w:val="28"/>
        </w:rPr>
        <w:t>
      (орталығы – № 5 гимназия, Ж. Тархан көшесі, № 16)</w:t>
      </w:r>
    </w:p>
    <w:p>
      <w:pPr>
        <w:spacing w:after="0"/>
        <w:ind w:left="0"/>
        <w:jc w:val="both"/>
      </w:pPr>
      <w:r>
        <w:rPr>
          <w:rFonts w:ascii="Times New Roman"/>
          <w:b w:val="false"/>
          <w:i w:val="false"/>
          <w:color w:val="000000"/>
          <w:sz w:val="28"/>
        </w:rPr>
        <w:t>
      А. Кравцов көшесі, № 1, 1/1, 3, 3/1, 3/2, 5/1, 5/2 үйлер, Ж. Тархан көшесі, № 5, 5/1 үйлер, Асан қайғы көшесі, № 1, 4 үйлер.</w:t>
      </w:r>
    </w:p>
    <w:p>
      <w:pPr>
        <w:spacing w:after="0"/>
        <w:ind w:left="0"/>
        <w:jc w:val="both"/>
      </w:pPr>
      <w:r>
        <w:rPr>
          <w:rFonts w:ascii="Times New Roman"/>
          <w:b w:val="false"/>
          <w:i w:val="false"/>
          <w:color w:val="000000"/>
          <w:sz w:val="28"/>
        </w:rPr>
        <w:t>
      № 19 сайлау учаскесі</w:t>
      </w:r>
    </w:p>
    <w:p>
      <w:pPr>
        <w:spacing w:after="0"/>
        <w:ind w:left="0"/>
        <w:jc w:val="both"/>
      </w:pPr>
      <w:r>
        <w:rPr>
          <w:rFonts w:ascii="Times New Roman"/>
          <w:b w:val="false"/>
          <w:i w:val="false"/>
          <w:color w:val="000000"/>
          <w:sz w:val="28"/>
        </w:rPr>
        <w:t>
      (орталығы – Қазақ экономика, қаржы және халықаралық сауда университеті, А. Жұбанов көшесі, № 7)</w:t>
      </w:r>
    </w:p>
    <w:p>
      <w:pPr>
        <w:spacing w:after="0"/>
        <w:ind w:left="0"/>
        <w:jc w:val="both"/>
      </w:pPr>
      <w:r>
        <w:rPr>
          <w:rFonts w:ascii="Times New Roman"/>
          <w:b w:val="false"/>
          <w:i w:val="false"/>
          <w:color w:val="000000"/>
          <w:sz w:val="28"/>
        </w:rPr>
        <w:t>
      Б. Бейсекбаев көшесінен А. Иманов көшесінің жұп сандар жағынан А. Янушкевич көшесіне дейін, А. Янушкевич көшесінің тақ сандар жағынан Ж. Тархан көшесіне дейін, Ж. Тархан көшесінің тақ сандар жағынан Б. Бейсекбаев көшесіне дейін, Б. Бейсекбаев көшесінің жұп сандар жағынан, А. Пушкин көшесіндегі № 2, 2/1, 4, 6, 6/1 үйлерін қоса алғанда, А. Иманов көшесіне дейін.</w:t>
      </w:r>
    </w:p>
    <w:p>
      <w:pPr>
        <w:spacing w:after="0"/>
        <w:ind w:left="0"/>
        <w:jc w:val="both"/>
      </w:pPr>
      <w:r>
        <w:rPr>
          <w:rFonts w:ascii="Times New Roman"/>
          <w:b w:val="false"/>
          <w:i w:val="false"/>
          <w:color w:val="000000"/>
          <w:sz w:val="28"/>
        </w:rPr>
        <w:t>
      № 20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w:t>
      </w:r>
    </w:p>
    <w:p>
      <w:pPr>
        <w:spacing w:after="0"/>
        <w:ind w:left="0"/>
        <w:jc w:val="both"/>
      </w:pPr>
      <w:r>
        <w:rPr>
          <w:rFonts w:ascii="Times New Roman"/>
          <w:b w:val="false"/>
          <w:i w:val="false"/>
          <w:color w:val="000000"/>
          <w:sz w:val="28"/>
        </w:rPr>
        <w:t>
      А. Пушкин көшесі, № 11)</w:t>
      </w:r>
    </w:p>
    <w:p>
      <w:pPr>
        <w:spacing w:after="0"/>
        <w:ind w:left="0"/>
        <w:jc w:val="both"/>
      </w:pPr>
      <w:r>
        <w:rPr>
          <w:rFonts w:ascii="Times New Roman"/>
          <w:b w:val="false"/>
          <w:i w:val="false"/>
          <w:color w:val="000000"/>
          <w:sz w:val="28"/>
        </w:rPr>
        <w:t xml:space="preserve">
      А. Иманов көшесінен А. Жұбанов көшесінің жұп сандар жағынан Кенесары көшесіне дейін, Кенесары көшесінің жұп сандар жағынан А. Пушкин көшесіне дейін, А. Пушкин көшесінің тақ сандар жағынан А. Иманов көшесіне дейін, А. Иманов көшесінің тақ сандар жағынан, Кенесары көшесіндегі № 91/4 үйді, А. Пушкин көшесіндегі № 15 үйді, Абай даңғылындағы № 96, 96а, 98 үйлерді қоса алғанда, А. Жұбанов көшесіне дейін. </w:t>
      </w:r>
    </w:p>
    <w:p>
      <w:pPr>
        <w:spacing w:after="0"/>
        <w:ind w:left="0"/>
        <w:jc w:val="both"/>
      </w:pPr>
      <w:r>
        <w:rPr>
          <w:rFonts w:ascii="Times New Roman"/>
          <w:b w:val="false"/>
          <w:i w:val="false"/>
          <w:color w:val="000000"/>
          <w:sz w:val="28"/>
        </w:rPr>
        <w:t>
      № 21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w:t>
      </w:r>
    </w:p>
    <w:p>
      <w:pPr>
        <w:spacing w:after="0"/>
        <w:ind w:left="0"/>
        <w:jc w:val="both"/>
      </w:pPr>
      <w:r>
        <w:rPr>
          <w:rFonts w:ascii="Times New Roman"/>
          <w:b w:val="false"/>
          <w:i w:val="false"/>
          <w:color w:val="000000"/>
          <w:sz w:val="28"/>
        </w:rPr>
        <w:t>
      А. Пушкин көшесі, № 11)</w:t>
      </w:r>
    </w:p>
    <w:p>
      <w:pPr>
        <w:spacing w:after="0"/>
        <w:ind w:left="0"/>
        <w:jc w:val="both"/>
      </w:pPr>
      <w:r>
        <w:rPr>
          <w:rFonts w:ascii="Times New Roman"/>
          <w:b w:val="false"/>
          <w:i w:val="false"/>
          <w:color w:val="000000"/>
          <w:sz w:val="28"/>
        </w:rPr>
        <w:t>
      Б. Бейсекбаев көшесінен Кенесары көшесінің жұп сандар жағынан А. Жұбанов көшесіне дейін, А. Жұбанов көшесінің тақ сандар жағынан А. Иманов көшесіне дейін, А. Иманов көшесінің тақ сандар жағынан Б. Бейсекбаев көшесіне дейін, Б. Бейсекбаев көшесінің жұп сандар жағынан, "Егемен Қазақстан" газеті көшесіндегі № 4/5 үйді, Кенесары көшесіндегі № 62, 62/1, 62/3 үйлерді, Б. Бейсекбаев көшесіндегі № 9/4 үйді қоса алғанда, Кенесары көшесіне дейін.</w:t>
      </w:r>
    </w:p>
    <w:p>
      <w:pPr>
        <w:spacing w:after="0"/>
        <w:ind w:left="0"/>
        <w:jc w:val="both"/>
      </w:pPr>
      <w:r>
        <w:rPr>
          <w:rFonts w:ascii="Times New Roman"/>
          <w:b w:val="false"/>
          <w:i w:val="false"/>
          <w:color w:val="000000"/>
          <w:sz w:val="28"/>
        </w:rPr>
        <w:t>
      № 22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w:t>
      </w:r>
    </w:p>
    <w:p>
      <w:pPr>
        <w:spacing w:after="0"/>
        <w:ind w:left="0"/>
        <w:jc w:val="both"/>
      </w:pPr>
      <w:r>
        <w:rPr>
          <w:rFonts w:ascii="Times New Roman"/>
          <w:b w:val="false"/>
          <w:i w:val="false"/>
          <w:color w:val="000000"/>
          <w:sz w:val="28"/>
        </w:rPr>
        <w:t>
      Қажымұқан көшесі, № 13)</w:t>
      </w:r>
    </w:p>
    <w:p>
      <w:pPr>
        <w:spacing w:after="0"/>
        <w:ind w:left="0"/>
        <w:jc w:val="both"/>
      </w:pPr>
      <w:r>
        <w:rPr>
          <w:rFonts w:ascii="Times New Roman"/>
          <w:b w:val="false"/>
          <w:i w:val="false"/>
          <w:color w:val="000000"/>
          <w:sz w:val="28"/>
        </w:rPr>
        <w:t>
      Абылай хан даңғылы, № 2, 2а, 4/2, 4/4, 6/1, 6/2, 6/3, 6/4, 6/5, 12/2, 14/1, 14/2 үйлер, Қажымұқан көшесі, № 15 үй.</w:t>
      </w:r>
    </w:p>
    <w:p>
      <w:pPr>
        <w:spacing w:after="0"/>
        <w:ind w:left="0"/>
        <w:jc w:val="both"/>
      </w:pPr>
      <w:r>
        <w:rPr>
          <w:rFonts w:ascii="Times New Roman"/>
          <w:b w:val="false"/>
          <w:i w:val="false"/>
          <w:color w:val="000000"/>
          <w:sz w:val="28"/>
        </w:rPr>
        <w:t>
      № 23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w:t>
      </w:r>
    </w:p>
    <w:p>
      <w:pPr>
        <w:spacing w:after="0"/>
        <w:ind w:left="0"/>
        <w:jc w:val="both"/>
      </w:pPr>
      <w:r>
        <w:rPr>
          <w:rFonts w:ascii="Times New Roman"/>
          <w:b w:val="false"/>
          <w:i w:val="false"/>
          <w:color w:val="000000"/>
          <w:sz w:val="28"/>
        </w:rPr>
        <w:t>
      Студенттер үйі, М. Жұмабаев даңғылы, № 14)</w:t>
      </w:r>
    </w:p>
    <w:p>
      <w:pPr>
        <w:spacing w:after="0"/>
        <w:ind w:left="0"/>
        <w:jc w:val="both"/>
      </w:pPr>
      <w:r>
        <w:rPr>
          <w:rFonts w:ascii="Times New Roman"/>
          <w:b w:val="false"/>
          <w:i w:val="false"/>
          <w:color w:val="000000"/>
          <w:sz w:val="28"/>
        </w:rPr>
        <w:t>
      М. Жұмабаев даңғылы, № 8, 10, 12, 12а, 12/1, 14, 16, 16/1, 16/2, 16/3, 18 үйлер.</w:t>
      </w:r>
    </w:p>
    <w:p>
      <w:pPr>
        <w:spacing w:after="0"/>
        <w:ind w:left="0"/>
        <w:jc w:val="both"/>
      </w:pPr>
      <w:r>
        <w:rPr>
          <w:rFonts w:ascii="Times New Roman"/>
          <w:b w:val="false"/>
          <w:i w:val="false"/>
          <w:color w:val="000000"/>
          <w:sz w:val="28"/>
        </w:rPr>
        <w:t>
      № 24 сайлау учаскесі</w:t>
      </w:r>
    </w:p>
    <w:p>
      <w:pPr>
        <w:spacing w:after="0"/>
        <w:ind w:left="0"/>
        <w:jc w:val="both"/>
      </w:pPr>
      <w:r>
        <w:rPr>
          <w:rFonts w:ascii="Times New Roman"/>
          <w:b w:val="false"/>
          <w:i w:val="false"/>
          <w:color w:val="000000"/>
          <w:sz w:val="28"/>
        </w:rPr>
        <w:t>
      (орталығы – Л.Н. Гумилев атындағы Еуразия ұлттық университеті, Студенттер үйі, М. Жұмабаев даңғылы, № 14/1 )</w:t>
      </w:r>
    </w:p>
    <w:p>
      <w:pPr>
        <w:spacing w:after="0"/>
        <w:ind w:left="0"/>
        <w:jc w:val="both"/>
      </w:pPr>
      <w:r>
        <w:rPr>
          <w:rFonts w:ascii="Times New Roman"/>
          <w:b w:val="false"/>
          <w:i w:val="false"/>
          <w:color w:val="000000"/>
          <w:sz w:val="28"/>
        </w:rPr>
        <w:t>
      Абылай хан даңғылы, № 20, 20а, 20б, 20д, 24, 26, 26/1 үйлер, М. Жұмабаев даңғылы, № 14/1 үй.</w:t>
      </w:r>
    </w:p>
    <w:p>
      <w:pPr>
        <w:spacing w:after="0"/>
        <w:ind w:left="0"/>
        <w:jc w:val="both"/>
      </w:pPr>
      <w:r>
        <w:rPr>
          <w:rFonts w:ascii="Times New Roman"/>
          <w:b w:val="false"/>
          <w:i w:val="false"/>
          <w:color w:val="000000"/>
          <w:sz w:val="28"/>
        </w:rPr>
        <w:t>
      № 25 сайлау учаскесі</w:t>
      </w:r>
    </w:p>
    <w:p>
      <w:pPr>
        <w:spacing w:after="0"/>
        <w:ind w:left="0"/>
        <w:jc w:val="both"/>
      </w:pPr>
      <w:r>
        <w:rPr>
          <w:rFonts w:ascii="Times New Roman"/>
          <w:b w:val="false"/>
          <w:i w:val="false"/>
          <w:color w:val="000000"/>
          <w:sz w:val="28"/>
        </w:rPr>
        <w:t>
      (орталығы – Астана қаласы әкімдігінің "Астана су арнасы" ШЖК МКК,</w:t>
      </w:r>
    </w:p>
    <w:p>
      <w:pPr>
        <w:spacing w:after="0"/>
        <w:ind w:left="0"/>
        <w:jc w:val="both"/>
      </w:pPr>
      <w:r>
        <w:rPr>
          <w:rFonts w:ascii="Times New Roman"/>
          <w:b w:val="false"/>
          <w:i w:val="false"/>
          <w:color w:val="000000"/>
          <w:sz w:val="28"/>
        </w:rPr>
        <w:t>
      Абай даңғылы, № 103)</w:t>
      </w:r>
    </w:p>
    <w:p>
      <w:pPr>
        <w:spacing w:after="0"/>
        <w:ind w:left="0"/>
        <w:jc w:val="both"/>
      </w:pPr>
      <w:r>
        <w:rPr>
          <w:rFonts w:ascii="Times New Roman"/>
          <w:b w:val="false"/>
          <w:i w:val="false"/>
          <w:color w:val="000000"/>
          <w:sz w:val="28"/>
        </w:rPr>
        <w:t xml:space="preserve">
      Кенесары көшесінен А. Жұбанов көшесінің жұп сандар жағынан теміржол магистраліне дейін, теміржол магистралінен А. Пушкин көшесіне дейін, А. Пушкин көшесінің тақ сандар жағынан К. Циолковский орамына дейін, К. Циолковский орамының тақ сандар жағынан Абай даңғылына дейін, Абай даңғылының тақ сандар жағынан А. Янушкевич көшесіне дейін, А. Янушкевич көшесінің тақ сандар жағынан Кенесары көшесіне дейін, Кенесары көшесінің тақ сандар жағынан А. Жұбанов көшесіне дейін. </w:t>
      </w:r>
    </w:p>
    <w:p>
      <w:pPr>
        <w:spacing w:after="0"/>
        <w:ind w:left="0"/>
        <w:jc w:val="both"/>
      </w:pPr>
      <w:r>
        <w:rPr>
          <w:rFonts w:ascii="Times New Roman"/>
          <w:b w:val="false"/>
          <w:i w:val="false"/>
          <w:color w:val="000000"/>
          <w:sz w:val="28"/>
        </w:rPr>
        <w:t>
      № 26 сайлау учаскесі</w:t>
      </w:r>
    </w:p>
    <w:p>
      <w:pPr>
        <w:spacing w:after="0"/>
        <w:ind w:left="0"/>
        <w:jc w:val="both"/>
      </w:pPr>
      <w:r>
        <w:rPr>
          <w:rFonts w:ascii="Times New Roman"/>
          <w:b w:val="false"/>
          <w:i w:val="false"/>
          <w:color w:val="000000"/>
          <w:sz w:val="28"/>
        </w:rPr>
        <w:t>
      (орталығы – Құрылыс-техникалық колледжі, Ақжол көшесі, № 30б)</w:t>
      </w:r>
    </w:p>
    <w:p>
      <w:pPr>
        <w:spacing w:after="0"/>
        <w:ind w:left="0"/>
        <w:jc w:val="both"/>
      </w:pPr>
      <w:r>
        <w:rPr>
          <w:rFonts w:ascii="Times New Roman"/>
          <w:b w:val="false"/>
          <w:i w:val="false"/>
          <w:color w:val="000000"/>
          <w:sz w:val="28"/>
        </w:rPr>
        <w:t>
      Алаш тасжолынан Жетіген көшесімен Ж. Досмұхамедұлы көшесіне дейін, Ж. Досмұхамедұлы көшесінен теміржол магистраліне дейін, теміржол магистралінің бойымен, Ж. Досмұхамедұлы көшесіндегі № 2, 4, 4/1, 6, 8 үйлерді қоса алғанда, Алаш тасжолына дейін.</w:t>
      </w:r>
    </w:p>
    <w:p>
      <w:pPr>
        <w:spacing w:after="0"/>
        <w:ind w:left="0"/>
        <w:jc w:val="both"/>
      </w:pPr>
      <w:r>
        <w:rPr>
          <w:rFonts w:ascii="Times New Roman"/>
          <w:b w:val="false"/>
          <w:i w:val="false"/>
          <w:color w:val="000000"/>
          <w:sz w:val="28"/>
        </w:rPr>
        <w:t>
      № 27 сайлау учаскесі</w:t>
      </w:r>
    </w:p>
    <w:p>
      <w:pPr>
        <w:spacing w:after="0"/>
        <w:ind w:left="0"/>
        <w:jc w:val="both"/>
      </w:pPr>
      <w:r>
        <w:rPr>
          <w:rFonts w:ascii="Times New Roman"/>
          <w:b w:val="false"/>
          <w:i w:val="false"/>
          <w:color w:val="000000"/>
          <w:sz w:val="28"/>
        </w:rPr>
        <w:t>
      (орталығы – № 55 орта мектеп, Ж. Досмұхамедұлы көшесі, № 2)</w:t>
      </w:r>
    </w:p>
    <w:p>
      <w:pPr>
        <w:spacing w:after="0"/>
        <w:ind w:left="0"/>
        <w:jc w:val="both"/>
      </w:pPr>
      <w:r>
        <w:rPr>
          <w:rFonts w:ascii="Times New Roman"/>
          <w:b w:val="false"/>
          <w:i w:val="false"/>
          <w:color w:val="000000"/>
          <w:sz w:val="28"/>
        </w:rPr>
        <w:t xml:space="preserve">
      Ж. Досмұхамедұлы көшесінен теміржол бойымен А. Пушкин көшесіне дейін, А. Пушкин көшесінен Жетіген көшесіне дейін, Жетіген көшесінен Ж. Досмұхамедұлы көшесіне дейін, Ж. Досмұхамедұлы көшесінің жұп сандар жағынан, Ж. Досмұхамедұлы көшесіндегі № 2, 4, 4/1, 6, 8 үйлерді қоспағанда, теміржолға дейін. </w:t>
      </w:r>
    </w:p>
    <w:p>
      <w:pPr>
        <w:spacing w:after="0"/>
        <w:ind w:left="0"/>
        <w:jc w:val="both"/>
      </w:pPr>
      <w:r>
        <w:rPr>
          <w:rFonts w:ascii="Times New Roman"/>
          <w:b w:val="false"/>
          <w:i w:val="false"/>
          <w:color w:val="000000"/>
          <w:sz w:val="28"/>
        </w:rPr>
        <w:t>
      № 28 сайлау учаскесі</w:t>
      </w:r>
    </w:p>
    <w:p>
      <w:pPr>
        <w:spacing w:after="0"/>
        <w:ind w:left="0"/>
        <w:jc w:val="both"/>
      </w:pPr>
      <w:r>
        <w:rPr>
          <w:rFonts w:ascii="Times New Roman"/>
          <w:b w:val="false"/>
          <w:i w:val="false"/>
          <w:color w:val="000000"/>
          <w:sz w:val="28"/>
        </w:rPr>
        <w:t>
      (орталығы – № 27 мектеп-лицей, Таха Хусейн көшесі, № 5/1)</w:t>
      </w:r>
    </w:p>
    <w:p>
      <w:pPr>
        <w:spacing w:after="0"/>
        <w:ind w:left="0"/>
        <w:jc w:val="both"/>
      </w:pPr>
      <w:r>
        <w:rPr>
          <w:rFonts w:ascii="Times New Roman"/>
          <w:b w:val="false"/>
          <w:i w:val="false"/>
          <w:color w:val="000000"/>
          <w:sz w:val="28"/>
        </w:rPr>
        <w:t>
      А. Бараев көшесі, № 2, 2/1, 2а, 2б, 6, 6/1, 8/1, 10, 10/1, 10/2, 10/3, 10/4, 10/5, 10/6, 12, 14, 14/1 үйлер, А. Кравцов көшесі, № 2, 2/1, 2/2, 4, 4/1 үйлер, Ж. Тәшенов орамы, № 8, 8/1, 8/2, 8/3, 10 үйлер.</w:t>
      </w:r>
    </w:p>
    <w:p>
      <w:pPr>
        <w:spacing w:after="0"/>
        <w:ind w:left="0"/>
        <w:jc w:val="both"/>
      </w:pPr>
      <w:r>
        <w:rPr>
          <w:rFonts w:ascii="Times New Roman"/>
          <w:b w:val="false"/>
          <w:i w:val="false"/>
          <w:color w:val="000000"/>
          <w:sz w:val="28"/>
        </w:rPr>
        <w:t>
      № 29 сайлау учаскесі</w:t>
      </w:r>
    </w:p>
    <w:p>
      <w:pPr>
        <w:spacing w:after="0"/>
        <w:ind w:left="0"/>
        <w:jc w:val="both"/>
      </w:pPr>
      <w:r>
        <w:rPr>
          <w:rFonts w:ascii="Times New Roman"/>
          <w:b w:val="false"/>
          <w:i w:val="false"/>
          <w:color w:val="000000"/>
          <w:sz w:val="28"/>
        </w:rPr>
        <w:t>
      (орталығы – № 27 мектеп-лицей, Таха Хусейн көшесі, № 5/1)</w:t>
      </w:r>
    </w:p>
    <w:p>
      <w:pPr>
        <w:spacing w:after="0"/>
        <w:ind w:left="0"/>
        <w:jc w:val="both"/>
      </w:pPr>
      <w:r>
        <w:rPr>
          <w:rFonts w:ascii="Times New Roman"/>
          <w:b w:val="false"/>
          <w:i w:val="false"/>
          <w:color w:val="000000"/>
          <w:sz w:val="28"/>
        </w:rPr>
        <w:t>
      Ж. Тәшенов көшесі, № 7, 7/1, 9, 9/2, 9/3, 11/1, 11/2 үйлер, Ж. Тәшенов орамы, № 4, 4/1, 4/2, 4/3, 4/4, 6, 6/1, 7, 9 үйлер.</w:t>
      </w:r>
    </w:p>
    <w:p>
      <w:pPr>
        <w:spacing w:after="0"/>
        <w:ind w:left="0"/>
        <w:jc w:val="both"/>
      </w:pPr>
      <w:r>
        <w:rPr>
          <w:rFonts w:ascii="Times New Roman"/>
          <w:b w:val="false"/>
          <w:i w:val="false"/>
          <w:color w:val="000000"/>
          <w:sz w:val="28"/>
        </w:rPr>
        <w:t>
      № 30 сайлау учаскесі</w:t>
      </w:r>
    </w:p>
    <w:p>
      <w:pPr>
        <w:spacing w:after="0"/>
        <w:ind w:left="0"/>
        <w:jc w:val="both"/>
      </w:pPr>
      <w:r>
        <w:rPr>
          <w:rFonts w:ascii="Times New Roman"/>
          <w:b w:val="false"/>
          <w:i w:val="false"/>
          <w:color w:val="000000"/>
          <w:sz w:val="28"/>
        </w:rPr>
        <w:t>
      (орталығы – "Астана қаласының Коммуналдық меншік қоры" ШЖК МКК, Ж. Тәшенов көшесі, № 25)</w:t>
      </w:r>
    </w:p>
    <w:p>
      <w:pPr>
        <w:spacing w:after="0"/>
        <w:ind w:left="0"/>
        <w:jc w:val="both"/>
      </w:pPr>
      <w:r>
        <w:rPr>
          <w:rFonts w:ascii="Times New Roman"/>
          <w:b w:val="false"/>
          <w:i w:val="false"/>
          <w:color w:val="000000"/>
          <w:sz w:val="28"/>
        </w:rPr>
        <w:t xml:space="preserve">
      Асан қайғы көшесінен А. Кравцов көшесінің жұп сандар жағынан Ж. Тәшенов көшесіне дейін, Ж. Тәшенов көшесінің тақ сандар жағынан Таха Хусейн көшесіне дейін, Таха Хусейн көшесінің жұп сандар жағынан А. Кравцов көшесіне дейін. </w:t>
      </w:r>
    </w:p>
    <w:p>
      <w:pPr>
        <w:spacing w:after="0"/>
        <w:ind w:left="0"/>
        <w:jc w:val="both"/>
      </w:pPr>
      <w:r>
        <w:rPr>
          <w:rFonts w:ascii="Times New Roman"/>
          <w:b w:val="false"/>
          <w:i w:val="false"/>
          <w:color w:val="000000"/>
          <w:sz w:val="28"/>
        </w:rPr>
        <w:t>
      № 31 сайлау учаскесі</w:t>
      </w:r>
    </w:p>
    <w:p>
      <w:pPr>
        <w:spacing w:after="0"/>
        <w:ind w:left="0"/>
        <w:jc w:val="both"/>
      </w:pPr>
      <w:r>
        <w:rPr>
          <w:rFonts w:ascii="Times New Roman"/>
          <w:b w:val="false"/>
          <w:i w:val="false"/>
          <w:color w:val="000000"/>
          <w:sz w:val="28"/>
        </w:rPr>
        <w:t>
      (орталығы – Республикалық каратэ орталығы, Ж. Тәшенов көшесі, № 7/2)</w:t>
      </w:r>
    </w:p>
    <w:p>
      <w:pPr>
        <w:spacing w:after="0"/>
        <w:ind w:left="0"/>
        <w:jc w:val="both"/>
      </w:pPr>
      <w:r>
        <w:rPr>
          <w:rFonts w:ascii="Times New Roman"/>
          <w:b w:val="false"/>
          <w:i w:val="false"/>
          <w:color w:val="000000"/>
          <w:sz w:val="28"/>
        </w:rPr>
        <w:t>
      Ж. Тәшенов көшесі, № 8, 8/1, 10, 12, 12/1, 12/2, 13, 13/1, 13/2, 14, 15, 16, 16а, 18, 20, 22 үйлер, Таха Хусейн көшесі, № 1, 3, 3/1, 13, 13/1, 13/2, 15, 15/1, 15/2, 15/3, 15/4, 15а, 17а үйлер, А. Кравцов көшесі, № 6 үй.</w:t>
      </w:r>
    </w:p>
    <w:p>
      <w:pPr>
        <w:spacing w:after="0"/>
        <w:ind w:left="0"/>
        <w:jc w:val="both"/>
      </w:pPr>
      <w:r>
        <w:rPr>
          <w:rFonts w:ascii="Times New Roman"/>
          <w:b w:val="false"/>
          <w:i w:val="false"/>
          <w:color w:val="000000"/>
          <w:sz w:val="28"/>
        </w:rPr>
        <w:t>
      № 32 сайлау учаскесі</w:t>
      </w:r>
    </w:p>
    <w:p>
      <w:pPr>
        <w:spacing w:after="0"/>
        <w:ind w:left="0"/>
        <w:jc w:val="both"/>
      </w:pPr>
      <w:r>
        <w:rPr>
          <w:rFonts w:ascii="Times New Roman"/>
          <w:b w:val="false"/>
          <w:i w:val="false"/>
          <w:color w:val="000000"/>
          <w:sz w:val="28"/>
        </w:rPr>
        <w:t>
      (орталығы – Қоғамдық тамақтандыру және сервис колледжі,</w:t>
      </w:r>
    </w:p>
    <w:p>
      <w:pPr>
        <w:spacing w:after="0"/>
        <w:ind w:left="0"/>
        <w:jc w:val="both"/>
      </w:pPr>
      <w:r>
        <w:rPr>
          <w:rFonts w:ascii="Times New Roman"/>
          <w:b w:val="false"/>
          <w:i w:val="false"/>
          <w:color w:val="000000"/>
          <w:sz w:val="28"/>
        </w:rPr>
        <w:t>
      Б. Майлин көшесі, № 12)</w:t>
      </w:r>
    </w:p>
    <w:p>
      <w:pPr>
        <w:spacing w:after="0"/>
        <w:ind w:left="0"/>
        <w:jc w:val="both"/>
      </w:pPr>
      <w:r>
        <w:rPr>
          <w:rFonts w:ascii="Times New Roman"/>
          <w:b w:val="false"/>
          <w:i w:val="false"/>
          <w:color w:val="000000"/>
          <w:sz w:val="28"/>
        </w:rPr>
        <w:t>
      Б. Майлин көшесінен М. Жұмабаев даңғылының тақ сандар жағынан Б. Момышұлы даңғылына дейін, Б. Момышұлы даңғылының тақ сандар жағынан Қ. Сәтбаев көшесіне дейін, Қ. Сәтбаев көшесінің жұп сандар жағынан, Қ. Сәтбаев көшесіндегі № 19, 19/1, 21, 23, 23/1, 23/2, 25, 29 үйлерді қоса алғанда, Б. Майлин көшесіне дейін, Б. Майлин көшесінің жұп сандар жағынан М. Жұмабаев даңғылына дейін.</w:t>
      </w:r>
    </w:p>
    <w:p>
      <w:pPr>
        <w:spacing w:after="0"/>
        <w:ind w:left="0"/>
        <w:jc w:val="both"/>
      </w:pPr>
      <w:r>
        <w:rPr>
          <w:rFonts w:ascii="Times New Roman"/>
          <w:b w:val="false"/>
          <w:i w:val="false"/>
          <w:color w:val="000000"/>
          <w:sz w:val="28"/>
        </w:rPr>
        <w:t>
      № 33 сайлау учаскесі</w:t>
      </w:r>
    </w:p>
    <w:p>
      <w:pPr>
        <w:spacing w:after="0"/>
        <w:ind w:left="0"/>
        <w:jc w:val="both"/>
      </w:pPr>
      <w:r>
        <w:rPr>
          <w:rFonts w:ascii="Times New Roman"/>
          <w:b w:val="false"/>
          <w:i w:val="false"/>
          <w:color w:val="000000"/>
          <w:sz w:val="28"/>
        </w:rPr>
        <w:t>
      (орталығы – Қоғамдық тамақтандыру және сервис колледжі,</w:t>
      </w:r>
    </w:p>
    <w:p>
      <w:pPr>
        <w:spacing w:after="0"/>
        <w:ind w:left="0"/>
        <w:jc w:val="both"/>
      </w:pPr>
      <w:r>
        <w:rPr>
          <w:rFonts w:ascii="Times New Roman"/>
          <w:b w:val="false"/>
          <w:i w:val="false"/>
          <w:color w:val="000000"/>
          <w:sz w:val="28"/>
        </w:rPr>
        <w:t>
      Б. Майлин көшесі, № 12)</w:t>
      </w:r>
    </w:p>
    <w:p>
      <w:pPr>
        <w:spacing w:after="0"/>
        <w:ind w:left="0"/>
        <w:jc w:val="both"/>
      </w:pPr>
      <w:r>
        <w:rPr>
          <w:rFonts w:ascii="Times New Roman"/>
          <w:b w:val="false"/>
          <w:i w:val="false"/>
          <w:color w:val="000000"/>
          <w:sz w:val="28"/>
        </w:rPr>
        <w:t>
      Қ. Сәтбаев көшесі, № 17, 17/1, 17/2 үйлер, Б. Майлин көшесі, № 7, 8, 9, 11/1, 13, 14 үйлер, Тәуелсiздiк даңғылы, № 34/1 үй, Б. Момышұлы даңғылы, № 7, 9, 11, 13, 13а, 15, 15а, 17 үйлер.</w:t>
      </w:r>
    </w:p>
    <w:p>
      <w:pPr>
        <w:spacing w:after="0"/>
        <w:ind w:left="0"/>
        <w:jc w:val="both"/>
      </w:pPr>
      <w:r>
        <w:rPr>
          <w:rFonts w:ascii="Times New Roman"/>
          <w:b w:val="false"/>
          <w:i w:val="false"/>
          <w:color w:val="000000"/>
          <w:sz w:val="28"/>
        </w:rPr>
        <w:t>
      № 34 сайлау учаскесі</w:t>
      </w:r>
    </w:p>
    <w:p>
      <w:pPr>
        <w:spacing w:after="0"/>
        <w:ind w:left="0"/>
        <w:jc w:val="both"/>
      </w:pPr>
      <w:r>
        <w:rPr>
          <w:rFonts w:ascii="Times New Roman"/>
          <w:b w:val="false"/>
          <w:i w:val="false"/>
          <w:color w:val="000000"/>
          <w:sz w:val="28"/>
        </w:rPr>
        <w:t>
      (орталығы – № 28 орта мектеп, А. Петров көшесі, № 8)</w:t>
      </w:r>
    </w:p>
    <w:p>
      <w:pPr>
        <w:spacing w:after="0"/>
        <w:ind w:left="0"/>
        <w:jc w:val="both"/>
      </w:pPr>
      <w:r>
        <w:rPr>
          <w:rFonts w:ascii="Times New Roman"/>
          <w:b w:val="false"/>
          <w:i w:val="false"/>
          <w:color w:val="000000"/>
          <w:sz w:val="28"/>
        </w:rPr>
        <w:t>
      Қажымұқан көшесі, № 2 үй, Тәуелсіздік даңғылы, № 4/1, 4/3, 6/1, 6/2, 6/3, 8, 12, 12/1, 12/2 үйлер, А. Петров көшесі, № 10, 10/1 үйлер.</w:t>
      </w:r>
    </w:p>
    <w:p>
      <w:pPr>
        <w:spacing w:after="0"/>
        <w:ind w:left="0"/>
        <w:jc w:val="both"/>
      </w:pPr>
      <w:r>
        <w:rPr>
          <w:rFonts w:ascii="Times New Roman"/>
          <w:b w:val="false"/>
          <w:i w:val="false"/>
          <w:color w:val="000000"/>
          <w:sz w:val="28"/>
        </w:rPr>
        <w:t>
      № 35 сайлау учаскесі</w:t>
      </w:r>
    </w:p>
    <w:p>
      <w:pPr>
        <w:spacing w:after="0"/>
        <w:ind w:left="0"/>
        <w:jc w:val="both"/>
      </w:pPr>
      <w:r>
        <w:rPr>
          <w:rFonts w:ascii="Times New Roman"/>
          <w:b w:val="false"/>
          <w:i w:val="false"/>
          <w:color w:val="000000"/>
          <w:sz w:val="28"/>
        </w:rPr>
        <w:t>
      (орталығы – № 28 орта мектеп, А. Петров көшесі, № 8)</w:t>
      </w:r>
    </w:p>
    <w:p>
      <w:pPr>
        <w:spacing w:after="0"/>
        <w:ind w:left="0"/>
        <w:jc w:val="both"/>
      </w:pPr>
      <w:r>
        <w:rPr>
          <w:rFonts w:ascii="Times New Roman"/>
          <w:b w:val="false"/>
          <w:i w:val="false"/>
          <w:color w:val="000000"/>
          <w:sz w:val="28"/>
        </w:rPr>
        <w:t>
      А. Петров көшесі, № 2, 2/1, 4, 5, 5/2, 7, 7/1, 9, 12, 12/1, 12/2 үйлер, Қажымұқан көшесі, № 4 үй.</w:t>
      </w:r>
    </w:p>
    <w:p>
      <w:pPr>
        <w:spacing w:after="0"/>
        <w:ind w:left="0"/>
        <w:jc w:val="both"/>
      </w:pPr>
      <w:r>
        <w:rPr>
          <w:rFonts w:ascii="Times New Roman"/>
          <w:b w:val="false"/>
          <w:i w:val="false"/>
          <w:color w:val="000000"/>
          <w:sz w:val="28"/>
        </w:rPr>
        <w:t>
      № 36 сайлау учаскесі</w:t>
      </w:r>
    </w:p>
    <w:p>
      <w:pPr>
        <w:spacing w:after="0"/>
        <w:ind w:left="0"/>
        <w:jc w:val="both"/>
      </w:pPr>
      <w:r>
        <w:rPr>
          <w:rFonts w:ascii="Times New Roman"/>
          <w:b w:val="false"/>
          <w:i w:val="false"/>
          <w:color w:val="000000"/>
          <w:sz w:val="28"/>
        </w:rPr>
        <w:t>
      (орталығы – "Қазақстан" спорт сарайы, Қажымұқан көшесі, № 7)</w:t>
      </w:r>
    </w:p>
    <w:p>
      <w:pPr>
        <w:spacing w:after="0"/>
        <w:ind w:left="0"/>
        <w:jc w:val="both"/>
      </w:pPr>
      <w:r>
        <w:rPr>
          <w:rFonts w:ascii="Times New Roman"/>
          <w:b w:val="false"/>
          <w:i w:val="false"/>
          <w:color w:val="000000"/>
          <w:sz w:val="28"/>
        </w:rPr>
        <w:t>
      Қажымұқан көшесі, № 6, 6/1, 8, 8/1, 10/1, 12, 12а, 12б, 12в үйлер, Қ. Сәтбаев көшесі, № 1, 1/1, 4, 4/1, 6 үйлер, А. Петров көшесі, № 1, 1/1, 3 үйлер.</w:t>
      </w:r>
    </w:p>
    <w:p>
      <w:pPr>
        <w:spacing w:after="0"/>
        <w:ind w:left="0"/>
        <w:jc w:val="both"/>
      </w:pPr>
      <w:r>
        <w:rPr>
          <w:rFonts w:ascii="Times New Roman"/>
          <w:b w:val="false"/>
          <w:i w:val="false"/>
          <w:color w:val="000000"/>
          <w:sz w:val="28"/>
        </w:rPr>
        <w:t>
      № 37 сайлау учаскесі</w:t>
      </w:r>
    </w:p>
    <w:p>
      <w:pPr>
        <w:spacing w:after="0"/>
        <w:ind w:left="0"/>
        <w:jc w:val="both"/>
      </w:pPr>
      <w:r>
        <w:rPr>
          <w:rFonts w:ascii="Times New Roman"/>
          <w:b w:val="false"/>
          <w:i w:val="false"/>
          <w:color w:val="000000"/>
          <w:sz w:val="28"/>
        </w:rPr>
        <w:t>
      (орталығы – № 30 мектеп-гимназия, А. Петров көшесі, № 11)</w:t>
      </w:r>
    </w:p>
    <w:p>
      <w:pPr>
        <w:spacing w:after="0"/>
        <w:ind w:left="0"/>
        <w:jc w:val="both"/>
      </w:pPr>
      <w:r>
        <w:rPr>
          <w:rFonts w:ascii="Times New Roman"/>
          <w:b w:val="false"/>
          <w:i w:val="false"/>
          <w:color w:val="000000"/>
          <w:sz w:val="28"/>
        </w:rPr>
        <w:t xml:space="preserve">
      Қ. Сәтбаев көшесі, № 3, 3/1, 5, 7, 7/1, 8, 9, 10 үйлер, А. Петров көшесі, № 5/3, 17, 17/1, 19, 19/1 үйлер. </w:t>
      </w:r>
    </w:p>
    <w:p>
      <w:pPr>
        <w:spacing w:after="0"/>
        <w:ind w:left="0"/>
        <w:jc w:val="both"/>
      </w:pPr>
      <w:r>
        <w:rPr>
          <w:rFonts w:ascii="Times New Roman"/>
          <w:b w:val="false"/>
          <w:i w:val="false"/>
          <w:color w:val="000000"/>
          <w:sz w:val="28"/>
        </w:rPr>
        <w:t>
      № 38 сайлау учаскесі</w:t>
      </w:r>
    </w:p>
    <w:p>
      <w:pPr>
        <w:spacing w:after="0"/>
        <w:ind w:left="0"/>
        <w:jc w:val="both"/>
      </w:pPr>
      <w:r>
        <w:rPr>
          <w:rFonts w:ascii="Times New Roman"/>
          <w:b w:val="false"/>
          <w:i w:val="false"/>
          <w:color w:val="000000"/>
          <w:sz w:val="28"/>
        </w:rPr>
        <w:t>
      (орталығы – № 30 мектеп-гимназия, А. Петров көшесі, № 11)</w:t>
      </w:r>
    </w:p>
    <w:p>
      <w:pPr>
        <w:spacing w:after="0"/>
        <w:ind w:left="0"/>
        <w:jc w:val="both"/>
      </w:pPr>
      <w:r>
        <w:rPr>
          <w:rFonts w:ascii="Times New Roman"/>
          <w:b w:val="false"/>
          <w:i w:val="false"/>
          <w:color w:val="000000"/>
          <w:sz w:val="28"/>
        </w:rPr>
        <w:t>
      Қ. Сәтбаев көшесі, № 9/1, 11, 11/1, 11/2, 11/3, 11/4, 11/5, 13, 13/3 үйлер, А. Петров көшесі, № 13, 16, 16/1, 16/2, 16/3, 18/1, 20 үйлер, күйші Дина көшесі, № 11/1 үй.</w:t>
      </w:r>
    </w:p>
    <w:p>
      <w:pPr>
        <w:spacing w:after="0"/>
        <w:ind w:left="0"/>
        <w:jc w:val="both"/>
      </w:pPr>
      <w:r>
        <w:rPr>
          <w:rFonts w:ascii="Times New Roman"/>
          <w:b w:val="false"/>
          <w:i w:val="false"/>
          <w:color w:val="000000"/>
          <w:sz w:val="28"/>
        </w:rPr>
        <w:t>
      № 39 сайлау учаскесі</w:t>
      </w:r>
    </w:p>
    <w:p>
      <w:pPr>
        <w:spacing w:after="0"/>
        <w:ind w:left="0"/>
        <w:jc w:val="both"/>
      </w:pPr>
      <w:r>
        <w:rPr>
          <w:rFonts w:ascii="Times New Roman"/>
          <w:b w:val="false"/>
          <w:i w:val="false"/>
          <w:color w:val="000000"/>
          <w:sz w:val="28"/>
        </w:rPr>
        <w:t>
      (орталығы – № 22 мектеп-гимназия, Ж. Жирентаев көшесі, № 16)</w:t>
      </w:r>
    </w:p>
    <w:p>
      <w:pPr>
        <w:spacing w:after="0"/>
        <w:ind w:left="0"/>
        <w:jc w:val="both"/>
      </w:pPr>
      <w:r>
        <w:rPr>
          <w:rFonts w:ascii="Times New Roman"/>
          <w:b w:val="false"/>
          <w:i w:val="false"/>
          <w:color w:val="000000"/>
          <w:sz w:val="28"/>
        </w:rPr>
        <w:t>
      Қажымұқан көшесі, № 22/1, 26, 28 үйлер, Ж. Жирентаев көшесі, № 14, 20, 20/1 үйлер, М. Жұмабаев даңғылы, № 1, 3, 3/1, 5 үйлер, А. Петров көшесі, № 23/2 үй.</w:t>
      </w:r>
    </w:p>
    <w:p>
      <w:pPr>
        <w:spacing w:after="0"/>
        <w:ind w:left="0"/>
        <w:jc w:val="both"/>
      </w:pPr>
      <w:r>
        <w:rPr>
          <w:rFonts w:ascii="Times New Roman"/>
          <w:b w:val="false"/>
          <w:i w:val="false"/>
          <w:color w:val="000000"/>
          <w:sz w:val="28"/>
        </w:rPr>
        <w:t>
      № 40 сайлау учаскесі</w:t>
      </w:r>
    </w:p>
    <w:p>
      <w:pPr>
        <w:spacing w:after="0"/>
        <w:ind w:left="0"/>
        <w:jc w:val="both"/>
      </w:pPr>
      <w:r>
        <w:rPr>
          <w:rFonts w:ascii="Times New Roman"/>
          <w:b w:val="false"/>
          <w:i w:val="false"/>
          <w:color w:val="000000"/>
          <w:sz w:val="28"/>
        </w:rPr>
        <w:t>
      (орталығы – № 22 мектеп-гимназия, Ж. Жирентаев көшесі, № 16)</w:t>
      </w:r>
    </w:p>
    <w:p>
      <w:pPr>
        <w:spacing w:after="0"/>
        <w:ind w:left="0"/>
        <w:jc w:val="both"/>
      </w:pPr>
      <w:r>
        <w:rPr>
          <w:rFonts w:ascii="Times New Roman"/>
          <w:b w:val="false"/>
          <w:i w:val="false"/>
          <w:color w:val="000000"/>
          <w:sz w:val="28"/>
        </w:rPr>
        <w:t>
      М. Жұмабаев даңғылы, № 5/1, 5/2, 7, 7/1, 9, 9/1, 9/2 үйлер, А. Петров көшесі, № 23, 23/1, 30/1, 31/1, 32 үйлер.</w:t>
      </w:r>
    </w:p>
    <w:p>
      <w:pPr>
        <w:spacing w:after="0"/>
        <w:ind w:left="0"/>
        <w:jc w:val="both"/>
      </w:pPr>
      <w:r>
        <w:rPr>
          <w:rFonts w:ascii="Times New Roman"/>
          <w:b w:val="false"/>
          <w:i w:val="false"/>
          <w:color w:val="000000"/>
          <w:sz w:val="28"/>
        </w:rPr>
        <w:t>
      № 41 сайлау учаскесі</w:t>
      </w:r>
    </w:p>
    <w:p>
      <w:pPr>
        <w:spacing w:after="0"/>
        <w:ind w:left="0"/>
        <w:jc w:val="both"/>
      </w:pPr>
      <w:r>
        <w:rPr>
          <w:rFonts w:ascii="Times New Roman"/>
          <w:b w:val="false"/>
          <w:i w:val="false"/>
          <w:color w:val="000000"/>
          <w:sz w:val="28"/>
        </w:rPr>
        <w:t>
      (орталығы – Еуразия гуманитарлық институты, М. Жұмабаев даңғылы, № 4а)</w:t>
      </w:r>
    </w:p>
    <w:p>
      <w:pPr>
        <w:spacing w:after="0"/>
        <w:ind w:left="0"/>
        <w:jc w:val="both"/>
      </w:pPr>
      <w:r>
        <w:rPr>
          <w:rFonts w:ascii="Times New Roman"/>
          <w:b w:val="false"/>
          <w:i w:val="false"/>
          <w:color w:val="000000"/>
          <w:sz w:val="28"/>
        </w:rPr>
        <w:t>
      Абылай хан даңғылы, № 28, 30, 32/1, 32/2, 36, 36а, 38 үйлер, күйші Дина көшесі, № 31, 33 үйлер, М. Жұмабаев даңғылы, № 16/4, 18/1 үйлер, М. Төлебаев көшесі, № 2, 3, 4, 5, 6, 7, 8, 9, 10, 11, 12, 13, 14, 15, 17, 19 үйлер, VIP-қалашығы, № 1, 2, 4, 5, 6, 7, 8, 9, 10, 11, 12, 14, 15, 16, 17, 18, 19, 20, 22, 24, 28, 36, 37 үйлер.</w:t>
      </w:r>
    </w:p>
    <w:p>
      <w:pPr>
        <w:spacing w:after="0"/>
        <w:ind w:left="0"/>
        <w:jc w:val="both"/>
      </w:pPr>
      <w:r>
        <w:rPr>
          <w:rFonts w:ascii="Times New Roman"/>
          <w:b w:val="false"/>
          <w:i w:val="false"/>
          <w:color w:val="000000"/>
          <w:sz w:val="28"/>
        </w:rPr>
        <w:t>
      № 42 сайлау учаскесі</w:t>
      </w:r>
    </w:p>
    <w:p>
      <w:pPr>
        <w:spacing w:after="0"/>
        <w:ind w:left="0"/>
        <w:jc w:val="both"/>
      </w:pPr>
      <w:r>
        <w:rPr>
          <w:rFonts w:ascii="Times New Roman"/>
          <w:b w:val="false"/>
          <w:i w:val="false"/>
          <w:color w:val="000000"/>
          <w:sz w:val="28"/>
        </w:rPr>
        <w:t>
      (орталығы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3/1, 3/2, 5/1, 5/2, 9/1, 9/2, 11/1, 11/2, 11/3, 11/4, 13/1 үйлер, Ш. Құдайбердіұлы даңғылы, № 2/1, 2/2, 2/4, 2/6, 2/7, 4/3 үйлер.</w:t>
      </w:r>
    </w:p>
    <w:p>
      <w:pPr>
        <w:spacing w:after="0"/>
        <w:ind w:left="0"/>
        <w:jc w:val="both"/>
      </w:pPr>
      <w:r>
        <w:rPr>
          <w:rFonts w:ascii="Times New Roman"/>
          <w:b w:val="false"/>
          <w:i w:val="false"/>
          <w:color w:val="000000"/>
          <w:sz w:val="28"/>
        </w:rPr>
        <w:t>
      № 43 сайлау учаскесі</w:t>
      </w:r>
    </w:p>
    <w:p>
      <w:pPr>
        <w:spacing w:after="0"/>
        <w:ind w:left="0"/>
        <w:jc w:val="both"/>
      </w:pPr>
      <w:r>
        <w:rPr>
          <w:rFonts w:ascii="Times New Roman"/>
          <w:b w:val="false"/>
          <w:i w:val="false"/>
          <w:color w:val="000000"/>
          <w:sz w:val="28"/>
        </w:rPr>
        <w:t>
      (орталығы – Гуманитарлық колледж, І. Жансүгірұлы көшесі, № 4)</w:t>
      </w:r>
    </w:p>
    <w:p>
      <w:pPr>
        <w:spacing w:after="0"/>
        <w:ind w:left="0"/>
        <w:jc w:val="both"/>
      </w:pPr>
      <w:r>
        <w:rPr>
          <w:rFonts w:ascii="Times New Roman"/>
          <w:b w:val="false"/>
          <w:i w:val="false"/>
          <w:color w:val="000000"/>
          <w:sz w:val="28"/>
        </w:rPr>
        <w:t>
      Абылай хан даңғылы, № 3, 4, 5, 6, 9, 10, 11, 12, 12/1, 14, 16/1, 18, 23, 25, 25/1 үйлер, М. Жұмабаев даңғылы, № 2, 6 үйлер.</w:t>
      </w:r>
    </w:p>
    <w:p>
      <w:pPr>
        <w:spacing w:after="0"/>
        <w:ind w:left="0"/>
        <w:jc w:val="both"/>
      </w:pPr>
      <w:r>
        <w:rPr>
          <w:rFonts w:ascii="Times New Roman"/>
          <w:b w:val="false"/>
          <w:i w:val="false"/>
          <w:color w:val="000000"/>
          <w:sz w:val="28"/>
        </w:rPr>
        <w:t>
      № 44 сайлау учаскесі</w:t>
      </w:r>
    </w:p>
    <w:p>
      <w:pPr>
        <w:spacing w:after="0"/>
        <w:ind w:left="0"/>
        <w:jc w:val="both"/>
      </w:pPr>
      <w:r>
        <w:rPr>
          <w:rFonts w:ascii="Times New Roman"/>
          <w:b w:val="false"/>
          <w:i w:val="false"/>
          <w:color w:val="000000"/>
          <w:sz w:val="28"/>
        </w:rPr>
        <w:t>
      (орталығы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17, 17а, 17б, 17/1, 19, 19/1, 19/2, 19/3, 19/4, 21 үйлер, І. Жансүгірұлы көшесі, № 4/1, 4/2, 4/3, 4/4, 6/1, 6/2, 8/3, 10, 10/1, 10/2 үйлер, Ш. Құдайбердіұлы даңғылы, № 8, 10, 12, 14, 16, 18 үйлер.</w:t>
      </w:r>
    </w:p>
    <w:p>
      <w:pPr>
        <w:spacing w:after="0"/>
        <w:ind w:left="0"/>
        <w:jc w:val="both"/>
      </w:pPr>
      <w:r>
        <w:rPr>
          <w:rFonts w:ascii="Times New Roman"/>
          <w:b w:val="false"/>
          <w:i w:val="false"/>
          <w:color w:val="000000"/>
          <w:sz w:val="28"/>
        </w:rPr>
        <w:t>
      № 45 сайлау учаскесі</w:t>
      </w:r>
    </w:p>
    <w:p>
      <w:pPr>
        <w:spacing w:after="0"/>
        <w:ind w:left="0"/>
        <w:jc w:val="both"/>
      </w:pPr>
      <w:r>
        <w:rPr>
          <w:rFonts w:ascii="Times New Roman"/>
          <w:b w:val="false"/>
          <w:i w:val="false"/>
          <w:color w:val="000000"/>
          <w:sz w:val="28"/>
        </w:rPr>
        <w:t>
      (орталығы – № 32 мектеп-гимназия, Абылай хан даңғылы, № 25/3)</w:t>
      </w:r>
    </w:p>
    <w:p>
      <w:pPr>
        <w:spacing w:after="0"/>
        <w:ind w:left="0"/>
        <w:jc w:val="both"/>
      </w:pPr>
      <w:r>
        <w:rPr>
          <w:rFonts w:ascii="Times New Roman"/>
          <w:b w:val="false"/>
          <w:i w:val="false"/>
          <w:color w:val="000000"/>
          <w:sz w:val="28"/>
        </w:rPr>
        <w:t>
      Абылай хан даңғылы, № 25/2, 27/1 үйлер, Манас көшесі, № 11/2, 11/3, 13, 13/1, 13/2, 19, 23/1 үйлер, Ш. Құдайбердіұлы даңғылы, № 3, 5, 20, 22, 24/1 үйлер.</w:t>
      </w:r>
    </w:p>
    <w:p>
      <w:pPr>
        <w:spacing w:after="0"/>
        <w:ind w:left="0"/>
        <w:jc w:val="both"/>
      </w:pPr>
      <w:r>
        <w:rPr>
          <w:rFonts w:ascii="Times New Roman"/>
          <w:b w:val="false"/>
          <w:i w:val="false"/>
          <w:color w:val="000000"/>
          <w:sz w:val="28"/>
        </w:rPr>
        <w:t>
      № 46 сайлау учаскесі</w:t>
      </w:r>
    </w:p>
    <w:p>
      <w:pPr>
        <w:spacing w:after="0"/>
        <w:ind w:left="0"/>
        <w:jc w:val="both"/>
      </w:pPr>
      <w:r>
        <w:rPr>
          <w:rFonts w:ascii="Times New Roman"/>
          <w:b w:val="false"/>
          <w:i w:val="false"/>
          <w:color w:val="000000"/>
          <w:sz w:val="28"/>
        </w:rPr>
        <w:t>
      (орталығы – С. Мәуленов атындағы № 37 орта мектеп,</w:t>
      </w:r>
    </w:p>
    <w:p>
      <w:pPr>
        <w:spacing w:after="0"/>
        <w:ind w:left="0"/>
        <w:jc w:val="both"/>
      </w:pPr>
      <w:r>
        <w:rPr>
          <w:rFonts w:ascii="Times New Roman"/>
          <w:b w:val="false"/>
          <w:i w:val="false"/>
          <w:color w:val="000000"/>
          <w:sz w:val="28"/>
        </w:rPr>
        <w:t>
      күйші Дина көшесі, № 46/2)</w:t>
      </w:r>
    </w:p>
    <w:p>
      <w:pPr>
        <w:spacing w:after="0"/>
        <w:ind w:left="0"/>
        <w:jc w:val="both"/>
      </w:pPr>
      <w:r>
        <w:rPr>
          <w:rFonts w:ascii="Times New Roman"/>
          <w:b w:val="false"/>
          <w:i w:val="false"/>
          <w:color w:val="000000"/>
          <w:sz w:val="28"/>
        </w:rPr>
        <w:t xml:space="preserve">
      Манас көшесi, № 20, 20/1, 20/2, 22, 22/3, 23/5 үйлер, Қ. Рысқұлбеков көшесі, № 27/3 үй, Ш. Құдайбердіұлы даңғылы, № 28, 30, 30/1, 32 үйлер, күйші Дина көшесі, № 46, 46/1, 46/2 үйлер. </w:t>
      </w:r>
    </w:p>
    <w:p>
      <w:pPr>
        <w:spacing w:after="0"/>
        <w:ind w:left="0"/>
        <w:jc w:val="both"/>
      </w:pPr>
      <w:r>
        <w:rPr>
          <w:rFonts w:ascii="Times New Roman"/>
          <w:b w:val="false"/>
          <w:i w:val="false"/>
          <w:color w:val="000000"/>
          <w:sz w:val="28"/>
        </w:rPr>
        <w:t>
      № 47 сайлау учаскесі</w:t>
      </w:r>
    </w:p>
    <w:p>
      <w:pPr>
        <w:spacing w:after="0"/>
        <w:ind w:left="0"/>
        <w:jc w:val="both"/>
      </w:pPr>
      <w:r>
        <w:rPr>
          <w:rFonts w:ascii="Times New Roman"/>
          <w:b w:val="false"/>
          <w:i w:val="false"/>
          <w:color w:val="000000"/>
          <w:sz w:val="28"/>
        </w:rPr>
        <w:t>
      (орталығы – С. Мәуленов атындағы № 37 орта мектеп,</w:t>
      </w:r>
    </w:p>
    <w:p>
      <w:pPr>
        <w:spacing w:after="0"/>
        <w:ind w:left="0"/>
        <w:jc w:val="both"/>
      </w:pPr>
      <w:r>
        <w:rPr>
          <w:rFonts w:ascii="Times New Roman"/>
          <w:b w:val="false"/>
          <w:i w:val="false"/>
          <w:color w:val="000000"/>
          <w:sz w:val="28"/>
        </w:rPr>
        <w:t>
      күйші Дина көшесі, № 46/2)</w:t>
      </w:r>
    </w:p>
    <w:p>
      <w:pPr>
        <w:spacing w:after="0"/>
        <w:ind w:left="0"/>
        <w:jc w:val="both"/>
      </w:pPr>
      <w:r>
        <w:rPr>
          <w:rFonts w:ascii="Times New Roman"/>
          <w:b w:val="false"/>
          <w:i w:val="false"/>
          <w:color w:val="000000"/>
          <w:sz w:val="28"/>
        </w:rPr>
        <w:t>
      Қ. Рысқұлбеков көшесі, № 5, 7, 7/1, 9, 11, 11/1, 11/2, 11/3, 11/4, 13, 15, 17, 19, 25, 27, 27/1, 27/2 үйлер, Ш. Құдайбердіұлы даңғылы, № 17/3, 17/4, 19/1, 19/2, 19/3 үйлер, күйші Дина көшесі, № 46/3 үй.</w:t>
      </w:r>
    </w:p>
    <w:p>
      <w:pPr>
        <w:spacing w:after="0"/>
        <w:ind w:left="0"/>
        <w:jc w:val="both"/>
      </w:pPr>
      <w:r>
        <w:rPr>
          <w:rFonts w:ascii="Times New Roman"/>
          <w:b w:val="false"/>
          <w:i w:val="false"/>
          <w:color w:val="000000"/>
          <w:sz w:val="28"/>
        </w:rPr>
        <w:t>
      № 48 сайлау учаскесі</w:t>
      </w:r>
    </w:p>
    <w:p>
      <w:pPr>
        <w:spacing w:after="0"/>
        <w:ind w:left="0"/>
        <w:jc w:val="both"/>
      </w:pPr>
      <w:r>
        <w:rPr>
          <w:rFonts w:ascii="Times New Roman"/>
          <w:b w:val="false"/>
          <w:i w:val="false"/>
          <w:color w:val="000000"/>
          <w:sz w:val="28"/>
        </w:rPr>
        <w:t>
      (орталығы – С. Мәуленов атындағы № 37 орта мектеп,</w:t>
      </w:r>
    </w:p>
    <w:p>
      <w:pPr>
        <w:spacing w:after="0"/>
        <w:ind w:left="0"/>
        <w:jc w:val="both"/>
      </w:pPr>
      <w:r>
        <w:rPr>
          <w:rFonts w:ascii="Times New Roman"/>
          <w:b w:val="false"/>
          <w:i w:val="false"/>
          <w:color w:val="000000"/>
          <w:sz w:val="28"/>
        </w:rPr>
        <w:t>
      күйші Дина көшесі, № 46/2)</w:t>
      </w:r>
    </w:p>
    <w:p>
      <w:pPr>
        <w:spacing w:after="0"/>
        <w:ind w:left="0"/>
        <w:jc w:val="both"/>
      </w:pPr>
      <w:r>
        <w:rPr>
          <w:rFonts w:ascii="Times New Roman"/>
          <w:b w:val="false"/>
          <w:i w:val="false"/>
          <w:color w:val="000000"/>
          <w:sz w:val="28"/>
        </w:rPr>
        <w:t>
      Абылай хан даңғылы, № 35, 37, 37/1, 39, 41, 41/1,41/2, 43, 43/1 үйлер, күйші Дина көшесі, № 36, 36/1, 36/2, 36/3, 38, 40, 40/1, 42, 42/2, 44, 44а, 44/1, 44/2 үйлер.</w:t>
      </w:r>
    </w:p>
    <w:p>
      <w:pPr>
        <w:spacing w:after="0"/>
        <w:ind w:left="0"/>
        <w:jc w:val="both"/>
      </w:pPr>
      <w:r>
        <w:rPr>
          <w:rFonts w:ascii="Times New Roman"/>
          <w:b w:val="false"/>
          <w:i w:val="false"/>
          <w:color w:val="000000"/>
          <w:sz w:val="28"/>
        </w:rPr>
        <w:t>
      № 49 сайлау учаскесі</w:t>
      </w:r>
    </w:p>
    <w:p>
      <w:pPr>
        <w:spacing w:after="0"/>
        <w:ind w:left="0"/>
        <w:jc w:val="both"/>
      </w:pPr>
      <w:r>
        <w:rPr>
          <w:rFonts w:ascii="Times New Roman"/>
          <w:b w:val="false"/>
          <w:i w:val="false"/>
          <w:color w:val="000000"/>
          <w:sz w:val="28"/>
        </w:rPr>
        <w:t>
      (орталығы – № 38 мектеп-лицей, Ғ. Мүсірепов көшесі, № 8/2)</w:t>
      </w:r>
    </w:p>
    <w:p>
      <w:pPr>
        <w:spacing w:after="0"/>
        <w:ind w:left="0"/>
        <w:jc w:val="both"/>
      </w:pPr>
      <w:r>
        <w:rPr>
          <w:rFonts w:ascii="Times New Roman"/>
          <w:b w:val="false"/>
          <w:i w:val="false"/>
          <w:color w:val="000000"/>
          <w:sz w:val="28"/>
        </w:rPr>
        <w:t>
      Абылай хан даңғылы, № 49, 49/1, 49/2, 51 үйлер, Ғ. Мүсірепов көшесі, № 1, 5, 5/1, 5/2, 7, 7/3 үйлер, Ш. Құдайбердіұлы даңғылы, № 40 үй.</w:t>
      </w:r>
    </w:p>
    <w:p>
      <w:pPr>
        <w:spacing w:after="0"/>
        <w:ind w:left="0"/>
        <w:jc w:val="both"/>
      </w:pPr>
      <w:r>
        <w:rPr>
          <w:rFonts w:ascii="Times New Roman"/>
          <w:b w:val="false"/>
          <w:i w:val="false"/>
          <w:color w:val="000000"/>
          <w:sz w:val="28"/>
        </w:rPr>
        <w:t>
      № 50 сайлау учаскесі</w:t>
      </w:r>
    </w:p>
    <w:p>
      <w:pPr>
        <w:spacing w:after="0"/>
        <w:ind w:left="0"/>
        <w:jc w:val="both"/>
      </w:pPr>
      <w:r>
        <w:rPr>
          <w:rFonts w:ascii="Times New Roman"/>
          <w:b w:val="false"/>
          <w:i w:val="false"/>
          <w:color w:val="000000"/>
          <w:sz w:val="28"/>
        </w:rPr>
        <w:t>
      (орталығы – № 38 мектеп-лицей, Ғ. Мүсірепов көшесі, № 8/2)</w:t>
      </w:r>
    </w:p>
    <w:p>
      <w:pPr>
        <w:spacing w:after="0"/>
        <w:ind w:left="0"/>
        <w:jc w:val="both"/>
      </w:pPr>
      <w:r>
        <w:rPr>
          <w:rFonts w:ascii="Times New Roman"/>
          <w:b w:val="false"/>
          <w:i w:val="false"/>
          <w:color w:val="000000"/>
          <w:sz w:val="28"/>
        </w:rPr>
        <w:t>
      Ғ. Мүсірепов көшесі, № 2, 2/1, 2/2, 4, 6, 6/1, 6/2, 6/3, 9, 10, 10/2, 10/3, 12, 14, 14/1 үйлер, Ш. Құдайбердіұлы даңғылы, № 42, 44, 46 үйлер, Абылай хан даңғылы, № 55, 55/1 үйлер.</w:t>
      </w:r>
    </w:p>
    <w:p>
      <w:pPr>
        <w:spacing w:after="0"/>
        <w:ind w:left="0"/>
        <w:jc w:val="both"/>
      </w:pPr>
      <w:r>
        <w:rPr>
          <w:rFonts w:ascii="Times New Roman"/>
          <w:b w:val="false"/>
          <w:i w:val="false"/>
          <w:color w:val="000000"/>
          <w:sz w:val="28"/>
        </w:rPr>
        <w:t>
      № 51 сайлау учаскесі</w:t>
      </w:r>
    </w:p>
    <w:p>
      <w:pPr>
        <w:spacing w:after="0"/>
        <w:ind w:left="0"/>
        <w:jc w:val="both"/>
      </w:pPr>
      <w:r>
        <w:rPr>
          <w:rFonts w:ascii="Times New Roman"/>
          <w:b w:val="false"/>
          <w:i w:val="false"/>
          <w:color w:val="000000"/>
          <w:sz w:val="28"/>
        </w:rPr>
        <w:t>
      (орталығы – "Астана LRT" ЖШС филиалы "Астана қаласының Көлікті диспетчерлеу орталығы", Абылай хан даңғылы, № 57/1)</w:t>
      </w:r>
    </w:p>
    <w:p>
      <w:pPr>
        <w:spacing w:after="0"/>
        <w:ind w:left="0"/>
        <w:jc w:val="both"/>
      </w:pPr>
      <w:r>
        <w:rPr>
          <w:rFonts w:ascii="Times New Roman"/>
          <w:b w:val="false"/>
          <w:i w:val="false"/>
          <w:color w:val="000000"/>
          <w:sz w:val="28"/>
        </w:rPr>
        <w:t xml:space="preserve">
      Абылай хан даңғылы, № 57, 57/1, 57/2, 59, 59/1 үйлер, Ғ. Мұстафин көшесі, № 1, 1/1, 1/2, 1/3, 3, 3/1, 3/2, 3/3, 5, 5/1, 7, 7/1, 7/2, 9 үйлер, Ғ. Мүсірепов көшесі, № 4/2, 6/4 үйлер. </w:t>
      </w:r>
    </w:p>
    <w:p>
      <w:pPr>
        <w:spacing w:after="0"/>
        <w:ind w:left="0"/>
        <w:jc w:val="both"/>
      </w:pPr>
      <w:r>
        <w:rPr>
          <w:rFonts w:ascii="Times New Roman"/>
          <w:b w:val="false"/>
          <w:i w:val="false"/>
          <w:color w:val="000000"/>
          <w:sz w:val="28"/>
        </w:rPr>
        <w:t>
      № 52 сайлау учаскесі</w:t>
      </w:r>
    </w:p>
    <w:p>
      <w:pPr>
        <w:spacing w:after="0"/>
        <w:ind w:left="0"/>
        <w:jc w:val="both"/>
      </w:pPr>
      <w:r>
        <w:rPr>
          <w:rFonts w:ascii="Times New Roman"/>
          <w:b w:val="false"/>
          <w:i w:val="false"/>
          <w:color w:val="000000"/>
          <w:sz w:val="28"/>
        </w:rPr>
        <w:t>
      (орталығы – № 52 мектеп-гимназия, Бурабай көшесі, № 38)</w:t>
      </w:r>
    </w:p>
    <w:p>
      <w:pPr>
        <w:spacing w:after="0"/>
        <w:ind w:left="0"/>
        <w:jc w:val="both"/>
      </w:pPr>
      <w:r>
        <w:rPr>
          <w:rFonts w:ascii="Times New Roman"/>
          <w:b w:val="false"/>
          <w:i w:val="false"/>
          <w:color w:val="000000"/>
          <w:sz w:val="28"/>
        </w:rPr>
        <w:t xml:space="preserve">
      Абылай хан даңғылынан Ғ. Мұстафин көшесінің жұп сандар жағынан Қобыланды батыр көшесіне дейін, Қобыланды батыр көшесінің жұп сандар жағынан Есіл көшесіне дейін, Есіл көшесінің тақ сандар жағынан Абылай хан даңғылына дейін, Абылай хан даңғылының тақ сандар жағынан Ғ. Мұстафин көшесіне дейін. </w:t>
      </w:r>
    </w:p>
    <w:p>
      <w:pPr>
        <w:spacing w:after="0"/>
        <w:ind w:left="0"/>
        <w:jc w:val="both"/>
      </w:pPr>
      <w:r>
        <w:rPr>
          <w:rFonts w:ascii="Times New Roman"/>
          <w:b w:val="false"/>
          <w:i w:val="false"/>
          <w:color w:val="000000"/>
          <w:sz w:val="28"/>
        </w:rPr>
        <w:t>
      № 53 сайлау учаскесі</w:t>
      </w:r>
    </w:p>
    <w:p>
      <w:pPr>
        <w:spacing w:after="0"/>
        <w:ind w:left="0"/>
        <w:jc w:val="both"/>
      </w:pPr>
      <w:r>
        <w:rPr>
          <w:rFonts w:ascii="Times New Roman"/>
          <w:b w:val="false"/>
          <w:i w:val="false"/>
          <w:color w:val="000000"/>
          <w:sz w:val="28"/>
        </w:rPr>
        <w:t>
      (орталығы – "Қазақстан Республикасы Ішкі істер министрлігі Астана қаласының оқыту орталығы" РММ, Железнодорожный тұрғын алабы,</w:t>
      </w:r>
    </w:p>
    <w:p>
      <w:pPr>
        <w:spacing w:after="0"/>
        <w:ind w:left="0"/>
        <w:jc w:val="both"/>
      </w:pPr>
      <w:r>
        <w:rPr>
          <w:rFonts w:ascii="Times New Roman"/>
          <w:b w:val="false"/>
          <w:i w:val="false"/>
          <w:color w:val="000000"/>
          <w:sz w:val="28"/>
        </w:rPr>
        <w:t>
      В. Маяковский көшесі, № 3/3)</w:t>
      </w:r>
    </w:p>
    <w:p>
      <w:pPr>
        <w:spacing w:after="0"/>
        <w:ind w:left="0"/>
        <w:jc w:val="both"/>
      </w:pPr>
      <w:r>
        <w:rPr>
          <w:rFonts w:ascii="Times New Roman"/>
          <w:b w:val="false"/>
          <w:i w:val="false"/>
          <w:color w:val="000000"/>
          <w:sz w:val="28"/>
        </w:rPr>
        <w:t>
      Железнодорожный тұрғын алабы шекарасындағы В. Маяковский, Ақтасты, Ж. Жабаев, Біржан сал, Ащысай, Көкжазық, Т. Әубәкіров, Ақжар, М. Горький, Т. Мұсабаев, Керегетас, Қарасай батыр, Н. Төреқұлұлы көшелеріндегі тұрғын үйлер.</w:t>
      </w:r>
    </w:p>
    <w:p>
      <w:pPr>
        <w:spacing w:after="0"/>
        <w:ind w:left="0"/>
        <w:jc w:val="both"/>
      </w:pPr>
      <w:r>
        <w:rPr>
          <w:rFonts w:ascii="Times New Roman"/>
          <w:b w:val="false"/>
          <w:i w:val="false"/>
          <w:color w:val="000000"/>
          <w:sz w:val="28"/>
        </w:rPr>
        <w:t>
      № 54 сайлау учаскесі</w:t>
      </w:r>
    </w:p>
    <w:p>
      <w:pPr>
        <w:spacing w:after="0"/>
        <w:ind w:left="0"/>
        <w:jc w:val="both"/>
      </w:pPr>
      <w:r>
        <w:rPr>
          <w:rFonts w:ascii="Times New Roman"/>
          <w:b w:val="false"/>
          <w:i w:val="false"/>
          <w:color w:val="000000"/>
          <w:sz w:val="28"/>
        </w:rPr>
        <w:t>
      (орталығы – Техникалық колледж, Ж. Жабаев көшесі, № 14)</w:t>
      </w:r>
    </w:p>
    <w:p>
      <w:pPr>
        <w:spacing w:after="0"/>
        <w:ind w:left="0"/>
        <w:jc w:val="both"/>
      </w:pPr>
      <w:r>
        <w:rPr>
          <w:rFonts w:ascii="Times New Roman"/>
          <w:b w:val="false"/>
          <w:i w:val="false"/>
          <w:color w:val="000000"/>
          <w:sz w:val="28"/>
        </w:rPr>
        <w:t xml:space="preserve">
      Железнодорожный тұрғын алабы шекараларындағы тұрғын үйлер, Ақмешіт, Иманақ, Ә. Молдағұлова, СМУ-1, Бірлік, Шалқар көшелері, 68665 әскери бөлімі, № 101 жол айрығы. </w:t>
      </w:r>
    </w:p>
    <w:p>
      <w:pPr>
        <w:spacing w:after="0"/>
        <w:ind w:left="0"/>
        <w:jc w:val="both"/>
      </w:pPr>
      <w:r>
        <w:rPr>
          <w:rFonts w:ascii="Times New Roman"/>
          <w:b w:val="false"/>
          <w:i w:val="false"/>
          <w:color w:val="000000"/>
          <w:sz w:val="28"/>
        </w:rPr>
        <w:t>
      № 55 сайлау учаскесі</w:t>
      </w:r>
    </w:p>
    <w:p>
      <w:pPr>
        <w:spacing w:after="0"/>
        <w:ind w:left="0"/>
        <w:jc w:val="both"/>
      </w:pPr>
      <w:r>
        <w:rPr>
          <w:rFonts w:ascii="Times New Roman"/>
          <w:b w:val="false"/>
          <w:i w:val="false"/>
          <w:color w:val="000000"/>
          <w:sz w:val="28"/>
        </w:rPr>
        <w:t>
      (орталығы – № 13 орта мектеп, Промышленный тұрғын алабы,</w:t>
      </w:r>
    </w:p>
    <w:p>
      <w:pPr>
        <w:spacing w:after="0"/>
        <w:ind w:left="0"/>
        <w:jc w:val="both"/>
      </w:pPr>
      <w:r>
        <w:rPr>
          <w:rFonts w:ascii="Times New Roman"/>
          <w:b w:val="false"/>
          <w:i w:val="false"/>
          <w:color w:val="000000"/>
          <w:sz w:val="28"/>
        </w:rPr>
        <w:t>
      Шалкөде көшесі, № 5)</w:t>
      </w:r>
    </w:p>
    <w:p>
      <w:pPr>
        <w:spacing w:after="0"/>
        <w:ind w:left="0"/>
        <w:jc w:val="both"/>
      </w:pPr>
      <w:r>
        <w:rPr>
          <w:rFonts w:ascii="Times New Roman"/>
          <w:b w:val="false"/>
          <w:i w:val="false"/>
          <w:color w:val="000000"/>
          <w:sz w:val="28"/>
        </w:rPr>
        <w:t>
      Қобда көшесінен бастап Айнакөл көшесіне дейінгі М. Төлебаев көшесі, Қордай көшесіне дейінгі Айнакөл көшесі, М. Шоқай көшесіне дейінгі Қордай көшесі, Көкжелек көшесіне дейінгі М. Шоқай көшесінің тақ сандар жағы, М. Төлебаев көшесіне дейінгі Көкжелек көшесіндегі Промышленный, Оңтүстік-Шығыс тұрғын алаптарындағы Бәйшешек, Көкарал, Көкжелек, Б. Серікбаев көшелеріндегі үйлер.</w:t>
      </w:r>
    </w:p>
    <w:p>
      <w:pPr>
        <w:spacing w:after="0"/>
        <w:ind w:left="0"/>
        <w:jc w:val="both"/>
      </w:pPr>
      <w:r>
        <w:rPr>
          <w:rFonts w:ascii="Times New Roman"/>
          <w:b w:val="false"/>
          <w:i w:val="false"/>
          <w:color w:val="000000"/>
          <w:sz w:val="28"/>
        </w:rPr>
        <w:t>
      № 56 сайлау учаскесі</w:t>
      </w:r>
    </w:p>
    <w:p>
      <w:pPr>
        <w:spacing w:after="0"/>
        <w:ind w:left="0"/>
        <w:jc w:val="both"/>
      </w:pPr>
      <w:r>
        <w:rPr>
          <w:rFonts w:ascii="Times New Roman"/>
          <w:b w:val="false"/>
          <w:i w:val="false"/>
          <w:color w:val="000000"/>
          <w:sz w:val="28"/>
        </w:rPr>
        <w:t>
      (орталығы – № 57 орта мектеп, Промышленный тұрғын алабы,</w:t>
      </w:r>
    </w:p>
    <w:p>
      <w:pPr>
        <w:spacing w:after="0"/>
        <w:ind w:left="0"/>
        <w:jc w:val="both"/>
      </w:pPr>
      <w:r>
        <w:rPr>
          <w:rFonts w:ascii="Times New Roman"/>
          <w:b w:val="false"/>
          <w:i w:val="false"/>
          <w:color w:val="000000"/>
          <w:sz w:val="28"/>
        </w:rPr>
        <w:t>
      Шарбақты көшесі, № 46)</w:t>
      </w:r>
    </w:p>
    <w:p>
      <w:pPr>
        <w:spacing w:after="0"/>
        <w:ind w:left="0"/>
        <w:jc w:val="both"/>
      </w:pPr>
      <w:r>
        <w:rPr>
          <w:rFonts w:ascii="Times New Roman"/>
          <w:b w:val="false"/>
          <w:i w:val="false"/>
          <w:color w:val="000000"/>
          <w:sz w:val="28"/>
        </w:rPr>
        <w:t>
      Шалкөде көшесіндегі № 1, 2, 2/1, 3, 5, 6, 7, 8, 9, 9а, 10 үйлер, М. Шоқай көшесінің жұп сандар жағын қоса алғанда, Қарасу көшесінің бойындағы үйлер, Г. Марков, Г. Игишев, Бастөбе көшелерінің, Жігер орамын қоса алғанда, Промышленный саяжай алқаптарындағы бақ шаруашылығы қоғамын қоса алғанда.</w:t>
      </w:r>
    </w:p>
    <w:p>
      <w:pPr>
        <w:spacing w:after="0"/>
        <w:ind w:left="0"/>
        <w:jc w:val="both"/>
      </w:pPr>
      <w:r>
        <w:rPr>
          <w:rFonts w:ascii="Times New Roman"/>
          <w:b w:val="false"/>
          <w:i w:val="false"/>
          <w:color w:val="000000"/>
          <w:sz w:val="28"/>
        </w:rPr>
        <w:t>
      № 57 сайлау учаскесі</w:t>
      </w:r>
    </w:p>
    <w:p>
      <w:pPr>
        <w:spacing w:after="0"/>
        <w:ind w:left="0"/>
        <w:jc w:val="both"/>
      </w:pPr>
      <w:r>
        <w:rPr>
          <w:rFonts w:ascii="Times New Roman"/>
          <w:b w:val="false"/>
          <w:i w:val="false"/>
          <w:color w:val="000000"/>
          <w:sz w:val="28"/>
        </w:rPr>
        <w:t>
      (орталығы – № 57 орта мектеп, Промышленный тұрғын алабы,</w:t>
      </w:r>
    </w:p>
    <w:p>
      <w:pPr>
        <w:spacing w:after="0"/>
        <w:ind w:left="0"/>
        <w:jc w:val="both"/>
      </w:pPr>
      <w:r>
        <w:rPr>
          <w:rFonts w:ascii="Times New Roman"/>
          <w:b w:val="false"/>
          <w:i w:val="false"/>
          <w:color w:val="000000"/>
          <w:sz w:val="28"/>
        </w:rPr>
        <w:t>
      Шарбақты көшесі, № 46)</w:t>
      </w:r>
    </w:p>
    <w:p>
      <w:pPr>
        <w:spacing w:after="0"/>
        <w:ind w:left="0"/>
        <w:jc w:val="both"/>
      </w:pPr>
      <w:r>
        <w:rPr>
          <w:rFonts w:ascii="Times New Roman"/>
          <w:b w:val="false"/>
          <w:i w:val="false"/>
          <w:color w:val="000000"/>
          <w:sz w:val="28"/>
        </w:rPr>
        <w:t>
      Атамұра, Шарбақты, Б. Шолақ, Қапал көшелеріндегі үйлер.</w:t>
      </w:r>
    </w:p>
    <w:p>
      <w:pPr>
        <w:spacing w:after="0"/>
        <w:ind w:left="0"/>
        <w:jc w:val="both"/>
      </w:pPr>
      <w:r>
        <w:rPr>
          <w:rFonts w:ascii="Times New Roman"/>
          <w:b w:val="false"/>
          <w:i w:val="false"/>
          <w:color w:val="000000"/>
          <w:sz w:val="28"/>
        </w:rPr>
        <w:t>
      № 58 сайлау учаскесі</w:t>
      </w:r>
    </w:p>
    <w:p>
      <w:pPr>
        <w:spacing w:after="0"/>
        <w:ind w:left="0"/>
        <w:jc w:val="both"/>
      </w:pPr>
      <w:r>
        <w:rPr>
          <w:rFonts w:ascii="Times New Roman"/>
          <w:b w:val="false"/>
          <w:i w:val="false"/>
          <w:color w:val="000000"/>
          <w:sz w:val="28"/>
        </w:rPr>
        <w:t>
      (орталығы – № 43 орта мектеп, Мичурино тұрғын алабы, Алакөл көшесі, № 18)</w:t>
      </w:r>
    </w:p>
    <w:p>
      <w:pPr>
        <w:spacing w:after="0"/>
        <w:ind w:left="0"/>
        <w:jc w:val="both"/>
      </w:pPr>
      <w:r>
        <w:rPr>
          <w:rFonts w:ascii="Times New Roman"/>
          <w:b w:val="false"/>
          <w:i w:val="false"/>
          <w:color w:val="000000"/>
          <w:sz w:val="28"/>
        </w:rPr>
        <w:t>
      Мичурино тұрғын алабы шекарасындағы үйлер.</w:t>
      </w:r>
    </w:p>
    <w:p>
      <w:pPr>
        <w:spacing w:after="0"/>
        <w:ind w:left="0"/>
        <w:jc w:val="both"/>
      </w:pPr>
      <w:r>
        <w:rPr>
          <w:rFonts w:ascii="Times New Roman"/>
          <w:b w:val="false"/>
          <w:i w:val="false"/>
          <w:color w:val="000000"/>
          <w:sz w:val="28"/>
        </w:rPr>
        <w:t>
      № 59 сайлау учаскесі</w:t>
      </w:r>
    </w:p>
    <w:p>
      <w:pPr>
        <w:spacing w:after="0"/>
        <w:ind w:left="0"/>
        <w:jc w:val="both"/>
      </w:pPr>
      <w:r>
        <w:rPr>
          <w:rFonts w:ascii="Times New Roman"/>
          <w:b w:val="false"/>
          <w:i w:val="false"/>
          <w:color w:val="000000"/>
          <w:sz w:val="28"/>
        </w:rPr>
        <w:t>
      (орталығы – № 44 орта мектеп, Интернациональный тұрғын алабы,</w:t>
      </w:r>
    </w:p>
    <w:p>
      <w:pPr>
        <w:spacing w:after="0"/>
        <w:ind w:left="0"/>
        <w:jc w:val="both"/>
      </w:pPr>
      <w:r>
        <w:rPr>
          <w:rFonts w:ascii="Times New Roman"/>
          <w:b w:val="false"/>
          <w:i w:val="false"/>
          <w:color w:val="000000"/>
          <w:sz w:val="28"/>
        </w:rPr>
        <w:t>
      Нұрлыжол көшесі, № 8)</w:t>
      </w:r>
    </w:p>
    <w:p>
      <w:pPr>
        <w:spacing w:after="0"/>
        <w:ind w:left="0"/>
        <w:jc w:val="both"/>
      </w:pPr>
      <w:r>
        <w:rPr>
          <w:rFonts w:ascii="Times New Roman"/>
          <w:b w:val="false"/>
          <w:i w:val="false"/>
          <w:color w:val="000000"/>
          <w:sz w:val="28"/>
        </w:rPr>
        <w:t>
      Интернациональный тұрғын алабы, Достық шағын ауданы шекарасындағы үйлер.</w:t>
      </w:r>
    </w:p>
    <w:p>
      <w:pPr>
        <w:spacing w:after="0"/>
        <w:ind w:left="0"/>
        <w:jc w:val="both"/>
      </w:pPr>
      <w:r>
        <w:rPr>
          <w:rFonts w:ascii="Times New Roman"/>
          <w:b w:val="false"/>
          <w:i w:val="false"/>
          <w:color w:val="000000"/>
          <w:sz w:val="28"/>
        </w:rPr>
        <w:t>
      № 60 сайлау учаскесі</w:t>
      </w:r>
    </w:p>
    <w:p>
      <w:pPr>
        <w:spacing w:after="0"/>
        <w:ind w:left="0"/>
        <w:jc w:val="both"/>
      </w:pPr>
      <w:r>
        <w:rPr>
          <w:rFonts w:ascii="Times New Roman"/>
          <w:b w:val="false"/>
          <w:i w:val="false"/>
          <w:color w:val="000000"/>
          <w:sz w:val="28"/>
        </w:rPr>
        <w:t>
      (орталығы – № 42 орта мектеп, Күйгенжар тұрғын алабы,</w:t>
      </w:r>
    </w:p>
    <w:p>
      <w:pPr>
        <w:spacing w:after="0"/>
        <w:ind w:left="0"/>
        <w:jc w:val="both"/>
      </w:pPr>
      <w:r>
        <w:rPr>
          <w:rFonts w:ascii="Times New Roman"/>
          <w:b w:val="false"/>
          <w:i w:val="false"/>
          <w:color w:val="000000"/>
          <w:sz w:val="28"/>
        </w:rPr>
        <w:t>
      Жаңатұрмыс көшесі, № 1/1)</w:t>
      </w:r>
    </w:p>
    <w:p>
      <w:pPr>
        <w:spacing w:after="0"/>
        <w:ind w:left="0"/>
        <w:jc w:val="both"/>
      </w:pPr>
      <w:r>
        <w:rPr>
          <w:rFonts w:ascii="Times New Roman"/>
          <w:b w:val="false"/>
          <w:i w:val="false"/>
          <w:color w:val="000000"/>
          <w:sz w:val="28"/>
        </w:rPr>
        <w:t>
      Күйгенжар тұрғын алабындағы үйлер.</w:t>
      </w:r>
    </w:p>
    <w:p>
      <w:pPr>
        <w:spacing w:after="0"/>
        <w:ind w:left="0"/>
        <w:jc w:val="both"/>
      </w:pPr>
      <w:r>
        <w:rPr>
          <w:rFonts w:ascii="Times New Roman"/>
          <w:b w:val="false"/>
          <w:i w:val="false"/>
          <w:color w:val="000000"/>
          <w:sz w:val="28"/>
        </w:rPr>
        <w:t>
      № 61 сайлау учаскесі</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Ғ. Мұстафин көшесі № 21, 21/1, 21/2, 21/3, 21/4, 21/5, 21/6, 21/7 үйлер.</w:t>
      </w:r>
    </w:p>
    <w:p>
      <w:pPr>
        <w:spacing w:after="0"/>
        <w:ind w:left="0"/>
        <w:jc w:val="both"/>
      </w:pPr>
      <w:r>
        <w:rPr>
          <w:rFonts w:ascii="Times New Roman"/>
          <w:b w:val="false"/>
          <w:i w:val="false"/>
          <w:color w:val="000000"/>
          <w:sz w:val="28"/>
        </w:rPr>
        <w:t>
      № 62 сайлау учаскесі</w:t>
      </w:r>
    </w:p>
    <w:p>
      <w:pPr>
        <w:spacing w:after="0"/>
        <w:ind w:left="0"/>
        <w:jc w:val="both"/>
      </w:pPr>
      <w:r>
        <w:rPr>
          <w:rFonts w:ascii="Times New Roman"/>
          <w:b w:val="false"/>
          <w:i w:val="false"/>
          <w:color w:val="000000"/>
          <w:sz w:val="28"/>
        </w:rPr>
        <w:t>
      (орталығы – "Асу" гуманитарлық-техникалық колледжі,</w:t>
      </w:r>
    </w:p>
    <w:p>
      <w:pPr>
        <w:spacing w:after="0"/>
        <w:ind w:left="0"/>
        <w:jc w:val="both"/>
      </w:pPr>
      <w:r>
        <w:rPr>
          <w:rFonts w:ascii="Times New Roman"/>
          <w:b w:val="false"/>
          <w:i w:val="false"/>
          <w:color w:val="000000"/>
          <w:sz w:val="28"/>
        </w:rPr>
        <w:t>
      К. Циолковский көшесі, № 5а)</w:t>
      </w:r>
    </w:p>
    <w:p>
      <w:pPr>
        <w:spacing w:after="0"/>
        <w:ind w:left="0"/>
        <w:jc w:val="both"/>
      </w:pPr>
      <w:r>
        <w:rPr>
          <w:rFonts w:ascii="Times New Roman"/>
          <w:b w:val="false"/>
          <w:i w:val="false"/>
          <w:color w:val="000000"/>
          <w:sz w:val="28"/>
        </w:rPr>
        <w:t xml:space="preserve">
      Кенесары көшесінен Е. Брусиловский көшесінің жұп сандар жағынан Л. Толстой көшесіне дейін, Л. Толстой көшесінің тақ сандар жағынан Ә. Сембинов көшесіне дейін, Ә. Сембинов көшесінің жұп сандар жағынан Ш. Жиенқұлова көшесіне дейін, Ш. Жиенқұлова көшесінің жұп сандар жағынан Бөгенбай батыр даңғылына дейін, Бөгенбай батыр даңғылының жұп сандар жағынан теміржолға дейін, теміржол бойымен А. Жұбанов көшесіне дейін, А. Жұбанов көшесінің тақ сандар жағынан Кенесары көшесіне дейін, Кенесары көшесінің тақ сандар жағынан Е. Брусиловский көшесіне дейін. </w:t>
      </w:r>
    </w:p>
    <w:p>
      <w:pPr>
        <w:spacing w:after="0"/>
        <w:ind w:left="0"/>
        <w:jc w:val="both"/>
      </w:pPr>
      <w:r>
        <w:rPr>
          <w:rFonts w:ascii="Times New Roman"/>
          <w:b w:val="false"/>
          <w:i w:val="false"/>
          <w:color w:val="000000"/>
          <w:sz w:val="28"/>
        </w:rPr>
        <w:t>
      № 63 сайлау учаскесі</w:t>
      </w:r>
    </w:p>
    <w:p>
      <w:pPr>
        <w:spacing w:after="0"/>
        <w:ind w:left="0"/>
        <w:jc w:val="both"/>
      </w:pPr>
      <w:r>
        <w:rPr>
          <w:rFonts w:ascii="Times New Roman"/>
          <w:b w:val="false"/>
          <w:i w:val="false"/>
          <w:color w:val="000000"/>
          <w:sz w:val="28"/>
        </w:rPr>
        <w:t>
      (орталығы – Райымбек батыр атындағы № 50 "Қазғарыш" мектеп-лицейі,</w:t>
      </w:r>
    </w:p>
    <w:p>
      <w:pPr>
        <w:spacing w:after="0"/>
        <w:ind w:left="0"/>
        <w:jc w:val="both"/>
      </w:pPr>
      <w:r>
        <w:rPr>
          <w:rFonts w:ascii="Times New Roman"/>
          <w:b w:val="false"/>
          <w:i w:val="false"/>
          <w:color w:val="000000"/>
          <w:sz w:val="28"/>
        </w:rPr>
        <w:t>
      күйші Дина көшесі, № 6)</w:t>
      </w:r>
    </w:p>
    <w:p>
      <w:pPr>
        <w:spacing w:after="0"/>
        <w:ind w:left="0"/>
        <w:jc w:val="both"/>
      </w:pPr>
      <w:r>
        <w:rPr>
          <w:rFonts w:ascii="Times New Roman"/>
          <w:b w:val="false"/>
          <w:i w:val="false"/>
          <w:color w:val="000000"/>
          <w:sz w:val="28"/>
        </w:rPr>
        <w:t>
      Тәуелсіздік даңғылы, № 10, 12, 12/1, 12/2, 14, 14/1, 14/2, 16 үйлер, күйші Дина көшесі, № 1, 1/1, 3/1, 5, 5/1, 7 үйлер, А. Петров көшесі, № 12/3, 14, 14/1, 14/2, 14/3 үйлер.</w:t>
      </w:r>
    </w:p>
    <w:p>
      <w:pPr>
        <w:spacing w:after="0"/>
        <w:ind w:left="0"/>
        <w:jc w:val="both"/>
      </w:pPr>
      <w:r>
        <w:rPr>
          <w:rFonts w:ascii="Times New Roman"/>
          <w:b w:val="false"/>
          <w:i w:val="false"/>
          <w:color w:val="000000"/>
          <w:sz w:val="28"/>
        </w:rPr>
        <w:t>
      № 64 сайлау учаскесі</w:t>
      </w:r>
    </w:p>
    <w:p>
      <w:pPr>
        <w:spacing w:after="0"/>
        <w:ind w:left="0"/>
        <w:jc w:val="both"/>
      </w:pPr>
      <w:r>
        <w:rPr>
          <w:rFonts w:ascii="Times New Roman"/>
          <w:b w:val="false"/>
          <w:i w:val="false"/>
          <w:color w:val="000000"/>
          <w:sz w:val="28"/>
        </w:rPr>
        <w:t>
      (орталығы – Райымбек батыр атындағы № 50 "Қазғарыш" мектеп-лицейі,</w:t>
      </w:r>
    </w:p>
    <w:p>
      <w:pPr>
        <w:spacing w:after="0"/>
        <w:ind w:left="0"/>
        <w:jc w:val="both"/>
      </w:pPr>
      <w:r>
        <w:rPr>
          <w:rFonts w:ascii="Times New Roman"/>
          <w:b w:val="false"/>
          <w:i w:val="false"/>
          <w:color w:val="000000"/>
          <w:sz w:val="28"/>
        </w:rPr>
        <w:t>
      күйші Дина көшесі, № 6)</w:t>
      </w:r>
    </w:p>
    <w:p>
      <w:pPr>
        <w:spacing w:after="0"/>
        <w:ind w:left="0"/>
        <w:jc w:val="both"/>
      </w:pPr>
      <w:r>
        <w:rPr>
          <w:rFonts w:ascii="Times New Roman"/>
          <w:b w:val="false"/>
          <w:i w:val="false"/>
          <w:color w:val="000000"/>
          <w:sz w:val="28"/>
        </w:rPr>
        <w:t>
      Күйші Дина көшесі, № 4, 8, 8/1, 8/2, 9, 10, 11,12, 12/1, 12/2, 13, 13/1, 14, 15 үйлер, Б. Майлин көшесі, № 7/1, 7/2 үйлер, Қ. Сәтбаев көшесі, № 15 үй.</w:t>
      </w:r>
    </w:p>
    <w:p>
      <w:pPr>
        <w:spacing w:after="0"/>
        <w:ind w:left="0"/>
        <w:jc w:val="both"/>
      </w:pPr>
      <w:r>
        <w:rPr>
          <w:rFonts w:ascii="Times New Roman"/>
          <w:b w:val="false"/>
          <w:i w:val="false"/>
          <w:color w:val="000000"/>
          <w:sz w:val="28"/>
        </w:rPr>
        <w:t>
      № 65 сайлау учаскесі</w:t>
      </w:r>
    </w:p>
    <w:p>
      <w:pPr>
        <w:spacing w:after="0"/>
        <w:ind w:left="0"/>
        <w:jc w:val="both"/>
      </w:pPr>
      <w:r>
        <w:rPr>
          <w:rFonts w:ascii="Times New Roman"/>
          <w:b w:val="false"/>
          <w:i w:val="false"/>
          <w:color w:val="000000"/>
          <w:sz w:val="28"/>
        </w:rPr>
        <w:t>
      (орталығы – № 48 мектеп-лицей, Ж. Жирентаев көшесі, № 15/2)</w:t>
      </w:r>
    </w:p>
    <w:p>
      <w:pPr>
        <w:spacing w:after="0"/>
        <w:ind w:left="0"/>
        <w:jc w:val="both"/>
      </w:pPr>
      <w:r>
        <w:rPr>
          <w:rFonts w:ascii="Times New Roman"/>
          <w:b w:val="false"/>
          <w:i w:val="false"/>
          <w:color w:val="000000"/>
          <w:sz w:val="28"/>
        </w:rPr>
        <w:t>
      Қажымұқан көшесі, № 14, 14/1, 16, 18, 18/2, 20, 22 үйлер, Ж. Жирентаев көшесі, № 19, 21, 22 үйлер, Қ. Сәтбаев көшесі, № 4/2, 6/1 үйлер.</w:t>
      </w:r>
    </w:p>
    <w:p>
      <w:pPr>
        <w:spacing w:after="0"/>
        <w:ind w:left="0"/>
        <w:jc w:val="both"/>
      </w:pPr>
      <w:r>
        <w:rPr>
          <w:rFonts w:ascii="Times New Roman"/>
          <w:b w:val="false"/>
          <w:i w:val="false"/>
          <w:color w:val="000000"/>
          <w:sz w:val="28"/>
        </w:rPr>
        <w:t>
      № 66 сайлау учаскесі</w:t>
      </w:r>
    </w:p>
    <w:p>
      <w:pPr>
        <w:spacing w:after="0"/>
        <w:ind w:left="0"/>
        <w:jc w:val="both"/>
      </w:pPr>
      <w:r>
        <w:rPr>
          <w:rFonts w:ascii="Times New Roman"/>
          <w:b w:val="false"/>
          <w:i w:val="false"/>
          <w:color w:val="000000"/>
          <w:sz w:val="28"/>
        </w:rPr>
        <w:t>
      (орталығы – № 48 мектеп-лицей, Ж. Жирентаев көшесі, № 15/2)</w:t>
      </w:r>
    </w:p>
    <w:p>
      <w:pPr>
        <w:spacing w:after="0"/>
        <w:ind w:left="0"/>
        <w:jc w:val="both"/>
      </w:pPr>
      <w:r>
        <w:rPr>
          <w:rFonts w:ascii="Times New Roman"/>
          <w:b w:val="false"/>
          <w:i w:val="false"/>
          <w:color w:val="000000"/>
          <w:sz w:val="28"/>
        </w:rPr>
        <w:t>
      Ж. Жирентаев көшесі, № 9, 10, 13, 13/1, 15/1 үйлер, А. Петров көшесі, № 21, 21/2, 21/3, 26, 26/1, 28/1, 32/1, 32/2 үйлер, М. Жұмабаев даңғылы № 11, 13 үйлер.</w:t>
      </w:r>
    </w:p>
    <w:p>
      <w:pPr>
        <w:spacing w:after="0"/>
        <w:ind w:left="0"/>
        <w:jc w:val="both"/>
      </w:pPr>
      <w:r>
        <w:rPr>
          <w:rFonts w:ascii="Times New Roman"/>
          <w:b w:val="false"/>
          <w:i w:val="false"/>
          <w:color w:val="000000"/>
          <w:sz w:val="28"/>
        </w:rPr>
        <w:t>
      № 67 сайлау учаскесі</w:t>
      </w:r>
    </w:p>
    <w:p>
      <w:pPr>
        <w:spacing w:after="0"/>
        <w:ind w:left="0"/>
        <w:jc w:val="both"/>
      </w:pPr>
      <w:r>
        <w:rPr>
          <w:rFonts w:ascii="Times New Roman"/>
          <w:b w:val="false"/>
          <w:i w:val="false"/>
          <w:color w:val="000000"/>
          <w:sz w:val="28"/>
        </w:rPr>
        <w:t>
      (орталығы – Жоғары медициналық колледжі,</w:t>
      </w:r>
    </w:p>
    <w:p>
      <w:pPr>
        <w:spacing w:after="0"/>
        <w:ind w:left="0"/>
        <w:jc w:val="both"/>
      </w:pPr>
      <w:r>
        <w:rPr>
          <w:rFonts w:ascii="Times New Roman"/>
          <w:b w:val="false"/>
          <w:i w:val="false"/>
          <w:color w:val="000000"/>
          <w:sz w:val="28"/>
        </w:rPr>
        <w:t>
      Ш. Құдайбердіұлы даңғылы, № 16)</w:t>
      </w:r>
    </w:p>
    <w:p>
      <w:pPr>
        <w:spacing w:after="0"/>
        <w:ind w:left="0"/>
        <w:jc w:val="both"/>
      </w:pPr>
      <w:r>
        <w:rPr>
          <w:rFonts w:ascii="Times New Roman"/>
          <w:b w:val="false"/>
          <w:i w:val="false"/>
          <w:color w:val="000000"/>
          <w:sz w:val="28"/>
        </w:rPr>
        <w:t>
      Абылай хан даңғылы, № 27/3, 29/1, 29/2, 33 үйлер, Манас көшесі, № 3, 3/1, 5, 6, 6/1, 7, 8, 9, 11/1 үйлер, күйші Дина көшесі, № 35, 37, 39, 39/1, 41 үйлер.</w:t>
      </w:r>
    </w:p>
    <w:p>
      <w:pPr>
        <w:spacing w:after="0"/>
        <w:ind w:left="0"/>
        <w:jc w:val="both"/>
      </w:pPr>
      <w:r>
        <w:rPr>
          <w:rFonts w:ascii="Times New Roman"/>
          <w:b w:val="false"/>
          <w:i w:val="false"/>
          <w:color w:val="000000"/>
          <w:sz w:val="28"/>
        </w:rPr>
        <w:t>
      № 68 сайлау учаскесі</w:t>
      </w:r>
    </w:p>
    <w:p>
      <w:pPr>
        <w:spacing w:after="0"/>
        <w:ind w:left="0"/>
        <w:jc w:val="both"/>
      </w:pPr>
      <w:r>
        <w:rPr>
          <w:rFonts w:ascii="Times New Roman"/>
          <w:b w:val="false"/>
          <w:i w:val="false"/>
          <w:color w:val="000000"/>
          <w:sz w:val="28"/>
        </w:rPr>
        <w:t>
      (орталығы – № 51 мектеп-гимназиясы, Қараөткел тұрғын алабы,</w:t>
      </w:r>
    </w:p>
    <w:p>
      <w:pPr>
        <w:spacing w:after="0"/>
        <w:ind w:left="0"/>
        <w:jc w:val="both"/>
      </w:pPr>
      <w:r>
        <w:rPr>
          <w:rFonts w:ascii="Times New Roman"/>
          <w:b w:val="false"/>
          <w:i w:val="false"/>
          <w:color w:val="000000"/>
          <w:sz w:val="28"/>
        </w:rPr>
        <w:t>
      Аманат көшесі, № 5)</w:t>
      </w:r>
    </w:p>
    <w:p>
      <w:pPr>
        <w:spacing w:after="0"/>
        <w:ind w:left="0"/>
        <w:jc w:val="both"/>
      </w:pPr>
      <w:r>
        <w:rPr>
          <w:rFonts w:ascii="Times New Roman"/>
          <w:b w:val="false"/>
          <w:i w:val="false"/>
          <w:color w:val="000000"/>
          <w:sz w:val="28"/>
        </w:rPr>
        <w:t xml:space="preserve">
      Айнакөл көшесінен М. Төлебаев көшесінің жұп сандар жағынан Б. Момышұлы даңғылына дейін, Б. Момышұлы даңғылының жұп сандар жағынан М. Жұмабаев даңғылына дейін, М. Жұмабаев даңғылының жұп сандар жағынан Айнакөл көшесіне дейін, Айнакөл көшесінің тақ сандар жағынан М. Төлебаев көшесіне дейін. </w:t>
      </w:r>
    </w:p>
    <w:p>
      <w:pPr>
        <w:spacing w:after="0"/>
        <w:ind w:left="0"/>
        <w:jc w:val="both"/>
      </w:pPr>
      <w:r>
        <w:rPr>
          <w:rFonts w:ascii="Times New Roman"/>
          <w:b w:val="false"/>
          <w:i w:val="false"/>
          <w:color w:val="000000"/>
          <w:sz w:val="28"/>
        </w:rPr>
        <w:t>
      № 69 сайлау учаскесі</w:t>
      </w:r>
    </w:p>
    <w:p>
      <w:pPr>
        <w:spacing w:after="0"/>
        <w:ind w:left="0"/>
        <w:jc w:val="both"/>
      </w:pPr>
      <w:r>
        <w:rPr>
          <w:rFonts w:ascii="Times New Roman"/>
          <w:b w:val="false"/>
          <w:i w:val="false"/>
          <w:color w:val="000000"/>
          <w:sz w:val="28"/>
        </w:rPr>
        <w:t>
      (орталығы – № 51 мектеп-гимназиясы, Қараөткел тұрғын алабы,</w:t>
      </w:r>
    </w:p>
    <w:p>
      <w:pPr>
        <w:spacing w:after="0"/>
        <w:ind w:left="0"/>
        <w:jc w:val="both"/>
      </w:pPr>
      <w:r>
        <w:rPr>
          <w:rFonts w:ascii="Times New Roman"/>
          <w:b w:val="false"/>
          <w:i w:val="false"/>
          <w:color w:val="000000"/>
          <w:sz w:val="28"/>
        </w:rPr>
        <w:t>
      Аманат көшесі, № 5)</w:t>
      </w:r>
    </w:p>
    <w:p>
      <w:pPr>
        <w:spacing w:after="0"/>
        <w:ind w:left="0"/>
        <w:jc w:val="both"/>
      </w:pPr>
      <w:r>
        <w:rPr>
          <w:rFonts w:ascii="Times New Roman"/>
          <w:b w:val="false"/>
          <w:i w:val="false"/>
          <w:color w:val="000000"/>
          <w:sz w:val="28"/>
        </w:rPr>
        <w:t>
      Күйші Дина көшесі, № 17, 23, 23/1, 23/2, 25, 25/1, 25/2, 26 үйлер, Ж. Жирентаев көшесі, № 1, 2, 3, 4, 4/1, 5, 6, 6/1 үйлер, Б. Майлин көшесі, № 23, 29, 29/1 үйлер.</w:t>
      </w:r>
    </w:p>
    <w:p>
      <w:pPr>
        <w:spacing w:after="0"/>
        <w:ind w:left="0"/>
        <w:jc w:val="both"/>
      </w:pPr>
      <w:r>
        <w:rPr>
          <w:rFonts w:ascii="Times New Roman"/>
          <w:b w:val="false"/>
          <w:i w:val="false"/>
          <w:color w:val="000000"/>
          <w:sz w:val="28"/>
        </w:rPr>
        <w:t>
      № 70 сайлау учаскесі</w:t>
      </w:r>
    </w:p>
    <w:p>
      <w:pPr>
        <w:spacing w:after="0"/>
        <w:ind w:left="0"/>
        <w:jc w:val="both"/>
      </w:pPr>
      <w:r>
        <w:rPr>
          <w:rFonts w:ascii="Times New Roman"/>
          <w:b w:val="false"/>
          <w:i w:val="false"/>
          <w:color w:val="000000"/>
          <w:sz w:val="28"/>
        </w:rPr>
        <w:t>
      (орталығы – № 53 мектеп-лицей, Қарқабат көшесі, № 17)</w:t>
      </w:r>
    </w:p>
    <w:p>
      <w:pPr>
        <w:spacing w:after="0"/>
        <w:ind w:left="0"/>
        <w:jc w:val="both"/>
      </w:pPr>
      <w:r>
        <w:rPr>
          <w:rFonts w:ascii="Times New Roman"/>
          <w:b w:val="false"/>
          <w:i w:val="false"/>
          <w:color w:val="000000"/>
          <w:sz w:val="28"/>
        </w:rPr>
        <w:t>
      Б. Момышұлы даңғылынан М. Жұмабаев даңғылының тақ сандар жағынан Обаған көшесіне дейін, Обаған көшесінің тақ сандар жағынан Қ. Сәтбаев көшесіне дейін, Қ. Сәтбаев көшесінің жұп сандар жағынан Б. Момышұлы даңғылына дейін, Б. Момышұлы даңғылының жұп сандар жағынан М. Жұмабаев даңғылына дейін.</w:t>
      </w:r>
    </w:p>
    <w:p>
      <w:pPr>
        <w:spacing w:after="0"/>
        <w:ind w:left="0"/>
        <w:jc w:val="both"/>
      </w:pPr>
      <w:r>
        <w:rPr>
          <w:rFonts w:ascii="Times New Roman"/>
          <w:b w:val="false"/>
          <w:i w:val="false"/>
          <w:color w:val="000000"/>
          <w:sz w:val="28"/>
        </w:rPr>
        <w:t>
      № 71 сайлау учаскесі</w:t>
      </w:r>
    </w:p>
    <w:p>
      <w:pPr>
        <w:spacing w:after="0"/>
        <w:ind w:left="0"/>
        <w:jc w:val="both"/>
      </w:pPr>
      <w:r>
        <w:rPr>
          <w:rFonts w:ascii="Times New Roman"/>
          <w:b w:val="false"/>
          <w:i w:val="false"/>
          <w:color w:val="000000"/>
          <w:sz w:val="28"/>
        </w:rPr>
        <w:t>
      (орталығы – № 53 мектеп-лицей, Қарқабат көшесі, № 17)</w:t>
      </w:r>
    </w:p>
    <w:p>
      <w:pPr>
        <w:spacing w:after="0"/>
        <w:ind w:left="0"/>
        <w:jc w:val="both"/>
      </w:pPr>
      <w:r>
        <w:rPr>
          <w:rFonts w:ascii="Times New Roman"/>
          <w:b w:val="false"/>
          <w:i w:val="false"/>
          <w:color w:val="000000"/>
          <w:sz w:val="28"/>
        </w:rPr>
        <w:t xml:space="preserve">
      Қ. Сәтбаев көшесінен Б. Момышұлы даңғылының жұп сандар жағынан Тәуелсіздік даңғылына дейін, Тәуелсіздік даңғылының жұп сандар жағынан Жанкент көшесіне дейін, Жанкент көшесінің тақ сандар жағынан Қ. Сәтбаев көшесіне дейін, Қ. Сәтбаев көшесінің тақ сандар жағынан Жайдарман орамындағы № 1 үйді қоса алғанда, Б. Момышұлы даңғылына дейін. </w:t>
      </w:r>
    </w:p>
    <w:p>
      <w:pPr>
        <w:spacing w:after="0"/>
        <w:ind w:left="0"/>
        <w:jc w:val="both"/>
      </w:pPr>
      <w:r>
        <w:rPr>
          <w:rFonts w:ascii="Times New Roman"/>
          <w:b w:val="false"/>
          <w:i w:val="false"/>
          <w:color w:val="000000"/>
          <w:sz w:val="28"/>
        </w:rPr>
        <w:t>
      № 72 сайлау учаскесі</w:t>
      </w:r>
    </w:p>
    <w:p>
      <w:pPr>
        <w:spacing w:after="0"/>
        <w:ind w:left="0"/>
        <w:jc w:val="both"/>
      </w:pPr>
      <w:r>
        <w:rPr>
          <w:rFonts w:ascii="Times New Roman"/>
          <w:b w:val="false"/>
          <w:i w:val="false"/>
          <w:color w:val="000000"/>
          <w:sz w:val="28"/>
        </w:rPr>
        <w:t>
      (орталығы – № 54 мектеп-лицей, Ш. Иманбаева көшесі, № 4)</w:t>
      </w:r>
    </w:p>
    <w:p>
      <w:pPr>
        <w:spacing w:after="0"/>
        <w:ind w:left="0"/>
        <w:jc w:val="both"/>
      </w:pPr>
      <w:r>
        <w:rPr>
          <w:rFonts w:ascii="Times New Roman"/>
          <w:b w:val="false"/>
          <w:i w:val="false"/>
          <w:color w:val="000000"/>
          <w:sz w:val="28"/>
        </w:rPr>
        <w:t>
      Ш. Уәлиханов көшесінен А. Иманов көшесінің жұп сандар жағынан Ш. Иманбаева көшесіне дейін, Ш. Иманбаева көшесінің жұп сандар жағынан А. Бараев көшесіне дейін, А. Бараев көшесінің тақ сандар жағынан Ш. Уәлиханов көшесіне дейін, Ш. Уәлиханов көшесінің тақ сандар жағынан, Ш. Уәлиханов көшесінің № 5 үйді, А. Иманов көшесіндегі № 17 үйді, Ж. Тархан көшесіндегі № 2, 2а, 2б, 2г, 2д, 4, 6, 6/1, 8, 10 үйлерді қоса алғанда, А. Иманов көшесіне дейін.</w:t>
      </w:r>
    </w:p>
    <w:p>
      <w:pPr>
        <w:spacing w:after="0"/>
        <w:ind w:left="0"/>
        <w:jc w:val="both"/>
      </w:pPr>
      <w:r>
        <w:rPr>
          <w:rFonts w:ascii="Times New Roman"/>
          <w:b w:val="false"/>
          <w:i w:val="false"/>
          <w:color w:val="000000"/>
          <w:sz w:val="28"/>
        </w:rPr>
        <w:t>
      № 73 сайлау учаскесі</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Ғ. Мұстафин көшесі, № 13, 13/1, 13а, 15, 15/1, 15/2 үйлер, Ш. Құдайбердіұлы даңғылы, № 25/1, 25/2, 25/3, 31, 31/1 үйлер.</w:t>
      </w:r>
    </w:p>
    <w:p>
      <w:pPr>
        <w:spacing w:after="0"/>
        <w:ind w:left="0"/>
        <w:jc w:val="both"/>
      </w:pPr>
      <w:r>
        <w:rPr>
          <w:rFonts w:ascii="Times New Roman"/>
          <w:b w:val="false"/>
          <w:i w:val="false"/>
          <w:color w:val="000000"/>
          <w:sz w:val="28"/>
        </w:rPr>
        <w:t>
      № 74 сайлау учаскесі</w:t>
      </w:r>
    </w:p>
    <w:p>
      <w:pPr>
        <w:spacing w:after="0"/>
        <w:ind w:left="0"/>
        <w:jc w:val="both"/>
      </w:pPr>
      <w:r>
        <w:rPr>
          <w:rFonts w:ascii="Times New Roman"/>
          <w:b w:val="false"/>
          <w:i w:val="false"/>
          <w:color w:val="000000"/>
          <w:sz w:val="28"/>
        </w:rPr>
        <w:t>
      (орталығы – № 64 мектеп-лицей, Ғ. Мүсірепов көшесі, № 15)</w:t>
      </w:r>
    </w:p>
    <w:p>
      <w:pPr>
        <w:spacing w:after="0"/>
        <w:ind w:left="0"/>
        <w:jc w:val="both"/>
      </w:pPr>
      <w:r>
        <w:rPr>
          <w:rFonts w:ascii="Times New Roman"/>
          <w:b w:val="false"/>
          <w:i w:val="false"/>
          <w:color w:val="000000"/>
          <w:sz w:val="28"/>
        </w:rPr>
        <w:t>
      Ш. Құдайбердіұлы даңғылынан Қ. Рысқұлбеков көшесінің жұп сандар жағынан Қобыланды батыр көшесіне дейін, Қобыланды батыр көшесінің жұп сандар жағынан Ғ. Мүсірепов көшесіне дейін, Ғ. Мүсірепов көшесінің тақ сандар жағынан Ш. Құдайбердіұлы даңғылына дейін.</w:t>
      </w:r>
    </w:p>
    <w:p>
      <w:pPr>
        <w:spacing w:after="0"/>
        <w:ind w:left="0"/>
        <w:jc w:val="both"/>
      </w:pPr>
      <w:r>
        <w:rPr>
          <w:rFonts w:ascii="Times New Roman"/>
          <w:b w:val="false"/>
          <w:i w:val="false"/>
          <w:color w:val="000000"/>
          <w:sz w:val="28"/>
        </w:rPr>
        <w:t>
      № 75 сайлау учаскесі</w:t>
      </w:r>
    </w:p>
    <w:p>
      <w:pPr>
        <w:spacing w:after="0"/>
        <w:ind w:left="0"/>
        <w:jc w:val="both"/>
      </w:pPr>
      <w:r>
        <w:rPr>
          <w:rFonts w:ascii="Times New Roman"/>
          <w:b w:val="false"/>
          <w:i w:val="false"/>
          <w:color w:val="000000"/>
          <w:sz w:val="28"/>
        </w:rPr>
        <w:t>
      (орталығы – Астана қаласы әкімдігінің "Астана қаласының Орталықтандырылған кітапхана жүйесі" КММ,</w:t>
      </w:r>
    </w:p>
    <w:p>
      <w:pPr>
        <w:spacing w:after="0"/>
        <w:ind w:left="0"/>
        <w:jc w:val="both"/>
      </w:pPr>
      <w:r>
        <w:rPr>
          <w:rFonts w:ascii="Times New Roman"/>
          <w:b w:val="false"/>
          <w:i w:val="false"/>
          <w:color w:val="000000"/>
          <w:sz w:val="28"/>
        </w:rPr>
        <w:t>
      Ш. Құдайбердіұлы даңғылы, № 25/3)</w:t>
      </w:r>
    </w:p>
    <w:p>
      <w:pPr>
        <w:spacing w:after="0"/>
        <w:ind w:left="0"/>
        <w:jc w:val="both"/>
      </w:pPr>
      <w:r>
        <w:rPr>
          <w:rFonts w:ascii="Times New Roman"/>
          <w:b w:val="false"/>
          <w:i w:val="false"/>
          <w:color w:val="000000"/>
          <w:sz w:val="28"/>
        </w:rPr>
        <w:t>
      Абылай хан даңғылы № 47 үй, Қ. Рысқұлбеков көшесі № 2, 2/1, 2/2, 4, 4/1, 4/2, 4/3, 4/4, 6, 8, 8/1, 8/2, 8/3 үйлер, Ш. Құдайбердіұлы даңғылы № 38 үй, Ғ. Мүсірепов көшесі № 7/1, 7/2 үйлер.</w:t>
      </w:r>
    </w:p>
    <w:p>
      <w:pPr>
        <w:spacing w:after="0"/>
        <w:ind w:left="0"/>
        <w:jc w:val="both"/>
      </w:pPr>
      <w:r>
        <w:rPr>
          <w:rFonts w:ascii="Times New Roman"/>
          <w:b w:val="false"/>
          <w:i w:val="false"/>
          <w:color w:val="000000"/>
          <w:sz w:val="28"/>
        </w:rPr>
        <w:t>
      № 76 сайлау учаскесі</w:t>
      </w:r>
    </w:p>
    <w:p>
      <w:pPr>
        <w:spacing w:after="0"/>
        <w:ind w:left="0"/>
        <w:jc w:val="both"/>
      </w:pPr>
      <w:r>
        <w:rPr>
          <w:rFonts w:ascii="Times New Roman"/>
          <w:b w:val="false"/>
          <w:i w:val="false"/>
          <w:color w:val="000000"/>
          <w:sz w:val="28"/>
        </w:rPr>
        <w:t>
      (орталығы – № 63 мектеп-гимназия, Лепсі көшесі, № 38)</w:t>
      </w:r>
    </w:p>
    <w:p>
      <w:pPr>
        <w:spacing w:after="0"/>
        <w:ind w:left="0"/>
        <w:jc w:val="both"/>
      </w:pPr>
      <w:r>
        <w:rPr>
          <w:rFonts w:ascii="Times New Roman"/>
          <w:b w:val="false"/>
          <w:i w:val="false"/>
          <w:color w:val="000000"/>
          <w:sz w:val="28"/>
        </w:rPr>
        <w:t>
      Абылай хан даңғылынан Есіл көшесінің жұп сандар жағынан Қобыланды батыр көшесіне дейін, Қобыланды батыр көшесінің жұп сандар жағынан Қобда орамына дейін, Қобда орамынан М. Төлебаев көшесіне дейін, М. Төлебаев көшесінің тақ сандар жағынан Б. Момышұлы даңғылына дейін, Б. Момышұлы даңғылының жұп сандар жағынан Абылай хан даңғылына дейін, Абылай хан даңғылының жұп сандар жағынан Есіл көшесіне дейін.</w:t>
      </w:r>
    </w:p>
    <w:p>
      <w:pPr>
        <w:spacing w:after="0"/>
        <w:ind w:left="0"/>
        <w:jc w:val="both"/>
      </w:pPr>
      <w:r>
        <w:rPr>
          <w:rFonts w:ascii="Times New Roman"/>
          <w:b w:val="false"/>
          <w:i w:val="false"/>
          <w:color w:val="000000"/>
          <w:sz w:val="28"/>
        </w:rPr>
        <w:t>
      № 77 сайлау учаскесі</w:t>
      </w:r>
    </w:p>
    <w:p>
      <w:pPr>
        <w:spacing w:after="0"/>
        <w:ind w:left="0"/>
        <w:jc w:val="both"/>
      </w:pPr>
      <w:r>
        <w:rPr>
          <w:rFonts w:ascii="Times New Roman"/>
          <w:b w:val="false"/>
          <w:i w:val="false"/>
          <w:color w:val="000000"/>
          <w:sz w:val="28"/>
        </w:rPr>
        <w:t>
      (орталығы – "Нұр Орда" қазақ-түрік лицейі, Қарасаз көшесі, № 34)</w:t>
      </w:r>
    </w:p>
    <w:p>
      <w:pPr>
        <w:spacing w:after="0"/>
        <w:ind w:left="0"/>
        <w:jc w:val="both"/>
      </w:pPr>
      <w:r>
        <w:rPr>
          <w:rFonts w:ascii="Times New Roman"/>
          <w:b w:val="false"/>
          <w:i w:val="false"/>
          <w:color w:val="000000"/>
          <w:sz w:val="28"/>
        </w:rPr>
        <w:t xml:space="preserve">
      Р. Қошқарбаев даңғылынан Тәуелсіздік даңғылының жұп сандар жағынан Ақыртас көшесіне дейін, Ақыртас көшесінің жұп сандар жағынан Жанкент көшесіне дейін, Жанкент көшесінің жұп сандар жағынан Қ. Сәтбаев көшесіне дейін, Қ. Сәтбаев көшесінің жұп сандар жағынан Обаған көшесіне дейін, Обаған көшесінен М. Жұмабаев даңғылына дейін, М. Жұмабаев даңғылының тақ сандар жағынан Айнакөл көшесіне дейін, Айнакөл көшесінің тақ сандар жағынан Қордай көшесіне дейін, Қордай көшесінің тақ сандар жағынан Р. Қошқарбаев даңғылына дейін, Р. Қошқарбаев даңғылының тақ сандар жағынан Тәуелсіздік даңғылына дейін. </w:t>
      </w:r>
    </w:p>
    <w:p>
      <w:pPr>
        <w:spacing w:after="0"/>
        <w:ind w:left="0"/>
        <w:jc w:val="both"/>
      </w:pPr>
      <w:r>
        <w:rPr>
          <w:rFonts w:ascii="Times New Roman"/>
          <w:b w:val="false"/>
          <w:i w:val="false"/>
          <w:color w:val="000000"/>
          <w:sz w:val="28"/>
        </w:rPr>
        <w:t>
      № 78 сайлау учаскесі</w:t>
      </w:r>
    </w:p>
    <w:p>
      <w:pPr>
        <w:spacing w:after="0"/>
        <w:ind w:left="0"/>
        <w:jc w:val="both"/>
      </w:pPr>
      <w:r>
        <w:rPr>
          <w:rFonts w:ascii="Times New Roman"/>
          <w:b w:val="false"/>
          <w:i w:val="false"/>
          <w:color w:val="000000"/>
          <w:sz w:val="28"/>
        </w:rPr>
        <w:t>
      (орталығы – Қазақстан Республикасының Ұлттық музейі,</w:t>
      </w:r>
    </w:p>
    <w:p>
      <w:pPr>
        <w:spacing w:after="0"/>
        <w:ind w:left="0"/>
        <w:jc w:val="both"/>
      </w:pPr>
      <w:r>
        <w:rPr>
          <w:rFonts w:ascii="Times New Roman"/>
          <w:b w:val="false"/>
          <w:i w:val="false"/>
          <w:color w:val="000000"/>
          <w:sz w:val="28"/>
        </w:rPr>
        <w:t>
      Тәуелсіздік даңғылы, № 54)</w:t>
      </w:r>
    </w:p>
    <w:p>
      <w:pPr>
        <w:spacing w:after="0"/>
        <w:ind w:left="0"/>
        <w:jc w:val="both"/>
      </w:pPr>
      <w:r>
        <w:rPr>
          <w:rFonts w:ascii="Times New Roman"/>
          <w:b w:val="false"/>
          <w:i w:val="false"/>
          <w:color w:val="000000"/>
          <w:sz w:val="28"/>
        </w:rPr>
        <w:t xml:space="preserve">
      Р. Қошқарбаев даңғылынан Тәуелсіздік даңғылының тақ сандар жағынан Ш. Қалдаяқов көшесіне дейін, Ш. Қалдаяқов көшесінің тақ сандар жағынан, Ш. Қалдаяқов көшесіндегі № 2, 2/1, 2/2 үйлерді қоса алғанда, Есіл өзенінің арнасына дейін, Есіл өзені арнасының жағалауынан Р. Қошқарбаев даңғылына дейін, Р. Қошқарбаев даңғылының тақ сандар жағынан Тәуелсіздік даңғылына дейін. </w:t>
      </w:r>
    </w:p>
    <w:p>
      <w:pPr>
        <w:spacing w:after="0"/>
        <w:ind w:left="0"/>
        <w:jc w:val="both"/>
      </w:pPr>
      <w:r>
        <w:rPr>
          <w:rFonts w:ascii="Times New Roman"/>
          <w:b w:val="false"/>
          <w:i w:val="false"/>
          <w:color w:val="000000"/>
          <w:sz w:val="28"/>
        </w:rPr>
        <w:t>
      № 79 сайлау учаскесі</w:t>
      </w:r>
    </w:p>
    <w:p>
      <w:pPr>
        <w:spacing w:after="0"/>
        <w:ind w:left="0"/>
        <w:jc w:val="both"/>
      </w:pPr>
      <w:r>
        <w:rPr>
          <w:rFonts w:ascii="Times New Roman"/>
          <w:b w:val="false"/>
          <w:i w:val="false"/>
          <w:color w:val="000000"/>
          <w:sz w:val="28"/>
        </w:rPr>
        <w:t>
      (орталығы – № 70 метеп-лицей, Майқайың көшесі, № 1)</w:t>
      </w:r>
    </w:p>
    <w:p>
      <w:pPr>
        <w:spacing w:after="0"/>
        <w:ind w:left="0"/>
        <w:jc w:val="both"/>
      </w:pPr>
      <w:r>
        <w:rPr>
          <w:rFonts w:ascii="Times New Roman"/>
          <w:b w:val="false"/>
          <w:i w:val="false"/>
          <w:color w:val="000000"/>
          <w:sz w:val="28"/>
        </w:rPr>
        <w:t>
      Тәуелсіздік даңғылынан Б. Момышұлы даңғылының тақ сандар жағынан Р. Қошқарбаев даңғылына дейін, Р. Қошқарбаев даңғылының тақ сандар жағынан Тәуелсіздік даңғылына дейін, Тәуелсіздік даңғылының жұп сандар жағынан Б. Момышұлы даңғылына дейін.</w:t>
      </w:r>
    </w:p>
    <w:p>
      <w:pPr>
        <w:spacing w:after="0"/>
        <w:ind w:left="0"/>
        <w:jc w:val="both"/>
      </w:pPr>
      <w:r>
        <w:rPr>
          <w:rFonts w:ascii="Times New Roman"/>
          <w:b w:val="false"/>
          <w:i w:val="false"/>
          <w:color w:val="000000"/>
          <w:sz w:val="28"/>
        </w:rPr>
        <w:t>
      № 80 сайлау учаскесі</w:t>
      </w:r>
    </w:p>
    <w:p>
      <w:pPr>
        <w:spacing w:after="0"/>
        <w:ind w:left="0"/>
        <w:jc w:val="both"/>
      </w:pPr>
      <w:r>
        <w:rPr>
          <w:rFonts w:ascii="Times New Roman"/>
          <w:b w:val="false"/>
          <w:i w:val="false"/>
          <w:color w:val="000000"/>
          <w:sz w:val="28"/>
        </w:rPr>
        <w:t>
      (орталығы – № 72 мектеп-лицей, А. Байтұрсынұлы көшесі, № 25)</w:t>
      </w:r>
    </w:p>
    <w:p>
      <w:pPr>
        <w:spacing w:after="0"/>
        <w:ind w:left="0"/>
        <w:jc w:val="both"/>
      </w:pPr>
      <w:r>
        <w:rPr>
          <w:rFonts w:ascii="Times New Roman"/>
          <w:b w:val="false"/>
          <w:i w:val="false"/>
          <w:color w:val="000000"/>
          <w:sz w:val="28"/>
        </w:rPr>
        <w:t xml:space="preserve">
      Р. Қошқарбаев даңғылынан М. Жұмабаев даңғылының тақ сандар жағынан Ш. Қалдаяқов көшесіне дейін, Ш. Қалдаяқов көшесінің тақ сандар жағынан Сарыкөл көшесіне дейін, Сарыкөл көшесінің жұп сандар жағынан Р. Қошқарбаев даңғылына дейін, Р. Қошқарбаев даңғылының жұп сандар жағынан М. Жұмабаев даңғылына дейін. </w:t>
      </w:r>
    </w:p>
    <w:p>
      <w:pPr>
        <w:spacing w:after="0"/>
        <w:ind w:left="0"/>
        <w:jc w:val="both"/>
      </w:pPr>
      <w:r>
        <w:rPr>
          <w:rFonts w:ascii="Times New Roman"/>
          <w:b w:val="false"/>
          <w:i w:val="false"/>
          <w:color w:val="000000"/>
          <w:sz w:val="28"/>
        </w:rPr>
        <w:t>
      № 81 сайлау учаскесі</w:t>
      </w:r>
    </w:p>
    <w:p>
      <w:pPr>
        <w:spacing w:after="0"/>
        <w:ind w:left="0"/>
        <w:jc w:val="both"/>
      </w:pPr>
      <w:r>
        <w:rPr>
          <w:rFonts w:ascii="Times New Roman"/>
          <w:b w:val="false"/>
          <w:i w:val="false"/>
          <w:color w:val="000000"/>
          <w:sz w:val="28"/>
        </w:rPr>
        <w:t>
      (орталығы – Оқушылар сарайы, Б. Момышұлы даңғылы, № 5)</w:t>
      </w:r>
    </w:p>
    <w:p>
      <w:pPr>
        <w:spacing w:after="0"/>
        <w:ind w:left="0"/>
        <w:jc w:val="both"/>
      </w:pPr>
      <w:r>
        <w:rPr>
          <w:rFonts w:ascii="Times New Roman"/>
          <w:b w:val="false"/>
          <w:i w:val="false"/>
          <w:color w:val="000000"/>
          <w:sz w:val="28"/>
        </w:rPr>
        <w:t>
      Ақбұлақ арнасынан Тәуелсіздік даңғылының тақ сандар жағынан Б. Момышұлы даңғылына дейін, Б. Момышұлы даңғылының тақ сандар жағынан Р. Қошқарбаев даңғылына дейін, Р. Қошқарбаев даңғылының тақ сандар жағынан Есіл өзенінің арнасына дейін, Есіл өзені арнасы бойынан Ақбұлақ арнасына дейін, Ақбұлақ арнасы бойынан Тәуелсіздік даңғылына дейін.</w:t>
      </w:r>
    </w:p>
    <w:p>
      <w:pPr>
        <w:spacing w:after="0"/>
        <w:ind w:left="0"/>
        <w:jc w:val="both"/>
      </w:pPr>
      <w:r>
        <w:rPr>
          <w:rFonts w:ascii="Times New Roman"/>
          <w:b w:val="false"/>
          <w:i w:val="false"/>
          <w:color w:val="000000"/>
          <w:sz w:val="28"/>
        </w:rPr>
        <w:t>
      № 82 сайлау учаскесі</w:t>
      </w:r>
    </w:p>
    <w:p>
      <w:pPr>
        <w:spacing w:after="0"/>
        <w:ind w:left="0"/>
        <w:jc w:val="both"/>
      </w:pPr>
      <w:r>
        <w:rPr>
          <w:rFonts w:ascii="Times New Roman"/>
          <w:b w:val="false"/>
          <w:i w:val="false"/>
          <w:color w:val="000000"/>
          <w:sz w:val="28"/>
        </w:rPr>
        <w:t>
      (орталығы – Оқушылар сарайы, Б. Момышұлы даңғылы, № 5)</w:t>
      </w:r>
    </w:p>
    <w:p>
      <w:pPr>
        <w:spacing w:after="0"/>
        <w:ind w:left="0"/>
        <w:jc w:val="both"/>
      </w:pPr>
      <w:r>
        <w:rPr>
          <w:rFonts w:ascii="Times New Roman"/>
          <w:b w:val="false"/>
          <w:i w:val="false"/>
          <w:color w:val="000000"/>
          <w:sz w:val="28"/>
        </w:rPr>
        <w:t>
      Тәуелсіздік даңғылы, № 20, 22, 24а, 24б, 26, 26/1, 28 үйлер, күйші Дина көшесі, № 2/1, 2/2, № 4/1, 4/2 үйлер, Б. Майлин көшесі № 3, 3/2, 5, 5/1, 5/2 үйлер.</w:t>
      </w:r>
    </w:p>
    <w:p>
      <w:pPr>
        <w:spacing w:after="0"/>
        <w:ind w:left="0"/>
        <w:jc w:val="both"/>
      </w:pPr>
      <w:r>
        <w:rPr>
          <w:rFonts w:ascii="Times New Roman"/>
          <w:b w:val="false"/>
          <w:i w:val="false"/>
          <w:color w:val="000000"/>
          <w:sz w:val="28"/>
        </w:rPr>
        <w:t>
      № 158 сайлау учаскесі</w:t>
      </w:r>
    </w:p>
    <w:p>
      <w:pPr>
        <w:spacing w:after="0"/>
        <w:ind w:left="0"/>
        <w:jc w:val="both"/>
      </w:pPr>
      <w:r>
        <w:rPr>
          <w:rFonts w:ascii="Times New Roman"/>
          <w:b w:val="false"/>
          <w:i w:val="false"/>
          <w:color w:val="000000"/>
          <w:sz w:val="28"/>
        </w:rPr>
        <w:t>
      (орталығы – Астана қаласы әкімдігінің "Психикалық денсаулық проблемаларының медициналық орталығы" МКҚК,</w:t>
      </w:r>
    </w:p>
    <w:p>
      <w:pPr>
        <w:spacing w:after="0"/>
        <w:ind w:left="0"/>
        <w:jc w:val="both"/>
      </w:pPr>
      <w:r>
        <w:rPr>
          <w:rFonts w:ascii="Times New Roman"/>
          <w:b w:val="false"/>
          <w:i w:val="false"/>
          <w:color w:val="000000"/>
          <w:sz w:val="28"/>
        </w:rPr>
        <w:t>
      І. Жансүгірұлы көшесі, № 12)</w:t>
      </w:r>
    </w:p>
    <w:p>
      <w:pPr>
        <w:spacing w:after="0"/>
        <w:ind w:left="0"/>
        <w:jc w:val="both"/>
      </w:pPr>
      <w:r>
        <w:rPr>
          <w:rFonts w:ascii="Times New Roman"/>
          <w:b w:val="false"/>
          <w:i w:val="false"/>
          <w:color w:val="000000"/>
          <w:sz w:val="28"/>
        </w:rPr>
        <w:t>
      № 159 сайлау учаскесі</w:t>
      </w:r>
    </w:p>
    <w:p>
      <w:pPr>
        <w:spacing w:after="0"/>
        <w:ind w:left="0"/>
        <w:jc w:val="both"/>
      </w:pPr>
      <w:r>
        <w:rPr>
          <w:rFonts w:ascii="Times New Roman"/>
          <w:b w:val="false"/>
          <w:i w:val="false"/>
          <w:color w:val="000000"/>
          <w:sz w:val="28"/>
        </w:rPr>
        <w:t>
      (орталығы – Астана қаласының әкімдігінің "Туберкулезге қарсы диспансері" МКҚК, Манас көшесі, № 9)</w:t>
      </w:r>
    </w:p>
    <w:p>
      <w:pPr>
        <w:spacing w:after="0"/>
        <w:ind w:left="0"/>
        <w:jc w:val="both"/>
      </w:pPr>
      <w:r>
        <w:rPr>
          <w:rFonts w:ascii="Times New Roman"/>
          <w:b w:val="false"/>
          <w:i w:val="false"/>
          <w:color w:val="000000"/>
          <w:sz w:val="28"/>
        </w:rPr>
        <w:t>
      № 161 сайлау учаскесі</w:t>
      </w:r>
    </w:p>
    <w:p>
      <w:pPr>
        <w:spacing w:after="0"/>
        <w:ind w:left="0"/>
        <w:jc w:val="both"/>
      </w:pPr>
      <w:r>
        <w:rPr>
          <w:rFonts w:ascii="Times New Roman"/>
          <w:b w:val="false"/>
          <w:i w:val="false"/>
          <w:color w:val="000000"/>
          <w:sz w:val="28"/>
        </w:rPr>
        <w:t>
      (орталығы – Астана қаласы әкімдігінің ШЖҚ "Онкологиялық диспансер" МКК, Манас көшесі, № 3</w:t>
      </w:r>
    </w:p>
    <w:p>
      <w:pPr>
        <w:spacing w:after="0"/>
        <w:ind w:left="0"/>
        <w:jc w:val="both"/>
      </w:pPr>
      <w:r>
        <w:rPr>
          <w:rFonts w:ascii="Times New Roman"/>
          <w:b w:val="false"/>
          <w:i w:val="false"/>
          <w:color w:val="000000"/>
          <w:sz w:val="28"/>
        </w:rPr>
        <w:t>
      № 162 сайлау учаскесі</w:t>
      </w:r>
    </w:p>
    <w:p>
      <w:pPr>
        <w:spacing w:after="0"/>
        <w:ind w:left="0"/>
        <w:jc w:val="both"/>
      </w:pPr>
      <w:r>
        <w:rPr>
          <w:rFonts w:ascii="Times New Roman"/>
          <w:b w:val="false"/>
          <w:i w:val="false"/>
          <w:color w:val="000000"/>
          <w:sz w:val="28"/>
        </w:rPr>
        <w:t>
      (орталығы – Астана қаласы әкімдігінің</w:t>
      </w:r>
    </w:p>
    <w:p>
      <w:pPr>
        <w:spacing w:after="0"/>
        <w:ind w:left="0"/>
        <w:jc w:val="both"/>
      </w:pPr>
      <w:r>
        <w:rPr>
          <w:rFonts w:ascii="Times New Roman"/>
          <w:b w:val="false"/>
          <w:i w:val="false"/>
          <w:color w:val="000000"/>
          <w:sz w:val="28"/>
        </w:rPr>
        <w:t>
      ШЖҚ "№ 2 Перинаталдық орталық" МКК, Тәуелсіздік даңғылы, № 3/1)</w:t>
      </w:r>
    </w:p>
    <w:p>
      <w:pPr>
        <w:spacing w:after="0"/>
        <w:ind w:left="0"/>
        <w:jc w:val="both"/>
      </w:pPr>
      <w:r>
        <w:rPr>
          <w:rFonts w:ascii="Times New Roman"/>
          <w:b w:val="false"/>
          <w:i w:val="false"/>
          <w:color w:val="000000"/>
          <w:sz w:val="28"/>
        </w:rPr>
        <w:t>
      № 163 сайлау учаскесі</w:t>
      </w:r>
    </w:p>
    <w:p>
      <w:pPr>
        <w:spacing w:after="0"/>
        <w:ind w:left="0"/>
        <w:jc w:val="both"/>
      </w:pPr>
      <w:r>
        <w:rPr>
          <w:rFonts w:ascii="Times New Roman"/>
          <w:b w:val="false"/>
          <w:i w:val="false"/>
          <w:color w:val="000000"/>
          <w:sz w:val="28"/>
        </w:rPr>
        <w:t>
      (орталығы – "Ұлттық ғылыми медициналық орталық" АҚ,</w:t>
      </w:r>
    </w:p>
    <w:p>
      <w:pPr>
        <w:spacing w:after="0"/>
        <w:ind w:left="0"/>
        <w:jc w:val="both"/>
      </w:pPr>
      <w:r>
        <w:rPr>
          <w:rFonts w:ascii="Times New Roman"/>
          <w:b w:val="false"/>
          <w:i w:val="false"/>
          <w:color w:val="000000"/>
          <w:sz w:val="28"/>
        </w:rPr>
        <w:t>
      Абылай хан даңғылы, № 42)</w:t>
      </w:r>
    </w:p>
    <w:p>
      <w:pPr>
        <w:spacing w:after="0"/>
        <w:ind w:left="0"/>
        <w:jc w:val="both"/>
      </w:pPr>
      <w:r>
        <w:rPr>
          <w:rFonts w:ascii="Times New Roman"/>
          <w:b w:val="false"/>
          <w:i w:val="false"/>
          <w:color w:val="000000"/>
          <w:sz w:val="28"/>
        </w:rPr>
        <w:t>
      № 164 сайлау учаскесі</w:t>
      </w:r>
    </w:p>
    <w:p>
      <w:pPr>
        <w:spacing w:after="0"/>
        <w:ind w:left="0"/>
        <w:jc w:val="both"/>
      </w:pPr>
      <w:r>
        <w:rPr>
          <w:rFonts w:ascii="Times New Roman"/>
          <w:b w:val="false"/>
          <w:i w:val="false"/>
          <w:color w:val="000000"/>
          <w:sz w:val="28"/>
        </w:rPr>
        <w:t>
      (орталығы – Қазақстан Республикасы Денсаулық сақтау министрлігінің ШЖҚ "Травматология және ортопедия ғылыми-зерттеу институты" РМК,</w:t>
      </w:r>
    </w:p>
    <w:p>
      <w:pPr>
        <w:spacing w:after="0"/>
        <w:ind w:left="0"/>
        <w:jc w:val="both"/>
      </w:pPr>
      <w:r>
        <w:rPr>
          <w:rFonts w:ascii="Times New Roman"/>
          <w:b w:val="false"/>
          <w:i w:val="false"/>
          <w:color w:val="000000"/>
          <w:sz w:val="28"/>
        </w:rPr>
        <w:t>
      Абылай хан даңғылы, № 11)</w:t>
      </w:r>
    </w:p>
    <w:p>
      <w:pPr>
        <w:spacing w:after="0"/>
        <w:ind w:left="0"/>
        <w:jc w:val="both"/>
      </w:pPr>
      <w:r>
        <w:rPr>
          <w:rFonts w:ascii="Times New Roman"/>
          <w:b w:val="false"/>
          <w:i w:val="false"/>
          <w:color w:val="000000"/>
          <w:sz w:val="28"/>
        </w:rPr>
        <w:t>
      № 165 сайлау учаскесі</w:t>
      </w:r>
    </w:p>
    <w:p>
      <w:pPr>
        <w:spacing w:after="0"/>
        <w:ind w:left="0"/>
        <w:jc w:val="both"/>
      </w:pPr>
      <w:r>
        <w:rPr>
          <w:rFonts w:ascii="Times New Roman"/>
          <w:b w:val="false"/>
          <w:i w:val="false"/>
          <w:color w:val="000000"/>
          <w:sz w:val="28"/>
        </w:rPr>
        <w:t>
      (орталығы – Астана қаласының әкімдігінің ШЖҚ "№ 1 қалалық аурухана" МКК, Р. Қошқарбаев даңғылы, № 66)</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(орталығы – Астана қаласы әкімдігінің ШЖҚ "№ 2 қалалық балалар ауруханасы" МКК, Р. Қошқарбаев даңғылы, № 64)</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(орталығы – Астана қаласы әкімдігінің "Қалалық жұқпалы аурулар ауруханасы" МКҚК, Манас көшесі, № 22/1)</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(орталығы – № 6636 әскери бөлімі, Ж. Досмұхамедұлы көшесі, № 2)</w:t>
      </w:r>
    </w:p>
    <w:p>
      <w:pPr>
        <w:spacing w:after="0"/>
        <w:ind w:left="0"/>
        <w:jc w:val="both"/>
      </w:pPr>
      <w:r>
        <w:rPr>
          <w:rFonts w:ascii="Times New Roman"/>
          <w:b w:val="false"/>
          <w:i w:val="false"/>
          <w:color w:val="000000"/>
          <w:sz w:val="28"/>
        </w:rPr>
        <w:t>
      № 182 сайлау учаскесі</w:t>
      </w:r>
    </w:p>
    <w:p>
      <w:pPr>
        <w:spacing w:after="0"/>
        <w:ind w:left="0"/>
        <w:jc w:val="both"/>
      </w:pPr>
      <w:r>
        <w:rPr>
          <w:rFonts w:ascii="Times New Roman"/>
          <w:b w:val="false"/>
          <w:i w:val="false"/>
          <w:color w:val="000000"/>
          <w:sz w:val="28"/>
        </w:rPr>
        <w:t>
      (орталығы – № 73 мектеп-лицей, № 191 көше, № 2 үй)</w:t>
      </w:r>
    </w:p>
    <w:p>
      <w:pPr>
        <w:spacing w:after="0"/>
        <w:ind w:left="0"/>
        <w:jc w:val="both"/>
      </w:pPr>
      <w:r>
        <w:rPr>
          <w:rFonts w:ascii="Times New Roman"/>
          <w:b w:val="false"/>
          <w:i w:val="false"/>
          <w:color w:val="000000"/>
          <w:sz w:val="28"/>
        </w:rPr>
        <w:t>
      Есіл өзенінің жағалауынан Ш. Қалдаяқов көшесінің жұп сандар жағынан М. Жұмабаев даңғылына дейін, Есіл өзенінің жағалауы бойынан, № 43а, № 46 көшелерін және Тәуелсіздік даңғылының бойындағы VIP-қалашықта орналасқан үйлерді қоса алғанда, Ш. Қалдаяқов көшесіне дейін.</w:t>
      </w:r>
    </w:p>
    <w:p>
      <w:pPr>
        <w:spacing w:after="0"/>
        <w:ind w:left="0"/>
        <w:jc w:val="both"/>
      </w:pPr>
      <w:r>
        <w:rPr>
          <w:rFonts w:ascii="Times New Roman"/>
          <w:b w:val="false"/>
          <w:i w:val="false"/>
          <w:color w:val="000000"/>
          <w:sz w:val="28"/>
        </w:rPr>
        <w:t>
      № 183 сайлау учаскесі</w:t>
      </w:r>
    </w:p>
    <w:p>
      <w:pPr>
        <w:spacing w:after="0"/>
        <w:ind w:left="0"/>
        <w:jc w:val="both"/>
      </w:pPr>
      <w:r>
        <w:rPr>
          <w:rFonts w:ascii="Times New Roman"/>
          <w:b w:val="false"/>
          <w:i w:val="false"/>
          <w:color w:val="000000"/>
          <w:sz w:val="28"/>
        </w:rPr>
        <w:t>
      (орталығы – 0112 әскери бөлімі, Абылай хан даңғылы, № 45)</w:t>
      </w:r>
    </w:p>
    <w:p>
      <w:pPr>
        <w:spacing w:after="0"/>
        <w:ind w:left="0"/>
        <w:jc w:val="both"/>
      </w:pPr>
      <w:r>
        <w:rPr>
          <w:rFonts w:ascii="Times New Roman"/>
          <w:b w:val="false"/>
          <w:i w:val="false"/>
          <w:color w:val="000000"/>
          <w:sz w:val="28"/>
        </w:rPr>
        <w:t>
      № 187 сайлау учаскесі</w:t>
      </w:r>
    </w:p>
    <w:p>
      <w:pPr>
        <w:spacing w:after="0"/>
        <w:ind w:left="0"/>
        <w:jc w:val="both"/>
      </w:pPr>
      <w:r>
        <w:rPr>
          <w:rFonts w:ascii="Times New Roman"/>
          <w:b w:val="false"/>
          <w:i w:val="false"/>
          <w:color w:val="000000"/>
          <w:sz w:val="28"/>
        </w:rPr>
        <w:t>
      (орталығы – Астана қаласы бойынша Қылмыстық-атқару жүйесі департаментінің "ЕЦ-166/1 мекемесі" ММ, Алаш тасжолы, № 30/1)</w:t>
      </w:r>
    </w:p>
    <w:p>
      <w:pPr>
        <w:spacing w:after="0"/>
        <w:ind w:left="0"/>
        <w:jc w:val="both"/>
      </w:pPr>
      <w:r>
        <w:rPr>
          <w:rFonts w:ascii="Times New Roman"/>
          <w:b w:val="false"/>
          <w:i w:val="false"/>
          <w:color w:val="000000"/>
          <w:sz w:val="28"/>
        </w:rPr>
        <w:t>
      № 188 сайлау учаскесі</w:t>
      </w:r>
    </w:p>
    <w:p>
      <w:pPr>
        <w:spacing w:after="0"/>
        <w:ind w:left="0"/>
        <w:jc w:val="both"/>
      </w:pPr>
      <w:r>
        <w:rPr>
          <w:rFonts w:ascii="Times New Roman"/>
          <w:b w:val="false"/>
          <w:i w:val="false"/>
          <w:color w:val="000000"/>
          <w:sz w:val="28"/>
        </w:rPr>
        <w:t>
      (орталығы – "Қазақстан Республикасы Ішкі істер министрлігі Астана қаласының Ішкі істер департаменті" ММ Уақытша ұстау оқшаулағышы,</w:t>
      </w:r>
    </w:p>
    <w:p>
      <w:pPr>
        <w:spacing w:after="0"/>
        <w:ind w:left="0"/>
        <w:jc w:val="both"/>
      </w:pPr>
      <w:r>
        <w:rPr>
          <w:rFonts w:ascii="Times New Roman"/>
          <w:b w:val="false"/>
          <w:i w:val="false"/>
          <w:color w:val="000000"/>
          <w:sz w:val="28"/>
        </w:rPr>
        <w:t>
      Өндірістік аймақ, № 80)</w:t>
      </w:r>
    </w:p>
    <w:p>
      <w:pPr>
        <w:spacing w:after="0"/>
        <w:ind w:left="0"/>
        <w:jc w:val="both"/>
      </w:pPr>
      <w:r>
        <w:rPr>
          <w:rFonts w:ascii="Times New Roman"/>
          <w:b w:val="false"/>
          <w:i w:val="false"/>
          <w:color w:val="000000"/>
          <w:sz w:val="28"/>
        </w:rPr>
        <w:t>
      № 256 сайлау учаскесі</w:t>
      </w:r>
    </w:p>
    <w:p>
      <w:pPr>
        <w:spacing w:after="0"/>
        <w:ind w:left="0"/>
        <w:jc w:val="both"/>
      </w:pPr>
      <w:r>
        <w:rPr>
          <w:rFonts w:ascii="Times New Roman"/>
          <w:b w:val="false"/>
          <w:i w:val="false"/>
          <w:color w:val="000000"/>
          <w:sz w:val="28"/>
        </w:rPr>
        <w:t>
      (орталығы – № 74 мектеп-гимназия, Т. Жүргенов көшісі, № 29)</w:t>
      </w:r>
    </w:p>
    <w:p>
      <w:pPr>
        <w:spacing w:after="0"/>
        <w:ind w:left="0"/>
        <w:jc w:val="both"/>
      </w:pPr>
      <w:r>
        <w:rPr>
          <w:rFonts w:ascii="Times New Roman"/>
          <w:b w:val="false"/>
          <w:i w:val="false"/>
          <w:color w:val="000000"/>
          <w:sz w:val="28"/>
        </w:rPr>
        <w:t>
      М. Жұмабаев даңғылынан Айнакөл көшесінің жұп сандар жағынан Қордай көшесіне дейін, Қордай көшесінің тақ сандар жағынан А. Байтұрсынұлы көшесіне дейін, А. Байтұрсынұлы көшесінің тақ сандар жағынан М. Жұмабаев даңғылына дейін, М. Жұмабаев даңғылының жұп сандар жағынан Айнакөл көшесіне дейін.</w:t>
      </w:r>
    </w:p>
    <w:p>
      <w:pPr>
        <w:spacing w:after="0"/>
        <w:ind w:left="0"/>
        <w:jc w:val="both"/>
      </w:pPr>
      <w:r>
        <w:rPr>
          <w:rFonts w:ascii="Times New Roman"/>
          <w:b w:val="false"/>
          <w:i w:val="false"/>
          <w:color w:val="000000"/>
          <w:sz w:val="28"/>
        </w:rPr>
        <w:t>
      № 285 сайлау учаскесі</w:t>
      </w:r>
    </w:p>
    <w:p>
      <w:pPr>
        <w:spacing w:after="0"/>
        <w:ind w:left="0"/>
        <w:jc w:val="both"/>
      </w:pPr>
      <w:r>
        <w:rPr>
          <w:rFonts w:ascii="Times New Roman"/>
          <w:b w:val="false"/>
          <w:i w:val="false"/>
          <w:color w:val="000000"/>
          <w:sz w:val="28"/>
        </w:rPr>
        <w:t>
      (орталығы – Астана қаласы әкімдігінің "Астана су арнасы" ШЖК МКК, Абай даңғылы, № 103)</w:t>
      </w:r>
    </w:p>
    <w:p>
      <w:pPr>
        <w:spacing w:after="0"/>
        <w:ind w:left="0"/>
        <w:jc w:val="both"/>
      </w:pPr>
      <w:r>
        <w:rPr>
          <w:rFonts w:ascii="Times New Roman"/>
          <w:b w:val="false"/>
          <w:i w:val="false"/>
          <w:color w:val="000000"/>
          <w:sz w:val="28"/>
        </w:rPr>
        <w:t xml:space="preserve">
      Кенесары көшесінен А. Янушкевич көшесінің жұп сандар жағынан Абай даңғылына дейін, Абай даңғылының жұп сандар жағынан, Абай даңғылындағы № 96 және 96а үйлерді қоспағанда, К. Циолковский орамына дейін, К. Циолковский орамының жұп сандар жағынан А. Пушкин көшесіне дейін, А. Пушкин көшесінің тақ сандар жағынан, А. Пушкин көшесіндегі № 15, 15а, 15б үйлерді қоспағанда, Кенесары көшесіне дейін, Кенесары көшесінің тақ сандар жағынан, Кенесары көшесінде орналасқан 91/4 үйді қоспағанда, А. Янушкевич көшесіне дейін. </w:t>
      </w:r>
    </w:p>
    <w:p>
      <w:pPr>
        <w:spacing w:after="0"/>
        <w:ind w:left="0"/>
        <w:jc w:val="both"/>
      </w:pPr>
      <w:r>
        <w:rPr>
          <w:rFonts w:ascii="Times New Roman"/>
          <w:b w:val="false"/>
          <w:i w:val="false"/>
          <w:color w:val="000000"/>
          <w:sz w:val="28"/>
        </w:rPr>
        <w:t>
      № 286 сайлау учаскесі</w:t>
      </w:r>
    </w:p>
    <w:p>
      <w:pPr>
        <w:spacing w:after="0"/>
        <w:ind w:left="0"/>
        <w:jc w:val="both"/>
      </w:pPr>
      <w:r>
        <w:rPr>
          <w:rFonts w:ascii="Times New Roman"/>
          <w:b w:val="false"/>
          <w:i w:val="false"/>
          <w:color w:val="000000"/>
          <w:sz w:val="28"/>
        </w:rPr>
        <w:t>
      (орталығы – № 51 мектеп-гимназиясы, Қараөткел тұрғын алабы,</w:t>
      </w:r>
    </w:p>
    <w:p>
      <w:pPr>
        <w:spacing w:after="0"/>
        <w:ind w:left="0"/>
        <w:jc w:val="both"/>
      </w:pPr>
      <w:r>
        <w:rPr>
          <w:rFonts w:ascii="Times New Roman"/>
          <w:b w:val="false"/>
          <w:i w:val="false"/>
          <w:color w:val="000000"/>
          <w:sz w:val="28"/>
        </w:rPr>
        <w:t>
      Аманат көшесі, № 5)</w:t>
      </w:r>
    </w:p>
    <w:p>
      <w:pPr>
        <w:spacing w:after="0"/>
        <w:ind w:left="0"/>
        <w:jc w:val="both"/>
      </w:pPr>
      <w:r>
        <w:rPr>
          <w:rFonts w:ascii="Times New Roman"/>
          <w:b w:val="false"/>
          <w:i w:val="false"/>
          <w:color w:val="000000"/>
          <w:sz w:val="28"/>
        </w:rPr>
        <w:t xml:space="preserve">
      Б. Момышұлы даңғылынан М. Жұмабаев даңғылының жұп сандар жағынан күйші Дина көшесіне дейін, күйші Дина көшесінің жұп сандар жағынан, күйші Дина көшесіндегі 28, 28/1 үйлерді және Б. Майлин көшесіндегі 31 үйді қоса алғанда, М. Төлебаев көшесіне дейін, М. Төлебаев көшесінің жұп сандар жағынан Б. Момышұлы даңғылына дейін, Б. Момышұлы даңғылының тақ сандар жағынан М. Жұмабаев даңғылына дейін. </w:t>
      </w:r>
    </w:p>
    <w:p>
      <w:pPr>
        <w:spacing w:after="0"/>
        <w:ind w:left="0"/>
        <w:jc w:val="both"/>
      </w:pPr>
      <w:r>
        <w:rPr>
          <w:rFonts w:ascii="Times New Roman"/>
          <w:b w:val="false"/>
          <w:i w:val="false"/>
          <w:color w:val="000000"/>
          <w:sz w:val="28"/>
        </w:rPr>
        <w:t>
      № 287 сайлау учаскесі</w:t>
      </w:r>
    </w:p>
    <w:p>
      <w:pPr>
        <w:spacing w:after="0"/>
        <w:ind w:left="0"/>
        <w:jc w:val="both"/>
      </w:pPr>
      <w:r>
        <w:rPr>
          <w:rFonts w:ascii="Times New Roman"/>
          <w:b w:val="false"/>
          <w:i w:val="false"/>
          <w:color w:val="000000"/>
          <w:sz w:val="28"/>
        </w:rPr>
        <w:t>
      (орталығы – № 72 мектеп-лицей, А. Байтұрсынұлы көшесі, № 25)</w:t>
      </w:r>
    </w:p>
    <w:p>
      <w:pPr>
        <w:spacing w:after="0"/>
        <w:ind w:left="0"/>
        <w:jc w:val="both"/>
      </w:pPr>
      <w:r>
        <w:rPr>
          <w:rFonts w:ascii="Times New Roman"/>
          <w:b w:val="false"/>
          <w:i w:val="false"/>
          <w:color w:val="000000"/>
          <w:sz w:val="28"/>
        </w:rPr>
        <w:t>
      Тәуелсіздік даңғылынан Р. Қошқарбаев даңғылының жұп сандар жағынан Сарыкөл көшесіне дейін, Сарыкөл көшесінің тақ сандар жағынан Ш. Қалдаяқов көшесіне дейін, Ш. Қалдаяқов көшесінің тақ сандар жағынан Тәуелсіздік даңғылына дейін, Тәуелсіздік даңғылының жұп сандар жағынан Р. Қошқарбаев даңғылына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2014 жылғы 11 сәуірдегі</w:t>
            </w:r>
            <w:r>
              <w:br/>
            </w:r>
            <w:r>
              <w:rPr>
                <w:rFonts w:ascii="Times New Roman"/>
                <w:b w:val="false"/>
                <w:i w:val="false"/>
                <w:color w:val="000000"/>
                <w:sz w:val="20"/>
              </w:rPr>
              <w:t>№ 03-11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Астана қаласы "Есіл" ауданы сайлау учаскелерінің шекарасы</w:t>
      </w:r>
    </w:p>
    <w:p>
      <w:pPr>
        <w:spacing w:after="0"/>
        <w:ind w:left="0"/>
        <w:jc w:val="both"/>
      </w:pPr>
      <w:r>
        <w:rPr>
          <w:rFonts w:ascii="Times New Roman"/>
          <w:b w:val="false"/>
          <w:i w:val="false"/>
          <w:color w:val="ff0000"/>
          <w:sz w:val="28"/>
        </w:rPr>
        <w:t xml:space="preserve">
      Ескерту. 2-қосымша жаңа редакцияда - Астана қаласы әкімінің 28.04.2017 </w:t>
      </w:r>
      <w:r>
        <w:rPr>
          <w:rFonts w:ascii="Times New Roman"/>
          <w:b w:val="false"/>
          <w:i w:val="false"/>
          <w:color w:val="ff0000"/>
          <w:sz w:val="28"/>
        </w:rPr>
        <w:t>№ 104-8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 83 сайлау учаскесі</w:t>
      </w:r>
    </w:p>
    <w:p>
      <w:pPr>
        <w:spacing w:after="0"/>
        <w:ind w:left="0"/>
        <w:jc w:val="both"/>
      </w:pPr>
      <w:r>
        <w:rPr>
          <w:rFonts w:ascii="Times New Roman"/>
          <w:b w:val="false"/>
          <w:i w:val="false"/>
          <w:color w:val="000000"/>
          <w:sz w:val="28"/>
        </w:rPr>
        <w:t>
      (орталығы – А. Құрманов атындағы № 17 мектеп-гимназия,</w:t>
      </w:r>
    </w:p>
    <w:p>
      <w:pPr>
        <w:spacing w:after="0"/>
        <w:ind w:left="0"/>
        <w:jc w:val="both"/>
      </w:pPr>
      <w:r>
        <w:rPr>
          <w:rFonts w:ascii="Times New Roman"/>
          <w:b w:val="false"/>
          <w:i w:val="false"/>
          <w:color w:val="000000"/>
          <w:sz w:val="28"/>
        </w:rPr>
        <w:t>
      Қабанбай батыр даңғылы, № 9/1)</w:t>
      </w:r>
    </w:p>
    <w:p>
      <w:pPr>
        <w:spacing w:after="0"/>
        <w:ind w:left="0"/>
        <w:jc w:val="both"/>
      </w:pPr>
      <w:r>
        <w:rPr>
          <w:rFonts w:ascii="Times New Roman"/>
          <w:b w:val="false"/>
          <w:i w:val="false"/>
          <w:color w:val="000000"/>
          <w:sz w:val="28"/>
        </w:rPr>
        <w:t xml:space="preserve">
      Қабанбай батыр даңғылынан Есіл өзенінің арнасы бойынша Тұран даңғылына дейін, Тұран даңғылының жұп сандар жағынан Д. Қонаев көшесіне дейін, Д. Қонаев көшесінің тақ сандар жағынан Қабанбай батыр даңғылына дейін, Қабанбай батыр даңғылының тақ сандар жағынан Есіл өзенінің арнасына дейін. </w:t>
      </w:r>
    </w:p>
    <w:p>
      <w:pPr>
        <w:spacing w:after="0"/>
        <w:ind w:left="0"/>
        <w:jc w:val="both"/>
      </w:pPr>
      <w:r>
        <w:rPr>
          <w:rFonts w:ascii="Times New Roman"/>
          <w:b w:val="false"/>
          <w:i w:val="false"/>
          <w:color w:val="000000"/>
          <w:sz w:val="28"/>
        </w:rPr>
        <w:t>
      № 84 сайлау учаскесі</w:t>
      </w:r>
    </w:p>
    <w:p>
      <w:pPr>
        <w:spacing w:after="0"/>
        <w:ind w:left="0"/>
        <w:jc w:val="both"/>
      </w:pPr>
      <w:r>
        <w:rPr>
          <w:rFonts w:ascii="Times New Roman"/>
          <w:b w:val="false"/>
          <w:i w:val="false"/>
          <w:color w:val="000000"/>
          <w:sz w:val="28"/>
        </w:rPr>
        <w:t>
      (орталығы – "Инновациялық технологиялар мен инновациялар" жеке мекеме, Қабанбай батыр даңғылы, № 8)</w:t>
      </w:r>
    </w:p>
    <w:p>
      <w:pPr>
        <w:spacing w:after="0"/>
        <w:ind w:left="0"/>
        <w:jc w:val="both"/>
      </w:pPr>
      <w:r>
        <w:rPr>
          <w:rFonts w:ascii="Times New Roman"/>
          <w:b w:val="false"/>
          <w:i w:val="false"/>
          <w:color w:val="000000"/>
          <w:sz w:val="28"/>
        </w:rPr>
        <w:t>
      Есіл өзені арнасынан Қабанбай батыр даңғылының жұп сандар жағынан Сарайшық көшесіне дейін, Сарайшық көшесінің тақ сандар жағынан Е. Тайбеков көшесіне дейін, Е. Тайбеков көшесінің жұп сандар жағынан Қарашаш көшесіне дейін, Қарашаш көшесінің жұп сандар жағынан Қараөткел көшесіне дейін, Қараөткел көшесінің тақ сандар жағынан Жиембет жырау көшесіне дейін, Жиембет жырау көшесінің жұп сандар жағынан Родникова көшесіне дейін, Родникова көшесінің жұп сандар жағынан Арай көшесіне дейін, Арай көшесінен Жауқазын көшесінің тақ сандар жағынан Есіл өзенінің арнасына дейін, Есіл өзені арнасынан Қабанбай батыр даңғылына дейін.</w:t>
      </w:r>
    </w:p>
    <w:p>
      <w:pPr>
        <w:spacing w:after="0"/>
        <w:ind w:left="0"/>
        <w:jc w:val="both"/>
      </w:pPr>
      <w:r>
        <w:rPr>
          <w:rFonts w:ascii="Times New Roman"/>
          <w:b w:val="false"/>
          <w:i w:val="false"/>
          <w:color w:val="000000"/>
          <w:sz w:val="28"/>
        </w:rPr>
        <w:t>
      № 85 сайлау учаскесі</w:t>
      </w:r>
    </w:p>
    <w:p>
      <w:pPr>
        <w:spacing w:after="0"/>
        <w:ind w:left="0"/>
        <w:jc w:val="both"/>
      </w:pPr>
      <w:r>
        <w:rPr>
          <w:rFonts w:ascii="Times New Roman"/>
          <w:b w:val="false"/>
          <w:i w:val="false"/>
          <w:color w:val="000000"/>
          <w:sz w:val="28"/>
        </w:rPr>
        <w:t>
      (орталығы – № 24 орталық мектеп, Пригородный тұрғын алабы, № 127)</w:t>
      </w:r>
    </w:p>
    <w:p>
      <w:pPr>
        <w:spacing w:after="0"/>
        <w:ind w:left="0"/>
        <w:jc w:val="both"/>
      </w:pPr>
      <w:r>
        <w:rPr>
          <w:rFonts w:ascii="Times New Roman"/>
          <w:b w:val="false"/>
          <w:i w:val="false"/>
          <w:color w:val="000000"/>
          <w:sz w:val="28"/>
        </w:rPr>
        <w:t xml:space="preserve">
      "Астана Жұлдызы" монументінен Қабанбай батыр даңғылының тақ сандар жағынан Астана Халықаралық әуежайына дейін, Астана Халықаралық әуежайынан ауданның шекарасы бойынша Қарқаралы тасжолына дейін, Карқаралы тасжолы бойынша "Астана Жұлдызы" монументіне дейін. </w:t>
      </w:r>
    </w:p>
    <w:p>
      <w:pPr>
        <w:spacing w:after="0"/>
        <w:ind w:left="0"/>
        <w:jc w:val="both"/>
      </w:pPr>
      <w:r>
        <w:rPr>
          <w:rFonts w:ascii="Times New Roman"/>
          <w:b w:val="false"/>
          <w:i w:val="false"/>
          <w:color w:val="000000"/>
          <w:sz w:val="28"/>
        </w:rPr>
        <w:t>
      № 86 сайлау учаскесі</w:t>
      </w:r>
    </w:p>
    <w:p>
      <w:pPr>
        <w:spacing w:after="0"/>
        <w:ind w:left="0"/>
        <w:jc w:val="both"/>
      </w:pPr>
      <w:r>
        <w:rPr>
          <w:rFonts w:ascii="Times New Roman"/>
          <w:b w:val="false"/>
          <w:i w:val="false"/>
          <w:color w:val="000000"/>
          <w:sz w:val="28"/>
        </w:rPr>
        <w:t>
      (орталығы – Астана қаласының халықаралық мектебі, Түркістан көшесі, № 2/1)</w:t>
      </w:r>
    </w:p>
    <w:p>
      <w:pPr>
        <w:spacing w:after="0"/>
        <w:ind w:left="0"/>
        <w:jc w:val="both"/>
      </w:pPr>
      <w:r>
        <w:rPr>
          <w:rFonts w:ascii="Times New Roman"/>
          <w:b w:val="false"/>
          <w:i w:val="false"/>
          <w:color w:val="000000"/>
          <w:sz w:val="28"/>
        </w:rPr>
        <w:t>
      Сығанақ көшесінен Мәңгілік ел даңғылының тақ сандар жағынан Керей, Жәнібек хандар көшесіне дейін, Керей, Жәнібек хандар көшесінің тақ сандар жағынан Түркістан көшесіне дейін, Түркістан көшесінің жұп сандар жағынан Сығанақ көшесіне дейін, Сығанақ көшесінің жұп сандар жағынан Мәңгілік Ел даңғылына дейін.</w:t>
      </w:r>
    </w:p>
    <w:p>
      <w:pPr>
        <w:spacing w:after="0"/>
        <w:ind w:left="0"/>
        <w:jc w:val="both"/>
      </w:pPr>
      <w:r>
        <w:rPr>
          <w:rFonts w:ascii="Times New Roman"/>
          <w:b w:val="false"/>
          <w:i w:val="false"/>
          <w:color w:val="000000"/>
          <w:sz w:val="28"/>
        </w:rPr>
        <w:t>
      № 87 сайлау учаскесі</w:t>
      </w:r>
    </w:p>
    <w:p>
      <w:pPr>
        <w:spacing w:after="0"/>
        <w:ind w:left="0"/>
        <w:jc w:val="both"/>
      </w:pPr>
      <w:r>
        <w:rPr>
          <w:rFonts w:ascii="Times New Roman"/>
          <w:b w:val="false"/>
          <w:i w:val="false"/>
          <w:color w:val="000000"/>
          <w:sz w:val="28"/>
        </w:rPr>
        <w:t>
      (орталығы – № 45 орта мектеп, "Заречный" тұрғын алабы,</w:t>
      </w:r>
    </w:p>
    <w:p>
      <w:pPr>
        <w:spacing w:after="0"/>
        <w:ind w:left="0"/>
        <w:jc w:val="both"/>
      </w:pPr>
      <w:r>
        <w:rPr>
          <w:rFonts w:ascii="Times New Roman"/>
          <w:b w:val="false"/>
          <w:i w:val="false"/>
          <w:color w:val="000000"/>
          <w:sz w:val="28"/>
        </w:rPr>
        <w:t>
      Ұшқыштар көшесі, № 8/1)</w:t>
      </w:r>
    </w:p>
    <w:p>
      <w:pPr>
        <w:spacing w:after="0"/>
        <w:ind w:left="0"/>
        <w:jc w:val="both"/>
      </w:pPr>
      <w:r>
        <w:rPr>
          <w:rFonts w:ascii="Times New Roman"/>
          <w:b w:val="false"/>
          <w:i w:val="false"/>
          <w:color w:val="000000"/>
          <w:sz w:val="28"/>
        </w:rPr>
        <w:t>
      Керей, Жәнібек хандар көшесінен Еңбекшілер көшесінің жұп сандар жағынан № 15 үйге дейін, Еңбекшілер көшесі № 15 үйден Есіл өзені арнасына дейін, Есіл өзені арнасы бойынша № 23 көшеге дейін, № 23 көшеден № 44 көшеге дейін, № 44 көшеден Ұлы Дала даңғылына дейін, Ұлы Дала даңғылының тақ сандар жағынан Мәңгілік Ел даңғылына дейін, Мәңгілік Ел даңғылының жұп сандар жағынан Керей, Жәнібек хандар көшесіне дейін, Керей, Жәнібек хандары көшесінің жұп сандар жағынан Еңбекшілер көшесіне дейін.</w:t>
      </w:r>
    </w:p>
    <w:p>
      <w:pPr>
        <w:spacing w:after="0"/>
        <w:ind w:left="0"/>
        <w:jc w:val="both"/>
      </w:pPr>
      <w:r>
        <w:rPr>
          <w:rFonts w:ascii="Times New Roman"/>
          <w:b w:val="false"/>
          <w:i w:val="false"/>
          <w:color w:val="000000"/>
          <w:sz w:val="28"/>
        </w:rPr>
        <w:t>
      № 88 сайлау учаскесі</w:t>
      </w:r>
    </w:p>
    <w:p>
      <w:pPr>
        <w:spacing w:after="0"/>
        <w:ind w:left="0"/>
        <w:jc w:val="both"/>
      </w:pPr>
      <w:r>
        <w:rPr>
          <w:rFonts w:ascii="Times New Roman"/>
          <w:b w:val="false"/>
          <w:i w:val="false"/>
          <w:color w:val="000000"/>
          <w:sz w:val="28"/>
        </w:rPr>
        <w:t>
      (орталығы – "Қазақстан темір жолы" АҚ, Д. Қонаев көшесі, № 6)</w:t>
      </w:r>
    </w:p>
    <w:p>
      <w:pPr>
        <w:spacing w:after="0"/>
        <w:ind w:left="0"/>
        <w:jc w:val="both"/>
      </w:pPr>
      <w:r>
        <w:rPr>
          <w:rFonts w:ascii="Times New Roman"/>
          <w:b w:val="false"/>
          <w:i w:val="false"/>
          <w:color w:val="000000"/>
          <w:sz w:val="28"/>
        </w:rPr>
        <w:t xml:space="preserve">
      Сарайшық көшесінен Қабанбай батыр даңғылының жұп сандар жағынан Д. Қонаев көшесіне дейін, Д. Қонаев көшесінің тақ сандар жағынан Нұржолы көшесіне дейін, Нұржолы көшесінің жұп сандар жағынан "Нұржол" бульварына дейін, "Нұржол" бульвары бойынша Ақмешіт көшесіне дейін, Ақмешіт көшесінің тақ сандар жағынан Достық көшесіне дейін, Достық көшесінің тақ сандар жағынан Түркістан көшесіне дейін, Түркістан көшесінің тақ сандар жағынан Сарайшық көшесіне дейін, Сарайшық көшесінің жұп сандар жағынан Қабанбай батыр даңғылына дейін. </w:t>
      </w:r>
    </w:p>
    <w:p>
      <w:pPr>
        <w:spacing w:after="0"/>
        <w:ind w:left="0"/>
        <w:jc w:val="both"/>
      </w:pPr>
      <w:r>
        <w:rPr>
          <w:rFonts w:ascii="Times New Roman"/>
          <w:b w:val="false"/>
          <w:i w:val="false"/>
          <w:color w:val="000000"/>
          <w:sz w:val="28"/>
        </w:rPr>
        <w:t>
      № 89 сайлау учаскесі</w:t>
      </w:r>
    </w:p>
    <w:p>
      <w:pPr>
        <w:spacing w:after="0"/>
        <w:ind w:left="0"/>
        <w:jc w:val="both"/>
      </w:pPr>
      <w:r>
        <w:rPr>
          <w:rFonts w:ascii="Times New Roman"/>
          <w:b w:val="false"/>
          <w:i w:val="false"/>
          <w:color w:val="000000"/>
          <w:sz w:val="28"/>
        </w:rPr>
        <w:t>
      (орталығы – Ұлттық академиялық кітапхана, Достық көшесі, № 11)</w:t>
      </w:r>
    </w:p>
    <w:p>
      <w:pPr>
        <w:spacing w:after="0"/>
        <w:ind w:left="0"/>
        <w:jc w:val="both"/>
      </w:pPr>
      <w:r>
        <w:rPr>
          <w:rFonts w:ascii="Times New Roman"/>
          <w:b w:val="false"/>
          <w:i w:val="false"/>
          <w:color w:val="000000"/>
          <w:sz w:val="28"/>
        </w:rPr>
        <w:t xml:space="preserve">
      Сығанақ көшесінен Түркістан көшесінің тақ сандар жағынан Достық көшесіне дейін, Достық көшесінің жұп сандар жағынан Ақмешіт көшесіне дейін, Ақмешіт көшесінің тақ сандар жағынан "Нұржол" бульварына дейін, "Нұржол" бульвары бойынша Нұржолы көшесіне дейін, Нұржолы көшесінің жұп сандар жағынан Достық көшесіне дейін, Достық көшесінің жұп сандар жағынан Қабанбай батыр даңғылына дейін, Қабанбай батыр даңғылының жұп сандар жағынан Сығанақ көшесіне дейін, Сығанақ көшесінің тақ сандар жағынан Түркістан көшесіне дейін. </w:t>
      </w:r>
    </w:p>
    <w:p>
      <w:pPr>
        <w:spacing w:after="0"/>
        <w:ind w:left="0"/>
        <w:jc w:val="both"/>
      </w:pPr>
      <w:r>
        <w:rPr>
          <w:rFonts w:ascii="Times New Roman"/>
          <w:b w:val="false"/>
          <w:i w:val="false"/>
          <w:color w:val="000000"/>
          <w:sz w:val="28"/>
        </w:rPr>
        <w:t>
      № 90 сайлау учаскесі</w:t>
      </w:r>
    </w:p>
    <w:p>
      <w:pPr>
        <w:spacing w:after="0"/>
        <w:ind w:left="0"/>
        <w:jc w:val="both"/>
      </w:pPr>
      <w:r>
        <w:rPr>
          <w:rFonts w:ascii="Times New Roman"/>
          <w:b w:val="false"/>
          <w:i w:val="false"/>
          <w:color w:val="000000"/>
          <w:sz w:val="28"/>
        </w:rPr>
        <w:t>
      (орталығы – "ҚазМұнайГаз" ҰК" АҚ, Қабанбай батыр даңғылы, № 19)</w:t>
      </w:r>
    </w:p>
    <w:p>
      <w:pPr>
        <w:spacing w:after="0"/>
        <w:ind w:left="0"/>
        <w:jc w:val="both"/>
      </w:pPr>
      <w:r>
        <w:rPr>
          <w:rFonts w:ascii="Times New Roman"/>
          <w:b w:val="false"/>
          <w:i w:val="false"/>
          <w:color w:val="000000"/>
          <w:sz w:val="28"/>
        </w:rPr>
        <w:t xml:space="preserve">
      Д. Қонаев көшесінен бастап Тұран даңғылының жұп сандар жағынан Сығанақ және Алматы көшелерінің арасындағы өтпе жолына дейін, Сығанақ және Алматы көшелерінің арасындағы өтпе жолы бойынша Қабанбай батыр даңғылына дейін, Қабанбай батыр даңғылының тақ сандар жағынан Достық көшесіне дейін, Достық көшесінің тақ сандар жағынан Нұрлыжолы көшесіне дейін, Нұрлыжолы көшесінің тақ сандар жағынан Д. Қонаев көшесіне дейін, Д. Қонаев көшесінің жұп сандар жағынан Тұран даңғылына дейін. </w:t>
      </w:r>
    </w:p>
    <w:p>
      <w:pPr>
        <w:spacing w:after="0"/>
        <w:ind w:left="0"/>
        <w:jc w:val="both"/>
      </w:pPr>
      <w:r>
        <w:rPr>
          <w:rFonts w:ascii="Times New Roman"/>
          <w:b w:val="false"/>
          <w:i w:val="false"/>
          <w:color w:val="000000"/>
          <w:sz w:val="28"/>
        </w:rPr>
        <w:t>
      № 91 сайлау учаскесі</w:t>
      </w:r>
    </w:p>
    <w:p>
      <w:pPr>
        <w:spacing w:after="0"/>
        <w:ind w:left="0"/>
        <w:jc w:val="both"/>
      </w:pPr>
      <w:r>
        <w:rPr>
          <w:rFonts w:ascii="Times New Roman"/>
          <w:b w:val="false"/>
          <w:i w:val="false"/>
          <w:color w:val="000000"/>
          <w:sz w:val="28"/>
        </w:rPr>
        <w:t>
      (орталығы – № 66 мектеп-лицей, Д. Қонаев көшесі, № 33/1)</w:t>
      </w:r>
    </w:p>
    <w:p>
      <w:pPr>
        <w:spacing w:after="0"/>
        <w:ind w:left="0"/>
        <w:jc w:val="both"/>
      </w:pPr>
      <w:r>
        <w:rPr>
          <w:rFonts w:ascii="Times New Roman"/>
          <w:b w:val="false"/>
          <w:i w:val="false"/>
          <w:color w:val="000000"/>
          <w:sz w:val="28"/>
        </w:rPr>
        <w:t xml:space="preserve">
      Сығанақ көшесінен Түркістан көшесінің жұп сандар жағынан Сарайшық көшесіне дейін, Сарайшық көшесінің жұп сандар жағынан Есіл өзенінің арнасына дейін, Есіл өзенінің арнасы бойынша Сығанақ көшесіне дейін, Сығанақ көшесінің тақ сандар жағынан Түркістан көшесіне дейін. </w:t>
      </w:r>
    </w:p>
    <w:p>
      <w:pPr>
        <w:spacing w:after="0"/>
        <w:ind w:left="0"/>
        <w:jc w:val="both"/>
      </w:pPr>
      <w:r>
        <w:rPr>
          <w:rFonts w:ascii="Times New Roman"/>
          <w:b w:val="false"/>
          <w:i w:val="false"/>
          <w:color w:val="000000"/>
          <w:sz w:val="28"/>
        </w:rPr>
        <w:t>
      № 92 сайлау учаскесі</w:t>
      </w:r>
    </w:p>
    <w:p>
      <w:pPr>
        <w:spacing w:after="0"/>
        <w:ind w:left="0"/>
        <w:jc w:val="both"/>
      </w:pPr>
      <w:r>
        <w:rPr>
          <w:rFonts w:ascii="Times New Roman"/>
          <w:b w:val="false"/>
          <w:i w:val="false"/>
          <w:color w:val="000000"/>
          <w:sz w:val="28"/>
        </w:rPr>
        <w:t>
      (орталығы – №71 мектеп-лицей, № 200 көше, № 4 үй)</w:t>
      </w:r>
    </w:p>
    <w:p>
      <w:pPr>
        <w:spacing w:after="0"/>
        <w:ind w:left="0"/>
        <w:jc w:val="both"/>
      </w:pPr>
      <w:r>
        <w:rPr>
          <w:rFonts w:ascii="Times New Roman"/>
          <w:b w:val="false"/>
          <w:i w:val="false"/>
          <w:color w:val="000000"/>
          <w:sz w:val="28"/>
        </w:rPr>
        <w:t>
      Д. Қонаев көшесінен Тұран даңғылының тақ сандар жағынан Сығанақ көшесіне дейін, Сығанақ көшесінің тақ сандар жағынан Ш. Айтматов көшесіне дейін, Ш. Айтматов көшесінің жұп сандар жағынан Е312 көшесіне дейін, Е312 көшесінің жұп сандар жағынан Е30 көшесіне дейін, Е30 көшесінің жұп сандар жағынан Д. Қонаев көшесіне дейін, Д. Қонаев көшесімен Тұран даңғылына дейін.</w:t>
      </w:r>
    </w:p>
    <w:p>
      <w:pPr>
        <w:spacing w:after="0"/>
        <w:ind w:left="0"/>
        <w:jc w:val="both"/>
      </w:pPr>
      <w:r>
        <w:rPr>
          <w:rFonts w:ascii="Times New Roman"/>
          <w:b w:val="false"/>
          <w:i w:val="false"/>
          <w:color w:val="000000"/>
          <w:sz w:val="28"/>
        </w:rPr>
        <w:t>
      № 93 сайлау учаскесі</w:t>
      </w:r>
    </w:p>
    <w:p>
      <w:pPr>
        <w:spacing w:after="0"/>
        <w:ind w:left="0"/>
        <w:jc w:val="both"/>
      </w:pPr>
      <w:r>
        <w:rPr>
          <w:rFonts w:ascii="Times New Roman"/>
          <w:b w:val="false"/>
          <w:i w:val="false"/>
          <w:color w:val="000000"/>
          <w:sz w:val="28"/>
        </w:rPr>
        <w:t>
      (орталығы – № 69 мектеп-гимназиясы, Қараөткел тұрғын алабы,</w:t>
      </w:r>
    </w:p>
    <w:p>
      <w:pPr>
        <w:spacing w:after="0"/>
        <w:ind w:left="0"/>
        <w:jc w:val="both"/>
      </w:pPr>
      <w:r>
        <w:rPr>
          <w:rFonts w:ascii="Times New Roman"/>
          <w:b w:val="false"/>
          <w:i w:val="false"/>
          <w:color w:val="000000"/>
          <w:sz w:val="28"/>
        </w:rPr>
        <w:t>
      Исатай батыр көшесі, № 141)</w:t>
      </w:r>
    </w:p>
    <w:p>
      <w:pPr>
        <w:spacing w:after="0"/>
        <w:ind w:left="0"/>
        <w:jc w:val="both"/>
      </w:pPr>
      <w:r>
        <w:rPr>
          <w:rFonts w:ascii="Times New Roman"/>
          <w:b w:val="false"/>
          <w:i w:val="false"/>
          <w:color w:val="000000"/>
          <w:sz w:val="28"/>
        </w:rPr>
        <w:t xml:space="preserve">
      Есіл өзенінің арнасынан Ш. Айтматов көшесінің тақ сандар жағынан Қорғалжын тасжолына дейін, Қорғалжын тасжолының жұп сандар жағынан Доспамбет жырау көшесіне дейін, Доспамбет жырау көшесінің жұп сандар жағынан "Есіл" ауданы аумағының шекарасына дейін, "Есіл" ауданы аумағының шекарасы бойынша Есіл өзенінің арнасына дейін, Есіл өзенінің арнасы бойынша Ш. Айтматов көшесіне дейін. </w:t>
      </w:r>
    </w:p>
    <w:p>
      <w:pPr>
        <w:spacing w:after="0"/>
        <w:ind w:left="0"/>
        <w:jc w:val="both"/>
      </w:pPr>
      <w:r>
        <w:rPr>
          <w:rFonts w:ascii="Times New Roman"/>
          <w:b w:val="false"/>
          <w:i w:val="false"/>
          <w:color w:val="000000"/>
          <w:sz w:val="28"/>
        </w:rPr>
        <w:t>
      № 94 сайлау учаскесі</w:t>
      </w:r>
    </w:p>
    <w:p>
      <w:pPr>
        <w:spacing w:after="0"/>
        <w:ind w:left="0"/>
        <w:jc w:val="both"/>
      </w:pPr>
      <w:r>
        <w:rPr>
          <w:rFonts w:ascii="Times New Roman"/>
          <w:b w:val="false"/>
          <w:i w:val="false"/>
          <w:color w:val="000000"/>
          <w:sz w:val="28"/>
        </w:rPr>
        <w:t>
      (орталығы – № 59 мектеп-лицей, Сауран көшесі, № 5/1)</w:t>
      </w:r>
    </w:p>
    <w:p>
      <w:pPr>
        <w:spacing w:after="0"/>
        <w:ind w:left="0"/>
        <w:jc w:val="both"/>
      </w:pPr>
      <w:r>
        <w:rPr>
          <w:rFonts w:ascii="Times New Roman"/>
          <w:b w:val="false"/>
          <w:i w:val="false"/>
          <w:color w:val="000000"/>
          <w:sz w:val="28"/>
        </w:rPr>
        <w:t xml:space="preserve">
      Сығанақ көшесінен Сауран көшесінің тақ сандар жағынан № 7 үйге дейін, Сауран көшесі № 7 үйден Қабанбай батыр даңғылына дейін, Қабанбай батыр даңғылының жұп сандар жағынан Сығанақ көшесіне дейін, Сығанақ көшесінің жұп сандар жағынан Сауран көшесіне дейін. </w:t>
      </w:r>
    </w:p>
    <w:p>
      <w:pPr>
        <w:spacing w:after="0"/>
        <w:ind w:left="0"/>
        <w:jc w:val="both"/>
      </w:pPr>
      <w:r>
        <w:rPr>
          <w:rFonts w:ascii="Times New Roman"/>
          <w:b w:val="false"/>
          <w:i w:val="false"/>
          <w:color w:val="000000"/>
          <w:sz w:val="28"/>
        </w:rPr>
        <w:t>
      № 95 сайлау учаскесі</w:t>
      </w:r>
    </w:p>
    <w:p>
      <w:pPr>
        <w:spacing w:after="0"/>
        <w:ind w:left="0"/>
        <w:jc w:val="both"/>
      </w:pPr>
      <w:r>
        <w:rPr>
          <w:rFonts w:ascii="Times New Roman"/>
          <w:b w:val="false"/>
          <w:i w:val="false"/>
          <w:color w:val="000000"/>
          <w:sz w:val="28"/>
        </w:rPr>
        <w:t>
      (орталығы – № 59 мектеп-гимназия, Сауран көшесі, № 5/1)</w:t>
      </w:r>
    </w:p>
    <w:p>
      <w:pPr>
        <w:spacing w:after="0"/>
        <w:ind w:left="0"/>
        <w:jc w:val="both"/>
      </w:pPr>
      <w:r>
        <w:rPr>
          <w:rFonts w:ascii="Times New Roman"/>
          <w:b w:val="false"/>
          <w:i w:val="false"/>
          <w:color w:val="000000"/>
          <w:sz w:val="28"/>
        </w:rPr>
        <w:t xml:space="preserve">
      Сауран көшесінен Керей, Жәнібек хандар көшесінің тақ сандар жағынан Тұран даңғылына дейін, Тұран даңғылының жұп сандар жағынан Сығанақ және Алматы көшелерінің арасындағы өтпе жолдарына дейін, Сығанақ және Алматы көшелерінің арасындағы өтпе жолдары арқылы Сауран көшесіне дейін, Сауран көшесінің тақ сандар жағынан Керей, Жәнібек хандар көшесіне дейін. </w:t>
      </w:r>
    </w:p>
    <w:p>
      <w:pPr>
        <w:spacing w:after="0"/>
        <w:ind w:left="0"/>
        <w:jc w:val="both"/>
      </w:pPr>
      <w:r>
        <w:rPr>
          <w:rFonts w:ascii="Times New Roman"/>
          <w:b w:val="false"/>
          <w:i w:val="false"/>
          <w:color w:val="000000"/>
          <w:sz w:val="28"/>
        </w:rPr>
        <w:t>
      № 96 сайлау учаскесі</w:t>
      </w:r>
    </w:p>
    <w:p>
      <w:pPr>
        <w:spacing w:after="0"/>
        <w:ind w:left="0"/>
        <w:jc w:val="both"/>
      </w:pPr>
      <w:r>
        <w:rPr>
          <w:rFonts w:ascii="Times New Roman"/>
          <w:b w:val="false"/>
          <w:i w:val="false"/>
          <w:color w:val="000000"/>
          <w:sz w:val="28"/>
        </w:rPr>
        <w:t>
      (орталығы – "Қазақтелеком" АҚ, Сауран көшесі, № 12)</w:t>
      </w:r>
    </w:p>
    <w:p>
      <w:pPr>
        <w:spacing w:after="0"/>
        <w:ind w:left="0"/>
        <w:jc w:val="both"/>
      </w:pPr>
      <w:r>
        <w:rPr>
          <w:rFonts w:ascii="Times New Roman"/>
          <w:b w:val="false"/>
          <w:i w:val="false"/>
          <w:color w:val="000000"/>
          <w:sz w:val="28"/>
        </w:rPr>
        <w:t xml:space="preserve">
      Сығанақ көшесінен Түркістан көшесінің тақ сандар жағынан Керей, Жәнібек хандар көшесіне дейін, Керей, Жәнібек хандар көшесінің тақ сандар жағынан Сауран көшесіне дейін, Сауран көшесінің жұп сандар жағынан Сығанақ көшесіне дейін, Сығанақ көшесінің жұп сандар жағынан Түркістан көшесіне дейін. </w:t>
      </w:r>
    </w:p>
    <w:p>
      <w:pPr>
        <w:spacing w:after="0"/>
        <w:ind w:left="0"/>
        <w:jc w:val="both"/>
      </w:pPr>
      <w:r>
        <w:rPr>
          <w:rFonts w:ascii="Times New Roman"/>
          <w:b w:val="false"/>
          <w:i w:val="false"/>
          <w:color w:val="000000"/>
          <w:sz w:val="28"/>
        </w:rPr>
        <w:t>
      № 97 сайлау учаскесі</w:t>
      </w:r>
    </w:p>
    <w:p>
      <w:pPr>
        <w:spacing w:after="0"/>
        <w:ind w:left="0"/>
        <w:jc w:val="both"/>
      </w:pPr>
      <w:r>
        <w:rPr>
          <w:rFonts w:ascii="Times New Roman"/>
          <w:b w:val="false"/>
          <w:i w:val="false"/>
          <w:color w:val="000000"/>
          <w:sz w:val="28"/>
        </w:rPr>
        <w:t>
      (орталығы – "Назарбаев Университеті" ДБҰ, Қабанбай батыр даңғылы, № 53)</w:t>
      </w:r>
    </w:p>
    <w:p>
      <w:pPr>
        <w:spacing w:after="0"/>
        <w:ind w:left="0"/>
        <w:jc w:val="both"/>
      </w:pPr>
      <w:r>
        <w:rPr>
          <w:rFonts w:ascii="Times New Roman"/>
          <w:b w:val="false"/>
          <w:i w:val="false"/>
          <w:color w:val="000000"/>
          <w:sz w:val="28"/>
        </w:rPr>
        <w:t xml:space="preserve">
      Тұран даңғылынан Керей, Жәнібек хандар көшесінің жұп сандар жағынан Қабанбай батыр даңғылына дейін, Қабанбай батыр даңылының тақ сандар жағынан Тұран даңғылына дейін, Тұран даңғылының жұп сандар жағынан Керей, Жәнібек хандар көшесіне дейін. </w:t>
      </w:r>
    </w:p>
    <w:p>
      <w:pPr>
        <w:spacing w:after="0"/>
        <w:ind w:left="0"/>
        <w:jc w:val="both"/>
      </w:pPr>
      <w:r>
        <w:rPr>
          <w:rFonts w:ascii="Times New Roman"/>
          <w:b w:val="false"/>
          <w:i w:val="false"/>
          <w:color w:val="000000"/>
          <w:sz w:val="28"/>
        </w:rPr>
        <w:t>
      № 160 сайлау учаскесі</w:t>
      </w:r>
    </w:p>
    <w:p>
      <w:pPr>
        <w:spacing w:after="0"/>
        <w:ind w:left="0"/>
        <w:jc w:val="both"/>
      </w:pPr>
      <w:r>
        <w:rPr>
          <w:rFonts w:ascii="Times New Roman"/>
          <w:b w:val="false"/>
          <w:i w:val="false"/>
          <w:color w:val="000000"/>
          <w:sz w:val="28"/>
        </w:rPr>
        <w:t>
      (орталығы – Астана қаласы әкімдігінің ШЖҚ "Медициналық әлеуметтік оңалту орталығы" МКК, № 31 көше, № 7 үй)</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(орталығы – "Ана мен бала ұлттық ғылыми орталығы" АҚ,</w:t>
      </w:r>
    </w:p>
    <w:p>
      <w:pPr>
        <w:spacing w:after="0"/>
        <w:ind w:left="0"/>
        <w:jc w:val="both"/>
      </w:pPr>
      <w:r>
        <w:rPr>
          <w:rFonts w:ascii="Times New Roman"/>
          <w:b w:val="false"/>
          <w:i w:val="false"/>
          <w:color w:val="000000"/>
          <w:sz w:val="28"/>
        </w:rPr>
        <w:t>
      Тұран даңғылы, № 32)</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(орталығы – "Ұлттық нейрохирургия орталығы" АҚ, Тұран даңғылы, № 34/1)</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(орталығы – Ұлттық ғылыми медициналық орталығының Балалар кардиохирургия бөлімі, Қабанбай батыр даңғылы, № 27)</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(орталығы – "Республикалық балалар оңалту орталығы" АҚ,</w:t>
      </w:r>
    </w:p>
    <w:p>
      <w:pPr>
        <w:spacing w:after="0"/>
        <w:ind w:left="0"/>
        <w:jc w:val="both"/>
      </w:pPr>
      <w:r>
        <w:rPr>
          <w:rFonts w:ascii="Times New Roman"/>
          <w:b w:val="false"/>
          <w:i w:val="false"/>
          <w:color w:val="000000"/>
          <w:sz w:val="28"/>
        </w:rPr>
        <w:t>
      Тұран даңғылы, № 36)</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(орталығы – Астана қаласының әкімдігінің ШЖҚ "№ 2 қалалық аурухана" МКК, Т. Рысқұлов көшесі, № 6)</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(орталығы – Астана қаласы әкімдігінің</w:t>
      </w:r>
    </w:p>
    <w:p>
      <w:pPr>
        <w:spacing w:after="0"/>
        <w:ind w:left="0"/>
        <w:jc w:val="both"/>
      </w:pPr>
      <w:r>
        <w:rPr>
          <w:rFonts w:ascii="Times New Roman"/>
          <w:b w:val="false"/>
          <w:i w:val="false"/>
          <w:color w:val="000000"/>
          <w:sz w:val="28"/>
        </w:rPr>
        <w:t>
      ШЖҚ "№ 1 перинаталдық орталық" МКК, Т. Рысқұлов көшесі, № 8)</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(орталығы – "Ұлттық ғылыми онкология және трансплантология</w:t>
      </w:r>
    </w:p>
    <w:p>
      <w:pPr>
        <w:spacing w:after="0"/>
        <w:ind w:left="0"/>
        <w:jc w:val="both"/>
      </w:pPr>
      <w:r>
        <w:rPr>
          <w:rFonts w:ascii="Times New Roman"/>
          <w:b w:val="false"/>
          <w:i w:val="false"/>
          <w:color w:val="000000"/>
          <w:sz w:val="28"/>
        </w:rPr>
        <w:t>
      орталығы" АҚ, Керей, Жәнібек хандар көшесі, № 3)</w:t>
      </w:r>
    </w:p>
    <w:p>
      <w:pPr>
        <w:spacing w:after="0"/>
        <w:ind w:left="0"/>
        <w:jc w:val="both"/>
      </w:pPr>
      <w:r>
        <w:rPr>
          <w:rFonts w:ascii="Times New Roman"/>
          <w:b w:val="false"/>
          <w:i w:val="false"/>
          <w:color w:val="000000"/>
          <w:sz w:val="28"/>
        </w:rPr>
        <w:t>
      № 255 сайлау учаскесі</w:t>
      </w:r>
    </w:p>
    <w:p>
      <w:pPr>
        <w:spacing w:after="0"/>
        <w:ind w:left="0"/>
        <w:jc w:val="both"/>
      </w:pPr>
      <w:r>
        <w:rPr>
          <w:rFonts w:ascii="Times New Roman"/>
          <w:b w:val="false"/>
          <w:i w:val="false"/>
          <w:color w:val="000000"/>
          <w:sz w:val="28"/>
        </w:rPr>
        <w:t>
      (орталығы – "Қазақстан Республикасы Ұлттық ұланының 5573 әскери бөлімі" РММ, Үркер тұрғын алабы, Е575 көше)</w:t>
      </w:r>
    </w:p>
    <w:p>
      <w:pPr>
        <w:spacing w:after="0"/>
        <w:ind w:left="0"/>
        <w:jc w:val="both"/>
      </w:pPr>
      <w:r>
        <w:rPr>
          <w:rFonts w:ascii="Times New Roman"/>
          <w:b w:val="false"/>
          <w:i w:val="false"/>
          <w:color w:val="000000"/>
          <w:sz w:val="28"/>
        </w:rPr>
        <w:t>
      № 257 сайлау учаскесі</w:t>
      </w:r>
    </w:p>
    <w:p>
      <w:pPr>
        <w:spacing w:after="0"/>
        <w:ind w:left="0"/>
        <w:jc w:val="both"/>
      </w:pPr>
      <w:r>
        <w:rPr>
          <w:rFonts w:ascii="Times New Roman"/>
          <w:b w:val="false"/>
          <w:i w:val="false"/>
          <w:color w:val="000000"/>
          <w:sz w:val="28"/>
        </w:rPr>
        <w:t>
      (орталығы – "ҚазМұнайГаз" Өңдеу және маркетинг" АҚ,</w:t>
      </w:r>
    </w:p>
    <w:p>
      <w:pPr>
        <w:spacing w:after="0"/>
        <w:ind w:left="0"/>
        <w:jc w:val="both"/>
      </w:pPr>
      <w:r>
        <w:rPr>
          <w:rFonts w:ascii="Times New Roman"/>
          <w:b w:val="false"/>
          <w:i w:val="false"/>
          <w:color w:val="000000"/>
          <w:sz w:val="28"/>
        </w:rPr>
        <w:t>
      Тұран даңғылы, № 1)</w:t>
      </w:r>
    </w:p>
    <w:p>
      <w:pPr>
        <w:spacing w:after="0"/>
        <w:ind w:left="0"/>
        <w:jc w:val="both"/>
      </w:pPr>
      <w:r>
        <w:rPr>
          <w:rFonts w:ascii="Times New Roman"/>
          <w:b w:val="false"/>
          <w:i w:val="false"/>
          <w:color w:val="000000"/>
          <w:sz w:val="28"/>
        </w:rPr>
        <w:t xml:space="preserve">
      Есіл өзенінің арнасынан Тұран даңғылына дейінгі саяжай алаптарын қоса алғанда, Тұран даңғылының тақ сандар жағынан Қорғалжын тасжолына дейін, Қорғалжын тасжолының жұп сандар жағынан Домалақ ана көшесіне дейін, Домалақ ана көшесінің жұп сандар жағынан Есіл өзенінің арнасына дейін. </w:t>
      </w:r>
    </w:p>
    <w:p>
      <w:pPr>
        <w:spacing w:after="0"/>
        <w:ind w:left="0"/>
        <w:jc w:val="both"/>
      </w:pPr>
      <w:r>
        <w:rPr>
          <w:rFonts w:ascii="Times New Roman"/>
          <w:b w:val="false"/>
          <w:i w:val="false"/>
          <w:color w:val="000000"/>
          <w:sz w:val="28"/>
        </w:rPr>
        <w:t>
      № 258 Сайлау учаскесі</w:t>
      </w:r>
    </w:p>
    <w:p>
      <w:pPr>
        <w:spacing w:after="0"/>
        <w:ind w:left="0"/>
        <w:jc w:val="both"/>
      </w:pPr>
      <w:r>
        <w:rPr>
          <w:rFonts w:ascii="Times New Roman"/>
          <w:b w:val="false"/>
          <w:i w:val="false"/>
          <w:color w:val="000000"/>
          <w:sz w:val="28"/>
        </w:rPr>
        <w:t>
      (орталығы – № 82 "Дарын" мамандандырылған лицей,</w:t>
      </w:r>
    </w:p>
    <w:p>
      <w:pPr>
        <w:spacing w:after="0"/>
        <w:ind w:left="0"/>
        <w:jc w:val="both"/>
      </w:pPr>
      <w:r>
        <w:rPr>
          <w:rFonts w:ascii="Times New Roman"/>
          <w:b w:val="false"/>
          <w:i w:val="false"/>
          <w:color w:val="000000"/>
          <w:sz w:val="28"/>
        </w:rPr>
        <w:t>
      Ұлы Дала даңғылы, № 27/2)</w:t>
      </w:r>
    </w:p>
    <w:p>
      <w:pPr>
        <w:spacing w:after="0"/>
        <w:ind w:left="0"/>
        <w:jc w:val="both"/>
      </w:pPr>
      <w:r>
        <w:rPr>
          <w:rFonts w:ascii="Times New Roman"/>
          <w:b w:val="false"/>
          <w:i w:val="false"/>
          <w:color w:val="000000"/>
          <w:sz w:val="28"/>
        </w:rPr>
        <w:t>
      Мәңгілік Ел даңғылынан Бұқар жырау көшесімен № 23 көшеге дейін, № 23 көшеден Бұқар жырау көшесіне дейін, Бұқар жырау көшесінен Тәуелсіздік даңғылына дейін, Тәуелсіздік даңғылынан Ұлы Дала даңғылына дейін, Ұлы Дала даңғылы тақ сандар жағынан Мәңгілік Ел даңғылына дейін, Мәңгілік Ел даңғылынан жұп сандар жағынан Бұқар жырау көшесіне дейін.</w:t>
      </w:r>
    </w:p>
    <w:p>
      <w:pPr>
        <w:spacing w:after="0"/>
        <w:ind w:left="0"/>
        <w:jc w:val="both"/>
      </w:pPr>
      <w:r>
        <w:rPr>
          <w:rFonts w:ascii="Times New Roman"/>
          <w:b w:val="false"/>
          <w:i w:val="false"/>
          <w:color w:val="000000"/>
          <w:sz w:val="28"/>
        </w:rPr>
        <w:t>
      № 259 сайлау учаскесі</w:t>
      </w:r>
    </w:p>
    <w:p>
      <w:pPr>
        <w:spacing w:after="0"/>
        <w:ind w:left="0"/>
        <w:jc w:val="both"/>
      </w:pPr>
      <w:r>
        <w:rPr>
          <w:rFonts w:ascii="Times New Roman"/>
          <w:b w:val="false"/>
          <w:i w:val="false"/>
          <w:color w:val="000000"/>
          <w:sz w:val="28"/>
        </w:rPr>
        <w:t>
      (орталығы – Кәсіптік техникалық колледж, Қорғалжын тасжолы, № 22)</w:t>
      </w:r>
    </w:p>
    <w:p>
      <w:pPr>
        <w:spacing w:after="0"/>
        <w:ind w:left="0"/>
        <w:jc w:val="both"/>
      </w:pPr>
      <w:r>
        <w:rPr>
          <w:rFonts w:ascii="Times New Roman"/>
          <w:b w:val="false"/>
          <w:i w:val="false"/>
          <w:color w:val="000000"/>
          <w:sz w:val="28"/>
        </w:rPr>
        <w:t xml:space="preserve">
      Есіл өзенінің арнасынан Домалақ ана көшесіне дейін, Домалақ ана көшесінің тақ сандар жағынан Қорғалжын тасжолына дейін, Қорғалжын тасжолының жұп сандар жағынан Ш. Айтматов көшесіне дейін, Ш. Айтматов көшесінен Есіл өзенінің арнасына дейін. </w:t>
      </w:r>
    </w:p>
    <w:p>
      <w:pPr>
        <w:spacing w:after="0"/>
        <w:ind w:left="0"/>
        <w:jc w:val="both"/>
      </w:pPr>
      <w:r>
        <w:rPr>
          <w:rFonts w:ascii="Times New Roman"/>
          <w:b w:val="false"/>
          <w:i w:val="false"/>
          <w:color w:val="000000"/>
          <w:sz w:val="28"/>
        </w:rPr>
        <w:t>
      № 260 сайлау учаскесі</w:t>
      </w:r>
    </w:p>
    <w:p>
      <w:pPr>
        <w:spacing w:after="0"/>
        <w:ind w:left="0"/>
        <w:jc w:val="both"/>
      </w:pPr>
      <w:r>
        <w:rPr>
          <w:rFonts w:ascii="Times New Roman"/>
          <w:b w:val="false"/>
          <w:i w:val="false"/>
          <w:color w:val="000000"/>
          <w:sz w:val="28"/>
        </w:rPr>
        <w:t>
      (орталығы – "Данияр АСТ" ЖШС, "Керемет" моншасы, Тұран даңғылы, № 19)</w:t>
      </w:r>
    </w:p>
    <w:p>
      <w:pPr>
        <w:spacing w:after="0"/>
        <w:ind w:left="0"/>
        <w:jc w:val="both"/>
      </w:pPr>
      <w:r>
        <w:rPr>
          <w:rFonts w:ascii="Times New Roman"/>
          <w:b w:val="false"/>
          <w:i w:val="false"/>
          <w:color w:val="000000"/>
          <w:sz w:val="28"/>
        </w:rPr>
        <w:t>
      Қорғалжын тасжолынан Тұран даңғылының тақ сандар жағынан Д. Қонаев көшесіне дейін, Д. Қонаев көшесінің тақ сандар жағынан Қарашаш ана көшесіне дейін, Қарашаш ана көшесінің жұп сандар жағынан ақын Сара көшесіне дейін, ақын Сара көшесінің тақ сандар жағынан Домалақ ана көшесіне дейін, Домалақ ана көшесінің жұп сандар жағынан Қорғалжын тасжолына дейін, Қорғалжын тасжолының тақ сандар жағынан Тұран даңғылына дейін.</w:t>
      </w:r>
    </w:p>
    <w:p>
      <w:pPr>
        <w:spacing w:after="0"/>
        <w:ind w:left="0"/>
        <w:jc w:val="both"/>
      </w:pPr>
      <w:r>
        <w:rPr>
          <w:rFonts w:ascii="Times New Roman"/>
          <w:b w:val="false"/>
          <w:i w:val="false"/>
          <w:color w:val="000000"/>
          <w:sz w:val="28"/>
        </w:rPr>
        <w:t>
      № 261 сайлау учаскесі</w:t>
      </w:r>
    </w:p>
    <w:p>
      <w:pPr>
        <w:spacing w:after="0"/>
        <w:ind w:left="0"/>
        <w:jc w:val="both"/>
      </w:pPr>
      <w:r>
        <w:rPr>
          <w:rFonts w:ascii="Times New Roman"/>
          <w:b w:val="false"/>
          <w:i w:val="false"/>
          <w:color w:val="000000"/>
          <w:sz w:val="28"/>
        </w:rPr>
        <w:t>
      (орталығы – № 79 мектеп-лицей, Е246 көше, № 3)</w:t>
      </w:r>
    </w:p>
    <w:p>
      <w:pPr>
        <w:spacing w:after="0"/>
        <w:ind w:left="0"/>
        <w:jc w:val="both"/>
      </w:pPr>
      <w:r>
        <w:rPr>
          <w:rFonts w:ascii="Times New Roman"/>
          <w:b w:val="false"/>
          <w:i w:val="false"/>
          <w:color w:val="000000"/>
          <w:sz w:val="28"/>
        </w:rPr>
        <w:t xml:space="preserve">
      Домалақ ана көшесінен Қорғалжын тасжолынының тақ сандар жағынан Е489 көшесіне дейін, Е489 көшесінің жұп сандар жағынан Д. Қонаев көшесіне дейін, Д. Қонаев көшесінің тақ сандар жағынан Қарашаш ана көшесіне дейін, Қарашаш ана көшесінің тақ сандар жағынан ақын Сара көшесіне дейін, ақын Сара көшесінің тақ сандар жағынан Домалақ ана көшесіне дейін, Домалақ ана көшесінің тақ сандар жағынан Қорғалжын тасжолына дейін. </w:t>
      </w:r>
    </w:p>
    <w:p>
      <w:pPr>
        <w:spacing w:after="0"/>
        <w:ind w:left="0"/>
        <w:jc w:val="both"/>
      </w:pPr>
      <w:r>
        <w:rPr>
          <w:rFonts w:ascii="Times New Roman"/>
          <w:b w:val="false"/>
          <w:i w:val="false"/>
          <w:color w:val="000000"/>
          <w:sz w:val="28"/>
        </w:rPr>
        <w:t>
      № 262 сайлау учаскесі</w:t>
      </w:r>
    </w:p>
    <w:p>
      <w:pPr>
        <w:spacing w:after="0"/>
        <w:ind w:left="0"/>
        <w:jc w:val="both"/>
      </w:pPr>
      <w:r>
        <w:rPr>
          <w:rFonts w:ascii="Times New Roman"/>
          <w:b w:val="false"/>
          <w:i w:val="false"/>
          <w:color w:val="000000"/>
          <w:sz w:val="28"/>
        </w:rPr>
        <w:t>
      (орталығы – "Дарынды балаларға арналған Astana English School"</w:t>
      </w:r>
    </w:p>
    <w:p>
      <w:pPr>
        <w:spacing w:after="0"/>
        <w:ind w:left="0"/>
        <w:jc w:val="both"/>
      </w:pPr>
      <w:r>
        <w:rPr>
          <w:rFonts w:ascii="Times New Roman"/>
          <w:b w:val="false"/>
          <w:i w:val="false"/>
          <w:color w:val="000000"/>
          <w:sz w:val="28"/>
        </w:rPr>
        <w:t>
      № 81 гимназия, І. Омаров көшесі, № 2)</w:t>
      </w:r>
    </w:p>
    <w:p>
      <w:pPr>
        <w:spacing w:after="0"/>
        <w:ind w:left="0"/>
        <w:jc w:val="both"/>
      </w:pPr>
      <w:r>
        <w:rPr>
          <w:rFonts w:ascii="Times New Roman"/>
          <w:b w:val="false"/>
          <w:i w:val="false"/>
          <w:color w:val="000000"/>
          <w:sz w:val="28"/>
        </w:rPr>
        <w:t>
      Е312 көшесінен Ш. Айтматов көшесінің жұп сандар жағынан Қорғалжын тасжолына дейін, Қорғалжын тасжолының тақ сандар жағынан Е489 көшесіне дейін, Е489 көшесінің тақ сандар жағынан Сарайшық көшесіне дейін, Сарайшық көшесінің тақ сандар жағынан Е30 көшесіне дейін, Е30 көшесінің тақ сандар жағынан Е312 көшесіне дейін, Е312 көшесінің тақ сандар жағынан Ш. Айтматов көшесіне дейін.</w:t>
      </w:r>
    </w:p>
    <w:p>
      <w:pPr>
        <w:spacing w:after="0"/>
        <w:ind w:left="0"/>
        <w:jc w:val="both"/>
      </w:pPr>
      <w:r>
        <w:rPr>
          <w:rFonts w:ascii="Times New Roman"/>
          <w:b w:val="false"/>
          <w:i w:val="false"/>
          <w:color w:val="000000"/>
          <w:sz w:val="28"/>
        </w:rPr>
        <w:t>
      № 263 сайлау учаскесі</w:t>
      </w:r>
    </w:p>
    <w:p>
      <w:pPr>
        <w:spacing w:after="0"/>
        <w:ind w:left="0"/>
        <w:jc w:val="both"/>
      </w:pPr>
      <w:r>
        <w:rPr>
          <w:rFonts w:ascii="Times New Roman"/>
          <w:b w:val="false"/>
          <w:i w:val="false"/>
          <w:color w:val="000000"/>
          <w:sz w:val="28"/>
        </w:rPr>
        <w:t>
      (орталығы – № 78 мектеп-гимназия, Е11 көше, № 8)</w:t>
      </w:r>
    </w:p>
    <w:p>
      <w:pPr>
        <w:spacing w:after="0"/>
        <w:ind w:left="0"/>
        <w:jc w:val="both"/>
      </w:pPr>
      <w:r>
        <w:rPr>
          <w:rFonts w:ascii="Times New Roman"/>
          <w:b w:val="false"/>
          <w:i w:val="false"/>
          <w:color w:val="000000"/>
          <w:sz w:val="28"/>
        </w:rPr>
        <w:t>
      Тұран даңғылынан Сығанақ көшесінің жұп сандар жағынан Ш. Айтматов көшесіне дейін, Ш. Айтматов көшесінің жұп сандар жағынан Ұлы Дала даңғылына дейін, Ұлы Дала даңғылының тақ сандар жағынан Тұран даңғылына дейін, Тұран даңғылының тақ сандар жағынан Сығанақ көшесіне дейін.</w:t>
      </w:r>
    </w:p>
    <w:p>
      <w:pPr>
        <w:spacing w:after="0"/>
        <w:ind w:left="0"/>
        <w:jc w:val="both"/>
      </w:pPr>
      <w:r>
        <w:rPr>
          <w:rFonts w:ascii="Times New Roman"/>
          <w:b w:val="false"/>
          <w:i w:val="false"/>
          <w:color w:val="000000"/>
          <w:sz w:val="28"/>
        </w:rPr>
        <w:t>
      № 264 сайлау учаскесі</w:t>
      </w:r>
    </w:p>
    <w:p>
      <w:pPr>
        <w:spacing w:after="0"/>
        <w:ind w:left="0"/>
        <w:jc w:val="both"/>
      </w:pPr>
      <w:r>
        <w:rPr>
          <w:rFonts w:ascii="Times New Roman"/>
          <w:b w:val="false"/>
          <w:i w:val="false"/>
          <w:color w:val="000000"/>
          <w:sz w:val="28"/>
        </w:rPr>
        <w:t>
      (орталығы – "Цеснабанк" АҚ, Сарайшық көшесі, № 5а)</w:t>
      </w:r>
    </w:p>
    <w:p>
      <w:pPr>
        <w:spacing w:after="0"/>
        <w:ind w:left="0"/>
        <w:jc w:val="both"/>
      </w:pPr>
      <w:r>
        <w:rPr>
          <w:rFonts w:ascii="Times New Roman"/>
          <w:b w:val="false"/>
          <w:i w:val="false"/>
          <w:color w:val="000000"/>
          <w:sz w:val="28"/>
        </w:rPr>
        <w:t xml:space="preserve">
      Есіл өзенінің арнасынан Жауқазын орамының тақ сандар жағынан Арай көшесіне дейін, Арай көшесінен Родниковая көшесінің тақ сандар жағынан Жиембет жырау көшесіне дейін, Жиембет жырау көшесінің тақ сандар жағынан Қараөткел көшесіне дейін, Қараөткел көшесінің тақ сандар жағынан Қарашаш ана көшесіне дейін, Қарашаш ана көшесінің тақ сандар жағынан Е. Тайбеков көшесіне дейін, Е. Тайбеков көшесінің тақ сандар жағынан Сарайшық көшесіне дейін, Сарайшық көшесінің тақ сандар жағынан Есіл өзенінің арнасына дейін, Есіл өзенінің арнасынан Жауқазын орамына дейін. </w:t>
      </w:r>
    </w:p>
    <w:p>
      <w:pPr>
        <w:spacing w:after="0"/>
        <w:ind w:left="0"/>
        <w:jc w:val="both"/>
      </w:pPr>
      <w:r>
        <w:rPr>
          <w:rFonts w:ascii="Times New Roman"/>
          <w:b w:val="false"/>
          <w:i w:val="false"/>
          <w:color w:val="000000"/>
          <w:sz w:val="28"/>
        </w:rPr>
        <w:t>
      № 265 сайлау учаскесі</w:t>
      </w:r>
    </w:p>
    <w:p>
      <w:pPr>
        <w:spacing w:after="0"/>
        <w:ind w:left="0"/>
        <w:jc w:val="both"/>
      </w:pPr>
      <w:r>
        <w:rPr>
          <w:rFonts w:ascii="Times New Roman"/>
          <w:b w:val="false"/>
          <w:i w:val="false"/>
          <w:color w:val="000000"/>
          <w:sz w:val="28"/>
        </w:rPr>
        <w:t>
      (орталығы – № 76 мектеп-лицей, Түркістан көшесі, № 10/1)</w:t>
      </w:r>
    </w:p>
    <w:p>
      <w:pPr>
        <w:spacing w:after="0"/>
        <w:ind w:left="0"/>
        <w:jc w:val="both"/>
      </w:pPr>
      <w:r>
        <w:rPr>
          <w:rFonts w:ascii="Times New Roman"/>
          <w:b w:val="false"/>
          <w:i w:val="false"/>
          <w:color w:val="000000"/>
          <w:sz w:val="28"/>
        </w:rPr>
        <w:t>
      Қабанбай батыр даңғылынан Керей, Жәнібек хандар көшесінің жұп сандар жағынан Мәңгілік Ел даңғылына дейін, Мәңгілік Ел даңғылының тақ сандар жағынан Т. Рысқұлов көшесіне дейін, Т. Рысқұлов көшесінің тақ сандар жағынан Қабанбай батыр даңғылына дейін, Қабанбай батыр даңғылының жұп сандар жағынан Керей, Жәнібек хандар көшесіне дейін.</w:t>
      </w:r>
    </w:p>
    <w:p>
      <w:pPr>
        <w:spacing w:after="0"/>
        <w:ind w:left="0"/>
        <w:jc w:val="both"/>
      </w:pPr>
      <w:r>
        <w:rPr>
          <w:rFonts w:ascii="Times New Roman"/>
          <w:b w:val="false"/>
          <w:i w:val="false"/>
          <w:color w:val="000000"/>
          <w:sz w:val="28"/>
        </w:rPr>
        <w:t>
      № 266 сайлау учаскесі</w:t>
      </w:r>
    </w:p>
    <w:p>
      <w:pPr>
        <w:spacing w:after="0"/>
        <w:ind w:left="0"/>
        <w:jc w:val="both"/>
      </w:pPr>
      <w:r>
        <w:rPr>
          <w:rFonts w:ascii="Times New Roman"/>
          <w:b w:val="false"/>
          <w:i w:val="false"/>
          <w:color w:val="000000"/>
          <w:sz w:val="28"/>
        </w:rPr>
        <w:t>
      (орталығы – "Қазтрансгаз" АҚ, Енбекшілер көшесі, № 11)</w:t>
      </w:r>
    </w:p>
    <w:p>
      <w:pPr>
        <w:spacing w:after="0"/>
        <w:ind w:left="0"/>
        <w:jc w:val="both"/>
      </w:pPr>
      <w:r>
        <w:rPr>
          <w:rFonts w:ascii="Times New Roman"/>
          <w:b w:val="false"/>
          <w:i w:val="false"/>
          <w:color w:val="000000"/>
          <w:sz w:val="28"/>
        </w:rPr>
        <w:t>
      Сығанақ көшесінен Есіл өзенінің арнасы бойынша Керей, Жәнібек хандар көшесіне дейін, Керей, Жәнібек көшесінің тақ сандар жағынан Мәңгілік Ел даңғылына дейін, Мәңгілік Ел даңғылының жұп сандар жағынан Сығанақ көшесіне дейін, Сығанақ көшесінің жұп сандар жағынан Есіл өзенінің арнасына дейін.</w:t>
      </w:r>
    </w:p>
    <w:p>
      <w:pPr>
        <w:spacing w:after="0"/>
        <w:ind w:left="0"/>
        <w:jc w:val="both"/>
      </w:pPr>
      <w:r>
        <w:rPr>
          <w:rFonts w:ascii="Times New Roman"/>
          <w:b w:val="false"/>
          <w:i w:val="false"/>
          <w:color w:val="000000"/>
          <w:sz w:val="28"/>
        </w:rPr>
        <w:t>
      № 267 сайлау учаскесі</w:t>
      </w:r>
    </w:p>
    <w:p>
      <w:pPr>
        <w:spacing w:after="0"/>
        <w:ind w:left="0"/>
        <w:jc w:val="both"/>
      </w:pPr>
      <w:r>
        <w:rPr>
          <w:rFonts w:ascii="Times New Roman"/>
          <w:b w:val="false"/>
          <w:i w:val="false"/>
          <w:color w:val="000000"/>
          <w:sz w:val="28"/>
        </w:rPr>
        <w:t>
      (орталығы – "Кәусар" балабақшасы, "Саранда" тұрғын үй кешені, № 38 көше)</w:t>
      </w:r>
    </w:p>
    <w:p>
      <w:pPr>
        <w:spacing w:after="0"/>
        <w:ind w:left="0"/>
        <w:jc w:val="both"/>
      </w:pPr>
      <w:r>
        <w:rPr>
          <w:rFonts w:ascii="Times New Roman"/>
          <w:b w:val="false"/>
          <w:i w:val="false"/>
          <w:color w:val="000000"/>
          <w:sz w:val="28"/>
        </w:rPr>
        <w:t>
      Тельман тұрғын алабы шекарасындағы үйлер, Заречный және Тельман тұрғын алаптарының ортасында орналасқан "Саранда" тұрғын үй кешені.</w:t>
      </w:r>
    </w:p>
    <w:p>
      <w:pPr>
        <w:spacing w:after="0"/>
        <w:ind w:left="0"/>
        <w:jc w:val="both"/>
      </w:pPr>
      <w:r>
        <w:rPr>
          <w:rFonts w:ascii="Times New Roman"/>
          <w:b w:val="false"/>
          <w:i w:val="false"/>
          <w:color w:val="000000"/>
          <w:sz w:val="28"/>
        </w:rPr>
        <w:t>
      № 268 сайлау учаскесі</w:t>
      </w:r>
    </w:p>
    <w:p>
      <w:pPr>
        <w:spacing w:after="0"/>
        <w:ind w:left="0"/>
        <w:jc w:val="both"/>
      </w:pPr>
      <w:r>
        <w:rPr>
          <w:rFonts w:ascii="Times New Roman"/>
          <w:b w:val="false"/>
          <w:i w:val="false"/>
          <w:color w:val="000000"/>
          <w:sz w:val="28"/>
        </w:rPr>
        <w:t>
      (орталығы – "Baby Village" балабақшасы, Шабдалы көшесі, № 234)</w:t>
      </w:r>
    </w:p>
    <w:p>
      <w:pPr>
        <w:spacing w:after="0"/>
        <w:ind w:left="0"/>
        <w:jc w:val="both"/>
      </w:pPr>
      <w:r>
        <w:rPr>
          <w:rFonts w:ascii="Times New Roman"/>
          <w:b w:val="false"/>
          <w:i w:val="false"/>
          <w:color w:val="000000"/>
          <w:sz w:val="28"/>
        </w:rPr>
        <w:t>
      Аудан шекарасынан Ұлы Дала даңғылының жұп сандар жағынан Мәңгілік Ел даңғылына дейін, Мәңгілік Ел даңғылының жұп сандар жағынан Қабанбай батыр даңғылына дейін, Қабанбай батыр даңғылының жұп сандар жағынан, Мәңгілік Ел даңғылының жұп сандар жағында орналасқан "BI Village" және "Family Village" тұрғын үй кешендерін қосқанда, ауданның шекарасына дейін.</w:t>
      </w:r>
    </w:p>
    <w:p>
      <w:pPr>
        <w:spacing w:after="0"/>
        <w:ind w:left="0"/>
        <w:jc w:val="both"/>
      </w:pPr>
      <w:r>
        <w:rPr>
          <w:rFonts w:ascii="Times New Roman"/>
          <w:b w:val="false"/>
          <w:i w:val="false"/>
          <w:color w:val="000000"/>
          <w:sz w:val="28"/>
        </w:rPr>
        <w:t>
      № 269 сайлау учаскесі</w:t>
      </w:r>
    </w:p>
    <w:p>
      <w:pPr>
        <w:spacing w:after="0"/>
        <w:ind w:left="0"/>
        <w:jc w:val="both"/>
      </w:pPr>
      <w:r>
        <w:rPr>
          <w:rFonts w:ascii="Times New Roman"/>
          <w:b w:val="false"/>
          <w:i w:val="false"/>
          <w:color w:val="000000"/>
          <w:sz w:val="28"/>
        </w:rPr>
        <w:t>
      (орталығы – "Ұлттық ғылыми кардиохирургия орталығы" АҚ,</w:t>
      </w:r>
    </w:p>
    <w:p>
      <w:pPr>
        <w:spacing w:after="0"/>
        <w:ind w:left="0"/>
        <w:jc w:val="both"/>
      </w:pPr>
      <w:r>
        <w:rPr>
          <w:rFonts w:ascii="Times New Roman"/>
          <w:b w:val="false"/>
          <w:i w:val="false"/>
          <w:color w:val="000000"/>
          <w:sz w:val="28"/>
        </w:rPr>
        <w:t>
      Тұран даңғылы, № 38)</w:t>
      </w:r>
    </w:p>
    <w:p>
      <w:pPr>
        <w:spacing w:after="0"/>
        <w:ind w:left="0"/>
        <w:jc w:val="both"/>
      </w:pPr>
      <w:r>
        <w:rPr>
          <w:rFonts w:ascii="Times New Roman"/>
          <w:b w:val="false"/>
          <w:i w:val="false"/>
          <w:color w:val="000000"/>
          <w:sz w:val="28"/>
        </w:rPr>
        <w:t>
      № 270 сайлау учаскесі</w:t>
      </w:r>
    </w:p>
    <w:p>
      <w:pPr>
        <w:spacing w:after="0"/>
        <w:ind w:left="0"/>
        <w:jc w:val="both"/>
      </w:pPr>
      <w:r>
        <w:rPr>
          <w:rFonts w:ascii="Times New Roman"/>
          <w:b w:val="false"/>
          <w:i w:val="false"/>
          <w:color w:val="000000"/>
          <w:sz w:val="28"/>
        </w:rPr>
        <w:t>
      (орталығы – "Қазақстан Республикасы Ішкі істер министрлігінің Орталық госпиталі" ММ, Қабанбай батыр даңғылы, № 66)</w:t>
      </w:r>
    </w:p>
    <w:p>
      <w:pPr>
        <w:spacing w:after="0"/>
        <w:ind w:left="0"/>
        <w:jc w:val="both"/>
      </w:pPr>
      <w:r>
        <w:rPr>
          <w:rFonts w:ascii="Times New Roman"/>
          <w:b w:val="false"/>
          <w:i w:val="false"/>
          <w:color w:val="000000"/>
          <w:sz w:val="28"/>
        </w:rPr>
        <w:t>
      № 271 сайлау учаскесі</w:t>
      </w:r>
    </w:p>
    <w:p>
      <w:pPr>
        <w:spacing w:after="0"/>
        <w:ind w:left="0"/>
        <w:jc w:val="both"/>
      </w:pPr>
      <w:r>
        <w:rPr>
          <w:rFonts w:ascii="Times New Roman"/>
          <w:b w:val="false"/>
          <w:i w:val="false"/>
          <w:color w:val="000000"/>
          <w:sz w:val="28"/>
        </w:rPr>
        <w:t>
      (орталығы – "Қазақстан Республикасы Президенті Іс Басқармасы Медициналық орталығының Ауруханасы" РМК, Е495 көше, №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2014 жылғы 11 сәуірдегі</w:t>
            </w:r>
            <w:r>
              <w:br/>
            </w:r>
            <w:r>
              <w:rPr>
                <w:rFonts w:ascii="Times New Roman"/>
                <w:b w:val="false"/>
                <w:i w:val="false"/>
                <w:color w:val="000000"/>
                <w:sz w:val="20"/>
              </w:rPr>
              <w:t>№ 03-11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Астана қаласы "Сарыарқа" ауданы сайлау учаскелерінің шекаралары</w:t>
      </w:r>
    </w:p>
    <w:p>
      <w:pPr>
        <w:spacing w:after="0"/>
        <w:ind w:left="0"/>
        <w:jc w:val="both"/>
      </w:pPr>
      <w:r>
        <w:rPr>
          <w:rFonts w:ascii="Times New Roman"/>
          <w:b w:val="false"/>
          <w:i w:val="false"/>
          <w:color w:val="ff0000"/>
          <w:sz w:val="28"/>
        </w:rPr>
        <w:t xml:space="preserve">
      Ескерту. 3-қосымша жаңа редакцияда - Астана қаласы әкімінің 28.04.2017 </w:t>
      </w:r>
      <w:r>
        <w:rPr>
          <w:rFonts w:ascii="Times New Roman"/>
          <w:b w:val="false"/>
          <w:i w:val="false"/>
          <w:color w:val="ff0000"/>
          <w:sz w:val="28"/>
        </w:rPr>
        <w:t>№ 104-8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 98 сайлау учаскесі</w:t>
      </w:r>
    </w:p>
    <w:p>
      <w:pPr>
        <w:spacing w:after="0"/>
        <w:ind w:left="0"/>
        <w:jc w:val="both"/>
      </w:pPr>
      <w:r>
        <w:rPr>
          <w:rFonts w:ascii="Times New Roman"/>
          <w:b w:val="false"/>
          <w:i w:val="false"/>
          <w:color w:val="000000"/>
          <w:sz w:val="28"/>
        </w:rPr>
        <w:t>
      (орталығы – М. Өтемісұлы атындағы Оқушылар сарайы,</w:t>
      </w:r>
    </w:p>
    <w:p>
      <w:pPr>
        <w:spacing w:after="0"/>
        <w:ind w:left="0"/>
        <w:jc w:val="both"/>
      </w:pPr>
      <w:r>
        <w:rPr>
          <w:rFonts w:ascii="Times New Roman"/>
          <w:b w:val="false"/>
          <w:i w:val="false"/>
          <w:color w:val="000000"/>
          <w:sz w:val="28"/>
        </w:rPr>
        <w:t>
      Ә. Мәмбетов көшесі, № 1)</w:t>
      </w:r>
    </w:p>
    <w:p>
      <w:pPr>
        <w:spacing w:after="0"/>
        <w:ind w:left="0"/>
        <w:jc w:val="both"/>
      </w:pPr>
      <w:r>
        <w:rPr>
          <w:rFonts w:ascii="Times New Roman"/>
          <w:b w:val="false"/>
          <w:i w:val="false"/>
          <w:color w:val="000000"/>
          <w:sz w:val="28"/>
        </w:rPr>
        <w:t>
      А. Бараев көшесіне Республика даңғылының тақ сандар жағынан Ғ. Қараш көшесіне дейін, Ғ. Қараш көшесінің жұп сандар жағынан Ә. Мәмбетов көшесіне дейін, Ә. Мәмбетов көшесінен Есіл өзенінің жағалауымен, Самал шағын ауданын қоса алғанда, А. Бараев көшесіне дейін.</w:t>
      </w:r>
    </w:p>
    <w:p>
      <w:pPr>
        <w:spacing w:after="0"/>
        <w:ind w:left="0"/>
        <w:jc w:val="both"/>
      </w:pPr>
      <w:r>
        <w:rPr>
          <w:rFonts w:ascii="Times New Roman"/>
          <w:b w:val="false"/>
          <w:i w:val="false"/>
          <w:color w:val="000000"/>
          <w:sz w:val="28"/>
        </w:rPr>
        <w:t>
      № 99 сайлау учаскесі</w:t>
      </w:r>
    </w:p>
    <w:p>
      <w:pPr>
        <w:spacing w:after="0"/>
        <w:ind w:left="0"/>
        <w:jc w:val="both"/>
      </w:pPr>
      <w:r>
        <w:rPr>
          <w:rFonts w:ascii="Times New Roman"/>
          <w:b w:val="false"/>
          <w:i w:val="false"/>
          <w:color w:val="000000"/>
          <w:sz w:val="28"/>
        </w:rPr>
        <w:t>
      (орталығы – М. Горький атындағы Мемлекеттік академиялық орыс драма театры, Желтоқсан көшесі, № 13)</w:t>
      </w:r>
    </w:p>
    <w:p>
      <w:pPr>
        <w:spacing w:after="0"/>
        <w:ind w:left="0"/>
        <w:jc w:val="both"/>
      </w:pPr>
      <w:r>
        <w:rPr>
          <w:rFonts w:ascii="Times New Roman"/>
          <w:b w:val="false"/>
          <w:i w:val="false"/>
          <w:color w:val="000000"/>
          <w:sz w:val="28"/>
        </w:rPr>
        <w:t>
      Бейбітшілік көшесінен Абай даңғылының жұп сандар жағынан Жеңіс даңғылына дейін, Жеңіс даңғылының жұп сандар жағынан Кенесары көшесіне дейін, Кенесары көшесінің жұп сандар жағынан Сарыарқа даңғылына дейін, Сарыарқа даңғылының жұп сандар жағынан Шығанақ көшесіне дейін, Шығанақ көшесінің тақ сандар жағынан Ә. Мәмбетов көшесіне дейін, Ә. Мәмбетов көшесінің тақ сандар жағынан Кенесары көшесіне дейін, Кенесары көшесінің жұп сандар жағынан Бейбітшілік көшесіне дейін, Бейбітшілік көшесінің тақ сандар жағынан Абай даңғылына дейін.</w:t>
      </w:r>
    </w:p>
    <w:p>
      <w:pPr>
        <w:spacing w:after="0"/>
        <w:ind w:left="0"/>
        <w:jc w:val="both"/>
      </w:pPr>
      <w:r>
        <w:rPr>
          <w:rFonts w:ascii="Times New Roman"/>
          <w:b w:val="false"/>
          <w:i w:val="false"/>
          <w:color w:val="000000"/>
          <w:sz w:val="28"/>
        </w:rPr>
        <w:t>
      № 100 сайлау учаскесі</w:t>
      </w:r>
    </w:p>
    <w:p>
      <w:pPr>
        <w:spacing w:after="0"/>
        <w:ind w:left="0"/>
        <w:jc w:val="both"/>
      </w:pPr>
      <w:r>
        <w:rPr>
          <w:rFonts w:ascii="Times New Roman"/>
          <w:b w:val="false"/>
          <w:i w:val="false"/>
          <w:color w:val="000000"/>
          <w:sz w:val="28"/>
        </w:rPr>
        <w:t>
      (орталығы – "Астана" концерт залы, Кенеcары көшесі, № 32)</w:t>
      </w:r>
    </w:p>
    <w:p>
      <w:pPr>
        <w:spacing w:after="0"/>
        <w:ind w:left="0"/>
        <w:jc w:val="both"/>
      </w:pPr>
      <w:r>
        <w:rPr>
          <w:rFonts w:ascii="Times New Roman"/>
          <w:b w:val="false"/>
          <w:i w:val="false"/>
          <w:color w:val="000000"/>
          <w:sz w:val="28"/>
        </w:rPr>
        <w:t>
      Бейбітшілік көшесінен Абай даңғылының жұп сандар жағынан Республика даңғылына дейін, Республика даңғылының тақ сандар жағынан Ғ. Қараш көшесіне дейін, Ғ. Қараш көшесінің тақ сандар жағынан Ә. Мәмбетов көшесіне дейін, Ә. Мәмбетов көшесінің жұп сандар жағынан Кенесары көшесіне дейін, Кенесары көшесінің тақ сандар жағынан Бейбітшілік көшесіне дейін, Бейбітшілік көшесінің жұп сандар жағынан Абай даңғылына дейін.</w:t>
      </w:r>
    </w:p>
    <w:p>
      <w:pPr>
        <w:spacing w:after="0"/>
        <w:ind w:left="0"/>
        <w:jc w:val="both"/>
      </w:pPr>
      <w:r>
        <w:rPr>
          <w:rFonts w:ascii="Times New Roman"/>
          <w:b w:val="false"/>
          <w:i w:val="false"/>
          <w:color w:val="000000"/>
          <w:sz w:val="28"/>
        </w:rPr>
        <w:t>
      № 101 сайлау учаскесі</w:t>
      </w:r>
    </w:p>
    <w:p>
      <w:pPr>
        <w:spacing w:after="0"/>
        <w:ind w:left="0"/>
        <w:jc w:val="both"/>
      </w:pPr>
      <w:r>
        <w:rPr>
          <w:rFonts w:ascii="Times New Roman"/>
          <w:b w:val="false"/>
          <w:i w:val="false"/>
          <w:color w:val="000000"/>
          <w:sz w:val="28"/>
        </w:rPr>
        <w:t>
      (орталығы – Дарынды балаларға арналған № 9 "Зерде" мектебі,</w:t>
      </w:r>
    </w:p>
    <w:p>
      <w:pPr>
        <w:spacing w:after="0"/>
        <w:ind w:left="0"/>
        <w:jc w:val="both"/>
      </w:pPr>
      <w:r>
        <w:rPr>
          <w:rFonts w:ascii="Times New Roman"/>
          <w:b w:val="false"/>
          <w:i w:val="false"/>
          <w:color w:val="000000"/>
          <w:sz w:val="28"/>
        </w:rPr>
        <w:t>
      Сарыарқа даңғылы, № 20)</w:t>
      </w:r>
    </w:p>
    <w:p>
      <w:pPr>
        <w:spacing w:after="0"/>
        <w:ind w:left="0"/>
        <w:jc w:val="both"/>
      </w:pPr>
      <w:r>
        <w:rPr>
          <w:rFonts w:ascii="Times New Roman"/>
          <w:b w:val="false"/>
          <w:i w:val="false"/>
          <w:color w:val="000000"/>
          <w:sz w:val="28"/>
        </w:rPr>
        <w:t>
      Кенесары көшесінен Жеңіс даңғылының тақ сандар жағынан Абай даңғылына дейін, Абай даңғылының жұп сандар жағынан Айпара көшесіне дейін, Айпара көшесімен Кенесары көшесіне дейін, Кенесары көшесінің тақ сандар жағынан Жеңіс даңғылына дейін.</w:t>
      </w:r>
    </w:p>
    <w:p>
      <w:pPr>
        <w:spacing w:after="0"/>
        <w:ind w:left="0"/>
        <w:jc w:val="both"/>
      </w:pPr>
      <w:r>
        <w:rPr>
          <w:rFonts w:ascii="Times New Roman"/>
          <w:b w:val="false"/>
          <w:i w:val="false"/>
          <w:color w:val="000000"/>
          <w:sz w:val="28"/>
        </w:rPr>
        <w:t>
      № 102 сайлау учаскесі</w:t>
      </w:r>
    </w:p>
    <w:p>
      <w:pPr>
        <w:spacing w:after="0"/>
        <w:ind w:left="0"/>
        <w:jc w:val="both"/>
      </w:pPr>
      <w:r>
        <w:rPr>
          <w:rFonts w:ascii="Times New Roman"/>
          <w:b w:val="false"/>
          <w:i w:val="false"/>
          <w:color w:val="000000"/>
          <w:sz w:val="28"/>
        </w:rPr>
        <w:t>
      (орталығы – № 56 мектеп-лицей, С. Челюскин көшесі, № 29/1)</w:t>
      </w:r>
    </w:p>
    <w:p>
      <w:pPr>
        <w:spacing w:after="0"/>
        <w:ind w:left="0"/>
        <w:jc w:val="both"/>
      </w:pPr>
      <w:r>
        <w:rPr>
          <w:rFonts w:ascii="Times New Roman"/>
          <w:b w:val="false"/>
          <w:i w:val="false"/>
          <w:color w:val="000000"/>
          <w:sz w:val="28"/>
        </w:rPr>
        <w:t>
      Кенесары көшесінен Сарыарқа даңғылының тақ сандар жағымен Шығанақ көшесіне дейін, Шығанақ көшесімен Кенесары көшесіне дейін, Кенесары көшесінің жұп сандар жағынан Сарыарқа даңғылына дейін.</w:t>
      </w:r>
    </w:p>
    <w:p>
      <w:pPr>
        <w:spacing w:after="0"/>
        <w:ind w:left="0"/>
        <w:jc w:val="both"/>
      </w:pPr>
      <w:r>
        <w:rPr>
          <w:rFonts w:ascii="Times New Roman"/>
          <w:b w:val="false"/>
          <w:i w:val="false"/>
          <w:color w:val="000000"/>
          <w:sz w:val="28"/>
        </w:rPr>
        <w:t>
      № 103 сайлау учаскесі</w:t>
      </w:r>
    </w:p>
    <w:p>
      <w:pPr>
        <w:spacing w:after="0"/>
        <w:ind w:left="0"/>
        <w:jc w:val="both"/>
      </w:pPr>
      <w:r>
        <w:rPr>
          <w:rFonts w:ascii="Times New Roman"/>
          <w:b w:val="false"/>
          <w:i w:val="false"/>
          <w:color w:val="000000"/>
          <w:sz w:val="28"/>
        </w:rPr>
        <w:t>
      (орталығы – № 35 мектеп-лицей, Абай даңғылы, № 9/1)</w:t>
      </w:r>
    </w:p>
    <w:p>
      <w:pPr>
        <w:spacing w:after="0"/>
        <w:ind w:left="0"/>
        <w:jc w:val="both"/>
      </w:pPr>
      <w:r>
        <w:rPr>
          <w:rFonts w:ascii="Times New Roman"/>
          <w:b w:val="false"/>
          <w:i w:val="false"/>
          <w:color w:val="000000"/>
          <w:sz w:val="28"/>
        </w:rPr>
        <w:t>
      Абай даңғылынан С. Челюскин көшесінің тақ сандар жағынан С. Сейфуллин көшесіне дейін, С. Сейфуллин көшесінің жұп сандар жағынан К. Күмісбеков көшесіне дейін, К. Күмісбеков көшесімен К. Күмісбеков көшесінің жұп сандар жағынан, № 3а үйді қоса алғанда, Абай даңғылына дейін, Абай даңғылының тақ сандар жағынан С. Челюскин көшесіне дейін.</w:t>
      </w:r>
    </w:p>
    <w:p>
      <w:pPr>
        <w:spacing w:after="0"/>
        <w:ind w:left="0"/>
        <w:jc w:val="both"/>
      </w:pPr>
      <w:r>
        <w:rPr>
          <w:rFonts w:ascii="Times New Roman"/>
          <w:b w:val="false"/>
          <w:i w:val="false"/>
          <w:color w:val="000000"/>
          <w:sz w:val="28"/>
        </w:rPr>
        <w:t>
      № 104 сайлау учаскесі</w:t>
      </w:r>
    </w:p>
    <w:p>
      <w:pPr>
        <w:spacing w:after="0"/>
        <w:ind w:left="0"/>
        <w:jc w:val="both"/>
      </w:pPr>
      <w:r>
        <w:rPr>
          <w:rFonts w:ascii="Times New Roman"/>
          <w:b w:val="false"/>
          <w:i w:val="false"/>
          <w:color w:val="000000"/>
          <w:sz w:val="28"/>
        </w:rPr>
        <w:t>
      (орталығы – № 35 мектеп-лицей, Абай даңғылы, № 9/1)</w:t>
      </w:r>
    </w:p>
    <w:p>
      <w:pPr>
        <w:spacing w:after="0"/>
        <w:ind w:left="0"/>
        <w:jc w:val="both"/>
      </w:pPr>
      <w:r>
        <w:rPr>
          <w:rFonts w:ascii="Times New Roman"/>
          <w:b w:val="false"/>
          <w:i w:val="false"/>
          <w:color w:val="000000"/>
          <w:sz w:val="28"/>
        </w:rPr>
        <w:t>
      С. Сейфуллин көшесінен Желтоқсан көшесінің тақ сандар жағынан Абай даңғылына дейін, Абай даңғылының тақ сандар жағынан С. Челюскин көшесіне дейін, С. Челюскин көшесінің жұп сандар жағынан С. Сейфуллин көшесіне дейін, С. Сейфуллин көшесінің жұп сандар жағынан Желтоқсан көшесіне дейін.</w:t>
      </w:r>
    </w:p>
    <w:p>
      <w:pPr>
        <w:spacing w:after="0"/>
        <w:ind w:left="0"/>
        <w:jc w:val="both"/>
      </w:pPr>
      <w:r>
        <w:rPr>
          <w:rFonts w:ascii="Times New Roman"/>
          <w:b w:val="false"/>
          <w:i w:val="false"/>
          <w:color w:val="000000"/>
          <w:sz w:val="28"/>
        </w:rPr>
        <w:t>
      № 105 сайлау учаскесі</w:t>
      </w:r>
    </w:p>
    <w:p>
      <w:pPr>
        <w:spacing w:after="0"/>
        <w:ind w:left="0"/>
        <w:jc w:val="both"/>
      </w:pPr>
      <w:r>
        <w:rPr>
          <w:rFonts w:ascii="Times New Roman"/>
          <w:b w:val="false"/>
          <w:i w:val="false"/>
          <w:color w:val="000000"/>
          <w:sz w:val="28"/>
        </w:rPr>
        <w:t>
      (орталығы – Қ. Қуанышбаев атындағы қазақ музыкалық драма театры,</w:t>
      </w:r>
    </w:p>
    <w:p>
      <w:pPr>
        <w:spacing w:after="0"/>
        <w:ind w:left="0"/>
        <w:jc w:val="both"/>
      </w:pPr>
      <w:r>
        <w:rPr>
          <w:rFonts w:ascii="Times New Roman"/>
          <w:b w:val="false"/>
          <w:i w:val="false"/>
          <w:color w:val="000000"/>
          <w:sz w:val="28"/>
        </w:rPr>
        <w:t>
      Ж. Омаров көшесі, № 47б)</w:t>
      </w:r>
    </w:p>
    <w:p>
      <w:pPr>
        <w:spacing w:after="0"/>
        <w:ind w:left="0"/>
        <w:jc w:val="both"/>
      </w:pPr>
      <w:r>
        <w:rPr>
          <w:rFonts w:ascii="Times New Roman"/>
          <w:b w:val="false"/>
          <w:i w:val="false"/>
          <w:color w:val="000000"/>
          <w:sz w:val="28"/>
        </w:rPr>
        <w:t>
      Ә. Жангелдин көшесінен Бейбітшілік көшесінің тақ сандар жағынан Ж. Омаров көшесіне дейін, Ж. Омаров көшесінің тақ сандар жағынан Желтоқсан көшесіне дейін, Желтоқсан көшесінің жұп сандар жағынан Ә. Жангелдин көшесіне дейін, Ә. Жангелдин көшесінің жұп сандар жағынан Бейбітшілік көшесіне дейін.</w:t>
      </w:r>
    </w:p>
    <w:p>
      <w:pPr>
        <w:spacing w:after="0"/>
        <w:ind w:left="0"/>
        <w:jc w:val="both"/>
      </w:pPr>
      <w:r>
        <w:rPr>
          <w:rFonts w:ascii="Times New Roman"/>
          <w:b w:val="false"/>
          <w:i w:val="false"/>
          <w:color w:val="000000"/>
          <w:sz w:val="28"/>
        </w:rPr>
        <w:t>
      № 106 сайлау учаскесі</w:t>
      </w:r>
    </w:p>
    <w:p>
      <w:pPr>
        <w:spacing w:after="0"/>
        <w:ind w:left="0"/>
        <w:jc w:val="both"/>
      </w:pPr>
      <w:r>
        <w:rPr>
          <w:rFonts w:ascii="Times New Roman"/>
          <w:b w:val="false"/>
          <w:i w:val="false"/>
          <w:color w:val="000000"/>
          <w:sz w:val="28"/>
        </w:rPr>
        <w:t>
      (орталығы – № 3 мектеп-гимназия, Республика даңғылы, № 35)</w:t>
      </w:r>
    </w:p>
    <w:p>
      <w:pPr>
        <w:spacing w:after="0"/>
        <w:ind w:left="0"/>
        <w:jc w:val="both"/>
      </w:pPr>
      <w:r>
        <w:rPr>
          <w:rFonts w:ascii="Times New Roman"/>
          <w:b w:val="false"/>
          <w:i w:val="false"/>
          <w:color w:val="000000"/>
          <w:sz w:val="28"/>
        </w:rPr>
        <w:t>
      Ә. Жангелдин көшесінен Республика даңғылының тақ сандар жағынан Абай даңғылына дейін, Абай даңғылының тақ сандар жағынан Желтоқсан көшесіне дейін, Желтоқсан көшесінің жұп сандар жағынан Ж. Омаров көшесіне дейін, Ж. Омаров көшесінің жұп сандар жағынан Бейбітшілік көшесіне дейін, Бейбітшілік көшесінің жұп сандар жағынан Ә. Жангелдин көшесіне дейін, Ә. Жангелдин көшесінің жұп сандар жағынан Республика даңғылына дейін.</w:t>
      </w:r>
    </w:p>
    <w:p>
      <w:pPr>
        <w:spacing w:after="0"/>
        <w:ind w:left="0"/>
        <w:jc w:val="both"/>
      </w:pPr>
      <w:r>
        <w:rPr>
          <w:rFonts w:ascii="Times New Roman"/>
          <w:b w:val="false"/>
          <w:i w:val="false"/>
          <w:color w:val="000000"/>
          <w:sz w:val="28"/>
        </w:rPr>
        <w:t>
      № 107 сайлау учаскесі</w:t>
      </w:r>
    </w:p>
    <w:p>
      <w:pPr>
        <w:spacing w:after="0"/>
        <w:ind w:left="0"/>
        <w:jc w:val="both"/>
      </w:pPr>
      <w:r>
        <w:rPr>
          <w:rFonts w:ascii="Times New Roman"/>
          <w:b w:val="false"/>
          <w:i w:val="false"/>
          <w:color w:val="000000"/>
          <w:sz w:val="28"/>
        </w:rPr>
        <w:t>
      (орталығы – Ғ. Қайырбеков атындағы № 2 мектеп-гимназиясы,</w:t>
      </w:r>
    </w:p>
    <w:p>
      <w:pPr>
        <w:spacing w:after="0"/>
        <w:ind w:left="0"/>
        <w:jc w:val="both"/>
      </w:pPr>
      <w:r>
        <w:rPr>
          <w:rFonts w:ascii="Times New Roman"/>
          <w:b w:val="false"/>
          <w:i w:val="false"/>
          <w:color w:val="000000"/>
          <w:sz w:val="28"/>
        </w:rPr>
        <w:t>
      С. Сейфуллин көшесі, № 19)</w:t>
      </w:r>
    </w:p>
    <w:p>
      <w:pPr>
        <w:spacing w:after="0"/>
        <w:ind w:left="0"/>
        <w:jc w:val="both"/>
      </w:pPr>
      <w:r>
        <w:rPr>
          <w:rFonts w:ascii="Times New Roman"/>
          <w:b w:val="false"/>
          <w:i w:val="false"/>
          <w:color w:val="000000"/>
          <w:sz w:val="28"/>
        </w:rPr>
        <w:t>
      Ә. Жангелдин көшесінен Желтоқсан көшесінің тақ сандар жағынан С. Сейфуллин көшесіне дейін, С. Сейфуллин көшесінің тақ сандар жағынан Сарыарқа даңғылына дейін, Сарыарқа даңғылының жұп сандар жағынан Ә. Жангелдин көшесіне дейін, Ә. Жангелдин көшесінің жұп сандар жағынан Желтоқсан көшесіне дейін.</w:t>
      </w:r>
    </w:p>
    <w:p>
      <w:pPr>
        <w:spacing w:after="0"/>
        <w:ind w:left="0"/>
        <w:jc w:val="both"/>
      </w:pPr>
      <w:r>
        <w:rPr>
          <w:rFonts w:ascii="Times New Roman"/>
          <w:b w:val="false"/>
          <w:i w:val="false"/>
          <w:color w:val="000000"/>
          <w:sz w:val="28"/>
        </w:rPr>
        <w:t>
      № 108 сайлау учаскесі</w:t>
      </w:r>
    </w:p>
    <w:p>
      <w:pPr>
        <w:spacing w:after="0"/>
        <w:ind w:left="0"/>
        <w:jc w:val="both"/>
      </w:pPr>
      <w:r>
        <w:rPr>
          <w:rFonts w:ascii="Times New Roman"/>
          <w:b w:val="false"/>
          <w:i w:val="false"/>
          <w:color w:val="000000"/>
          <w:sz w:val="28"/>
        </w:rPr>
        <w:t>
      (орталығы – "Астана Медицина университеті" АҚ, Сарыарқа даңғылы, № 33)</w:t>
      </w:r>
    </w:p>
    <w:p>
      <w:pPr>
        <w:spacing w:after="0"/>
        <w:ind w:left="0"/>
        <w:jc w:val="both"/>
      </w:pPr>
      <w:r>
        <w:rPr>
          <w:rFonts w:ascii="Times New Roman"/>
          <w:b w:val="false"/>
          <w:i w:val="false"/>
          <w:color w:val="000000"/>
          <w:sz w:val="28"/>
        </w:rPr>
        <w:t>
      Бөгенбай батыр даңғылынан Сарыарқа даңғылының тақ сандар жағынан Ә. Жангелдин көшесіне дейін, Ә. Жангелдин көшесінің тақ сандар жағынан Н. Щорс көшесіне дейін, Н. Щорс көшесінің жұп сандар жағынан Бөгенбай батыр даңғылына дейін, Бөгенбай батыр даңғылының жұп сандар жағынан Сарыарқа даңғылына дейін.</w:t>
      </w:r>
    </w:p>
    <w:p>
      <w:pPr>
        <w:spacing w:after="0"/>
        <w:ind w:left="0"/>
        <w:jc w:val="both"/>
      </w:pPr>
      <w:r>
        <w:rPr>
          <w:rFonts w:ascii="Times New Roman"/>
          <w:b w:val="false"/>
          <w:i w:val="false"/>
          <w:color w:val="000000"/>
          <w:sz w:val="28"/>
        </w:rPr>
        <w:t>
      № 109 сайлау учаскесі</w:t>
      </w:r>
    </w:p>
    <w:p>
      <w:pPr>
        <w:spacing w:after="0"/>
        <w:ind w:left="0"/>
        <w:jc w:val="both"/>
      </w:pPr>
      <w:r>
        <w:rPr>
          <w:rFonts w:ascii="Times New Roman"/>
          <w:b w:val="false"/>
          <w:i w:val="false"/>
          <w:color w:val="000000"/>
          <w:sz w:val="28"/>
        </w:rPr>
        <w:t>
      (орталығы – Ғ. Орманов атындағы № 7 мектеп-гимназиясы,</w:t>
      </w:r>
    </w:p>
    <w:p>
      <w:pPr>
        <w:spacing w:after="0"/>
        <w:ind w:left="0"/>
        <w:jc w:val="both"/>
      </w:pPr>
      <w:r>
        <w:rPr>
          <w:rFonts w:ascii="Times New Roman"/>
          <w:b w:val="false"/>
          <w:i w:val="false"/>
          <w:color w:val="000000"/>
          <w:sz w:val="28"/>
        </w:rPr>
        <w:t>
      Бөгенбай батыр даңғылы, № 57)</w:t>
      </w:r>
    </w:p>
    <w:p>
      <w:pPr>
        <w:spacing w:after="0"/>
        <w:ind w:left="0"/>
        <w:jc w:val="both"/>
      </w:pPr>
      <w:r>
        <w:rPr>
          <w:rFonts w:ascii="Times New Roman"/>
          <w:b w:val="false"/>
          <w:i w:val="false"/>
          <w:color w:val="000000"/>
          <w:sz w:val="28"/>
        </w:rPr>
        <w:t>
      Ы. Дүкенұлы көшесінен М. Әуезов көшесінің жұп сандар жағынан Ә. Жангелдин көшесіне дейін, Ә. Жангелдин көшесінің тақ сандар жағынан Республика даңғылына дейін, Республика даңғылының тақ сандар жағынан Бөгенбай батыр даңғылына дейін, Бөгенбай батыр даңғылының тақ сандар жағынан Ш. Айманов көшесіне дейін, Ш. Айманов көшесінен, Ш. Айманов көшесіндегі № 59, 16/1, 16, 18 үйлерді және Ы. Дүкенұлы көшесіндегі № 26 үйді қоса алғанда, Ы. Дүкенұлы көшесіне дейін, Ы. Дүкенұлы көшесінің жұп сандар жағымен М. Әуезов көшесіне дейін.</w:t>
      </w:r>
    </w:p>
    <w:p>
      <w:pPr>
        <w:spacing w:after="0"/>
        <w:ind w:left="0"/>
        <w:jc w:val="both"/>
      </w:pPr>
      <w:r>
        <w:rPr>
          <w:rFonts w:ascii="Times New Roman"/>
          <w:b w:val="false"/>
          <w:i w:val="false"/>
          <w:color w:val="000000"/>
          <w:sz w:val="28"/>
        </w:rPr>
        <w:t>
      № 110 сайлау учаскесі</w:t>
      </w:r>
    </w:p>
    <w:p>
      <w:pPr>
        <w:spacing w:after="0"/>
        <w:ind w:left="0"/>
        <w:jc w:val="both"/>
      </w:pPr>
      <w:r>
        <w:rPr>
          <w:rFonts w:ascii="Times New Roman"/>
          <w:b w:val="false"/>
          <w:i w:val="false"/>
          <w:color w:val="000000"/>
          <w:sz w:val="28"/>
        </w:rPr>
        <w:t>
      (орталығы – № 1 балалар музыкалық мектебі, Желтоқсан көшесі, № 36)</w:t>
      </w:r>
    </w:p>
    <w:p>
      <w:pPr>
        <w:spacing w:after="0"/>
        <w:ind w:left="0"/>
        <w:jc w:val="both"/>
      </w:pPr>
      <w:r>
        <w:rPr>
          <w:rFonts w:ascii="Times New Roman"/>
          <w:b w:val="false"/>
          <w:i w:val="false"/>
          <w:color w:val="000000"/>
          <w:sz w:val="28"/>
        </w:rPr>
        <w:t>
      Ә. Жангелдин көшесінен Желтоқсан көшесінің жұп сандар жағынан Бөгенбай батыр даңғылына дейін, Бөгенбай батыр даңғылының жұп сандар жағынан Бейбітшілік көшесіне дейін, Бейбітшілік көшесінің тақ сандар жағынан Ә. Жангелдин көшесіне дейін, Ә. Жангелдин көшесінің тақ сандар жағынан Желтоқсан көшесіне дейін.</w:t>
      </w:r>
    </w:p>
    <w:p>
      <w:pPr>
        <w:spacing w:after="0"/>
        <w:ind w:left="0"/>
        <w:jc w:val="both"/>
      </w:pPr>
      <w:r>
        <w:rPr>
          <w:rFonts w:ascii="Times New Roman"/>
          <w:b w:val="false"/>
          <w:i w:val="false"/>
          <w:color w:val="000000"/>
          <w:sz w:val="28"/>
        </w:rPr>
        <w:t>
      № 111 сайлау учаскесі</w:t>
      </w:r>
    </w:p>
    <w:p>
      <w:pPr>
        <w:spacing w:after="0"/>
        <w:ind w:left="0"/>
        <w:jc w:val="both"/>
      </w:pPr>
      <w:r>
        <w:rPr>
          <w:rFonts w:ascii="Times New Roman"/>
          <w:b w:val="false"/>
          <w:i w:val="false"/>
          <w:color w:val="000000"/>
          <w:sz w:val="28"/>
        </w:rPr>
        <w:t>
      (орталығы – Қазақ ұлттық өнер университеті, Жеңіс даңғылы, № 33)</w:t>
      </w:r>
    </w:p>
    <w:p>
      <w:pPr>
        <w:spacing w:after="0"/>
        <w:ind w:left="0"/>
        <w:jc w:val="both"/>
      </w:pPr>
      <w:r>
        <w:rPr>
          <w:rFonts w:ascii="Times New Roman"/>
          <w:b w:val="false"/>
          <w:i w:val="false"/>
          <w:color w:val="000000"/>
          <w:sz w:val="28"/>
        </w:rPr>
        <w:t>
      Сарыарқа даңғылынан Ә. Жангелдин көшесінің тақ сандар жағынан Желтоқсан көшесіне дейін, Желтоқсан көшесінің тақ сандар жағынан Бөгенбай батыр даңғылына дейін, Бөгенбай батыр даңғылының жұп сандар жағынан Сарыарқа даңғылына дейін, Сарыарқа даңғылының жұп сандар жағынан Ә. Жангелдин көшесіне дейін.</w:t>
      </w:r>
    </w:p>
    <w:p>
      <w:pPr>
        <w:spacing w:after="0"/>
        <w:ind w:left="0"/>
        <w:jc w:val="both"/>
      </w:pPr>
      <w:r>
        <w:rPr>
          <w:rFonts w:ascii="Times New Roman"/>
          <w:b w:val="false"/>
          <w:i w:val="false"/>
          <w:color w:val="000000"/>
          <w:sz w:val="28"/>
        </w:rPr>
        <w:t>
      № 112 сайлау учаскесі</w:t>
      </w:r>
    </w:p>
    <w:p>
      <w:pPr>
        <w:spacing w:after="0"/>
        <w:ind w:left="0"/>
        <w:jc w:val="both"/>
      </w:pPr>
      <w:r>
        <w:rPr>
          <w:rFonts w:ascii="Times New Roman"/>
          <w:b w:val="false"/>
          <w:i w:val="false"/>
          <w:color w:val="000000"/>
          <w:sz w:val="28"/>
        </w:rPr>
        <w:t>
      (орталығы – № 18 орта мектеп, Бөгенбай батыр даңғылы, № 17)</w:t>
      </w:r>
    </w:p>
    <w:p>
      <w:pPr>
        <w:spacing w:after="0"/>
        <w:ind w:left="0"/>
        <w:jc w:val="both"/>
      </w:pPr>
      <w:r>
        <w:rPr>
          <w:rFonts w:ascii="Times New Roman"/>
          <w:b w:val="false"/>
          <w:i w:val="false"/>
          <w:color w:val="000000"/>
          <w:sz w:val="28"/>
        </w:rPr>
        <w:t>
      С. Разин орамынан Мәскеу көшесінің жұп сандар жағынан С. Разин көшесіне дейін, С. Разин көшесінің тақ сандар жағынан Сарыарқа даңғылына дейін, Сарыарқа даңғылының тақ сандар жағынан Бөгенбай батыр даңғылына дейін, Бөгенбай батыр даңғылының тақ сандар жағынан Жамбыл көшесіне дейін, Жамбыл көшесінің тақ сандар жағынан С. Разин орамына дейін, С. Разин орамының тақ сандар жағынан Мәскеу көшесіне дейін.</w:t>
      </w:r>
    </w:p>
    <w:p>
      <w:pPr>
        <w:spacing w:after="0"/>
        <w:ind w:left="0"/>
        <w:jc w:val="both"/>
      </w:pPr>
      <w:r>
        <w:rPr>
          <w:rFonts w:ascii="Times New Roman"/>
          <w:b w:val="false"/>
          <w:i w:val="false"/>
          <w:color w:val="000000"/>
          <w:sz w:val="28"/>
        </w:rPr>
        <w:t>
      № 113 сайлау учаскесі</w:t>
      </w:r>
    </w:p>
    <w:p>
      <w:pPr>
        <w:spacing w:after="0"/>
        <w:ind w:left="0"/>
        <w:jc w:val="both"/>
      </w:pPr>
      <w:r>
        <w:rPr>
          <w:rFonts w:ascii="Times New Roman"/>
          <w:b w:val="false"/>
          <w:i w:val="false"/>
          <w:color w:val="000000"/>
          <w:sz w:val="28"/>
        </w:rPr>
        <w:t>
      (орталығы – № 18 орта мектеп, Бөгенбай батыр даңғылы, № 17)</w:t>
      </w:r>
    </w:p>
    <w:p>
      <w:pPr>
        <w:spacing w:after="0"/>
        <w:ind w:left="0"/>
        <w:jc w:val="both"/>
      </w:pPr>
      <w:r>
        <w:rPr>
          <w:rFonts w:ascii="Times New Roman"/>
          <w:b w:val="false"/>
          <w:i w:val="false"/>
          <w:color w:val="000000"/>
          <w:sz w:val="28"/>
        </w:rPr>
        <w:t>
      Мәскеу көшесінен С. Разин ормының жұп сандар жағынан Жамбыл көшесіне дейін, Жамбыл көшесінің тақ сандар жағынан Бөгенбай батыр даңғылына дейін, Бөгенбай батыр даңғылының тақ сандар жағынан Мәскеу көшесіне дейін.</w:t>
      </w:r>
    </w:p>
    <w:p>
      <w:pPr>
        <w:spacing w:after="0"/>
        <w:ind w:left="0"/>
        <w:jc w:val="both"/>
      </w:pPr>
      <w:r>
        <w:rPr>
          <w:rFonts w:ascii="Times New Roman"/>
          <w:b w:val="false"/>
          <w:i w:val="false"/>
          <w:color w:val="000000"/>
          <w:sz w:val="28"/>
        </w:rPr>
        <w:t>
      № 114 сайлау учаскесі</w:t>
      </w:r>
    </w:p>
    <w:p>
      <w:pPr>
        <w:spacing w:after="0"/>
        <w:ind w:left="0"/>
        <w:jc w:val="both"/>
      </w:pPr>
      <w:r>
        <w:rPr>
          <w:rFonts w:ascii="Times New Roman"/>
          <w:b w:val="false"/>
          <w:i w:val="false"/>
          <w:color w:val="000000"/>
          <w:sz w:val="28"/>
        </w:rPr>
        <w:t>
      (орталығы – № 65 мектеп-гимназия, № 187 көше, № 18/4 үй)</w:t>
      </w:r>
    </w:p>
    <w:p>
      <w:pPr>
        <w:spacing w:after="0"/>
        <w:ind w:left="0"/>
        <w:jc w:val="both"/>
      </w:pPr>
      <w:r>
        <w:rPr>
          <w:rFonts w:ascii="Times New Roman"/>
          <w:b w:val="false"/>
          <w:i w:val="false"/>
          <w:color w:val="000000"/>
          <w:sz w:val="28"/>
        </w:rPr>
        <w:t>
      Сарыбұлақ бұлағының жұп сандар жағынан, № 18, 16, 14 үйлерді қоса алғанда, № 29А, 27А, 25А, 23А, 21А, 11/1 үйлерді қоспағанда, Бірінші Алматы көшесіне дейін, Бірінші Алматы көшесінің тақ сандар жағынан Ш. Қосшығұлұлы көшесіне дейін, Ш. Қосшығұлұлы көшесінің жұп сандар жағынан Сарыбұлақ бұлағына дейін.</w:t>
      </w:r>
    </w:p>
    <w:p>
      <w:pPr>
        <w:spacing w:after="0"/>
        <w:ind w:left="0"/>
        <w:jc w:val="both"/>
      </w:pPr>
      <w:r>
        <w:rPr>
          <w:rFonts w:ascii="Times New Roman"/>
          <w:b w:val="false"/>
          <w:i w:val="false"/>
          <w:color w:val="000000"/>
          <w:sz w:val="28"/>
        </w:rPr>
        <w:t>
      № 115 сайлау учаскесі</w:t>
      </w:r>
    </w:p>
    <w:p>
      <w:pPr>
        <w:spacing w:after="0"/>
        <w:ind w:left="0"/>
        <w:jc w:val="both"/>
      </w:pPr>
      <w:r>
        <w:rPr>
          <w:rFonts w:ascii="Times New Roman"/>
          <w:b w:val="false"/>
          <w:i w:val="false"/>
          <w:color w:val="000000"/>
          <w:sz w:val="28"/>
        </w:rPr>
        <w:t>
      (орталығы – № 67 гимназия, Ш. Қосшығұлұлы көшесі, № 23/1)</w:t>
      </w:r>
    </w:p>
    <w:p>
      <w:pPr>
        <w:spacing w:after="0"/>
        <w:ind w:left="0"/>
        <w:jc w:val="both"/>
      </w:pPr>
      <w:r>
        <w:rPr>
          <w:rFonts w:ascii="Times New Roman"/>
          <w:b w:val="false"/>
          <w:i w:val="false"/>
          <w:color w:val="000000"/>
          <w:sz w:val="28"/>
        </w:rPr>
        <w:t>
      Ш. Бейсекова көшесінен Н. Тілендиев даңғылымен Сарыбұлақ бұлағына дейін, Сарыбұлақ бұлағының оң жағымен Ш. Қосшығұлұлы көшесіне дейін, Ш. Қосшығұлұлы көшесінен Ш. Бейсекова көшесіне дейін, Ш. Бейсекова көшесінен Н.Тілендиев даңғылына дейін.</w:t>
      </w:r>
    </w:p>
    <w:p>
      <w:pPr>
        <w:spacing w:after="0"/>
        <w:ind w:left="0"/>
        <w:jc w:val="both"/>
      </w:pPr>
      <w:r>
        <w:rPr>
          <w:rFonts w:ascii="Times New Roman"/>
          <w:b w:val="false"/>
          <w:i w:val="false"/>
          <w:color w:val="000000"/>
          <w:sz w:val="28"/>
        </w:rPr>
        <w:t>
      № 116 сайлау учаскесі</w:t>
      </w:r>
    </w:p>
    <w:p>
      <w:pPr>
        <w:spacing w:after="0"/>
        <w:ind w:left="0"/>
        <w:jc w:val="both"/>
      </w:pPr>
      <w:r>
        <w:rPr>
          <w:rFonts w:ascii="Times New Roman"/>
          <w:b w:val="false"/>
          <w:i w:val="false"/>
          <w:color w:val="000000"/>
          <w:sz w:val="28"/>
        </w:rPr>
        <w:t>
      (орталығы – Ю. Гуров атындағы № 6 гимназия,</w:t>
      </w:r>
    </w:p>
    <w:p>
      <w:pPr>
        <w:spacing w:after="0"/>
        <w:ind w:left="0"/>
        <w:jc w:val="both"/>
      </w:pPr>
      <w:r>
        <w:rPr>
          <w:rFonts w:ascii="Times New Roman"/>
          <w:b w:val="false"/>
          <w:i w:val="false"/>
          <w:color w:val="000000"/>
          <w:sz w:val="28"/>
        </w:rPr>
        <w:t>
      М. Әуезов көшесі, № 31)</w:t>
      </w:r>
    </w:p>
    <w:p>
      <w:pPr>
        <w:spacing w:after="0"/>
        <w:ind w:left="0"/>
        <w:jc w:val="both"/>
      </w:pPr>
      <w:r>
        <w:rPr>
          <w:rFonts w:ascii="Times New Roman"/>
          <w:b w:val="false"/>
          <w:i w:val="false"/>
          <w:color w:val="000000"/>
          <w:sz w:val="28"/>
        </w:rPr>
        <w:t>
      Ә. Жангелдин көшесінен Бейбітшілік көшесінің жұп сандар жағынан Ы. Дүкенұлы көшесіне дейін, Ы. Дүкенұлы көшесінің жұп сандар жағынан М. Әуезов көшесіне дейін, М. Әуезов көшесінің тақ сандар жағынан Ә. Жангелдин көшесіне дейін, Ә. Жангелдин көшесінің тақ сандар жағынан Бейбітшілік көшесіне дейін.</w:t>
      </w:r>
    </w:p>
    <w:p>
      <w:pPr>
        <w:spacing w:after="0"/>
        <w:ind w:left="0"/>
        <w:jc w:val="both"/>
      </w:pPr>
      <w:r>
        <w:rPr>
          <w:rFonts w:ascii="Times New Roman"/>
          <w:b w:val="false"/>
          <w:i w:val="false"/>
          <w:color w:val="000000"/>
          <w:sz w:val="28"/>
        </w:rPr>
        <w:t>
      № 117 сайлау учаскесі</w:t>
      </w:r>
    </w:p>
    <w:p>
      <w:pPr>
        <w:spacing w:after="0"/>
        <w:ind w:left="0"/>
        <w:jc w:val="both"/>
      </w:pPr>
      <w:r>
        <w:rPr>
          <w:rFonts w:ascii="Times New Roman"/>
          <w:b w:val="false"/>
          <w:i w:val="false"/>
          <w:color w:val="000000"/>
          <w:sz w:val="28"/>
        </w:rPr>
        <w:t>
      (орталығы – "Қазақстан Республикасы Энергетика министрлігі Экологиялық реттеу және бақылау комитетінің Астана қаласы бойынша Экология департаменті" РММ, Ы. Дүкенұлы көшесі, № 23/1)</w:t>
      </w:r>
    </w:p>
    <w:p>
      <w:pPr>
        <w:spacing w:after="0"/>
        <w:ind w:left="0"/>
        <w:jc w:val="both"/>
      </w:pPr>
      <w:r>
        <w:rPr>
          <w:rFonts w:ascii="Times New Roman"/>
          <w:b w:val="false"/>
          <w:i w:val="false"/>
          <w:color w:val="000000"/>
          <w:sz w:val="28"/>
        </w:rPr>
        <w:t>
      Ы. Дүкенұлы көшесінен М. Әуезов көшесінің жұп сандар жағынан № 40 үйге дейін, оны қоспағанда, одан Республика даңғылына дейін, "Астанатехнопарк" АҚ-ның оңтүстік шекарасымен Ш. Айманов көшесіне дейін, Ш. Айманов көшесінің тақ сандар жағынан Ы. Дүкенұлы көшесіне дейін, Ы. Дүкенұлы көшесінің тақ сандар жағынан М. Әуезов көшесіне дейін.</w:t>
      </w:r>
    </w:p>
    <w:p>
      <w:pPr>
        <w:spacing w:after="0"/>
        <w:ind w:left="0"/>
        <w:jc w:val="both"/>
      </w:pPr>
      <w:r>
        <w:rPr>
          <w:rFonts w:ascii="Times New Roman"/>
          <w:b w:val="false"/>
          <w:i w:val="false"/>
          <w:color w:val="000000"/>
          <w:sz w:val="28"/>
        </w:rPr>
        <w:t>
      № 118 сайлау учаскесі</w:t>
      </w:r>
    </w:p>
    <w:p>
      <w:pPr>
        <w:spacing w:after="0"/>
        <w:ind w:left="0"/>
        <w:jc w:val="both"/>
      </w:pPr>
      <w:r>
        <w:rPr>
          <w:rFonts w:ascii="Times New Roman"/>
          <w:b w:val="false"/>
          <w:i w:val="false"/>
          <w:color w:val="000000"/>
          <w:sz w:val="28"/>
        </w:rPr>
        <w:t>
      (орталығы – Астана қаласы әкімдігінің "№ 2 қалалық емхана" ШЖҚ МКК, Республика даңғылы, № 50)</w:t>
      </w:r>
    </w:p>
    <w:p>
      <w:pPr>
        <w:spacing w:after="0"/>
        <w:ind w:left="0"/>
        <w:jc w:val="both"/>
      </w:pPr>
      <w:r>
        <w:rPr>
          <w:rFonts w:ascii="Times New Roman"/>
          <w:b w:val="false"/>
          <w:i w:val="false"/>
          <w:color w:val="000000"/>
          <w:sz w:val="28"/>
        </w:rPr>
        <w:t>
      Ы. Дүкенұлы көшесінен Бейбітшілік көшесінің жұп сандар жағынан Мәскеу көшесіне дейін, Мәскеу көшесінің жұп сандар жағынан Республика даңғылына дейін, Республика даңғылының тақ сандар жағынан, Республика даңғылындағы № 57, 59 үйлерді қоса алғанда, Шерқала орамына дейін, Шерқала орамынан М. Әуезов көшесіне дейін, М. Әуезов көшесінің тақ сандар жағынан Ы. Дүкенұлы көшесіне дейін, Ы. Дүкенұлы көшесінің тақ сандар жағынан Бейбітшілік көшесіне дейін.</w:t>
      </w:r>
    </w:p>
    <w:p>
      <w:pPr>
        <w:spacing w:after="0"/>
        <w:ind w:left="0"/>
        <w:jc w:val="both"/>
      </w:pPr>
      <w:r>
        <w:rPr>
          <w:rFonts w:ascii="Times New Roman"/>
          <w:b w:val="false"/>
          <w:i w:val="false"/>
          <w:color w:val="000000"/>
          <w:sz w:val="28"/>
        </w:rPr>
        <w:t>
      № 119 сайлау учаскесі</w:t>
      </w:r>
    </w:p>
    <w:p>
      <w:pPr>
        <w:spacing w:after="0"/>
        <w:ind w:left="0"/>
        <w:jc w:val="both"/>
      </w:pPr>
      <w:r>
        <w:rPr>
          <w:rFonts w:ascii="Times New Roman"/>
          <w:b w:val="false"/>
          <w:i w:val="false"/>
          <w:color w:val="000000"/>
          <w:sz w:val="28"/>
        </w:rPr>
        <w:t>
      (орталығы – Политехникалық колледж, Бейбітшілік көшесі, № 39)</w:t>
      </w:r>
    </w:p>
    <w:p>
      <w:pPr>
        <w:spacing w:after="0"/>
        <w:ind w:left="0"/>
        <w:jc w:val="both"/>
      </w:pPr>
      <w:r>
        <w:rPr>
          <w:rFonts w:ascii="Times New Roman"/>
          <w:b w:val="false"/>
          <w:i w:val="false"/>
          <w:color w:val="000000"/>
          <w:sz w:val="28"/>
        </w:rPr>
        <w:t>
      Ы. Дүкенұлы көшесінен Бейбітшілік көшесінің тақ сандар жағынан Бөгенбай батыр даңғылына дейін, Бөгенбай батыр даңғылының тақ сандар жағынан Жеңіс даңғылына дейін, Жеңіс даңғылының жұп сандар жағынан № 38 (94/1) үйге дейін, оны қоспағанда, Ы. Дүкенұлы көшесінің басына дейін, Ы. Дүкенұлы көшесінің жұп сандар жағынан Бейбітшілік көшесіне дейін.</w:t>
      </w:r>
    </w:p>
    <w:p>
      <w:pPr>
        <w:spacing w:after="0"/>
        <w:ind w:left="0"/>
        <w:jc w:val="both"/>
      </w:pPr>
      <w:r>
        <w:rPr>
          <w:rFonts w:ascii="Times New Roman"/>
          <w:b w:val="false"/>
          <w:i w:val="false"/>
          <w:color w:val="000000"/>
          <w:sz w:val="28"/>
        </w:rPr>
        <w:t>
      № 120 сайлау учаскесі</w:t>
      </w:r>
    </w:p>
    <w:p>
      <w:pPr>
        <w:spacing w:after="0"/>
        <w:ind w:left="0"/>
        <w:jc w:val="both"/>
      </w:pPr>
      <w:r>
        <w:rPr>
          <w:rFonts w:ascii="Times New Roman"/>
          <w:b w:val="false"/>
          <w:i w:val="false"/>
          <w:color w:val="000000"/>
          <w:sz w:val="28"/>
        </w:rPr>
        <w:t>
      (орталығы – "Астана Медицина университеті" АҚ, Бейбітшілік көшесі, № 49а)</w:t>
      </w:r>
    </w:p>
    <w:p>
      <w:pPr>
        <w:spacing w:after="0"/>
        <w:ind w:left="0"/>
        <w:jc w:val="both"/>
      </w:pPr>
      <w:r>
        <w:rPr>
          <w:rFonts w:ascii="Times New Roman"/>
          <w:b w:val="false"/>
          <w:i w:val="false"/>
          <w:color w:val="000000"/>
          <w:sz w:val="28"/>
        </w:rPr>
        <w:t>
      Мәскеу көшесінен Бейбітшілік көшесінің тақ сандар жағынан Ы. Дүкенұлы көшесіне дейін, Ы. Дүкенұлы көшесінің тақ сандар жағынан Жеңіс даңғылына дейін, Жеңіс даңғылының жұп сандар жағынан Мәскеу көшесіне дейін, Мәскеу көшесінің жұп сандар жағынан Бейбітшілік көшесіне дейін.</w:t>
      </w:r>
    </w:p>
    <w:p>
      <w:pPr>
        <w:spacing w:after="0"/>
        <w:ind w:left="0"/>
        <w:jc w:val="both"/>
      </w:pPr>
      <w:r>
        <w:rPr>
          <w:rFonts w:ascii="Times New Roman"/>
          <w:b w:val="false"/>
          <w:i w:val="false"/>
          <w:color w:val="000000"/>
          <w:sz w:val="28"/>
        </w:rPr>
        <w:t>
      № 121 сайлау учаскесі</w:t>
      </w:r>
    </w:p>
    <w:p>
      <w:pPr>
        <w:spacing w:after="0"/>
        <w:ind w:left="0"/>
        <w:jc w:val="both"/>
      </w:pPr>
      <w:r>
        <w:rPr>
          <w:rFonts w:ascii="Times New Roman"/>
          <w:b w:val="false"/>
          <w:i w:val="false"/>
          <w:color w:val="000000"/>
          <w:sz w:val="28"/>
        </w:rPr>
        <w:t>
      (орталығы – № 15 мектеп-лицей, Сарыарқа даңғылы, № 48/1)</w:t>
      </w:r>
    </w:p>
    <w:p>
      <w:pPr>
        <w:spacing w:after="0"/>
        <w:ind w:left="0"/>
        <w:jc w:val="both"/>
      </w:pPr>
      <w:r>
        <w:rPr>
          <w:rFonts w:ascii="Times New Roman"/>
          <w:b w:val="false"/>
          <w:i w:val="false"/>
          <w:color w:val="000000"/>
          <w:sz w:val="28"/>
        </w:rPr>
        <w:t>
      Сарыарқа даңғылынан Сарыарқа даңғылының жұп сандар жағынан Бестерек көшесіне дейін, Бестерек көшесінің тақ сандар жағынан Жеңіс даңғылына дейін, Жеңіс даңғылының тақ сандар жағынан Бөгенбай батыр даңғылына дейін, Бөгенбай батыр даңғылының тақ сандар жағынан Сарыарқа даңғылына дейін.</w:t>
      </w:r>
    </w:p>
    <w:p>
      <w:pPr>
        <w:spacing w:after="0"/>
        <w:ind w:left="0"/>
        <w:jc w:val="both"/>
      </w:pPr>
      <w:r>
        <w:rPr>
          <w:rFonts w:ascii="Times New Roman"/>
          <w:b w:val="false"/>
          <w:i w:val="false"/>
          <w:color w:val="000000"/>
          <w:sz w:val="28"/>
        </w:rPr>
        <w:t>
      № 122 сайлау учаскесі</w:t>
      </w:r>
    </w:p>
    <w:p>
      <w:pPr>
        <w:spacing w:after="0"/>
        <w:ind w:left="0"/>
        <w:jc w:val="both"/>
      </w:pPr>
      <w:r>
        <w:rPr>
          <w:rFonts w:ascii="Times New Roman"/>
          <w:b w:val="false"/>
          <w:i w:val="false"/>
          <w:color w:val="000000"/>
          <w:sz w:val="28"/>
        </w:rPr>
        <w:t>
      (орталығы – № 14 мектеп-гимназия, Мәскеу көшесі, № 23)</w:t>
      </w:r>
    </w:p>
    <w:p>
      <w:pPr>
        <w:spacing w:after="0"/>
        <w:ind w:left="0"/>
        <w:jc w:val="both"/>
      </w:pPr>
      <w:r>
        <w:rPr>
          <w:rFonts w:ascii="Times New Roman"/>
          <w:b w:val="false"/>
          <w:i w:val="false"/>
          <w:color w:val="000000"/>
          <w:sz w:val="28"/>
        </w:rPr>
        <w:t>
      Сарыбұлақ бұлағынан А. Затаевич көшесінің тақ сандар жағынан Бекетай көшесіне дейін, Бекетай көшесінің тақ сандар жағынан Ә. Молдағұлова көшесіне дейін, Ә. Молдағұлова көшесінің жұп сандар жағынан Б. Хмельницкий көшесіне дейін, Б. Хмельницкий көшесінің тақ сандар жағынан Мәскеу көшесіне дейін, Мәскеу көшесінің тақ сандар жағынан Н. Тілендиев даңғылына дейін, Н. Тілендиев даңғылынан Сарыбұлақ бұлағына дейін, Сарыбұлақ бұлағының оң жағымен А. Затаевич көшесіне дейін.</w:t>
      </w:r>
    </w:p>
    <w:p>
      <w:pPr>
        <w:spacing w:after="0"/>
        <w:ind w:left="0"/>
        <w:jc w:val="both"/>
      </w:pPr>
      <w:r>
        <w:rPr>
          <w:rFonts w:ascii="Times New Roman"/>
          <w:b w:val="false"/>
          <w:i w:val="false"/>
          <w:color w:val="000000"/>
          <w:sz w:val="28"/>
        </w:rPr>
        <w:t>
      № 123 сайлау учаскесі</w:t>
      </w:r>
    </w:p>
    <w:p>
      <w:pPr>
        <w:spacing w:after="0"/>
        <w:ind w:left="0"/>
        <w:jc w:val="both"/>
      </w:pPr>
      <w:r>
        <w:rPr>
          <w:rFonts w:ascii="Times New Roman"/>
          <w:b w:val="false"/>
          <w:i w:val="false"/>
          <w:color w:val="000000"/>
          <w:sz w:val="28"/>
        </w:rPr>
        <w:t>
      (орталығы – № 14 мектеп-гимназия, Мәскеу көшесі, № 23)</w:t>
      </w:r>
    </w:p>
    <w:p>
      <w:pPr>
        <w:spacing w:after="0"/>
        <w:ind w:left="0"/>
        <w:jc w:val="both"/>
      </w:pPr>
      <w:r>
        <w:rPr>
          <w:rFonts w:ascii="Times New Roman"/>
          <w:b w:val="false"/>
          <w:i w:val="false"/>
          <w:color w:val="000000"/>
          <w:sz w:val="28"/>
        </w:rPr>
        <w:t>
      Бекетай көшесінен А. Затаевич көшесінің тақ сандар жағынан Г. Потанин көшесіне дейін, № 13, 15 үйлерді қоспағанда, Г. Потанин көшесінің тақ сандар жағынан Мәскеу көшесіне дейін, Мәскеу көшесінің тақ сандар жағынан Б. Хмельницкий көшесіне дейін, Б. Хмельницкий көшесінің жұп сандар жағынан Ә. Молдағұлова көшесіне дейін, Ә. Молдағұлова көшесінің тақ сандар жағымен Бекетай көшесіне дейін, Бекетай көшесінің жұп сандар жағынан А. Затаевич көшесіне дейін.</w:t>
      </w:r>
    </w:p>
    <w:p>
      <w:pPr>
        <w:spacing w:after="0"/>
        <w:ind w:left="0"/>
        <w:jc w:val="both"/>
      </w:pPr>
      <w:r>
        <w:rPr>
          <w:rFonts w:ascii="Times New Roman"/>
          <w:b w:val="false"/>
          <w:i w:val="false"/>
          <w:color w:val="000000"/>
          <w:sz w:val="28"/>
        </w:rPr>
        <w:t>
      № 124 сайлау учаскесі</w:t>
      </w:r>
    </w:p>
    <w:p>
      <w:pPr>
        <w:spacing w:after="0"/>
        <w:ind w:left="0"/>
        <w:jc w:val="both"/>
      </w:pPr>
      <w:r>
        <w:rPr>
          <w:rFonts w:ascii="Times New Roman"/>
          <w:b w:val="false"/>
          <w:i w:val="false"/>
          <w:color w:val="000000"/>
          <w:sz w:val="28"/>
        </w:rPr>
        <w:t>
      (орталығы – "Азық-түлік келісім-шарт корпорациясы" ҰК" АҚ,</w:t>
      </w:r>
    </w:p>
    <w:p>
      <w:pPr>
        <w:spacing w:after="0"/>
        <w:ind w:left="0"/>
        <w:jc w:val="both"/>
      </w:pPr>
      <w:r>
        <w:rPr>
          <w:rFonts w:ascii="Times New Roman"/>
          <w:b w:val="false"/>
          <w:i w:val="false"/>
          <w:color w:val="000000"/>
          <w:sz w:val="28"/>
        </w:rPr>
        <w:t>
      Мәскеу көшесі, № 29/3)</w:t>
      </w:r>
    </w:p>
    <w:p>
      <w:pPr>
        <w:spacing w:after="0"/>
        <w:ind w:left="0"/>
        <w:jc w:val="both"/>
      </w:pPr>
      <w:r>
        <w:rPr>
          <w:rFonts w:ascii="Times New Roman"/>
          <w:b w:val="false"/>
          <w:i w:val="false"/>
          <w:color w:val="000000"/>
          <w:sz w:val="28"/>
        </w:rPr>
        <w:t>
      Мәскеу көшесінен Г. Потанин көшесінің жұп сандар жағынан Ә. Молдағұлова көшесіне дейін, Ә. Молдағұлова көшесінің жұп сандар жағынан Жеңіс даңғылына дейін, Жеңіс даңғылының тақ сандар жағынан Мәскеу көшесіне дейін, Мәскеу көшесінің тақ сандар жағынан Г. Потанин көшесіне дейін.</w:t>
      </w:r>
    </w:p>
    <w:p>
      <w:pPr>
        <w:spacing w:after="0"/>
        <w:ind w:left="0"/>
        <w:jc w:val="both"/>
      </w:pPr>
      <w:r>
        <w:rPr>
          <w:rFonts w:ascii="Times New Roman"/>
          <w:b w:val="false"/>
          <w:i w:val="false"/>
          <w:color w:val="000000"/>
          <w:sz w:val="28"/>
        </w:rPr>
        <w:t>
      № 125 сайлау учаскесі</w:t>
      </w:r>
    </w:p>
    <w:p>
      <w:pPr>
        <w:spacing w:after="0"/>
        <w:ind w:left="0"/>
        <w:jc w:val="both"/>
      </w:pPr>
      <w:r>
        <w:rPr>
          <w:rFonts w:ascii="Times New Roman"/>
          <w:b w:val="false"/>
          <w:i w:val="false"/>
          <w:color w:val="000000"/>
          <w:sz w:val="28"/>
        </w:rPr>
        <w:t>
      (орталығы – "Каздорпроект" ЖШС, Мәскеу көшесі, № 39)</w:t>
      </w:r>
    </w:p>
    <w:p>
      <w:pPr>
        <w:spacing w:after="0"/>
        <w:ind w:left="0"/>
        <w:jc w:val="both"/>
      </w:pPr>
      <w:r>
        <w:rPr>
          <w:rFonts w:ascii="Times New Roman"/>
          <w:b w:val="false"/>
          <w:i w:val="false"/>
          <w:color w:val="000000"/>
          <w:sz w:val="28"/>
        </w:rPr>
        <w:t>
      Бейбітшілік көшесінен Мәскеу көшесінің тақ сандар жағынан Жеңіс даңғылына дейін, Жеңіс даңғылының жұп сандар жағынан Ә. Молдағұлова көшесіне дейін, Ә. Молдағұлова көшесінің жұп сандар жағынан Бейбітшілік көшесіне дейін, Бейбітшілік көшесінің тақ сандар жағынан Мәскеу көшесіне дейін.</w:t>
      </w:r>
    </w:p>
    <w:p>
      <w:pPr>
        <w:spacing w:after="0"/>
        <w:ind w:left="0"/>
        <w:jc w:val="both"/>
      </w:pPr>
      <w:r>
        <w:rPr>
          <w:rFonts w:ascii="Times New Roman"/>
          <w:b w:val="false"/>
          <w:i w:val="false"/>
          <w:color w:val="000000"/>
          <w:sz w:val="28"/>
        </w:rPr>
        <w:t>
      № 126 сайлау учаскесі</w:t>
      </w:r>
    </w:p>
    <w:p>
      <w:pPr>
        <w:spacing w:after="0"/>
        <w:ind w:left="0"/>
        <w:jc w:val="both"/>
      </w:pPr>
      <w:r>
        <w:rPr>
          <w:rFonts w:ascii="Times New Roman"/>
          <w:b w:val="false"/>
          <w:i w:val="false"/>
          <w:color w:val="000000"/>
          <w:sz w:val="28"/>
        </w:rPr>
        <w:t>
      (орталығы – № 62 мектеп-лицей, Мәскеу көшесі, № 41)</w:t>
      </w:r>
    </w:p>
    <w:p>
      <w:pPr>
        <w:spacing w:after="0"/>
        <w:ind w:left="0"/>
        <w:jc w:val="both"/>
      </w:pPr>
      <w:r>
        <w:rPr>
          <w:rFonts w:ascii="Times New Roman"/>
          <w:b w:val="false"/>
          <w:i w:val="false"/>
          <w:color w:val="000000"/>
          <w:sz w:val="28"/>
        </w:rPr>
        <w:t>
      Мәскеу көшесінен Бейбітшілік көшесінің жұп сандар жағынан Ә. Молдағұлова көшесіне дейін, Ә. Молдағұлова көшесінің жұп сандар жағынан Республика даңғылына дейін, Республика даңғылының тақ сандар жағынан Мәскеу көшесіне дейін, Мәскеу көшесінің тақ сандар жағынан Бейбітшілік көшесіне дейін.</w:t>
      </w:r>
    </w:p>
    <w:p>
      <w:pPr>
        <w:spacing w:after="0"/>
        <w:ind w:left="0"/>
        <w:jc w:val="both"/>
      </w:pPr>
      <w:r>
        <w:rPr>
          <w:rFonts w:ascii="Times New Roman"/>
          <w:b w:val="false"/>
          <w:i w:val="false"/>
          <w:color w:val="000000"/>
          <w:sz w:val="28"/>
        </w:rPr>
        <w:t>
      № 127 сайлау учаскесі</w:t>
      </w:r>
    </w:p>
    <w:p>
      <w:pPr>
        <w:spacing w:after="0"/>
        <w:ind w:left="0"/>
        <w:jc w:val="both"/>
      </w:pPr>
      <w:r>
        <w:rPr>
          <w:rFonts w:ascii="Times New Roman"/>
          <w:b w:val="false"/>
          <w:i w:val="false"/>
          <w:color w:val="000000"/>
          <w:sz w:val="28"/>
        </w:rPr>
        <w:t>
      (орталығы – № 46 балабақша–мектеп-гимназия, Ә. Молдағұлова көшесі, № 35)</w:t>
      </w:r>
    </w:p>
    <w:p>
      <w:pPr>
        <w:spacing w:after="0"/>
        <w:ind w:left="0"/>
        <w:jc w:val="both"/>
      </w:pPr>
      <w:r>
        <w:rPr>
          <w:rFonts w:ascii="Times New Roman"/>
          <w:b w:val="false"/>
          <w:i w:val="false"/>
          <w:color w:val="000000"/>
          <w:sz w:val="28"/>
        </w:rPr>
        <w:t>
      Ә. Молдағұлова көшесінен Бейбітшілік көшесінің жұп сандар жағынан І. Есенберлин көшесіне дейін, І. Есенберлин көшесінің жұп сандар жағынан, Республика даңғылындағы № 72, 74, 76, 76/1, 78 үйлерді қоса алғанда, Республика даңғылына дейін, Республика даңғылынан Ә. Молдағұлова көшесіне дейін, Ә. Молдағұлова көшесінің тақ сандар жағынан Бейбітшілік көшесіне дейін.</w:t>
      </w:r>
    </w:p>
    <w:p>
      <w:pPr>
        <w:spacing w:after="0"/>
        <w:ind w:left="0"/>
        <w:jc w:val="both"/>
      </w:pPr>
      <w:r>
        <w:rPr>
          <w:rFonts w:ascii="Times New Roman"/>
          <w:b w:val="false"/>
          <w:i w:val="false"/>
          <w:color w:val="000000"/>
          <w:sz w:val="28"/>
        </w:rPr>
        <w:t>
      № 128 сайлау учаскесі</w:t>
      </w:r>
    </w:p>
    <w:p>
      <w:pPr>
        <w:spacing w:after="0"/>
        <w:ind w:left="0"/>
        <w:jc w:val="both"/>
      </w:pPr>
      <w:r>
        <w:rPr>
          <w:rFonts w:ascii="Times New Roman"/>
          <w:b w:val="false"/>
          <w:i w:val="false"/>
          <w:color w:val="000000"/>
          <w:sz w:val="28"/>
        </w:rPr>
        <w:t>
      (орталығы – "Тұран-Астана" университеті, Ы. Дүкенұлы көшесі, № 29)</w:t>
      </w:r>
    </w:p>
    <w:p>
      <w:pPr>
        <w:spacing w:after="0"/>
        <w:ind w:left="0"/>
        <w:jc w:val="both"/>
      </w:pPr>
      <w:r>
        <w:rPr>
          <w:rFonts w:ascii="Times New Roman"/>
          <w:b w:val="false"/>
          <w:i w:val="false"/>
          <w:color w:val="000000"/>
          <w:sz w:val="28"/>
        </w:rPr>
        <w:t>
      "Астанатехнопарк" АҚ-ның оңтүстік шекарасынан Республика даңғылының жұп сандар жағынан, № 72, 74, 76, 76/1, 78 үйлерді қоспағанда, Сарыөзек көшесіне дейін, Сарыөзек көшесінің жұп сандар жағынан теміржол магистраліне дейін, теміржол магистралінен Алаш тасжолына дейін, Алаш тасжолынан Бөгенбай батыр даңғылына дейін, Бөгенбай батыр даңғылынан Ш. Айманов көшесіне дейін, Ш. Айманов көшесінің жұп сандар жағынан Ш. Айманов көшесіндегі № 59, 16/1, 16, 18 үйлерді және Ы. Дүкенұлы көшесіндегі № 26 үйді қоспағанда, "Астанатехнопарк" АҚ-ның оңтүстік шекарасына дейін.</w:t>
      </w:r>
    </w:p>
    <w:p>
      <w:pPr>
        <w:spacing w:after="0"/>
        <w:ind w:left="0"/>
        <w:jc w:val="both"/>
      </w:pPr>
      <w:r>
        <w:rPr>
          <w:rFonts w:ascii="Times New Roman"/>
          <w:b w:val="false"/>
          <w:i w:val="false"/>
          <w:color w:val="000000"/>
          <w:sz w:val="28"/>
        </w:rPr>
        <w:t>
      № 129 сайлау учаскесі</w:t>
      </w:r>
    </w:p>
    <w:p>
      <w:pPr>
        <w:spacing w:after="0"/>
        <w:ind w:left="0"/>
        <w:jc w:val="both"/>
      </w:pPr>
      <w:r>
        <w:rPr>
          <w:rFonts w:ascii="Times New Roman"/>
          <w:b w:val="false"/>
          <w:i w:val="false"/>
          <w:color w:val="000000"/>
          <w:sz w:val="28"/>
        </w:rPr>
        <w:t>
      (орталығы – С. Сейфуллин атындағы Қазақ агротехникалық университеті, Жеңіс даңғылы, № 62)</w:t>
      </w:r>
    </w:p>
    <w:p>
      <w:pPr>
        <w:spacing w:after="0"/>
        <w:ind w:left="0"/>
        <w:jc w:val="both"/>
      </w:pPr>
      <w:r>
        <w:rPr>
          <w:rFonts w:ascii="Times New Roman"/>
          <w:b w:val="false"/>
          <w:i w:val="false"/>
          <w:color w:val="000000"/>
          <w:sz w:val="28"/>
        </w:rPr>
        <w:t>
      Бейбітшілік көшесінен Ә. Молдағұлова көшесінің тақ сандар жағынан Жеңіс даңғылына дейін, Жеңіс даңғылының жұп сандар жағынан Ы. Алтынсарин көшесіне дейін, Ы. Алтынсарин көшесінің жұп сандар жағынан, Ы. Алтынсарин көшесіндегі № 6/1 үйді және І. Есенберлин көшесіндегі № 28а үйді қоспағанда, Бейбітшілік көшесіне дейін, Бейбітшілік көшесінің тақ сандар жағынан Ә. Молдағұлова көшесіне дейін.</w:t>
      </w:r>
    </w:p>
    <w:p>
      <w:pPr>
        <w:spacing w:after="0"/>
        <w:ind w:left="0"/>
        <w:jc w:val="both"/>
      </w:pPr>
      <w:r>
        <w:rPr>
          <w:rFonts w:ascii="Times New Roman"/>
          <w:b w:val="false"/>
          <w:i w:val="false"/>
          <w:color w:val="000000"/>
          <w:sz w:val="28"/>
        </w:rPr>
        <w:t>
      № 130 сайлау учаскесі</w:t>
      </w:r>
    </w:p>
    <w:p>
      <w:pPr>
        <w:spacing w:after="0"/>
        <w:ind w:left="0"/>
        <w:jc w:val="both"/>
      </w:pPr>
      <w:r>
        <w:rPr>
          <w:rFonts w:ascii="Times New Roman"/>
          <w:b w:val="false"/>
          <w:i w:val="false"/>
          <w:color w:val="000000"/>
          <w:sz w:val="28"/>
        </w:rPr>
        <w:t>
      (орталығы – "Динамо" спорт кешені, Г. Потанин көшесі, № 14)</w:t>
      </w:r>
    </w:p>
    <w:p>
      <w:pPr>
        <w:spacing w:after="0"/>
        <w:ind w:left="0"/>
        <w:jc w:val="both"/>
      </w:pPr>
      <w:r>
        <w:rPr>
          <w:rFonts w:ascii="Times New Roman"/>
          <w:b w:val="false"/>
          <w:i w:val="false"/>
          <w:color w:val="000000"/>
          <w:sz w:val="28"/>
        </w:rPr>
        <w:t>
      Ә. Молдағұлова көшесінен Г. Потанин көшесінің жұп сандар жағынан, Г. Потанин көшесіндегі № 12/1, 12/2 үйлерді қоса алғанда, Жеңіс даңғылы бойындағы № 75 үй, оны қоспағанда, "Динамо" СК дейін, Жеңіс даңғылының тақ сандар жағынан, Жеңіс даңғылындағы № 71 және 73 үйлерді қоспағанда, Ә. Молдағұлова көшесіне дейін, Ә. Молдағұлова көшесінің тақ сандар жағынан Г. Потанин көшесіне дейін.</w:t>
      </w:r>
    </w:p>
    <w:p>
      <w:pPr>
        <w:spacing w:after="0"/>
        <w:ind w:left="0"/>
        <w:jc w:val="both"/>
      </w:pPr>
      <w:r>
        <w:rPr>
          <w:rFonts w:ascii="Times New Roman"/>
          <w:b w:val="false"/>
          <w:i w:val="false"/>
          <w:color w:val="000000"/>
          <w:sz w:val="28"/>
        </w:rPr>
        <w:t>
      № 131 сайлау учаскесі</w:t>
      </w:r>
    </w:p>
    <w:p>
      <w:pPr>
        <w:spacing w:after="0"/>
        <w:ind w:left="0"/>
        <w:jc w:val="both"/>
      </w:pPr>
      <w:r>
        <w:rPr>
          <w:rFonts w:ascii="Times New Roman"/>
          <w:b w:val="false"/>
          <w:i w:val="false"/>
          <w:color w:val="000000"/>
          <w:sz w:val="28"/>
        </w:rPr>
        <w:t>
      (орталығы – "Жастар" театры, І. Есенберлин көшесі, № 10)</w:t>
      </w:r>
    </w:p>
    <w:p>
      <w:pPr>
        <w:spacing w:after="0"/>
        <w:ind w:left="0"/>
        <w:jc w:val="both"/>
      </w:pPr>
      <w:r>
        <w:rPr>
          <w:rFonts w:ascii="Times New Roman"/>
          <w:b w:val="false"/>
          <w:i w:val="false"/>
          <w:color w:val="000000"/>
          <w:sz w:val="28"/>
        </w:rPr>
        <w:t>
      І. Есенберлин көшесінен Жеңіс даңғылының тақ сандар жағынан, Жеңіс даңғылындағы № 71, 73 үйлерді қоса алғанда, Ы. Алтынсарин көшесіне дейін, "Динамо" СК қоспағанда, Г. Потанин көшесіне дейін, Г. Потанин көшесінің тақ сандар жағынан А. Затаевич көшесіне дейін, А. Затаевич көшесіндегі № 13, 15 үйлерді және "Жастар" театрын қоса алғанда, І. Есенберлин көшесіне дейін.</w:t>
      </w:r>
    </w:p>
    <w:p>
      <w:pPr>
        <w:spacing w:after="0"/>
        <w:ind w:left="0"/>
        <w:jc w:val="both"/>
      </w:pPr>
      <w:r>
        <w:rPr>
          <w:rFonts w:ascii="Times New Roman"/>
          <w:b w:val="false"/>
          <w:i w:val="false"/>
          <w:color w:val="000000"/>
          <w:sz w:val="28"/>
        </w:rPr>
        <w:t>
      № 132 сайлау учаскесі</w:t>
      </w:r>
    </w:p>
    <w:p>
      <w:pPr>
        <w:spacing w:after="0"/>
        <w:ind w:left="0"/>
        <w:jc w:val="both"/>
      </w:pPr>
      <w:r>
        <w:rPr>
          <w:rFonts w:ascii="Times New Roman"/>
          <w:b w:val="false"/>
          <w:i w:val="false"/>
          <w:color w:val="000000"/>
          <w:sz w:val="28"/>
        </w:rPr>
        <w:t>
      (орталығы – Менеджмент және бизнес колледжі, Жеңіс даңғылы, № 68а)</w:t>
      </w:r>
    </w:p>
    <w:p>
      <w:pPr>
        <w:spacing w:after="0"/>
        <w:ind w:left="0"/>
        <w:jc w:val="both"/>
      </w:pPr>
      <w:r>
        <w:rPr>
          <w:rFonts w:ascii="Times New Roman"/>
          <w:b w:val="false"/>
          <w:i w:val="false"/>
          <w:color w:val="000000"/>
          <w:sz w:val="28"/>
        </w:rPr>
        <w:t>
      Жеңіс даңғылынан І. Есенберлин көшесінің жұп сандар жағынан Бейбітшілік көшесіне дейін, Бейбітшілік көшесінен, І. Есенберлин көшесіндегі № 28а үйді және Ы. Алтынсарин көшесіндегі № 6/1 үйді қоса алғанда, Ы. Алтынсарин көшесіне дейін, Ы. Алтынсарин көшесінің тақ сандар жағынан Жеңіс даңғылына дейін, Жеңіс даңғылының жұп сандар жағынан І. Есенберлин көшесіне дейін.</w:t>
      </w:r>
    </w:p>
    <w:p>
      <w:pPr>
        <w:spacing w:after="0"/>
        <w:ind w:left="0"/>
        <w:jc w:val="both"/>
      </w:pPr>
      <w:r>
        <w:rPr>
          <w:rFonts w:ascii="Times New Roman"/>
          <w:b w:val="false"/>
          <w:i w:val="false"/>
          <w:color w:val="000000"/>
          <w:sz w:val="28"/>
        </w:rPr>
        <w:t>
      № 133 сайлау учаскесі</w:t>
      </w:r>
    </w:p>
    <w:p>
      <w:pPr>
        <w:spacing w:after="0"/>
        <w:ind w:left="0"/>
        <w:jc w:val="both"/>
      </w:pPr>
      <w:r>
        <w:rPr>
          <w:rFonts w:ascii="Times New Roman"/>
          <w:b w:val="false"/>
          <w:i w:val="false"/>
          <w:color w:val="000000"/>
          <w:sz w:val="28"/>
        </w:rPr>
        <w:t>
      (орталығы – "Қаржы академиясы" АҚ, І. Есенберлин көшесі, № 25)</w:t>
      </w:r>
    </w:p>
    <w:p>
      <w:pPr>
        <w:spacing w:after="0"/>
        <w:ind w:left="0"/>
        <w:jc w:val="both"/>
      </w:pPr>
      <w:r>
        <w:rPr>
          <w:rFonts w:ascii="Times New Roman"/>
          <w:b w:val="false"/>
          <w:i w:val="false"/>
          <w:color w:val="000000"/>
          <w:sz w:val="28"/>
        </w:rPr>
        <w:t>
      І. Есенберлин көшесінен Ы. Алтынсарин көшесінің жұп сандар жағынан И. Құтпанов көшесіне дейін, И. Құтпанов көшесінің тақ сандар жағынан Алтынемел көшесіне дейін, Алтынемел көшесінің жұп сандар жағынан теміржол магистраліне дейін, теміржол магистралінен Сарыөзек көшесіне дейін, Сарыөзек көшесінін тақ сандар жағынан, № 78 үйді қоспағанда, Республика даңғылына дейін, І. Есенберлин көшесінің тақ сандар жағынан Ы. Алтынсарин көшесіне дейін.</w:t>
      </w:r>
    </w:p>
    <w:p>
      <w:pPr>
        <w:spacing w:after="0"/>
        <w:ind w:left="0"/>
        <w:jc w:val="both"/>
      </w:pPr>
      <w:r>
        <w:rPr>
          <w:rFonts w:ascii="Times New Roman"/>
          <w:b w:val="false"/>
          <w:i w:val="false"/>
          <w:color w:val="000000"/>
          <w:sz w:val="28"/>
        </w:rPr>
        <w:t>
      № 134 сайлау учаскесі</w:t>
      </w:r>
    </w:p>
    <w:p>
      <w:pPr>
        <w:spacing w:after="0"/>
        <w:ind w:left="0"/>
        <w:jc w:val="both"/>
      </w:pPr>
      <w:r>
        <w:rPr>
          <w:rFonts w:ascii="Times New Roman"/>
          <w:b w:val="false"/>
          <w:i w:val="false"/>
          <w:color w:val="000000"/>
          <w:sz w:val="28"/>
        </w:rPr>
        <w:t>
      (орталығы – № 25 орта мектеп, Ы. Алтынсарин көшесі, № 9)</w:t>
      </w:r>
    </w:p>
    <w:p>
      <w:pPr>
        <w:spacing w:after="0"/>
        <w:ind w:left="0"/>
        <w:jc w:val="both"/>
      </w:pPr>
      <w:r>
        <w:rPr>
          <w:rFonts w:ascii="Times New Roman"/>
          <w:b w:val="false"/>
          <w:i w:val="false"/>
          <w:color w:val="000000"/>
          <w:sz w:val="28"/>
        </w:rPr>
        <w:t>
      І. Есенберлин көшесінен Біржан сал көшесінің жұп сандар жағынан теміржол магистраліне дейін, теміржол магистралінен Алтынемел көшесіне дейін, Алтынемел көшесінің тақ сандар жағынан И. Құтпанов көшесіне дейін, И. Құтпанов көшесінің жұп сандар жағынан Ы. Алтынсарин көшесіне дейін, Ы. Алтынсарин көшесінің тақ сандар жағынан І. Есенберлин көшесіне дейін, І. Есенберлин көшесінің тақ сандар жағынан Біржан сал көшесіне дейін.</w:t>
      </w:r>
    </w:p>
    <w:p>
      <w:pPr>
        <w:spacing w:after="0"/>
        <w:ind w:left="0"/>
        <w:jc w:val="both"/>
      </w:pPr>
      <w:r>
        <w:rPr>
          <w:rFonts w:ascii="Times New Roman"/>
          <w:b w:val="false"/>
          <w:i w:val="false"/>
          <w:color w:val="000000"/>
          <w:sz w:val="28"/>
        </w:rPr>
        <w:t>
      № 135 сайлау учаскесі</w:t>
      </w:r>
    </w:p>
    <w:p>
      <w:pPr>
        <w:spacing w:after="0"/>
        <w:ind w:left="0"/>
        <w:jc w:val="both"/>
      </w:pPr>
      <w:r>
        <w:rPr>
          <w:rFonts w:ascii="Times New Roman"/>
          <w:b w:val="false"/>
          <w:i w:val="false"/>
          <w:color w:val="000000"/>
          <w:sz w:val="28"/>
        </w:rPr>
        <w:t>
      (орталығы – Қазақстан Республикасы Қорғаныс министрлігі "Астана қаласының Қорғаныс істері жөніндегі департаменті" РММ</w:t>
      </w:r>
    </w:p>
    <w:p>
      <w:pPr>
        <w:spacing w:after="0"/>
        <w:ind w:left="0"/>
        <w:jc w:val="both"/>
      </w:pPr>
      <w:r>
        <w:rPr>
          <w:rFonts w:ascii="Times New Roman"/>
          <w:b w:val="false"/>
          <w:i w:val="false"/>
          <w:color w:val="000000"/>
          <w:sz w:val="28"/>
        </w:rPr>
        <w:t>
      (қалалық жиналу пункті), А. Затаевич көшесі, № 13)</w:t>
      </w:r>
    </w:p>
    <w:p>
      <w:pPr>
        <w:spacing w:after="0"/>
        <w:ind w:left="0"/>
        <w:jc w:val="both"/>
      </w:pPr>
      <w:r>
        <w:rPr>
          <w:rFonts w:ascii="Times New Roman"/>
          <w:b w:val="false"/>
          <w:i w:val="false"/>
          <w:color w:val="000000"/>
          <w:sz w:val="28"/>
        </w:rPr>
        <w:t>
      Сарыбұлақ бұлағынан М. Тынышбаев көшесінің тақ сандар жағынан Біржан сал көшесіне дейін, Біржан сал көшесінің тақ сандар жағынан І. Есенберлин көшесіне дейін, І. Есенберлин көшесінің тақ сандар жағынан Сарыбұлақ бұлағына дейін, Сарыбұлақ бұлағының оң жағымен М. Тынышбаев көшесіне дейін.</w:t>
      </w:r>
    </w:p>
    <w:p>
      <w:pPr>
        <w:spacing w:after="0"/>
        <w:ind w:left="0"/>
        <w:jc w:val="both"/>
      </w:pPr>
      <w:r>
        <w:rPr>
          <w:rFonts w:ascii="Times New Roman"/>
          <w:b w:val="false"/>
          <w:i w:val="false"/>
          <w:color w:val="000000"/>
          <w:sz w:val="28"/>
        </w:rPr>
        <w:t>
      № 136 сайлау учаскесі</w:t>
      </w:r>
    </w:p>
    <w:p>
      <w:pPr>
        <w:spacing w:after="0"/>
        <w:ind w:left="0"/>
        <w:jc w:val="both"/>
      </w:pPr>
      <w:r>
        <w:rPr>
          <w:rFonts w:ascii="Times New Roman"/>
          <w:b w:val="false"/>
          <w:i w:val="false"/>
          <w:color w:val="000000"/>
          <w:sz w:val="28"/>
        </w:rPr>
        <w:t>
      (орталығы – № 36 орта мектеп, Қарасай батыр көшесі, № 7)</w:t>
      </w:r>
    </w:p>
    <w:p>
      <w:pPr>
        <w:spacing w:after="0"/>
        <w:ind w:left="0"/>
        <w:jc w:val="both"/>
      </w:pPr>
      <w:r>
        <w:rPr>
          <w:rFonts w:ascii="Times New Roman"/>
          <w:b w:val="false"/>
          <w:i w:val="false"/>
          <w:color w:val="000000"/>
          <w:sz w:val="28"/>
        </w:rPr>
        <w:t>
      Теміржол магистралінен Қарталы көшесінің тақ сандар жағынан Қарасай батыр көшесіне дейін, Қарасай батыр көшесінің жұп сандар жағынан Біржан сал көшесіне дейін, Біржан сал көшесінің тақ жағымен теміржол магистраліне дейін, теміржол магистралі бойымен Қарталы көшесіне дейін.</w:t>
      </w:r>
    </w:p>
    <w:p>
      <w:pPr>
        <w:spacing w:after="0"/>
        <w:ind w:left="0"/>
        <w:jc w:val="both"/>
      </w:pPr>
      <w:r>
        <w:rPr>
          <w:rFonts w:ascii="Times New Roman"/>
          <w:b w:val="false"/>
          <w:i w:val="false"/>
          <w:color w:val="000000"/>
          <w:sz w:val="28"/>
        </w:rPr>
        <w:t>
      № 137 сайлау учаскесі</w:t>
      </w:r>
    </w:p>
    <w:p>
      <w:pPr>
        <w:spacing w:after="0"/>
        <w:ind w:left="0"/>
        <w:jc w:val="both"/>
      </w:pPr>
      <w:r>
        <w:rPr>
          <w:rFonts w:ascii="Times New Roman"/>
          <w:b w:val="false"/>
          <w:i w:val="false"/>
          <w:color w:val="000000"/>
          <w:sz w:val="28"/>
        </w:rPr>
        <w:t>
      (орталығы – "Жастар" театры, І. Есенберлин көшесі, № 10)</w:t>
      </w:r>
    </w:p>
    <w:p>
      <w:pPr>
        <w:spacing w:after="0"/>
        <w:ind w:left="0"/>
        <w:jc w:val="both"/>
      </w:pPr>
      <w:r>
        <w:rPr>
          <w:rFonts w:ascii="Times New Roman"/>
          <w:b w:val="false"/>
          <w:i w:val="false"/>
          <w:color w:val="000000"/>
          <w:sz w:val="28"/>
        </w:rPr>
        <w:t>
      Сарыбұлақ бұлағынан І. Есенберлин көшесінің жұп сандар жағынан А. Затаевич көшесіне дейін, А. Затаевич көшесінің жұп сандар жағынан Сарыбұлақ бұлағына дейін, Сарыбұлақ бұлағының оң жағымен І. Есенберлин көшесіне дейін.</w:t>
      </w:r>
    </w:p>
    <w:p>
      <w:pPr>
        <w:spacing w:after="0"/>
        <w:ind w:left="0"/>
        <w:jc w:val="both"/>
      </w:pPr>
      <w:r>
        <w:rPr>
          <w:rFonts w:ascii="Times New Roman"/>
          <w:b w:val="false"/>
          <w:i w:val="false"/>
          <w:color w:val="000000"/>
          <w:sz w:val="28"/>
        </w:rPr>
        <w:t>
      № 138 сайлау учаскесі</w:t>
      </w:r>
    </w:p>
    <w:p>
      <w:pPr>
        <w:spacing w:after="0"/>
        <w:ind w:left="0"/>
        <w:jc w:val="both"/>
      </w:pPr>
      <w:r>
        <w:rPr>
          <w:rFonts w:ascii="Times New Roman"/>
          <w:b w:val="false"/>
          <w:i w:val="false"/>
          <w:color w:val="000000"/>
          <w:sz w:val="28"/>
        </w:rPr>
        <w:t>
      (орталығы – № 36 орта мектеп, Қарасай батыр көшесі, № 7)</w:t>
      </w:r>
    </w:p>
    <w:p>
      <w:pPr>
        <w:spacing w:after="0"/>
        <w:ind w:left="0"/>
        <w:jc w:val="both"/>
      </w:pPr>
      <w:r>
        <w:rPr>
          <w:rFonts w:ascii="Times New Roman"/>
          <w:b w:val="false"/>
          <w:i w:val="false"/>
          <w:color w:val="000000"/>
          <w:sz w:val="28"/>
        </w:rPr>
        <w:t>
      К. Байсейітова көшесінен Қарасай батыр көшесінің тақ сандар жағынан Сарыбұлақ бұлағына дейін, Сарыбұлақ бұлағының оң жақ жағалауымен Оғыланды орамына дейін, Оғыланды орамының жұп сандар жағынан Ш. Бейсекова көшесіне дейін, Ш. Бейсекова көшесінің жұп сандар жағынан Конституция көшесіне дейін, Конституция көшесінің жұп сандар жағынан К. Байсейітова көшесіне дейін, К. Байсейітова көшесінің тақ сандар жағынан Қарасай батыр көшесіне дейін.</w:t>
      </w:r>
    </w:p>
    <w:p>
      <w:pPr>
        <w:spacing w:after="0"/>
        <w:ind w:left="0"/>
        <w:jc w:val="both"/>
      </w:pPr>
      <w:r>
        <w:rPr>
          <w:rFonts w:ascii="Times New Roman"/>
          <w:b w:val="false"/>
          <w:i w:val="false"/>
          <w:color w:val="000000"/>
          <w:sz w:val="28"/>
        </w:rPr>
        <w:t>
      № 139 сайлау учаскесі</w:t>
      </w:r>
    </w:p>
    <w:p>
      <w:pPr>
        <w:spacing w:after="0"/>
        <w:ind w:left="0"/>
        <w:jc w:val="both"/>
      </w:pPr>
      <w:r>
        <w:rPr>
          <w:rFonts w:ascii="Times New Roman"/>
          <w:b w:val="false"/>
          <w:i w:val="false"/>
          <w:color w:val="000000"/>
          <w:sz w:val="28"/>
        </w:rPr>
        <w:t>
      (орталығы – № 61 орта мектеп, Конституция көшесі, № 33)</w:t>
      </w:r>
    </w:p>
    <w:p>
      <w:pPr>
        <w:spacing w:after="0"/>
        <w:ind w:left="0"/>
        <w:jc w:val="both"/>
      </w:pPr>
      <w:r>
        <w:rPr>
          <w:rFonts w:ascii="Times New Roman"/>
          <w:b w:val="false"/>
          <w:i w:val="false"/>
          <w:color w:val="000000"/>
          <w:sz w:val="28"/>
        </w:rPr>
        <w:t>
      Конституция көшесінен Қарталы көшесінің жұп сандар жағынан М. Дулатов көшесіне дейін, М. Дулатов көшесінің жұп сандар жағынан Аспара көшесіне дейін, Аспара көшесінің тақ сандар жағынан Оқжетпес көшесіне дейін, Оқжетпес көшесінің жұп сандар жағынан Медеу көшесіне дейін, Медеу көшесінің тақ сандар жағынан, Аспара көшесінің № 31/2, 31/3 үйлерін қоспағанда, Аспара көшесіне дейін, Аспара көшесімен Жалын көшесіне дейін, Жалын көшесімен Қарасай батыр көшесіне дейін, Қарасай батыр көшесімен К. Байсейітова көшесіне дейін, К. Байсейітова көшесінің жұп сандар жағынан, К. Байсейітова көшесіндегі № 4 үйді, Конституция көшесіндегі № 18, 18А, 20, 20/1, 20А, 20/2, 22 үйлерді қоспағанда, Конституция көшесіне дейін, Конституция көшесімен Қарталы көшесіне дейін.</w:t>
      </w:r>
    </w:p>
    <w:p>
      <w:pPr>
        <w:spacing w:after="0"/>
        <w:ind w:left="0"/>
        <w:jc w:val="both"/>
      </w:pPr>
      <w:r>
        <w:rPr>
          <w:rFonts w:ascii="Times New Roman"/>
          <w:b w:val="false"/>
          <w:i w:val="false"/>
          <w:color w:val="000000"/>
          <w:sz w:val="28"/>
        </w:rPr>
        <w:t>
      № 140 сайлау учаскесі</w:t>
      </w:r>
    </w:p>
    <w:p>
      <w:pPr>
        <w:spacing w:after="0"/>
        <w:ind w:left="0"/>
        <w:jc w:val="both"/>
      </w:pPr>
      <w:r>
        <w:rPr>
          <w:rFonts w:ascii="Times New Roman"/>
          <w:b w:val="false"/>
          <w:i w:val="false"/>
          <w:color w:val="000000"/>
          <w:sz w:val="28"/>
        </w:rPr>
        <w:t>
      (орталығы – № 21 орта мектеп, Қ. Кемеңгерұлы көшесі, № 4)</w:t>
      </w:r>
    </w:p>
    <w:p>
      <w:pPr>
        <w:spacing w:after="0"/>
        <w:ind w:left="0"/>
        <w:jc w:val="both"/>
      </w:pPr>
      <w:r>
        <w:rPr>
          <w:rFonts w:ascii="Times New Roman"/>
          <w:b w:val="false"/>
          <w:i w:val="false"/>
          <w:color w:val="000000"/>
          <w:sz w:val="28"/>
        </w:rPr>
        <w:t>
      Ақбидай көшесінен Сарыадыр орамының жұп сандар жағынан Қ. Кемеңгерұлы көшесіне дейін, Қ. Кемеңгерұлы көшесінің тақ сандар жағынан Шортанды көшесіне дейін, Шортанды көшесінің жұп сандар жағынан Шиелі көшесіне дейін, Шиелі көшесінің жұп сандар жағынан Саржайлау көшесіне дейін, Саржайлау көшесінің жұп сандар жағынан теміржол магистраліне дейін, теміржол магистралімен Ақбидай көшесіне дейін, Ақбидай көшесінің тақ сандар жағынан, Ақбидай көшесіндегі № 2, 4 үйлерді қоса алғанда, Сарыадыр орамына дейін.</w:t>
      </w:r>
    </w:p>
    <w:p>
      <w:pPr>
        <w:spacing w:after="0"/>
        <w:ind w:left="0"/>
        <w:jc w:val="both"/>
      </w:pPr>
      <w:r>
        <w:rPr>
          <w:rFonts w:ascii="Times New Roman"/>
          <w:b w:val="false"/>
          <w:i w:val="false"/>
          <w:color w:val="000000"/>
          <w:sz w:val="28"/>
        </w:rPr>
        <w:t>
      № 141 сайлау учаскесі</w:t>
      </w:r>
    </w:p>
    <w:p>
      <w:pPr>
        <w:spacing w:after="0"/>
        <w:ind w:left="0"/>
        <w:jc w:val="both"/>
      </w:pPr>
      <w:r>
        <w:rPr>
          <w:rFonts w:ascii="Times New Roman"/>
          <w:b w:val="false"/>
          <w:i w:val="false"/>
          <w:color w:val="000000"/>
          <w:sz w:val="28"/>
        </w:rPr>
        <w:t>
      (орталығы – Көлік және коммуникациялар колледжі,</w:t>
      </w:r>
    </w:p>
    <w:p>
      <w:pPr>
        <w:spacing w:after="0"/>
        <w:ind w:left="0"/>
        <w:jc w:val="both"/>
      </w:pPr>
      <w:r>
        <w:rPr>
          <w:rFonts w:ascii="Times New Roman"/>
          <w:b w:val="false"/>
          <w:i w:val="false"/>
          <w:color w:val="000000"/>
          <w:sz w:val="28"/>
        </w:rPr>
        <w:t>
      Конституция көшесі, № 10)</w:t>
      </w:r>
    </w:p>
    <w:p>
      <w:pPr>
        <w:spacing w:after="0"/>
        <w:ind w:left="0"/>
        <w:jc w:val="both"/>
      </w:pPr>
      <w:r>
        <w:rPr>
          <w:rFonts w:ascii="Times New Roman"/>
          <w:b w:val="false"/>
          <w:i w:val="false"/>
          <w:color w:val="000000"/>
          <w:sz w:val="28"/>
        </w:rPr>
        <w:t>
      Ш. Бейсекова көшесінен Оғыланды орамының жұп сандар жағынан К. Байсейітова көшесіне дейін, К. Байсейітова көшесінің тақ сандар жағынан Конституция көшесіне дейін, Конституция көшесінің тақ сандар жағынан Ш. Бейсекова көшесіне дейін, Ш. Бейсекова көшесінің тақ сандар жағынан Оғыланды орамына дейін.</w:t>
      </w:r>
    </w:p>
    <w:p>
      <w:pPr>
        <w:spacing w:after="0"/>
        <w:ind w:left="0"/>
        <w:jc w:val="both"/>
      </w:pPr>
      <w:r>
        <w:rPr>
          <w:rFonts w:ascii="Times New Roman"/>
          <w:b w:val="false"/>
          <w:i w:val="false"/>
          <w:color w:val="000000"/>
          <w:sz w:val="28"/>
        </w:rPr>
        <w:t>
      № 142 сайлау учаскесі</w:t>
      </w:r>
    </w:p>
    <w:p>
      <w:pPr>
        <w:spacing w:after="0"/>
        <w:ind w:left="0"/>
        <w:jc w:val="both"/>
      </w:pPr>
      <w:r>
        <w:rPr>
          <w:rFonts w:ascii="Times New Roman"/>
          <w:b w:val="false"/>
          <w:i w:val="false"/>
          <w:color w:val="000000"/>
          <w:sz w:val="28"/>
        </w:rPr>
        <w:t>
      (орталығы – Астана қаласы әкімдігінің ШЖҚ "№ 5 қалалық емхана" МКК, Ақан сері көшесі, № 20)</w:t>
      </w:r>
    </w:p>
    <w:p>
      <w:pPr>
        <w:spacing w:after="0"/>
        <w:ind w:left="0"/>
        <w:jc w:val="both"/>
      </w:pPr>
      <w:r>
        <w:rPr>
          <w:rFonts w:ascii="Times New Roman"/>
          <w:b w:val="false"/>
          <w:i w:val="false"/>
          <w:color w:val="000000"/>
          <w:sz w:val="28"/>
        </w:rPr>
        <w:t>
      Оғыланды орамынан Сарыбұлақ бұлағының оң жағалауымен М. Жәлел көшесіне дейін, М. Жәлел көшесінің жұп сандар жағынан К. Байсейітова көшесіне дейін, К. Байсейітова көшесінің тақ сандар жағынан Оғыланды орамына дейін, Оғыланды орамының тақ сандар жағынан Сарыбұлақ бұлағына дейін.</w:t>
      </w:r>
    </w:p>
    <w:p>
      <w:pPr>
        <w:spacing w:after="0"/>
        <w:ind w:left="0"/>
        <w:jc w:val="both"/>
      </w:pPr>
      <w:r>
        <w:rPr>
          <w:rFonts w:ascii="Times New Roman"/>
          <w:b w:val="false"/>
          <w:i w:val="false"/>
          <w:color w:val="000000"/>
          <w:sz w:val="28"/>
        </w:rPr>
        <w:t>
      № 143 сайлау учаскесі</w:t>
      </w:r>
    </w:p>
    <w:p>
      <w:pPr>
        <w:spacing w:after="0"/>
        <w:ind w:left="0"/>
        <w:jc w:val="both"/>
      </w:pPr>
      <w:r>
        <w:rPr>
          <w:rFonts w:ascii="Times New Roman"/>
          <w:b w:val="false"/>
          <w:i w:val="false"/>
          <w:color w:val="000000"/>
          <w:sz w:val="28"/>
        </w:rPr>
        <w:t>
      (орталығы – № 58 мектеп-гимназия, Ақан сері көшесі, № 22)</w:t>
      </w:r>
    </w:p>
    <w:p>
      <w:pPr>
        <w:spacing w:after="0"/>
        <w:ind w:left="0"/>
        <w:jc w:val="both"/>
      </w:pPr>
      <w:r>
        <w:rPr>
          <w:rFonts w:ascii="Times New Roman"/>
          <w:b w:val="false"/>
          <w:i w:val="false"/>
          <w:color w:val="000000"/>
          <w:sz w:val="28"/>
        </w:rPr>
        <w:t>
      М. Жәлел көшесінен Сарыбұлақ бұлағының оң жағымен Н. Тілендиев даңғылына дейін, Н. Тілендиев даңғылымен К. Байсейітова көшесіне дейін, К. Байсейітова көшесінің тақ сандар жағынан М. Жәлел көшесіне дейін, М. Жәлел көшесінің тақ сандар жағынан Сарыбұлақ бұлағына дейін.</w:t>
      </w:r>
    </w:p>
    <w:p>
      <w:pPr>
        <w:spacing w:after="0"/>
        <w:ind w:left="0"/>
        <w:jc w:val="both"/>
      </w:pPr>
      <w:r>
        <w:rPr>
          <w:rFonts w:ascii="Times New Roman"/>
          <w:b w:val="false"/>
          <w:i w:val="false"/>
          <w:color w:val="000000"/>
          <w:sz w:val="28"/>
        </w:rPr>
        <w:t>
      № 144 сайлау учаскесі</w:t>
      </w:r>
    </w:p>
    <w:p>
      <w:pPr>
        <w:spacing w:after="0"/>
        <w:ind w:left="0"/>
        <w:jc w:val="both"/>
      </w:pPr>
      <w:r>
        <w:rPr>
          <w:rFonts w:ascii="Times New Roman"/>
          <w:b w:val="false"/>
          <w:i w:val="false"/>
          <w:color w:val="000000"/>
          <w:sz w:val="28"/>
        </w:rPr>
        <w:t>
      (орталығы – Көлік және коммуникациялар колледжі,</w:t>
      </w:r>
    </w:p>
    <w:p>
      <w:pPr>
        <w:spacing w:after="0"/>
        <w:ind w:left="0"/>
        <w:jc w:val="both"/>
      </w:pPr>
      <w:r>
        <w:rPr>
          <w:rFonts w:ascii="Times New Roman"/>
          <w:b w:val="false"/>
          <w:i w:val="false"/>
          <w:color w:val="000000"/>
          <w:sz w:val="28"/>
        </w:rPr>
        <w:t>
      Конституция көшесі, № 10)</w:t>
      </w:r>
    </w:p>
    <w:p>
      <w:pPr>
        <w:spacing w:after="0"/>
        <w:ind w:left="0"/>
        <w:jc w:val="both"/>
      </w:pPr>
      <w:r>
        <w:rPr>
          <w:rFonts w:ascii="Times New Roman"/>
          <w:b w:val="false"/>
          <w:i w:val="false"/>
          <w:color w:val="000000"/>
          <w:sz w:val="28"/>
        </w:rPr>
        <w:t>
      Конституция көшесінен бастап К. Байсейітова көшесінің жұп жағымен М. Дулатов көшесіне дейін, М. Дулатов көшесінің жұп жағымен Қарталы көшесіне дейін, Қарталы көшесінің тақ жағымен Конституция көшесіне дейін, Конституция көшесінің тақ жағымен, Конституция көшесі бойындағы № 20, 18, 22, 20/2 үйлерді, К. Байсейітова көшесі бойындағы № 4 үйді қоса алғанда, К. Байсейітова көшесіне дейін.</w:t>
      </w:r>
    </w:p>
    <w:p>
      <w:pPr>
        <w:spacing w:after="0"/>
        <w:ind w:left="0"/>
        <w:jc w:val="both"/>
      </w:pPr>
      <w:r>
        <w:rPr>
          <w:rFonts w:ascii="Times New Roman"/>
          <w:b w:val="false"/>
          <w:i w:val="false"/>
          <w:color w:val="000000"/>
          <w:sz w:val="28"/>
        </w:rPr>
        <w:t>
      № 145 сайлау учаскесі</w:t>
      </w:r>
    </w:p>
    <w:p>
      <w:pPr>
        <w:spacing w:after="0"/>
        <w:ind w:left="0"/>
        <w:jc w:val="both"/>
      </w:pPr>
      <w:r>
        <w:rPr>
          <w:rFonts w:ascii="Times New Roman"/>
          <w:b w:val="false"/>
          <w:i w:val="false"/>
          <w:color w:val="000000"/>
          <w:sz w:val="28"/>
        </w:rPr>
        <w:t>
      (орталығы – № 20 орта мектеп, Қарталы көшесі, № 62)</w:t>
      </w:r>
    </w:p>
    <w:p>
      <w:pPr>
        <w:spacing w:after="0"/>
        <w:ind w:left="0"/>
        <w:jc w:val="both"/>
      </w:pPr>
      <w:r>
        <w:rPr>
          <w:rFonts w:ascii="Times New Roman"/>
          <w:b w:val="false"/>
          <w:i w:val="false"/>
          <w:color w:val="000000"/>
          <w:sz w:val="28"/>
        </w:rPr>
        <w:t>
      М. Дулатов көшесінен К. Байсейітова көшесінің жұп сандар жағынан М. Жәлел көшесіне дейін, М. Жәлел көшесінің жұп сандар жағынан А. Чехов көшесіне дейін, А. Чехов көшесінің тақ сандар жағынан М. Дулатов көшесіне дейін, М. Дулатов көшесінің тақ сандар жағынан К. Байсейітова көшесіне дейін.</w:t>
      </w:r>
    </w:p>
    <w:p>
      <w:pPr>
        <w:spacing w:after="0"/>
        <w:ind w:left="0"/>
        <w:jc w:val="both"/>
      </w:pPr>
      <w:r>
        <w:rPr>
          <w:rFonts w:ascii="Times New Roman"/>
          <w:b w:val="false"/>
          <w:i w:val="false"/>
          <w:color w:val="000000"/>
          <w:sz w:val="28"/>
        </w:rPr>
        <w:t>
      № 146 сайлау учаскесі</w:t>
      </w:r>
    </w:p>
    <w:p>
      <w:pPr>
        <w:spacing w:after="0"/>
        <w:ind w:left="0"/>
        <w:jc w:val="both"/>
      </w:pPr>
      <w:r>
        <w:rPr>
          <w:rFonts w:ascii="Times New Roman"/>
          <w:b w:val="false"/>
          <w:i w:val="false"/>
          <w:color w:val="000000"/>
          <w:sz w:val="28"/>
        </w:rPr>
        <w:t>
      (орталығы – № 20 орта мектеп, Қарталы көшесі, № 62)</w:t>
      </w:r>
    </w:p>
    <w:p>
      <w:pPr>
        <w:spacing w:after="0"/>
        <w:ind w:left="0"/>
        <w:jc w:val="both"/>
      </w:pPr>
      <w:r>
        <w:rPr>
          <w:rFonts w:ascii="Times New Roman"/>
          <w:b w:val="false"/>
          <w:i w:val="false"/>
          <w:color w:val="000000"/>
          <w:sz w:val="28"/>
        </w:rPr>
        <w:t>
      М. Дулатов көшесінен А. Чехов көшесінің жұп сандар жағынан Д. Карбышев көшесіне дейін, Д. Карбышев көшесінің жұп сандар жағынан А. Герцен көшесіне дейін, А. Герцен көшесінің тақ сандар жағынан Оқжетпес көшесіне дейін, Оқжетпес көшесінің жұп сандар жағынан Аспара көшесіне дейін, Аспара көшесінің тақ сандар жағынан М. Дулатов көшесіне дейін, М. Дулатов көшесінің тақ сандар жағынан А. Чехов көшесіне дейін.</w:t>
      </w:r>
    </w:p>
    <w:p>
      <w:pPr>
        <w:spacing w:after="0"/>
        <w:ind w:left="0"/>
        <w:jc w:val="both"/>
      </w:pPr>
      <w:r>
        <w:rPr>
          <w:rFonts w:ascii="Times New Roman"/>
          <w:b w:val="false"/>
          <w:i w:val="false"/>
          <w:color w:val="000000"/>
          <w:sz w:val="28"/>
        </w:rPr>
        <w:t>
      № 147 сайлау учаскесі</w:t>
      </w:r>
    </w:p>
    <w:p>
      <w:pPr>
        <w:spacing w:after="0"/>
        <w:ind w:left="0"/>
        <w:jc w:val="both"/>
      </w:pPr>
      <w:r>
        <w:rPr>
          <w:rFonts w:ascii="Times New Roman"/>
          <w:b w:val="false"/>
          <w:i w:val="false"/>
          <w:color w:val="000000"/>
          <w:sz w:val="28"/>
        </w:rPr>
        <w:t>
      (орталығы – "Целиндорстрой" ЖШС, Рауан орамы, № 18)</w:t>
      </w:r>
    </w:p>
    <w:p>
      <w:pPr>
        <w:spacing w:after="0"/>
        <w:ind w:left="0"/>
        <w:jc w:val="both"/>
      </w:pPr>
      <w:r>
        <w:rPr>
          <w:rFonts w:ascii="Times New Roman"/>
          <w:b w:val="false"/>
          <w:i w:val="false"/>
          <w:color w:val="000000"/>
          <w:sz w:val="28"/>
        </w:rPr>
        <w:t>
      Н. Тілендиев даңғылынан № 59 өту жолымен Д. Карбышев көшесіне дейін, Д. Карбышев көшесінің тақ сандар жағынан М. Жәлел көшесіне дейін, М. Жәлел көшесінің тақ сандар жағынан К. Байсейітова көшесіне дейін, К. Байсейітова көшесінің жұп сандар жағынан Н. Тілендиев даңғылына дейін, Н. Тілендиев даңғылынан № 59 өту жолына дейін.</w:t>
      </w:r>
    </w:p>
    <w:p>
      <w:pPr>
        <w:spacing w:after="0"/>
        <w:ind w:left="0"/>
        <w:jc w:val="both"/>
      </w:pPr>
      <w:r>
        <w:rPr>
          <w:rFonts w:ascii="Times New Roman"/>
          <w:b w:val="false"/>
          <w:i w:val="false"/>
          <w:color w:val="000000"/>
          <w:sz w:val="28"/>
        </w:rPr>
        <w:t>
      № 148 сайлау учаскесі</w:t>
      </w:r>
    </w:p>
    <w:p>
      <w:pPr>
        <w:spacing w:after="0"/>
        <w:ind w:left="0"/>
        <w:jc w:val="both"/>
      </w:pPr>
      <w:r>
        <w:rPr>
          <w:rFonts w:ascii="Times New Roman"/>
          <w:b w:val="false"/>
          <w:i w:val="false"/>
          <w:color w:val="000000"/>
          <w:sz w:val="28"/>
        </w:rPr>
        <w:t>
      (орталығы – № 19 орта мектеп, Тамшалы көшесі, № 32)</w:t>
      </w:r>
    </w:p>
    <w:p>
      <w:pPr>
        <w:spacing w:after="0"/>
        <w:ind w:left="0"/>
        <w:jc w:val="both"/>
      </w:pPr>
      <w:r>
        <w:rPr>
          <w:rFonts w:ascii="Times New Roman"/>
          <w:b w:val="false"/>
          <w:i w:val="false"/>
          <w:color w:val="000000"/>
          <w:sz w:val="28"/>
        </w:rPr>
        <w:t>
      Д. Карбышев көшесінен № 59 өту жолының оң жағымен Н. Тілендиев даңғылына дейін, Н. Тілендиев даңғылының оң жағымен Көктал көшесіне дейін, Көктал көшесінің жұп сандар жағынан М. Дулатов көшесіне дейін, М. Дулатов көшесінің тақ сандар жағынан А. Герцен көшесіне дейін, А. Герцен көшесінің жұп сандар жағынан Д. Карбышев көшесіне дейін, Д. Карбышев көшесінің жұп сандар жағынан № 59 өту жолына дейін.</w:t>
      </w:r>
    </w:p>
    <w:p>
      <w:pPr>
        <w:spacing w:after="0"/>
        <w:ind w:left="0"/>
        <w:jc w:val="both"/>
      </w:pPr>
      <w:r>
        <w:rPr>
          <w:rFonts w:ascii="Times New Roman"/>
          <w:b w:val="false"/>
          <w:i w:val="false"/>
          <w:color w:val="000000"/>
          <w:sz w:val="28"/>
        </w:rPr>
        <w:t>
      № 149 сайлау учаскесі</w:t>
      </w:r>
    </w:p>
    <w:p>
      <w:pPr>
        <w:spacing w:after="0"/>
        <w:ind w:left="0"/>
        <w:jc w:val="both"/>
      </w:pPr>
      <w:r>
        <w:rPr>
          <w:rFonts w:ascii="Times New Roman"/>
          <w:b w:val="false"/>
          <w:i w:val="false"/>
          <w:color w:val="000000"/>
          <w:sz w:val="28"/>
        </w:rPr>
        <w:t>
      (орталығы – № 19 орта мектеп, Тамшалы көшесі, № 32)</w:t>
      </w:r>
    </w:p>
    <w:p>
      <w:pPr>
        <w:spacing w:after="0"/>
        <w:ind w:left="0"/>
        <w:jc w:val="both"/>
      </w:pPr>
      <w:r>
        <w:rPr>
          <w:rFonts w:ascii="Times New Roman"/>
          <w:b w:val="false"/>
          <w:i w:val="false"/>
          <w:color w:val="000000"/>
          <w:sz w:val="28"/>
        </w:rPr>
        <w:t>
      Оқжетпес көшесінен А. Герцен көшесінің тақ сандар жағынан М. Дулатов көшесіне дейін, М. Дулатов көшесінің тақ сандар жағынан Тамшалы көшесіне дейін, Тамшалы көшесімен М.Төлебаев, № 2 орамына дейін, М. Төлебаев, № 2 орамының тақ сандар жағынан А. Герцен көшесіне дейін, А. Герцен көшесінің тақ сандар жағынан Р. Дүйсенбаев көшесіне дейін, Р. Дүйсенбаев көшесімен Әулие ата көшесіне дейін, Әулие ата көшесінің тақ сандар жағынан Оқжетпес көшесіне дейін, Оқжетпес көшесінің тақ сандар жағынан А. Герцен көшесіне дейін.</w:t>
      </w:r>
    </w:p>
    <w:p>
      <w:pPr>
        <w:spacing w:after="0"/>
        <w:ind w:left="0"/>
        <w:jc w:val="both"/>
      </w:pPr>
      <w:r>
        <w:rPr>
          <w:rFonts w:ascii="Times New Roman"/>
          <w:b w:val="false"/>
          <w:i w:val="false"/>
          <w:color w:val="000000"/>
          <w:sz w:val="28"/>
        </w:rPr>
        <w:t>
      № 150 сайлау учаскесі</w:t>
      </w:r>
    </w:p>
    <w:p>
      <w:pPr>
        <w:spacing w:after="0"/>
        <w:ind w:left="0"/>
        <w:jc w:val="both"/>
      </w:pPr>
      <w:r>
        <w:rPr>
          <w:rFonts w:ascii="Times New Roman"/>
          <w:b w:val="false"/>
          <w:i w:val="false"/>
          <w:color w:val="000000"/>
          <w:sz w:val="28"/>
        </w:rPr>
        <w:t>
      (орталығы – Ә. Марғұлан атындағы № 40 орта мектеп,</w:t>
      </w:r>
    </w:p>
    <w:p>
      <w:pPr>
        <w:spacing w:after="0"/>
        <w:ind w:left="0"/>
        <w:jc w:val="both"/>
      </w:pPr>
      <w:r>
        <w:rPr>
          <w:rFonts w:ascii="Times New Roman"/>
          <w:b w:val="false"/>
          <w:i w:val="false"/>
          <w:color w:val="000000"/>
          <w:sz w:val="28"/>
        </w:rPr>
        <w:t>
      Д. Бабатайұлы көшесі, № 24)</w:t>
      </w:r>
    </w:p>
    <w:p>
      <w:pPr>
        <w:spacing w:after="0"/>
        <w:ind w:left="0"/>
        <w:jc w:val="both"/>
      </w:pPr>
      <w:r>
        <w:rPr>
          <w:rFonts w:ascii="Times New Roman"/>
          <w:b w:val="false"/>
          <w:i w:val="false"/>
          <w:color w:val="000000"/>
          <w:sz w:val="28"/>
        </w:rPr>
        <w:t>
      Н. Тілендиев даңғылынан Ақан сері көшесінің тақ сандар жағынан В. Радлов көшесіне дейін, В. Радлов көшесінің тақ сандар жағынан Ж. Ақпаев көшесіне дейін, Ж. Ақпаев көшесінің тақ сандар жағынан Абайдың 150 жылдығы көшесіне дейін, Абайдың 150 жылдығы көшесінен Шұғыла көшесіне дейін, Шұғыла көшесінің жұп сандар жағынан Ардагерлер көшесіне дейін, Ардагерлер көшесінің жұп сандар жағынан Д. Бабатайұлы көшесіне дейін, Д. Бабатайұлы көшесінен Жаңақоныс көшесіне дейін, Жаңақоныс көшесінің тақ сандар жағынан А. Кенжин көшесіне дейін, А. Кенжин көшесінен Н. Тілендиев даңғылына дейін, Н. Тілендиев даңғылынан Ақан сері көшесіне дейін.</w:t>
      </w:r>
    </w:p>
    <w:p>
      <w:pPr>
        <w:spacing w:after="0"/>
        <w:ind w:left="0"/>
        <w:jc w:val="both"/>
      </w:pPr>
      <w:r>
        <w:rPr>
          <w:rFonts w:ascii="Times New Roman"/>
          <w:b w:val="false"/>
          <w:i w:val="false"/>
          <w:color w:val="000000"/>
          <w:sz w:val="28"/>
        </w:rPr>
        <w:t>
      № 151 сайлау учаскесі</w:t>
      </w:r>
    </w:p>
    <w:p>
      <w:pPr>
        <w:spacing w:after="0"/>
        <w:ind w:left="0"/>
        <w:jc w:val="both"/>
      </w:pPr>
      <w:r>
        <w:rPr>
          <w:rFonts w:ascii="Times New Roman"/>
          <w:b w:val="false"/>
          <w:i w:val="false"/>
          <w:color w:val="000000"/>
          <w:sz w:val="28"/>
        </w:rPr>
        <w:t>
      (орталығы – № 41 орта мектеп, Ардагерлер көшесі, № 1а)</w:t>
      </w:r>
    </w:p>
    <w:p>
      <w:pPr>
        <w:spacing w:after="0"/>
        <w:ind w:left="0"/>
        <w:jc w:val="both"/>
      </w:pPr>
      <w:r>
        <w:rPr>
          <w:rFonts w:ascii="Times New Roman"/>
          <w:b w:val="false"/>
          <w:i w:val="false"/>
          <w:color w:val="000000"/>
          <w:sz w:val="28"/>
        </w:rPr>
        <w:t>
      Сұлукөл көшесінен Ардагерлер көшесінің тақ сандар жағынан Естай көшесіне дейін, Естай көшесінен Болашақ көшесіне дейін, Болашақ көшесінің тақ сандар жағынан Жетісу көшесіне дейін, Есіл өзені жағасының оңтүстік шекарасымен Еңлік-Кебек көшесіне дейін, Еңлік-Кебек көшесінің тақ сандар жағынан Сұлукөл көшесіне дейін, Сұлукөл көшесімен Ардагерлер көшесіне дейін.</w:t>
      </w:r>
    </w:p>
    <w:p>
      <w:pPr>
        <w:spacing w:after="0"/>
        <w:ind w:left="0"/>
        <w:jc w:val="both"/>
      </w:pPr>
      <w:r>
        <w:rPr>
          <w:rFonts w:ascii="Times New Roman"/>
          <w:b w:val="false"/>
          <w:i w:val="false"/>
          <w:color w:val="000000"/>
          <w:sz w:val="28"/>
        </w:rPr>
        <w:t>
      № 152 сайлау учаскесі</w:t>
      </w:r>
    </w:p>
    <w:p>
      <w:pPr>
        <w:spacing w:after="0"/>
        <w:ind w:left="0"/>
        <w:jc w:val="both"/>
      </w:pPr>
      <w:r>
        <w:rPr>
          <w:rFonts w:ascii="Times New Roman"/>
          <w:b w:val="false"/>
          <w:i w:val="false"/>
          <w:color w:val="000000"/>
          <w:sz w:val="28"/>
        </w:rPr>
        <w:t>
      (орталығы – № 49 орта мектеп, Сарыадыр тұйық көшесі, № 3)</w:t>
      </w:r>
    </w:p>
    <w:p>
      <w:pPr>
        <w:spacing w:after="0"/>
        <w:ind w:left="0"/>
        <w:jc w:val="both"/>
      </w:pPr>
      <w:r>
        <w:rPr>
          <w:rFonts w:ascii="Times New Roman"/>
          <w:b w:val="false"/>
          <w:i w:val="false"/>
          <w:color w:val="000000"/>
          <w:sz w:val="28"/>
        </w:rPr>
        <w:t>
      Теміржол магистралінен Саржайлау көшесіне дейін, Саржайлау көшесінің тақ сандар жағынан Шиелі көшесіне дейін, Шиелі көшесінің тақ сандар жағынан И. Крылов орамына дейін, И. Крылов орамының жұп сандар жағынан Сусамыр көшесіне дейін, Сусамыр көшесінің тақ сандар жағынан, Автоматика тұрғын алабының № 39 разъезін және теміржол магистраліне дейін оған іргелес үйлерді қоса алғанда, Өзен көшесіне дейін, теміржол магистралінен Саржайлау көшесіне дейін.</w:t>
      </w:r>
    </w:p>
    <w:p>
      <w:pPr>
        <w:spacing w:after="0"/>
        <w:ind w:left="0"/>
        <w:jc w:val="both"/>
      </w:pPr>
      <w:r>
        <w:rPr>
          <w:rFonts w:ascii="Times New Roman"/>
          <w:b w:val="false"/>
          <w:i w:val="false"/>
          <w:color w:val="000000"/>
          <w:sz w:val="28"/>
        </w:rPr>
        <w:t>
      № 153 сайлау учаскесі</w:t>
      </w:r>
    </w:p>
    <w:p>
      <w:pPr>
        <w:spacing w:after="0"/>
        <w:ind w:left="0"/>
        <w:jc w:val="both"/>
      </w:pPr>
      <w:r>
        <w:rPr>
          <w:rFonts w:ascii="Times New Roman"/>
          <w:b w:val="false"/>
          <w:i w:val="false"/>
          <w:color w:val="000000"/>
          <w:sz w:val="28"/>
        </w:rPr>
        <w:t>
      (орталығы – № 3 кәсіптік лицей, Ақсу-Жабағылы көшесі, № 18/1)</w:t>
      </w:r>
    </w:p>
    <w:p>
      <w:pPr>
        <w:spacing w:after="0"/>
        <w:ind w:left="0"/>
        <w:jc w:val="both"/>
      </w:pPr>
      <w:r>
        <w:rPr>
          <w:rFonts w:ascii="Times New Roman"/>
          <w:b w:val="false"/>
          <w:i w:val="false"/>
          <w:color w:val="000000"/>
          <w:sz w:val="28"/>
        </w:rPr>
        <w:t>
      Өндіріс көшесінен Ақбидай көшесінің тақ сандар жағынан Сарыадыр орамына дейін, Сарыадыр орамымен, № 16, 34А, 12 үйлерін қоса алғанда, Қ. Кемеңгерұлы көшесіне дейін, Қ. Кемеңгерұлы көшесінің жұп сандар жағынан Шортанды көшесіне дейін, Шортанды көшесінің тақ сандар жағынан Шиелі көшесіне дейін, Шиелі көшесінен Т. Тоқтаров көшесіне дейін, Т. Тоқтаров көшесінің жұп сандар жағынан Өндіріс көшесіне дейін, Өндіріс көшесімен Ақбидай көшесіне дейін.</w:t>
      </w:r>
    </w:p>
    <w:p>
      <w:pPr>
        <w:spacing w:after="0"/>
        <w:ind w:left="0"/>
        <w:jc w:val="both"/>
      </w:pPr>
      <w:r>
        <w:rPr>
          <w:rFonts w:ascii="Times New Roman"/>
          <w:b w:val="false"/>
          <w:i w:val="false"/>
          <w:color w:val="000000"/>
          <w:sz w:val="28"/>
        </w:rPr>
        <w:t>
      № 154 сайлау учаскесі</w:t>
      </w:r>
    </w:p>
    <w:p>
      <w:pPr>
        <w:spacing w:after="0"/>
        <w:ind w:left="0"/>
        <w:jc w:val="both"/>
      </w:pPr>
      <w:r>
        <w:rPr>
          <w:rFonts w:ascii="Times New Roman"/>
          <w:b w:val="false"/>
          <w:i w:val="false"/>
          <w:color w:val="000000"/>
          <w:sz w:val="28"/>
        </w:rPr>
        <w:t>
      (орталығы – № 21 орта мектеп, Қ. Кемеңгерұлы көшесі, № 4)</w:t>
      </w:r>
    </w:p>
    <w:p>
      <w:pPr>
        <w:spacing w:after="0"/>
        <w:ind w:left="0"/>
        <w:jc w:val="both"/>
      </w:pPr>
      <w:r>
        <w:rPr>
          <w:rFonts w:ascii="Times New Roman"/>
          <w:b w:val="false"/>
          <w:i w:val="false"/>
          <w:color w:val="000000"/>
          <w:sz w:val="28"/>
        </w:rPr>
        <w:t>
      Сарыадыр орамынан Ақбидай көшесінің жұп сандар жағынан "ҚТҚС-500" қалалық төмендету қосалқы станциясына дейін, оның аумағындағы үйлерді қоса алғанда, Үшқоңыр көшесіне дейін, Үшқоңыр көшесінен теміржол магистраліне дейін, теміржол магистралінен Ақбидай көшесіне дейін, Ақбидай көшесінің жұп сандар жағынан Сарыадыр орамына дейін.</w:t>
      </w:r>
    </w:p>
    <w:p>
      <w:pPr>
        <w:spacing w:after="0"/>
        <w:ind w:left="0"/>
        <w:jc w:val="both"/>
      </w:pPr>
      <w:r>
        <w:rPr>
          <w:rFonts w:ascii="Times New Roman"/>
          <w:b w:val="false"/>
          <w:i w:val="false"/>
          <w:color w:val="000000"/>
          <w:sz w:val="28"/>
        </w:rPr>
        <w:t>
      № 155 сайлау учаскесі</w:t>
      </w:r>
    </w:p>
    <w:p>
      <w:pPr>
        <w:spacing w:after="0"/>
        <w:ind w:left="0"/>
        <w:jc w:val="both"/>
      </w:pPr>
      <w:r>
        <w:rPr>
          <w:rFonts w:ascii="Times New Roman"/>
          <w:b w:val="false"/>
          <w:i w:val="false"/>
          <w:color w:val="000000"/>
          <w:sz w:val="28"/>
        </w:rPr>
        <w:t>
      (орталығы – № 23 орта мектеп, Тайбурыл көшесі, № 17)</w:t>
      </w:r>
    </w:p>
    <w:p>
      <w:pPr>
        <w:spacing w:after="0"/>
        <w:ind w:left="0"/>
        <w:jc w:val="both"/>
      </w:pPr>
      <w:r>
        <w:rPr>
          <w:rFonts w:ascii="Times New Roman"/>
          <w:b w:val="false"/>
          <w:i w:val="false"/>
          <w:color w:val="000000"/>
          <w:sz w:val="28"/>
        </w:rPr>
        <w:t>
      Теміржол магистралінен Ташкент көшесінің сол жағымен Игілік көшесіне дейін, Игілік көшесінің сол жағымен Тайбурыл көшесіне дейін, Тайбурыл көшесінің жұп сандар жағынан № 85 көшеге дейін, № 85 көшесімен Өндіріс көшесіне дейін, Өндіріс көшесімен Үшқоңыр көшесіне дейін, Үшқоңыр көшесінің жұп сандар жағынан теміржол магистраліне дейін.</w:t>
      </w:r>
    </w:p>
    <w:p>
      <w:pPr>
        <w:spacing w:after="0"/>
        <w:ind w:left="0"/>
        <w:jc w:val="both"/>
      </w:pPr>
      <w:r>
        <w:rPr>
          <w:rFonts w:ascii="Times New Roman"/>
          <w:b w:val="false"/>
          <w:i w:val="false"/>
          <w:color w:val="000000"/>
          <w:sz w:val="28"/>
        </w:rPr>
        <w:t>
      № 156 сайлау учаскесі</w:t>
      </w:r>
    </w:p>
    <w:p>
      <w:pPr>
        <w:spacing w:after="0"/>
        <w:ind w:left="0"/>
        <w:jc w:val="both"/>
      </w:pPr>
      <w:r>
        <w:rPr>
          <w:rFonts w:ascii="Times New Roman"/>
          <w:b w:val="false"/>
          <w:i w:val="false"/>
          <w:color w:val="000000"/>
          <w:sz w:val="28"/>
        </w:rPr>
        <w:t>
      (орталығы – № 34 орта мектеп, Тайбурыл көшесі, № 23)</w:t>
      </w:r>
    </w:p>
    <w:p>
      <w:pPr>
        <w:spacing w:after="0"/>
        <w:ind w:left="0"/>
        <w:jc w:val="both"/>
      </w:pPr>
      <w:r>
        <w:rPr>
          <w:rFonts w:ascii="Times New Roman"/>
          <w:b w:val="false"/>
          <w:i w:val="false"/>
          <w:color w:val="000000"/>
          <w:sz w:val="28"/>
        </w:rPr>
        <w:t xml:space="preserve">
      Теміржол магистралінен Ташкент көшесінің оң жағымен Игілік көшесіне дейін, Игілік көшесінің оң жағымен Тайбурыл көшесіне дейін, Тайбурыл көшесімен № 85 көшесіне дейін, № 85 көшесінен № 13 Мехколоннаға дейін, № 13 Мехколонадан, Ақсай, Көктомар, Құрманғазы, Н. Гоголь, Мұнайшылар, Жаңажол көшелерін қоса алғанда, И. Чехоев көшесіне дейін, И. Чехоев көшесінің оң жағымен Алаш тасжолына дейін, Алаш тасжолынан теміржол магистраліне дейін. </w:t>
      </w:r>
    </w:p>
    <w:p>
      <w:pPr>
        <w:spacing w:after="0"/>
        <w:ind w:left="0"/>
        <w:jc w:val="both"/>
      </w:pPr>
      <w:r>
        <w:rPr>
          <w:rFonts w:ascii="Times New Roman"/>
          <w:b w:val="false"/>
          <w:i w:val="false"/>
          <w:color w:val="000000"/>
          <w:sz w:val="28"/>
        </w:rPr>
        <w:t>
      № 157 сайлау учаскесі</w:t>
      </w:r>
    </w:p>
    <w:p>
      <w:pPr>
        <w:spacing w:after="0"/>
        <w:ind w:left="0"/>
        <w:jc w:val="both"/>
      </w:pPr>
      <w:r>
        <w:rPr>
          <w:rFonts w:ascii="Times New Roman"/>
          <w:b w:val="false"/>
          <w:i w:val="false"/>
          <w:color w:val="000000"/>
          <w:sz w:val="28"/>
        </w:rPr>
        <w:t>
      (орталығы – "№ 12 балабақша – бастауыш мектеп" кешені,</w:t>
      </w:r>
    </w:p>
    <w:p>
      <w:pPr>
        <w:spacing w:after="0"/>
        <w:ind w:left="0"/>
        <w:jc w:val="both"/>
      </w:pPr>
      <w:r>
        <w:rPr>
          <w:rFonts w:ascii="Times New Roman"/>
          <w:b w:val="false"/>
          <w:i w:val="false"/>
          <w:color w:val="000000"/>
          <w:sz w:val="28"/>
        </w:rPr>
        <w:t>
      Қамысты көшесі, № 7)</w:t>
      </w:r>
    </w:p>
    <w:p>
      <w:pPr>
        <w:spacing w:after="0"/>
        <w:ind w:left="0"/>
        <w:jc w:val="both"/>
      </w:pPr>
      <w:r>
        <w:rPr>
          <w:rFonts w:ascii="Times New Roman"/>
          <w:b w:val="false"/>
          <w:i w:val="false"/>
          <w:color w:val="000000"/>
          <w:sz w:val="28"/>
        </w:rPr>
        <w:t>
      Алаш тасжолынан Солтүстік айналма жолымен, Солтүстік айналма жолынан № 85 көшеге дейін, № 85 көшемен № 13 Мехколоннаға дейін, № 13 Мехколоннадан, Ойыл, Көкбастау, Айнатас, Жасыл, Байқадам, Балықты, Шет көшелерінің үйлерін қоса алғанда, И. Чехоев көшесіне дейін, И. Чехоев көшесімен Алаш тасжолына дейін, Алаш тасжолынан Солтүстік айналма жолына дейін.</w:t>
      </w:r>
    </w:p>
    <w:p>
      <w:pPr>
        <w:spacing w:after="0"/>
        <w:ind w:left="0"/>
        <w:jc w:val="both"/>
      </w:pPr>
      <w:r>
        <w:rPr>
          <w:rFonts w:ascii="Times New Roman"/>
          <w:b w:val="false"/>
          <w:i w:val="false"/>
          <w:color w:val="000000"/>
          <w:sz w:val="28"/>
        </w:rPr>
        <w:t>
      № 174 сайлау учаскесі</w:t>
      </w:r>
    </w:p>
    <w:p>
      <w:pPr>
        <w:spacing w:after="0"/>
        <w:ind w:left="0"/>
        <w:jc w:val="both"/>
      </w:pPr>
      <w:r>
        <w:rPr>
          <w:rFonts w:ascii="Times New Roman"/>
          <w:b w:val="false"/>
          <w:i w:val="false"/>
          <w:color w:val="000000"/>
          <w:sz w:val="28"/>
        </w:rPr>
        <w:t>
      (орталығы – Қазақстан Республикасының Денсаулық сақтау министрлігі "Ұлы Отан соғысы мүгедектеріне арналған орталық клиникалық госпиталь" РМҚК,</w:t>
      </w:r>
    </w:p>
    <w:p>
      <w:pPr>
        <w:spacing w:after="0"/>
        <w:ind w:left="0"/>
        <w:jc w:val="both"/>
      </w:pPr>
      <w:r>
        <w:rPr>
          <w:rFonts w:ascii="Times New Roman"/>
          <w:b w:val="false"/>
          <w:i w:val="false"/>
          <w:color w:val="000000"/>
          <w:sz w:val="28"/>
        </w:rPr>
        <w:t>
      Ә. Мәмбетов көшесі, № 28)</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(орталығы – Қазақстан Республикасы Қорғаныс министрлігінің Бас әскери клиникалық госпиталі, Бейбітшілік көшесі, № 47а)</w:t>
      </w:r>
    </w:p>
    <w:p>
      <w:pPr>
        <w:spacing w:after="0"/>
        <w:ind w:left="0"/>
        <w:jc w:val="both"/>
      </w:pPr>
      <w:r>
        <w:rPr>
          <w:rFonts w:ascii="Times New Roman"/>
          <w:b w:val="false"/>
          <w:i w:val="false"/>
          <w:color w:val="000000"/>
          <w:sz w:val="28"/>
        </w:rPr>
        <w:t>
      № 177 сайлау учаскесі</w:t>
      </w:r>
    </w:p>
    <w:p>
      <w:pPr>
        <w:spacing w:after="0"/>
        <w:ind w:left="0"/>
        <w:jc w:val="both"/>
      </w:pPr>
      <w:r>
        <w:rPr>
          <w:rFonts w:ascii="Times New Roman"/>
          <w:b w:val="false"/>
          <w:i w:val="false"/>
          <w:color w:val="000000"/>
          <w:sz w:val="28"/>
        </w:rPr>
        <w:t>
      (орталығы – Астана қаласы әкімдігінің "Астана қаласының Дерматология және жыныс қатынасы ауруларын алдын-ала емдеу орталығы" ШЖҚ МКК,</w:t>
      </w:r>
    </w:p>
    <w:p>
      <w:pPr>
        <w:spacing w:after="0"/>
        <w:ind w:left="0"/>
        <w:jc w:val="both"/>
      </w:pPr>
      <w:r>
        <w:rPr>
          <w:rFonts w:ascii="Times New Roman"/>
          <w:b w:val="false"/>
          <w:i w:val="false"/>
          <w:color w:val="000000"/>
          <w:sz w:val="28"/>
        </w:rPr>
        <w:t>
      Республика даңғылы, № 50/2)</w:t>
      </w:r>
    </w:p>
    <w:p>
      <w:pPr>
        <w:spacing w:after="0"/>
        <w:ind w:left="0"/>
        <w:jc w:val="both"/>
      </w:pPr>
      <w:r>
        <w:rPr>
          <w:rFonts w:ascii="Times New Roman"/>
          <w:b w:val="false"/>
          <w:i w:val="false"/>
          <w:color w:val="000000"/>
          <w:sz w:val="28"/>
        </w:rPr>
        <w:t>
      № 178 сайлау учаскесі</w:t>
      </w:r>
    </w:p>
    <w:p>
      <w:pPr>
        <w:spacing w:after="0"/>
        <w:ind w:left="0"/>
        <w:jc w:val="both"/>
      </w:pPr>
      <w:r>
        <w:rPr>
          <w:rFonts w:ascii="Times New Roman"/>
          <w:b w:val="false"/>
          <w:i w:val="false"/>
          <w:color w:val="000000"/>
          <w:sz w:val="28"/>
        </w:rPr>
        <w:t>
      (орталығы – Астана қаласы әкімдігінің</w:t>
      </w:r>
    </w:p>
    <w:p>
      <w:pPr>
        <w:spacing w:after="0"/>
        <w:ind w:left="0"/>
        <w:jc w:val="both"/>
      </w:pPr>
      <w:r>
        <w:rPr>
          <w:rFonts w:ascii="Times New Roman"/>
          <w:b w:val="false"/>
          <w:i w:val="false"/>
          <w:color w:val="000000"/>
          <w:sz w:val="28"/>
        </w:rPr>
        <w:t>
      ШЖҚ "№ 3 перинаталдық орталық" МКК, Ә. Молдағұлова көшесі, № 28)</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(орталығы – "Апаттар медицинасының темір жол госпитальдары" АО филиалы - "Орталық жол ауруханасы", Жеңіс даңғылы, № 58)</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(орталығы – Астана қаласы әкімдігінің "Қарттар мен мүгедектерге арналған әлеуметтік-медициналық мекемесі" КММ,</w:t>
      </w:r>
    </w:p>
    <w:p>
      <w:pPr>
        <w:spacing w:after="0"/>
        <w:ind w:left="0"/>
        <w:jc w:val="both"/>
      </w:pPr>
      <w:r>
        <w:rPr>
          <w:rFonts w:ascii="Times New Roman"/>
          <w:b w:val="false"/>
          <w:i w:val="false"/>
          <w:color w:val="000000"/>
          <w:sz w:val="28"/>
        </w:rPr>
        <w:t>
      Көктал-1 тұрғын алабы, Аққорған көшесі, № 2)</w:t>
      </w:r>
    </w:p>
    <w:p>
      <w:pPr>
        <w:spacing w:after="0"/>
        <w:ind w:left="0"/>
        <w:jc w:val="both"/>
      </w:pPr>
      <w:r>
        <w:rPr>
          <w:rFonts w:ascii="Times New Roman"/>
          <w:b w:val="false"/>
          <w:i w:val="false"/>
          <w:color w:val="000000"/>
          <w:sz w:val="28"/>
        </w:rPr>
        <w:t>
      № 184 сайлау учаскесі</w:t>
      </w:r>
    </w:p>
    <w:p>
      <w:pPr>
        <w:spacing w:after="0"/>
        <w:ind w:left="0"/>
        <w:jc w:val="both"/>
      </w:pPr>
      <w:r>
        <w:rPr>
          <w:rFonts w:ascii="Times New Roman"/>
          <w:b w:val="false"/>
          <w:i w:val="false"/>
          <w:color w:val="000000"/>
          <w:sz w:val="28"/>
        </w:rPr>
        <w:t>
      (орталығы – 3660 әскери бөлімі, Бейбітшілік көшесі, № 59)</w:t>
      </w:r>
    </w:p>
    <w:p>
      <w:pPr>
        <w:spacing w:after="0"/>
        <w:ind w:left="0"/>
        <w:jc w:val="both"/>
      </w:pPr>
      <w:r>
        <w:rPr>
          <w:rFonts w:ascii="Times New Roman"/>
          <w:b w:val="false"/>
          <w:i w:val="false"/>
          <w:color w:val="000000"/>
          <w:sz w:val="28"/>
        </w:rPr>
        <w:t>
      № 185 сайлау учаскесі</w:t>
      </w:r>
    </w:p>
    <w:p>
      <w:pPr>
        <w:spacing w:after="0"/>
        <w:ind w:left="0"/>
        <w:jc w:val="both"/>
      </w:pPr>
      <w:r>
        <w:rPr>
          <w:rFonts w:ascii="Times New Roman"/>
          <w:b w:val="false"/>
          <w:i w:val="false"/>
          <w:color w:val="000000"/>
          <w:sz w:val="28"/>
        </w:rPr>
        <w:t>
      (орталығы – Астана қаласындағы "Көз аурулары Қазақ ғылыми зерттеу институты" АҚ филиалы, Жеңіс даңғылы, № 16/1)</w:t>
      </w:r>
    </w:p>
    <w:p>
      <w:pPr>
        <w:spacing w:after="0"/>
        <w:ind w:left="0"/>
        <w:jc w:val="both"/>
      </w:pPr>
      <w:r>
        <w:rPr>
          <w:rFonts w:ascii="Times New Roman"/>
          <w:b w:val="false"/>
          <w:i w:val="false"/>
          <w:color w:val="000000"/>
          <w:sz w:val="28"/>
        </w:rPr>
        <w:t>
      № 186 сайлау учаскесі</w:t>
      </w:r>
    </w:p>
    <w:p>
      <w:pPr>
        <w:spacing w:after="0"/>
        <w:ind w:left="0"/>
        <w:jc w:val="both"/>
      </w:pPr>
      <w:r>
        <w:rPr>
          <w:rFonts w:ascii="Times New Roman"/>
          <w:b w:val="false"/>
          <w:i w:val="false"/>
          <w:color w:val="000000"/>
          <w:sz w:val="28"/>
        </w:rPr>
        <w:t>
      (орталығы – 2026 әскери бөлім, Ә. Диваев көшесі, № 3)</w:t>
      </w:r>
    </w:p>
    <w:p>
      <w:pPr>
        <w:spacing w:after="0"/>
        <w:ind w:left="0"/>
        <w:jc w:val="both"/>
      </w:pPr>
      <w:r>
        <w:rPr>
          <w:rFonts w:ascii="Times New Roman"/>
          <w:b w:val="false"/>
          <w:i w:val="false"/>
          <w:color w:val="000000"/>
          <w:sz w:val="28"/>
        </w:rPr>
        <w:t>
      № 189 сайлау учаскесі</w:t>
      </w:r>
    </w:p>
    <w:p>
      <w:pPr>
        <w:spacing w:after="0"/>
        <w:ind w:left="0"/>
        <w:jc w:val="both"/>
      </w:pPr>
      <w:r>
        <w:rPr>
          <w:rFonts w:ascii="Times New Roman"/>
          <w:b w:val="false"/>
          <w:i w:val="false"/>
          <w:color w:val="000000"/>
          <w:sz w:val="28"/>
        </w:rPr>
        <w:t>
      (орталығы – Қазақстан Республикасының ҰҚК Тергеу изоляторы,</w:t>
      </w:r>
    </w:p>
    <w:p>
      <w:pPr>
        <w:spacing w:after="0"/>
        <w:ind w:left="0"/>
        <w:jc w:val="both"/>
      </w:pPr>
      <w:r>
        <w:rPr>
          <w:rFonts w:ascii="Times New Roman"/>
          <w:b w:val="false"/>
          <w:i w:val="false"/>
          <w:color w:val="000000"/>
          <w:sz w:val="28"/>
        </w:rPr>
        <w:t>
      Шыңтас орамы, № 2)</w:t>
      </w:r>
    </w:p>
    <w:p>
      <w:pPr>
        <w:spacing w:after="0"/>
        <w:ind w:left="0"/>
        <w:jc w:val="both"/>
      </w:pPr>
      <w:r>
        <w:rPr>
          <w:rFonts w:ascii="Times New Roman"/>
          <w:b w:val="false"/>
          <w:i w:val="false"/>
          <w:color w:val="000000"/>
          <w:sz w:val="28"/>
        </w:rPr>
        <w:t>
      № 272 сайлау учаскесі</w:t>
      </w:r>
    </w:p>
    <w:p>
      <w:pPr>
        <w:spacing w:after="0"/>
        <w:ind w:left="0"/>
        <w:jc w:val="both"/>
      </w:pPr>
      <w:r>
        <w:rPr>
          <w:rFonts w:ascii="Times New Roman"/>
          <w:b w:val="false"/>
          <w:i w:val="false"/>
          <w:color w:val="000000"/>
          <w:sz w:val="28"/>
        </w:rPr>
        <w:t>
      (орталығы – № 60 мектеп-лицей, С. Кубрин көшесі, № 21/1)</w:t>
      </w:r>
    </w:p>
    <w:p>
      <w:pPr>
        <w:spacing w:after="0"/>
        <w:ind w:left="0"/>
        <w:jc w:val="both"/>
      </w:pPr>
      <w:r>
        <w:rPr>
          <w:rFonts w:ascii="Times New Roman"/>
          <w:b w:val="false"/>
          <w:i w:val="false"/>
          <w:color w:val="000000"/>
          <w:sz w:val="28"/>
        </w:rPr>
        <w:t>
      Ә. Жангелдин көшесінен Сарыарқа даңғылының тақ сандар жағынан С. Сейфуллин көшесіне дейін, С. Сейфуллин көшесінің тақ сандар жағынан К. Күмісбеков көшесіне дейін, К. Күмісбеков көшесінің жұп сандар жағынан Ә. Жангелдин көшесіне дейін, Ә. Жангелдин көшесінің жұп сандар жағынан Сарыарқа даңғылына дейін.</w:t>
      </w:r>
    </w:p>
    <w:p>
      <w:pPr>
        <w:spacing w:after="0"/>
        <w:ind w:left="0"/>
        <w:jc w:val="both"/>
      </w:pPr>
      <w:r>
        <w:rPr>
          <w:rFonts w:ascii="Times New Roman"/>
          <w:b w:val="false"/>
          <w:i w:val="false"/>
          <w:color w:val="000000"/>
          <w:sz w:val="28"/>
        </w:rPr>
        <w:t>
      № 273 сайлау учаскесі</w:t>
      </w:r>
    </w:p>
    <w:p>
      <w:pPr>
        <w:spacing w:after="0"/>
        <w:ind w:left="0"/>
        <w:jc w:val="both"/>
      </w:pPr>
      <w:r>
        <w:rPr>
          <w:rFonts w:ascii="Times New Roman"/>
          <w:b w:val="false"/>
          <w:i w:val="false"/>
          <w:color w:val="000000"/>
          <w:sz w:val="28"/>
        </w:rPr>
        <w:t>
      (орталығы – Астана қаласы әкімдігінің "№ 10 қалалық емхана" ШЖҚ МКК,</w:t>
      </w:r>
    </w:p>
    <w:p>
      <w:pPr>
        <w:spacing w:after="0"/>
        <w:ind w:left="0"/>
        <w:jc w:val="both"/>
      </w:pPr>
      <w:r>
        <w:rPr>
          <w:rFonts w:ascii="Times New Roman"/>
          <w:b w:val="false"/>
          <w:i w:val="false"/>
          <w:color w:val="000000"/>
          <w:sz w:val="28"/>
        </w:rPr>
        <w:t>
      Ш. Қосшығұлұлы көшесі, № 8 үй)</w:t>
      </w:r>
    </w:p>
    <w:p>
      <w:pPr>
        <w:spacing w:after="0"/>
        <w:ind w:left="0"/>
        <w:jc w:val="both"/>
      </w:pPr>
      <w:r>
        <w:rPr>
          <w:rFonts w:ascii="Times New Roman"/>
          <w:b w:val="false"/>
          <w:i w:val="false"/>
          <w:color w:val="000000"/>
          <w:sz w:val="28"/>
        </w:rPr>
        <w:t>
      Бөгенбай батыр даңғылынан Н. Щорс көшесінің тақ сандар жағынан Ә. Жангелдин көшесіне дейін, Ә. Жангелдин көшесінің жұп сандар жағынан К. Күмісбеков көшесіне дейін, К. Күмісбеков көшесінің тақ сандар жағынан Ш. Қосшығұлұлы көшесіне дейін, Ш. Қосшығұлұлы көшесінің жұп сандар жағынан Екінші Алматы көшесіне дейін, Екінші Алматы көшесінің жұп сандар жағынан Бөгенбай батыр даңғылына дейін, Бөгенбай батыр даңғылының жұп сандар жағынан Н. Щорс көшесіне дейін.</w:t>
      </w:r>
    </w:p>
    <w:p>
      <w:pPr>
        <w:spacing w:after="0"/>
        <w:ind w:left="0"/>
        <w:jc w:val="both"/>
      </w:pPr>
      <w:r>
        <w:rPr>
          <w:rFonts w:ascii="Times New Roman"/>
          <w:b w:val="false"/>
          <w:i w:val="false"/>
          <w:color w:val="000000"/>
          <w:sz w:val="28"/>
        </w:rPr>
        <w:t>
      № 274 сайлау учаскесі</w:t>
      </w:r>
    </w:p>
    <w:p>
      <w:pPr>
        <w:spacing w:after="0"/>
        <w:ind w:left="0"/>
        <w:jc w:val="both"/>
      </w:pPr>
      <w:r>
        <w:rPr>
          <w:rFonts w:ascii="Times New Roman"/>
          <w:b w:val="false"/>
          <w:i w:val="false"/>
          <w:color w:val="000000"/>
          <w:sz w:val="28"/>
        </w:rPr>
        <w:t>
      (орталығы – Астана қаласы әкімдігінің "№ 10 қалалық емхана" ШЖҚ МКК,</w:t>
      </w:r>
    </w:p>
    <w:p>
      <w:pPr>
        <w:spacing w:after="0"/>
        <w:ind w:left="0"/>
        <w:jc w:val="both"/>
      </w:pPr>
      <w:r>
        <w:rPr>
          <w:rFonts w:ascii="Times New Roman"/>
          <w:b w:val="false"/>
          <w:i w:val="false"/>
          <w:color w:val="000000"/>
          <w:sz w:val="28"/>
        </w:rPr>
        <w:t>
      Ш. Қосшығұлұлы көшесі, № 8 үй)</w:t>
      </w:r>
    </w:p>
    <w:p>
      <w:pPr>
        <w:spacing w:after="0"/>
        <w:ind w:left="0"/>
        <w:jc w:val="both"/>
      </w:pPr>
      <w:r>
        <w:rPr>
          <w:rFonts w:ascii="Times New Roman"/>
          <w:b w:val="false"/>
          <w:i w:val="false"/>
          <w:color w:val="000000"/>
          <w:sz w:val="28"/>
        </w:rPr>
        <w:t>
      Ш. Қосшығұлұлы көшесінен К. Күмісбеков көшесінің тақ сандар жағынан, № 3а үйді қоспағанда, Айпара көшесіне дейін, Айпара көшесінен, Айпара көшесіндегі үйлерді қоспағанда, Кенесары көшесіне дейін, Кенесары көшесінен Есіл өзені жағалауына дейін, Есіл өзені жағалауынан, Ш. Қосшығұлұлы көшесіндегі № 3/1, 7, 11, 11/1, 11/2, 11/3, 11/4 үйлерді қоса алғанда, Ш. Қосшығұлұлы көшесіне дейін, Ш. Қосшығұлұлы көшесінен К. Күмісбеков көшесіне дейін.</w:t>
      </w:r>
    </w:p>
    <w:p>
      <w:pPr>
        <w:spacing w:after="0"/>
        <w:ind w:left="0"/>
        <w:jc w:val="both"/>
      </w:pPr>
      <w:r>
        <w:rPr>
          <w:rFonts w:ascii="Times New Roman"/>
          <w:b w:val="false"/>
          <w:i w:val="false"/>
          <w:color w:val="000000"/>
          <w:sz w:val="28"/>
        </w:rPr>
        <w:t>
      № 275 сайлау учаскесі</w:t>
      </w:r>
    </w:p>
    <w:p>
      <w:pPr>
        <w:spacing w:after="0"/>
        <w:ind w:left="0"/>
        <w:jc w:val="both"/>
      </w:pPr>
      <w:r>
        <w:rPr>
          <w:rFonts w:ascii="Times New Roman"/>
          <w:b w:val="false"/>
          <w:i w:val="false"/>
          <w:color w:val="000000"/>
          <w:sz w:val="28"/>
        </w:rPr>
        <w:t>
      (орталығы – № 65 орта мектеп, № 187 көше, № 18/4 үй)</w:t>
      </w:r>
    </w:p>
    <w:p>
      <w:pPr>
        <w:spacing w:after="0"/>
        <w:ind w:left="0"/>
        <w:jc w:val="both"/>
      </w:pPr>
      <w:r>
        <w:rPr>
          <w:rFonts w:ascii="Times New Roman"/>
          <w:b w:val="false"/>
          <w:i w:val="false"/>
          <w:color w:val="000000"/>
          <w:sz w:val="28"/>
        </w:rPr>
        <w:t>
      Есіл өзенінің жағалауынан Сарыбұлақ өзенінің бойымен Ш. Қосшығұлұлы көшесіне дейін, Ш. Қосшығұлұлы көшесінің тақ сандар жағынан, Ш. Қосшығұлұлы көшесіндегі Есіл өзені жағалауына дейін № 13/1, 13/2, 13/4, 13/5, 13/6, 17, 19, 19/1, 19/2, 19/3, 19/4 үйлерді және С409 көшесіндегі № 19/1 үйді қоса алғанда, Сарыбұлақ өзеніне дейін.</w:t>
      </w:r>
    </w:p>
    <w:p>
      <w:pPr>
        <w:spacing w:after="0"/>
        <w:ind w:left="0"/>
        <w:jc w:val="both"/>
      </w:pPr>
      <w:r>
        <w:rPr>
          <w:rFonts w:ascii="Times New Roman"/>
          <w:b w:val="false"/>
          <w:i w:val="false"/>
          <w:color w:val="000000"/>
          <w:sz w:val="28"/>
        </w:rPr>
        <w:t>
      № 276 сайлау учаскесі</w:t>
      </w:r>
    </w:p>
    <w:p>
      <w:pPr>
        <w:spacing w:after="0"/>
        <w:ind w:left="0"/>
        <w:jc w:val="both"/>
      </w:pPr>
      <w:r>
        <w:rPr>
          <w:rFonts w:ascii="Times New Roman"/>
          <w:b w:val="false"/>
          <w:i w:val="false"/>
          <w:color w:val="000000"/>
          <w:sz w:val="28"/>
        </w:rPr>
        <w:t>
      (орталығы – № 67 гимназия, Ш. Қосшығұлұлы көшесі, № 23/1)</w:t>
      </w:r>
    </w:p>
    <w:p>
      <w:pPr>
        <w:spacing w:after="0"/>
        <w:ind w:left="0"/>
        <w:jc w:val="both"/>
      </w:pPr>
      <w:r>
        <w:rPr>
          <w:rFonts w:ascii="Times New Roman"/>
          <w:b w:val="false"/>
          <w:i w:val="false"/>
          <w:color w:val="000000"/>
          <w:sz w:val="28"/>
        </w:rPr>
        <w:t>
      Ақан сері көшесінен Ш. Қосшығұлұлы көшесімен Сарыбұлақ өзеніне дейін, Сарыбұлақ өзенінен Есіл өзені жағалауына дейін, Есіл өзені жағалауының бойымен Ақан сері көшесіне дейін, Ақан сері көшесінің оң жағымен Ш. Қосшығұлұлы көшесіне дейін.</w:t>
      </w:r>
    </w:p>
    <w:p>
      <w:pPr>
        <w:spacing w:after="0"/>
        <w:ind w:left="0"/>
        <w:jc w:val="both"/>
      </w:pPr>
      <w:r>
        <w:rPr>
          <w:rFonts w:ascii="Times New Roman"/>
          <w:b w:val="false"/>
          <w:i w:val="false"/>
          <w:color w:val="000000"/>
          <w:sz w:val="28"/>
        </w:rPr>
        <w:t>
      № 277 сайлау учаскесі</w:t>
      </w:r>
    </w:p>
    <w:p>
      <w:pPr>
        <w:spacing w:after="0"/>
        <w:ind w:left="0"/>
        <w:jc w:val="both"/>
      </w:pPr>
      <w:r>
        <w:rPr>
          <w:rFonts w:ascii="Times New Roman"/>
          <w:b w:val="false"/>
          <w:i w:val="false"/>
          <w:color w:val="000000"/>
          <w:sz w:val="28"/>
        </w:rPr>
        <w:t>
      (орталығы – "Рахмет" ОСО, Н. Тілендиев даңғылы, № 15)</w:t>
      </w:r>
    </w:p>
    <w:p>
      <w:pPr>
        <w:spacing w:after="0"/>
        <w:ind w:left="0"/>
        <w:jc w:val="both"/>
      </w:pPr>
      <w:r>
        <w:rPr>
          <w:rFonts w:ascii="Times New Roman"/>
          <w:b w:val="false"/>
          <w:i w:val="false"/>
          <w:color w:val="000000"/>
          <w:sz w:val="28"/>
        </w:rPr>
        <w:t>
      Ақан сері көшесінен Н. Тілендиев даңғылымен Ш. Бейсекова көшесіне дейін, Ш. Бейсекова көшесінің оң жағымен Ш. Қосшығұлұлы көшесіне дейін, Ш. Қосшығұлұлы көшесінен Ақан сері көшесіне дейін, Ақан сері көшесінің сол жағымен Еңлік-Кебек көшесіне дейін, Еңлік-Кебек көшесінен Сұлукөл көшесіне дейін, Сұлукөл көшесінің жұп сандар жағынан Ардагерлер көшесіне дейін, Ардагерлер көшесінің тақ сандар жағынан Шұғыла көшесіне дейін, Шұғыла көшесінің тақ сандар жағынан Абайдың 150 жылдығы көшесіне дейін, Абайдың 150 жылдығы көшесінен Ж. Ақпаев көшесіне дейін, Ж. Ақпаев көшесінің жұп сандар жағынан В. Радлов көшесіне дейін, В. Радлов көшесінің жұп сандар жағынан Ақан сері көшесіне дейін, Ақан сері көшесінің жұп сандар жағынан Н. Тілендиев даңғылына дейін.</w:t>
      </w:r>
    </w:p>
    <w:p>
      <w:pPr>
        <w:spacing w:after="0"/>
        <w:ind w:left="0"/>
        <w:jc w:val="both"/>
      </w:pPr>
      <w:r>
        <w:rPr>
          <w:rFonts w:ascii="Times New Roman"/>
          <w:b w:val="false"/>
          <w:i w:val="false"/>
          <w:color w:val="000000"/>
          <w:sz w:val="28"/>
        </w:rPr>
        <w:t>
      № 278 сайлау учаскесі</w:t>
      </w:r>
    </w:p>
    <w:p>
      <w:pPr>
        <w:spacing w:after="0"/>
        <w:ind w:left="0"/>
        <w:jc w:val="both"/>
      </w:pPr>
      <w:r>
        <w:rPr>
          <w:rFonts w:ascii="Times New Roman"/>
          <w:b w:val="false"/>
          <w:i w:val="false"/>
          <w:color w:val="000000"/>
          <w:sz w:val="28"/>
        </w:rPr>
        <w:t>
      (орталығы – № 68 орта мектеп, Көктал-2 тұрғын алабы, Құсмұрын көшесі, № 2)</w:t>
      </w:r>
    </w:p>
    <w:p>
      <w:pPr>
        <w:spacing w:after="0"/>
        <w:ind w:left="0"/>
        <w:jc w:val="both"/>
      </w:pPr>
      <w:r>
        <w:rPr>
          <w:rFonts w:ascii="Times New Roman"/>
          <w:b w:val="false"/>
          <w:i w:val="false"/>
          <w:color w:val="000000"/>
          <w:sz w:val="28"/>
        </w:rPr>
        <w:t>
      Көктал көшесінен Н. Тілендиев даңғылының тақ сандар жағынан Баршын көшесіне дейін, Баршын көшесінен Ұлытау көшесіне дейін, Ұлытау көшесімен Көктал көшесіне дейін, Көктал көшесінің оң жағымен Н. Тілендиев даңғылына дейін.</w:t>
      </w:r>
    </w:p>
    <w:p>
      <w:pPr>
        <w:spacing w:after="0"/>
        <w:ind w:left="0"/>
        <w:jc w:val="both"/>
      </w:pPr>
      <w:r>
        <w:rPr>
          <w:rFonts w:ascii="Times New Roman"/>
          <w:b w:val="false"/>
          <w:i w:val="false"/>
          <w:color w:val="000000"/>
          <w:sz w:val="28"/>
        </w:rPr>
        <w:t>
      № 279 сайлау учаскесі</w:t>
      </w:r>
    </w:p>
    <w:p>
      <w:pPr>
        <w:spacing w:after="0"/>
        <w:ind w:left="0"/>
        <w:jc w:val="both"/>
      </w:pPr>
      <w:r>
        <w:rPr>
          <w:rFonts w:ascii="Times New Roman"/>
          <w:b w:val="false"/>
          <w:i w:val="false"/>
          <w:color w:val="000000"/>
          <w:sz w:val="28"/>
        </w:rPr>
        <w:t>
      (орталығы – № 65 мектеп гимназия, № 187 көше, № 18/4 үй)</w:t>
      </w:r>
    </w:p>
    <w:p>
      <w:pPr>
        <w:spacing w:after="0"/>
        <w:ind w:left="0"/>
        <w:jc w:val="both"/>
      </w:pPr>
      <w:r>
        <w:rPr>
          <w:rFonts w:ascii="Times New Roman"/>
          <w:b w:val="false"/>
          <w:i w:val="false"/>
          <w:color w:val="000000"/>
          <w:sz w:val="28"/>
        </w:rPr>
        <w:t>
      Сарыбұлақ бұлағынан Бөгенбай батыр даңғылының жұп сандар жағынан Екінші Алматы көшесіне дейін, Екінші Алматы көшесінің тақ сандар жағынан Ш. Қосшығұлұлы көшесіне дейін, Ш. Қосшығұлұлы көшесінің жұп сандар жағынан, № 11/1, 21А, 23А, 25А, 27А, 29А үйлерді қоса алғанда, Бірінші Алматы көшесіне дейін, Бірінші Алматы көшесінің тақ сандар жағынан, № 14, 16, 18 үйлерін қоспағанда, Сарыбұлақ бұлағына дейін.</w:t>
      </w:r>
    </w:p>
    <w:p>
      <w:pPr>
        <w:spacing w:after="0"/>
        <w:ind w:left="0"/>
        <w:jc w:val="both"/>
      </w:pPr>
      <w:r>
        <w:rPr>
          <w:rFonts w:ascii="Times New Roman"/>
          <w:b w:val="false"/>
          <w:i w:val="false"/>
          <w:color w:val="000000"/>
          <w:sz w:val="28"/>
        </w:rPr>
        <w:t>
      № 280 сайлау учаскесі</w:t>
      </w:r>
    </w:p>
    <w:p>
      <w:pPr>
        <w:spacing w:after="0"/>
        <w:ind w:left="0"/>
        <w:jc w:val="both"/>
      </w:pPr>
      <w:r>
        <w:rPr>
          <w:rFonts w:ascii="Times New Roman"/>
          <w:b w:val="false"/>
          <w:i w:val="false"/>
          <w:color w:val="000000"/>
          <w:sz w:val="28"/>
        </w:rPr>
        <w:t>
      (орталығы – Балалар көркем сурет мектебі, Бөгенбай батыр даңғылы, № 17)</w:t>
      </w:r>
    </w:p>
    <w:p>
      <w:pPr>
        <w:spacing w:after="0"/>
        <w:ind w:left="0"/>
        <w:jc w:val="both"/>
      </w:pPr>
      <w:r>
        <w:rPr>
          <w:rFonts w:ascii="Times New Roman"/>
          <w:b w:val="false"/>
          <w:i w:val="false"/>
          <w:color w:val="000000"/>
          <w:sz w:val="28"/>
        </w:rPr>
        <w:t>
      Мәскеу көшесінен С. Разин көшесінің жұп сандар жағынан Жамбыл көшесіне дейін, Жамбыл көшесінің жұп сандар жағынан Бестерек көшесіне дейін, Бестерек көшесі бойымен Жеңіс даңғылына дейін, Жеңіс даңғылының тақ сандар жағынан Мәскеу көшесіне дейін, Мәскеу көшесімен С. Разин көшесіне дейін.</w:t>
      </w:r>
    </w:p>
    <w:p>
      <w:pPr>
        <w:spacing w:after="0"/>
        <w:ind w:left="0"/>
        <w:jc w:val="both"/>
      </w:pPr>
      <w:r>
        <w:rPr>
          <w:rFonts w:ascii="Times New Roman"/>
          <w:b w:val="false"/>
          <w:i w:val="false"/>
          <w:color w:val="000000"/>
          <w:sz w:val="28"/>
        </w:rPr>
        <w:t>
      № 281 сайлау учаскесі</w:t>
      </w:r>
    </w:p>
    <w:p>
      <w:pPr>
        <w:spacing w:after="0"/>
        <w:ind w:left="0"/>
        <w:jc w:val="both"/>
      </w:pPr>
      <w:r>
        <w:rPr>
          <w:rFonts w:ascii="Times New Roman"/>
          <w:b w:val="false"/>
          <w:i w:val="false"/>
          <w:color w:val="000000"/>
          <w:sz w:val="28"/>
        </w:rPr>
        <w:t>
      (орталығы – № 61 орта мектеп, Конституция көшесі, № 33)</w:t>
      </w:r>
    </w:p>
    <w:p>
      <w:pPr>
        <w:spacing w:after="0"/>
        <w:ind w:left="0"/>
        <w:jc w:val="both"/>
      </w:pPr>
      <w:r>
        <w:rPr>
          <w:rFonts w:ascii="Times New Roman"/>
          <w:b w:val="false"/>
          <w:i w:val="false"/>
          <w:color w:val="000000"/>
          <w:sz w:val="28"/>
        </w:rPr>
        <w:t>
      Қарасай батыр көшесінен Қарталы көшесінің жұп сандар жағынан теміржол магистраліне дейін, теміржол магистралімен Әулие ата көшесіне дейін, Әулие ата көшесінің жұп сандар жағынан Оқжетпес көшесіне дейін, Оқжетпес көшесінің жұп сандар жағынан Медеу көшесіне дейін, Медеу көшесінің жұп сандар жағынан, № 31/2, 31/3 үйлерді қоса алғанда, Аспара көшесіне дейін, Аспара көшесімен Жалын көшесіне дейін, Жалын көшесімен Қарасай батыр көшесіне дейін.</w:t>
      </w:r>
    </w:p>
    <w:p>
      <w:pPr>
        <w:spacing w:after="0"/>
        <w:ind w:left="0"/>
        <w:jc w:val="both"/>
      </w:pPr>
      <w:r>
        <w:rPr>
          <w:rFonts w:ascii="Times New Roman"/>
          <w:b w:val="false"/>
          <w:i w:val="false"/>
          <w:color w:val="000000"/>
          <w:sz w:val="28"/>
        </w:rPr>
        <w:t>
      № 282 сайлау учаскесі</w:t>
      </w:r>
    </w:p>
    <w:p>
      <w:pPr>
        <w:spacing w:after="0"/>
        <w:ind w:left="0"/>
        <w:jc w:val="both"/>
      </w:pPr>
      <w:r>
        <w:rPr>
          <w:rFonts w:ascii="Times New Roman"/>
          <w:b w:val="false"/>
          <w:i w:val="false"/>
          <w:color w:val="000000"/>
          <w:sz w:val="28"/>
        </w:rPr>
        <w:t>
      (орталығы – "Балалар мен жасөспірімдер туризмі және өлкетану орталығы" МКҚК, Тамшалы көшесі, № 24)</w:t>
      </w:r>
    </w:p>
    <w:p>
      <w:pPr>
        <w:spacing w:after="0"/>
        <w:ind w:left="0"/>
        <w:jc w:val="both"/>
      </w:pPr>
      <w:r>
        <w:rPr>
          <w:rFonts w:ascii="Times New Roman"/>
          <w:b w:val="false"/>
          <w:i w:val="false"/>
          <w:color w:val="000000"/>
          <w:sz w:val="28"/>
        </w:rPr>
        <w:t>
      Әулие ата көшесінен Р. Дүйсенбаев көшесі бойымен А. Герцен көшесіне дейін, А. Герцен көшесінің жұп сандар жағынан М. Төлебаев, № 2 орамына дейін, М. Төлебаев, № 2 орамымен Тамшалы көшесіне дейін, Тамшалы көшесінің жұп сандар жағынан М. Дулатов көшесіне дейін, М. Дулатов көшесінің тақ сандар жағынан Көктал көшесіне дейін, Көктал көшесімен, № 804 разъездінің үйлерін қоса алғанда теміржол магистраліне дейін, теміржол магистралімен Әулие ата көшесінің қиылысына дейін, Әулие ата көшесімен Р. Дүйсенбаев көшесіне дейін.</w:t>
      </w:r>
    </w:p>
    <w:p>
      <w:pPr>
        <w:spacing w:after="0"/>
        <w:ind w:left="0"/>
        <w:jc w:val="both"/>
      </w:pPr>
      <w:r>
        <w:rPr>
          <w:rFonts w:ascii="Times New Roman"/>
          <w:b w:val="false"/>
          <w:i w:val="false"/>
          <w:color w:val="000000"/>
          <w:sz w:val="28"/>
        </w:rPr>
        <w:t>
      № 283 сайлау учаскесі</w:t>
      </w:r>
    </w:p>
    <w:p>
      <w:pPr>
        <w:spacing w:after="0"/>
        <w:ind w:left="0"/>
        <w:jc w:val="both"/>
      </w:pPr>
      <w:r>
        <w:rPr>
          <w:rFonts w:ascii="Times New Roman"/>
          <w:b w:val="false"/>
          <w:i w:val="false"/>
          <w:color w:val="000000"/>
          <w:sz w:val="28"/>
        </w:rPr>
        <w:t>
      (орталығы – "Наз" мемлекеттік би театры" МКҚК, Алмалық көшесі, № 1)</w:t>
      </w:r>
    </w:p>
    <w:p>
      <w:pPr>
        <w:spacing w:after="0"/>
        <w:ind w:left="0"/>
        <w:jc w:val="both"/>
      </w:pPr>
      <w:r>
        <w:rPr>
          <w:rFonts w:ascii="Times New Roman"/>
          <w:b w:val="false"/>
          <w:i w:val="false"/>
          <w:color w:val="000000"/>
          <w:sz w:val="28"/>
        </w:rPr>
        <w:t>
      Жаңақоныс көшесінен Естай көшесінің тақ сандар жағынан Болашақ көшесіне дейін, Болашақ көшесінің жұп сандар жағынан Жетісу көшесіне дейін, Жетісу көшесінің тақ сандар жағынан Есіл өзеніне дейін, Есіл өзенінің бойымен Болашақ көшесіне дейін, Болашақ көшесінің бойымен Көктал тұрғын алабының батыс шекараларымен Бақтыбай ақын көшесіне дейін, Бақтыбай ақын көшесінен Баршын көшесіне дейін, Баршын көшесінен Жаңақоныс көшесіне дейін, Жаңақоныс көшесінің бойымен Естай көшесіне дейін.</w:t>
      </w:r>
    </w:p>
    <w:p>
      <w:pPr>
        <w:spacing w:after="0"/>
        <w:ind w:left="0"/>
        <w:jc w:val="both"/>
      </w:pPr>
      <w:r>
        <w:rPr>
          <w:rFonts w:ascii="Times New Roman"/>
          <w:b w:val="false"/>
          <w:i w:val="false"/>
          <w:color w:val="000000"/>
          <w:sz w:val="28"/>
        </w:rPr>
        <w:t>
      № 284 сайлау учаскесі</w:t>
      </w:r>
    </w:p>
    <w:p>
      <w:pPr>
        <w:spacing w:after="0"/>
        <w:ind w:left="0"/>
        <w:jc w:val="both"/>
      </w:pPr>
      <w:r>
        <w:rPr>
          <w:rFonts w:ascii="Times New Roman"/>
          <w:b w:val="false"/>
          <w:i w:val="false"/>
          <w:color w:val="000000"/>
          <w:sz w:val="28"/>
        </w:rPr>
        <w:t>
      (орталығы – № 3 кәсіби лицей, Ақсу-Жабағылы көшесі, № 18/1)</w:t>
      </w:r>
    </w:p>
    <w:p>
      <w:pPr>
        <w:spacing w:after="0"/>
        <w:ind w:left="0"/>
        <w:jc w:val="both"/>
      </w:pPr>
      <w:r>
        <w:rPr>
          <w:rFonts w:ascii="Times New Roman"/>
          <w:b w:val="false"/>
          <w:i w:val="false"/>
          <w:color w:val="000000"/>
          <w:sz w:val="28"/>
        </w:rPr>
        <w:t>
      Өндіріс көшесінен Ақбидай көшесінің бойымен, Мұнайшылар кентін қоса алғанда, Өндіріс көшесінен, Өндіріс көшесіне іргелес жатқан үйлерді қоса алғанда,Өзен көшесіне дейін, Өзен көшесімен Сусамыр көшесіне дейін, Сусамыр көшесінің жұп сандар жағынан И. Крылов орамына дейін, И.Крылов орамының тақ сандар жағынан Шиелі көшесіне дейін, Шиелі көшесінің жұп сандар жағынан Т. Тоқтаров көшесіне дейін, Т. Тоқтаров көшесінің тақ сандар жағынан Өндіріс көшесіне дейін, Өндіріс көшесімен Ақбидай көшесіне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2017 жылғы 28 сәуірдегі</w:t>
            </w:r>
            <w:r>
              <w:br/>
            </w:r>
            <w:r>
              <w:rPr>
                <w:rFonts w:ascii="Times New Roman"/>
                <w:b w:val="false"/>
                <w:i w:val="false"/>
                <w:color w:val="000000"/>
                <w:sz w:val="20"/>
              </w:rPr>
              <w:t>№ 104-8 шешіміне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Қазақстан Республикасының шет мемлекеттер өкілдіктеріндегі</w:t>
      </w:r>
      <w:r>
        <w:br/>
      </w:r>
      <w:r>
        <w:rPr>
          <w:rFonts w:ascii="Times New Roman"/>
          <w:b w:val="false"/>
          <w:i w:val="false"/>
          <w:color w:val="000000"/>
          <w:sz w:val="28"/>
        </w:rPr>
        <w:t>сайлау учаскелері</w:t>
      </w:r>
    </w:p>
    <w:p>
      <w:pPr>
        <w:spacing w:after="0"/>
        <w:ind w:left="0"/>
        <w:jc w:val="both"/>
      </w:pPr>
      <w:r>
        <w:rPr>
          <w:rFonts w:ascii="Times New Roman"/>
          <w:b w:val="false"/>
          <w:i w:val="false"/>
          <w:color w:val="000000"/>
          <w:sz w:val="28"/>
        </w:rPr>
        <w:t xml:space="preserve">
      Ескерту. Бұйрық 4-қосымшамен толықтырылды - Астана қаласы әкімінің 26.10.2015 </w:t>
      </w:r>
      <w:r>
        <w:rPr>
          <w:rFonts w:ascii="Times New Roman"/>
          <w:b w:val="false"/>
          <w:i w:val="false"/>
          <w:color w:val="000000"/>
          <w:sz w:val="28"/>
        </w:rPr>
        <w:t>№ 06-31</w:t>
      </w:r>
      <w:r>
        <w:rPr>
          <w:rFonts w:ascii="Times New Roman"/>
          <w:b w:val="false"/>
          <w:i w:val="false"/>
          <w:color w:val="000000"/>
          <w:sz w:val="28"/>
        </w:rPr>
        <w:t xml:space="preserve"> (алғашқы ресми жарияланған күннен бастап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190 сайлау учаскесі</w:t>
      </w:r>
    </w:p>
    <w:p>
      <w:pPr>
        <w:spacing w:after="0"/>
        <w:ind w:left="0"/>
        <w:jc w:val="both"/>
      </w:pPr>
      <w:r>
        <w:rPr>
          <w:rFonts w:ascii="Times New Roman"/>
          <w:b w:val="false"/>
          <w:i w:val="false"/>
          <w:color w:val="000000"/>
          <w:sz w:val="28"/>
        </w:rPr>
        <w:t>
      Қазақстан Республикасының Австрия Республикасындағы елшілігі,</w:t>
      </w:r>
    </w:p>
    <w:p>
      <w:pPr>
        <w:spacing w:after="0"/>
        <w:ind w:left="0"/>
        <w:jc w:val="both"/>
      </w:pPr>
      <w:r>
        <w:rPr>
          <w:rFonts w:ascii="Times New Roman"/>
          <w:b w:val="false"/>
          <w:i w:val="false"/>
          <w:color w:val="000000"/>
          <w:sz w:val="28"/>
        </w:rPr>
        <w:t>
      Вена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191 сайлау учаскесі</w:t>
      </w:r>
    </w:p>
    <w:p>
      <w:pPr>
        <w:spacing w:after="0"/>
        <w:ind w:left="0"/>
        <w:jc w:val="both"/>
      </w:pPr>
      <w:r>
        <w:rPr>
          <w:rFonts w:ascii="Times New Roman"/>
          <w:b w:val="false"/>
          <w:i w:val="false"/>
          <w:color w:val="000000"/>
          <w:sz w:val="28"/>
        </w:rPr>
        <w:t>
      Қазақстан Республикасының Бельгия Корольдігіндегі елшілігі,</w:t>
      </w:r>
    </w:p>
    <w:p>
      <w:pPr>
        <w:spacing w:after="0"/>
        <w:ind w:left="0"/>
        <w:jc w:val="both"/>
      </w:pPr>
      <w:r>
        <w:rPr>
          <w:rFonts w:ascii="Times New Roman"/>
          <w:b w:val="false"/>
          <w:i w:val="false"/>
          <w:color w:val="000000"/>
          <w:sz w:val="28"/>
        </w:rPr>
        <w:t>
      Брюссель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192 сайлау учаскесі</w:t>
      </w:r>
    </w:p>
    <w:p>
      <w:pPr>
        <w:spacing w:after="0"/>
        <w:ind w:left="0"/>
        <w:jc w:val="both"/>
      </w:pPr>
      <w:r>
        <w:rPr>
          <w:rFonts w:ascii="Times New Roman"/>
          <w:b w:val="false"/>
          <w:i w:val="false"/>
          <w:color w:val="000000"/>
          <w:sz w:val="28"/>
        </w:rPr>
        <w:t>
      Қазақстан Республикасының Литва Республикасындағы елшілігі,</w:t>
      </w:r>
    </w:p>
    <w:p>
      <w:pPr>
        <w:spacing w:after="0"/>
        <w:ind w:left="0"/>
        <w:jc w:val="both"/>
      </w:pPr>
      <w:r>
        <w:rPr>
          <w:rFonts w:ascii="Times New Roman"/>
          <w:b w:val="false"/>
          <w:i w:val="false"/>
          <w:color w:val="000000"/>
          <w:sz w:val="28"/>
        </w:rPr>
        <w:t>
      Вильнюс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193 сайлау учаскесі</w:t>
      </w:r>
    </w:p>
    <w:p>
      <w:pPr>
        <w:spacing w:after="0"/>
        <w:ind w:left="0"/>
        <w:jc w:val="both"/>
      </w:pPr>
      <w:r>
        <w:rPr>
          <w:rFonts w:ascii="Times New Roman"/>
          <w:b w:val="false"/>
          <w:i w:val="false"/>
          <w:color w:val="000000"/>
          <w:sz w:val="28"/>
        </w:rPr>
        <w:t>
      Қазақстан Республикасының Венгрия Республикасындағы елшілігі,</w:t>
      </w:r>
    </w:p>
    <w:p>
      <w:pPr>
        <w:spacing w:after="0"/>
        <w:ind w:left="0"/>
        <w:jc w:val="both"/>
      </w:pPr>
      <w:r>
        <w:rPr>
          <w:rFonts w:ascii="Times New Roman"/>
          <w:b w:val="false"/>
          <w:i w:val="false"/>
          <w:color w:val="000000"/>
          <w:sz w:val="28"/>
        </w:rPr>
        <w:t>
      Будапешт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194 сайлау учаскесі</w:t>
      </w:r>
    </w:p>
    <w:p>
      <w:pPr>
        <w:spacing w:after="0"/>
        <w:ind w:left="0"/>
        <w:jc w:val="both"/>
      </w:pPr>
      <w:r>
        <w:rPr>
          <w:rFonts w:ascii="Times New Roman"/>
          <w:b w:val="false"/>
          <w:i w:val="false"/>
          <w:color w:val="000000"/>
          <w:sz w:val="28"/>
        </w:rPr>
        <w:t>
      Қазақстан Республикасының Ұлыбритания және Солтүстік Ирландия</w:t>
      </w:r>
    </w:p>
    <w:p>
      <w:pPr>
        <w:spacing w:after="0"/>
        <w:ind w:left="0"/>
        <w:jc w:val="both"/>
      </w:pPr>
      <w:r>
        <w:rPr>
          <w:rFonts w:ascii="Times New Roman"/>
          <w:b w:val="false"/>
          <w:i w:val="false"/>
          <w:color w:val="000000"/>
          <w:sz w:val="28"/>
        </w:rPr>
        <w:t>
      Біріккен Корольдігіндегі елшілігі, Лондон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195 сайлау учаскесі</w:t>
      </w:r>
    </w:p>
    <w:p>
      <w:pPr>
        <w:spacing w:after="0"/>
        <w:ind w:left="0"/>
        <w:jc w:val="both"/>
      </w:pPr>
      <w:r>
        <w:rPr>
          <w:rFonts w:ascii="Times New Roman"/>
          <w:b w:val="false"/>
          <w:i w:val="false"/>
          <w:color w:val="000000"/>
          <w:sz w:val="28"/>
        </w:rPr>
        <w:t>
      Қазақстан Республикасының Италия Республикасындағы елшілігі,</w:t>
      </w:r>
    </w:p>
    <w:p>
      <w:pPr>
        <w:spacing w:after="0"/>
        <w:ind w:left="0"/>
        <w:jc w:val="both"/>
      </w:pPr>
      <w:r>
        <w:rPr>
          <w:rFonts w:ascii="Times New Roman"/>
          <w:b w:val="false"/>
          <w:i w:val="false"/>
          <w:color w:val="000000"/>
          <w:sz w:val="28"/>
        </w:rPr>
        <w:t>
      Рим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196 сайлау учаскесі</w:t>
      </w:r>
    </w:p>
    <w:p>
      <w:pPr>
        <w:spacing w:after="0"/>
        <w:ind w:left="0"/>
        <w:jc w:val="both"/>
      </w:pPr>
      <w:r>
        <w:rPr>
          <w:rFonts w:ascii="Times New Roman"/>
          <w:b w:val="false"/>
          <w:i w:val="false"/>
          <w:color w:val="000000"/>
          <w:sz w:val="28"/>
        </w:rPr>
        <w:t>
      Қазақстан Республикасының Француз Республикасындағы елшілігі,</w:t>
      </w:r>
    </w:p>
    <w:p>
      <w:pPr>
        <w:spacing w:after="0"/>
        <w:ind w:left="0"/>
        <w:jc w:val="both"/>
      </w:pPr>
      <w:r>
        <w:rPr>
          <w:rFonts w:ascii="Times New Roman"/>
          <w:b w:val="false"/>
          <w:i w:val="false"/>
          <w:color w:val="000000"/>
          <w:sz w:val="28"/>
        </w:rPr>
        <w:t>
      Париж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197 сайлау учаскесі</w:t>
      </w:r>
    </w:p>
    <w:p>
      <w:pPr>
        <w:spacing w:after="0"/>
        <w:ind w:left="0"/>
        <w:jc w:val="both"/>
      </w:pPr>
      <w:r>
        <w:rPr>
          <w:rFonts w:ascii="Times New Roman"/>
          <w:b w:val="false"/>
          <w:i w:val="false"/>
          <w:color w:val="000000"/>
          <w:sz w:val="28"/>
        </w:rPr>
        <w:t>
      Қазақстан Республикасының Германия Федеративтік Республикасындағы</w:t>
      </w:r>
    </w:p>
    <w:p>
      <w:pPr>
        <w:spacing w:after="0"/>
        <w:ind w:left="0"/>
        <w:jc w:val="both"/>
      </w:pPr>
      <w:r>
        <w:rPr>
          <w:rFonts w:ascii="Times New Roman"/>
          <w:b w:val="false"/>
          <w:i w:val="false"/>
          <w:color w:val="000000"/>
          <w:sz w:val="28"/>
        </w:rPr>
        <w:t>
      елшілігі, Берлин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198 сайлау учаскесі</w:t>
      </w:r>
    </w:p>
    <w:p>
      <w:pPr>
        <w:spacing w:after="0"/>
        <w:ind w:left="0"/>
        <w:jc w:val="both"/>
      </w:pPr>
      <w:r>
        <w:rPr>
          <w:rFonts w:ascii="Times New Roman"/>
          <w:b w:val="false"/>
          <w:i w:val="false"/>
          <w:color w:val="000000"/>
          <w:sz w:val="28"/>
        </w:rPr>
        <w:t>
      Қазақстан Республикасының Швейцария Конфедерациясындағы елшілігі,</w:t>
      </w:r>
    </w:p>
    <w:p>
      <w:pPr>
        <w:spacing w:after="0"/>
        <w:ind w:left="0"/>
        <w:jc w:val="both"/>
      </w:pPr>
      <w:r>
        <w:rPr>
          <w:rFonts w:ascii="Times New Roman"/>
          <w:b w:val="false"/>
          <w:i w:val="false"/>
          <w:color w:val="000000"/>
          <w:sz w:val="28"/>
        </w:rPr>
        <w:t>
      Берн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199 сайлау учаскесі</w:t>
      </w:r>
    </w:p>
    <w:p>
      <w:pPr>
        <w:spacing w:after="0"/>
        <w:ind w:left="0"/>
        <w:jc w:val="both"/>
      </w:pPr>
      <w:r>
        <w:rPr>
          <w:rFonts w:ascii="Times New Roman"/>
          <w:b w:val="false"/>
          <w:i w:val="false"/>
          <w:color w:val="000000"/>
          <w:sz w:val="28"/>
        </w:rPr>
        <w:t>
      Қазақстан Республикасының Америка Құрама Штаттарындағы елшілігі,</w:t>
      </w:r>
    </w:p>
    <w:p>
      <w:pPr>
        <w:spacing w:after="0"/>
        <w:ind w:left="0"/>
        <w:jc w:val="both"/>
      </w:pPr>
      <w:r>
        <w:rPr>
          <w:rFonts w:ascii="Times New Roman"/>
          <w:b w:val="false"/>
          <w:i w:val="false"/>
          <w:color w:val="000000"/>
          <w:sz w:val="28"/>
        </w:rPr>
        <w:t>
      Вашингтон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200 сайлау учаскесі</w:t>
      </w:r>
    </w:p>
    <w:p>
      <w:pPr>
        <w:spacing w:after="0"/>
        <w:ind w:left="0"/>
        <w:jc w:val="both"/>
      </w:pPr>
      <w:r>
        <w:rPr>
          <w:rFonts w:ascii="Times New Roman"/>
          <w:b w:val="false"/>
          <w:i w:val="false"/>
          <w:color w:val="000000"/>
          <w:sz w:val="28"/>
        </w:rPr>
        <w:t>
      Қазақстан Республикасының БҰҰ тұрақты өкілеттілігіндегі елшілігі,</w:t>
      </w:r>
    </w:p>
    <w:p>
      <w:pPr>
        <w:spacing w:after="0"/>
        <w:ind w:left="0"/>
        <w:jc w:val="both"/>
      </w:pPr>
      <w:r>
        <w:rPr>
          <w:rFonts w:ascii="Times New Roman"/>
          <w:b w:val="false"/>
          <w:i w:val="false"/>
          <w:color w:val="000000"/>
          <w:sz w:val="28"/>
        </w:rPr>
        <w:t>
      Нью-Йорк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201 сайлау учаскесі</w:t>
      </w:r>
    </w:p>
    <w:p>
      <w:pPr>
        <w:spacing w:after="0"/>
        <w:ind w:left="0"/>
        <w:jc w:val="both"/>
      </w:pPr>
      <w:r>
        <w:rPr>
          <w:rFonts w:ascii="Times New Roman"/>
          <w:b w:val="false"/>
          <w:i w:val="false"/>
          <w:color w:val="000000"/>
          <w:sz w:val="28"/>
        </w:rPr>
        <w:t>
      Қазақстан Республикасының Араб Республикасындағы елшілігі,</w:t>
      </w:r>
    </w:p>
    <w:p>
      <w:pPr>
        <w:spacing w:after="0"/>
        <w:ind w:left="0"/>
        <w:jc w:val="both"/>
      </w:pPr>
      <w:r>
        <w:rPr>
          <w:rFonts w:ascii="Times New Roman"/>
          <w:b w:val="false"/>
          <w:i w:val="false"/>
          <w:color w:val="000000"/>
          <w:sz w:val="28"/>
        </w:rPr>
        <w:t>
      Каир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202 сайлау учаскесі</w:t>
      </w:r>
    </w:p>
    <w:p>
      <w:pPr>
        <w:spacing w:after="0"/>
        <w:ind w:left="0"/>
        <w:jc w:val="both"/>
      </w:pPr>
      <w:r>
        <w:rPr>
          <w:rFonts w:ascii="Times New Roman"/>
          <w:b w:val="false"/>
          <w:i w:val="false"/>
          <w:color w:val="000000"/>
          <w:sz w:val="28"/>
        </w:rPr>
        <w:t>
      Қазақстан Республикасының Иран Ислам Республикасындағы елшілігі,</w:t>
      </w:r>
    </w:p>
    <w:p>
      <w:pPr>
        <w:spacing w:after="0"/>
        <w:ind w:left="0"/>
        <w:jc w:val="both"/>
      </w:pPr>
      <w:r>
        <w:rPr>
          <w:rFonts w:ascii="Times New Roman"/>
          <w:b w:val="false"/>
          <w:i w:val="false"/>
          <w:color w:val="000000"/>
          <w:sz w:val="28"/>
        </w:rPr>
        <w:t>
      Тегеран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203 сайлау учаскесі</w:t>
      </w:r>
    </w:p>
    <w:p>
      <w:pPr>
        <w:spacing w:after="0"/>
        <w:ind w:left="0"/>
        <w:jc w:val="both"/>
      </w:pPr>
      <w:r>
        <w:rPr>
          <w:rFonts w:ascii="Times New Roman"/>
          <w:b w:val="false"/>
          <w:i w:val="false"/>
          <w:color w:val="000000"/>
          <w:sz w:val="28"/>
        </w:rPr>
        <w:t>
      Қазақстан Республикасының Израиль Мемлекетіндегі елшілігі,</w:t>
      </w:r>
    </w:p>
    <w:p>
      <w:pPr>
        <w:spacing w:after="0"/>
        <w:ind w:left="0"/>
        <w:jc w:val="both"/>
      </w:pPr>
      <w:r>
        <w:rPr>
          <w:rFonts w:ascii="Times New Roman"/>
          <w:b w:val="false"/>
          <w:i w:val="false"/>
          <w:color w:val="000000"/>
          <w:sz w:val="28"/>
        </w:rPr>
        <w:t>
      Тель-Авив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204 сайлау учаскесі</w:t>
      </w:r>
    </w:p>
    <w:p>
      <w:pPr>
        <w:spacing w:after="0"/>
        <w:ind w:left="0"/>
        <w:jc w:val="both"/>
      </w:pPr>
      <w:r>
        <w:rPr>
          <w:rFonts w:ascii="Times New Roman"/>
          <w:b w:val="false"/>
          <w:i w:val="false"/>
          <w:color w:val="000000"/>
          <w:sz w:val="28"/>
        </w:rPr>
        <w:t>
      Қазақстан Республикасының Сауд Арабиясы Корольдігіндегі елшілігі,</w:t>
      </w:r>
    </w:p>
    <w:p>
      <w:pPr>
        <w:spacing w:after="0"/>
        <w:ind w:left="0"/>
        <w:jc w:val="both"/>
      </w:pPr>
      <w:r>
        <w:rPr>
          <w:rFonts w:ascii="Times New Roman"/>
          <w:b w:val="false"/>
          <w:i w:val="false"/>
          <w:color w:val="000000"/>
          <w:sz w:val="28"/>
        </w:rPr>
        <w:t>
      Эр-Риад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205 сайлау учаскесі</w:t>
      </w:r>
    </w:p>
    <w:p>
      <w:pPr>
        <w:spacing w:after="0"/>
        <w:ind w:left="0"/>
        <w:jc w:val="both"/>
      </w:pPr>
      <w:r>
        <w:rPr>
          <w:rFonts w:ascii="Times New Roman"/>
          <w:b w:val="false"/>
          <w:i w:val="false"/>
          <w:color w:val="000000"/>
          <w:sz w:val="28"/>
        </w:rPr>
        <w:t>
      Қазақстан Республикасының Түркия Республикасындағы елшілігі,</w:t>
      </w:r>
    </w:p>
    <w:p>
      <w:pPr>
        <w:spacing w:after="0"/>
        <w:ind w:left="0"/>
        <w:jc w:val="both"/>
      </w:pPr>
      <w:r>
        <w:rPr>
          <w:rFonts w:ascii="Times New Roman"/>
          <w:b w:val="false"/>
          <w:i w:val="false"/>
          <w:color w:val="000000"/>
          <w:sz w:val="28"/>
        </w:rPr>
        <w:t>
      Анкара қаласы, Қазақстан Республикасының Стамбул қаласындағы</w:t>
      </w:r>
    </w:p>
    <w:p>
      <w:pPr>
        <w:spacing w:after="0"/>
        <w:ind w:left="0"/>
        <w:jc w:val="both"/>
      </w:pPr>
      <w:r>
        <w:rPr>
          <w:rFonts w:ascii="Times New Roman"/>
          <w:b w:val="false"/>
          <w:i w:val="false"/>
          <w:color w:val="000000"/>
          <w:sz w:val="28"/>
        </w:rPr>
        <w:t>
      Консулдығы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206 сайлау учаскесі</w:t>
      </w:r>
    </w:p>
    <w:p>
      <w:pPr>
        <w:spacing w:after="0"/>
        <w:ind w:left="0"/>
        <w:jc w:val="both"/>
      </w:pPr>
      <w:r>
        <w:rPr>
          <w:rFonts w:ascii="Times New Roman"/>
          <w:b w:val="false"/>
          <w:i w:val="false"/>
          <w:color w:val="000000"/>
          <w:sz w:val="28"/>
        </w:rPr>
        <w:t>
      Қазақстан Республикасының Үндістан Республикасындағы елшілігі,</w:t>
      </w:r>
    </w:p>
    <w:p>
      <w:pPr>
        <w:spacing w:after="0"/>
        <w:ind w:left="0"/>
        <w:jc w:val="both"/>
      </w:pPr>
      <w:r>
        <w:rPr>
          <w:rFonts w:ascii="Times New Roman"/>
          <w:b w:val="false"/>
          <w:i w:val="false"/>
          <w:color w:val="000000"/>
          <w:sz w:val="28"/>
        </w:rPr>
        <w:t>
      Дели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207 сайлау учаскесі</w:t>
      </w:r>
    </w:p>
    <w:p>
      <w:pPr>
        <w:spacing w:after="0"/>
        <w:ind w:left="0"/>
        <w:jc w:val="both"/>
      </w:pPr>
      <w:r>
        <w:rPr>
          <w:rFonts w:ascii="Times New Roman"/>
          <w:b w:val="false"/>
          <w:i w:val="false"/>
          <w:color w:val="000000"/>
          <w:sz w:val="28"/>
        </w:rPr>
        <w:t>
      Қазақстан Республикасының Қытай Халық Республикасындағы елшілігі,</w:t>
      </w:r>
    </w:p>
    <w:p>
      <w:pPr>
        <w:spacing w:after="0"/>
        <w:ind w:left="0"/>
        <w:jc w:val="both"/>
      </w:pPr>
      <w:r>
        <w:rPr>
          <w:rFonts w:ascii="Times New Roman"/>
          <w:b w:val="false"/>
          <w:i w:val="false"/>
          <w:color w:val="000000"/>
          <w:sz w:val="28"/>
        </w:rPr>
        <w:t>
      Пекин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208 сайлау учаскесі</w:t>
      </w:r>
    </w:p>
    <w:p>
      <w:pPr>
        <w:spacing w:after="0"/>
        <w:ind w:left="0"/>
        <w:jc w:val="both"/>
      </w:pPr>
      <w:r>
        <w:rPr>
          <w:rFonts w:ascii="Times New Roman"/>
          <w:b w:val="false"/>
          <w:i w:val="false"/>
          <w:color w:val="000000"/>
          <w:sz w:val="28"/>
        </w:rPr>
        <w:t>
      Қазақстан Республикасының Корей Республикасындағы елшілігі,</w:t>
      </w:r>
    </w:p>
    <w:p>
      <w:pPr>
        <w:spacing w:after="0"/>
        <w:ind w:left="0"/>
        <w:jc w:val="both"/>
      </w:pPr>
      <w:r>
        <w:rPr>
          <w:rFonts w:ascii="Times New Roman"/>
          <w:b w:val="false"/>
          <w:i w:val="false"/>
          <w:color w:val="000000"/>
          <w:sz w:val="28"/>
        </w:rPr>
        <w:t>
      Сеул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209 сайлау учаскесі</w:t>
      </w:r>
    </w:p>
    <w:p>
      <w:pPr>
        <w:spacing w:after="0"/>
        <w:ind w:left="0"/>
        <w:jc w:val="both"/>
      </w:pPr>
      <w:r>
        <w:rPr>
          <w:rFonts w:ascii="Times New Roman"/>
          <w:b w:val="false"/>
          <w:i w:val="false"/>
          <w:color w:val="000000"/>
          <w:sz w:val="28"/>
        </w:rPr>
        <w:t>
      Қазақстан Республикасының Малайзиядағы елшілігі, Куала-Лумпур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210 сайлау учаскесі</w:t>
      </w:r>
    </w:p>
    <w:p>
      <w:pPr>
        <w:spacing w:after="0"/>
        <w:ind w:left="0"/>
        <w:jc w:val="both"/>
      </w:pPr>
      <w:r>
        <w:rPr>
          <w:rFonts w:ascii="Times New Roman"/>
          <w:b w:val="false"/>
          <w:i w:val="false"/>
          <w:color w:val="000000"/>
          <w:sz w:val="28"/>
        </w:rPr>
        <w:t>
      Қазақстан Республикасының Пәкістан Ислам Республикасындағы елшілігі,</w:t>
      </w:r>
    </w:p>
    <w:p>
      <w:pPr>
        <w:spacing w:after="0"/>
        <w:ind w:left="0"/>
        <w:jc w:val="both"/>
      </w:pPr>
      <w:r>
        <w:rPr>
          <w:rFonts w:ascii="Times New Roman"/>
          <w:b w:val="false"/>
          <w:i w:val="false"/>
          <w:color w:val="000000"/>
          <w:sz w:val="28"/>
        </w:rPr>
        <w:t>
      Исламабад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211 сайлау учаскесі</w:t>
      </w:r>
    </w:p>
    <w:p>
      <w:pPr>
        <w:spacing w:after="0"/>
        <w:ind w:left="0"/>
        <w:jc w:val="both"/>
      </w:pPr>
      <w:r>
        <w:rPr>
          <w:rFonts w:ascii="Times New Roman"/>
          <w:b w:val="false"/>
          <w:i w:val="false"/>
          <w:color w:val="000000"/>
          <w:sz w:val="28"/>
        </w:rPr>
        <w:t>
      Қазақстан Республикасының Жапониядағы елшілігі, Токио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212 сайлау учаскесі</w:t>
      </w:r>
    </w:p>
    <w:p>
      <w:pPr>
        <w:spacing w:after="0"/>
        <w:ind w:left="0"/>
        <w:jc w:val="both"/>
      </w:pPr>
      <w:r>
        <w:rPr>
          <w:rFonts w:ascii="Times New Roman"/>
          <w:b w:val="false"/>
          <w:i w:val="false"/>
          <w:color w:val="000000"/>
          <w:sz w:val="28"/>
        </w:rPr>
        <w:t>
      Қазақстан Республикасының Әзірбайжан Республикасындағы елшілігі,</w:t>
      </w:r>
    </w:p>
    <w:p>
      <w:pPr>
        <w:spacing w:after="0"/>
        <w:ind w:left="0"/>
        <w:jc w:val="both"/>
      </w:pPr>
      <w:r>
        <w:rPr>
          <w:rFonts w:ascii="Times New Roman"/>
          <w:b w:val="false"/>
          <w:i w:val="false"/>
          <w:color w:val="000000"/>
          <w:sz w:val="28"/>
        </w:rPr>
        <w:t>
      Баку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213 сайлау учаскесі</w:t>
      </w:r>
    </w:p>
    <w:p>
      <w:pPr>
        <w:spacing w:after="0"/>
        <w:ind w:left="0"/>
        <w:jc w:val="both"/>
      </w:pPr>
      <w:r>
        <w:rPr>
          <w:rFonts w:ascii="Times New Roman"/>
          <w:b w:val="false"/>
          <w:i w:val="false"/>
          <w:color w:val="000000"/>
          <w:sz w:val="28"/>
        </w:rPr>
        <w:t>
      Қазақстан Республикасының Беларусь Республикасындағы елшілігі,</w:t>
      </w:r>
    </w:p>
    <w:p>
      <w:pPr>
        <w:spacing w:after="0"/>
        <w:ind w:left="0"/>
        <w:jc w:val="both"/>
      </w:pPr>
      <w:r>
        <w:rPr>
          <w:rFonts w:ascii="Times New Roman"/>
          <w:b w:val="false"/>
          <w:i w:val="false"/>
          <w:color w:val="000000"/>
          <w:sz w:val="28"/>
        </w:rPr>
        <w:t>
      Минск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214 сайлау учаскесі</w:t>
      </w:r>
    </w:p>
    <w:p>
      <w:pPr>
        <w:spacing w:after="0"/>
        <w:ind w:left="0"/>
        <w:jc w:val="both"/>
      </w:pPr>
      <w:r>
        <w:rPr>
          <w:rFonts w:ascii="Times New Roman"/>
          <w:b w:val="false"/>
          <w:i w:val="false"/>
          <w:color w:val="000000"/>
          <w:sz w:val="28"/>
        </w:rPr>
        <w:t>
      Қазақстан Республикасының Қырғыз Республикасындағы елшілігі,</w:t>
      </w:r>
    </w:p>
    <w:p>
      <w:pPr>
        <w:spacing w:after="0"/>
        <w:ind w:left="0"/>
        <w:jc w:val="both"/>
      </w:pPr>
      <w:r>
        <w:rPr>
          <w:rFonts w:ascii="Times New Roman"/>
          <w:b w:val="false"/>
          <w:i w:val="false"/>
          <w:color w:val="000000"/>
          <w:sz w:val="28"/>
        </w:rPr>
        <w:t>
      Бішкек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215 сайлау учаскесі</w:t>
      </w:r>
    </w:p>
    <w:p>
      <w:pPr>
        <w:spacing w:after="0"/>
        <w:ind w:left="0"/>
        <w:jc w:val="both"/>
      </w:pPr>
      <w:r>
        <w:rPr>
          <w:rFonts w:ascii="Times New Roman"/>
          <w:b w:val="false"/>
          <w:i w:val="false"/>
          <w:color w:val="000000"/>
          <w:sz w:val="28"/>
        </w:rPr>
        <w:t>
      Қазақстан Республикасының Ресей Федерациясындағы елшілігі,</w:t>
      </w:r>
    </w:p>
    <w:p>
      <w:pPr>
        <w:spacing w:after="0"/>
        <w:ind w:left="0"/>
        <w:jc w:val="both"/>
      </w:pPr>
      <w:r>
        <w:rPr>
          <w:rFonts w:ascii="Times New Roman"/>
          <w:b w:val="false"/>
          <w:i w:val="false"/>
          <w:color w:val="000000"/>
          <w:sz w:val="28"/>
        </w:rPr>
        <w:t>
      Мәскеу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216 сайлау учаскесі</w:t>
      </w:r>
    </w:p>
    <w:p>
      <w:pPr>
        <w:spacing w:after="0"/>
        <w:ind w:left="0"/>
        <w:jc w:val="both"/>
      </w:pPr>
      <w:r>
        <w:rPr>
          <w:rFonts w:ascii="Times New Roman"/>
          <w:b w:val="false"/>
          <w:i w:val="false"/>
          <w:color w:val="000000"/>
          <w:sz w:val="28"/>
        </w:rPr>
        <w:t>
      Қазақстан Республикасының Түрікменстандағы елшілігі, Ашхабад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217 сайлау учаскесі</w:t>
      </w:r>
    </w:p>
    <w:p>
      <w:pPr>
        <w:spacing w:after="0"/>
        <w:ind w:left="0"/>
        <w:jc w:val="both"/>
      </w:pPr>
      <w:r>
        <w:rPr>
          <w:rFonts w:ascii="Times New Roman"/>
          <w:b w:val="false"/>
          <w:i w:val="false"/>
          <w:color w:val="000000"/>
          <w:sz w:val="28"/>
        </w:rPr>
        <w:t>
      Қазақстан Республикасының Өзбекстан Республикасындағы елшілігі,</w:t>
      </w:r>
    </w:p>
    <w:p>
      <w:pPr>
        <w:spacing w:after="0"/>
        <w:ind w:left="0"/>
        <w:jc w:val="both"/>
      </w:pPr>
      <w:r>
        <w:rPr>
          <w:rFonts w:ascii="Times New Roman"/>
          <w:b w:val="false"/>
          <w:i w:val="false"/>
          <w:color w:val="000000"/>
          <w:sz w:val="28"/>
        </w:rPr>
        <w:t>
      Ташкент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218 сайлау учаскесі</w:t>
      </w:r>
    </w:p>
    <w:p>
      <w:pPr>
        <w:spacing w:after="0"/>
        <w:ind w:left="0"/>
        <w:jc w:val="both"/>
      </w:pPr>
      <w:r>
        <w:rPr>
          <w:rFonts w:ascii="Times New Roman"/>
          <w:b w:val="false"/>
          <w:i w:val="false"/>
          <w:color w:val="000000"/>
          <w:sz w:val="28"/>
        </w:rPr>
        <w:t>
      Қазақстан Республикасының Украинадағы елшілігі, Киев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219 сайлау учаскесі</w:t>
      </w:r>
    </w:p>
    <w:p>
      <w:pPr>
        <w:spacing w:after="0"/>
        <w:ind w:left="0"/>
        <w:jc w:val="both"/>
      </w:pPr>
      <w:r>
        <w:rPr>
          <w:rFonts w:ascii="Times New Roman"/>
          <w:b w:val="false"/>
          <w:i w:val="false"/>
          <w:color w:val="000000"/>
          <w:sz w:val="28"/>
        </w:rPr>
        <w:t>
      Қазақстан Республикасының Майндағы Франкфурт қаласындағы бас</w:t>
      </w:r>
    </w:p>
    <w:p>
      <w:pPr>
        <w:spacing w:after="0"/>
        <w:ind w:left="0"/>
        <w:jc w:val="both"/>
      </w:pPr>
      <w:r>
        <w:rPr>
          <w:rFonts w:ascii="Times New Roman"/>
          <w:b w:val="false"/>
          <w:i w:val="false"/>
          <w:color w:val="000000"/>
          <w:sz w:val="28"/>
        </w:rPr>
        <w:t>
      консулдығындағы елшілігі (Германия Федеративтік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220 сайлау учаскесі</w:t>
      </w:r>
    </w:p>
    <w:p>
      <w:pPr>
        <w:spacing w:after="0"/>
        <w:ind w:left="0"/>
        <w:jc w:val="both"/>
      </w:pPr>
      <w:r>
        <w:rPr>
          <w:rFonts w:ascii="Times New Roman"/>
          <w:b w:val="false"/>
          <w:i w:val="false"/>
          <w:color w:val="000000"/>
          <w:sz w:val="28"/>
        </w:rPr>
        <w:t>
      Қазақстан Республикасының Испания Корольдігіндегі елшілігі,</w:t>
      </w:r>
    </w:p>
    <w:p>
      <w:pPr>
        <w:spacing w:after="0"/>
        <w:ind w:left="0"/>
        <w:jc w:val="both"/>
      </w:pPr>
      <w:r>
        <w:rPr>
          <w:rFonts w:ascii="Times New Roman"/>
          <w:b w:val="false"/>
          <w:i w:val="false"/>
          <w:color w:val="000000"/>
          <w:sz w:val="28"/>
        </w:rPr>
        <w:t>
      Мадрид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221 сайлау учаскесі</w:t>
      </w:r>
    </w:p>
    <w:p>
      <w:pPr>
        <w:spacing w:after="0"/>
        <w:ind w:left="0"/>
        <w:jc w:val="both"/>
      </w:pPr>
      <w:r>
        <w:rPr>
          <w:rFonts w:ascii="Times New Roman"/>
          <w:b w:val="false"/>
          <w:i w:val="false"/>
          <w:color w:val="000000"/>
          <w:sz w:val="28"/>
        </w:rPr>
        <w:t>
      Қазақстан Республикасының Польша Республикасындағы елшілігі,</w:t>
      </w:r>
    </w:p>
    <w:p>
      <w:pPr>
        <w:spacing w:after="0"/>
        <w:ind w:left="0"/>
        <w:jc w:val="both"/>
      </w:pPr>
      <w:r>
        <w:rPr>
          <w:rFonts w:ascii="Times New Roman"/>
          <w:b w:val="false"/>
          <w:i w:val="false"/>
          <w:color w:val="000000"/>
          <w:sz w:val="28"/>
        </w:rPr>
        <w:t>
      Варшава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222 сайлау учаскесі</w:t>
      </w:r>
    </w:p>
    <w:p>
      <w:pPr>
        <w:spacing w:after="0"/>
        <w:ind w:left="0"/>
        <w:jc w:val="both"/>
      </w:pPr>
      <w:r>
        <w:rPr>
          <w:rFonts w:ascii="Times New Roman"/>
          <w:b w:val="false"/>
          <w:i w:val="false"/>
          <w:color w:val="000000"/>
          <w:sz w:val="28"/>
        </w:rPr>
        <w:t>
      Қазақстан Республикасының Тәжікстан Республикасындағы елшілігі,</w:t>
      </w:r>
    </w:p>
    <w:p>
      <w:pPr>
        <w:spacing w:after="0"/>
        <w:ind w:left="0"/>
        <w:jc w:val="both"/>
      </w:pPr>
      <w:r>
        <w:rPr>
          <w:rFonts w:ascii="Times New Roman"/>
          <w:b w:val="false"/>
          <w:i w:val="false"/>
          <w:color w:val="000000"/>
          <w:sz w:val="28"/>
        </w:rPr>
        <w:t>
      Душанбе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223 сайлау учаскесі</w:t>
      </w:r>
    </w:p>
    <w:p>
      <w:pPr>
        <w:spacing w:after="0"/>
        <w:ind w:left="0"/>
        <w:jc w:val="both"/>
      </w:pPr>
      <w:r>
        <w:rPr>
          <w:rFonts w:ascii="Times New Roman"/>
          <w:b w:val="false"/>
          <w:i w:val="false"/>
          <w:color w:val="000000"/>
          <w:sz w:val="28"/>
        </w:rPr>
        <w:t>
      Қазақстан Республикасының Чех Республикасындағы елшілігі,</w:t>
      </w:r>
    </w:p>
    <w:p>
      <w:pPr>
        <w:spacing w:after="0"/>
        <w:ind w:left="0"/>
        <w:jc w:val="both"/>
      </w:pPr>
      <w:r>
        <w:rPr>
          <w:rFonts w:ascii="Times New Roman"/>
          <w:b w:val="false"/>
          <w:i w:val="false"/>
          <w:color w:val="000000"/>
          <w:sz w:val="28"/>
        </w:rPr>
        <w:t>
      Прага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224 сайлау учаскесі</w:t>
      </w:r>
    </w:p>
    <w:p>
      <w:pPr>
        <w:spacing w:after="0"/>
        <w:ind w:left="0"/>
        <w:jc w:val="both"/>
      </w:pPr>
      <w:r>
        <w:rPr>
          <w:rFonts w:ascii="Times New Roman"/>
          <w:b w:val="false"/>
          <w:i w:val="false"/>
          <w:color w:val="000000"/>
          <w:sz w:val="28"/>
        </w:rPr>
        <w:t>
      Қазақстан Республикасының Біріккен Араб Әмірліктеріндегі бас</w:t>
      </w:r>
    </w:p>
    <w:p>
      <w:pPr>
        <w:spacing w:after="0"/>
        <w:ind w:left="0"/>
        <w:jc w:val="both"/>
      </w:pPr>
      <w:r>
        <w:rPr>
          <w:rFonts w:ascii="Times New Roman"/>
          <w:b w:val="false"/>
          <w:i w:val="false"/>
          <w:color w:val="000000"/>
          <w:sz w:val="28"/>
        </w:rPr>
        <w:t>
      консулдығы, Дубай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225 сайлау учаскесі</w:t>
      </w:r>
    </w:p>
    <w:p>
      <w:pPr>
        <w:spacing w:after="0"/>
        <w:ind w:left="0"/>
        <w:jc w:val="both"/>
      </w:pPr>
      <w:r>
        <w:rPr>
          <w:rFonts w:ascii="Times New Roman"/>
          <w:b w:val="false"/>
          <w:i w:val="false"/>
          <w:color w:val="000000"/>
          <w:sz w:val="28"/>
        </w:rPr>
        <w:t>
      Қазақстан Республикасының Армения Республикасындағы елшілігі,</w:t>
      </w:r>
    </w:p>
    <w:p>
      <w:pPr>
        <w:spacing w:after="0"/>
        <w:ind w:left="0"/>
        <w:jc w:val="both"/>
      </w:pPr>
      <w:r>
        <w:rPr>
          <w:rFonts w:ascii="Times New Roman"/>
          <w:b w:val="false"/>
          <w:i w:val="false"/>
          <w:color w:val="000000"/>
          <w:sz w:val="28"/>
        </w:rPr>
        <w:t>
      Ереван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226 сайлау учаскесі</w:t>
      </w:r>
    </w:p>
    <w:p>
      <w:pPr>
        <w:spacing w:after="0"/>
        <w:ind w:left="0"/>
        <w:jc w:val="both"/>
      </w:pPr>
      <w:r>
        <w:rPr>
          <w:rFonts w:ascii="Times New Roman"/>
          <w:b w:val="false"/>
          <w:i w:val="false"/>
          <w:color w:val="000000"/>
          <w:sz w:val="28"/>
        </w:rPr>
        <w:t>
      Қазақстан Республикасының Грек Республикасындағы елшілігі,</w:t>
      </w:r>
    </w:p>
    <w:p>
      <w:pPr>
        <w:spacing w:after="0"/>
        <w:ind w:left="0"/>
        <w:jc w:val="both"/>
      </w:pPr>
      <w:r>
        <w:rPr>
          <w:rFonts w:ascii="Times New Roman"/>
          <w:b w:val="false"/>
          <w:i w:val="false"/>
          <w:color w:val="000000"/>
          <w:sz w:val="28"/>
        </w:rPr>
        <w:t>
      Афины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227 сайлау учаскесі</w:t>
      </w:r>
    </w:p>
    <w:p>
      <w:pPr>
        <w:spacing w:after="0"/>
        <w:ind w:left="0"/>
        <w:jc w:val="both"/>
      </w:pPr>
      <w:r>
        <w:rPr>
          <w:rFonts w:ascii="Times New Roman"/>
          <w:b w:val="false"/>
          <w:i w:val="false"/>
          <w:color w:val="000000"/>
          <w:sz w:val="28"/>
        </w:rPr>
        <w:t>
      Қазақстан Республикасының Грузиядағы елшілігі, Тбилиси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228 сайлау учаскесі</w:t>
      </w:r>
    </w:p>
    <w:p>
      <w:pPr>
        <w:spacing w:after="0"/>
        <w:ind w:left="0"/>
        <w:jc w:val="both"/>
      </w:pPr>
      <w:r>
        <w:rPr>
          <w:rFonts w:ascii="Times New Roman"/>
          <w:b w:val="false"/>
          <w:i w:val="false"/>
          <w:color w:val="000000"/>
          <w:sz w:val="28"/>
        </w:rPr>
        <w:t>
      Қазақстан Республикасының Иордан Хашимиттік Корольдігіндегі</w:t>
      </w:r>
    </w:p>
    <w:p>
      <w:pPr>
        <w:spacing w:after="0"/>
        <w:ind w:left="0"/>
        <w:jc w:val="both"/>
      </w:pPr>
      <w:r>
        <w:rPr>
          <w:rFonts w:ascii="Times New Roman"/>
          <w:b w:val="false"/>
          <w:i w:val="false"/>
          <w:color w:val="000000"/>
          <w:sz w:val="28"/>
        </w:rPr>
        <w:t>
      елшілігі, Амман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229 сайлау учаскесі</w:t>
      </w:r>
    </w:p>
    <w:p>
      <w:pPr>
        <w:spacing w:after="0"/>
        <w:ind w:left="0"/>
        <w:jc w:val="both"/>
      </w:pPr>
      <w:r>
        <w:rPr>
          <w:rFonts w:ascii="Times New Roman"/>
          <w:b w:val="false"/>
          <w:i w:val="false"/>
          <w:color w:val="000000"/>
          <w:sz w:val="28"/>
        </w:rPr>
        <w:t>
      Қазақстан Республикасының Канададағы елшілігі, Оттава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230 сайлау учаскесі</w:t>
      </w:r>
    </w:p>
    <w:p>
      <w:pPr>
        <w:spacing w:after="0"/>
        <w:ind w:left="0"/>
        <w:jc w:val="both"/>
      </w:pPr>
      <w:r>
        <w:rPr>
          <w:rFonts w:ascii="Times New Roman"/>
          <w:b w:val="false"/>
          <w:i w:val="false"/>
          <w:color w:val="000000"/>
          <w:sz w:val="28"/>
        </w:rPr>
        <w:t>
      Қазақстан Республикасының Катар Мемлекетіндегі елшілігі, Доха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231 сайлау учаскесі</w:t>
      </w:r>
    </w:p>
    <w:p>
      <w:pPr>
        <w:spacing w:after="0"/>
        <w:ind w:left="0"/>
        <w:jc w:val="both"/>
      </w:pPr>
      <w:r>
        <w:rPr>
          <w:rFonts w:ascii="Times New Roman"/>
          <w:b w:val="false"/>
          <w:i w:val="false"/>
          <w:color w:val="000000"/>
          <w:sz w:val="28"/>
        </w:rPr>
        <w:t>
      Қазақстан Республикасының Монғолиядағы елшілігі, Ұлан-Батыр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232 сайлау учаскесі</w:t>
      </w:r>
    </w:p>
    <w:p>
      <w:pPr>
        <w:spacing w:after="0"/>
        <w:ind w:left="0"/>
        <w:jc w:val="both"/>
      </w:pPr>
      <w:r>
        <w:rPr>
          <w:rFonts w:ascii="Times New Roman"/>
          <w:b w:val="false"/>
          <w:i w:val="false"/>
          <w:color w:val="000000"/>
          <w:sz w:val="28"/>
        </w:rPr>
        <w:t>
      Қазақстан Республикасының Нидерланды Корольдігіндегі елшілігі,</w:t>
      </w:r>
    </w:p>
    <w:p>
      <w:pPr>
        <w:spacing w:after="0"/>
        <w:ind w:left="0"/>
        <w:jc w:val="both"/>
      </w:pPr>
      <w:r>
        <w:rPr>
          <w:rFonts w:ascii="Times New Roman"/>
          <w:b w:val="false"/>
          <w:i w:val="false"/>
          <w:color w:val="000000"/>
          <w:sz w:val="28"/>
        </w:rPr>
        <w:t>
      Амстердам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233 сайлау учаскесі</w:t>
      </w:r>
    </w:p>
    <w:p>
      <w:pPr>
        <w:spacing w:after="0"/>
        <w:ind w:left="0"/>
        <w:jc w:val="both"/>
      </w:pPr>
      <w:r>
        <w:rPr>
          <w:rFonts w:ascii="Times New Roman"/>
          <w:b w:val="false"/>
          <w:i w:val="false"/>
          <w:color w:val="000000"/>
          <w:sz w:val="28"/>
        </w:rPr>
        <w:t>
      Қазақстан Республикасының Біріккен Араб Әмірліктеріндегі елшілігі,</w:t>
      </w:r>
    </w:p>
    <w:p>
      <w:pPr>
        <w:spacing w:after="0"/>
        <w:ind w:left="0"/>
        <w:jc w:val="both"/>
      </w:pPr>
      <w:r>
        <w:rPr>
          <w:rFonts w:ascii="Times New Roman"/>
          <w:b w:val="false"/>
          <w:i w:val="false"/>
          <w:color w:val="000000"/>
          <w:sz w:val="28"/>
        </w:rPr>
        <w:t>
      Абу-Даби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234 сайлау учаскесі</w:t>
      </w:r>
    </w:p>
    <w:p>
      <w:pPr>
        <w:spacing w:after="0"/>
        <w:ind w:left="0"/>
        <w:jc w:val="both"/>
      </w:pPr>
      <w:r>
        <w:rPr>
          <w:rFonts w:ascii="Times New Roman"/>
          <w:b w:val="false"/>
          <w:i w:val="false"/>
          <w:color w:val="000000"/>
          <w:sz w:val="28"/>
        </w:rPr>
        <w:t>
      Қазақстан Республикасының Оман Сұлтандығындағы елшілігі,</w:t>
      </w:r>
    </w:p>
    <w:p>
      <w:pPr>
        <w:spacing w:after="0"/>
        <w:ind w:left="0"/>
        <w:jc w:val="both"/>
      </w:pPr>
      <w:r>
        <w:rPr>
          <w:rFonts w:ascii="Times New Roman"/>
          <w:b w:val="false"/>
          <w:i w:val="false"/>
          <w:color w:val="000000"/>
          <w:sz w:val="28"/>
        </w:rPr>
        <w:t>
      Маскат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235 сайлау учаскесі</w:t>
      </w:r>
    </w:p>
    <w:p>
      <w:pPr>
        <w:spacing w:after="0"/>
        <w:ind w:left="0"/>
        <w:jc w:val="both"/>
      </w:pPr>
      <w:r>
        <w:rPr>
          <w:rFonts w:ascii="Times New Roman"/>
          <w:b w:val="false"/>
          <w:i w:val="false"/>
          <w:color w:val="000000"/>
          <w:sz w:val="28"/>
        </w:rPr>
        <w:t>
      Қазақстан Республикасының Сингапур Республикасындағы елшілігі,</w:t>
      </w:r>
    </w:p>
    <w:p>
      <w:pPr>
        <w:spacing w:after="0"/>
        <w:ind w:left="0"/>
        <w:jc w:val="both"/>
      </w:pPr>
      <w:r>
        <w:rPr>
          <w:rFonts w:ascii="Times New Roman"/>
          <w:b w:val="false"/>
          <w:i w:val="false"/>
          <w:color w:val="000000"/>
          <w:sz w:val="28"/>
        </w:rPr>
        <w:t>
      Сингапур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236 сайлау учаскесі</w:t>
      </w:r>
    </w:p>
    <w:p>
      <w:pPr>
        <w:spacing w:after="0"/>
        <w:ind w:left="0"/>
        <w:jc w:val="both"/>
      </w:pPr>
      <w:r>
        <w:rPr>
          <w:rFonts w:ascii="Times New Roman"/>
          <w:b w:val="false"/>
          <w:i w:val="false"/>
          <w:color w:val="000000"/>
          <w:sz w:val="28"/>
        </w:rPr>
        <w:t>
      Қазақстан Республикасының Түркия Республикасындағы елшілігі,</w:t>
      </w:r>
    </w:p>
    <w:p>
      <w:pPr>
        <w:spacing w:after="0"/>
        <w:ind w:left="0"/>
        <w:jc w:val="both"/>
      </w:pPr>
      <w:r>
        <w:rPr>
          <w:rFonts w:ascii="Times New Roman"/>
          <w:b w:val="false"/>
          <w:i w:val="false"/>
          <w:color w:val="000000"/>
          <w:sz w:val="28"/>
        </w:rPr>
        <w:t>
      Анкара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237 сайлау учаскесі</w:t>
      </w:r>
    </w:p>
    <w:p>
      <w:pPr>
        <w:spacing w:after="0"/>
        <w:ind w:left="0"/>
        <w:jc w:val="both"/>
      </w:pPr>
      <w:r>
        <w:rPr>
          <w:rFonts w:ascii="Times New Roman"/>
          <w:b w:val="false"/>
          <w:i w:val="false"/>
          <w:color w:val="000000"/>
          <w:sz w:val="28"/>
        </w:rPr>
        <w:t>
      Қазақстан Республикасының Румыниядағы дипломатиялық миссиясы,</w:t>
      </w:r>
    </w:p>
    <w:p>
      <w:pPr>
        <w:spacing w:after="0"/>
        <w:ind w:left="0"/>
        <w:jc w:val="both"/>
      </w:pPr>
      <w:r>
        <w:rPr>
          <w:rFonts w:ascii="Times New Roman"/>
          <w:b w:val="false"/>
          <w:i w:val="false"/>
          <w:color w:val="000000"/>
          <w:sz w:val="28"/>
        </w:rPr>
        <w:t>
      Бухарест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238 сайлау учаскесі</w:t>
      </w:r>
    </w:p>
    <w:p>
      <w:pPr>
        <w:spacing w:after="0"/>
        <w:ind w:left="0"/>
        <w:jc w:val="both"/>
      </w:pPr>
      <w:r>
        <w:rPr>
          <w:rFonts w:ascii="Times New Roman"/>
          <w:b w:val="false"/>
          <w:i w:val="false"/>
          <w:color w:val="000000"/>
          <w:sz w:val="28"/>
        </w:rPr>
        <w:t>
      Қазақстан Республикасының Болгария Республикасындағы</w:t>
      </w:r>
    </w:p>
    <w:p>
      <w:pPr>
        <w:spacing w:after="0"/>
        <w:ind w:left="0"/>
        <w:jc w:val="both"/>
      </w:pPr>
      <w:r>
        <w:rPr>
          <w:rFonts w:ascii="Times New Roman"/>
          <w:b w:val="false"/>
          <w:i w:val="false"/>
          <w:color w:val="000000"/>
          <w:sz w:val="28"/>
        </w:rPr>
        <w:t>
      дипломатиялық миссиясы, София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239 сайлау учаскесі</w:t>
      </w:r>
    </w:p>
    <w:p>
      <w:pPr>
        <w:spacing w:after="0"/>
        <w:ind w:left="0"/>
        <w:jc w:val="both"/>
      </w:pPr>
      <w:r>
        <w:rPr>
          <w:rFonts w:ascii="Times New Roman"/>
          <w:b w:val="false"/>
          <w:i w:val="false"/>
          <w:color w:val="000000"/>
          <w:sz w:val="28"/>
        </w:rPr>
        <w:t>
      Қазақстан Республикасының Тайланд Корольдігіндегі дипломатиялық</w:t>
      </w:r>
    </w:p>
    <w:p>
      <w:pPr>
        <w:spacing w:after="0"/>
        <w:ind w:left="0"/>
        <w:jc w:val="both"/>
      </w:pPr>
      <w:r>
        <w:rPr>
          <w:rFonts w:ascii="Times New Roman"/>
          <w:b w:val="false"/>
          <w:i w:val="false"/>
          <w:color w:val="000000"/>
          <w:sz w:val="28"/>
        </w:rPr>
        <w:t>
      миссиясы, Бангкок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240 сайлау учаскесі</w:t>
      </w:r>
    </w:p>
    <w:p>
      <w:pPr>
        <w:spacing w:after="0"/>
        <w:ind w:left="0"/>
        <w:jc w:val="both"/>
      </w:pPr>
      <w:r>
        <w:rPr>
          <w:rFonts w:ascii="Times New Roman"/>
          <w:b w:val="false"/>
          <w:i w:val="false"/>
          <w:color w:val="000000"/>
          <w:sz w:val="28"/>
        </w:rPr>
        <w:t>
      Қазақстан Республикасының Санкт-Петербург қаласындағы</w:t>
      </w:r>
    </w:p>
    <w:p>
      <w:pPr>
        <w:spacing w:after="0"/>
        <w:ind w:left="0"/>
        <w:jc w:val="both"/>
      </w:pPr>
      <w:r>
        <w:rPr>
          <w:rFonts w:ascii="Times New Roman"/>
          <w:b w:val="false"/>
          <w:i w:val="false"/>
          <w:color w:val="000000"/>
          <w:sz w:val="28"/>
        </w:rPr>
        <w:t>
      бас консулдығы (Ресей Федерациясы)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241 сайлау учаскесі</w:t>
      </w:r>
    </w:p>
    <w:p>
      <w:pPr>
        <w:spacing w:after="0"/>
        <w:ind w:left="0"/>
        <w:jc w:val="both"/>
      </w:pPr>
      <w:r>
        <w:rPr>
          <w:rFonts w:ascii="Times New Roman"/>
          <w:b w:val="false"/>
          <w:i w:val="false"/>
          <w:color w:val="000000"/>
          <w:sz w:val="28"/>
        </w:rPr>
        <w:t>
      Қазақстан Республикасының Астрахань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242 сайлау учаскесі</w:t>
      </w:r>
    </w:p>
    <w:p>
      <w:pPr>
        <w:spacing w:after="0"/>
        <w:ind w:left="0"/>
        <w:jc w:val="both"/>
      </w:pPr>
      <w:r>
        <w:rPr>
          <w:rFonts w:ascii="Times New Roman"/>
          <w:b w:val="false"/>
          <w:i w:val="false"/>
          <w:color w:val="000000"/>
          <w:sz w:val="28"/>
        </w:rPr>
        <w:t>
      Қазақстан Республикасының Омбы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243 сайлау учаскесі</w:t>
      </w:r>
    </w:p>
    <w:p>
      <w:pPr>
        <w:spacing w:after="0"/>
        <w:ind w:left="0"/>
        <w:jc w:val="both"/>
      </w:pPr>
      <w:r>
        <w:rPr>
          <w:rFonts w:ascii="Times New Roman"/>
          <w:b w:val="false"/>
          <w:i w:val="false"/>
          <w:color w:val="000000"/>
          <w:sz w:val="28"/>
        </w:rPr>
        <w:t>
      Қазақстан Республикасының Гонконг қаласындағы бас консулдығы</w:t>
      </w:r>
    </w:p>
    <w:p>
      <w:pPr>
        <w:spacing w:after="0"/>
        <w:ind w:left="0"/>
        <w:jc w:val="both"/>
      </w:pPr>
      <w:r>
        <w:rPr>
          <w:rFonts w:ascii="Times New Roman"/>
          <w:b w:val="false"/>
          <w:i w:val="false"/>
          <w:color w:val="000000"/>
          <w:sz w:val="28"/>
        </w:rPr>
        <w:t>
      (Қытай Халық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244 сайлау учаскесі</w:t>
      </w:r>
    </w:p>
    <w:p>
      <w:pPr>
        <w:spacing w:after="0"/>
        <w:ind w:left="0"/>
        <w:jc w:val="both"/>
      </w:pPr>
      <w:r>
        <w:rPr>
          <w:rFonts w:ascii="Times New Roman"/>
          <w:b w:val="false"/>
          <w:i w:val="false"/>
          <w:color w:val="000000"/>
          <w:sz w:val="28"/>
        </w:rPr>
        <w:t>
      Қазақстан Республикасының Шанхай қаласындағы бас консулдығы</w:t>
      </w:r>
    </w:p>
    <w:p>
      <w:pPr>
        <w:spacing w:after="0"/>
        <w:ind w:left="0"/>
        <w:jc w:val="both"/>
      </w:pPr>
      <w:r>
        <w:rPr>
          <w:rFonts w:ascii="Times New Roman"/>
          <w:b w:val="false"/>
          <w:i w:val="false"/>
          <w:color w:val="000000"/>
          <w:sz w:val="28"/>
        </w:rPr>
        <w:t>
      (Қытай Халық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245 сайлау учаскесі</w:t>
      </w:r>
    </w:p>
    <w:p>
      <w:pPr>
        <w:spacing w:after="0"/>
        <w:ind w:left="0"/>
        <w:jc w:val="both"/>
      </w:pPr>
      <w:r>
        <w:rPr>
          <w:rFonts w:ascii="Times New Roman"/>
          <w:b w:val="false"/>
          <w:i w:val="false"/>
          <w:color w:val="000000"/>
          <w:sz w:val="28"/>
        </w:rPr>
        <w:t>
      Қазақстан Республикасының Джидда қаласындағы консулдығы</w:t>
      </w:r>
    </w:p>
    <w:p>
      <w:pPr>
        <w:spacing w:after="0"/>
        <w:ind w:left="0"/>
        <w:jc w:val="both"/>
      </w:pPr>
      <w:r>
        <w:rPr>
          <w:rFonts w:ascii="Times New Roman"/>
          <w:b w:val="false"/>
          <w:i w:val="false"/>
          <w:color w:val="000000"/>
          <w:sz w:val="28"/>
        </w:rPr>
        <w:t>
      (Біріккен Араб Әмірліктері)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246 сайлау учаскесі</w:t>
      </w:r>
    </w:p>
    <w:p>
      <w:pPr>
        <w:spacing w:after="0"/>
        <w:ind w:left="0"/>
        <w:jc w:val="both"/>
      </w:pPr>
      <w:r>
        <w:rPr>
          <w:rFonts w:ascii="Times New Roman"/>
          <w:b w:val="false"/>
          <w:i w:val="false"/>
          <w:color w:val="000000"/>
          <w:sz w:val="28"/>
        </w:rPr>
        <w:t>
      Қазақстан Республикасының Анталья қаласындағы консулдығы</w:t>
      </w:r>
    </w:p>
    <w:p>
      <w:pPr>
        <w:spacing w:after="0"/>
        <w:ind w:left="0"/>
        <w:jc w:val="both"/>
      </w:pPr>
      <w:r>
        <w:rPr>
          <w:rFonts w:ascii="Times New Roman"/>
          <w:b w:val="false"/>
          <w:i w:val="false"/>
          <w:color w:val="000000"/>
          <w:sz w:val="28"/>
        </w:rPr>
        <w:t>
      (Түрік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247 сайлау учаскесі</w:t>
      </w:r>
    </w:p>
    <w:p>
      <w:pPr>
        <w:spacing w:after="0"/>
        <w:ind w:left="0"/>
        <w:jc w:val="both"/>
      </w:pPr>
      <w:r>
        <w:rPr>
          <w:rFonts w:ascii="Times New Roman"/>
          <w:b w:val="false"/>
          <w:i w:val="false"/>
          <w:color w:val="000000"/>
          <w:sz w:val="28"/>
        </w:rPr>
        <w:t>
      Қазақстан Республикасының Бразилия Федеративтік Республикасындағы</w:t>
      </w:r>
    </w:p>
    <w:p>
      <w:pPr>
        <w:spacing w:after="0"/>
        <w:ind w:left="0"/>
        <w:jc w:val="both"/>
      </w:pPr>
      <w:r>
        <w:rPr>
          <w:rFonts w:ascii="Times New Roman"/>
          <w:b w:val="false"/>
          <w:i w:val="false"/>
          <w:color w:val="000000"/>
          <w:sz w:val="28"/>
        </w:rPr>
        <w:t>
      елшілігі, Бразилиа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248 сайлау учаскесі</w:t>
      </w:r>
    </w:p>
    <w:p>
      <w:pPr>
        <w:spacing w:after="0"/>
        <w:ind w:left="0"/>
        <w:jc w:val="both"/>
      </w:pPr>
      <w:r>
        <w:rPr>
          <w:rFonts w:ascii="Times New Roman"/>
          <w:b w:val="false"/>
          <w:i w:val="false"/>
          <w:color w:val="000000"/>
          <w:sz w:val="28"/>
        </w:rPr>
        <w:t>
      Қазақстан Республикасының Беларусь Республикасындағы консулдығы,</w:t>
      </w:r>
    </w:p>
    <w:p>
      <w:pPr>
        <w:spacing w:after="0"/>
        <w:ind w:left="0"/>
        <w:jc w:val="both"/>
      </w:pPr>
      <w:r>
        <w:rPr>
          <w:rFonts w:ascii="Times New Roman"/>
          <w:b w:val="false"/>
          <w:i w:val="false"/>
          <w:color w:val="000000"/>
          <w:sz w:val="28"/>
        </w:rPr>
        <w:t>
      Брест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249 сайлау учаскесі</w:t>
      </w:r>
    </w:p>
    <w:p>
      <w:pPr>
        <w:spacing w:after="0"/>
        <w:ind w:left="0"/>
        <w:jc w:val="both"/>
      </w:pPr>
      <w:r>
        <w:rPr>
          <w:rFonts w:ascii="Times New Roman"/>
          <w:b w:val="false"/>
          <w:i w:val="false"/>
          <w:color w:val="000000"/>
          <w:sz w:val="28"/>
        </w:rPr>
        <w:t>
      Қазақстан Республикасының Румыниядағы елшілігі, Бухарест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250 сайлау учаскесі</w:t>
      </w:r>
    </w:p>
    <w:p>
      <w:pPr>
        <w:spacing w:after="0"/>
        <w:ind w:left="0"/>
        <w:jc w:val="both"/>
      </w:pPr>
      <w:r>
        <w:rPr>
          <w:rFonts w:ascii="Times New Roman"/>
          <w:b w:val="false"/>
          <w:i w:val="false"/>
          <w:color w:val="000000"/>
          <w:sz w:val="28"/>
        </w:rPr>
        <w:t>
      Қазақстан Республикасының Индонезия Республикасындағы елшілігі,</w:t>
      </w:r>
    </w:p>
    <w:p>
      <w:pPr>
        <w:spacing w:after="0"/>
        <w:ind w:left="0"/>
        <w:jc w:val="both"/>
      </w:pPr>
      <w:r>
        <w:rPr>
          <w:rFonts w:ascii="Times New Roman"/>
          <w:b w:val="false"/>
          <w:i w:val="false"/>
          <w:color w:val="000000"/>
          <w:sz w:val="28"/>
        </w:rPr>
        <w:t>
      Джакарта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251 сайлау учаскесі</w:t>
      </w:r>
    </w:p>
    <w:p>
      <w:pPr>
        <w:spacing w:after="0"/>
        <w:ind w:left="0"/>
        <w:jc w:val="both"/>
      </w:pPr>
      <w:r>
        <w:rPr>
          <w:rFonts w:ascii="Times New Roman"/>
          <w:b w:val="false"/>
          <w:i w:val="false"/>
          <w:color w:val="000000"/>
          <w:sz w:val="28"/>
        </w:rPr>
        <w:t>
      Қазақстан Республикасының Ресей Федерациясындағы бас консулдығы,</w:t>
      </w:r>
    </w:p>
    <w:p>
      <w:pPr>
        <w:spacing w:after="0"/>
        <w:ind w:left="0"/>
        <w:jc w:val="both"/>
      </w:pPr>
      <w:r>
        <w:rPr>
          <w:rFonts w:ascii="Times New Roman"/>
          <w:b w:val="false"/>
          <w:i w:val="false"/>
          <w:color w:val="000000"/>
          <w:sz w:val="28"/>
        </w:rPr>
        <w:t>
      Казань қаласы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252 сайлау учаскесі</w:t>
      </w:r>
    </w:p>
    <w:p>
      <w:pPr>
        <w:spacing w:after="0"/>
        <w:ind w:left="0"/>
        <w:jc w:val="both"/>
      </w:pPr>
      <w:r>
        <w:rPr>
          <w:rFonts w:ascii="Times New Roman"/>
          <w:b w:val="false"/>
          <w:i w:val="false"/>
          <w:color w:val="000000"/>
          <w:sz w:val="28"/>
        </w:rPr>
        <w:t>
      Қазақстан Республикасының Таллин қаласындағы консулдығы</w:t>
      </w:r>
    </w:p>
    <w:p>
      <w:pPr>
        <w:spacing w:after="0"/>
        <w:ind w:left="0"/>
        <w:jc w:val="both"/>
      </w:pPr>
      <w:r>
        <w:rPr>
          <w:rFonts w:ascii="Times New Roman"/>
          <w:b w:val="false"/>
          <w:i w:val="false"/>
          <w:color w:val="000000"/>
          <w:sz w:val="28"/>
        </w:rPr>
        <w:t>
      (Эстония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253 сайлау учаскесі</w:t>
      </w:r>
    </w:p>
    <w:p>
      <w:pPr>
        <w:spacing w:after="0"/>
        <w:ind w:left="0"/>
        <w:jc w:val="both"/>
      </w:pPr>
      <w:r>
        <w:rPr>
          <w:rFonts w:ascii="Times New Roman"/>
          <w:b w:val="false"/>
          <w:i w:val="false"/>
          <w:color w:val="000000"/>
          <w:sz w:val="28"/>
        </w:rPr>
        <w:t>
      Қазақстан Республикасы Сыртқы істер минитстрлігінің Үрімші</w:t>
      </w:r>
    </w:p>
    <w:p>
      <w:pPr>
        <w:spacing w:after="0"/>
        <w:ind w:left="0"/>
        <w:jc w:val="both"/>
      </w:pPr>
      <w:r>
        <w:rPr>
          <w:rFonts w:ascii="Times New Roman"/>
          <w:b w:val="false"/>
          <w:i w:val="false"/>
          <w:color w:val="000000"/>
          <w:sz w:val="28"/>
        </w:rPr>
        <w:t>
      қаласындағы паспорттық-визалық қызметі (Қытай Халық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254 сайлау учаскесі</w:t>
      </w:r>
    </w:p>
    <w:p>
      <w:pPr>
        <w:spacing w:after="0"/>
        <w:ind w:left="0"/>
        <w:jc w:val="both"/>
      </w:pPr>
      <w:r>
        <w:rPr>
          <w:rFonts w:ascii="Times New Roman"/>
          <w:b w:val="false"/>
          <w:i w:val="false"/>
          <w:color w:val="000000"/>
          <w:sz w:val="28"/>
        </w:rPr>
        <w:t>
      Қазақстан Республикасының Финляндия Республикасындағы елшілігі,</w:t>
      </w:r>
    </w:p>
    <w:p>
      <w:pPr>
        <w:spacing w:after="0"/>
        <w:ind w:left="0"/>
        <w:jc w:val="both"/>
      </w:pPr>
      <w:r>
        <w:rPr>
          <w:rFonts w:ascii="Times New Roman"/>
          <w:b w:val="false"/>
          <w:i w:val="false"/>
          <w:color w:val="000000"/>
          <w:sz w:val="28"/>
        </w:rPr>
        <w:t>
      Хельсинки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әкімінің</w:t>
            </w:r>
            <w:r>
              <w:br/>
            </w:r>
            <w:r>
              <w:rPr>
                <w:rFonts w:ascii="Times New Roman"/>
                <w:b w:val="false"/>
                <w:i w:val="false"/>
                <w:color w:val="000000"/>
                <w:sz w:val="20"/>
              </w:rPr>
              <w:t>2014 жылғы 11 сәуірдегі</w:t>
            </w:r>
            <w:r>
              <w:br/>
            </w:r>
            <w:r>
              <w:rPr>
                <w:rFonts w:ascii="Times New Roman"/>
                <w:b w:val="false"/>
                <w:i w:val="false"/>
                <w:color w:val="000000"/>
                <w:sz w:val="20"/>
              </w:rPr>
              <w:t>№ 03-11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Республикасының шет мемлекеттер өкілдіктеріндегі сайлау учаскелері</w:t>
      </w:r>
    </w:p>
    <w:p>
      <w:pPr>
        <w:spacing w:after="0"/>
        <w:ind w:left="0"/>
        <w:jc w:val="both"/>
      </w:pPr>
      <w:r>
        <w:rPr>
          <w:rFonts w:ascii="Times New Roman"/>
          <w:b w:val="false"/>
          <w:i w:val="false"/>
          <w:color w:val="ff0000"/>
          <w:sz w:val="28"/>
        </w:rPr>
        <w:t xml:space="preserve">
      Ескерту. Шешім 5-қосымшамен толықтырылды - Астана қаласы әкімінің 28.04.2017 </w:t>
      </w:r>
      <w:r>
        <w:rPr>
          <w:rFonts w:ascii="Times New Roman"/>
          <w:b w:val="false"/>
          <w:i w:val="false"/>
          <w:color w:val="ff0000"/>
          <w:sz w:val="28"/>
        </w:rPr>
        <w:t>№ 104-8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 190 сайлау учаскесі</w:t>
      </w:r>
    </w:p>
    <w:p>
      <w:pPr>
        <w:spacing w:after="0"/>
        <w:ind w:left="0"/>
        <w:jc w:val="both"/>
      </w:pPr>
      <w:r>
        <w:rPr>
          <w:rFonts w:ascii="Times New Roman"/>
          <w:b w:val="false"/>
          <w:i w:val="false"/>
          <w:color w:val="000000"/>
          <w:sz w:val="28"/>
        </w:rPr>
        <w:t>
      Қазақстан Республикасының Аустрия Республикасындағы елшілігі,</w:t>
      </w:r>
    </w:p>
    <w:p>
      <w:pPr>
        <w:spacing w:after="0"/>
        <w:ind w:left="0"/>
        <w:jc w:val="both"/>
      </w:pPr>
      <w:r>
        <w:rPr>
          <w:rFonts w:ascii="Times New Roman"/>
          <w:b w:val="false"/>
          <w:i w:val="false"/>
          <w:color w:val="000000"/>
          <w:sz w:val="28"/>
        </w:rPr>
        <w:t>
      Вена қаласы</w:t>
      </w:r>
    </w:p>
    <w:p>
      <w:pPr>
        <w:spacing w:after="0"/>
        <w:ind w:left="0"/>
        <w:jc w:val="both"/>
      </w:pPr>
      <w:r>
        <w:rPr>
          <w:rFonts w:ascii="Times New Roman"/>
          <w:b w:val="false"/>
          <w:i w:val="false"/>
          <w:color w:val="000000"/>
          <w:sz w:val="28"/>
        </w:rPr>
        <w:t>
      № 191 сайлау учаскесі</w:t>
      </w:r>
    </w:p>
    <w:p>
      <w:pPr>
        <w:spacing w:after="0"/>
        <w:ind w:left="0"/>
        <w:jc w:val="both"/>
      </w:pPr>
      <w:r>
        <w:rPr>
          <w:rFonts w:ascii="Times New Roman"/>
          <w:b w:val="false"/>
          <w:i w:val="false"/>
          <w:color w:val="000000"/>
          <w:sz w:val="28"/>
        </w:rPr>
        <w:t>
      Қазақстан Республикасының Бельгия Корольдігіндегі елшілігі,</w:t>
      </w:r>
    </w:p>
    <w:p>
      <w:pPr>
        <w:spacing w:after="0"/>
        <w:ind w:left="0"/>
        <w:jc w:val="both"/>
      </w:pPr>
      <w:r>
        <w:rPr>
          <w:rFonts w:ascii="Times New Roman"/>
          <w:b w:val="false"/>
          <w:i w:val="false"/>
          <w:color w:val="000000"/>
          <w:sz w:val="28"/>
        </w:rPr>
        <w:t>
      Брюссель қаласы</w:t>
      </w:r>
    </w:p>
    <w:p>
      <w:pPr>
        <w:spacing w:after="0"/>
        <w:ind w:left="0"/>
        <w:jc w:val="both"/>
      </w:pPr>
      <w:r>
        <w:rPr>
          <w:rFonts w:ascii="Times New Roman"/>
          <w:b w:val="false"/>
          <w:i w:val="false"/>
          <w:color w:val="000000"/>
          <w:sz w:val="28"/>
        </w:rPr>
        <w:t>
      № 192 сайлау учаскесі</w:t>
      </w:r>
    </w:p>
    <w:p>
      <w:pPr>
        <w:spacing w:after="0"/>
        <w:ind w:left="0"/>
        <w:jc w:val="both"/>
      </w:pPr>
      <w:r>
        <w:rPr>
          <w:rFonts w:ascii="Times New Roman"/>
          <w:b w:val="false"/>
          <w:i w:val="false"/>
          <w:color w:val="000000"/>
          <w:sz w:val="28"/>
        </w:rPr>
        <w:t>
      Қазақстан Республикасының Литва Республикасындағы елшілігі,</w:t>
      </w:r>
    </w:p>
    <w:p>
      <w:pPr>
        <w:spacing w:after="0"/>
        <w:ind w:left="0"/>
        <w:jc w:val="both"/>
      </w:pPr>
      <w:r>
        <w:rPr>
          <w:rFonts w:ascii="Times New Roman"/>
          <w:b w:val="false"/>
          <w:i w:val="false"/>
          <w:color w:val="000000"/>
          <w:sz w:val="28"/>
        </w:rPr>
        <w:t>
      Вильнюс қаласы</w:t>
      </w:r>
    </w:p>
    <w:p>
      <w:pPr>
        <w:spacing w:after="0"/>
        <w:ind w:left="0"/>
        <w:jc w:val="both"/>
      </w:pPr>
      <w:r>
        <w:rPr>
          <w:rFonts w:ascii="Times New Roman"/>
          <w:b w:val="false"/>
          <w:i w:val="false"/>
          <w:color w:val="000000"/>
          <w:sz w:val="28"/>
        </w:rPr>
        <w:t>
      № 193 сайлау учаскесі</w:t>
      </w:r>
    </w:p>
    <w:p>
      <w:pPr>
        <w:spacing w:after="0"/>
        <w:ind w:left="0"/>
        <w:jc w:val="both"/>
      </w:pPr>
      <w:r>
        <w:rPr>
          <w:rFonts w:ascii="Times New Roman"/>
          <w:b w:val="false"/>
          <w:i w:val="false"/>
          <w:color w:val="000000"/>
          <w:sz w:val="28"/>
        </w:rPr>
        <w:t>
      Қазақстан Республикасының Венгриядағы елшілігі, Будапешт қаласы</w:t>
      </w:r>
    </w:p>
    <w:p>
      <w:pPr>
        <w:spacing w:after="0"/>
        <w:ind w:left="0"/>
        <w:jc w:val="both"/>
      </w:pPr>
      <w:r>
        <w:rPr>
          <w:rFonts w:ascii="Times New Roman"/>
          <w:b w:val="false"/>
          <w:i w:val="false"/>
          <w:color w:val="000000"/>
          <w:sz w:val="28"/>
        </w:rPr>
        <w:t>
      № 194 сайлау учаскесі</w:t>
      </w:r>
    </w:p>
    <w:p>
      <w:pPr>
        <w:spacing w:after="0"/>
        <w:ind w:left="0"/>
        <w:jc w:val="both"/>
      </w:pPr>
      <w:r>
        <w:rPr>
          <w:rFonts w:ascii="Times New Roman"/>
          <w:b w:val="false"/>
          <w:i w:val="false"/>
          <w:color w:val="000000"/>
          <w:sz w:val="28"/>
        </w:rPr>
        <w:t>
      Қазақстан Республикасының Ұлыбритания және Солтүстік Ирландия</w:t>
      </w:r>
    </w:p>
    <w:p>
      <w:pPr>
        <w:spacing w:after="0"/>
        <w:ind w:left="0"/>
        <w:jc w:val="both"/>
      </w:pPr>
      <w:r>
        <w:rPr>
          <w:rFonts w:ascii="Times New Roman"/>
          <w:b w:val="false"/>
          <w:i w:val="false"/>
          <w:color w:val="000000"/>
          <w:sz w:val="28"/>
        </w:rPr>
        <w:t>
      Құрама Корольдігіндегі елшілігі, Лондон қаласы</w:t>
      </w:r>
    </w:p>
    <w:p>
      <w:pPr>
        <w:spacing w:after="0"/>
        <w:ind w:left="0"/>
        <w:jc w:val="both"/>
      </w:pPr>
      <w:r>
        <w:rPr>
          <w:rFonts w:ascii="Times New Roman"/>
          <w:b w:val="false"/>
          <w:i w:val="false"/>
          <w:color w:val="000000"/>
          <w:sz w:val="28"/>
        </w:rPr>
        <w:t>
      № 195 сайлау учаскесі</w:t>
      </w:r>
    </w:p>
    <w:p>
      <w:pPr>
        <w:spacing w:after="0"/>
        <w:ind w:left="0"/>
        <w:jc w:val="both"/>
      </w:pPr>
      <w:r>
        <w:rPr>
          <w:rFonts w:ascii="Times New Roman"/>
          <w:b w:val="false"/>
          <w:i w:val="false"/>
          <w:color w:val="000000"/>
          <w:sz w:val="28"/>
        </w:rPr>
        <w:t>
      Қазақстан Республикасының Италия Республикасындағы елшілігі, Рим қаласы</w:t>
      </w:r>
    </w:p>
    <w:p>
      <w:pPr>
        <w:spacing w:after="0"/>
        <w:ind w:left="0"/>
        <w:jc w:val="both"/>
      </w:pPr>
      <w:r>
        <w:rPr>
          <w:rFonts w:ascii="Times New Roman"/>
          <w:b w:val="false"/>
          <w:i w:val="false"/>
          <w:color w:val="000000"/>
          <w:sz w:val="28"/>
        </w:rPr>
        <w:t>
      № 196 сайлау учаскесі</w:t>
      </w:r>
    </w:p>
    <w:p>
      <w:pPr>
        <w:spacing w:after="0"/>
        <w:ind w:left="0"/>
        <w:jc w:val="both"/>
      </w:pPr>
      <w:r>
        <w:rPr>
          <w:rFonts w:ascii="Times New Roman"/>
          <w:b w:val="false"/>
          <w:i w:val="false"/>
          <w:color w:val="000000"/>
          <w:sz w:val="28"/>
        </w:rPr>
        <w:t>
      Қазақстан Республикасының Француз Республикасындағы елшілігі,</w:t>
      </w:r>
    </w:p>
    <w:p>
      <w:pPr>
        <w:spacing w:after="0"/>
        <w:ind w:left="0"/>
        <w:jc w:val="both"/>
      </w:pPr>
      <w:r>
        <w:rPr>
          <w:rFonts w:ascii="Times New Roman"/>
          <w:b w:val="false"/>
          <w:i w:val="false"/>
          <w:color w:val="000000"/>
          <w:sz w:val="28"/>
        </w:rPr>
        <w:t>
      Париж қаласы</w:t>
      </w:r>
    </w:p>
    <w:p>
      <w:pPr>
        <w:spacing w:after="0"/>
        <w:ind w:left="0"/>
        <w:jc w:val="both"/>
      </w:pPr>
      <w:r>
        <w:rPr>
          <w:rFonts w:ascii="Times New Roman"/>
          <w:b w:val="false"/>
          <w:i w:val="false"/>
          <w:color w:val="000000"/>
          <w:sz w:val="28"/>
        </w:rPr>
        <w:t>
      № 197 сайлау учаскесі</w:t>
      </w:r>
    </w:p>
    <w:p>
      <w:pPr>
        <w:spacing w:after="0"/>
        <w:ind w:left="0"/>
        <w:jc w:val="both"/>
      </w:pPr>
      <w:r>
        <w:rPr>
          <w:rFonts w:ascii="Times New Roman"/>
          <w:b w:val="false"/>
          <w:i w:val="false"/>
          <w:color w:val="000000"/>
          <w:sz w:val="28"/>
        </w:rPr>
        <w:t>
      Қазақстан Республикасының Германия Федеративтік</w:t>
      </w:r>
    </w:p>
    <w:p>
      <w:pPr>
        <w:spacing w:after="0"/>
        <w:ind w:left="0"/>
        <w:jc w:val="both"/>
      </w:pPr>
      <w:r>
        <w:rPr>
          <w:rFonts w:ascii="Times New Roman"/>
          <w:b w:val="false"/>
          <w:i w:val="false"/>
          <w:color w:val="000000"/>
          <w:sz w:val="28"/>
        </w:rPr>
        <w:t>
      Республикасындағы елшілігі, Берлин қаласы</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Қазақстан Республикасының Швейцария Конфедерациясындағы елшілігі,</w:t>
      </w:r>
    </w:p>
    <w:p>
      <w:pPr>
        <w:spacing w:after="0"/>
        <w:ind w:left="0"/>
        <w:jc w:val="both"/>
      </w:pPr>
      <w:r>
        <w:rPr>
          <w:rFonts w:ascii="Times New Roman"/>
          <w:b w:val="false"/>
          <w:i w:val="false"/>
          <w:color w:val="000000"/>
          <w:sz w:val="28"/>
        </w:rPr>
        <w:t>
      Берн қаласы</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Қазақстан Республикасының Америка Құрама Штаттарындағы елшілігі, Вашингтон қаласы</w:t>
      </w:r>
    </w:p>
    <w:p>
      <w:pPr>
        <w:spacing w:after="0"/>
        <w:ind w:left="0"/>
        <w:jc w:val="both"/>
      </w:pPr>
      <w:r>
        <w:rPr>
          <w:rFonts w:ascii="Times New Roman"/>
          <w:b w:val="false"/>
          <w:i w:val="false"/>
          <w:color w:val="000000"/>
          <w:sz w:val="28"/>
        </w:rPr>
        <w:t>
      № 200 сайлау учаскесі</w:t>
      </w:r>
    </w:p>
    <w:p>
      <w:pPr>
        <w:spacing w:after="0"/>
        <w:ind w:left="0"/>
        <w:jc w:val="both"/>
      </w:pPr>
      <w:r>
        <w:rPr>
          <w:rFonts w:ascii="Times New Roman"/>
          <w:b w:val="false"/>
          <w:i w:val="false"/>
          <w:color w:val="000000"/>
          <w:sz w:val="28"/>
        </w:rPr>
        <w:t>
      Қазақстан Республикасының БҰҰ жанындағы Тұрақты Өкілдігі,</w:t>
      </w:r>
    </w:p>
    <w:p>
      <w:pPr>
        <w:spacing w:after="0"/>
        <w:ind w:left="0"/>
        <w:jc w:val="both"/>
      </w:pPr>
      <w:r>
        <w:rPr>
          <w:rFonts w:ascii="Times New Roman"/>
          <w:b w:val="false"/>
          <w:i w:val="false"/>
          <w:color w:val="000000"/>
          <w:sz w:val="28"/>
        </w:rPr>
        <w:t>
      Нью-Йорк қаласы</w:t>
      </w:r>
    </w:p>
    <w:p>
      <w:pPr>
        <w:spacing w:after="0"/>
        <w:ind w:left="0"/>
        <w:jc w:val="both"/>
      </w:pPr>
      <w:r>
        <w:rPr>
          <w:rFonts w:ascii="Times New Roman"/>
          <w:b w:val="false"/>
          <w:i w:val="false"/>
          <w:color w:val="000000"/>
          <w:sz w:val="28"/>
        </w:rPr>
        <w:t>
      № 201 сайлау учаскесі</w:t>
      </w:r>
    </w:p>
    <w:p>
      <w:pPr>
        <w:spacing w:after="0"/>
        <w:ind w:left="0"/>
        <w:jc w:val="both"/>
      </w:pPr>
      <w:r>
        <w:rPr>
          <w:rFonts w:ascii="Times New Roman"/>
          <w:b w:val="false"/>
          <w:i w:val="false"/>
          <w:color w:val="000000"/>
          <w:sz w:val="28"/>
        </w:rPr>
        <w:t>
      Қазақстан Республикасының Мысыр Араб Республикасындағы елшілігі,</w:t>
      </w:r>
    </w:p>
    <w:p>
      <w:pPr>
        <w:spacing w:after="0"/>
        <w:ind w:left="0"/>
        <w:jc w:val="both"/>
      </w:pPr>
      <w:r>
        <w:rPr>
          <w:rFonts w:ascii="Times New Roman"/>
          <w:b w:val="false"/>
          <w:i w:val="false"/>
          <w:color w:val="000000"/>
          <w:sz w:val="28"/>
        </w:rPr>
        <w:t>
      Каир қаласы</w:t>
      </w:r>
    </w:p>
    <w:p>
      <w:pPr>
        <w:spacing w:after="0"/>
        <w:ind w:left="0"/>
        <w:jc w:val="both"/>
      </w:pPr>
      <w:r>
        <w:rPr>
          <w:rFonts w:ascii="Times New Roman"/>
          <w:b w:val="false"/>
          <w:i w:val="false"/>
          <w:color w:val="000000"/>
          <w:sz w:val="28"/>
        </w:rPr>
        <w:t>
      № 202 сайлау учаскесі</w:t>
      </w:r>
    </w:p>
    <w:p>
      <w:pPr>
        <w:spacing w:after="0"/>
        <w:ind w:left="0"/>
        <w:jc w:val="both"/>
      </w:pPr>
      <w:r>
        <w:rPr>
          <w:rFonts w:ascii="Times New Roman"/>
          <w:b w:val="false"/>
          <w:i w:val="false"/>
          <w:color w:val="000000"/>
          <w:sz w:val="28"/>
        </w:rPr>
        <w:t>
      Қазақстан Республикасының Иран Ислам Республикасындағы елшілігі,</w:t>
      </w:r>
    </w:p>
    <w:p>
      <w:pPr>
        <w:spacing w:after="0"/>
        <w:ind w:left="0"/>
        <w:jc w:val="both"/>
      </w:pPr>
      <w:r>
        <w:rPr>
          <w:rFonts w:ascii="Times New Roman"/>
          <w:b w:val="false"/>
          <w:i w:val="false"/>
          <w:color w:val="000000"/>
          <w:sz w:val="28"/>
        </w:rPr>
        <w:t>
      Тегеран қаласы</w:t>
      </w:r>
    </w:p>
    <w:p>
      <w:pPr>
        <w:spacing w:after="0"/>
        <w:ind w:left="0"/>
        <w:jc w:val="both"/>
      </w:pPr>
      <w:r>
        <w:rPr>
          <w:rFonts w:ascii="Times New Roman"/>
          <w:b w:val="false"/>
          <w:i w:val="false"/>
          <w:color w:val="000000"/>
          <w:sz w:val="28"/>
        </w:rPr>
        <w:t>
      № 203 сайлау учаскесі</w:t>
      </w:r>
    </w:p>
    <w:p>
      <w:pPr>
        <w:spacing w:after="0"/>
        <w:ind w:left="0"/>
        <w:jc w:val="both"/>
      </w:pPr>
      <w:r>
        <w:rPr>
          <w:rFonts w:ascii="Times New Roman"/>
          <w:b w:val="false"/>
          <w:i w:val="false"/>
          <w:color w:val="000000"/>
          <w:sz w:val="28"/>
        </w:rPr>
        <w:t>
      Қазақстан Республикасының Израиль Мемлекетіндегі елшілігі,</w:t>
      </w:r>
    </w:p>
    <w:p>
      <w:pPr>
        <w:spacing w:after="0"/>
        <w:ind w:left="0"/>
        <w:jc w:val="both"/>
      </w:pPr>
      <w:r>
        <w:rPr>
          <w:rFonts w:ascii="Times New Roman"/>
          <w:b w:val="false"/>
          <w:i w:val="false"/>
          <w:color w:val="000000"/>
          <w:sz w:val="28"/>
        </w:rPr>
        <w:t>
      Тель-Авив қаласы</w:t>
      </w:r>
    </w:p>
    <w:p>
      <w:pPr>
        <w:spacing w:after="0"/>
        <w:ind w:left="0"/>
        <w:jc w:val="both"/>
      </w:pPr>
      <w:r>
        <w:rPr>
          <w:rFonts w:ascii="Times New Roman"/>
          <w:b w:val="false"/>
          <w:i w:val="false"/>
          <w:color w:val="000000"/>
          <w:sz w:val="28"/>
        </w:rPr>
        <w:t>
      № 204 сайлау учаскесі</w:t>
      </w:r>
    </w:p>
    <w:p>
      <w:pPr>
        <w:spacing w:after="0"/>
        <w:ind w:left="0"/>
        <w:jc w:val="both"/>
      </w:pPr>
      <w:r>
        <w:rPr>
          <w:rFonts w:ascii="Times New Roman"/>
          <w:b w:val="false"/>
          <w:i w:val="false"/>
          <w:color w:val="000000"/>
          <w:sz w:val="28"/>
        </w:rPr>
        <w:t>
      Қазақстан Республикасының Сауд Арабиясы Корольдігіндегі елшілігі,</w:t>
      </w:r>
    </w:p>
    <w:p>
      <w:pPr>
        <w:spacing w:after="0"/>
        <w:ind w:left="0"/>
        <w:jc w:val="both"/>
      </w:pPr>
      <w:r>
        <w:rPr>
          <w:rFonts w:ascii="Times New Roman"/>
          <w:b w:val="false"/>
          <w:i w:val="false"/>
          <w:color w:val="000000"/>
          <w:sz w:val="28"/>
        </w:rPr>
        <w:t>
      Эр-Рияд қаласы</w:t>
      </w:r>
    </w:p>
    <w:p>
      <w:pPr>
        <w:spacing w:after="0"/>
        <w:ind w:left="0"/>
        <w:jc w:val="both"/>
      </w:pPr>
      <w:r>
        <w:rPr>
          <w:rFonts w:ascii="Times New Roman"/>
          <w:b w:val="false"/>
          <w:i w:val="false"/>
          <w:color w:val="000000"/>
          <w:sz w:val="28"/>
        </w:rPr>
        <w:t>
      № 205 сайлау учаскесі</w:t>
      </w:r>
    </w:p>
    <w:p>
      <w:pPr>
        <w:spacing w:after="0"/>
        <w:ind w:left="0"/>
        <w:jc w:val="both"/>
      </w:pPr>
      <w:r>
        <w:rPr>
          <w:rFonts w:ascii="Times New Roman"/>
          <w:b w:val="false"/>
          <w:i w:val="false"/>
          <w:color w:val="000000"/>
          <w:sz w:val="28"/>
        </w:rPr>
        <w:t>
      Қазақстан Республикасының Ыстанбұл қаласындағы Бас консулдығы</w:t>
      </w:r>
    </w:p>
    <w:p>
      <w:pPr>
        <w:spacing w:after="0"/>
        <w:ind w:left="0"/>
        <w:jc w:val="both"/>
      </w:pPr>
      <w:r>
        <w:rPr>
          <w:rFonts w:ascii="Times New Roman"/>
          <w:b w:val="false"/>
          <w:i w:val="false"/>
          <w:color w:val="000000"/>
          <w:sz w:val="28"/>
        </w:rPr>
        <w:t>
      (Түркия Республикасы)</w:t>
      </w:r>
    </w:p>
    <w:p>
      <w:pPr>
        <w:spacing w:after="0"/>
        <w:ind w:left="0"/>
        <w:jc w:val="both"/>
      </w:pPr>
      <w:r>
        <w:rPr>
          <w:rFonts w:ascii="Times New Roman"/>
          <w:b w:val="false"/>
          <w:i w:val="false"/>
          <w:color w:val="000000"/>
          <w:sz w:val="28"/>
        </w:rPr>
        <w:t>
      № 206 сайлау учаскесі</w:t>
      </w:r>
    </w:p>
    <w:p>
      <w:pPr>
        <w:spacing w:after="0"/>
        <w:ind w:left="0"/>
        <w:jc w:val="both"/>
      </w:pPr>
      <w:r>
        <w:rPr>
          <w:rFonts w:ascii="Times New Roman"/>
          <w:b w:val="false"/>
          <w:i w:val="false"/>
          <w:color w:val="000000"/>
          <w:sz w:val="28"/>
        </w:rPr>
        <w:t>
      Қазақстан Республикасының Үндістан Республикасындағы елшілігі,</w:t>
      </w:r>
    </w:p>
    <w:p>
      <w:pPr>
        <w:spacing w:after="0"/>
        <w:ind w:left="0"/>
        <w:jc w:val="both"/>
      </w:pPr>
      <w:r>
        <w:rPr>
          <w:rFonts w:ascii="Times New Roman"/>
          <w:b w:val="false"/>
          <w:i w:val="false"/>
          <w:color w:val="000000"/>
          <w:sz w:val="28"/>
        </w:rPr>
        <w:t>
      Дели қаласы</w:t>
      </w:r>
    </w:p>
    <w:p>
      <w:pPr>
        <w:spacing w:after="0"/>
        <w:ind w:left="0"/>
        <w:jc w:val="both"/>
      </w:pPr>
      <w:r>
        <w:rPr>
          <w:rFonts w:ascii="Times New Roman"/>
          <w:b w:val="false"/>
          <w:i w:val="false"/>
          <w:color w:val="000000"/>
          <w:sz w:val="28"/>
        </w:rPr>
        <w:t>
      № 207 сайлау учаскесі</w:t>
      </w:r>
    </w:p>
    <w:p>
      <w:pPr>
        <w:spacing w:after="0"/>
        <w:ind w:left="0"/>
        <w:jc w:val="both"/>
      </w:pPr>
      <w:r>
        <w:rPr>
          <w:rFonts w:ascii="Times New Roman"/>
          <w:b w:val="false"/>
          <w:i w:val="false"/>
          <w:color w:val="000000"/>
          <w:sz w:val="28"/>
        </w:rPr>
        <w:t>
      Қазақстан Республикасының Қытай Халық Республикасындағы елшілігі, Бейжің қаласы</w:t>
      </w:r>
    </w:p>
    <w:p>
      <w:pPr>
        <w:spacing w:after="0"/>
        <w:ind w:left="0"/>
        <w:jc w:val="both"/>
      </w:pPr>
      <w:r>
        <w:rPr>
          <w:rFonts w:ascii="Times New Roman"/>
          <w:b w:val="false"/>
          <w:i w:val="false"/>
          <w:color w:val="000000"/>
          <w:sz w:val="28"/>
        </w:rPr>
        <w:t>
      № 208 сайлау учаскесі</w:t>
      </w:r>
    </w:p>
    <w:p>
      <w:pPr>
        <w:spacing w:after="0"/>
        <w:ind w:left="0"/>
        <w:jc w:val="both"/>
      </w:pPr>
      <w:r>
        <w:rPr>
          <w:rFonts w:ascii="Times New Roman"/>
          <w:b w:val="false"/>
          <w:i w:val="false"/>
          <w:color w:val="000000"/>
          <w:sz w:val="28"/>
        </w:rPr>
        <w:t>
      Қазақстан Республикасының Корей Республикасындағы елшілігі,</w:t>
      </w:r>
    </w:p>
    <w:p>
      <w:pPr>
        <w:spacing w:after="0"/>
        <w:ind w:left="0"/>
        <w:jc w:val="both"/>
      </w:pPr>
      <w:r>
        <w:rPr>
          <w:rFonts w:ascii="Times New Roman"/>
          <w:b w:val="false"/>
          <w:i w:val="false"/>
          <w:color w:val="000000"/>
          <w:sz w:val="28"/>
        </w:rPr>
        <w:t>
      Сеул қаласы</w:t>
      </w:r>
    </w:p>
    <w:p>
      <w:pPr>
        <w:spacing w:after="0"/>
        <w:ind w:left="0"/>
        <w:jc w:val="both"/>
      </w:pPr>
      <w:r>
        <w:rPr>
          <w:rFonts w:ascii="Times New Roman"/>
          <w:b w:val="false"/>
          <w:i w:val="false"/>
          <w:color w:val="000000"/>
          <w:sz w:val="28"/>
        </w:rPr>
        <w:t>
      № 209 сайлау учаскесі</w:t>
      </w:r>
    </w:p>
    <w:p>
      <w:pPr>
        <w:spacing w:after="0"/>
        <w:ind w:left="0"/>
        <w:jc w:val="both"/>
      </w:pPr>
      <w:r>
        <w:rPr>
          <w:rFonts w:ascii="Times New Roman"/>
          <w:b w:val="false"/>
          <w:i w:val="false"/>
          <w:color w:val="000000"/>
          <w:sz w:val="28"/>
        </w:rPr>
        <w:t>
      Қазақстан Республикасының Малайзиядағы елшілігі, Куала-Лумпур қаласы</w:t>
      </w:r>
    </w:p>
    <w:p>
      <w:pPr>
        <w:spacing w:after="0"/>
        <w:ind w:left="0"/>
        <w:jc w:val="both"/>
      </w:pPr>
      <w:r>
        <w:rPr>
          <w:rFonts w:ascii="Times New Roman"/>
          <w:b w:val="false"/>
          <w:i w:val="false"/>
          <w:color w:val="000000"/>
          <w:sz w:val="28"/>
        </w:rPr>
        <w:t>
      № 210 сайлау учаскесі</w:t>
      </w:r>
    </w:p>
    <w:p>
      <w:pPr>
        <w:spacing w:after="0"/>
        <w:ind w:left="0"/>
        <w:jc w:val="both"/>
      </w:pPr>
      <w:r>
        <w:rPr>
          <w:rFonts w:ascii="Times New Roman"/>
          <w:b w:val="false"/>
          <w:i w:val="false"/>
          <w:color w:val="000000"/>
          <w:sz w:val="28"/>
        </w:rPr>
        <w:t>
      Қазақстан Республикасының Пәкістан Ислам Республикасындағы елшілігі, Исламабад қаласы</w:t>
      </w:r>
    </w:p>
    <w:p>
      <w:pPr>
        <w:spacing w:after="0"/>
        <w:ind w:left="0"/>
        <w:jc w:val="both"/>
      </w:pPr>
      <w:r>
        <w:rPr>
          <w:rFonts w:ascii="Times New Roman"/>
          <w:b w:val="false"/>
          <w:i w:val="false"/>
          <w:color w:val="000000"/>
          <w:sz w:val="28"/>
        </w:rPr>
        <w:t>
      № 211 сайлау учаскесі</w:t>
      </w:r>
    </w:p>
    <w:p>
      <w:pPr>
        <w:spacing w:after="0"/>
        <w:ind w:left="0"/>
        <w:jc w:val="both"/>
      </w:pPr>
      <w:r>
        <w:rPr>
          <w:rFonts w:ascii="Times New Roman"/>
          <w:b w:val="false"/>
          <w:i w:val="false"/>
          <w:color w:val="000000"/>
          <w:sz w:val="28"/>
        </w:rPr>
        <w:t>
      Қазақстан Республикасының Жапониядағы елшілігі, Токио қаласы</w:t>
      </w:r>
    </w:p>
    <w:p>
      <w:pPr>
        <w:spacing w:after="0"/>
        <w:ind w:left="0"/>
        <w:jc w:val="both"/>
      </w:pPr>
      <w:r>
        <w:rPr>
          <w:rFonts w:ascii="Times New Roman"/>
          <w:b w:val="false"/>
          <w:i w:val="false"/>
          <w:color w:val="000000"/>
          <w:sz w:val="28"/>
        </w:rPr>
        <w:t>
      № 212 сайлау учаскесі</w:t>
      </w:r>
    </w:p>
    <w:p>
      <w:pPr>
        <w:spacing w:after="0"/>
        <w:ind w:left="0"/>
        <w:jc w:val="both"/>
      </w:pPr>
      <w:r>
        <w:rPr>
          <w:rFonts w:ascii="Times New Roman"/>
          <w:b w:val="false"/>
          <w:i w:val="false"/>
          <w:color w:val="000000"/>
          <w:sz w:val="28"/>
        </w:rPr>
        <w:t>
      Қазақстан Республикасының Әзербайжан Республикасындағы елшілігі,</w:t>
      </w:r>
    </w:p>
    <w:p>
      <w:pPr>
        <w:spacing w:after="0"/>
        <w:ind w:left="0"/>
        <w:jc w:val="both"/>
      </w:pPr>
      <w:r>
        <w:rPr>
          <w:rFonts w:ascii="Times New Roman"/>
          <w:b w:val="false"/>
          <w:i w:val="false"/>
          <w:color w:val="000000"/>
          <w:sz w:val="28"/>
        </w:rPr>
        <w:t>
      Баку қаласы</w:t>
      </w:r>
    </w:p>
    <w:p>
      <w:pPr>
        <w:spacing w:after="0"/>
        <w:ind w:left="0"/>
        <w:jc w:val="both"/>
      </w:pPr>
      <w:r>
        <w:rPr>
          <w:rFonts w:ascii="Times New Roman"/>
          <w:b w:val="false"/>
          <w:i w:val="false"/>
          <w:color w:val="000000"/>
          <w:sz w:val="28"/>
        </w:rPr>
        <w:t>
      № 213 сайлау учаскесі</w:t>
      </w:r>
    </w:p>
    <w:p>
      <w:pPr>
        <w:spacing w:after="0"/>
        <w:ind w:left="0"/>
        <w:jc w:val="both"/>
      </w:pPr>
      <w:r>
        <w:rPr>
          <w:rFonts w:ascii="Times New Roman"/>
          <w:b w:val="false"/>
          <w:i w:val="false"/>
          <w:color w:val="000000"/>
          <w:sz w:val="28"/>
        </w:rPr>
        <w:t>
      Қазақстан Республикасының Беларусь Республикасындағы елшілігі,</w:t>
      </w:r>
    </w:p>
    <w:p>
      <w:pPr>
        <w:spacing w:after="0"/>
        <w:ind w:left="0"/>
        <w:jc w:val="both"/>
      </w:pPr>
      <w:r>
        <w:rPr>
          <w:rFonts w:ascii="Times New Roman"/>
          <w:b w:val="false"/>
          <w:i w:val="false"/>
          <w:color w:val="000000"/>
          <w:sz w:val="28"/>
        </w:rPr>
        <w:t>
      Минск қаласы</w:t>
      </w:r>
    </w:p>
    <w:p>
      <w:pPr>
        <w:spacing w:after="0"/>
        <w:ind w:left="0"/>
        <w:jc w:val="both"/>
      </w:pPr>
      <w:r>
        <w:rPr>
          <w:rFonts w:ascii="Times New Roman"/>
          <w:b w:val="false"/>
          <w:i w:val="false"/>
          <w:color w:val="000000"/>
          <w:sz w:val="28"/>
        </w:rPr>
        <w:t>
      № 214 сайлау учаскесі</w:t>
      </w:r>
    </w:p>
    <w:p>
      <w:pPr>
        <w:spacing w:after="0"/>
        <w:ind w:left="0"/>
        <w:jc w:val="both"/>
      </w:pPr>
      <w:r>
        <w:rPr>
          <w:rFonts w:ascii="Times New Roman"/>
          <w:b w:val="false"/>
          <w:i w:val="false"/>
          <w:color w:val="000000"/>
          <w:sz w:val="28"/>
        </w:rPr>
        <w:t>
      Қазақстан Республикасының Қырғыз Республикасындағы елшілігі,</w:t>
      </w:r>
    </w:p>
    <w:p>
      <w:pPr>
        <w:spacing w:after="0"/>
        <w:ind w:left="0"/>
        <w:jc w:val="both"/>
      </w:pPr>
      <w:r>
        <w:rPr>
          <w:rFonts w:ascii="Times New Roman"/>
          <w:b w:val="false"/>
          <w:i w:val="false"/>
          <w:color w:val="000000"/>
          <w:sz w:val="28"/>
        </w:rPr>
        <w:t>
      Бішкек қаласы</w:t>
      </w:r>
    </w:p>
    <w:p>
      <w:pPr>
        <w:spacing w:after="0"/>
        <w:ind w:left="0"/>
        <w:jc w:val="both"/>
      </w:pPr>
      <w:r>
        <w:rPr>
          <w:rFonts w:ascii="Times New Roman"/>
          <w:b w:val="false"/>
          <w:i w:val="false"/>
          <w:color w:val="000000"/>
          <w:sz w:val="28"/>
        </w:rPr>
        <w:t>
      № 215 сайлау учаскесі</w:t>
      </w:r>
    </w:p>
    <w:p>
      <w:pPr>
        <w:spacing w:after="0"/>
        <w:ind w:left="0"/>
        <w:jc w:val="both"/>
      </w:pPr>
      <w:r>
        <w:rPr>
          <w:rFonts w:ascii="Times New Roman"/>
          <w:b w:val="false"/>
          <w:i w:val="false"/>
          <w:color w:val="000000"/>
          <w:sz w:val="28"/>
        </w:rPr>
        <w:t>
      Қазақстан Республикасының Ресей Федерациясындағы елшілігі, Мәскеу қаласы</w:t>
      </w:r>
    </w:p>
    <w:p>
      <w:pPr>
        <w:spacing w:after="0"/>
        <w:ind w:left="0"/>
        <w:jc w:val="both"/>
      </w:pPr>
      <w:r>
        <w:rPr>
          <w:rFonts w:ascii="Times New Roman"/>
          <w:b w:val="false"/>
          <w:i w:val="false"/>
          <w:color w:val="000000"/>
          <w:sz w:val="28"/>
        </w:rPr>
        <w:t>
      № 216 сайлау учаскесі</w:t>
      </w:r>
    </w:p>
    <w:p>
      <w:pPr>
        <w:spacing w:after="0"/>
        <w:ind w:left="0"/>
        <w:jc w:val="both"/>
      </w:pPr>
      <w:r>
        <w:rPr>
          <w:rFonts w:ascii="Times New Roman"/>
          <w:b w:val="false"/>
          <w:i w:val="false"/>
          <w:color w:val="000000"/>
          <w:sz w:val="28"/>
        </w:rPr>
        <w:t>
      Қазақстан Республикасының Түрікменстандағы елшілігі, Ашғабад қаласы</w:t>
      </w:r>
    </w:p>
    <w:p>
      <w:pPr>
        <w:spacing w:after="0"/>
        <w:ind w:left="0"/>
        <w:jc w:val="both"/>
      </w:pPr>
      <w:r>
        <w:rPr>
          <w:rFonts w:ascii="Times New Roman"/>
          <w:b w:val="false"/>
          <w:i w:val="false"/>
          <w:color w:val="000000"/>
          <w:sz w:val="28"/>
        </w:rPr>
        <w:t>
      № 217 сайлау учаскесі</w:t>
      </w:r>
    </w:p>
    <w:p>
      <w:pPr>
        <w:spacing w:after="0"/>
        <w:ind w:left="0"/>
        <w:jc w:val="both"/>
      </w:pPr>
      <w:r>
        <w:rPr>
          <w:rFonts w:ascii="Times New Roman"/>
          <w:b w:val="false"/>
          <w:i w:val="false"/>
          <w:color w:val="000000"/>
          <w:sz w:val="28"/>
        </w:rPr>
        <w:t>
      Қазақстан Республикасының Өзбекстан Республикасындағы елшілігі,</w:t>
      </w:r>
    </w:p>
    <w:p>
      <w:pPr>
        <w:spacing w:after="0"/>
        <w:ind w:left="0"/>
        <w:jc w:val="both"/>
      </w:pPr>
      <w:r>
        <w:rPr>
          <w:rFonts w:ascii="Times New Roman"/>
          <w:b w:val="false"/>
          <w:i w:val="false"/>
          <w:color w:val="000000"/>
          <w:sz w:val="28"/>
        </w:rPr>
        <w:t>
      Ташкент қаласы</w:t>
      </w:r>
    </w:p>
    <w:p>
      <w:pPr>
        <w:spacing w:after="0"/>
        <w:ind w:left="0"/>
        <w:jc w:val="both"/>
      </w:pPr>
      <w:r>
        <w:rPr>
          <w:rFonts w:ascii="Times New Roman"/>
          <w:b w:val="false"/>
          <w:i w:val="false"/>
          <w:color w:val="000000"/>
          <w:sz w:val="28"/>
        </w:rPr>
        <w:t>
      № 218 сайлау учаскесі</w:t>
      </w:r>
    </w:p>
    <w:p>
      <w:pPr>
        <w:spacing w:after="0"/>
        <w:ind w:left="0"/>
        <w:jc w:val="both"/>
      </w:pPr>
      <w:r>
        <w:rPr>
          <w:rFonts w:ascii="Times New Roman"/>
          <w:b w:val="false"/>
          <w:i w:val="false"/>
          <w:color w:val="000000"/>
          <w:sz w:val="28"/>
        </w:rPr>
        <w:t>
      Қазақстан Республикасының Украинадағы елшілігі, Киев қаласы</w:t>
      </w:r>
    </w:p>
    <w:p>
      <w:pPr>
        <w:spacing w:after="0"/>
        <w:ind w:left="0"/>
        <w:jc w:val="both"/>
      </w:pPr>
      <w:r>
        <w:rPr>
          <w:rFonts w:ascii="Times New Roman"/>
          <w:b w:val="false"/>
          <w:i w:val="false"/>
          <w:color w:val="000000"/>
          <w:sz w:val="28"/>
        </w:rPr>
        <w:t>
      № 219 сайлау учаскесі</w:t>
      </w:r>
    </w:p>
    <w:p>
      <w:pPr>
        <w:spacing w:after="0"/>
        <w:ind w:left="0"/>
        <w:jc w:val="both"/>
      </w:pPr>
      <w:r>
        <w:rPr>
          <w:rFonts w:ascii="Times New Roman"/>
          <w:b w:val="false"/>
          <w:i w:val="false"/>
          <w:color w:val="000000"/>
          <w:sz w:val="28"/>
        </w:rPr>
        <w:t>
      Қазақстан Республикасының Майндағы Франкфурт қаласындағы</w:t>
      </w:r>
    </w:p>
    <w:p>
      <w:pPr>
        <w:spacing w:after="0"/>
        <w:ind w:left="0"/>
        <w:jc w:val="both"/>
      </w:pPr>
      <w:r>
        <w:rPr>
          <w:rFonts w:ascii="Times New Roman"/>
          <w:b w:val="false"/>
          <w:i w:val="false"/>
          <w:color w:val="000000"/>
          <w:sz w:val="28"/>
        </w:rPr>
        <w:t>
      Бас консулдығы</w:t>
      </w:r>
    </w:p>
    <w:p>
      <w:pPr>
        <w:spacing w:after="0"/>
        <w:ind w:left="0"/>
        <w:jc w:val="both"/>
      </w:pPr>
      <w:r>
        <w:rPr>
          <w:rFonts w:ascii="Times New Roman"/>
          <w:b w:val="false"/>
          <w:i w:val="false"/>
          <w:color w:val="000000"/>
          <w:sz w:val="28"/>
        </w:rPr>
        <w:t>
      (Германия Федеративтік Республикасы)</w:t>
      </w:r>
    </w:p>
    <w:p>
      <w:pPr>
        <w:spacing w:after="0"/>
        <w:ind w:left="0"/>
        <w:jc w:val="both"/>
      </w:pPr>
      <w:r>
        <w:rPr>
          <w:rFonts w:ascii="Times New Roman"/>
          <w:b w:val="false"/>
          <w:i w:val="false"/>
          <w:color w:val="000000"/>
          <w:sz w:val="28"/>
        </w:rPr>
        <w:t>
      № 220 сайлау учаскесі</w:t>
      </w:r>
    </w:p>
    <w:p>
      <w:pPr>
        <w:spacing w:after="0"/>
        <w:ind w:left="0"/>
        <w:jc w:val="both"/>
      </w:pPr>
      <w:r>
        <w:rPr>
          <w:rFonts w:ascii="Times New Roman"/>
          <w:b w:val="false"/>
          <w:i w:val="false"/>
          <w:color w:val="000000"/>
          <w:sz w:val="28"/>
        </w:rPr>
        <w:t>
      Қазақстан Республикасының Испания Корольдігіндегі елшілігі, Мадрид қаласы</w:t>
      </w:r>
    </w:p>
    <w:p>
      <w:pPr>
        <w:spacing w:after="0"/>
        <w:ind w:left="0"/>
        <w:jc w:val="both"/>
      </w:pPr>
      <w:r>
        <w:rPr>
          <w:rFonts w:ascii="Times New Roman"/>
          <w:b w:val="false"/>
          <w:i w:val="false"/>
          <w:color w:val="000000"/>
          <w:sz w:val="28"/>
        </w:rPr>
        <w:t>
      № 221 сайлау учаскесі</w:t>
      </w:r>
    </w:p>
    <w:p>
      <w:pPr>
        <w:spacing w:after="0"/>
        <w:ind w:left="0"/>
        <w:jc w:val="both"/>
      </w:pPr>
      <w:r>
        <w:rPr>
          <w:rFonts w:ascii="Times New Roman"/>
          <w:b w:val="false"/>
          <w:i w:val="false"/>
          <w:color w:val="000000"/>
          <w:sz w:val="28"/>
        </w:rPr>
        <w:t>
      Қазақстан Республикасының Польша Республикасындағы елшілігі,</w:t>
      </w:r>
    </w:p>
    <w:p>
      <w:pPr>
        <w:spacing w:after="0"/>
        <w:ind w:left="0"/>
        <w:jc w:val="both"/>
      </w:pPr>
      <w:r>
        <w:rPr>
          <w:rFonts w:ascii="Times New Roman"/>
          <w:b w:val="false"/>
          <w:i w:val="false"/>
          <w:color w:val="000000"/>
          <w:sz w:val="28"/>
        </w:rPr>
        <w:t>
      Варшава қаласы</w:t>
      </w:r>
    </w:p>
    <w:p>
      <w:pPr>
        <w:spacing w:after="0"/>
        <w:ind w:left="0"/>
        <w:jc w:val="both"/>
      </w:pPr>
      <w:r>
        <w:rPr>
          <w:rFonts w:ascii="Times New Roman"/>
          <w:b w:val="false"/>
          <w:i w:val="false"/>
          <w:color w:val="000000"/>
          <w:sz w:val="28"/>
        </w:rPr>
        <w:t>
      № 222 сайлау учаскесі</w:t>
      </w:r>
    </w:p>
    <w:p>
      <w:pPr>
        <w:spacing w:after="0"/>
        <w:ind w:left="0"/>
        <w:jc w:val="both"/>
      </w:pPr>
      <w:r>
        <w:rPr>
          <w:rFonts w:ascii="Times New Roman"/>
          <w:b w:val="false"/>
          <w:i w:val="false"/>
          <w:color w:val="000000"/>
          <w:sz w:val="28"/>
        </w:rPr>
        <w:t>
      Қазақстан Республикасының Тәжікстан Республикасындағы елшілігі,</w:t>
      </w:r>
    </w:p>
    <w:p>
      <w:pPr>
        <w:spacing w:after="0"/>
        <w:ind w:left="0"/>
        <w:jc w:val="both"/>
      </w:pPr>
      <w:r>
        <w:rPr>
          <w:rFonts w:ascii="Times New Roman"/>
          <w:b w:val="false"/>
          <w:i w:val="false"/>
          <w:color w:val="000000"/>
          <w:sz w:val="28"/>
        </w:rPr>
        <w:t>
      Душанбе қаласы</w:t>
      </w:r>
    </w:p>
    <w:p>
      <w:pPr>
        <w:spacing w:after="0"/>
        <w:ind w:left="0"/>
        <w:jc w:val="both"/>
      </w:pPr>
      <w:r>
        <w:rPr>
          <w:rFonts w:ascii="Times New Roman"/>
          <w:b w:val="false"/>
          <w:i w:val="false"/>
          <w:color w:val="000000"/>
          <w:sz w:val="28"/>
        </w:rPr>
        <w:t>
      № 223 сайлау учаскесі</w:t>
      </w:r>
    </w:p>
    <w:p>
      <w:pPr>
        <w:spacing w:after="0"/>
        <w:ind w:left="0"/>
        <w:jc w:val="both"/>
      </w:pPr>
      <w:r>
        <w:rPr>
          <w:rFonts w:ascii="Times New Roman"/>
          <w:b w:val="false"/>
          <w:i w:val="false"/>
          <w:color w:val="000000"/>
          <w:sz w:val="28"/>
        </w:rPr>
        <w:t>
      Қазақстан Республикасының Чех Республикасындағы елшілігі, Прага қаласы</w:t>
      </w:r>
    </w:p>
    <w:p>
      <w:pPr>
        <w:spacing w:after="0"/>
        <w:ind w:left="0"/>
        <w:jc w:val="both"/>
      </w:pPr>
      <w:r>
        <w:rPr>
          <w:rFonts w:ascii="Times New Roman"/>
          <w:b w:val="false"/>
          <w:i w:val="false"/>
          <w:color w:val="000000"/>
          <w:sz w:val="28"/>
        </w:rPr>
        <w:t>
      № 224 сайлау учаскесі</w:t>
      </w:r>
    </w:p>
    <w:p>
      <w:pPr>
        <w:spacing w:after="0"/>
        <w:ind w:left="0"/>
        <w:jc w:val="both"/>
      </w:pPr>
      <w:r>
        <w:rPr>
          <w:rFonts w:ascii="Times New Roman"/>
          <w:b w:val="false"/>
          <w:i w:val="false"/>
          <w:color w:val="000000"/>
          <w:sz w:val="28"/>
        </w:rPr>
        <w:t>
      Қазақстан Республикасының Дубай қаласындағы Бас консулдығы</w:t>
      </w:r>
    </w:p>
    <w:p>
      <w:pPr>
        <w:spacing w:after="0"/>
        <w:ind w:left="0"/>
        <w:jc w:val="both"/>
      </w:pPr>
      <w:r>
        <w:rPr>
          <w:rFonts w:ascii="Times New Roman"/>
          <w:b w:val="false"/>
          <w:i w:val="false"/>
          <w:color w:val="000000"/>
          <w:sz w:val="28"/>
        </w:rPr>
        <w:t>
      (Біріккен Араб Әмірліктері)</w:t>
      </w:r>
    </w:p>
    <w:p>
      <w:pPr>
        <w:spacing w:after="0"/>
        <w:ind w:left="0"/>
        <w:jc w:val="both"/>
      </w:pPr>
      <w:r>
        <w:rPr>
          <w:rFonts w:ascii="Times New Roman"/>
          <w:b w:val="false"/>
          <w:i w:val="false"/>
          <w:color w:val="000000"/>
          <w:sz w:val="28"/>
        </w:rPr>
        <w:t>
      № 225 сайлау учаскесі</w:t>
      </w:r>
    </w:p>
    <w:p>
      <w:pPr>
        <w:spacing w:after="0"/>
        <w:ind w:left="0"/>
        <w:jc w:val="both"/>
      </w:pPr>
      <w:r>
        <w:rPr>
          <w:rFonts w:ascii="Times New Roman"/>
          <w:b w:val="false"/>
          <w:i w:val="false"/>
          <w:color w:val="000000"/>
          <w:sz w:val="28"/>
        </w:rPr>
        <w:t>
      Қазақстан Республикасының Армения Республикасындағы елшілігі,</w:t>
      </w:r>
    </w:p>
    <w:p>
      <w:pPr>
        <w:spacing w:after="0"/>
        <w:ind w:left="0"/>
        <w:jc w:val="both"/>
      </w:pPr>
      <w:r>
        <w:rPr>
          <w:rFonts w:ascii="Times New Roman"/>
          <w:b w:val="false"/>
          <w:i w:val="false"/>
          <w:color w:val="000000"/>
          <w:sz w:val="28"/>
        </w:rPr>
        <w:t>
      Ереван қаласы</w:t>
      </w:r>
    </w:p>
    <w:p>
      <w:pPr>
        <w:spacing w:after="0"/>
        <w:ind w:left="0"/>
        <w:jc w:val="both"/>
      </w:pPr>
      <w:r>
        <w:rPr>
          <w:rFonts w:ascii="Times New Roman"/>
          <w:b w:val="false"/>
          <w:i w:val="false"/>
          <w:color w:val="000000"/>
          <w:sz w:val="28"/>
        </w:rPr>
        <w:t>
      № 226 сайлау учаскесі</w:t>
      </w:r>
    </w:p>
    <w:p>
      <w:pPr>
        <w:spacing w:after="0"/>
        <w:ind w:left="0"/>
        <w:jc w:val="both"/>
      </w:pPr>
      <w:r>
        <w:rPr>
          <w:rFonts w:ascii="Times New Roman"/>
          <w:b w:val="false"/>
          <w:i w:val="false"/>
          <w:color w:val="000000"/>
          <w:sz w:val="28"/>
        </w:rPr>
        <w:t>
      Қазақстан Республикасының Грек Республикасындағы елшілігі, Афина қаласы</w:t>
      </w:r>
    </w:p>
    <w:p>
      <w:pPr>
        <w:spacing w:after="0"/>
        <w:ind w:left="0"/>
        <w:jc w:val="both"/>
      </w:pPr>
      <w:r>
        <w:rPr>
          <w:rFonts w:ascii="Times New Roman"/>
          <w:b w:val="false"/>
          <w:i w:val="false"/>
          <w:color w:val="000000"/>
          <w:sz w:val="28"/>
        </w:rPr>
        <w:t>
      № 227 сайлау учаскесі</w:t>
      </w:r>
    </w:p>
    <w:p>
      <w:pPr>
        <w:spacing w:after="0"/>
        <w:ind w:left="0"/>
        <w:jc w:val="both"/>
      </w:pPr>
      <w:r>
        <w:rPr>
          <w:rFonts w:ascii="Times New Roman"/>
          <w:b w:val="false"/>
          <w:i w:val="false"/>
          <w:color w:val="000000"/>
          <w:sz w:val="28"/>
        </w:rPr>
        <w:t>
      Қазақстан Республикасының Грузиядағы елшілігі, Тбилиси қаласы</w:t>
      </w:r>
    </w:p>
    <w:p>
      <w:pPr>
        <w:spacing w:after="0"/>
        <w:ind w:left="0"/>
        <w:jc w:val="both"/>
      </w:pPr>
      <w:r>
        <w:rPr>
          <w:rFonts w:ascii="Times New Roman"/>
          <w:b w:val="false"/>
          <w:i w:val="false"/>
          <w:color w:val="000000"/>
          <w:sz w:val="28"/>
        </w:rPr>
        <w:t>
      № 228 сайлау учаскесі</w:t>
      </w:r>
    </w:p>
    <w:p>
      <w:pPr>
        <w:spacing w:after="0"/>
        <w:ind w:left="0"/>
        <w:jc w:val="both"/>
      </w:pPr>
      <w:r>
        <w:rPr>
          <w:rFonts w:ascii="Times New Roman"/>
          <w:b w:val="false"/>
          <w:i w:val="false"/>
          <w:color w:val="000000"/>
          <w:sz w:val="28"/>
        </w:rPr>
        <w:t>
      Қазақстан Республикасының Иордан Хашимит Корольдігіндегі елшілігі,</w:t>
      </w:r>
    </w:p>
    <w:p>
      <w:pPr>
        <w:spacing w:after="0"/>
        <w:ind w:left="0"/>
        <w:jc w:val="both"/>
      </w:pPr>
      <w:r>
        <w:rPr>
          <w:rFonts w:ascii="Times New Roman"/>
          <w:b w:val="false"/>
          <w:i w:val="false"/>
          <w:color w:val="000000"/>
          <w:sz w:val="28"/>
        </w:rPr>
        <w:t>
      Амман қаласы</w:t>
      </w:r>
    </w:p>
    <w:p>
      <w:pPr>
        <w:spacing w:after="0"/>
        <w:ind w:left="0"/>
        <w:jc w:val="both"/>
      </w:pPr>
      <w:r>
        <w:rPr>
          <w:rFonts w:ascii="Times New Roman"/>
          <w:b w:val="false"/>
          <w:i w:val="false"/>
          <w:color w:val="000000"/>
          <w:sz w:val="28"/>
        </w:rPr>
        <w:t>
      № 229 сайлау учаскесі</w:t>
      </w:r>
    </w:p>
    <w:p>
      <w:pPr>
        <w:spacing w:after="0"/>
        <w:ind w:left="0"/>
        <w:jc w:val="both"/>
      </w:pPr>
      <w:r>
        <w:rPr>
          <w:rFonts w:ascii="Times New Roman"/>
          <w:b w:val="false"/>
          <w:i w:val="false"/>
          <w:color w:val="000000"/>
          <w:sz w:val="28"/>
        </w:rPr>
        <w:t>
      Қазақстан Республикасының Канададағы елшілігі, Оттава қаласы</w:t>
      </w:r>
    </w:p>
    <w:p>
      <w:pPr>
        <w:spacing w:after="0"/>
        <w:ind w:left="0"/>
        <w:jc w:val="both"/>
      </w:pPr>
      <w:r>
        <w:rPr>
          <w:rFonts w:ascii="Times New Roman"/>
          <w:b w:val="false"/>
          <w:i w:val="false"/>
          <w:color w:val="000000"/>
          <w:sz w:val="28"/>
        </w:rPr>
        <w:t>
      № 230 сайлау учаскесі</w:t>
      </w:r>
    </w:p>
    <w:p>
      <w:pPr>
        <w:spacing w:after="0"/>
        <w:ind w:left="0"/>
        <w:jc w:val="both"/>
      </w:pPr>
      <w:r>
        <w:rPr>
          <w:rFonts w:ascii="Times New Roman"/>
          <w:b w:val="false"/>
          <w:i w:val="false"/>
          <w:color w:val="000000"/>
          <w:sz w:val="28"/>
        </w:rPr>
        <w:t>
      Қазақстан Республикасының Қатар Мемлекетіндегі елшілігі, Доха қаласы</w:t>
      </w:r>
    </w:p>
    <w:p>
      <w:pPr>
        <w:spacing w:after="0"/>
        <w:ind w:left="0"/>
        <w:jc w:val="both"/>
      </w:pPr>
      <w:r>
        <w:rPr>
          <w:rFonts w:ascii="Times New Roman"/>
          <w:b w:val="false"/>
          <w:i w:val="false"/>
          <w:color w:val="000000"/>
          <w:sz w:val="28"/>
        </w:rPr>
        <w:t>
      № 231 сайлау учаскесі</w:t>
      </w:r>
    </w:p>
    <w:p>
      <w:pPr>
        <w:spacing w:after="0"/>
        <w:ind w:left="0"/>
        <w:jc w:val="both"/>
      </w:pPr>
      <w:r>
        <w:rPr>
          <w:rFonts w:ascii="Times New Roman"/>
          <w:b w:val="false"/>
          <w:i w:val="false"/>
          <w:color w:val="000000"/>
          <w:sz w:val="28"/>
        </w:rPr>
        <w:t>
      Қазақстан Республикасының Моңғолиядағы елшілігі, Ұлан-Батыр қаласы</w:t>
      </w:r>
    </w:p>
    <w:p>
      <w:pPr>
        <w:spacing w:after="0"/>
        <w:ind w:left="0"/>
        <w:jc w:val="both"/>
      </w:pPr>
      <w:r>
        <w:rPr>
          <w:rFonts w:ascii="Times New Roman"/>
          <w:b w:val="false"/>
          <w:i w:val="false"/>
          <w:color w:val="000000"/>
          <w:sz w:val="28"/>
        </w:rPr>
        <w:t>
      № 232 сайлау учаскесі</w:t>
      </w:r>
    </w:p>
    <w:p>
      <w:pPr>
        <w:spacing w:after="0"/>
        <w:ind w:left="0"/>
        <w:jc w:val="both"/>
      </w:pPr>
      <w:r>
        <w:rPr>
          <w:rFonts w:ascii="Times New Roman"/>
          <w:b w:val="false"/>
          <w:i w:val="false"/>
          <w:color w:val="000000"/>
          <w:sz w:val="28"/>
        </w:rPr>
        <w:t>
      Қазақстан Республикасының Нидерланд Корольдігіндегі елшілігі, Гаага қаласы</w:t>
      </w:r>
    </w:p>
    <w:p>
      <w:pPr>
        <w:spacing w:after="0"/>
        <w:ind w:left="0"/>
        <w:jc w:val="both"/>
      </w:pPr>
      <w:r>
        <w:rPr>
          <w:rFonts w:ascii="Times New Roman"/>
          <w:b w:val="false"/>
          <w:i w:val="false"/>
          <w:color w:val="000000"/>
          <w:sz w:val="28"/>
        </w:rPr>
        <w:t>
      № 233 сайлау учаскесі</w:t>
      </w:r>
    </w:p>
    <w:p>
      <w:pPr>
        <w:spacing w:after="0"/>
        <w:ind w:left="0"/>
        <w:jc w:val="both"/>
      </w:pPr>
      <w:r>
        <w:rPr>
          <w:rFonts w:ascii="Times New Roman"/>
          <w:b w:val="false"/>
          <w:i w:val="false"/>
          <w:color w:val="000000"/>
          <w:sz w:val="28"/>
        </w:rPr>
        <w:t>
      Қазақстан Республикасының Біріккен Араб Әмірліктеріндегі елшілігі,</w:t>
      </w:r>
    </w:p>
    <w:p>
      <w:pPr>
        <w:spacing w:after="0"/>
        <w:ind w:left="0"/>
        <w:jc w:val="both"/>
      </w:pPr>
      <w:r>
        <w:rPr>
          <w:rFonts w:ascii="Times New Roman"/>
          <w:b w:val="false"/>
          <w:i w:val="false"/>
          <w:color w:val="000000"/>
          <w:sz w:val="28"/>
        </w:rPr>
        <w:t>
      Абу-Даби қаласы</w:t>
      </w:r>
    </w:p>
    <w:p>
      <w:pPr>
        <w:spacing w:after="0"/>
        <w:ind w:left="0"/>
        <w:jc w:val="both"/>
      </w:pPr>
      <w:r>
        <w:rPr>
          <w:rFonts w:ascii="Times New Roman"/>
          <w:b w:val="false"/>
          <w:i w:val="false"/>
          <w:color w:val="000000"/>
          <w:sz w:val="28"/>
        </w:rPr>
        <w:t>
      № 234 сайлау учаскесі</w:t>
      </w:r>
    </w:p>
    <w:p>
      <w:pPr>
        <w:spacing w:after="0"/>
        <w:ind w:left="0"/>
        <w:jc w:val="both"/>
      </w:pPr>
      <w:r>
        <w:rPr>
          <w:rFonts w:ascii="Times New Roman"/>
          <w:b w:val="false"/>
          <w:i w:val="false"/>
          <w:color w:val="000000"/>
          <w:sz w:val="28"/>
        </w:rPr>
        <w:t>
      Қазақстан Республикасының Оман Сұлтандығындағы елшілігі, Маскат қаласы</w:t>
      </w:r>
    </w:p>
    <w:p>
      <w:pPr>
        <w:spacing w:after="0"/>
        <w:ind w:left="0"/>
        <w:jc w:val="both"/>
      </w:pPr>
      <w:r>
        <w:rPr>
          <w:rFonts w:ascii="Times New Roman"/>
          <w:b w:val="false"/>
          <w:i w:val="false"/>
          <w:color w:val="000000"/>
          <w:sz w:val="28"/>
        </w:rPr>
        <w:t>
      № 235 сайлау учаскесі</w:t>
      </w:r>
    </w:p>
    <w:p>
      <w:pPr>
        <w:spacing w:after="0"/>
        <w:ind w:left="0"/>
        <w:jc w:val="both"/>
      </w:pPr>
      <w:r>
        <w:rPr>
          <w:rFonts w:ascii="Times New Roman"/>
          <w:b w:val="false"/>
          <w:i w:val="false"/>
          <w:color w:val="000000"/>
          <w:sz w:val="28"/>
        </w:rPr>
        <w:t>
      Қазақстан Республикасының Сингапур Республикасындағы елшілігі,</w:t>
      </w:r>
    </w:p>
    <w:p>
      <w:pPr>
        <w:spacing w:after="0"/>
        <w:ind w:left="0"/>
        <w:jc w:val="both"/>
      </w:pPr>
      <w:r>
        <w:rPr>
          <w:rFonts w:ascii="Times New Roman"/>
          <w:b w:val="false"/>
          <w:i w:val="false"/>
          <w:color w:val="000000"/>
          <w:sz w:val="28"/>
        </w:rPr>
        <w:t>
      Сингапур қаласы</w:t>
      </w:r>
    </w:p>
    <w:p>
      <w:pPr>
        <w:spacing w:after="0"/>
        <w:ind w:left="0"/>
        <w:jc w:val="both"/>
      </w:pPr>
      <w:r>
        <w:rPr>
          <w:rFonts w:ascii="Times New Roman"/>
          <w:b w:val="false"/>
          <w:i w:val="false"/>
          <w:color w:val="000000"/>
          <w:sz w:val="28"/>
        </w:rPr>
        <w:t>
      № 236 сайлау учаскесі</w:t>
      </w:r>
    </w:p>
    <w:p>
      <w:pPr>
        <w:spacing w:after="0"/>
        <w:ind w:left="0"/>
        <w:jc w:val="both"/>
      </w:pPr>
      <w:r>
        <w:rPr>
          <w:rFonts w:ascii="Times New Roman"/>
          <w:b w:val="false"/>
          <w:i w:val="false"/>
          <w:color w:val="000000"/>
          <w:sz w:val="28"/>
        </w:rPr>
        <w:t>
      Қазақстан Республикасының Түркия Республикасындағы елшілігі,</w:t>
      </w:r>
    </w:p>
    <w:p>
      <w:pPr>
        <w:spacing w:after="0"/>
        <w:ind w:left="0"/>
        <w:jc w:val="both"/>
      </w:pPr>
      <w:r>
        <w:rPr>
          <w:rFonts w:ascii="Times New Roman"/>
          <w:b w:val="false"/>
          <w:i w:val="false"/>
          <w:color w:val="000000"/>
          <w:sz w:val="28"/>
        </w:rPr>
        <w:t>
      Анкара қаласы</w:t>
      </w:r>
    </w:p>
    <w:p>
      <w:pPr>
        <w:spacing w:after="0"/>
        <w:ind w:left="0"/>
        <w:jc w:val="both"/>
      </w:pPr>
      <w:r>
        <w:rPr>
          <w:rFonts w:ascii="Times New Roman"/>
          <w:b w:val="false"/>
          <w:i w:val="false"/>
          <w:color w:val="000000"/>
          <w:sz w:val="28"/>
        </w:rPr>
        <w:t>
      № 237 сайлау учаскесі</w:t>
      </w:r>
    </w:p>
    <w:p>
      <w:pPr>
        <w:spacing w:after="0"/>
        <w:ind w:left="0"/>
        <w:jc w:val="both"/>
      </w:pPr>
      <w:r>
        <w:rPr>
          <w:rFonts w:ascii="Times New Roman"/>
          <w:b w:val="false"/>
          <w:i w:val="false"/>
          <w:color w:val="000000"/>
          <w:sz w:val="28"/>
        </w:rPr>
        <w:t>
      Қазақстан Республикасының Хорватия Республикасындағы елшілігі,</w:t>
      </w:r>
    </w:p>
    <w:p>
      <w:pPr>
        <w:spacing w:after="0"/>
        <w:ind w:left="0"/>
        <w:jc w:val="both"/>
      </w:pPr>
      <w:r>
        <w:rPr>
          <w:rFonts w:ascii="Times New Roman"/>
          <w:b w:val="false"/>
          <w:i w:val="false"/>
          <w:color w:val="000000"/>
          <w:sz w:val="28"/>
        </w:rPr>
        <w:t>
      Загреб қаласы</w:t>
      </w:r>
    </w:p>
    <w:p>
      <w:pPr>
        <w:spacing w:after="0"/>
        <w:ind w:left="0"/>
        <w:jc w:val="both"/>
      </w:pPr>
      <w:r>
        <w:rPr>
          <w:rFonts w:ascii="Times New Roman"/>
          <w:b w:val="false"/>
          <w:i w:val="false"/>
          <w:color w:val="000000"/>
          <w:sz w:val="28"/>
        </w:rPr>
        <w:t>
      № 238 сайлау учаскесі</w:t>
      </w:r>
    </w:p>
    <w:p>
      <w:pPr>
        <w:spacing w:after="0"/>
        <w:ind w:left="0"/>
        <w:jc w:val="both"/>
      </w:pPr>
      <w:r>
        <w:rPr>
          <w:rFonts w:ascii="Times New Roman"/>
          <w:b w:val="false"/>
          <w:i w:val="false"/>
          <w:color w:val="000000"/>
          <w:sz w:val="28"/>
        </w:rPr>
        <w:t>
      Қазақстан Республикасының Болгария Республикасындағы</w:t>
      </w:r>
    </w:p>
    <w:p>
      <w:pPr>
        <w:spacing w:after="0"/>
        <w:ind w:left="0"/>
        <w:jc w:val="both"/>
      </w:pPr>
      <w:r>
        <w:rPr>
          <w:rFonts w:ascii="Times New Roman"/>
          <w:b w:val="false"/>
          <w:i w:val="false"/>
          <w:color w:val="000000"/>
          <w:sz w:val="28"/>
        </w:rPr>
        <w:t>
      дипломатиялық миссиясы, София қаласы</w:t>
      </w:r>
    </w:p>
    <w:p>
      <w:pPr>
        <w:spacing w:after="0"/>
        <w:ind w:left="0"/>
        <w:jc w:val="both"/>
      </w:pPr>
      <w:r>
        <w:rPr>
          <w:rFonts w:ascii="Times New Roman"/>
          <w:b w:val="false"/>
          <w:i w:val="false"/>
          <w:color w:val="000000"/>
          <w:sz w:val="28"/>
        </w:rPr>
        <w:t>
      № 239 сайлау учаскесі</w:t>
      </w:r>
    </w:p>
    <w:p>
      <w:pPr>
        <w:spacing w:after="0"/>
        <w:ind w:left="0"/>
        <w:jc w:val="both"/>
      </w:pPr>
      <w:r>
        <w:rPr>
          <w:rFonts w:ascii="Times New Roman"/>
          <w:b w:val="false"/>
          <w:i w:val="false"/>
          <w:color w:val="000000"/>
          <w:sz w:val="28"/>
        </w:rPr>
        <w:t>
      Қазақстан Республикасының Тайланд Корольдігіндегі елшілігі, Бангкок қаласы</w:t>
      </w:r>
    </w:p>
    <w:p>
      <w:pPr>
        <w:spacing w:after="0"/>
        <w:ind w:left="0"/>
        <w:jc w:val="both"/>
      </w:pPr>
      <w:r>
        <w:rPr>
          <w:rFonts w:ascii="Times New Roman"/>
          <w:b w:val="false"/>
          <w:i w:val="false"/>
          <w:color w:val="000000"/>
          <w:sz w:val="28"/>
        </w:rPr>
        <w:t>
      № 240 сайлау учаскесі</w:t>
      </w:r>
    </w:p>
    <w:p>
      <w:pPr>
        <w:spacing w:after="0"/>
        <w:ind w:left="0"/>
        <w:jc w:val="both"/>
      </w:pPr>
      <w:r>
        <w:rPr>
          <w:rFonts w:ascii="Times New Roman"/>
          <w:b w:val="false"/>
          <w:i w:val="false"/>
          <w:color w:val="000000"/>
          <w:sz w:val="28"/>
        </w:rPr>
        <w:t>
      Қазақстан Республикасының Санкт-Петербург қаласындағы Бас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 241 сайлау учаскесі</w:t>
      </w:r>
    </w:p>
    <w:p>
      <w:pPr>
        <w:spacing w:after="0"/>
        <w:ind w:left="0"/>
        <w:jc w:val="both"/>
      </w:pPr>
      <w:r>
        <w:rPr>
          <w:rFonts w:ascii="Times New Roman"/>
          <w:b w:val="false"/>
          <w:i w:val="false"/>
          <w:color w:val="000000"/>
          <w:sz w:val="28"/>
        </w:rPr>
        <w:t>
      Қазақстан Республикасының Астрахань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 242 сайлау учаскесі</w:t>
      </w:r>
    </w:p>
    <w:p>
      <w:pPr>
        <w:spacing w:after="0"/>
        <w:ind w:left="0"/>
        <w:jc w:val="both"/>
      </w:pPr>
      <w:r>
        <w:rPr>
          <w:rFonts w:ascii="Times New Roman"/>
          <w:b w:val="false"/>
          <w:i w:val="false"/>
          <w:color w:val="000000"/>
          <w:sz w:val="28"/>
        </w:rPr>
        <w:t>
      Қазақстан Республикасының Омск қаласындағы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 243 сайлау учаскесі</w:t>
      </w:r>
    </w:p>
    <w:p>
      <w:pPr>
        <w:spacing w:after="0"/>
        <w:ind w:left="0"/>
        <w:jc w:val="both"/>
      </w:pPr>
      <w:r>
        <w:rPr>
          <w:rFonts w:ascii="Times New Roman"/>
          <w:b w:val="false"/>
          <w:i w:val="false"/>
          <w:color w:val="000000"/>
          <w:sz w:val="28"/>
        </w:rPr>
        <w:t>
      Қазақстан Республикасының Гонконг қаласындағы Бас консулдығы</w:t>
      </w:r>
    </w:p>
    <w:p>
      <w:pPr>
        <w:spacing w:after="0"/>
        <w:ind w:left="0"/>
        <w:jc w:val="both"/>
      </w:pPr>
      <w:r>
        <w:rPr>
          <w:rFonts w:ascii="Times New Roman"/>
          <w:b w:val="false"/>
          <w:i w:val="false"/>
          <w:color w:val="000000"/>
          <w:sz w:val="28"/>
        </w:rPr>
        <w:t>
      (Гонконг және Макао Ерекше Әкімшілік Аймақтары)</w:t>
      </w:r>
    </w:p>
    <w:p>
      <w:pPr>
        <w:spacing w:after="0"/>
        <w:ind w:left="0"/>
        <w:jc w:val="both"/>
      </w:pPr>
      <w:r>
        <w:rPr>
          <w:rFonts w:ascii="Times New Roman"/>
          <w:b w:val="false"/>
          <w:i w:val="false"/>
          <w:color w:val="000000"/>
          <w:sz w:val="28"/>
        </w:rPr>
        <w:t>
      № 244 сайлау учаскесі</w:t>
      </w:r>
    </w:p>
    <w:p>
      <w:pPr>
        <w:spacing w:after="0"/>
        <w:ind w:left="0"/>
        <w:jc w:val="both"/>
      </w:pPr>
      <w:r>
        <w:rPr>
          <w:rFonts w:ascii="Times New Roman"/>
          <w:b w:val="false"/>
          <w:i w:val="false"/>
          <w:color w:val="000000"/>
          <w:sz w:val="28"/>
        </w:rPr>
        <w:t>
      Қазақстан Республикасының Шанхай қаласындағы Бас консулдығы</w:t>
      </w:r>
    </w:p>
    <w:p>
      <w:pPr>
        <w:spacing w:after="0"/>
        <w:ind w:left="0"/>
        <w:jc w:val="both"/>
      </w:pPr>
      <w:r>
        <w:rPr>
          <w:rFonts w:ascii="Times New Roman"/>
          <w:b w:val="false"/>
          <w:i w:val="false"/>
          <w:color w:val="000000"/>
          <w:sz w:val="28"/>
        </w:rPr>
        <w:t>
      (Қытай Халық Республикасы)</w:t>
      </w:r>
    </w:p>
    <w:p>
      <w:pPr>
        <w:spacing w:after="0"/>
        <w:ind w:left="0"/>
        <w:jc w:val="both"/>
      </w:pPr>
      <w:r>
        <w:rPr>
          <w:rFonts w:ascii="Times New Roman"/>
          <w:b w:val="false"/>
          <w:i w:val="false"/>
          <w:color w:val="000000"/>
          <w:sz w:val="28"/>
        </w:rPr>
        <w:t>
      № 245 сайлау учаскесі</w:t>
      </w:r>
    </w:p>
    <w:p>
      <w:pPr>
        <w:spacing w:after="0"/>
        <w:ind w:left="0"/>
        <w:jc w:val="both"/>
      </w:pPr>
      <w:r>
        <w:rPr>
          <w:rFonts w:ascii="Times New Roman"/>
          <w:b w:val="false"/>
          <w:i w:val="false"/>
          <w:color w:val="000000"/>
          <w:sz w:val="28"/>
        </w:rPr>
        <w:t>
      Қазақстан Республикасының Джидда қаласындағы консулдығы</w:t>
      </w:r>
    </w:p>
    <w:p>
      <w:pPr>
        <w:spacing w:after="0"/>
        <w:ind w:left="0"/>
        <w:jc w:val="both"/>
      </w:pPr>
      <w:r>
        <w:rPr>
          <w:rFonts w:ascii="Times New Roman"/>
          <w:b w:val="false"/>
          <w:i w:val="false"/>
          <w:color w:val="000000"/>
          <w:sz w:val="28"/>
        </w:rPr>
        <w:t>
      (Сауд Арабия Корольдігі)</w:t>
      </w:r>
    </w:p>
    <w:p>
      <w:pPr>
        <w:spacing w:after="0"/>
        <w:ind w:left="0"/>
        <w:jc w:val="both"/>
      </w:pPr>
      <w:r>
        <w:rPr>
          <w:rFonts w:ascii="Times New Roman"/>
          <w:b w:val="false"/>
          <w:i w:val="false"/>
          <w:color w:val="000000"/>
          <w:sz w:val="28"/>
        </w:rPr>
        <w:t>
      № 246 сайлау учаскесі</w:t>
      </w:r>
    </w:p>
    <w:p>
      <w:pPr>
        <w:spacing w:after="0"/>
        <w:ind w:left="0"/>
        <w:jc w:val="both"/>
      </w:pPr>
      <w:r>
        <w:rPr>
          <w:rFonts w:ascii="Times New Roman"/>
          <w:b w:val="false"/>
          <w:i w:val="false"/>
          <w:color w:val="000000"/>
          <w:sz w:val="28"/>
        </w:rPr>
        <w:t>
      Қазақстан Республикасының Анталья қаласындағы консулдығы</w:t>
      </w:r>
    </w:p>
    <w:p>
      <w:pPr>
        <w:spacing w:after="0"/>
        <w:ind w:left="0"/>
        <w:jc w:val="both"/>
      </w:pPr>
      <w:r>
        <w:rPr>
          <w:rFonts w:ascii="Times New Roman"/>
          <w:b w:val="false"/>
          <w:i w:val="false"/>
          <w:color w:val="000000"/>
          <w:sz w:val="28"/>
        </w:rPr>
        <w:t>
      (Түркия Республикасы)</w:t>
      </w:r>
    </w:p>
    <w:p>
      <w:pPr>
        <w:spacing w:after="0"/>
        <w:ind w:left="0"/>
        <w:jc w:val="both"/>
      </w:pPr>
      <w:r>
        <w:rPr>
          <w:rFonts w:ascii="Times New Roman"/>
          <w:b w:val="false"/>
          <w:i w:val="false"/>
          <w:color w:val="000000"/>
          <w:sz w:val="28"/>
        </w:rPr>
        <w:t>
      № 247 сайлау учаскесі</w:t>
      </w:r>
    </w:p>
    <w:p>
      <w:pPr>
        <w:spacing w:after="0"/>
        <w:ind w:left="0"/>
        <w:jc w:val="both"/>
      </w:pPr>
      <w:r>
        <w:rPr>
          <w:rFonts w:ascii="Times New Roman"/>
          <w:b w:val="false"/>
          <w:i w:val="false"/>
          <w:color w:val="000000"/>
          <w:sz w:val="28"/>
        </w:rPr>
        <w:t>
      Қазақстан Республикасының Бразилия Федеративтік</w:t>
      </w:r>
    </w:p>
    <w:p>
      <w:pPr>
        <w:spacing w:after="0"/>
        <w:ind w:left="0"/>
        <w:jc w:val="both"/>
      </w:pPr>
      <w:r>
        <w:rPr>
          <w:rFonts w:ascii="Times New Roman"/>
          <w:b w:val="false"/>
          <w:i w:val="false"/>
          <w:color w:val="000000"/>
          <w:sz w:val="28"/>
        </w:rPr>
        <w:t>
      Республикасындағы елшілігі, Бразилиа қаласы</w:t>
      </w:r>
    </w:p>
    <w:p>
      <w:pPr>
        <w:spacing w:after="0"/>
        <w:ind w:left="0"/>
        <w:jc w:val="both"/>
      </w:pPr>
      <w:r>
        <w:rPr>
          <w:rFonts w:ascii="Times New Roman"/>
          <w:b w:val="false"/>
          <w:i w:val="false"/>
          <w:color w:val="000000"/>
          <w:sz w:val="28"/>
        </w:rPr>
        <w:t>
      № 248 сайлау учаскесі</w:t>
      </w:r>
    </w:p>
    <w:p>
      <w:pPr>
        <w:spacing w:after="0"/>
        <w:ind w:left="0"/>
        <w:jc w:val="both"/>
      </w:pPr>
      <w:r>
        <w:rPr>
          <w:rFonts w:ascii="Times New Roman"/>
          <w:b w:val="false"/>
          <w:i w:val="false"/>
          <w:color w:val="000000"/>
          <w:sz w:val="28"/>
        </w:rPr>
        <w:t>
      Қазақстан Республикасының Брест қаласындағы консулдығы</w:t>
      </w:r>
    </w:p>
    <w:p>
      <w:pPr>
        <w:spacing w:after="0"/>
        <w:ind w:left="0"/>
        <w:jc w:val="both"/>
      </w:pPr>
      <w:r>
        <w:rPr>
          <w:rFonts w:ascii="Times New Roman"/>
          <w:b w:val="false"/>
          <w:i w:val="false"/>
          <w:color w:val="000000"/>
          <w:sz w:val="28"/>
        </w:rPr>
        <w:t>
      (Беларусь Республикасы)</w:t>
      </w:r>
    </w:p>
    <w:p>
      <w:pPr>
        <w:spacing w:after="0"/>
        <w:ind w:left="0"/>
        <w:jc w:val="both"/>
      </w:pPr>
      <w:r>
        <w:rPr>
          <w:rFonts w:ascii="Times New Roman"/>
          <w:b w:val="false"/>
          <w:i w:val="false"/>
          <w:color w:val="000000"/>
          <w:sz w:val="28"/>
        </w:rPr>
        <w:t>
      № 249 сайлау учаскесі</w:t>
      </w:r>
    </w:p>
    <w:p>
      <w:pPr>
        <w:spacing w:after="0"/>
        <w:ind w:left="0"/>
        <w:jc w:val="both"/>
      </w:pPr>
      <w:r>
        <w:rPr>
          <w:rFonts w:ascii="Times New Roman"/>
          <w:b w:val="false"/>
          <w:i w:val="false"/>
          <w:color w:val="000000"/>
          <w:sz w:val="28"/>
        </w:rPr>
        <w:t>
      Қазақстан Республикасының Румыниядағы елшілігі, Бухарест қаласы</w:t>
      </w:r>
    </w:p>
    <w:p>
      <w:pPr>
        <w:spacing w:after="0"/>
        <w:ind w:left="0"/>
        <w:jc w:val="both"/>
      </w:pPr>
      <w:r>
        <w:rPr>
          <w:rFonts w:ascii="Times New Roman"/>
          <w:b w:val="false"/>
          <w:i w:val="false"/>
          <w:color w:val="000000"/>
          <w:sz w:val="28"/>
        </w:rPr>
        <w:t>
      № 250 сайлау учаскесі</w:t>
      </w:r>
    </w:p>
    <w:p>
      <w:pPr>
        <w:spacing w:after="0"/>
        <w:ind w:left="0"/>
        <w:jc w:val="both"/>
      </w:pPr>
      <w:r>
        <w:rPr>
          <w:rFonts w:ascii="Times New Roman"/>
          <w:b w:val="false"/>
          <w:i w:val="false"/>
          <w:color w:val="000000"/>
          <w:sz w:val="28"/>
        </w:rPr>
        <w:t>
      Қазақстан Республикасының Индонезия Республикасындағы елшілігі,</w:t>
      </w:r>
    </w:p>
    <w:p>
      <w:pPr>
        <w:spacing w:after="0"/>
        <w:ind w:left="0"/>
        <w:jc w:val="both"/>
      </w:pPr>
      <w:r>
        <w:rPr>
          <w:rFonts w:ascii="Times New Roman"/>
          <w:b w:val="false"/>
          <w:i w:val="false"/>
          <w:color w:val="000000"/>
          <w:sz w:val="28"/>
        </w:rPr>
        <w:t>
      Джакарта қаласы</w:t>
      </w:r>
    </w:p>
    <w:p>
      <w:pPr>
        <w:spacing w:after="0"/>
        <w:ind w:left="0"/>
        <w:jc w:val="both"/>
      </w:pPr>
      <w:r>
        <w:rPr>
          <w:rFonts w:ascii="Times New Roman"/>
          <w:b w:val="false"/>
          <w:i w:val="false"/>
          <w:color w:val="000000"/>
          <w:sz w:val="28"/>
        </w:rPr>
        <w:t>
      № 251 сайлау учаскесі</w:t>
      </w:r>
    </w:p>
    <w:p>
      <w:pPr>
        <w:spacing w:after="0"/>
        <w:ind w:left="0"/>
        <w:jc w:val="both"/>
      </w:pPr>
      <w:r>
        <w:rPr>
          <w:rFonts w:ascii="Times New Roman"/>
          <w:b w:val="false"/>
          <w:i w:val="false"/>
          <w:color w:val="000000"/>
          <w:sz w:val="28"/>
        </w:rPr>
        <w:t>
      Қазақстан Республикасының Қазан қаласындағы Бас консулдығы</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 252 сайлау учаскесі</w:t>
      </w:r>
    </w:p>
    <w:p>
      <w:pPr>
        <w:spacing w:after="0"/>
        <w:ind w:left="0"/>
        <w:jc w:val="both"/>
      </w:pPr>
      <w:r>
        <w:rPr>
          <w:rFonts w:ascii="Times New Roman"/>
          <w:b w:val="false"/>
          <w:i w:val="false"/>
          <w:color w:val="000000"/>
          <w:sz w:val="28"/>
        </w:rPr>
        <w:t>
      Қазақстан Республикасының Таллин қаласындағы консулдығы</w:t>
      </w:r>
    </w:p>
    <w:p>
      <w:pPr>
        <w:spacing w:after="0"/>
        <w:ind w:left="0"/>
        <w:jc w:val="both"/>
      </w:pPr>
      <w:r>
        <w:rPr>
          <w:rFonts w:ascii="Times New Roman"/>
          <w:b w:val="false"/>
          <w:i w:val="false"/>
          <w:color w:val="000000"/>
          <w:sz w:val="28"/>
        </w:rPr>
        <w:t>
      (Эстония Республикасы)</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Қазақстан Республикасының Үрімші қаласындағы төлқұжат-визалық қызметі (Қытай Халық Республикасы)</w:t>
      </w:r>
    </w:p>
    <w:p>
      <w:pPr>
        <w:spacing w:after="0"/>
        <w:ind w:left="0"/>
        <w:jc w:val="both"/>
      </w:pPr>
      <w:r>
        <w:rPr>
          <w:rFonts w:ascii="Times New Roman"/>
          <w:b w:val="false"/>
          <w:i w:val="false"/>
          <w:color w:val="000000"/>
          <w:sz w:val="28"/>
        </w:rPr>
        <w:t>
      № 254 сайлау учаскесі</w:t>
      </w:r>
    </w:p>
    <w:p>
      <w:pPr>
        <w:spacing w:after="0"/>
        <w:ind w:left="0"/>
        <w:jc w:val="both"/>
      </w:pPr>
      <w:r>
        <w:rPr>
          <w:rFonts w:ascii="Times New Roman"/>
          <w:b w:val="false"/>
          <w:i w:val="false"/>
          <w:color w:val="000000"/>
          <w:sz w:val="28"/>
        </w:rPr>
        <w:t>
      Қазақстан Республикасының Финляндия Республикасындағы елшілігі,</w:t>
      </w:r>
    </w:p>
    <w:p>
      <w:pPr>
        <w:spacing w:after="0"/>
        <w:ind w:left="0"/>
        <w:jc w:val="both"/>
      </w:pPr>
      <w:r>
        <w:rPr>
          <w:rFonts w:ascii="Times New Roman"/>
          <w:b w:val="false"/>
          <w:i w:val="false"/>
          <w:color w:val="000000"/>
          <w:sz w:val="28"/>
        </w:rPr>
        <w:t>
      Хельсинки қаласы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