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3740" w14:textId="3473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жылы ақылы қоғамдық жұмыстарды ұйымдастыру туралы" Астана қаласы әкімдігінің 2013 жылғы 11 желтоқсандағы № 158-2106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18 сәуірдегі № 158-638 қаулысы. Астана қаласының Әділет департаментінде 2014 жылғы 20 мамырда № 813 болып тіркелді. Күші жойылды - Астана қаласы әкімдігінің 2014 жылғы 30 желтоқсандағы № 158-2200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әкімдігінің 2014 жылғы 30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№ 158-2200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8-тармақтан</w:t>
      </w:r>
      <w:r>
        <w:rPr>
          <w:rFonts w:ascii="Times New Roman"/>
          <w:b w:val="false"/>
          <w:i w:val="false"/>
          <w:color w:val="ff0000"/>
          <w:sz w:val="28"/>
        </w:rPr>
        <w:t> қараңыз)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халықты жұмыспен қамтамасыз етуге мемлекеттік кепілдік беру жүйесін кеңейту мақсатында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 жылы ақылы қоғамдық жұмыстарды ұйымдастыру туралы» Астана қаласы әкімдігінің 2013 жылғы 11 желтоқсандағы № 158-2106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798 болып тіркелген, 2013 жылғы 27 желтоқсандағы № 147 «Астана ақшамы», 2013 жылғы 28 желтоқсандағы № 154 «Вечерняя Астана»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реттік нөмірлері 166, 167, 168, 169, 170, 171, 172, 173, 174, 175, 176, 177, 178, 179, 180, 181, 182, 183 - 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Жұмыспен қамту және әлеуметтік бағдарламалар басқармасы» мемлекеттік мекемесінің басшысы осы қаулыны әділет органдарында мемлекеттік тіркеуді, кейіннен оны ресми және мерзiмдi баспа басылымдарында, сондай-ақ Қазақстан Республикасының Үкiметi белгілеген интернет-ресурста және Астана қаласы әкімдігінің интернет-ресурсында жариялауды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18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158-638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жылы жұмыссыздар үшін ақылы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ұйымдастырылатын кәсіпорындар мен ұйымдардың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473"/>
        <w:gridCol w:w="3138"/>
        <w:gridCol w:w="2991"/>
        <w:gridCol w:w="1523"/>
        <w:gridCol w:w="1378"/>
      </w:tblGrid>
      <w:tr>
        <w:trPr>
          <w:trHeight w:val="480" w:hRule="atLeast"/>
        </w:trPr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 атауы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25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41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«Ардагерлер ұйымы» республикалық қоғамдық бірлестігінің Астана қалалық филиалы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өңдеу бойынша техникалық жұмыстарды жүргiзуде көмек көрсету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сағаттық жұмыс күні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Төтенше жағдайлар министрлігінің Астана қаласы бойынша төтенше жағдайлар департаменті» ММ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сағаттық жұмыс күні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және халықты қорғау министрлігінің Көші-қон комитеті»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Ауыл шаруашылығы министрлігі»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Коммуналдық шаруашылық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Жолаушылар көлігі және автомобиль жолдары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Туризм, дене тәрбиесі және спорт басқармасы»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Халықтық-Демократиялық партиясы» ҚБ Астана қаласы Есіл аудандық филиалы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құжаттарды өңдеу бойынша техникалық жұмыстарды жүргiзуде көмек көрсету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сағаттық жұмыс күні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«Сауран» ПИК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 аумағын жинастыруға, тұрғын үйдi жөндеуге және қайта жөндеуге қатысуға, аймақты экологиялық сауықтыруға (көгалдандыру және абаттандыру) көмек көрсету және басқалар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сағаттық жұмыс күні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«Надежда -1» ҮИК (Ү)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«Зорлық-зомбылық немесе зорлық-зомбылық қаупi салдарынан қиын жағдайға тап болған адамдарға арналған дағдарыс орталығы-баспанасы» коммуналдық мемлекеттік мекемесі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 Әртүрлi құжаттарды өңдеу бойынша техникалық жұмыстарды жүргiзуде көмек көрсету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күндік жұмыс аптасына 8 сағаттық жұмыс күні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«Әйелдер лигасы»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қаласындағы Қазақстан балалар қоры» ҚҚ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«Құқық» ҚҚ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 Демократиялық партиясы қоғамдық бірлестігінің Астана қалалық «Нұр» филиалы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«Қазақстанның патриоттық жастар одағы» жастар бірлестігінің республикалық қоғамдық филиалы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«Жақсылық әлемі» ЖҚ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өткiзуге, халықпен жұмыс істеуге көмек көрсету. Әртүрлi құжаттарды өңдеу бойынша техникалық жұмыстарды жүргiзуде көмек көрсету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«Қорғау-Астана» ЖҚ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ПИК – пәтер иелерінің кооперативі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ПИК (Ү) – пәтер және үй-жайлар иелері кооперативі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ҚБ – қоғамдық бірлестік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ҚҚ – қоғамдық қор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ЖҚ – жеке қор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