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be34" w14:textId="c32b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Балалар құқықтарын қорғау жөніндегі басқармасы" мемлекеттік мекемесін "Астана қаласының Білім басқармасы" мемлекеттік мекемесіне біріктіру жолымен қайта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17 сәуірдегі № 107-610 қаулысы. Астана қаласының Әділет департаментінде 2014 жылғы 23 мамырда № 814 болып тіркелді. Күші жойылды - Нұр-Сұлтан қаласы әкімдігінің 2021 жылғы 16 наурыздағы № 107-900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16.03.2021 </w:t>
      </w:r>
      <w:r>
        <w:rPr>
          <w:rFonts w:ascii="Times New Roman"/>
          <w:b w:val="false"/>
          <w:i w:val="false"/>
          <w:color w:val="ff0000"/>
          <w:sz w:val="28"/>
        </w:rPr>
        <w:t>№ 107-900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жергілікті мемлекеттік басқару базалық құрылымын бекіту туралы және Қазақстан Республикасы Үкiметiнiң кейбiр шешiмдерiнiң күшi жойылды деп тану туралы" Қазақстан Республикасы Үкіметінің 2013 жылғы 18 маусымдағы № 608 қаулысына өзгеріс енгізу туралы" Қазақстан Республикасы Үкіметінің 2014 жылғы 29 қаңтардағы № 37 </w:t>
      </w:r>
      <w:r>
        <w:rPr>
          <w:rFonts w:ascii="Times New Roman"/>
          <w:b w:val="false"/>
          <w:i w:val="false"/>
          <w:color w:val="000000"/>
          <w:sz w:val="28"/>
        </w:rPr>
        <w:t>қаулысына</w:t>
      </w:r>
      <w:r>
        <w:rPr>
          <w:rFonts w:ascii="Times New Roman"/>
          <w:b w:val="false"/>
          <w:i w:val="false"/>
          <w:color w:val="000000"/>
          <w:sz w:val="28"/>
        </w:rPr>
        <w:t xml:space="preserve">, "Астана қаласы мәслихатының 2013 жылғы 27 маусымдағы № 149/18-V "Қазақстан Республикасының елордасы – Астана қаласын басқару тәсімі туралы" шешіміне өзгерістер енгізу туралы" Астана қаласы мәслихатының 2014 жылғы 26 ақпандағы № 212/30-V шешіміне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"Астана қаласының Балалар құқықтарын қорғау жөніндегі басқармасы" мемлекеттік мекемесі "Астана қаласының Білім басқармасы" мемлекеттік мекемесіне (бұдан әрі – Басқарма) біріктіру жолымен қайта құрылсын.</w:t>
      </w:r>
    </w:p>
    <w:bookmarkEnd w:id="1"/>
    <w:bookmarkStart w:name="z3" w:id="2"/>
    <w:p>
      <w:pPr>
        <w:spacing w:after="0"/>
        <w:ind w:left="0"/>
        <w:jc w:val="both"/>
      </w:pPr>
      <w:r>
        <w:rPr>
          <w:rFonts w:ascii="Times New Roman"/>
          <w:b w:val="false"/>
          <w:i w:val="false"/>
          <w:color w:val="000000"/>
          <w:sz w:val="28"/>
        </w:rPr>
        <w:t xml:space="preserve">
      2. Басқарма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"Астана қаласының Қаржы басқармасы" мемлекеттік мекемесі тапсыру актісін бекітсін.</w:t>
      </w:r>
    </w:p>
    <w:bookmarkEnd w:id="3"/>
    <w:bookmarkStart w:name="z5" w:id="4"/>
    <w:p>
      <w:pPr>
        <w:spacing w:after="0"/>
        <w:ind w:left="0"/>
        <w:jc w:val="both"/>
      </w:pPr>
      <w:r>
        <w:rPr>
          <w:rFonts w:ascii="Times New Roman"/>
          <w:b w:val="false"/>
          <w:i w:val="false"/>
          <w:color w:val="000000"/>
          <w:sz w:val="28"/>
        </w:rPr>
        <w:t>
      4. Басқарма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сайтында жариялаумен, әділет органдарында мемлекеттік тіркеуді жүргізсін.</w:t>
      </w:r>
    </w:p>
    <w:bookmarkEnd w:id="4"/>
    <w:bookmarkStart w:name="z6" w:id="5"/>
    <w:p>
      <w:pPr>
        <w:spacing w:after="0"/>
        <w:ind w:left="0"/>
        <w:jc w:val="both"/>
      </w:pPr>
      <w:r>
        <w:rPr>
          <w:rFonts w:ascii="Times New Roman"/>
          <w:b w:val="false"/>
          <w:i w:val="false"/>
          <w:color w:val="000000"/>
          <w:sz w:val="28"/>
        </w:rPr>
        <w:t>
      5. Осы қаулының орындалуын бақылау Астана қаласы әкімінің орынбасары А.Ғ. Балаеваға жүктелсін.</w:t>
      </w:r>
    </w:p>
    <w:bookmarkEnd w:id="5"/>
    <w:bookmarkStart w:name="z7" w:id="6"/>
    <w:p>
      <w:pPr>
        <w:spacing w:after="0"/>
        <w:ind w:left="0"/>
        <w:jc w:val="both"/>
      </w:pPr>
      <w:r>
        <w:rPr>
          <w:rFonts w:ascii="Times New Roman"/>
          <w:b w:val="false"/>
          <w:i w:val="false"/>
          <w:color w:val="000000"/>
          <w:sz w:val="28"/>
        </w:rPr>
        <w:t>
      6. Осы қаулы алғашқы ресми жарияланған күннен бастап күнтізбелік он күн өткеннен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17 сәуірдегі</w:t>
            </w:r>
            <w:r>
              <w:br/>
            </w:r>
            <w:r>
              <w:rPr>
                <w:rFonts w:ascii="Times New Roman"/>
                <w:b w:val="false"/>
                <w:i w:val="false"/>
                <w:color w:val="000000"/>
                <w:sz w:val="20"/>
              </w:rPr>
              <w:t>№ 107-610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"Астана қаласының Білім басқармасы" мемлекеттік</w:t>
      </w:r>
      <w:r>
        <w:br/>
      </w:r>
      <w:r>
        <w:rPr>
          <w:rFonts w:ascii="Times New Roman"/>
          <w:b/>
          <w:i w:val="false"/>
          <w:color w:val="000000"/>
        </w:rPr>
        <w:t>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"Астана қаласының Білім басқармасы" мемлекеттік мекемесі (бұдан әрі – Басқарма) Астана қаласының аумағында білім беру ұйымдарының қызметіне басшылықты жүзеге асыратын Қазақстан Республикасының мемлекеттік органы болып табылады.</w:t>
      </w:r>
    </w:p>
    <w:bookmarkEnd w:id="8"/>
    <w:bookmarkStart w:name="z12" w:id="9"/>
    <w:p>
      <w:pPr>
        <w:spacing w:after="0"/>
        <w:ind w:left="0"/>
        <w:jc w:val="both"/>
      </w:pPr>
      <w:r>
        <w:rPr>
          <w:rFonts w:ascii="Times New Roman"/>
          <w:b w:val="false"/>
          <w:i w:val="false"/>
          <w:color w:val="000000"/>
          <w:sz w:val="28"/>
        </w:rPr>
        <w:t>
      2. Басқарманың ведомстволары жоқ.</w:t>
      </w:r>
    </w:p>
    <w:bookmarkEnd w:id="9"/>
    <w:bookmarkStart w:name="z13" w:id="10"/>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
    <w:bookmarkStart w:name="z14" w:id="11"/>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жазылған мөрі және мөртабандары, белгіленген үлгіде бланкілері, сондай-ақ Қазақстан Республикасының заңнамасына сәйкес қазынашылық органдарында шоттары бар.</w:t>
      </w:r>
    </w:p>
    <w:bookmarkEnd w:id="11"/>
    <w:bookmarkStart w:name="z15" w:id="12"/>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2"/>
    <w:bookmarkStart w:name="z16" w:id="13"/>
    <w:p>
      <w:pPr>
        <w:spacing w:after="0"/>
        <w:ind w:left="0"/>
        <w:jc w:val="both"/>
      </w:pPr>
      <w:r>
        <w:rPr>
          <w:rFonts w:ascii="Times New Roman"/>
          <w:b w:val="false"/>
          <w:i w:val="false"/>
          <w:color w:val="000000"/>
          <w:sz w:val="28"/>
        </w:rPr>
        <w:t>
      6.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3"/>
    <w:bookmarkStart w:name="z17"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тәртіпте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8" w:id="15"/>
    <w:p>
      <w:pPr>
        <w:spacing w:after="0"/>
        <w:ind w:left="0"/>
        <w:jc w:val="both"/>
      </w:pPr>
      <w:r>
        <w:rPr>
          <w:rFonts w:ascii="Times New Roman"/>
          <w:b w:val="false"/>
          <w:i w:val="false"/>
          <w:color w:val="000000"/>
          <w:sz w:val="28"/>
        </w:rPr>
        <w:t>
      8. Басқарманың құрылымы және штат саны лимиті қолданыстағы заңнамаға сәйкес бекітіледі.</w:t>
      </w:r>
    </w:p>
    <w:bookmarkEnd w:id="15"/>
    <w:bookmarkStart w:name="z19" w:id="16"/>
    <w:p>
      <w:pPr>
        <w:spacing w:after="0"/>
        <w:ind w:left="0"/>
        <w:jc w:val="both"/>
      </w:pPr>
      <w:r>
        <w:rPr>
          <w:rFonts w:ascii="Times New Roman"/>
          <w:b w:val="false"/>
          <w:i w:val="false"/>
          <w:color w:val="000000"/>
          <w:sz w:val="28"/>
        </w:rPr>
        <w:t>
      9. Басқарманың мекенжайы: Қазақстан Республикасы, 010000, Астана қаласы, "Сарыарқа" ауданы, Бейбітшілік көшесі, № 11.</w:t>
      </w:r>
    </w:p>
    <w:bookmarkEnd w:id="16"/>
    <w:bookmarkStart w:name="z20" w:id="17"/>
    <w:p>
      <w:pPr>
        <w:spacing w:after="0"/>
        <w:ind w:left="0"/>
        <w:jc w:val="both"/>
      </w:pPr>
      <w:r>
        <w:rPr>
          <w:rFonts w:ascii="Times New Roman"/>
          <w:b w:val="false"/>
          <w:i w:val="false"/>
          <w:color w:val="000000"/>
          <w:sz w:val="28"/>
        </w:rPr>
        <w:t>
      10. Мемлекеттік органның толық атауы: "Астана қаласының Білім басқармасы" мемлекеттік мекемесі.</w:t>
      </w:r>
    </w:p>
    <w:bookmarkEnd w:id="17"/>
    <w:bookmarkStart w:name="z21" w:id="18"/>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8"/>
    <w:bookmarkStart w:name="z22" w:id="19"/>
    <w:p>
      <w:pPr>
        <w:spacing w:after="0"/>
        <w:ind w:left="0"/>
        <w:jc w:val="both"/>
      </w:pPr>
      <w:r>
        <w:rPr>
          <w:rFonts w:ascii="Times New Roman"/>
          <w:b w:val="false"/>
          <w:i w:val="false"/>
          <w:color w:val="000000"/>
          <w:sz w:val="28"/>
        </w:rPr>
        <w:t>
      12. Басқарманың қызметін қаржыландыру жергілікті бюджеттен жүзеге асырылады.</w:t>
      </w:r>
    </w:p>
    <w:bookmarkEnd w:id="19"/>
    <w:bookmarkStart w:name="z23" w:id="20"/>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1"/>
    <w:p>
      <w:pPr>
        <w:spacing w:after="0"/>
        <w:ind w:left="0"/>
        <w:jc w:val="left"/>
      </w:pPr>
      <w:r>
        <w:rPr>
          <w:rFonts w:ascii="Times New Roman"/>
          <w:b/>
          <w:i w:val="false"/>
          <w:color w:val="000000"/>
        </w:rPr>
        <w:t xml:space="preserve"> 2. Басқарманың миссиясы, негізгі міндеттері, функциялары,</w:t>
      </w:r>
      <w:r>
        <w:br/>
      </w:r>
      <w:r>
        <w:rPr>
          <w:rFonts w:ascii="Times New Roman"/>
          <w:b/>
          <w:i w:val="false"/>
          <w:color w:val="000000"/>
        </w:rPr>
        <w:t>құқықтары мен міндеттері</w:t>
      </w:r>
    </w:p>
    <w:bookmarkEnd w:id="21"/>
    <w:bookmarkStart w:name="z25" w:id="22"/>
    <w:p>
      <w:pPr>
        <w:spacing w:after="0"/>
        <w:ind w:left="0"/>
        <w:jc w:val="both"/>
      </w:pPr>
      <w:r>
        <w:rPr>
          <w:rFonts w:ascii="Times New Roman"/>
          <w:b w:val="false"/>
          <w:i w:val="false"/>
          <w:color w:val="000000"/>
          <w:sz w:val="28"/>
        </w:rPr>
        <w:t>
      14. Басқарманың миссиясы: азаматтардың сапалы білім алуға конституциялық құқығын, білім беру қызметтеріне қол жетімділікті қамтамасыз ету, қоғамның білімге және мемлекеттің білікті мамандарға қажеттілігін қанағаттандыру болып табылады.</w:t>
      </w:r>
    </w:p>
    <w:bookmarkEnd w:id="22"/>
    <w:bookmarkStart w:name="z26" w:id="23"/>
    <w:p>
      <w:pPr>
        <w:spacing w:after="0"/>
        <w:ind w:left="0"/>
        <w:jc w:val="both"/>
      </w:pPr>
      <w:r>
        <w:rPr>
          <w:rFonts w:ascii="Times New Roman"/>
          <w:b w:val="false"/>
          <w:i w:val="false"/>
          <w:color w:val="000000"/>
          <w:sz w:val="28"/>
        </w:rPr>
        <w:t>
      15. Міндеттері:</w:t>
      </w:r>
    </w:p>
    <w:bookmarkEnd w:id="23"/>
    <w:p>
      <w:pPr>
        <w:spacing w:after="0"/>
        <w:ind w:left="0"/>
        <w:jc w:val="both"/>
      </w:pPr>
      <w:r>
        <w:rPr>
          <w:rFonts w:ascii="Times New Roman"/>
          <w:b w:val="false"/>
          <w:i w:val="false"/>
          <w:color w:val="000000"/>
          <w:sz w:val="28"/>
        </w:rPr>
        <w:t>
      1) өңірлік, демографиялық және басқа да ерекшеліктерді ескере отырып, мектепке дейінгі, бастауыш, негізгі орта, жалпы орта, қосымша, техникалық және кәсіптік, орта білімнен кейін білім беру саласында бірыңғай мемлекеттік саясатты жүзеге асыру;</w:t>
      </w:r>
    </w:p>
    <w:p>
      <w:pPr>
        <w:spacing w:after="0"/>
        <w:ind w:left="0"/>
        <w:jc w:val="both"/>
      </w:pPr>
      <w:r>
        <w:rPr>
          <w:rFonts w:ascii="Times New Roman"/>
          <w:b w:val="false"/>
          <w:i w:val="false"/>
          <w:color w:val="000000"/>
          <w:sz w:val="28"/>
        </w:rPr>
        <w:t>
      2) қоғам дамуының өзгеру жағдайларына сәйкес Астана қаласы білім беру жүйесінің тиімді қызмет етуін және оны әлеуметтік-экономикалық қорғауды қамтамасыз ету;</w:t>
      </w:r>
    </w:p>
    <w:p>
      <w:pPr>
        <w:spacing w:after="0"/>
        <w:ind w:left="0"/>
        <w:jc w:val="both"/>
      </w:pPr>
      <w:r>
        <w:rPr>
          <w:rFonts w:ascii="Times New Roman"/>
          <w:b w:val="false"/>
          <w:i w:val="false"/>
          <w:color w:val="000000"/>
          <w:sz w:val="28"/>
        </w:rPr>
        <w:t>
      3) білім беру саласындағы мемлекет саясатының қағидаттары негізінде тұлғаны қалыптастыруға, дамытуға және кәсіби қалыптастыруға бағытталған сапалы білім беруді дамыту және білім бағдарламаларын игеру үшін жағдай жасау;</w:t>
      </w:r>
    </w:p>
    <w:p>
      <w:pPr>
        <w:spacing w:after="0"/>
        <w:ind w:left="0"/>
        <w:jc w:val="both"/>
      </w:pPr>
      <w:r>
        <w:rPr>
          <w:rFonts w:ascii="Times New Roman"/>
          <w:b w:val="false"/>
          <w:i w:val="false"/>
          <w:color w:val="000000"/>
          <w:sz w:val="28"/>
        </w:rPr>
        <w:t>
      4) кәмелетке толмағандар арасында қадағалаусыздық пен панасыздықтың, құқық бұзушылықтың және қоғамға қарсы іс-әрекеттердің алдын алу саласындағы іс-әрекетті үйлестіруді қамтамасыз ету;</w:t>
      </w:r>
    </w:p>
    <w:p>
      <w:pPr>
        <w:spacing w:after="0"/>
        <w:ind w:left="0"/>
        <w:jc w:val="both"/>
      </w:pPr>
      <w:r>
        <w:rPr>
          <w:rFonts w:ascii="Times New Roman"/>
          <w:b w:val="false"/>
          <w:i w:val="false"/>
          <w:color w:val="000000"/>
          <w:sz w:val="28"/>
        </w:rPr>
        <w:t>
      5) оқытудың жаңа технологияларын енгізу және тиімді пайдалану, бірыңғай білім беру ақпараттық ортасын қалыптастыру, халықаралық ғаламдық коммуникациялық желілерге шығу;</w:t>
      </w:r>
    </w:p>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балалардың барлық санаттарының құқықтарын іске асыруға байланысты іс-шаралар кешенін жүзеге асыру;</w:t>
      </w:r>
    </w:p>
    <w:p>
      <w:pPr>
        <w:spacing w:after="0"/>
        <w:ind w:left="0"/>
        <w:jc w:val="both"/>
      </w:pPr>
      <w:r>
        <w:rPr>
          <w:rFonts w:ascii="Times New Roman"/>
          <w:b w:val="false"/>
          <w:i w:val="false"/>
          <w:color w:val="000000"/>
          <w:sz w:val="28"/>
        </w:rPr>
        <w:t>
      8) Қазақстан Республикасының сыбайлас жемқорлыққа қарсы заңнамасының нормаларын сақтау;</w:t>
      </w:r>
    </w:p>
    <w:p>
      <w:pPr>
        <w:spacing w:after="0"/>
        <w:ind w:left="0"/>
        <w:jc w:val="both"/>
      </w:pPr>
      <w:r>
        <w:rPr>
          <w:rFonts w:ascii="Times New Roman"/>
          <w:b w:val="false"/>
          <w:i w:val="false"/>
          <w:color w:val="000000"/>
          <w:sz w:val="28"/>
        </w:rPr>
        <w:t>
      9) гендерлік және отбасылық-демографиялық саясатты іске асыру;</w:t>
      </w:r>
    </w:p>
    <w:p>
      <w:pPr>
        <w:spacing w:after="0"/>
        <w:ind w:left="0"/>
        <w:jc w:val="both"/>
      </w:pPr>
      <w:r>
        <w:rPr>
          <w:rFonts w:ascii="Times New Roman"/>
          <w:b w:val="false"/>
          <w:i w:val="false"/>
          <w:color w:val="000000"/>
          <w:sz w:val="28"/>
        </w:rPr>
        <w:t>
      10) қызметкерлерді жұмысқа қабылдау және жылжыту кезінде гендерлік теңгерім нормаларын сақтау;</w:t>
      </w:r>
    </w:p>
    <w:p>
      <w:pPr>
        <w:spacing w:after="0"/>
        <w:ind w:left="0"/>
        <w:jc w:val="both"/>
      </w:pPr>
      <w:r>
        <w:rPr>
          <w:rFonts w:ascii="Times New Roman"/>
          <w:b w:val="false"/>
          <w:i w:val="false"/>
          <w:color w:val="000000"/>
          <w:sz w:val="28"/>
        </w:rPr>
        <w:t>
      11) Қазақстан Республикасының заңнамасына сәйкес өзге де міндеттерді іске асыру.</w:t>
      </w:r>
    </w:p>
    <w:bookmarkStart w:name="z27"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1) мемлекеттік басқару органдарының және басқа да ұйымдардың қатысуымен халықтың білім алу қажеттілігінің өзгеруін болжауды ұйымдастыру, Астана қаласының білім беру жүйесін тиімді дамыту стратегиясын, тұжырымдамасын әзірлеу, білім беруді дамытудың өңірлік және мақсатты бағдарламаларын, даму жоспарын жасау мен уәкілетті органға бекітуге ұсыну, өз құзыреттілігі шегінде оларды іске асыру және орындалуын бақылау бойынша шараларды жүзеге асыру;</w:t>
      </w:r>
    </w:p>
    <w:p>
      <w:pPr>
        <w:spacing w:after="0"/>
        <w:ind w:left="0"/>
        <w:jc w:val="both"/>
      </w:pPr>
      <w:r>
        <w:rPr>
          <w:rFonts w:ascii="Times New Roman"/>
          <w:b w:val="false"/>
          <w:i w:val="false"/>
          <w:color w:val="000000"/>
          <w:sz w:val="28"/>
        </w:rPr>
        <w:t>
      2) білім беру жүйесінің жай-күйін және жалпы білім беру мен кәсіптік қажеттілігін қанағаттандыру деңгейін талдау, қала халқының барлық әлеуметтік топтарының білім алуға қажеттілігі мен сұранымын қанағаттандыру үшін қажетті жағдай жасау;</w:t>
      </w:r>
    </w:p>
    <w:p>
      <w:pPr>
        <w:spacing w:after="0"/>
        <w:ind w:left="0"/>
        <w:jc w:val="both"/>
      </w:pPr>
      <w:r>
        <w:rPr>
          <w:rFonts w:ascii="Times New Roman"/>
          <w:b w:val="false"/>
          <w:i w:val="false"/>
          <w:color w:val="000000"/>
          <w:sz w:val="28"/>
        </w:rPr>
        <w:t>
      3) білім беру ұйымдарында тиімді білім беру қызметін қамтамасыз ету, ведомстволық бағынысты барлық білім беру ұйымдары үшін қамтудың өңірлік бөлігін әзірлеу;</w:t>
      </w:r>
    </w:p>
    <w:p>
      <w:pPr>
        <w:spacing w:after="0"/>
        <w:ind w:left="0"/>
        <w:jc w:val="both"/>
      </w:pPr>
      <w:r>
        <w:rPr>
          <w:rFonts w:ascii="Times New Roman"/>
          <w:b w:val="false"/>
          <w:i w:val="false"/>
          <w:color w:val="000000"/>
          <w:sz w:val="28"/>
        </w:rPr>
        <w:t>
      4) білім беру желісіндегі оқушылар мен тәрбиеленушілер контингентінің өзгеру беталысын болжауды қамтамасыз ету, оқушылардың оқу нысанын, үлгісін, бейінін және тілін таңдау мүддесін және халықтың сұранымын барынша қанағаттандыру үшін қалада жаңа үлгідегі білім беру мекемелерін дамыту жөнінде шаралар кешенін белгілеу;</w:t>
      </w:r>
    </w:p>
    <w:p>
      <w:pPr>
        <w:spacing w:after="0"/>
        <w:ind w:left="0"/>
        <w:jc w:val="both"/>
      </w:pPr>
      <w:r>
        <w:rPr>
          <w:rFonts w:ascii="Times New Roman"/>
          <w:b w:val="false"/>
          <w:i w:val="false"/>
          <w:color w:val="000000"/>
          <w:sz w:val="28"/>
        </w:rPr>
        <w:t>
      5) Қазақстан Республикасының заңнамасында белгіленген тәртіпте Астана қаласының білім беру саласында шарттар мен келісімдер жасау;</w:t>
      </w:r>
    </w:p>
    <w:p>
      <w:pPr>
        <w:spacing w:after="0"/>
        <w:ind w:left="0"/>
        <w:jc w:val="both"/>
      </w:pPr>
      <w:r>
        <w:rPr>
          <w:rFonts w:ascii="Times New Roman"/>
          <w:b w:val="false"/>
          <w:i w:val="false"/>
          <w:color w:val="000000"/>
          <w:sz w:val="28"/>
        </w:rPr>
        <w:t>
      6) Басқарма құзырындағы коммуналдық мемлекеттік мекемелер мен мемлекеттік коммуналдық қазыналық кәсіпорындарға қатысты уәкілетті органның функциясын жүзеге асыру;</w:t>
      </w:r>
    </w:p>
    <w:p>
      <w:pPr>
        <w:spacing w:after="0"/>
        <w:ind w:left="0"/>
        <w:jc w:val="both"/>
      </w:pPr>
      <w:r>
        <w:rPr>
          <w:rFonts w:ascii="Times New Roman"/>
          <w:b w:val="false"/>
          <w:i w:val="false"/>
          <w:color w:val="000000"/>
          <w:sz w:val="28"/>
        </w:rPr>
        <w:t>
      7) техникалық және кәсіптік, орта білімнен кейінгі білім беруді дамыту мәселелерін шешуді, мамандар даярлау және жұмысқа орналастыру жөніндегі мемлекеттік білім тапсырысын орындауды қамтамасыз ету;</w:t>
      </w:r>
    </w:p>
    <w:p>
      <w:pPr>
        <w:spacing w:after="0"/>
        <w:ind w:left="0"/>
        <w:jc w:val="both"/>
      </w:pPr>
      <w:r>
        <w:rPr>
          <w:rFonts w:ascii="Times New Roman"/>
          <w:b w:val="false"/>
          <w:i w:val="false"/>
          <w:color w:val="000000"/>
          <w:sz w:val="28"/>
        </w:rPr>
        <w:t>
      8) қаланың білім беру мекемелерінің педагогикалық және басшы кадрлармен қамтамасыз етілуін зерделеу және олардың жаңа мамандарды даярлауға қажеттіліктерін болжауды жүзеге асыруды педагогикалық жоғары оқу орындарымен және кадрларды қайта даярлау бойынша өзге де әлеуметтік серіктестермен бірлесіп және қаладағы педагогикалық білім беру жүйесін құру және жетілдіру;</w:t>
      </w:r>
    </w:p>
    <w:p>
      <w:pPr>
        <w:spacing w:after="0"/>
        <w:ind w:left="0"/>
        <w:jc w:val="both"/>
      </w:pPr>
      <w:r>
        <w:rPr>
          <w:rFonts w:ascii="Times New Roman"/>
          <w:b w:val="false"/>
          <w:i w:val="false"/>
          <w:color w:val="000000"/>
          <w:sz w:val="28"/>
        </w:rPr>
        <w:t>
      9) кәсіптік қызметті жүзеге асыру үшін педагогикалық инженерлік-педагогикалық және басқару кадрларының біліктілігін арттыру және қайта даярлауды ұйымдастыру;</w:t>
      </w:r>
    </w:p>
    <w:p>
      <w:pPr>
        <w:spacing w:after="0"/>
        <w:ind w:left="0"/>
        <w:jc w:val="both"/>
      </w:pPr>
      <w:r>
        <w:rPr>
          <w:rFonts w:ascii="Times New Roman"/>
          <w:b w:val="false"/>
          <w:i w:val="false"/>
          <w:color w:val="000000"/>
          <w:sz w:val="28"/>
        </w:rPr>
        <w:t>
      10) педагог кадрларға жоғары санат беру үшін аттестаттаудан өткізу, педагог кадрларды аттестаттаудан өткізу ережесінің сақталуын бақылауды жүзеге асыру;</w:t>
      </w:r>
    </w:p>
    <w:p>
      <w:pPr>
        <w:spacing w:after="0"/>
        <w:ind w:left="0"/>
        <w:jc w:val="both"/>
      </w:pPr>
      <w:r>
        <w:rPr>
          <w:rFonts w:ascii="Times New Roman"/>
          <w:b w:val="false"/>
          <w:i w:val="false"/>
          <w:color w:val="000000"/>
          <w:sz w:val="28"/>
        </w:rPr>
        <w:t>
      11) білім беру ұйымдарының қаржылық қамтамасыз етілуін талдау, уәкілетті органға білім беру саласын қаржыландыру мәселелері бойынша ұсыныс енгізу;</w:t>
      </w:r>
    </w:p>
    <w:p>
      <w:pPr>
        <w:spacing w:after="0"/>
        <w:ind w:left="0"/>
        <w:jc w:val="both"/>
      </w:pPr>
      <w:r>
        <w:rPr>
          <w:rFonts w:ascii="Times New Roman"/>
          <w:b w:val="false"/>
          <w:i w:val="false"/>
          <w:color w:val="000000"/>
          <w:sz w:val="28"/>
        </w:rPr>
        <w:t>
      12) жергілікті бюджет бағдарламаларының әкімшісі функциясын атқару;</w:t>
      </w:r>
    </w:p>
    <w:p>
      <w:pPr>
        <w:spacing w:after="0"/>
        <w:ind w:left="0"/>
        <w:jc w:val="both"/>
      </w:pPr>
      <w:r>
        <w:rPr>
          <w:rFonts w:ascii="Times New Roman"/>
          <w:b w:val="false"/>
          <w:i w:val="false"/>
          <w:color w:val="000000"/>
          <w:sz w:val="28"/>
        </w:rPr>
        <w:t>
      13) материалдық-техникалық базаны игеру және дамыту, білім беретін оқу бағдарламаларын іске асыратын білім беретін коммуналдық мемлекеттік мекемелерін қаржылық қамтамасыз етуді жетілдіру;</w:t>
      </w:r>
    </w:p>
    <w:p>
      <w:pPr>
        <w:spacing w:after="0"/>
        <w:ind w:left="0"/>
        <w:jc w:val="both"/>
      </w:pPr>
      <w:r>
        <w:rPr>
          <w:rFonts w:ascii="Times New Roman"/>
          <w:b w:val="false"/>
          <w:i w:val="false"/>
          <w:color w:val="000000"/>
          <w:sz w:val="28"/>
        </w:rPr>
        <w:t>
      14) ведомстволық бағынысты мекемелер мен кәсіпорындарда мемлекеттік мүлікті басқару бойынша мемлекеттік саясатты іске асыруды жүзеге асыру;</w:t>
      </w:r>
    </w:p>
    <w:p>
      <w:pPr>
        <w:spacing w:after="0"/>
        <w:ind w:left="0"/>
        <w:jc w:val="both"/>
      </w:pPr>
      <w:r>
        <w:rPr>
          <w:rFonts w:ascii="Times New Roman"/>
          <w:b w:val="false"/>
          <w:i w:val="false"/>
          <w:color w:val="000000"/>
          <w:sz w:val="28"/>
        </w:rPr>
        <w:t>
      15) мемлекеттік мүлікті басқару саласындағы нормативтік құқықтық актілерді әзірлеуге қатысу;</w:t>
      </w:r>
    </w:p>
    <w:p>
      <w:pPr>
        <w:spacing w:after="0"/>
        <w:ind w:left="0"/>
        <w:jc w:val="both"/>
      </w:pPr>
      <w:r>
        <w:rPr>
          <w:rFonts w:ascii="Times New Roman"/>
          <w:b w:val="false"/>
          <w:i w:val="false"/>
          <w:color w:val="000000"/>
          <w:sz w:val="28"/>
        </w:rPr>
        <w:t>
      16) ведомстволық бағынысты кәсіпорындардың қаржы-шаруашылық қызметінің жоспарларын және олардың орындалуы жөніндегі есептерді бекітілген мерзімде қарау, келісу және бекіту;</w:t>
      </w:r>
    </w:p>
    <w:p>
      <w:pPr>
        <w:spacing w:after="0"/>
        <w:ind w:left="0"/>
        <w:jc w:val="both"/>
      </w:pPr>
      <w:r>
        <w:rPr>
          <w:rFonts w:ascii="Times New Roman"/>
          <w:b w:val="false"/>
          <w:i w:val="false"/>
          <w:color w:val="000000"/>
          <w:sz w:val="28"/>
        </w:rPr>
        <w:t>
      17) ведомстволық бағынысты мекемелер мен кәсіпорындардағы мүліктің сақталуына бақылау жүргізу;</w:t>
      </w:r>
    </w:p>
    <w:p>
      <w:pPr>
        <w:spacing w:after="0"/>
        <w:ind w:left="0"/>
        <w:jc w:val="both"/>
      </w:pPr>
      <w:r>
        <w:rPr>
          <w:rFonts w:ascii="Times New Roman"/>
          <w:b w:val="false"/>
          <w:i w:val="false"/>
          <w:color w:val="000000"/>
          <w:sz w:val="28"/>
        </w:rPr>
        <w:t>
      18) коммуналдық заңды тұлғаға берілген немесе меншікті шаруашылық қызметінің нәтижесінде олармен иеленген, коммуналдық мүлікті алып қоюға немесе мүлікті қайта бөлу бойынша өкілетті органға келісім беру;</w:t>
      </w:r>
    </w:p>
    <w:p>
      <w:pPr>
        <w:spacing w:after="0"/>
        <w:ind w:left="0"/>
        <w:jc w:val="both"/>
      </w:pPr>
      <w:r>
        <w:rPr>
          <w:rFonts w:ascii="Times New Roman"/>
          <w:b w:val="false"/>
          <w:i w:val="false"/>
          <w:color w:val="000000"/>
          <w:sz w:val="28"/>
        </w:rPr>
        <w:t>
      19) Басқарманың басқа мемлекеттік және жергілікті басқару органдарымен, қоғамдастықпен, бұқаралық ақпарат құралдарымен, үкіметтік емес ұйымдармен бірлескен іс-әрекет саласын кеңейту;</w:t>
      </w:r>
    </w:p>
    <w:p>
      <w:pPr>
        <w:spacing w:after="0"/>
        <w:ind w:left="0"/>
        <w:jc w:val="both"/>
      </w:pPr>
      <w:r>
        <w:rPr>
          <w:rFonts w:ascii="Times New Roman"/>
          <w:b w:val="false"/>
          <w:i w:val="false"/>
          <w:color w:val="000000"/>
          <w:sz w:val="28"/>
        </w:rPr>
        <w:t>
      20) оқушылар мен тәрбиеленушілердің оқуы, тәрбиесі, өмірі мен денсаулығын қорғауға қатысты қалада жүргізілетін эксперименталдық әдістемелер мен технологиялар үшін ғылыми-әдістемелік және психологиялық-медициналық-педагогикалық қамтамасыз етуді жүзеге асыру, қаланың мектепке дейінгі, жалпы білім беретін, техникалық және кәсіптік білім беру ұйымдарына көмек көрсету, психологиялық-медициналық-педагогикалық, әлеуметтік, заң, диагностикалық орталықтар құру. Қалада оқыту мен тәрбиелеудің, кадрлар даярлаудың білім беру және кәсіптік жаңа инновациялық технологияларды енгізу үшін мектептер, техникалық және кәсіптік білім беру ұйымдарының базасында эксперименттік алаңдар ұйымдастыру;</w:t>
      </w:r>
    </w:p>
    <w:p>
      <w:pPr>
        <w:spacing w:after="0"/>
        <w:ind w:left="0"/>
        <w:jc w:val="both"/>
      </w:pPr>
      <w:r>
        <w:rPr>
          <w:rFonts w:ascii="Times New Roman"/>
          <w:b w:val="false"/>
          <w:i w:val="false"/>
          <w:color w:val="000000"/>
          <w:sz w:val="28"/>
        </w:rPr>
        <w:t>
      21) жаңадан енгізілгендер, жаңа оқу жоспарлары мен білім беру бағдарламаларын эксперименттік сынақтан өткізу, педагогикалық және басқару жаңартпаларды, оларды енгізуге ұсыну, кешенді сараптаудан өткізу;</w:t>
      </w:r>
    </w:p>
    <w:p>
      <w:pPr>
        <w:spacing w:after="0"/>
        <w:ind w:left="0"/>
        <w:jc w:val="both"/>
      </w:pPr>
      <w:r>
        <w:rPr>
          <w:rFonts w:ascii="Times New Roman"/>
          <w:b w:val="false"/>
          <w:i w:val="false"/>
          <w:color w:val="000000"/>
          <w:sz w:val="28"/>
        </w:rPr>
        <w:t>
      22) Қазақстан Республикасы Білім және ғылым министрлігіне жаңа бағдарламалық-әдістемелік қамтуды әзірлеу жөнінде ұсыныстар енгізу;</w:t>
      </w:r>
    </w:p>
    <w:p>
      <w:pPr>
        <w:spacing w:after="0"/>
        <w:ind w:left="0"/>
        <w:jc w:val="both"/>
      </w:pPr>
      <w:r>
        <w:rPr>
          <w:rFonts w:ascii="Times New Roman"/>
          <w:b w:val="false"/>
          <w:i w:val="false"/>
          <w:color w:val="000000"/>
          <w:sz w:val="28"/>
        </w:rPr>
        <w:t>
      23) жастардың қажеттіліктерін ескере отырып, оларға техникалық және кәсіптік білім беру бағдарламасын ұйымдастыруда халықты әлеуметтік қорғау қызметтеріне көмек көрсету;</w:t>
      </w:r>
    </w:p>
    <w:p>
      <w:pPr>
        <w:spacing w:after="0"/>
        <w:ind w:left="0"/>
        <w:jc w:val="both"/>
      </w:pPr>
      <w:r>
        <w:rPr>
          <w:rFonts w:ascii="Times New Roman"/>
          <w:b w:val="false"/>
          <w:i w:val="false"/>
          <w:color w:val="000000"/>
          <w:sz w:val="28"/>
        </w:rPr>
        <w:t>
      24) білім беру ұйымдарының білім алушылары мен тәрбиеленушілерін тегін және жеңілдікпен тамақтандыруды, жол жүру және медициналық қызмет көрсетуді және мектепке балаларды тасымалдауды ұйымдастыру;</w:t>
      </w:r>
    </w:p>
    <w:p>
      <w:pPr>
        <w:spacing w:after="0"/>
        <w:ind w:left="0"/>
        <w:jc w:val="both"/>
      </w:pPr>
      <w:r>
        <w:rPr>
          <w:rFonts w:ascii="Times New Roman"/>
          <w:b w:val="false"/>
          <w:i w:val="false"/>
          <w:color w:val="000000"/>
          <w:sz w:val="28"/>
        </w:rPr>
        <w:t>
      25) қаланың білім және кәсіптік жүйесінің ғимараттармен және орын-жайлармен және де олардың жұмыс істеуі үшін қолайлы жағдаймен қамтамасыз етілуін талдау;</w:t>
      </w:r>
    </w:p>
    <w:p>
      <w:pPr>
        <w:spacing w:after="0"/>
        <w:ind w:left="0"/>
        <w:jc w:val="both"/>
      </w:pPr>
      <w:r>
        <w:rPr>
          <w:rFonts w:ascii="Times New Roman"/>
          <w:b w:val="false"/>
          <w:i w:val="false"/>
          <w:color w:val="000000"/>
          <w:sz w:val="28"/>
        </w:rPr>
        <w:t>
      26) Астана қаласы әкімінің қарауына мемлекеттік білім беру ұйымдарының қажеттілігін ескере отырып, материалдық-техникалық қамтамасыз етуді сақтау және дамыту жөнінде ұсыныстар әзірлеу мен ұсыну;</w:t>
      </w:r>
    </w:p>
    <w:p>
      <w:pPr>
        <w:spacing w:after="0"/>
        <w:ind w:left="0"/>
        <w:jc w:val="both"/>
      </w:pPr>
      <w:r>
        <w:rPr>
          <w:rFonts w:ascii="Times New Roman"/>
          <w:b w:val="false"/>
          <w:i w:val="false"/>
          <w:color w:val="000000"/>
          <w:sz w:val="28"/>
        </w:rPr>
        <w:t>
      27) қаланың білім беру ұйымдарының оқулықтармен және оқу-әдістемелік әдебиеттермен қамтамасыз етілуін талдау, білім беру ұйымдарының кітапханалық қорын жаңарту үшін оқулықтар, бағдарламалық-әдістемелік құралдарды мемлекеттік сатып алуды және жеткізуді жүзеге асыру;</w:t>
      </w:r>
    </w:p>
    <w:p>
      <w:pPr>
        <w:spacing w:after="0"/>
        <w:ind w:left="0"/>
        <w:jc w:val="both"/>
      </w:pPr>
      <w:r>
        <w:rPr>
          <w:rFonts w:ascii="Times New Roman"/>
          <w:b w:val="false"/>
          <w:i w:val="false"/>
          <w:color w:val="000000"/>
          <w:sz w:val="28"/>
        </w:rPr>
        <w:t>
      28) қаланың барынша ерекшеленген білім беру қызметкерлерін марапаттау туралы құжаттаманы дайындау, Қазақстан Республикасының заңнамасында белгіленген тәртіпте мемлекеттік наградалармен марапаттауға және құрметті атақтар беруге кандидатураларды ұсыну;</w:t>
      </w:r>
    </w:p>
    <w:p>
      <w:pPr>
        <w:spacing w:after="0"/>
        <w:ind w:left="0"/>
        <w:jc w:val="both"/>
      </w:pPr>
      <w:r>
        <w:rPr>
          <w:rFonts w:ascii="Times New Roman"/>
          <w:b w:val="false"/>
          <w:i w:val="false"/>
          <w:color w:val="000000"/>
          <w:sz w:val="28"/>
        </w:rPr>
        <w:t>
      29) елдің басқа өңірлерімен және шетелдік білім беру, ғылым және мәдениет ұйымдарымен, халықаралық ұйымдар және қорлармен тікелей байланысты орнату, білім алушылармен, педагогикалық және ғылыми қызметкерлермен алмасу халықаралық бағдарламаларына қатысу, бірлескен конференциялар, семинарлар, жиналыстар өткізу, білім беру және балалардың құқықтарын қорғау мәселелері бойынша өңірлік бағдарламалар әзірлеу;</w:t>
      </w:r>
    </w:p>
    <w:p>
      <w:pPr>
        <w:spacing w:after="0"/>
        <w:ind w:left="0"/>
        <w:jc w:val="both"/>
      </w:pPr>
      <w:r>
        <w:rPr>
          <w:rFonts w:ascii="Times New Roman"/>
          <w:b w:val="false"/>
          <w:i w:val="false"/>
          <w:color w:val="000000"/>
          <w:sz w:val="28"/>
        </w:rPr>
        <w:t>
      30) Басқарма қызметінің мәселелері бойынша өз құзыреті шегінде шетелдің заңды және жеке тұлғаларымен халықаралық іс-тәжірибені зерделеу және ынтымақтастықта болу;</w:t>
      </w:r>
    </w:p>
    <w:p>
      <w:pPr>
        <w:spacing w:after="0"/>
        <w:ind w:left="0"/>
        <w:jc w:val="both"/>
      </w:pPr>
      <w:r>
        <w:rPr>
          <w:rFonts w:ascii="Times New Roman"/>
          <w:b w:val="false"/>
          <w:i w:val="false"/>
          <w:color w:val="000000"/>
          <w:sz w:val="28"/>
        </w:rPr>
        <w:t>
      31) Қазақстан Республикасының заңнамасында белгіленген тәртіпте жеке және заңды тұлғалардың өтініштерін қарау, азаматтарды жеке мәселелері бойынша қабылдау жүргізу, олардың заңды талаптары және негізді өтініштерінің орындалуын қамтамасыз ету, білім беру ұйымдарының қызметіндегі кемшіліктерді жою жөнінде шара қабылдау;</w:t>
      </w:r>
    </w:p>
    <w:p>
      <w:pPr>
        <w:spacing w:after="0"/>
        <w:ind w:left="0"/>
        <w:jc w:val="both"/>
      </w:pPr>
      <w:r>
        <w:rPr>
          <w:rFonts w:ascii="Times New Roman"/>
          <w:b w:val="false"/>
          <w:i w:val="false"/>
          <w:color w:val="000000"/>
          <w:sz w:val="28"/>
        </w:rPr>
        <w:t>
      32) балалардың құқықтарын қорғау, сонымен қатар қамқорлық және қорғаншылық, патронат, бала асырап алу (қыз асырап алу), балалардың құқығын және заңды мүдделерін қорғау, олардың әлеуметтік және құқықтық кепілдіктерін қамтамасыз ету, өңірлік ерекшеліктерді ескере отырып, балалардың өмірін жақсартуға бағытталған мемлекеттік минималдық әлеуметтік стандарттарды сақтау мәселелері бойынша, білім саласында мемлекеттік қызмет көрсету саласында Қазақстан Республикасының заңнамасын және халықаралық шарттарды іске асыруда бақылау мен мониторингті жүзеге асыру;</w:t>
      </w:r>
    </w:p>
    <w:p>
      <w:pPr>
        <w:spacing w:after="0"/>
        <w:ind w:left="0"/>
        <w:jc w:val="both"/>
      </w:pPr>
      <w:r>
        <w:rPr>
          <w:rFonts w:ascii="Times New Roman"/>
          <w:b w:val="false"/>
          <w:i w:val="false"/>
          <w:color w:val="000000"/>
          <w:sz w:val="28"/>
        </w:rPr>
        <w:t>
      33) балалардың мүддесі мен құқықтарын көрсететін балалардың әлеуметтік маңызды бастамалары мен жобаларын ынталандыру және қолдау;</w:t>
      </w:r>
    </w:p>
    <w:p>
      <w:pPr>
        <w:spacing w:after="0"/>
        <w:ind w:left="0"/>
        <w:jc w:val="both"/>
      </w:pPr>
      <w:r>
        <w:rPr>
          <w:rFonts w:ascii="Times New Roman"/>
          <w:b w:val="false"/>
          <w:i w:val="false"/>
          <w:color w:val="000000"/>
          <w:sz w:val="28"/>
        </w:rPr>
        <w:t>
      34) балаларға қатысты әлеуметтік жетімдіктің, зорлық-зомбылықтың және қатыгез қараудың, балалар еңбегінің ең нашар түрінің алдын алу бойынша іс-шаралар кешенін жүзеге асыру;</w:t>
      </w:r>
    </w:p>
    <w:p>
      <w:pPr>
        <w:spacing w:after="0"/>
        <w:ind w:left="0"/>
        <w:jc w:val="both"/>
      </w:pPr>
      <w:r>
        <w:rPr>
          <w:rFonts w:ascii="Times New Roman"/>
          <w:b w:val="false"/>
          <w:i w:val="false"/>
          <w:color w:val="000000"/>
          <w:sz w:val="28"/>
        </w:rPr>
        <w:t>
      35) кәмелетке толмағандар арасында қадағалаусыздық, панасыздық, құқық бұзушылықтың және басқа үдерістердің пайда болуына себеп болатын жағдайларды анықтау жөніндегі жұмысты ұйымдастыру, "қатер" тобына жататын тұрмысы нашар отбасыларымен, балалармен жұмыс жүргізу;</w:t>
      </w:r>
    </w:p>
    <w:p>
      <w:pPr>
        <w:spacing w:after="0"/>
        <w:ind w:left="0"/>
        <w:jc w:val="both"/>
      </w:pPr>
      <w:r>
        <w:rPr>
          <w:rFonts w:ascii="Times New Roman"/>
          <w:b w:val="false"/>
          <w:i w:val="false"/>
          <w:color w:val="000000"/>
          <w:sz w:val="28"/>
        </w:rPr>
        <w:t>
      36) Астана қаласы әкімдігінің жанындағы кәмелетке толмағандар ісі және олардың құқықтарын қорғау жөніндегі комиссияның жұмысын ұйымдастыру;</w:t>
      </w:r>
    </w:p>
    <w:p>
      <w:pPr>
        <w:spacing w:after="0"/>
        <w:ind w:left="0"/>
        <w:jc w:val="both"/>
      </w:pPr>
      <w:r>
        <w:rPr>
          <w:rFonts w:ascii="Times New Roman"/>
          <w:b w:val="false"/>
          <w:i w:val="false"/>
          <w:color w:val="000000"/>
          <w:sz w:val="28"/>
        </w:rPr>
        <w:t>
      37) жетім балалар мен ата-анасының қамқорлығынсыз қалған балалар үшін мекемелермен өзара әрекетті жүзеге асыру, олардың қызметіне тәжірибелік көмек көрсету мақсатында қайырымдылық акцияларын өткізу;</w:t>
      </w:r>
    </w:p>
    <w:p>
      <w:pPr>
        <w:spacing w:after="0"/>
        <w:ind w:left="0"/>
        <w:jc w:val="both"/>
      </w:pPr>
      <w:r>
        <w:rPr>
          <w:rFonts w:ascii="Times New Roman"/>
          <w:b w:val="false"/>
          <w:i w:val="false"/>
          <w:color w:val="000000"/>
          <w:sz w:val="28"/>
        </w:rPr>
        <w:t>
      38) білім беру ұйымдарының және мамандандырылған, интернат мекемелерінің қызметін үйлестіру және бақылау;</w:t>
      </w:r>
    </w:p>
    <w:p>
      <w:pPr>
        <w:spacing w:after="0"/>
        <w:ind w:left="0"/>
        <w:jc w:val="both"/>
      </w:pPr>
      <w:r>
        <w:rPr>
          <w:rFonts w:ascii="Times New Roman"/>
          <w:b w:val="false"/>
          <w:i w:val="false"/>
          <w:color w:val="000000"/>
          <w:sz w:val="28"/>
        </w:rPr>
        <w:t>
      39) қиын өмір жағдайына тап болған балаларды табу және алғашқы есепке қою, балалардың өмір сүру сапасын жақсарту және олардың заңды құқығын іске асыру үшін оларға көмек көрсету және жағдай жасауға ықпал ету;</w:t>
      </w:r>
    </w:p>
    <w:p>
      <w:pPr>
        <w:spacing w:after="0"/>
        <w:ind w:left="0"/>
        <w:jc w:val="both"/>
      </w:pPr>
      <w:r>
        <w:rPr>
          <w:rFonts w:ascii="Times New Roman"/>
          <w:b w:val="false"/>
          <w:i w:val="false"/>
          <w:color w:val="000000"/>
          <w:sz w:val="28"/>
        </w:rPr>
        <w:t>
      40) Бала құқығы туралы конвенция ережелерін, адамгершілік-рухани тәрбие бағдарламаларының іске асырылуына мониторингі жасау, балалардың әлеуметтік әл-ауқаты мен рухани талдау және болжау, өңірдегі балалардың өмірін жақсарту жөнінде ұсыныстар әзірлеу. Бала құқығы және оны іске асыру жолдары туралы жұртшылықты ақпараттандыру деңгейін арттыру салауатты өмір салтын насихаттау, жасөспірімдердің құқықтық сауаттылығын арттыру;</w:t>
      </w:r>
    </w:p>
    <w:p>
      <w:pPr>
        <w:spacing w:after="0"/>
        <w:ind w:left="0"/>
        <w:jc w:val="both"/>
      </w:pPr>
      <w:r>
        <w:rPr>
          <w:rFonts w:ascii="Times New Roman"/>
          <w:b w:val="false"/>
          <w:i w:val="false"/>
          <w:color w:val="000000"/>
          <w:sz w:val="28"/>
        </w:rPr>
        <w:t>
      41) өңірдегі балалардың жағдайы туралы зерттеу жүргізуді ұйымдастыру, жылсайынғы өңірлік есеп дайындау;</w:t>
      </w:r>
    </w:p>
    <w:p>
      <w:pPr>
        <w:spacing w:after="0"/>
        <w:ind w:left="0"/>
        <w:jc w:val="both"/>
      </w:pPr>
      <w:r>
        <w:rPr>
          <w:rFonts w:ascii="Times New Roman"/>
          <w:b w:val="false"/>
          <w:i w:val="false"/>
          <w:color w:val="000000"/>
          <w:sz w:val="28"/>
        </w:rPr>
        <w:t>
      42) балаларға қосымша білім беруді қамтамасыз ету;</w:t>
      </w:r>
    </w:p>
    <w:p>
      <w:pPr>
        <w:spacing w:after="0"/>
        <w:ind w:left="0"/>
        <w:jc w:val="both"/>
      </w:pPr>
      <w:r>
        <w:rPr>
          <w:rFonts w:ascii="Times New Roman"/>
          <w:b w:val="false"/>
          <w:i w:val="false"/>
          <w:color w:val="000000"/>
          <w:sz w:val="28"/>
        </w:rPr>
        <w:t>
      43) Басқарма мәселелеріне қатысты Астана қаласының әкімі мен әкімдігінің актілер жобаларын әзірлеу;</w:t>
      </w:r>
    </w:p>
    <w:p>
      <w:pPr>
        <w:spacing w:after="0"/>
        <w:ind w:left="0"/>
        <w:jc w:val="both"/>
      </w:pPr>
      <w:r>
        <w:rPr>
          <w:rFonts w:ascii="Times New Roman"/>
          <w:b w:val="false"/>
          <w:i w:val="false"/>
          <w:color w:val="000000"/>
          <w:sz w:val="28"/>
        </w:rPr>
        <w:t>
      44) жергілікті атқарушы органға Қазақстан Республикасының заңнамасымен жүктелетін басқа да өкілеттікті жергілікті мемлекеттік басқару мүддесі үшін жүзеге асыру.</w:t>
      </w:r>
    </w:p>
    <w:p>
      <w:pPr>
        <w:spacing w:after="0"/>
        <w:ind w:left="0"/>
        <w:jc w:val="both"/>
      </w:pPr>
      <w:r>
        <w:rPr>
          <w:rFonts w:ascii="Times New Roman"/>
          <w:b w:val="false"/>
          <w:i w:val="false"/>
          <w:color w:val="000000"/>
          <w:sz w:val="28"/>
        </w:rPr>
        <w:t>
      45) негізгі орта, жалпы орта білім берудің жалпы білім беретін оқу бағдарламаларын, техникалық және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қамтамасыз етілуін ұйымдастырады және олардың пайдаланылуын бақылауды жүзеге асырады;</w:t>
      </w:r>
    </w:p>
    <w:p>
      <w:pPr>
        <w:spacing w:after="0"/>
        <w:ind w:left="0"/>
        <w:jc w:val="both"/>
      </w:pPr>
      <w:r>
        <w:rPr>
          <w:rFonts w:ascii="Times New Roman"/>
          <w:b w:val="false"/>
          <w:i w:val="false"/>
          <w:color w:val="000000"/>
          <w:sz w:val="28"/>
        </w:rPr>
        <w:t>
      46) білім беру мониторингін жүзеге асырады;</w:t>
      </w:r>
    </w:p>
    <w:p>
      <w:pPr>
        <w:spacing w:after="0"/>
        <w:ind w:left="0"/>
        <w:jc w:val="both"/>
      </w:pPr>
      <w:r>
        <w:rPr>
          <w:rFonts w:ascii="Times New Roman"/>
          <w:b w:val="false"/>
          <w:i w:val="false"/>
          <w:color w:val="000000"/>
          <w:sz w:val="28"/>
        </w:rPr>
        <w:t>
      47) қамқоршылық кеңестерге жәрдем көрсетеді;</w:t>
      </w:r>
    </w:p>
    <w:p>
      <w:pPr>
        <w:spacing w:after="0"/>
        <w:ind w:left="0"/>
        <w:jc w:val="both"/>
      </w:pPr>
      <w:r>
        <w:rPr>
          <w:rFonts w:ascii="Times New Roman"/>
          <w:b w:val="false"/>
          <w:i w:val="false"/>
          <w:color w:val="000000"/>
          <w:sz w:val="28"/>
        </w:rPr>
        <w:t>
      48) білім беру ұйымдарындағы психологиялық қызметтің әдістемелік басшылығын қамтамасыз етеді;</w:t>
      </w:r>
    </w:p>
    <w:p>
      <w:pPr>
        <w:spacing w:after="0"/>
        <w:ind w:left="0"/>
        <w:jc w:val="both"/>
      </w:pPr>
      <w:r>
        <w:rPr>
          <w:rFonts w:ascii="Times New Roman"/>
          <w:b w:val="false"/>
          <w:i w:val="false"/>
          <w:color w:val="000000"/>
          <w:sz w:val="28"/>
        </w:rPr>
        <w:t>
      49)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50) білім беру саласындағы мемлекеттік-жекешелік әріптестік жобаларын іске асыру;</w:t>
      </w:r>
    </w:p>
    <w:p>
      <w:pPr>
        <w:spacing w:after="0"/>
        <w:ind w:left="0"/>
        <w:jc w:val="both"/>
      </w:pPr>
      <w:r>
        <w:rPr>
          <w:rFonts w:ascii="Times New Roman"/>
          <w:b w:val="false"/>
          <w:i w:val="false"/>
          <w:color w:val="000000"/>
          <w:sz w:val="28"/>
        </w:rPr>
        <w:t>
      51) мемлекеттік-жекешелік әріптестік жобаларын әзірлеу, мемлекеттік-жекешелік әріптестік жобалары бойынша жекешелік әріптестікті айқындау жөніндегі конкурстарды өткізуді ұйымдастыру және конкурс қорытындысы бойынша шарттар жасасу.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Астана қаласы әкімдігінің 26.10.2015 </w:t>
      </w:r>
      <w:r>
        <w:rPr>
          <w:rFonts w:ascii="Times New Roman"/>
          <w:b w:val="false"/>
          <w:i w:val="false"/>
          <w:color w:val="000000"/>
          <w:sz w:val="28"/>
        </w:rPr>
        <w:t>№ 107-1903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08.02.2017 </w:t>
      </w:r>
      <w:r>
        <w:rPr>
          <w:rFonts w:ascii="Times New Roman"/>
          <w:b w:val="false"/>
          <w:i w:val="false"/>
          <w:color w:val="000000"/>
          <w:sz w:val="28"/>
        </w:rPr>
        <w:t>№ 107-202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17. Құқықтар мен міндеттері:</w:t>
      </w:r>
    </w:p>
    <w:bookmarkEnd w:id="25"/>
    <w:p>
      <w:pPr>
        <w:spacing w:after="0"/>
        <w:ind w:left="0"/>
        <w:jc w:val="both"/>
      </w:pPr>
      <w:r>
        <w:rPr>
          <w:rFonts w:ascii="Times New Roman"/>
          <w:b w:val="false"/>
          <w:i w:val="false"/>
          <w:color w:val="000000"/>
          <w:sz w:val="28"/>
        </w:rPr>
        <w:t>
      1) жоғары тұрған органдарға белгіленген тәртіппен қаланың білім беруді дамыту мәселелері бойынша жобалар әзірлеуге және енгізуге;</w:t>
      </w:r>
    </w:p>
    <w:p>
      <w:pPr>
        <w:spacing w:after="0"/>
        <w:ind w:left="0"/>
        <w:jc w:val="both"/>
      </w:pPr>
      <w:r>
        <w:rPr>
          <w:rFonts w:ascii="Times New Roman"/>
          <w:b w:val="false"/>
          <w:i w:val="false"/>
          <w:color w:val="000000"/>
          <w:sz w:val="28"/>
        </w:rPr>
        <w:t>
      2) білім беру саласына қатысты мемлекеттік органдармен және басқа да ұйымдар әзірлеген жобалар мен бағдарламаларға әлеуметтік-педагогикалық сараптама жүргізуге;</w:t>
      </w:r>
    </w:p>
    <w:p>
      <w:pPr>
        <w:spacing w:after="0"/>
        <w:ind w:left="0"/>
        <w:jc w:val="both"/>
      </w:pPr>
      <w:r>
        <w:rPr>
          <w:rFonts w:ascii="Times New Roman"/>
          <w:b w:val="false"/>
          <w:i w:val="false"/>
          <w:color w:val="000000"/>
          <w:sz w:val="28"/>
        </w:rPr>
        <w:t>
      3) білім берудің базалық бөлігін, оқу жоспарларын, бағдарламалар мен өзге де оқу-әдістемелік құжаттардың мазмұнын нақтылау, өзгерістер мен толықтырулар (келісім бойынша) енгізуге;</w:t>
      </w:r>
    </w:p>
    <w:p>
      <w:pPr>
        <w:spacing w:after="0"/>
        <w:ind w:left="0"/>
        <w:jc w:val="both"/>
      </w:pPr>
      <w:r>
        <w:rPr>
          <w:rFonts w:ascii="Times New Roman"/>
          <w:b w:val="false"/>
          <w:i w:val="false"/>
          <w:color w:val="000000"/>
          <w:sz w:val="28"/>
        </w:rPr>
        <w:t>
      4) мемлекеттік органдардан, өзге ұйымдар мен лауазымды тұлғалардан өз құзыретіндегі мәселелер бойынша ақпарат сұратуға және алуға;</w:t>
      </w:r>
    </w:p>
    <w:p>
      <w:pPr>
        <w:spacing w:after="0"/>
        <w:ind w:left="0"/>
        <w:jc w:val="both"/>
      </w:pPr>
      <w:r>
        <w:rPr>
          <w:rFonts w:ascii="Times New Roman"/>
          <w:b w:val="false"/>
          <w:i w:val="false"/>
          <w:color w:val="000000"/>
          <w:sz w:val="28"/>
        </w:rPr>
        <w:t>
      5) Басқарманың құзыретін барлық құзырлы мемлекеттік, әкімшілік органдарында, сондай-ақ сотта және құқық қорғау органдарында ұсынуға;</w:t>
      </w:r>
    </w:p>
    <w:p>
      <w:pPr>
        <w:spacing w:after="0"/>
        <w:ind w:left="0"/>
        <w:jc w:val="both"/>
      </w:pPr>
      <w:r>
        <w:rPr>
          <w:rFonts w:ascii="Times New Roman"/>
          <w:b w:val="false"/>
          <w:i w:val="false"/>
          <w:color w:val="000000"/>
          <w:sz w:val="28"/>
        </w:rPr>
        <w:t>
      6) қала аумағында Қазақстан Республикасының білім беру саласындағы қолданыстағы заңнамаларына қайшы келетін жергілікті атқарушы органдардың шешімдерінің, қаланың мекемелері мен қызметтерінің нормативтік және әдістемелік құжаттарының күшін жоюын ұсынуға;</w:t>
      </w:r>
    </w:p>
    <w:p>
      <w:pPr>
        <w:spacing w:after="0"/>
        <w:ind w:left="0"/>
        <w:jc w:val="both"/>
      </w:pPr>
      <w:r>
        <w:rPr>
          <w:rFonts w:ascii="Times New Roman"/>
          <w:b w:val="false"/>
          <w:i w:val="false"/>
          <w:color w:val="000000"/>
          <w:sz w:val="28"/>
        </w:rPr>
        <w:t>
      7) қаланың білім беру саласын дамытуды ғылыми және ақпараттық қамтуды әзірлеу және іске асыру үшін шарттық және келісім шарттық негізде ғылыми-зерттеу ұжымдарын, ұйымдарды, орталықтарды, жеке ғалымдар мен басқа да тұлғаларды (келісім бойынша) тартуға;</w:t>
      </w:r>
    </w:p>
    <w:p>
      <w:pPr>
        <w:spacing w:after="0"/>
        <w:ind w:left="0"/>
        <w:jc w:val="both"/>
      </w:pPr>
      <w:r>
        <w:rPr>
          <w:rFonts w:ascii="Times New Roman"/>
          <w:b w:val="false"/>
          <w:i w:val="false"/>
          <w:color w:val="000000"/>
          <w:sz w:val="28"/>
        </w:rPr>
        <w:t>
      8) Қазақстан Республикасының заңнамасына сәйкес өз құзыреті шегінде мемлекеттік органдар мен ұйымдарда Басқарма мүддесін білдіреді;</w:t>
      </w:r>
    </w:p>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Start w:name="z29" w:id="26"/>
    <w:p>
      <w:pPr>
        <w:spacing w:after="0"/>
        <w:ind w:left="0"/>
        <w:jc w:val="left"/>
      </w:pPr>
      <w:r>
        <w:rPr>
          <w:rFonts w:ascii="Times New Roman"/>
          <w:b/>
          <w:i w:val="false"/>
          <w:color w:val="000000"/>
        </w:rPr>
        <w:t xml:space="preserve"> 3. Басқарманың қызметін ұйымдастыру</w:t>
      </w:r>
    </w:p>
    <w:bookmarkEnd w:id="26"/>
    <w:bookmarkStart w:name="z30" w:id="27"/>
    <w:p>
      <w:pPr>
        <w:spacing w:after="0"/>
        <w:ind w:left="0"/>
        <w:jc w:val="both"/>
      </w:pPr>
      <w:r>
        <w:rPr>
          <w:rFonts w:ascii="Times New Roman"/>
          <w:b w:val="false"/>
          <w:i w:val="false"/>
          <w:color w:val="000000"/>
          <w:sz w:val="28"/>
        </w:rPr>
        <w:t>
      18. Басқарма басшылығын Басқармаға жүктелген міндеттердің орындалуына және оның функцияларын жүзеге асыруға дербес жауапты болатын басшы жүзеге асырады.</w:t>
      </w:r>
    </w:p>
    <w:bookmarkEnd w:id="27"/>
    <w:bookmarkStart w:name="z31" w:id="28"/>
    <w:p>
      <w:pPr>
        <w:spacing w:after="0"/>
        <w:ind w:left="0"/>
        <w:jc w:val="both"/>
      </w:pPr>
      <w:r>
        <w:rPr>
          <w:rFonts w:ascii="Times New Roman"/>
          <w:b w:val="false"/>
          <w:i w:val="false"/>
          <w:color w:val="000000"/>
          <w:sz w:val="28"/>
        </w:rPr>
        <w:t>
      19. Қазақстан Республикасының қолданыстағы заңнамасына сәйкес Басқарма басшысын Астана қаласының әкімі қызметке тағайындайды және қызметтен босатады.</w:t>
      </w:r>
    </w:p>
    <w:bookmarkEnd w:id="28"/>
    <w:bookmarkStart w:name="z32" w:id="29"/>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29"/>
    <w:bookmarkStart w:name="z33" w:id="30"/>
    <w:p>
      <w:pPr>
        <w:spacing w:after="0"/>
        <w:ind w:left="0"/>
        <w:jc w:val="both"/>
      </w:pPr>
      <w:r>
        <w:rPr>
          <w:rFonts w:ascii="Times New Roman"/>
          <w:b w:val="false"/>
          <w:i w:val="false"/>
          <w:color w:val="000000"/>
          <w:sz w:val="28"/>
        </w:rPr>
        <w:t>
      21. Басқарма басшысының өкілеттігі:</w:t>
      </w:r>
    </w:p>
    <w:bookmarkEnd w:id="30"/>
    <w:p>
      <w:pPr>
        <w:spacing w:after="0"/>
        <w:ind w:left="0"/>
        <w:jc w:val="both"/>
      </w:pPr>
      <w:r>
        <w:rPr>
          <w:rFonts w:ascii="Times New Roman"/>
          <w:b w:val="false"/>
          <w:i w:val="false"/>
          <w:color w:val="000000"/>
          <w:sz w:val="28"/>
        </w:rPr>
        <w:t>
      1) өзінің орынбасарлары мен Басқарманың бөлімдері басшыларының міндеттерін белгілейді және жауапкершілік деңгейін бекітеді;</w:t>
      </w:r>
    </w:p>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лауазымға тағайындайды және лауазымынан босатады;</w:t>
      </w:r>
    </w:p>
    <w:p>
      <w:pPr>
        <w:spacing w:after="0"/>
        <w:ind w:left="0"/>
        <w:jc w:val="both"/>
      </w:pPr>
      <w:r>
        <w:rPr>
          <w:rFonts w:ascii="Times New Roman"/>
          <w:b w:val="false"/>
          <w:i w:val="false"/>
          <w:color w:val="000000"/>
          <w:sz w:val="28"/>
        </w:rPr>
        <w:t>
      3) Басқарма қызметкерлеріне тәртіптік жаза қолданады және ынталандырады;</w:t>
      </w:r>
    </w:p>
    <w:p>
      <w:pPr>
        <w:spacing w:after="0"/>
        <w:ind w:left="0"/>
        <w:jc w:val="both"/>
      </w:pPr>
      <w:r>
        <w:rPr>
          <w:rFonts w:ascii="Times New Roman"/>
          <w:b w:val="false"/>
          <w:i w:val="false"/>
          <w:color w:val="000000"/>
          <w:sz w:val="28"/>
        </w:rPr>
        <w:t>
      4) өз құзыреті шегінде Басқарма қызметкерлері мен Басқарманың ведомстволық бағыныстағы білім беру ұйымдары орындауға міндетті бұйрықтар, нұсқаулықтар шығарады;</w:t>
      </w:r>
    </w:p>
    <w:p>
      <w:pPr>
        <w:spacing w:after="0"/>
        <w:ind w:left="0"/>
        <w:jc w:val="both"/>
      </w:pPr>
      <w:r>
        <w:rPr>
          <w:rFonts w:ascii="Times New Roman"/>
          <w:b w:val="false"/>
          <w:i w:val="false"/>
          <w:color w:val="000000"/>
          <w:sz w:val="28"/>
        </w:rPr>
        <w:t>
      5) Басқарманың бөлімдері туралы ережені бекітеді;</w:t>
      </w:r>
    </w:p>
    <w:p>
      <w:pPr>
        <w:spacing w:after="0"/>
        <w:ind w:left="0"/>
        <w:jc w:val="both"/>
      </w:pPr>
      <w:r>
        <w:rPr>
          <w:rFonts w:ascii="Times New Roman"/>
          <w:b w:val="false"/>
          <w:i w:val="false"/>
          <w:color w:val="000000"/>
          <w:sz w:val="28"/>
        </w:rPr>
        <w:t>
      6) Басқармаға ведомстволық бағыныстағы білім беру ұйымдарының басшыларын тағайындайды және жұмыстан босатады, мадақтайды және тәртіптік жаза қолданады, Қазақстан Республикасының заңнамасына сәйкес еңбек тәртібін қолдау жөнінде басқа да ықпал ету шараларын қолданады;</w:t>
      </w:r>
    </w:p>
    <w:p>
      <w:pPr>
        <w:spacing w:after="0"/>
        <w:ind w:left="0"/>
        <w:jc w:val="both"/>
      </w:pPr>
      <w:r>
        <w:rPr>
          <w:rFonts w:ascii="Times New Roman"/>
          <w:b w:val="false"/>
          <w:i w:val="false"/>
          <w:color w:val="000000"/>
          <w:sz w:val="28"/>
        </w:rPr>
        <w:t>
      7) Басқармадағы сыбайлас жемқорлыққа қарсы іс-әрекет бойынша жеке жауапкершілік алады;</w:t>
      </w:r>
    </w:p>
    <w:p>
      <w:pPr>
        <w:spacing w:after="0"/>
        <w:ind w:left="0"/>
        <w:jc w:val="both"/>
      </w:pPr>
      <w:r>
        <w:rPr>
          <w:rFonts w:ascii="Times New Roman"/>
          <w:b w:val="false"/>
          <w:i w:val="false"/>
          <w:color w:val="000000"/>
          <w:sz w:val="28"/>
        </w:rPr>
        <w:t>
      8) Қазақстан Республикасының заңнамасына сәйкес өз құзыреті шегінде мемлекеттік органдар мен ұйымдарда Басқарма мүддесін білдіреді;</w:t>
      </w:r>
    </w:p>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орындайды.</w:t>
      </w:r>
    </w:p>
    <w:bookmarkStart w:name="z34" w:id="31"/>
    <w:p>
      <w:pPr>
        <w:spacing w:after="0"/>
        <w:ind w:left="0"/>
        <w:jc w:val="both"/>
      </w:pPr>
      <w:r>
        <w:rPr>
          <w:rFonts w:ascii="Times New Roman"/>
          <w:b w:val="false"/>
          <w:i w:val="false"/>
          <w:color w:val="000000"/>
          <w:sz w:val="28"/>
        </w:rPr>
        <w:t>
      22. Басшы өз орынбасарларының өкілеттіктерін қолданыстағы заңнамаға сәйкес белгілейді.</w:t>
      </w:r>
    </w:p>
    <w:bookmarkEnd w:id="31"/>
    <w:bookmarkStart w:name="z35" w:id="32"/>
    <w:p>
      <w:pPr>
        <w:spacing w:after="0"/>
        <w:ind w:left="0"/>
        <w:jc w:val="left"/>
      </w:pPr>
      <w:r>
        <w:rPr>
          <w:rFonts w:ascii="Times New Roman"/>
          <w:b/>
          <w:i w:val="false"/>
          <w:color w:val="000000"/>
        </w:rPr>
        <w:t xml:space="preserve"> 4. Басқарманың мүлкі</w:t>
      </w:r>
    </w:p>
    <w:bookmarkEnd w:id="32"/>
    <w:bookmarkStart w:name="z36" w:id="33"/>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 мүмкін.</w:t>
      </w:r>
    </w:p>
    <w:bookmarkEnd w:id="3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7" w:id="34"/>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34"/>
    <w:bookmarkStart w:name="z38" w:id="35"/>
    <w:p>
      <w:pPr>
        <w:spacing w:after="0"/>
        <w:ind w:left="0"/>
        <w:jc w:val="both"/>
      </w:pPr>
      <w:r>
        <w:rPr>
          <w:rFonts w:ascii="Times New Roman"/>
          <w:b w:val="false"/>
          <w:i w:val="false"/>
          <w:color w:val="000000"/>
          <w:sz w:val="28"/>
        </w:rPr>
        <w:t>
      25.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5"/>
    <w:bookmarkStart w:name="z39" w:id="36"/>
    <w:p>
      <w:pPr>
        <w:spacing w:after="0"/>
        <w:ind w:left="0"/>
        <w:jc w:val="left"/>
      </w:pPr>
      <w:r>
        <w:rPr>
          <w:rFonts w:ascii="Times New Roman"/>
          <w:b/>
          <w:i w:val="false"/>
          <w:color w:val="000000"/>
        </w:rPr>
        <w:t xml:space="preserve"> 5. Басқарманы қайта ұйымдастыру және тарату</w:t>
      </w:r>
    </w:p>
    <w:bookmarkEnd w:id="36"/>
    <w:bookmarkStart w:name="z40" w:id="37"/>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37"/>
    <w:p>
      <w:pPr>
        <w:spacing w:after="0"/>
        <w:ind w:left="0"/>
        <w:jc w:val="both"/>
      </w:pPr>
      <w:r>
        <w:rPr>
          <w:rFonts w:ascii="Times New Roman"/>
          <w:b w:val="false"/>
          <w:i w:val="false"/>
          <w:color w:val="000000"/>
          <w:sz w:val="28"/>
        </w:rPr>
        <w:t>
      Осы Ережеге қосымшаға сәйкес Басқарманың қарамағындағы мемлекеттік кәсіпорындардың және мекемелердің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қаласының Білім</w:t>
            </w:r>
            <w:r>
              <w:br/>
            </w:r>
            <w:r>
              <w:rPr>
                <w:rFonts w:ascii="Times New Roman"/>
                <w:b w:val="false"/>
                <w:i w:val="false"/>
                <w:color w:val="000000"/>
                <w:sz w:val="20"/>
              </w:rPr>
              <w:t>басқармасы" мемлекеттік</w:t>
            </w:r>
            <w:r>
              <w:br/>
            </w:r>
            <w:r>
              <w:rPr>
                <w:rFonts w:ascii="Times New Roman"/>
                <w:b w:val="false"/>
                <w:i w:val="false"/>
                <w:color w:val="000000"/>
                <w:sz w:val="20"/>
              </w:rPr>
              <w:t>мекемесі туралы ережеге</w:t>
            </w:r>
            <w:r>
              <w:br/>
            </w:r>
            <w:r>
              <w:rPr>
                <w:rFonts w:ascii="Times New Roman"/>
                <w:b w:val="false"/>
                <w:i w:val="false"/>
                <w:color w:val="000000"/>
                <w:sz w:val="20"/>
              </w:rPr>
              <w:t>қосымша</w:t>
            </w:r>
          </w:p>
        </w:tc>
      </w:tr>
    </w:tbl>
    <w:bookmarkStart w:name="z42" w:id="38"/>
    <w:p>
      <w:pPr>
        <w:spacing w:after="0"/>
        <w:ind w:left="0"/>
        <w:jc w:val="left"/>
      </w:pPr>
      <w:r>
        <w:rPr>
          <w:rFonts w:ascii="Times New Roman"/>
          <w:b/>
          <w:i w:val="false"/>
          <w:color w:val="000000"/>
        </w:rPr>
        <w:t xml:space="preserve"> "Астана қаласының Білім басқармасы" мемлекеттік мекемесінің</w:t>
      </w:r>
      <w:r>
        <w:br/>
      </w:r>
      <w:r>
        <w:rPr>
          <w:rFonts w:ascii="Times New Roman"/>
          <w:b/>
          <w:i w:val="false"/>
          <w:color w:val="000000"/>
        </w:rPr>
        <w:t>қарамағындағы мемлекеттік кәсіпорындардың және мекемелердің</w:t>
      </w:r>
      <w:r>
        <w:br/>
      </w:r>
      <w:r>
        <w:rPr>
          <w:rFonts w:ascii="Times New Roman"/>
          <w:b/>
          <w:i w:val="false"/>
          <w:color w:val="000000"/>
        </w:rPr>
        <w:t>тізбесі</w:t>
      </w:r>
    </w:p>
    <w:bookmarkEnd w:id="38"/>
    <w:p>
      <w:pPr>
        <w:spacing w:after="0"/>
        <w:ind w:left="0"/>
        <w:jc w:val="both"/>
      </w:pPr>
      <w:r>
        <w:rPr>
          <w:rFonts w:ascii="Times New Roman"/>
          <w:b w:val="false"/>
          <w:i w:val="false"/>
          <w:color w:val="000000"/>
          <w:sz w:val="28"/>
        </w:rPr>
        <w:t>
      1) Астана қаласы Білім басқармасының "№ 1 "Бәйтерек" балабақшасы" мемлекеттік коммуналдық қазыналық кәсіпорыны;</w:t>
      </w:r>
    </w:p>
    <w:p>
      <w:pPr>
        <w:spacing w:after="0"/>
        <w:ind w:left="0"/>
        <w:jc w:val="both"/>
      </w:pPr>
      <w:r>
        <w:rPr>
          <w:rFonts w:ascii="Times New Roman"/>
          <w:b w:val="false"/>
          <w:i w:val="false"/>
          <w:color w:val="000000"/>
          <w:sz w:val="28"/>
        </w:rPr>
        <w:t>
      2) Астана қаласы Білім басқармасының "№ 2 "Батыр" балабақшасы" мемлекеттік коммуналдық қазыналық кәсіпорыны;</w:t>
      </w:r>
    </w:p>
    <w:p>
      <w:pPr>
        <w:spacing w:after="0"/>
        <w:ind w:left="0"/>
        <w:jc w:val="both"/>
      </w:pPr>
      <w:r>
        <w:rPr>
          <w:rFonts w:ascii="Times New Roman"/>
          <w:b w:val="false"/>
          <w:i w:val="false"/>
          <w:color w:val="000000"/>
          <w:sz w:val="28"/>
        </w:rPr>
        <w:t>
      3) Астана қаласы Білім басқармасының "№ 3 "Күншуақ" балабақшасы" мемлекеттік коммуналдық қазыналық кәсіпорны;</w:t>
      </w:r>
    </w:p>
    <w:p>
      <w:pPr>
        <w:spacing w:after="0"/>
        <w:ind w:left="0"/>
        <w:jc w:val="both"/>
      </w:pPr>
      <w:r>
        <w:rPr>
          <w:rFonts w:ascii="Times New Roman"/>
          <w:b w:val="false"/>
          <w:i w:val="false"/>
          <w:color w:val="000000"/>
          <w:sz w:val="28"/>
        </w:rPr>
        <w:t>
      4) Астана қаласы Білім басқармасының "№ 4 "Аружан" балабақшасы" мемлекеттік коммуналдық қазыналық кәсіпорыны;</w:t>
      </w:r>
    </w:p>
    <w:p>
      <w:pPr>
        <w:spacing w:after="0"/>
        <w:ind w:left="0"/>
        <w:jc w:val="both"/>
      </w:pPr>
      <w:r>
        <w:rPr>
          <w:rFonts w:ascii="Times New Roman"/>
          <w:b w:val="false"/>
          <w:i w:val="false"/>
          <w:color w:val="000000"/>
          <w:sz w:val="28"/>
        </w:rPr>
        <w:t>
      5) Астана қаласы Білім басқармасының "№ 5 "Ақбота" балабақшасы" мемлекеттік коммуналдық қазыналық кәсіпорны;</w:t>
      </w:r>
    </w:p>
    <w:p>
      <w:pPr>
        <w:spacing w:after="0"/>
        <w:ind w:left="0"/>
        <w:jc w:val="both"/>
      </w:pPr>
      <w:r>
        <w:rPr>
          <w:rFonts w:ascii="Times New Roman"/>
          <w:b w:val="false"/>
          <w:i w:val="false"/>
          <w:color w:val="000000"/>
          <w:sz w:val="28"/>
        </w:rPr>
        <w:t>
      6) Астана қаласы Білім басқармасының "№ 6 "Көктем" балабақшасы" мемлекеттік коммуналдық қазыналық кәсіпорыны;</w:t>
      </w:r>
    </w:p>
    <w:p>
      <w:pPr>
        <w:spacing w:after="0"/>
        <w:ind w:left="0"/>
        <w:jc w:val="both"/>
      </w:pPr>
      <w:r>
        <w:rPr>
          <w:rFonts w:ascii="Times New Roman"/>
          <w:b w:val="false"/>
          <w:i w:val="false"/>
          <w:color w:val="000000"/>
          <w:sz w:val="28"/>
        </w:rPr>
        <w:t>
      7) Астана қаласы Білім басқармасының "№ 7 "Аққу" балабақшасы" мемлекеттік коммуналдық қазыналық кәсіпорыны;</w:t>
      </w:r>
    </w:p>
    <w:p>
      <w:pPr>
        <w:spacing w:after="0"/>
        <w:ind w:left="0"/>
        <w:jc w:val="both"/>
      </w:pPr>
      <w:r>
        <w:rPr>
          <w:rFonts w:ascii="Times New Roman"/>
          <w:b w:val="false"/>
          <w:i w:val="false"/>
          <w:color w:val="000000"/>
          <w:sz w:val="28"/>
        </w:rPr>
        <w:t>
      8) Астана қаласы Білім басқармасының "№ 8 "Думан" балабақшасы" мемлекеттік коммуналдық қазыналық кәсіпорыны;</w:t>
      </w:r>
    </w:p>
    <w:p>
      <w:pPr>
        <w:spacing w:after="0"/>
        <w:ind w:left="0"/>
        <w:jc w:val="both"/>
      </w:pPr>
      <w:r>
        <w:rPr>
          <w:rFonts w:ascii="Times New Roman"/>
          <w:b w:val="false"/>
          <w:i w:val="false"/>
          <w:color w:val="000000"/>
          <w:sz w:val="28"/>
        </w:rPr>
        <w:t>
      9) Астана қаласы Білім басқармасының "№ 9 "Нұршашу" балабақшасы" мемлекеттік коммуналдық қазыналық кәсіпорыны;</w:t>
      </w:r>
    </w:p>
    <w:p>
      <w:pPr>
        <w:spacing w:after="0"/>
        <w:ind w:left="0"/>
        <w:jc w:val="both"/>
      </w:pPr>
      <w:r>
        <w:rPr>
          <w:rFonts w:ascii="Times New Roman"/>
          <w:b w:val="false"/>
          <w:i w:val="false"/>
          <w:color w:val="000000"/>
          <w:sz w:val="28"/>
        </w:rPr>
        <w:t>
      10) Астана қаласы Білім басқармасының "№ 10 "Бөбек" балабақшасы" мемлекеттік коммуналдық қазыналық кәсіпорыны;</w:t>
      </w:r>
    </w:p>
    <w:p>
      <w:pPr>
        <w:spacing w:after="0"/>
        <w:ind w:left="0"/>
        <w:jc w:val="both"/>
      </w:pPr>
      <w:r>
        <w:rPr>
          <w:rFonts w:ascii="Times New Roman"/>
          <w:b w:val="false"/>
          <w:i w:val="false"/>
          <w:color w:val="000000"/>
          <w:sz w:val="28"/>
        </w:rPr>
        <w:t>
      11) Астана қаласы Білім басқармасының "№ 11 "Гауhар" балабақшасы" мемлекеттік коммуналдық қазыналық кәсіпорыны;</w:t>
      </w:r>
    </w:p>
    <w:p>
      <w:pPr>
        <w:spacing w:after="0"/>
        <w:ind w:left="0"/>
        <w:jc w:val="both"/>
      </w:pPr>
      <w:r>
        <w:rPr>
          <w:rFonts w:ascii="Times New Roman"/>
          <w:b w:val="false"/>
          <w:i w:val="false"/>
          <w:color w:val="000000"/>
          <w:sz w:val="28"/>
        </w:rPr>
        <w:t>
      12) Астана қаласы Білім басқармасының "№ 12 "Қарлығаш" балабақшасы" мемлекеттік коммуналдық қазыналық кәсіпорны;</w:t>
      </w:r>
    </w:p>
    <w:p>
      <w:pPr>
        <w:spacing w:after="0"/>
        <w:ind w:left="0"/>
        <w:jc w:val="both"/>
      </w:pPr>
      <w:r>
        <w:rPr>
          <w:rFonts w:ascii="Times New Roman"/>
          <w:b w:val="false"/>
          <w:i w:val="false"/>
          <w:color w:val="000000"/>
          <w:sz w:val="28"/>
        </w:rPr>
        <w:t>
      13) Астана қаласы Білім басқармасының "№ 13 "Тұлпар" балабақшасы" мемлекеттік коммуналдық қазыналық кәсіпорыны;</w:t>
      </w:r>
    </w:p>
    <w:p>
      <w:pPr>
        <w:spacing w:after="0"/>
        <w:ind w:left="0"/>
        <w:jc w:val="both"/>
      </w:pPr>
      <w:r>
        <w:rPr>
          <w:rFonts w:ascii="Times New Roman"/>
          <w:b w:val="false"/>
          <w:i w:val="false"/>
          <w:color w:val="000000"/>
          <w:sz w:val="28"/>
        </w:rPr>
        <w:t>
      14) Астана қаласы Білім басқармасының "№ 14 "Ақбөпе" балабақшасы" мемлекеттік коммуналдық қазыналық кәсіпорыны;</w:t>
      </w:r>
    </w:p>
    <w:p>
      <w:pPr>
        <w:spacing w:after="0"/>
        <w:ind w:left="0"/>
        <w:jc w:val="both"/>
      </w:pPr>
      <w:r>
        <w:rPr>
          <w:rFonts w:ascii="Times New Roman"/>
          <w:b w:val="false"/>
          <w:i w:val="false"/>
          <w:color w:val="000000"/>
          <w:sz w:val="28"/>
        </w:rPr>
        <w:t>
      15) Астана қаласы Білім басқармасының "№ 16 "Шағала" балабақшасы" мемлекеттік коммуналдық қазыналық кәсіпорыны;</w:t>
      </w:r>
    </w:p>
    <w:p>
      <w:pPr>
        <w:spacing w:after="0"/>
        <w:ind w:left="0"/>
        <w:jc w:val="both"/>
      </w:pPr>
      <w:r>
        <w:rPr>
          <w:rFonts w:ascii="Times New Roman"/>
          <w:b w:val="false"/>
          <w:i w:val="false"/>
          <w:color w:val="000000"/>
          <w:sz w:val="28"/>
        </w:rPr>
        <w:t>
      16) Астана қаласы Білім басқармасының "№ 17 "Ер Төстік" балабақшасы" мемлекеттік коммуналдық қазыналық кәсіпорыны;</w:t>
      </w:r>
    </w:p>
    <w:p>
      <w:pPr>
        <w:spacing w:after="0"/>
        <w:ind w:left="0"/>
        <w:jc w:val="both"/>
      </w:pPr>
      <w:r>
        <w:rPr>
          <w:rFonts w:ascii="Times New Roman"/>
          <w:b w:val="false"/>
          <w:i w:val="false"/>
          <w:color w:val="000000"/>
          <w:sz w:val="28"/>
        </w:rPr>
        <w:t>
      17) Астана қаласы Білім басқармасының "№ 18 "Аяжан" балабақшасы" мемлекеттік коммуналдық қазыналық кәсіпорны;</w:t>
      </w:r>
    </w:p>
    <w:p>
      <w:pPr>
        <w:spacing w:after="0"/>
        <w:ind w:left="0"/>
        <w:jc w:val="both"/>
      </w:pPr>
      <w:r>
        <w:rPr>
          <w:rFonts w:ascii="Times New Roman"/>
          <w:b w:val="false"/>
          <w:i w:val="false"/>
          <w:color w:val="000000"/>
          <w:sz w:val="28"/>
        </w:rPr>
        <w:t>
      18) Астана қаласы Білім басқармасының "№ 19 "Балбөбек" балабақшасы" мемлекеттік коммуналдық қазыналық кәсіпорыны;</w:t>
      </w:r>
    </w:p>
    <w:p>
      <w:pPr>
        <w:spacing w:after="0"/>
        <w:ind w:left="0"/>
        <w:jc w:val="both"/>
      </w:pPr>
      <w:r>
        <w:rPr>
          <w:rFonts w:ascii="Times New Roman"/>
          <w:b w:val="false"/>
          <w:i w:val="false"/>
          <w:color w:val="000000"/>
          <w:sz w:val="28"/>
        </w:rPr>
        <w:t>
      19) Астана қаласы Білім басқармасының "№ 20 "Арайлым" балабақшасы" мемлекеттік коммуналдық қазыналық кәсіпорны;</w:t>
      </w:r>
    </w:p>
    <w:p>
      <w:pPr>
        <w:spacing w:after="0"/>
        <w:ind w:left="0"/>
        <w:jc w:val="both"/>
      </w:pPr>
      <w:r>
        <w:rPr>
          <w:rFonts w:ascii="Times New Roman"/>
          <w:b w:val="false"/>
          <w:i w:val="false"/>
          <w:color w:val="000000"/>
          <w:sz w:val="28"/>
        </w:rPr>
        <w:t>
      20) Астана қаласы Білім басқармасының "№ 21 "Гүлдер" балабақшасы" мемлекеттік коммуналдық қазыналық кәсіпорыны;</w:t>
      </w:r>
    </w:p>
    <w:p>
      <w:pPr>
        <w:spacing w:after="0"/>
        <w:ind w:left="0"/>
        <w:jc w:val="both"/>
      </w:pPr>
      <w:r>
        <w:rPr>
          <w:rFonts w:ascii="Times New Roman"/>
          <w:b w:val="false"/>
          <w:i w:val="false"/>
          <w:color w:val="000000"/>
          <w:sz w:val="28"/>
        </w:rPr>
        <w:t>
      21) Астана қаласы Білім басқармасының "№ 22 "Әлем" балабақшасы" мемлекеттік коммуналдық қазыналық кәсіпорыны;</w:t>
      </w:r>
    </w:p>
    <w:p>
      <w:pPr>
        <w:spacing w:after="0"/>
        <w:ind w:left="0"/>
        <w:jc w:val="both"/>
      </w:pPr>
      <w:r>
        <w:rPr>
          <w:rFonts w:ascii="Times New Roman"/>
          <w:b w:val="false"/>
          <w:i w:val="false"/>
          <w:color w:val="000000"/>
          <w:sz w:val="28"/>
        </w:rPr>
        <w:t>
      22) Астана қаласы Білім басқармасының "№ 23 "Алтын бесік" балабақшасы" мемлекеттік коммуналдық қазыналық кәсіпорыны;</w:t>
      </w:r>
    </w:p>
    <w:p>
      <w:pPr>
        <w:spacing w:after="0"/>
        <w:ind w:left="0"/>
        <w:jc w:val="both"/>
      </w:pPr>
      <w:r>
        <w:rPr>
          <w:rFonts w:ascii="Times New Roman"/>
          <w:b w:val="false"/>
          <w:i w:val="false"/>
          <w:color w:val="000000"/>
          <w:sz w:val="28"/>
        </w:rPr>
        <w:t>
      23) Астана қаласы Білім басқармасының "№ 24 "Айналайын" балабақшасы" мемлекеттік коммуналдық қазыналық кәсіпорыны;</w:t>
      </w:r>
    </w:p>
    <w:p>
      <w:pPr>
        <w:spacing w:after="0"/>
        <w:ind w:left="0"/>
        <w:jc w:val="both"/>
      </w:pPr>
      <w:r>
        <w:rPr>
          <w:rFonts w:ascii="Times New Roman"/>
          <w:b w:val="false"/>
          <w:i w:val="false"/>
          <w:color w:val="000000"/>
          <w:sz w:val="28"/>
        </w:rPr>
        <w:t>
      24) Астана қаласы Білім басқармасының "№ 25 "Таңшолпан" балабақшасы" мемлекеттік коммуналдық қазыналық кәсіпорыны;</w:t>
      </w:r>
    </w:p>
    <w:p>
      <w:pPr>
        <w:spacing w:after="0"/>
        <w:ind w:left="0"/>
        <w:jc w:val="both"/>
      </w:pPr>
      <w:r>
        <w:rPr>
          <w:rFonts w:ascii="Times New Roman"/>
          <w:b w:val="false"/>
          <w:i w:val="false"/>
          <w:color w:val="000000"/>
          <w:sz w:val="28"/>
        </w:rPr>
        <w:t>
      25) Астана қаласы Білім басқармасының "№ 26 "Үміт" балабақшасы" мемлекеттік коммуналдық қазыналық кәсіпорны;</w:t>
      </w:r>
    </w:p>
    <w:p>
      <w:pPr>
        <w:spacing w:after="0"/>
        <w:ind w:left="0"/>
        <w:jc w:val="both"/>
      </w:pPr>
      <w:r>
        <w:rPr>
          <w:rFonts w:ascii="Times New Roman"/>
          <w:b w:val="false"/>
          <w:i w:val="false"/>
          <w:color w:val="000000"/>
          <w:sz w:val="28"/>
        </w:rPr>
        <w:t>
      26) Астана қаласы Білім басқармасының "№ 27 "Балауса" балабақшасы" мемлекеттік коммуналдық қазыналық кәсіпорны;</w:t>
      </w:r>
    </w:p>
    <w:p>
      <w:pPr>
        <w:spacing w:after="0"/>
        <w:ind w:left="0"/>
        <w:jc w:val="both"/>
      </w:pPr>
      <w:r>
        <w:rPr>
          <w:rFonts w:ascii="Times New Roman"/>
          <w:b w:val="false"/>
          <w:i w:val="false"/>
          <w:color w:val="000000"/>
          <w:sz w:val="28"/>
        </w:rPr>
        <w:t>
      27) Астана қаласы Білім басқармасының "№ 28 "Жұлдыз" санаторлық балабақшасы" мемлекеттік коммуналдық қазыналық кәсіпорны;</w:t>
      </w:r>
    </w:p>
    <w:p>
      <w:pPr>
        <w:spacing w:after="0"/>
        <w:ind w:left="0"/>
        <w:jc w:val="both"/>
      </w:pPr>
      <w:r>
        <w:rPr>
          <w:rFonts w:ascii="Times New Roman"/>
          <w:b w:val="false"/>
          <w:i w:val="false"/>
          <w:color w:val="000000"/>
          <w:sz w:val="28"/>
        </w:rPr>
        <w:t>
      28) Астана қаласы Білім басқармасының "№ 29 "Ақ қайың" балабақшасы" мемлекеттік коммуналдық қазыналық кәсіпорыны;</w:t>
      </w:r>
    </w:p>
    <w:p>
      <w:pPr>
        <w:spacing w:after="0"/>
        <w:ind w:left="0"/>
        <w:jc w:val="both"/>
      </w:pPr>
      <w:r>
        <w:rPr>
          <w:rFonts w:ascii="Times New Roman"/>
          <w:b w:val="false"/>
          <w:i w:val="false"/>
          <w:color w:val="000000"/>
          <w:sz w:val="28"/>
        </w:rPr>
        <w:t>
      29) Астана қаласы Білім басқармасының "№ 30 "Қайнар" балабақшасы" мемлекеттік коммуналдық қазыналық кәсіпорыны;</w:t>
      </w:r>
    </w:p>
    <w:p>
      <w:pPr>
        <w:spacing w:after="0"/>
        <w:ind w:left="0"/>
        <w:jc w:val="both"/>
      </w:pPr>
      <w:r>
        <w:rPr>
          <w:rFonts w:ascii="Times New Roman"/>
          <w:b w:val="false"/>
          <w:i w:val="false"/>
          <w:color w:val="000000"/>
          <w:sz w:val="28"/>
        </w:rPr>
        <w:t>
      30) Астана қаласы Білім басқармасының "№ 31 "Ақ сұңқар" балабақшасы" мемлекеттік коммуналдық қазыналық кәсіпорыны;</w:t>
      </w:r>
    </w:p>
    <w:p>
      <w:pPr>
        <w:spacing w:after="0"/>
        <w:ind w:left="0"/>
        <w:jc w:val="both"/>
      </w:pPr>
      <w:r>
        <w:rPr>
          <w:rFonts w:ascii="Times New Roman"/>
          <w:b w:val="false"/>
          <w:i w:val="false"/>
          <w:color w:val="000000"/>
          <w:sz w:val="28"/>
        </w:rPr>
        <w:t>
      31) Астана қаласы Білім басқармасының "№ 32 "Балдәурен" балабақшасы" мемлекеттік коммуналдық қазыналық кәсіпорыны;</w:t>
      </w:r>
    </w:p>
    <w:p>
      <w:pPr>
        <w:spacing w:after="0"/>
        <w:ind w:left="0"/>
        <w:jc w:val="both"/>
      </w:pPr>
      <w:r>
        <w:rPr>
          <w:rFonts w:ascii="Times New Roman"/>
          <w:b w:val="false"/>
          <w:i w:val="false"/>
          <w:color w:val="000000"/>
          <w:sz w:val="28"/>
        </w:rPr>
        <w:t>
      32) Астана қаласы Білім басқармасының "№ 33 "Алтын дән" балабақшасы" мемлекеттік коммуналдық қазыналық кәсіпорны;</w:t>
      </w:r>
    </w:p>
    <w:p>
      <w:pPr>
        <w:spacing w:after="0"/>
        <w:ind w:left="0"/>
        <w:jc w:val="both"/>
      </w:pPr>
      <w:r>
        <w:rPr>
          <w:rFonts w:ascii="Times New Roman"/>
          <w:b w:val="false"/>
          <w:i w:val="false"/>
          <w:color w:val="000000"/>
          <w:sz w:val="28"/>
        </w:rPr>
        <w:t>
      33) Астана қаласы Білім басқармасының "№ 34 "Ақ бидай" балабақшасы" мемлекеттік коммуналдық қазыналық кәсіпорыны;</w:t>
      </w:r>
    </w:p>
    <w:p>
      <w:pPr>
        <w:spacing w:after="0"/>
        <w:ind w:left="0"/>
        <w:jc w:val="both"/>
      </w:pPr>
      <w:r>
        <w:rPr>
          <w:rFonts w:ascii="Times New Roman"/>
          <w:b w:val="false"/>
          <w:i w:val="false"/>
          <w:color w:val="000000"/>
          <w:sz w:val="28"/>
        </w:rPr>
        <w:t>
      34) Астана қаласы Білім басқармасының "№ 35 "Ертегі" балабақша мектепке дейінгі гимназия" мемлекеттік коммуналдық қазыналық кәсіпорыны;</w:t>
      </w:r>
    </w:p>
    <w:p>
      <w:pPr>
        <w:spacing w:after="0"/>
        <w:ind w:left="0"/>
        <w:jc w:val="both"/>
      </w:pPr>
      <w:r>
        <w:rPr>
          <w:rFonts w:ascii="Times New Roman"/>
          <w:b w:val="false"/>
          <w:i w:val="false"/>
          <w:color w:val="000000"/>
          <w:sz w:val="28"/>
        </w:rPr>
        <w:t>
      35) Астана қаласы Білім басқармасының "№ 36 "Балапан" балабақшасы" мемлекеттік коммуналдық қазыналық кәсіпорыны;</w:t>
      </w:r>
    </w:p>
    <w:p>
      <w:pPr>
        <w:spacing w:after="0"/>
        <w:ind w:left="0"/>
        <w:jc w:val="both"/>
      </w:pPr>
      <w:r>
        <w:rPr>
          <w:rFonts w:ascii="Times New Roman"/>
          <w:b w:val="false"/>
          <w:i w:val="false"/>
          <w:color w:val="000000"/>
          <w:sz w:val="28"/>
        </w:rPr>
        <w:t>
      36) Астана қаласы Білім басқармасының "№ 37 "Арман" балабақшасы" мемлекеттік коммуналдық қазыналық кәсіпорыны;</w:t>
      </w:r>
    </w:p>
    <w:p>
      <w:pPr>
        <w:spacing w:after="0"/>
        <w:ind w:left="0"/>
        <w:jc w:val="both"/>
      </w:pPr>
      <w:r>
        <w:rPr>
          <w:rFonts w:ascii="Times New Roman"/>
          <w:b w:val="false"/>
          <w:i w:val="false"/>
          <w:color w:val="000000"/>
          <w:sz w:val="28"/>
        </w:rPr>
        <w:t>
      37) Астана қаласы Білім басқармасының "№ 38 "Шаттық" балабақшасы" мемлекеттік коммуналдық қазыналық кәсіпорыны;</w:t>
      </w:r>
    </w:p>
    <w:p>
      <w:pPr>
        <w:spacing w:after="0"/>
        <w:ind w:left="0"/>
        <w:jc w:val="both"/>
      </w:pPr>
      <w:r>
        <w:rPr>
          <w:rFonts w:ascii="Times New Roman"/>
          <w:b w:val="false"/>
          <w:i w:val="false"/>
          <w:color w:val="000000"/>
          <w:sz w:val="28"/>
        </w:rPr>
        <w:t>
      38) Астана қаласы Білім басқармасының "№ 39 "Меруерт" балабақшасы" мемлекеттік коммуналдық қазыналық кәсіпорны;</w:t>
      </w:r>
    </w:p>
    <w:p>
      <w:pPr>
        <w:spacing w:after="0"/>
        <w:ind w:left="0"/>
        <w:jc w:val="both"/>
      </w:pPr>
      <w:r>
        <w:rPr>
          <w:rFonts w:ascii="Times New Roman"/>
          <w:b w:val="false"/>
          <w:i w:val="false"/>
          <w:color w:val="000000"/>
          <w:sz w:val="28"/>
        </w:rPr>
        <w:t>
      39) Астана қаласы Білім басқармасының "№ 40 "Құлпынай" балабақшасы" мемлекеттік коммуналдық қазыналық кәсіпорыны;</w:t>
      </w:r>
    </w:p>
    <w:p>
      <w:pPr>
        <w:spacing w:after="0"/>
        <w:ind w:left="0"/>
        <w:jc w:val="both"/>
      </w:pPr>
      <w:r>
        <w:rPr>
          <w:rFonts w:ascii="Times New Roman"/>
          <w:b w:val="false"/>
          <w:i w:val="false"/>
          <w:color w:val="000000"/>
          <w:sz w:val="28"/>
        </w:rPr>
        <w:t>
      40) Астана қаласы Білім басқармасының "№ 41 "Балдырған" балабақшасы" мемлекеттік коммуналдық қазыналық кәсіпорны;</w:t>
      </w:r>
    </w:p>
    <w:p>
      <w:pPr>
        <w:spacing w:after="0"/>
        <w:ind w:left="0"/>
        <w:jc w:val="both"/>
      </w:pPr>
      <w:r>
        <w:rPr>
          <w:rFonts w:ascii="Times New Roman"/>
          <w:b w:val="false"/>
          <w:i w:val="false"/>
          <w:color w:val="000000"/>
          <w:sz w:val="28"/>
        </w:rPr>
        <w:t>
      41) Астана қаласы Білім басқармасының "№ 42 "Бәйшешек" балабақшасы" мемлекеттік коммуналдық қазыналық кәсіпорны;</w:t>
      </w:r>
    </w:p>
    <w:p>
      <w:pPr>
        <w:spacing w:after="0"/>
        <w:ind w:left="0"/>
        <w:jc w:val="both"/>
      </w:pPr>
      <w:r>
        <w:rPr>
          <w:rFonts w:ascii="Times New Roman"/>
          <w:b w:val="false"/>
          <w:i w:val="false"/>
          <w:color w:val="000000"/>
          <w:sz w:val="28"/>
        </w:rPr>
        <w:t>
      42) Астана қаласы Білім басқармасының "№ 43 "Қызғалдақ" балабақшасы" мемлекеттік коммуналдық қазыналық кәсіпорны;</w:t>
      </w:r>
    </w:p>
    <w:p>
      <w:pPr>
        <w:spacing w:after="0"/>
        <w:ind w:left="0"/>
        <w:jc w:val="both"/>
      </w:pPr>
      <w:r>
        <w:rPr>
          <w:rFonts w:ascii="Times New Roman"/>
          <w:b w:val="false"/>
          <w:i w:val="false"/>
          <w:color w:val="000000"/>
          <w:sz w:val="28"/>
        </w:rPr>
        <w:t>
      43) Астана қаласы Білім басқармасының "№ 44 "Үркер" балабақшасы" мемлекеттік коммуналдық қазыналық кәсіпорны;</w:t>
      </w:r>
    </w:p>
    <w:p>
      <w:pPr>
        <w:spacing w:after="0"/>
        <w:ind w:left="0"/>
        <w:jc w:val="both"/>
      </w:pPr>
      <w:r>
        <w:rPr>
          <w:rFonts w:ascii="Times New Roman"/>
          <w:b w:val="false"/>
          <w:i w:val="false"/>
          <w:color w:val="000000"/>
          <w:sz w:val="28"/>
        </w:rPr>
        <w:t>
      44) Астана қаласы Білім басқармасының "№ 45 "Самұрық" балабақшасы" мемлекеттік коммуналдық қазыналық кәсіпорыны;</w:t>
      </w:r>
    </w:p>
    <w:p>
      <w:pPr>
        <w:spacing w:after="0"/>
        <w:ind w:left="0"/>
        <w:jc w:val="both"/>
      </w:pPr>
      <w:r>
        <w:rPr>
          <w:rFonts w:ascii="Times New Roman"/>
          <w:b w:val="false"/>
          <w:i w:val="false"/>
          <w:color w:val="000000"/>
          <w:sz w:val="28"/>
        </w:rPr>
        <w:t>
      45) Астана қаласы Білім басқармасының "№ 46 "Самал" санаторлық балабақшасы" мемлекеттік коммуналдық қазыналық кәсіпорны;</w:t>
      </w:r>
    </w:p>
    <w:p>
      <w:pPr>
        <w:spacing w:after="0"/>
        <w:ind w:left="0"/>
        <w:jc w:val="both"/>
      </w:pPr>
      <w:r>
        <w:rPr>
          <w:rFonts w:ascii="Times New Roman"/>
          <w:b w:val="false"/>
          <w:i w:val="false"/>
          <w:color w:val="000000"/>
          <w:sz w:val="28"/>
        </w:rPr>
        <w:t>
      46) Астана қаласы Білім басқармасының "№ 47 "Ақ желкен" балабақшасы" мемлекеттік коммуналдық қазыналық кәсіпорыны;</w:t>
      </w:r>
    </w:p>
    <w:p>
      <w:pPr>
        <w:spacing w:after="0"/>
        <w:ind w:left="0"/>
        <w:jc w:val="both"/>
      </w:pPr>
      <w:r>
        <w:rPr>
          <w:rFonts w:ascii="Times New Roman"/>
          <w:b w:val="false"/>
          <w:i w:val="false"/>
          <w:color w:val="000000"/>
          <w:sz w:val="28"/>
        </w:rPr>
        <w:t>
      47) Астана қаласы Білім басқармасының "№ 48 "Ақ көгершін" балабақшасы" мемлекеттік коммуналдық қазыналық кәсіпорыны;</w:t>
      </w:r>
    </w:p>
    <w:p>
      <w:pPr>
        <w:spacing w:after="0"/>
        <w:ind w:left="0"/>
        <w:jc w:val="both"/>
      </w:pPr>
      <w:r>
        <w:rPr>
          <w:rFonts w:ascii="Times New Roman"/>
          <w:b w:val="false"/>
          <w:i w:val="false"/>
          <w:color w:val="000000"/>
          <w:sz w:val="28"/>
        </w:rPr>
        <w:t>
      48) Астана қаласы Білім басқармасының "№ 49 "Алтынай" балабақшасы" мемлекеттік коммуналдық қазыналық кәсіпорны;</w:t>
      </w:r>
    </w:p>
    <w:p>
      <w:pPr>
        <w:spacing w:after="0"/>
        <w:ind w:left="0"/>
        <w:jc w:val="both"/>
      </w:pPr>
      <w:r>
        <w:rPr>
          <w:rFonts w:ascii="Times New Roman"/>
          <w:b w:val="false"/>
          <w:i w:val="false"/>
          <w:color w:val="000000"/>
          <w:sz w:val="28"/>
        </w:rPr>
        <w:t>
      49) Астана қаласы Білім басқармасының "№ 50 "Жұлдыз" балабақшасы" мемлекеттік коммуналдық қазыналық кәсіпорыны;</w:t>
      </w:r>
    </w:p>
    <w:p>
      <w:pPr>
        <w:spacing w:after="0"/>
        <w:ind w:left="0"/>
        <w:jc w:val="both"/>
      </w:pPr>
      <w:r>
        <w:rPr>
          <w:rFonts w:ascii="Times New Roman"/>
          <w:b w:val="false"/>
          <w:i w:val="false"/>
          <w:color w:val="000000"/>
          <w:sz w:val="28"/>
        </w:rPr>
        <w:t>
      50) Астана қаласы Білім басқармасының "№ 51 "Алтын сандық" балабақшасы" мемлекеттік коммуналдық қазыналық кәсіпорыны;</w:t>
      </w:r>
    </w:p>
    <w:p>
      <w:pPr>
        <w:spacing w:after="0"/>
        <w:ind w:left="0"/>
        <w:jc w:val="both"/>
      </w:pPr>
      <w:r>
        <w:rPr>
          <w:rFonts w:ascii="Times New Roman"/>
          <w:b w:val="false"/>
          <w:i w:val="false"/>
          <w:color w:val="000000"/>
          <w:sz w:val="28"/>
        </w:rPr>
        <w:t>
      51) Астана қаласы Білім басқармасының "№ 52 "Еркетай" балабақшасы" мемлекеттік коммуналдық қазыналық кәсіпорны;</w:t>
      </w:r>
    </w:p>
    <w:p>
      <w:pPr>
        <w:spacing w:after="0"/>
        <w:ind w:left="0"/>
        <w:jc w:val="both"/>
      </w:pPr>
      <w:r>
        <w:rPr>
          <w:rFonts w:ascii="Times New Roman"/>
          <w:b w:val="false"/>
          <w:i w:val="false"/>
          <w:color w:val="000000"/>
          <w:sz w:val="28"/>
        </w:rPr>
        <w:t>
      52) Астана қаласы Білім басқармасының "№ 53 "Мерей" балабақшасы" мемлекеттік коммуналдық қазыналық кәсіпорны;</w:t>
      </w:r>
    </w:p>
    <w:p>
      <w:pPr>
        <w:spacing w:after="0"/>
        <w:ind w:left="0"/>
        <w:jc w:val="both"/>
      </w:pPr>
      <w:r>
        <w:rPr>
          <w:rFonts w:ascii="Times New Roman"/>
          <w:b w:val="false"/>
          <w:i w:val="false"/>
          <w:color w:val="000000"/>
          <w:sz w:val="28"/>
        </w:rPr>
        <w:t>
      53) Астана қаласы Білім басқармасының "№ 54 "Нұр-Ай" балабақшасы" мемлекеттік коммуналдық қазыналық кәсіпорны;</w:t>
      </w:r>
    </w:p>
    <w:p>
      <w:pPr>
        <w:spacing w:after="0"/>
        <w:ind w:left="0"/>
        <w:jc w:val="both"/>
      </w:pPr>
      <w:r>
        <w:rPr>
          <w:rFonts w:ascii="Times New Roman"/>
          <w:b w:val="false"/>
          <w:i w:val="false"/>
          <w:color w:val="000000"/>
          <w:sz w:val="28"/>
        </w:rPr>
        <w:t>
      54) Астана қаласы Білім басқармасының "№ 55 "Қарақат" балабақшасы" мемлекеттік коммуналдық қазыналық кәсіпорны;</w:t>
      </w:r>
    </w:p>
    <w:p>
      <w:pPr>
        <w:spacing w:after="0"/>
        <w:ind w:left="0"/>
        <w:jc w:val="both"/>
      </w:pPr>
      <w:r>
        <w:rPr>
          <w:rFonts w:ascii="Times New Roman"/>
          <w:b w:val="false"/>
          <w:i w:val="false"/>
          <w:color w:val="000000"/>
          <w:sz w:val="28"/>
        </w:rPr>
        <w:t>
      55) Астана қаласы Білім басқармасының "№ 56 "Береке" балабақшасы" мемлекеттік коммуналдық қазыналық кәсіпорны;</w:t>
      </w:r>
    </w:p>
    <w:p>
      <w:pPr>
        <w:spacing w:after="0"/>
        <w:ind w:left="0"/>
        <w:jc w:val="both"/>
      </w:pPr>
      <w:r>
        <w:rPr>
          <w:rFonts w:ascii="Times New Roman"/>
          <w:b w:val="false"/>
          <w:i w:val="false"/>
          <w:color w:val="000000"/>
          <w:sz w:val="28"/>
        </w:rPr>
        <w:t>
      56) Астана қаласы Білім басқармасының "№ 57 "Салтанат" балабақшасы" мемлекеттік коммуналдық қазыналық кәсіпорны;</w:t>
      </w:r>
    </w:p>
    <w:p>
      <w:pPr>
        <w:spacing w:after="0"/>
        <w:ind w:left="0"/>
        <w:jc w:val="both"/>
      </w:pPr>
      <w:r>
        <w:rPr>
          <w:rFonts w:ascii="Times New Roman"/>
          <w:b w:val="false"/>
          <w:i w:val="false"/>
          <w:color w:val="000000"/>
          <w:sz w:val="28"/>
        </w:rPr>
        <w:t>
      57) Астана қаласы Білім басқармасының "№ 58 "Өркен" балабақшасы" мемлекеттік коммуналдық қазыналық кәсіпорны;</w:t>
      </w:r>
    </w:p>
    <w:p>
      <w:pPr>
        <w:spacing w:after="0"/>
        <w:ind w:left="0"/>
        <w:jc w:val="both"/>
      </w:pPr>
      <w:r>
        <w:rPr>
          <w:rFonts w:ascii="Times New Roman"/>
          <w:b w:val="false"/>
          <w:i w:val="false"/>
          <w:color w:val="000000"/>
          <w:sz w:val="28"/>
        </w:rPr>
        <w:t>
      58) Астана қаласы әкімдігінің "№ 59 "Аққанат" балабақшасы" мемлекеттік коммуналдық қазыналық кәсіпорны;</w:t>
      </w:r>
    </w:p>
    <w:p>
      <w:pPr>
        <w:spacing w:after="0"/>
        <w:ind w:left="0"/>
        <w:jc w:val="both"/>
      </w:pPr>
      <w:r>
        <w:rPr>
          <w:rFonts w:ascii="Times New Roman"/>
          <w:b w:val="false"/>
          <w:i w:val="false"/>
          <w:color w:val="000000"/>
          <w:sz w:val="28"/>
        </w:rPr>
        <w:t>
      59) Астана қаласы әкімдігінің "№ 60 "Арай" балабақшасы" мемлекеттік коммуналдық қазыналық кәсіпорны;</w:t>
      </w:r>
    </w:p>
    <w:p>
      <w:pPr>
        <w:spacing w:after="0"/>
        <w:ind w:left="0"/>
        <w:jc w:val="both"/>
      </w:pPr>
      <w:r>
        <w:rPr>
          <w:rFonts w:ascii="Times New Roman"/>
          <w:b w:val="false"/>
          <w:i w:val="false"/>
          <w:color w:val="000000"/>
          <w:sz w:val="28"/>
        </w:rPr>
        <w:t>
      60) Астана қаласы әкімдігінің "№ 61 "Шолпан" балабақшасы" мемлекеттік коммуналдық қазыналық кәсіпорны;</w:t>
      </w:r>
    </w:p>
    <w:p>
      <w:pPr>
        <w:spacing w:after="0"/>
        <w:ind w:left="0"/>
        <w:jc w:val="both"/>
      </w:pPr>
      <w:r>
        <w:rPr>
          <w:rFonts w:ascii="Times New Roman"/>
          <w:b w:val="false"/>
          <w:i w:val="false"/>
          <w:color w:val="000000"/>
          <w:sz w:val="28"/>
        </w:rPr>
        <w:t>
      61) Астана қаласы әкімдігінің "№ 62 "Нұрсәуле" балабақшасы" мемлекеттік коммуналдық қазыналық кәсіпорны;</w:t>
      </w:r>
    </w:p>
    <w:p>
      <w:pPr>
        <w:spacing w:after="0"/>
        <w:ind w:left="0"/>
        <w:jc w:val="both"/>
      </w:pPr>
      <w:r>
        <w:rPr>
          <w:rFonts w:ascii="Times New Roman"/>
          <w:b w:val="false"/>
          <w:i w:val="false"/>
          <w:color w:val="000000"/>
          <w:sz w:val="28"/>
        </w:rPr>
        <w:t>
      62) Астана қаласы әкімдігінің "№ 63 "Әсем-Ай" балабақшасы" мемлекеттік коммуналдық қазыналық кәсіпорны;</w:t>
      </w:r>
    </w:p>
    <w:p>
      <w:pPr>
        <w:spacing w:after="0"/>
        <w:ind w:left="0"/>
        <w:jc w:val="both"/>
      </w:pPr>
      <w:r>
        <w:rPr>
          <w:rFonts w:ascii="Times New Roman"/>
          <w:b w:val="false"/>
          <w:i w:val="false"/>
          <w:color w:val="000000"/>
          <w:sz w:val="28"/>
        </w:rPr>
        <w:t>
      63) Астана қаласы әкімдігінің "№ 64 "Асыл бөбек" тірек-қозғалыс аппараты бұзылған балаларға арналған балабақшасы" мемлекеттік коммуналдық қазыналық кәсіпорыны;</w:t>
      </w:r>
    </w:p>
    <w:p>
      <w:pPr>
        <w:spacing w:after="0"/>
        <w:ind w:left="0"/>
        <w:jc w:val="both"/>
      </w:pPr>
      <w:r>
        <w:rPr>
          <w:rFonts w:ascii="Times New Roman"/>
          <w:b w:val="false"/>
          <w:i w:val="false"/>
          <w:color w:val="000000"/>
          <w:sz w:val="28"/>
        </w:rPr>
        <w:t>
      64) Астана қаласы әкімдігінің "№ 65 "Бал бала" балабақшасы" мемлекеттік коммуналдық қазыналық кәсіпорны;</w:t>
      </w:r>
    </w:p>
    <w:p>
      <w:pPr>
        <w:spacing w:after="0"/>
        <w:ind w:left="0"/>
        <w:jc w:val="both"/>
      </w:pPr>
      <w:r>
        <w:rPr>
          <w:rFonts w:ascii="Times New Roman"/>
          <w:b w:val="false"/>
          <w:i w:val="false"/>
          <w:color w:val="000000"/>
          <w:sz w:val="28"/>
        </w:rPr>
        <w:t>
      65) Астана қаласы әкімдігінің "№ 66 "Толағай" балабақшасы" мемлекеттік коммуналдық қазыналық кәсіпорны;</w:t>
      </w:r>
    </w:p>
    <w:p>
      <w:pPr>
        <w:spacing w:after="0"/>
        <w:ind w:left="0"/>
        <w:jc w:val="both"/>
      </w:pPr>
      <w:r>
        <w:rPr>
          <w:rFonts w:ascii="Times New Roman"/>
          <w:b w:val="false"/>
          <w:i w:val="false"/>
          <w:color w:val="000000"/>
          <w:sz w:val="28"/>
        </w:rPr>
        <w:t>
      66) Астана қаласы әкімдігінің "№ 67 "Шұғыла" балабақшасы" мемлекеттік коммуналдық қазыналық кәсіпорны;</w:t>
      </w:r>
    </w:p>
    <w:p>
      <w:pPr>
        <w:spacing w:after="0"/>
        <w:ind w:left="0"/>
        <w:jc w:val="both"/>
      </w:pPr>
      <w:r>
        <w:rPr>
          <w:rFonts w:ascii="Times New Roman"/>
          <w:b w:val="false"/>
          <w:i w:val="false"/>
          <w:color w:val="000000"/>
          <w:sz w:val="28"/>
        </w:rPr>
        <w:t>
      67) Астана қаласы әкімдігінің "№ 68 "Балбұлақ" балабақшасы" мемлекеттік коммуналдық қазыналық кәсіпорын;</w:t>
      </w:r>
    </w:p>
    <w:p>
      <w:pPr>
        <w:spacing w:after="0"/>
        <w:ind w:left="0"/>
        <w:jc w:val="both"/>
      </w:pPr>
      <w:r>
        <w:rPr>
          <w:rFonts w:ascii="Times New Roman"/>
          <w:b w:val="false"/>
          <w:i w:val="false"/>
          <w:color w:val="000000"/>
          <w:sz w:val="28"/>
        </w:rPr>
        <w:t>
      68) Астана қаласы әкімдігінің "№ 69 "Еркем-ай" балабақшасы" мемлекеттік коммуналдық қазыналық кәсіпорны;</w:t>
      </w:r>
    </w:p>
    <w:p>
      <w:pPr>
        <w:spacing w:after="0"/>
        <w:ind w:left="0"/>
        <w:jc w:val="both"/>
      </w:pPr>
      <w:r>
        <w:rPr>
          <w:rFonts w:ascii="Times New Roman"/>
          <w:b w:val="false"/>
          <w:i w:val="false"/>
          <w:color w:val="000000"/>
          <w:sz w:val="28"/>
        </w:rPr>
        <w:t>
      69) "Астана қаласы әкімдігінің "№ 70 "Құлыншақ" балабақшасы" мемлекеттік коммуналдық қазыналық кәсіпорны;</w:t>
      </w:r>
    </w:p>
    <w:p>
      <w:pPr>
        <w:spacing w:after="0"/>
        <w:ind w:left="0"/>
        <w:jc w:val="both"/>
      </w:pPr>
      <w:r>
        <w:rPr>
          <w:rFonts w:ascii="Times New Roman"/>
          <w:b w:val="false"/>
          <w:i w:val="false"/>
          <w:color w:val="000000"/>
          <w:sz w:val="28"/>
        </w:rPr>
        <w:t>
      70) "Астана қаласы әкімдігінің "№ 71 "Мөлдір" балабақшасы" мемлекеттік коммуналдық қазыналық кәсіпорны;</w:t>
      </w:r>
    </w:p>
    <w:p>
      <w:pPr>
        <w:spacing w:after="0"/>
        <w:ind w:left="0"/>
        <w:jc w:val="both"/>
      </w:pPr>
      <w:r>
        <w:rPr>
          <w:rFonts w:ascii="Times New Roman"/>
          <w:b w:val="false"/>
          <w:i w:val="false"/>
          <w:color w:val="000000"/>
          <w:sz w:val="28"/>
        </w:rPr>
        <w:t>
      71) Астана қаласы әкімдігінің "№ 72 "Жанарым" балабақшасы" мемлекеттік коммуналдық қазыналық кәсіпорны;</w:t>
      </w:r>
    </w:p>
    <w:p>
      <w:pPr>
        <w:spacing w:after="0"/>
        <w:ind w:left="0"/>
        <w:jc w:val="both"/>
      </w:pPr>
      <w:r>
        <w:rPr>
          <w:rFonts w:ascii="Times New Roman"/>
          <w:b w:val="false"/>
          <w:i w:val="false"/>
          <w:color w:val="000000"/>
          <w:sz w:val="28"/>
        </w:rPr>
        <w:t>
      72) Астана қаласы әкімдігінің "№ 73 "Аяулым" балабақшасы" мемлекеттік коммуналдық қазыналық кәсіпорны;</w:t>
      </w:r>
    </w:p>
    <w:p>
      <w:pPr>
        <w:spacing w:after="0"/>
        <w:ind w:left="0"/>
        <w:jc w:val="both"/>
      </w:pPr>
      <w:r>
        <w:rPr>
          <w:rFonts w:ascii="Times New Roman"/>
          <w:b w:val="false"/>
          <w:i w:val="false"/>
          <w:color w:val="000000"/>
          <w:sz w:val="28"/>
        </w:rPr>
        <w:t>
      73) Астана қаласы әкімдігінің "№ 74 "Дәурен" балабақшасы" мемлекеттік коммуналдық қазыналық кәсіпорны;</w:t>
      </w:r>
    </w:p>
    <w:p>
      <w:pPr>
        <w:spacing w:after="0"/>
        <w:ind w:left="0"/>
        <w:jc w:val="both"/>
      </w:pPr>
      <w:r>
        <w:rPr>
          <w:rFonts w:ascii="Times New Roman"/>
          <w:b w:val="false"/>
          <w:i w:val="false"/>
          <w:color w:val="000000"/>
          <w:sz w:val="28"/>
        </w:rPr>
        <w:t>
      74) Астана қаласы әкімдігінің "№ 75 "Балалық шақ" балабақшасы" мемлекеттік коммуналдық қазыналық кәсіпорны;</w:t>
      </w:r>
    </w:p>
    <w:p>
      <w:pPr>
        <w:spacing w:after="0"/>
        <w:ind w:left="0"/>
        <w:jc w:val="both"/>
      </w:pPr>
      <w:r>
        <w:rPr>
          <w:rFonts w:ascii="Times New Roman"/>
          <w:b w:val="false"/>
          <w:i w:val="false"/>
          <w:color w:val="000000"/>
          <w:sz w:val="28"/>
        </w:rPr>
        <w:t>
      75) Астана қаласы әкімдігінің "№ 76 "Әдемі" балабақшасы" мемлекеттік коммуналдық қазыналық кәсіпорны;</w:t>
      </w:r>
    </w:p>
    <w:p>
      <w:pPr>
        <w:spacing w:after="0"/>
        <w:ind w:left="0"/>
        <w:jc w:val="both"/>
      </w:pPr>
      <w:r>
        <w:rPr>
          <w:rFonts w:ascii="Times New Roman"/>
          <w:b w:val="false"/>
          <w:i w:val="false"/>
          <w:color w:val="000000"/>
          <w:sz w:val="28"/>
        </w:rPr>
        <w:t>
      76) Астана қаласы Білім басқармасының "Гуманитарлық колледжі" мемлекеттік коммуналдық қазыналық кәсіпорны;</w:t>
      </w:r>
    </w:p>
    <w:p>
      <w:pPr>
        <w:spacing w:after="0"/>
        <w:ind w:left="0"/>
        <w:jc w:val="both"/>
      </w:pPr>
      <w:r>
        <w:rPr>
          <w:rFonts w:ascii="Times New Roman"/>
          <w:b w:val="false"/>
          <w:i w:val="false"/>
          <w:color w:val="000000"/>
          <w:sz w:val="28"/>
        </w:rPr>
        <w:t>
      77) Астана қаласы Білім басқармасының "Политехникалық колледжі" мемлекеттік коммуналдық қазыналық кәсіпорыны;</w:t>
      </w:r>
    </w:p>
    <w:p>
      <w:pPr>
        <w:spacing w:after="0"/>
        <w:ind w:left="0"/>
        <w:jc w:val="both"/>
      </w:pPr>
      <w:r>
        <w:rPr>
          <w:rFonts w:ascii="Times New Roman"/>
          <w:b w:val="false"/>
          <w:i w:val="false"/>
          <w:color w:val="000000"/>
          <w:sz w:val="28"/>
        </w:rPr>
        <w:t>
      78) Астана қаласы Білім басқармасының "Экономика, технология және тағам өндірісін стандарттау колледжі" мемлекеттік коммуналдық қазыналық кәсіпорны;</w:t>
      </w:r>
    </w:p>
    <w:p>
      <w:pPr>
        <w:spacing w:after="0"/>
        <w:ind w:left="0"/>
        <w:jc w:val="both"/>
      </w:pPr>
      <w:r>
        <w:rPr>
          <w:rFonts w:ascii="Times New Roman"/>
          <w:b w:val="false"/>
          <w:i w:val="false"/>
          <w:color w:val="000000"/>
          <w:sz w:val="28"/>
        </w:rPr>
        <w:t>
      79) Астана қаласы Білім басқармасының "Көлік және коммуникация колледжі" мемлекеттік коммуналдық қазыналық кәсіпорны;</w:t>
      </w:r>
    </w:p>
    <w:p>
      <w:pPr>
        <w:spacing w:after="0"/>
        <w:ind w:left="0"/>
        <w:jc w:val="both"/>
      </w:pPr>
      <w:r>
        <w:rPr>
          <w:rFonts w:ascii="Times New Roman"/>
          <w:b w:val="false"/>
          <w:i w:val="false"/>
          <w:color w:val="000000"/>
          <w:sz w:val="28"/>
        </w:rPr>
        <w:t>
      80) Астана қаласы әкімдігінің "Құрылыс техникалық колледжі" мемлекеттік коммуналдық қазыналық кәсіпорны;</w:t>
      </w:r>
    </w:p>
    <w:p>
      <w:pPr>
        <w:spacing w:after="0"/>
        <w:ind w:left="0"/>
        <w:jc w:val="both"/>
      </w:pPr>
      <w:r>
        <w:rPr>
          <w:rFonts w:ascii="Times New Roman"/>
          <w:b w:val="false"/>
          <w:i w:val="false"/>
          <w:color w:val="000000"/>
          <w:sz w:val="28"/>
        </w:rPr>
        <w:t>
      81) Астана қаласы әкімдігінің "Қоғамдық тамақтандыру және сервис колледжі" мемлекеттік коммуналдық қазыналық кәсіпорны;</w:t>
      </w:r>
    </w:p>
    <w:p>
      <w:pPr>
        <w:spacing w:after="0"/>
        <w:ind w:left="0"/>
        <w:jc w:val="both"/>
      </w:pPr>
      <w:r>
        <w:rPr>
          <w:rFonts w:ascii="Times New Roman"/>
          <w:b w:val="false"/>
          <w:i w:val="false"/>
          <w:color w:val="000000"/>
          <w:sz w:val="28"/>
        </w:rPr>
        <w:t>
      82) Астана қаласы әкімдігінің "Технологиялық колледжі" мемлекеттік коммуналдық қазыналық кәсіпорны;</w:t>
      </w:r>
    </w:p>
    <w:p>
      <w:pPr>
        <w:spacing w:after="0"/>
        <w:ind w:left="0"/>
        <w:jc w:val="both"/>
      </w:pPr>
      <w:r>
        <w:rPr>
          <w:rFonts w:ascii="Times New Roman"/>
          <w:b w:val="false"/>
          <w:i w:val="false"/>
          <w:color w:val="000000"/>
          <w:sz w:val="28"/>
        </w:rPr>
        <w:t>
      83) Астана қаласы әкімдігінің "Техникалық колледжі" мемлекеттік коммуналдық қазыналық кәсіпорны;</w:t>
      </w:r>
    </w:p>
    <w:p>
      <w:pPr>
        <w:spacing w:after="0"/>
        <w:ind w:left="0"/>
        <w:jc w:val="both"/>
      </w:pPr>
      <w:r>
        <w:rPr>
          <w:rFonts w:ascii="Times New Roman"/>
          <w:b w:val="false"/>
          <w:i w:val="false"/>
          <w:color w:val="000000"/>
          <w:sz w:val="28"/>
        </w:rPr>
        <w:t>
      84) Астана қаласы әкімдігінің "Энергетика және байланыс колледжі" мемлекеттік коммуналдық қазыналық кәсіпорны;</w:t>
      </w:r>
    </w:p>
    <w:p>
      <w:pPr>
        <w:spacing w:after="0"/>
        <w:ind w:left="0"/>
        <w:jc w:val="both"/>
      </w:pPr>
      <w:r>
        <w:rPr>
          <w:rFonts w:ascii="Times New Roman"/>
          <w:b w:val="false"/>
          <w:i w:val="false"/>
          <w:color w:val="000000"/>
          <w:sz w:val="28"/>
        </w:rPr>
        <w:t>
      85) Астана қаласы әкімдігінің "Көпбейінді колледжі" мемлекеттік коммуналдық қазыналық кәсіпорны;</w:t>
      </w:r>
    </w:p>
    <w:p>
      <w:pPr>
        <w:spacing w:after="0"/>
        <w:ind w:left="0"/>
        <w:jc w:val="both"/>
      </w:pPr>
      <w:r>
        <w:rPr>
          <w:rFonts w:ascii="Times New Roman"/>
          <w:b w:val="false"/>
          <w:i w:val="false"/>
          <w:color w:val="000000"/>
          <w:sz w:val="28"/>
        </w:rPr>
        <w:t>
      86) Астана қаласы Білім басқармасының "Махамбет Өтемісұлы атындағы оқушылар сарайы" мемлекеттік коммуналдық қазыналық кәсіпорны;</w:t>
      </w:r>
    </w:p>
    <w:p>
      <w:pPr>
        <w:spacing w:after="0"/>
        <w:ind w:left="0"/>
        <w:jc w:val="both"/>
      </w:pPr>
      <w:r>
        <w:rPr>
          <w:rFonts w:ascii="Times New Roman"/>
          <w:b w:val="false"/>
          <w:i w:val="false"/>
          <w:color w:val="000000"/>
          <w:sz w:val="28"/>
        </w:rPr>
        <w:t>
      87) Астана қаласы әкімдігінің "Оқушылар сарайы" мемлекеттік коммуналдық қазыналық кәсіпорны;</w:t>
      </w:r>
    </w:p>
    <w:p>
      <w:pPr>
        <w:spacing w:after="0"/>
        <w:ind w:left="0"/>
        <w:jc w:val="both"/>
      </w:pPr>
      <w:r>
        <w:rPr>
          <w:rFonts w:ascii="Times New Roman"/>
          <w:b w:val="false"/>
          <w:i w:val="false"/>
          <w:color w:val="000000"/>
          <w:sz w:val="28"/>
        </w:rPr>
        <w:t>
      88) Астана қаласы Білім басқармасының "№ 1 балалар музыка мектебі" мемлекеттік коммуналдық қазыналық кәсіпорны;</w:t>
      </w:r>
    </w:p>
    <w:p>
      <w:pPr>
        <w:spacing w:after="0"/>
        <w:ind w:left="0"/>
        <w:jc w:val="both"/>
      </w:pPr>
      <w:r>
        <w:rPr>
          <w:rFonts w:ascii="Times New Roman"/>
          <w:b w:val="false"/>
          <w:i w:val="false"/>
          <w:color w:val="000000"/>
          <w:sz w:val="28"/>
        </w:rPr>
        <w:t>
      89) Астана қаласы әкімдігінің "№ 2 балалар музыка мектебі" мемлекеттік коммуналдық қазыналық кәсіпорны;</w:t>
      </w:r>
    </w:p>
    <w:p>
      <w:pPr>
        <w:spacing w:after="0"/>
        <w:ind w:left="0"/>
        <w:jc w:val="both"/>
      </w:pPr>
      <w:r>
        <w:rPr>
          <w:rFonts w:ascii="Times New Roman"/>
          <w:b w:val="false"/>
          <w:i w:val="false"/>
          <w:color w:val="000000"/>
          <w:sz w:val="28"/>
        </w:rPr>
        <w:t>
      90) Астана қаласы Білім басқармасының "№ 3 балалар музыка мектебі" мемлекеттік коммуналдық қазыналық кәсіпорны;</w:t>
      </w:r>
    </w:p>
    <w:p>
      <w:pPr>
        <w:spacing w:after="0"/>
        <w:ind w:left="0"/>
        <w:jc w:val="both"/>
      </w:pPr>
      <w:r>
        <w:rPr>
          <w:rFonts w:ascii="Times New Roman"/>
          <w:b w:val="false"/>
          <w:i w:val="false"/>
          <w:color w:val="000000"/>
          <w:sz w:val="28"/>
        </w:rPr>
        <w:t>
      91) Астана қаласы Білім басқармасының "№ 1 өнер мектебі" мемлекеттік коммуналдық қазыналық кәсіпорны;</w:t>
      </w:r>
    </w:p>
    <w:p>
      <w:pPr>
        <w:spacing w:after="0"/>
        <w:ind w:left="0"/>
        <w:jc w:val="both"/>
      </w:pPr>
      <w:r>
        <w:rPr>
          <w:rFonts w:ascii="Times New Roman"/>
          <w:b w:val="false"/>
          <w:i w:val="false"/>
          <w:color w:val="000000"/>
          <w:sz w:val="28"/>
        </w:rPr>
        <w:t>
      92) Астана қаласы Білім басқармасының "№ 2 өнер мектебі" мемлекеттік коммуналдық қазыналық кәсіпорны;</w:t>
      </w:r>
    </w:p>
    <w:p>
      <w:pPr>
        <w:spacing w:after="0"/>
        <w:ind w:left="0"/>
        <w:jc w:val="both"/>
      </w:pPr>
      <w:r>
        <w:rPr>
          <w:rFonts w:ascii="Times New Roman"/>
          <w:b w:val="false"/>
          <w:i w:val="false"/>
          <w:color w:val="000000"/>
          <w:sz w:val="28"/>
        </w:rPr>
        <w:t>
      93) Астана қаласы Білім басқармасының "Балалар көркемсурет мектебі" мемлекеттік коммуналдық қазыналық кәсіпорны;</w:t>
      </w:r>
    </w:p>
    <w:p>
      <w:pPr>
        <w:spacing w:after="0"/>
        <w:ind w:left="0"/>
        <w:jc w:val="both"/>
      </w:pPr>
      <w:r>
        <w:rPr>
          <w:rFonts w:ascii="Times New Roman"/>
          <w:b w:val="false"/>
          <w:i w:val="false"/>
          <w:color w:val="000000"/>
          <w:sz w:val="28"/>
        </w:rPr>
        <w:t>
      94) Астана қаласы Білім басқармасының "Техникалық шығармашылық орталығы" мемлекеттік коммуналдық қазыналық кәсіпорны;</w:t>
      </w:r>
    </w:p>
    <w:p>
      <w:pPr>
        <w:spacing w:after="0"/>
        <w:ind w:left="0"/>
        <w:jc w:val="both"/>
      </w:pPr>
      <w:r>
        <w:rPr>
          <w:rFonts w:ascii="Times New Roman"/>
          <w:b w:val="false"/>
          <w:i w:val="false"/>
          <w:color w:val="000000"/>
          <w:sz w:val="28"/>
        </w:rPr>
        <w:t>
      95) Астана қаласы Білім басқармасының "Арман" сауықтыру спорт лагері" мемлекеттік коммуналдық қазыналық кәсіпорны;</w:t>
      </w:r>
    </w:p>
    <w:p>
      <w:pPr>
        <w:spacing w:after="0"/>
        <w:ind w:left="0"/>
        <w:jc w:val="both"/>
      </w:pPr>
      <w:r>
        <w:rPr>
          <w:rFonts w:ascii="Times New Roman"/>
          <w:b w:val="false"/>
          <w:i w:val="false"/>
          <w:color w:val="000000"/>
          <w:sz w:val="28"/>
        </w:rPr>
        <w:t>
      96) Астана қаласы әкімдігінің "Шығыс" балалар мен жасөспірімдер орталығы" мемлекеттік коммуналдық қазыналық кәсіпорны;</w:t>
      </w:r>
    </w:p>
    <w:p>
      <w:pPr>
        <w:spacing w:after="0"/>
        <w:ind w:left="0"/>
        <w:jc w:val="both"/>
      </w:pPr>
      <w:r>
        <w:rPr>
          <w:rFonts w:ascii="Times New Roman"/>
          <w:b w:val="false"/>
          <w:i w:val="false"/>
          <w:color w:val="000000"/>
          <w:sz w:val="28"/>
        </w:rPr>
        <w:t>
      97) Астана қаласы Білім басқармасының "Астана қаласы Білім басқармасының "12 жылдық білім беру жүйесін қолдау және ағылшын тілі орталығы" мемлекеттік коммуналдық қазыналық кәсіпорны;</w:t>
      </w:r>
    </w:p>
    <w:p>
      <w:pPr>
        <w:spacing w:after="0"/>
        <w:ind w:left="0"/>
        <w:jc w:val="both"/>
      </w:pPr>
      <w:r>
        <w:rPr>
          <w:rFonts w:ascii="Times New Roman"/>
          <w:b w:val="false"/>
          <w:i w:val="false"/>
          <w:color w:val="000000"/>
          <w:sz w:val="28"/>
        </w:rPr>
        <w:t>
      98) Астана қаласы Білім басқармасының "Астана дарыны" өңірлік ғылыми-практикалық орталығы" мемлекеттік коммуналдық қазыналық кәсіпорны;</w:t>
      </w:r>
    </w:p>
    <w:p>
      <w:pPr>
        <w:spacing w:after="0"/>
        <w:ind w:left="0"/>
        <w:jc w:val="both"/>
      </w:pPr>
      <w:r>
        <w:rPr>
          <w:rFonts w:ascii="Times New Roman"/>
          <w:b w:val="false"/>
          <w:i w:val="false"/>
          <w:color w:val="000000"/>
          <w:sz w:val="28"/>
        </w:rPr>
        <w:t>
      99) Астана қаласы Білім басқармасының "№ 1 мектеп-лицей" мемлекеттік мекемесі;</w:t>
      </w:r>
    </w:p>
    <w:p>
      <w:pPr>
        <w:spacing w:after="0"/>
        <w:ind w:left="0"/>
        <w:jc w:val="both"/>
      </w:pPr>
      <w:r>
        <w:rPr>
          <w:rFonts w:ascii="Times New Roman"/>
          <w:b w:val="false"/>
          <w:i w:val="false"/>
          <w:color w:val="000000"/>
          <w:sz w:val="28"/>
        </w:rPr>
        <w:t>
      100) Астана қаласы Білім басқармасының "Ғафу Қайырбеков атындағы № 2 мектеп-гимназия" мемлекеттік мекемесі;</w:t>
      </w:r>
    </w:p>
    <w:p>
      <w:pPr>
        <w:spacing w:after="0"/>
        <w:ind w:left="0"/>
        <w:jc w:val="both"/>
      </w:pPr>
      <w:r>
        <w:rPr>
          <w:rFonts w:ascii="Times New Roman"/>
          <w:b w:val="false"/>
          <w:i w:val="false"/>
          <w:color w:val="000000"/>
          <w:sz w:val="28"/>
        </w:rPr>
        <w:t>
      101) Астана қаласы Білім басқармасының "№ 3 мектеп-гимназия" мемлекеттік мекемесі;</w:t>
      </w:r>
    </w:p>
    <w:p>
      <w:pPr>
        <w:spacing w:after="0"/>
        <w:ind w:left="0"/>
        <w:jc w:val="both"/>
      </w:pPr>
      <w:r>
        <w:rPr>
          <w:rFonts w:ascii="Times New Roman"/>
          <w:b w:val="false"/>
          <w:i w:val="false"/>
          <w:color w:val="000000"/>
          <w:sz w:val="28"/>
        </w:rPr>
        <w:t>
      102) Астана қаласы Білім басқармасының "Жамбыл Жабаев атындағы № 4 мектеп-гимназия" мемлекеттік мекемесі;</w:t>
      </w:r>
    </w:p>
    <w:p>
      <w:pPr>
        <w:spacing w:after="0"/>
        <w:ind w:left="0"/>
        <w:jc w:val="both"/>
      </w:pPr>
      <w:r>
        <w:rPr>
          <w:rFonts w:ascii="Times New Roman"/>
          <w:b w:val="false"/>
          <w:i w:val="false"/>
          <w:color w:val="000000"/>
          <w:sz w:val="28"/>
        </w:rPr>
        <w:t>
      103) Астана қаласы Білім басқармасының "№ 5 гимназия" мемлекеттік мекемесі;</w:t>
      </w:r>
    </w:p>
    <w:p>
      <w:pPr>
        <w:spacing w:after="0"/>
        <w:ind w:left="0"/>
        <w:jc w:val="both"/>
      </w:pPr>
      <w:r>
        <w:rPr>
          <w:rFonts w:ascii="Times New Roman"/>
          <w:b w:val="false"/>
          <w:i w:val="false"/>
          <w:color w:val="000000"/>
          <w:sz w:val="28"/>
        </w:rPr>
        <w:t>
      104) Астана қаласы Білім басқармасының "Юрий Гуров атындағы № 6 гимназия" мемлекеттік мекемесі;</w:t>
      </w:r>
    </w:p>
    <w:p>
      <w:pPr>
        <w:spacing w:after="0"/>
        <w:ind w:left="0"/>
        <w:jc w:val="both"/>
      </w:pPr>
      <w:r>
        <w:rPr>
          <w:rFonts w:ascii="Times New Roman"/>
          <w:b w:val="false"/>
          <w:i w:val="false"/>
          <w:color w:val="000000"/>
          <w:sz w:val="28"/>
        </w:rPr>
        <w:t>
      105) Астана қаласы Білім басқармасының "Ғали Орманов атындағы № 7 мектеп-гимназия" мемлекеттік мекемесі;</w:t>
      </w:r>
    </w:p>
    <w:p>
      <w:pPr>
        <w:spacing w:after="0"/>
        <w:ind w:left="0"/>
        <w:jc w:val="both"/>
      </w:pPr>
      <w:r>
        <w:rPr>
          <w:rFonts w:ascii="Times New Roman"/>
          <w:b w:val="false"/>
          <w:i w:val="false"/>
          <w:color w:val="000000"/>
          <w:sz w:val="28"/>
        </w:rPr>
        <w:t>
      106) Астана қаласы Білім басқармасының "№ 8 орта мектеп" мемлекеттік мекемесі;</w:t>
      </w:r>
    </w:p>
    <w:p>
      <w:pPr>
        <w:spacing w:after="0"/>
        <w:ind w:left="0"/>
        <w:jc w:val="both"/>
      </w:pPr>
      <w:r>
        <w:rPr>
          <w:rFonts w:ascii="Times New Roman"/>
          <w:b w:val="false"/>
          <w:i w:val="false"/>
          <w:color w:val="000000"/>
          <w:sz w:val="28"/>
        </w:rPr>
        <w:t>
      107) Астана қаласы әкімдігінің "Дарынды балаларға арналған № 9 "Зерде" мектебі" коммуналдық мемлекеттік мекемесі;</w:t>
      </w:r>
    </w:p>
    <w:p>
      <w:pPr>
        <w:spacing w:after="0"/>
        <w:ind w:left="0"/>
        <w:jc w:val="both"/>
      </w:pPr>
      <w:r>
        <w:rPr>
          <w:rFonts w:ascii="Times New Roman"/>
          <w:b w:val="false"/>
          <w:i w:val="false"/>
          <w:color w:val="000000"/>
          <w:sz w:val="28"/>
        </w:rPr>
        <w:t>
      108) Астана қаласы Білім басқармасының "№ 10 мектеп-гимназия" мемлекеттік мекемесі;</w:t>
      </w:r>
    </w:p>
    <w:p>
      <w:pPr>
        <w:spacing w:after="0"/>
        <w:ind w:left="0"/>
        <w:jc w:val="both"/>
      </w:pPr>
      <w:r>
        <w:rPr>
          <w:rFonts w:ascii="Times New Roman"/>
          <w:b w:val="false"/>
          <w:i w:val="false"/>
          <w:color w:val="000000"/>
          <w:sz w:val="28"/>
        </w:rPr>
        <w:t>
      109) Астана қаласы Білім басқармасының "№ 12 балабақша-бастауыш мектеп" кешені" мемлекеттік мекемесі;</w:t>
      </w:r>
    </w:p>
    <w:p>
      <w:pPr>
        <w:spacing w:after="0"/>
        <w:ind w:left="0"/>
        <w:jc w:val="both"/>
      </w:pPr>
      <w:r>
        <w:rPr>
          <w:rFonts w:ascii="Times New Roman"/>
          <w:b w:val="false"/>
          <w:i w:val="false"/>
          <w:color w:val="000000"/>
          <w:sz w:val="28"/>
        </w:rPr>
        <w:t>
      110) Астана қаласы Білім басқармасының "№ 13 орта мектеп" мемлекеттік мекемесі;</w:t>
      </w:r>
    </w:p>
    <w:p>
      <w:pPr>
        <w:spacing w:after="0"/>
        <w:ind w:left="0"/>
        <w:jc w:val="both"/>
      </w:pPr>
      <w:r>
        <w:rPr>
          <w:rFonts w:ascii="Times New Roman"/>
          <w:b w:val="false"/>
          <w:i w:val="false"/>
          <w:color w:val="000000"/>
          <w:sz w:val="28"/>
        </w:rPr>
        <w:t>
      111) Астана қаласы Білім басқармасының № 14 мектеп-гимназия" мемлекеттік мекемесі;</w:t>
      </w:r>
    </w:p>
    <w:p>
      <w:pPr>
        <w:spacing w:after="0"/>
        <w:ind w:left="0"/>
        <w:jc w:val="both"/>
      </w:pPr>
      <w:r>
        <w:rPr>
          <w:rFonts w:ascii="Times New Roman"/>
          <w:b w:val="false"/>
          <w:i w:val="false"/>
          <w:color w:val="000000"/>
          <w:sz w:val="28"/>
        </w:rPr>
        <w:t>
      112) Астана қаласы Білім басқармасының "№ 15 мектеп-лицей" мемлекеттік мекемесі;</w:t>
      </w:r>
    </w:p>
    <w:p>
      <w:pPr>
        <w:spacing w:after="0"/>
        <w:ind w:left="0"/>
        <w:jc w:val="both"/>
      </w:pPr>
      <w:r>
        <w:rPr>
          <w:rFonts w:ascii="Times New Roman"/>
          <w:b w:val="false"/>
          <w:i w:val="false"/>
          <w:color w:val="000000"/>
          <w:sz w:val="28"/>
        </w:rPr>
        <w:t>
      113) Астана қаласы Білім басқармасының "Төлеген Айбергенов атындағы № 16 орта мектеп" мемлекеттік мекемесі;</w:t>
      </w:r>
    </w:p>
    <w:p>
      <w:pPr>
        <w:spacing w:after="0"/>
        <w:ind w:left="0"/>
        <w:jc w:val="both"/>
      </w:pPr>
      <w:r>
        <w:rPr>
          <w:rFonts w:ascii="Times New Roman"/>
          <w:b w:val="false"/>
          <w:i w:val="false"/>
          <w:color w:val="000000"/>
          <w:sz w:val="28"/>
        </w:rPr>
        <w:t>
      114) Астана қаласы Білім басқармасының "Ақан Құрманов атындағы № 17 мектеп-гимназия" мемлекеттік мекемесі;</w:t>
      </w:r>
    </w:p>
    <w:p>
      <w:pPr>
        <w:spacing w:after="0"/>
        <w:ind w:left="0"/>
        <w:jc w:val="both"/>
      </w:pPr>
      <w:r>
        <w:rPr>
          <w:rFonts w:ascii="Times New Roman"/>
          <w:b w:val="false"/>
          <w:i w:val="false"/>
          <w:color w:val="000000"/>
          <w:sz w:val="28"/>
        </w:rPr>
        <w:t>
      115) Астана қаласы Білім басқармасының "№ 18 орта мектеп" мемлекеттік мекемесі;</w:t>
      </w:r>
    </w:p>
    <w:p>
      <w:pPr>
        <w:spacing w:after="0"/>
        <w:ind w:left="0"/>
        <w:jc w:val="both"/>
      </w:pPr>
      <w:r>
        <w:rPr>
          <w:rFonts w:ascii="Times New Roman"/>
          <w:b w:val="false"/>
          <w:i w:val="false"/>
          <w:color w:val="000000"/>
          <w:sz w:val="28"/>
        </w:rPr>
        <w:t>
      116) Астана қаласы Білім басқармасының "№ 19 орта мектеп" мемлекеттік мекемесі;</w:t>
      </w:r>
    </w:p>
    <w:p>
      <w:pPr>
        <w:spacing w:after="0"/>
        <w:ind w:left="0"/>
        <w:jc w:val="both"/>
      </w:pPr>
      <w:r>
        <w:rPr>
          <w:rFonts w:ascii="Times New Roman"/>
          <w:b w:val="false"/>
          <w:i w:val="false"/>
          <w:color w:val="000000"/>
          <w:sz w:val="28"/>
        </w:rPr>
        <w:t>
      117) Астана қаласы Білім басқармасының "№ 20 орта мектеп" мемлекеттік мекемесі;</w:t>
      </w:r>
    </w:p>
    <w:p>
      <w:pPr>
        <w:spacing w:after="0"/>
        <w:ind w:left="0"/>
        <w:jc w:val="both"/>
      </w:pPr>
      <w:r>
        <w:rPr>
          <w:rFonts w:ascii="Times New Roman"/>
          <w:b w:val="false"/>
          <w:i w:val="false"/>
          <w:color w:val="000000"/>
          <w:sz w:val="28"/>
        </w:rPr>
        <w:t>
      118) Астана қаласы Білім басқармасының "№ 21 орта мектеп" мемлекеттік мекемесі;</w:t>
      </w:r>
    </w:p>
    <w:p>
      <w:pPr>
        <w:spacing w:after="0"/>
        <w:ind w:left="0"/>
        <w:jc w:val="both"/>
      </w:pPr>
      <w:r>
        <w:rPr>
          <w:rFonts w:ascii="Times New Roman"/>
          <w:b w:val="false"/>
          <w:i w:val="false"/>
          <w:color w:val="000000"/>
          <w:sz w:val="28"/>
        </w:rPr>
        <w:t>
      119) Астана қаласы Білім басқармасының "№ 22 мектеп-гимназия" мемлекеттік мекемесі;</w:t>
      </w:r>
    </w:p>
    <w:p>
      <w:pPr>
        <w:spacing w:after="0"/>
        <w:ind w:left="0"/>
        <w:jc w:val="both"/>
      </w:pPr>
      <w:r>
        <w:rPr>
          <w:rFonts w:ascii="Times New Roman"/>
          <w:b w:val="false"/>
          <w:i w:val="false"/>
          <w:color w:val="000000"/>
          <w:sz w:val="28"/>
        </w:rPr>
        <w:t>
      120) Астана қаласы әкімдігінің "№ 23 орта мектеп" коммуналдық мемлекеттік мекемесі;</w:t>
      </w:r>
    </w:p>
    <w:p>
      <w:pPr>
        <w:spacing w:after="0"/>
        <w:ind w:left="0"/>
        <w:jc w:val="both"/>
      </w:pPr>
      <w:r>
        <w:rPr>
          <w:rFonts w:ascii="Times New Roman"/>
          <w:b w:val="false"/>
          <w:i w:val="false"/>
          <w:color w:val="000000"/>
          <w:sz w:val="28"/>
        </w:rPr>
        <w:t>
      121) Астана қаласы Білім басқармасының "№ 24 орта мектеп" мемлекеттік мекемесі;</w:t>
      </w:r>
    </w:p>
    <w:p>
      <w:pPr>
        <w:spacing w:after="0"/>
        <w:ind w:left="0"/>
        <w:jc w:val="both"/>
      </w:pPr>
      <w:r>
        <w:rPr>
          <w:rFonts w:ascii="Times New Roman"/>
          <w:b w:val="false"/>
          <w:i w:val="false"/>
          <w:color w:val="000000"/>
          <w:sz w:val="28"/>
        </w:rPr>
        <w:t>
      122) Астана қаласы Білім басқармасының "№ 25 орта мектеп" мемлекеттік мекемесі;</w:t>
      </w:r>
    </w:p>
    <w:p>
      <w:pPr>
        <w:spacing w:after="0"/>
        <w:ind w:left="0"/>
        <w:jc w:val="both"/>
      </w:pPr>
      <w:r>
        <w:rPr>
          <w:rFonts w:ascii="Times New Roman"/>
          <w:b w:val="false"/>
          <w:i w:val="false"/>
          <w:color w:val="000000"/>
          <w:sz w:val="28"/>
        </w:rPr>
        <w:t>
      123) Астана қаласы Білім басқармасының "№ 26 балабақша – бастауыш мектеп" кешені" мемлекеттік мекемесі;</w:t>
      </w:r>
    </w:p>
    <w:p>
      <w:pPr>
        <w:spacing w:after="0"/>
        <w:ind w:left="0"/>
        <w:jc w:val="both"/>
      </w:pPr>
      <w:r>
        <w:rPr>
          <w:rFonts w:ascii="Times New Roman"/>
          <w:b w:val="false"/>
          <w:i w:val="false"/>
          <w:color w:val="000000"/>
          <w:sz w:val="28"/>
        </w:rPr>
        <w:t>
      124) Астана қаласы Білім басқармасының "№ 27 мектеп-лицей" мемлекеттік мекемесі;</w:t>
      </w:r>
    </w:p>
    <w:p>
      <w:pPr>
        <w:spacing w:after="0"/>
        <w:ind w:left="0"/>
        <w:jc w:val="both"/>
      </w:pPr>
      <w:r>
        <w:rPr>
          <w:rFonts w:ascii="Times New Roman"/>
          <w:b w:val="false"/>
          <w:i w:val="false"/>
          <w:color w:val="000000"/>
          <w:sz w:val="28"/>
        </w:rPr>
        <w:t>
      125) Астана қаласы Білім басқармасының "№ 28 орта мектеп" мемлекеттік мекемесі;</w:t>
      </w:r>
    </w:p>
    <w:p>
      <w:pPr>
        <w:spacing w:after="0"/>
        <w:ind w:left="0"/>
        <w:jc w:val="both"/>
      </w:pPr>
      <w:r>
        <w:rPr>
          <w:rFonts w:ascii="Times New Roman"/>
          <w:b w:val="false"/>
          <w:i w:val="false"/>
          <w:color w:val="000000"/>
          <w:sz w:val="28"/>
        </w:rPr>
        <w:t>
      126) Астана қаласы Білім басқармасының "№ 29 орта мектеп" мемлекеттік мекемесі;</w:t>
      </w:r>
    </w:p>
    <w:p>
      <w:pPr>
        <w:spacing w:after="0"/>
        <w:ind w:left="0"/>
        <w:jc w:val="both"/>
      </w:pPr>
      <w:r>
        <w:rPr>
          <w:rFonts w:ascii="Times New Roman"/>
          <w:b w:val="false"/>
          <w:i w:val="false"/>
          <w:color w:val="000000"/>
          <w:sz w:val="28"/>
        </w:rPr>
        <w:t>
      127) Астана қаласы Білім басқармасының "№ 30 мектеп-гимназия" мемлекеттік мекемесі;</w:t>
      </w:r>
    </w:p>
    <w:p>
      <w:pPr>
        <w:spacing w:after="0"/>
        <w:ind w:left="0"/>
        <w:jc w:val="both"/>
      </w:pPr>
      <w:r>
        <w:rPr>
          <w:rFonts w:ascii="Times New Roman"/>
          <w:b w:val="false"/>
          <w:i w:val="false"/>
          <w:color w:val="000000"/>
          <w:sz w:val="28"/>
        </w:rPr>
        <w:t>
      128) Астана қаласы Білім басқармасының "№ 31 мектеп-гимназия" мемлекеттік мекемесі;</w:t>
      </w:r>
    </w:p>
    <w:p>
      <w:pPr>
        <w:spacing w:after="0"/>
        <w:ind w:left="0"/>
        <w:jc w:val="both"/>
      </w:pPr>
      <w:r>
        <w:rPr>
          <w:rFonts w:ascii="Times New Roman"/>
          <w:b w:val="false"/>
          <w:i w:val="false"/>
          <w:color w:val="000000"/>
          <w:sz w:val="28"/>
        </w:rPr>
        <w:t>
      129) Астана қаласы Білім басқармасының "№ 32 мектеп-гимназия" мемлекеттік мекемесі;</w:t>
      </w:r>
    </w:p>
    <w:p>
      <w:pPr>
        <w:spacing w:after="0"/>
        <w:ind w:left="0"/>
        <w:jc w:val="both"/>
      </w:pPr>
      <w:r>
        <w:rPr>
          <w:rFonts w:ascii="Times New Roman"/>
          <w:b w:val="false"/>
          <w:i w:val="false"/>
          <w:color w:val="000000"/>
          <w:sz w:val="28"/>
        </w:rPr>
        <w:t>
      130) Астана қаласы Білім басқармасының "Нұркен Әбдіров атындағы № 33 балабақша-бастауыш мектеп" кешені" мемлекеттік мекемесі;</w:t>
      </w:r>
    </w:p>
    <w:p>
      <w:pPr>
        <w:spacing w:after="0"/>
        <w:ind w:left="0"/>
        <w:jc w:val="both"/>
      </w:pPr>
      <w:r>
        <w:rPr>
          <w:rFonts w:ascii="Times New Roman"/>
          <w:b w:val="false"/>
          <w:i w:val="false"/>
          <w:color w:val="000000"/>
          <w:sz w:val="28"/>
        </w:rPr>
        <w:t>
      131) Астана қаласы Білім басқармасының "№ 34 орта мектеп" мемлекеттік мекемесі;</w:t>
      </w:r>
    </w:p>
    <w:p>
      <w:pPr>
        <w:spacing w:after="0"/>
        <w:ind w:left="0"/>
        <w:jc w:val="both"/>
      </w:pPr>
      <w:r>
        <w:rPr>
          <w:rFonts w:ascii="Times New Roman"/>
          <w:b w:val="false"/>
          <w:i w:val="false"/>
          <w:color w:val="000000"/>
          <w:sz w:val="28"/>
        </w:rPr>
        <w:t>
      132) Астана қаласы Білім басқармасының "№ 35 мектеп-лицей" мемлекеттік мекемесі;</w:t>
      </w:r>
    </w:p>
    <w:p>
      <w:pPr>
        <w:spacing w:after="0"/>
        <w:ind w:left="0"/>
        <w:jc w:val="both"/>
      </w:pPr>
      <w:r>
        <w:rPr>
          <w:rFonts w:ascii="Times New Roman"/>
          <w:b w:val="false"/>
          <w:i w:val="false"/>
          <w:color w:val="000000"/>
          <w:sz w:val="28"/>
        </w:rPr>
        <w:t>
      133) Астана қаласы Білім басқармасының "№ 36 орта мектеп" мемлекеттік мекемесі;</w:t>
      </w:r>
    </w:p>
    <w:p>
      <w:pPr>
        <w:spacing w:after="0"/>
        <w:ind w:left="0"/>
        <w:jc w:val="both"/>
      </w:pPr>
      <w:r>
        <w:rPr>
          <w:rFonts w:ascii="Times New Roman"/>
          <w:b w:val="false"/>
          <w:i w:val="false"/>
          <w:color w:val="000000"/>
          <w:sz w:val="28"/>
        </w:rPr>
        <w:t>
      134) Астана қаласы Білім басқармасының "Сырбай Мәуленов атындағы № 37 орта мектеп" мемлекеттік мекемесі;</w:t>
      </w:r>
    </w:p>
    <w:p>
      <w:pPr>
        <w:spacing w:after="0"/>
        <w:ind w:left="0"/>
        <w:jc w:val="both"/>
      </w:pPr>
      <w:r>
        <w:rPr>
          <w:rFonts w:ascii="Times New Roman"/>
          <w:b w:val="false"/>
          <w:i w:val="false"/>
          <w:color w:val="000000"/>
          <w:sz w:val="28"/>
        </w:rPr>
        <w:t>
      135) Астана қаласы Білім басқармасының "№ 38 мектеп-лицей" мемлекеттік мекемесі;</w:t>
      </w:r>
    </w:p>
    <w:p>
      <w:pPr>
        <w:spacing w:after="0"/>
        <w:ind w:left="0"/>
        <w:jc w:val="both"/>
      </w:pPr>
      <w:r>
        <w:rPr>
          <w:rFonts w:ascii="Times New Roman"/>
          <w:b w:val="false"/>
          <w:i w:val="false"/>
          <w:color w:val="000000"/>
          <w:sz w:val="28"/>
        </w:rPr>
        <w:t>
      136) Астана қаласы Білім басқармасының "№ 39 кешкі (ауысымды) мектеп" мемлекеттік мекемесі;</w:t>
      </w:r>
    </w:p>
    <w:p>
      <w:pPr>
        <w:spacing w:after="0"/>
        <w:ind w:left="0"/>
        <w:jc w:val="both"/>
      </w:pPr>
      <w:r>
        <w:rPr>
          <w:rFonts w:ascii="Times New Roman"/>
          <w:b w:val="false"/>
          <w:i w:val="false"/>
          <w:color w:val="000000"/>
          <w:sz w:val="28"/>
        </w:rPr>
        <w:t>
      137) Астана қаласы Білім басқармасының "Әлкей Марғұлан атындағы № 40 орта мектеп" мемлекеттік мекемесі;</w:t>
      </w:r>
    </w:p>
    <w:p>
      <w:pPr>
        <w:spacing w:after="0"/>
        <w:ind w:left="0"/>
        <w:jc w:val="both"/>
      </w:pPr>
      <w:r>
        <w:rPr>
          <w:rFonts w:ascii="Times New Roman"/>
          <w:b w:val="false"/>
          <w:i w:val="false"/>
          <w:color w:val="000000"/>
          <w:sz w:val="28"/>
        </w:rPr>
        <w:t>
      138) "Астана қаласы Білім басқармасының "№ 41 орта мектеп" мемлекеттік мекемесі;</w:t>
      </w:r>
    </w:p>
    <w:p>
      <w:pPr>
        <w:spacing w:after="0"/>
        <w:ind w:left="0"/>
        <w:jc w:val="both"/>
      </w:pPr>
      <w:r>
        <w:rPr>
          <w:rFonts w:ascii="Times New Roman"/>
          <w:b w:val="false"/>
          <w:i w:val="false"/>
          <w:color w:val="000000"/>
          <w:sz w:val="28"/>
        </w:rPr>
        <w:t>
      139) Астана қаласы Білім басқармасының "№ 42 орта мектеп" мемлекеттік мекемесі;</w:t>
      </w:r>
    </w:p>
    <w:p>
      <w:pPr>
        <w:spacing w:after="0"/>
        <w:ind w:left="0"/>
        <w:jc w:val="both"/>
      </w:pPr>
      <w:r>
        <w:rPr>
          <w:rFonts w:ascii="Times New Roman"/>
          <w:b w:val="false"/>
          <w:i w:val="false"/>
          <w:color w:val="000000"/>
          <w:sz w:val="28"/>
        </w:rPr>
        <w:t>
      140) Астана қаласы Білім басқармасының "№ 43 орта мектеп" мемлекеттік мекемесі;</w:t>
      </w:r>
    </w:p>
    <w:p>
      <w:pPr>
        <w:spacing w:after="0"/>
        <w:ind w:left="0"/>
        <w:jc w:val="both"/>
      </w:pPr>
      <w:r>
        <w:rPr>
          <w:rFonts w:ascii="Times New Roman"/>
          <w:b w:val="false"/>
          <w:i w:val="false"/>
          <w:color w:val="000000"/>
          <w:sz w:val="28"/>
        </w:rPr>
        <w:t>
      141) Астана қаласы Білім басқармасының "№ 44 орта мектеп" мемлекеттік мекемесі;</w:t>
      </w:r>
    </w:p>
    <w:p>
      <w:pPr>
        <w:spacing w:after="0"/>
        <w:ind w:left="0"/>
        <w:jc w:val="both"/>
      </w:pPr>
      <w:r>
        <w:rPr>
          <w:rFonts w:ascii="Times New Roman"/>
          <w:b w:val="false"/>
          <w:i w:val="false"/>
          <w:color w:val="000000"/>
          <w:sz w:val="28"/>
        </w:rPr>
        <w:t>
      142) Астана қаласы Білім басқармасының "№ 45 орта мектеп" мемлекеттік мекемесі;</w:t>
      </w:r>
    </w:p>
    <w:p>
      <w:pPr>
        <w:spacing w:after="0"/>
        <w:ind w:left="0"/>
        <w:jc w:val="both"/>
      </w:pPr>
      <w:r>
        <w:rPr>
          <w:rFonts w:ascii="Times New Roman"/>
          <w:b w:val="false"/>
          <w:i w:val="false"/>
          <w:color w:val="000000"/>
          <w:sz w:val="28"/>
        </w:rPr>
        <w:t>
      143) Астана қаласы Білім басқармасының "№ 46 балабақша-мектеп-гимназия" кешені" мемлекеттік мекемесі;</w:t>
      </w:r>
    </w:p>
    <w:p>
      <w:pPr>
        <w:spacing w:after="0"/>
        <w:ind w:left="0"/>
        <w:jc w:val="both"/>
      </w:pPr>
      <w:r>
        <w:rPr>
          <w:rFonts w:ascii="Times New Roman"/>
          <w:b w:val="false"/>
          <w:i w:val="false"/>
          <w:color w:val="000000"/>
          <w:sz w:val="28"/>
        </w:rPr>
        <w:t>
      144) Астана қаласы Білім басқармасының "№ 47 балабақша-мектеп-гимназия" кешені" мемлекеттік мекемесі;</w:t>
      </w:r>
    </w:p>
    <w:p>
      <w:pPr>
        <w:spacing w:after="0"/>
        <w:ind w:left="0"/>
        <w:jc w:val="both"/>
      </w:pPr>
      <w:r>
        <w:rPr>
          <w:rFonts w:ascii="Times New Roman"/>
          <w:b w:val="false"/>
          <w:i w:val="false"/>
          <w:color w:val="000000"/>
          <w:sz w:val="28"/>
        </w:rPr>
        <w:t>
      145) Астана қаласы Білім басқармасының "№ 48 мектеп-лицей" мемлекеттік мекемесі;</w:t>
      </w:r>
    </w:p>
    <w:p>
      <w:pPr>
        <w:spacing w:after="0"/>
        <w:ind w:left="0"/>
        <w:jc w:val="both"/>
      </w:pPr>
      <w:r>
        <w:rPr>
          <w:rFonts w:ascii="Times New Roman"/>
          <w:b w:val="false"/>
          <w:i w:val="false"/>
          <w:color w:val="000000"/>
          <w:sz w:val="28"/>
        </w:rPr>
        <w:t>
      146) Астана қаласы Білім басқармасының "№ 49 орта мектеп" мемлекеттік мекемесі;</w:t>
      </w:r>
    </w:p>
    <w:p>
      <w:pPr>
        <w:spacing w:after="0"/>
        <w:ind w:left="0"/>
        <w:jc w:val="both"/>
      </w:pPr>
      <w:r>
        <w:rPr>
          <w:rFonts w:ascii="Times New Roman"/>
          <w:b w:val="false"/>
          <w:i w:val="false"/>
          <w:color w:val="000000"/>
          <w:sz w:val="28"/>
        </w:rPr>
        <w:t>
      147) Астана қаласы Білім басқармасының "Райымбек батыр атындағы № 50 "Қазғарыш" мектеп-лицей" мемлекеттік мекемесі;</w:t>
      </w:r>
    </w:p>
    <w:p>
      <w:pPr>
        <w:spacing w:after="0"/>
        <w:ind w:left="0"/>
        <w:jc w:val="both"/>
      </w:pPr>
      <w:r>
        <w:rPr>
          <w:rFonts w:ascii="Times New Roman"/>
          <w:b w:val="false"/>
          <w:i w:val="false"/>
          <w:color w:val="000000"/>
          <w:sz w:val="28"/>
        </w:rPr>
        <w:t>
      148) Астана қаласы әкімдігінің "№ 51 мектеп-гимназия" коммуналдық мемлекеттік мекемесі;</w:t>
      </w:r>
    </w:p>
    <w:p>
      <w:pPr>
        <w:spacing w:after="0"/>
        <w:ind w:left="0"/>
        <w:jc w:val="both"/>
      </w:pPr>
      <w:r>
        <w:rPr>
          <w:rFonts w:ascii="Times New Roman"/>
          <w:b w:val="false"/>
          <w:i w:val="false"/>
          <w:color w:val="000000"/>
          <w:sz w:val="28"/>
        </w:rPr>
        <w:t>
      149) Астана қаласы Білім басқармасының "№ 52 мектеп-гимназия" мемлекеттік мекемесі;</w:t>
      </w:r>
    </w:p>
    <w:p>
      <w:pPr>
        <w:spacing w:after="0"/>
        <w:ind w:left="0"/>
        <w:jc w:val="both"/>
      </w:pPr>
      <w:r>
        <w:rPr>
          <w:rFonts w:ascii="Times New Roman"/>
          <w:b w:val="false"/>
          <w:i w:val="false"/>
          <w:color w:val="000000"/>
          <w:sz w:val="28"/>
        </w:rPr>
        <w:t>
      150) Астана қаласы Білім басқармасының "№ 53 мектеп-лицей" мемлекеттік мекемесі;</w:t>
      </w:r>
    </w:p>
    <w:p>
      <w:pPr>
        <w:spacing w:after="0"/>
        <w:ind w:left="0"/>
        <w:jc w:val="both"/>
      </w:pPr>
      <w:r>
        <w:rPr>
          <w:rFonts w:ascii="Times New Roman"/>
          <w:b w:val="false"/>
          <w:i w:val="false"/>
          <w:color w:val="000000"/>
          <w:sz w:val="28"/>
        </w:rPr>
        <w:t>
      151) Астана қаласы Білім басқармасының "№ 54 мектеп-лицей" мемлекеттік мекемесі;</w:t>
      </w:r>
    </w:p>
    <w:p>
      <w:pPr>
        <w:spacing w:after="0"/>
        <w:ind w:left="0"/>
        <w:jc w:val="both"/>
      </w:pPr>
      <w:r>
        <w:rPr>
          <w:rFonts w:ascii="Times New Roman"/>
          <w:b w:val="false"/>
          <w:i w:val="false"/>
          <w:color w:val="000000"/>
          <w:sz w:val="28"/>
        </w:rPr>
        <w:t>
      152) Астана қаласы Білім басқармасының "№ 55 орта мектеп" мемлекеттік мекемесі;</w:t>
      </w:r>
    </w:p>
    <w:p>
      <w:pPr>
        <w:spacing w:after="0"/>
        <w:ind w:left="0"/>
        <w:jc w:val="both"/>
      </w:pPr>
      <w:r>
        <w:rPr>
          <w:rFonts w:ascii="Times New Roman"/>
          <w:b w:val="false"/>
          <w:i w:val="false"/>
          <w:color w:val="000000"/>
          <w:sz w:val="28"/>
        </w:rPr>
        <w:t>
      153) Астана қаласы Білім басқармасының "№ 56 мектеп-лицей" мемлекеттік мекемесі;</w:t>
      </w:r>
    </w:p>
    <w:p>
      <w:pPr>
        <w:spacing w:after="0"/>
        <w:ind w:left="0"/>
        <w:jc w:val="both"/>
      </w:pPr>
      <w:r>
        <w:rPr>
          <w:rFonts w:ascii="Times New Roman"/>
          <w:b w:val="false"/>
          <w:i w:val="false"/>
          <w:color w:val="000000"/>
          <w:sz w:val="28"/>
        </w:rPr>
        <w:t>
      154) Астана қаласы Білім басқармасының "№ 57 орта мектеп" мемлекеттік мекемесі;</w:t>
      </w:r>
    </w:p>
    <w:p>
      <w:pPr>
        <w:spacing w:after="0"/>
        <w:ind w:left="0"/>
        <w:jc w:val="both"/>
      </w:pPr>
      <w:r>
        <w:rPr>
          <w:rFonts w:ascii="Times New Roman"/>
          <w:b w:val="false"/>
          <w:i w:val="false"/>
          <w:color w:val="000000"/>
          <w:sz w:val="28"/>
        </w:rPr>
        <w:t>
      155) Астана қаласы әкімдігінің "№ 58 мектеп – гимназия" коммуналдық мемлекеттік мекемесі;</w:t>
      </w:r>
    </w:p>
    <w:p>
      <w:pPr>
        <w:spacing w:after="0"/>
        <w:ind w:left="0"/>
        <w:jc w:val="both"/>
      </w:pPr>
      <w:r>
        <w:rPr>
          <w:rFonts w:ascii="Times New Roman"/>
          <w:b w:val="false"/>
          <w:i w:val="false"/>
          <w:color w:val="000000"/>
          <w:sz w:val="28"/>
        </w:rPr>
        <w:t>
      156) Астана қаласы Білім басқармасының "№ 59 мектеп-лицей" мемлекеттік мекемесі;</w:t>
      </w:r>
    </w:p>
    <w:p>
      <w:pPr>
        <w:spacing w:after="0"/>
        <w:ind w:left="0"/>
        <w:jc w:val="both"/>
      </w:pPr>
      <w:r>
        <w:rPr>
          <w:rFonts w:ascii="Times New Roman"/>
          <w:b w:val="false"/>
          <w:i w:val="false"/>
          <w:color w:val="000000"/>
          <w:sz w:val="28"/>
        </w:rPr>
        <w:t>
      157) Астана қаласы Білім басқармасының "№ 60 мектеп-лицей" мемлекеттік мекемесі;</w:t>
      </w:r>
    </w:p>
    <w:p>
      <w:pPr>
        <w:spacing w:after="0"/>
        <w:ind w:left="0"/>
        <w:jc w:val="both"/>
      </w:pPr>
      <w:r>
        <w:rPr>
          <w:rFonts w:ascii="Times New Roman"/>
          <w:b w:val="false"/>
          <w:i w:val="false"/>
          <w:color w:val="000000"/>
          <w:sz w:val="28"/>
        </w:rPr>
        <w:t>
      158) Астана қаласы Білім басқармасының "№ 61 орта мектеп" мемлекеттік мекемесі;</w:t>
      </w:r>
    </w:p>
    <w:p>
      <w:pPr>
        <w:spacing w:after="0"/>
        <w:ind w:left="0"/>
        <w:jc w:val="both"/>
      </w:pPr>
      <w:r>
        <w:rPr>
          <w:rFonts w:ascii="Times New Roman"/>
          <w:b w:val="false"/>
          <w:i w:val="false"/>
          <w:color w:val="000000"/>
          <w:sz w:val="28"/>
        </w:rPr>
        <w:t>
      159) Астана қаласы Білім басқармасының "№ 62 мектеп-лицей" мемлекеттік мекемесі;</w:t>
      </w:r>
    </w:p>
    <w:p>
      <w:pPr>
        <w:spacing w:after="0"/>
        <w:ind w:left="0"/>
        <w:jc w:val="both"/>
      </w:pPr>
      <w:r>
        <w:rPr>
          <w:rFonts w:ascii="Times New Roman"/>
          <w:b w:val="false"/>
          <w:i w:val="false"/>
          <w:color w:val="000000"/>
          <w:sz w:val="28"/>
        </w:rPr>
        <w:t>
      160) Астана қаласы Білім басқармасының "№ 63 орта мектеп" мемлекеттік мекемесі;</w:t>
      </w:r>
    </w:p>
    <w:p>
      <w:pPr>
        <w:spacing w:after="0"/>
        <w:ind w:left="0"/>
        <w:jc w:val="both"/>
      </w:pPr>
      <w:r>
        <w:rPr>
          <w:rFonts w:ascii="Times New Roman"/>
          <w:b w:val="false"/>
          <w:i w:val="false"/>
          <w:color w:val="000000"/>
          <w:sz w:val="28"/>
        </w:rPr>
        <w:t>
      161) Астана қаласы Білім басқармасының "№ 64 мектеп-лицей" мемлекеттік мекемесі;</w:t>
      </w:r>
    </w:p>
    <w:p>
      <w:pPr>
        <w:spacing w:after="0"/>
        <w:ind w:left="0"/>
        <w:jc w:val="both"/>
      </w:pPr>
      <w:r>
        <w:rPr>
          <w:rFonts w:ascii="Times New Roman"/>
          <w:b w:val="false"/>
          <w:i w:val="false"/>
          <w:color w:val="000000"/>
          <w:sz w:val="28"/>
        </w:rPr>
        <w:t>
      162) Астана қаласы Білім басқармасының "№ 65 мектеп-гимназия" мемлекеттік мекемесі;</w:t>
      </w:r>
    </w:p>
    <w:p>
      <w:pPr>
        <w:spacing w:after="0"/>
        <w:ind w:left="0"/>
        <w:jc w:val="both"/>
      </w:pPr>
      <w:r>
        <w:rPr>
          <w:rFonts w:ascii="Times New Roman"/>
          <w:b w:val="false"/>
          <w:i w:val="false"/>
          <w:color w:val="000000"/>
          <w:sz w:val="28"/>
        </w:rPr>
        <w:t>
      163) Астана қаласы Білім басқармасының "№ 66 мектеп-лицей" мемлекеттік мекемесі;</w:t>
      </w:r>
    </w:p>
    <w:p>
      <w:pPr>
        <w:spacing w:after="0"/>
        <w:ind w:left="0"/>
        <w:jc w:val="both"/>
      </w:pPr>
      <w:r>
        <w:rPr>
          <w:rFonts w:ascii="Times New Roman"/>
          <w:b w:val="false"/>
          <w:i w:val="false"/>
          <w:color w:val="000000"/>
          <w:sz w:val="28"/>
        </w:rPr>
        <w:t>
      164) Астана қаласы Білім басқармасының "№ 67 гимназия" мемлекеттік мекемесі;</w:t>
      </w:r>
    </w:p>
    <w:p>
      <w:pPr>
        <w:spacing w:after="0"/>
        <w:ind w:left="0"/>
        <w:jc w:val="both"/>
      </w:pPr>
      <w:r>
        <w:rPr>
          <w:rFonts w:ascii="Times New Roman"/>
          <w:b w:val="false"/>
          <w:i w:val="false"/>
          <w:color w:val="000000"/>
          <w:sz w:val="28"/>
        </w:rPr>
        <w:t>
      165) Астана қаласы әкімдігінің "№ 68 орта мектеп" коммуналдық мемлекеттік мекемесі;</w:t>
      </w:r>
    </w:p>
    <w:p>
      <w:pPr>
        <w:spacing w:after="0"/>
        <w:ind w:left="0"/>
        <w:jc w:val="both"/>
      </w:pPr>
      <w:r>
        <w:rPr>
          <w:rFonts w:ascii="Times New Roman"/>
          <w:b w:val="false"/>
          <w:i w:val="false"/>
          <w:color w:val="000000"/>
          <w:sz w:val="28"/>
        </w:rPr>
        <w:t>
      166) Астана қаласы әкімдігінің "№ 69 мектеп-гимназия" коммуналдық мемлекеттік мекемесі;</w:t>
      </w:r>
    </w:p>
    <w:p>
      <w:pPr>
        <w:spacing w:after="0"/>
        <w:ind w:left="0"/>
        <w:jc w:val="both"/>
      </w:pPr>
      <w:r>
        <w:rPr>
          <w:rFonts w:ascii="Times New Roman"/>
          <w:b w:val="false"/>
          <w:i w:val="false"/>
          <w:color w:val="000000"/>
          <w:sz w:val="28"/>
        </w:rPr>
        <w:t>
      167) Астана қаласы әкімдігінің "№ 70 мектеп-лицей" коммуналдық мемлекеттік мекемесі;</w:t>
      </w:r>
    </w:p>
    <w:p>
      <w:pPr>
        <w:spacing w:after="0"/>
        <w:ind w:left="0"/>
        <w:jc w:val="both"/>
      </w:pPr>
      <w:r>
        <w:rPr>
          <w:rFonts w:ascii="Times New Roman"/>
          <w:b w:val="false"/>
          <w:i w:val="false"/>
          <w:color w:val="000000"/>
          <w:sz w:val="28"/>
        </w:rPr>
        <w:t>
      168) Астана қаласы әкімдігінің "№ 71 мектеп-лицей" коммуналдық мемлекеттік мекемесі;</w:t>
      </w:r>
    </w:p>
    <w:p>
      <w:pPr>
        <w:spacing w:after="0"/>
        <w:ind w:left="0"/>
        <w:jc w:val="both"/>
      </w:pPr>
      <w:r>
        <w:rPr>
          <w:rFonts w:ascii="Times New Roman"/>
          <w:b w:val="false"/>
          <w:i w:val="false"/>
          <w:color w:val="000000"/>
          <w:sz w:val="28"/>
        </w:rPr>
        <w:t>
      169) Астана қаласы әкімдігінің "№ 72 мектеп-лицей" коммуналдық мемлекеттік мекемесі;</w:t>
      </w:r>
    </w:p>
    <w:p>
      <w:pPr>
        <w:spacing w:after="0"/>
        <w:ind w:left="0"/>
        <w:jc w:val="both"/>
      </w:pPr>
      <w:r>
        <w:rPr>
          <w:rFonts w:ascii="Times New Roman"/>
          <w:b w:val="false"/>
          <w:i w:val="false"/>
          <w:color w:val="000000"/>
          <w:sz w:val="28"/>
        </w:rPr>
        <w:t>
      170) Астана қаласы Білім басқармасының "Дарынды ер балаларға арналған қазақ-түрік лицей-интернаты" мемлекеттік мекемесі;</w:t>
      </w:r>
    </w:p>
    <w:p>
      <w:pPr>
        <w:spacing w:after="0"/>
        <w:ind w:left="0"/>
        <w:jc w:val="both"/>
      </w:pPr>
      <w:r>
        <w:rPr>
          <w:rFonts w:ascii="Times New Roman"/>
          <w:b w:val="false"/>
          <w:i w:val="false"/>
          <w:color w:val="000000"/>
          <w:sz w:val="28"/>
        </w:rPr>
        <w:t>
      171) Астана қаласы Білім басқармасының "Дарынды қыз балаларға арналған қазақ-түрік лицей-интернаты" мемлекеттік мекемесі;</w:t>
      </w:r>
    </w:p>
    <w:p>
      <w:pPr>
        <w:spacing w:after="0"/>
        <w:ind w:left="0"/>
        <w:jc w:val="both"/>
      </w:pPr>
      <w:r>
        <w:rPr>
          <w:rFonts w:ascii="Times New Roman"/>
          <w:b w:val="false"/>
          <w:i w:val="false"/>
          <w:color w:val="000000"/>
          <w:sz w:val="28"/>
        </w:rPr>
        <w:t>
      172) Астана қаласы әкімдігінің "Кәсіптік - техникалық колледжі" коммуналдық мемлекеттік мекемесі;</w:t>
      </w:r>
    </w:p>
    <w:p>
      <w:pPr>
        <w:spacing w:after="0"/>
        <w:ind w:left="0"/>
        <w:jc w:val="both"/>
      </w:pPr>
      <w:r>
        <w:rPr>
          <w:rFonts w:ascii="Times New Roman"/>
          <w:b w:val="false"/>
          <w:i w:val="false"/>
          <w:color w:val="000000"/>
          <w:sz w:val="28"/>
        </w:rPr>
        <w:t>
      173) Астана қаласы Білім басқармасының "Арнайы түзету мектеп-интернаты" мемлекеттік мекемесі;</w:t>
      </w:r>
    </w:p>
    <w:p>
      <w:pPr>
        <w:spacing w:after="0"/>
        <w:ind w:left="0"/>
        <w:jc w:val="both"/>
      </w:pPr>
      <w:r>
        <w:rPr>
          <w:rFonts w:ascii="Times New Roman"/>
          <w:b w:val="false"/>
          <w:i w:val="false"/>
          <w:color w:val="000000"/>
          <w:sz w:val="28"/>
        </w:rPr>
        <w:t>
      174) Астана қаласы әкімдігінің "Балалар үйі" коммуналдық мемлекеттік мекемесі;</w:t>
      </w:r>
    </w:p>
    <w:p>
      <w:pPr>
        <w:spacing w:after="0"/>
        <w:ind w:left="0"/>
        <w:jc w:val="both"/>
      </w:pPr>
      <w:r>
        <w:rPr>
          <w:rFonts w:ascii="Times New Roman"/>
          <w:b w:val="false"/>
          <w:i w:val="false"/>
          <w:color w:val="000000"/>
          <w:sz w:val="28"/>
        </w:rPr>
        <w:t>
      175) Астана қаласы әкімдігінің "Кәмелетке толмағандарды бейімдеу орталығы" коммуналдық мемлекеттік мекемесі;</w:t>
      </w:r>
    </w:p>
    <w:p>
      <w:pPr>
        <w:spacing w:after="0"/>
        <w:ind w:left="0"/>
        <w:jc w:val="both"/>
      </w:pPr>
      <w:r>
        <w:rPr>
          <w:rFonts w:ascii="Times New Roman"/>
          <w:b w:val="false"/>
          <w:i w:val="false"/>
          <w:color w:val="000000"/>
          <w:sz w:val="28"/>
        </w:rPr>
        <w:t>
      176) Астана қаласы Білім басқармасының "№ 1 психологиялық-медициналық-педагогикалық консультациясы" мемлекеттік мекемесі;</w:t>
      </w:r>
    </w:p>
    <w:p>
      <w:pPr>
        <w:spacing w:after="0"/>
        <w:ind w:left="0"/>
        <w:jc w:val="both"/>
      </w:pPr>
      <w:r>
        <w:rPr>
          <w:rFonts w:ascii="Times New Roman"/>
          <w:b w:val="false"/>
          <w:i w:val="false"/>
          <w:color w:val="000000"/>
          <w:sz w:val="28"/>
        </w:rPr>
        <w:t>
      177) Астана қаласы Білім басқармасының "№ 2 психологиялық-медициналық-педагогикалық консультациясы" мемлекеттік мекемесі;</w:t>
      </w:r>
    </w:p>
    <w:p>
      <w:pPr>
        <w:spacing w:after="0"/>
        <w:ind w:left="0"/>
        <w:jc w:val="both"/>
      </w:pPr>
      <w:r>
        <w:rPr>
          <w:rFonts w:ascii="Times New Roman"/>
          <w:b w:val="false"/>
          <w:i w:val="false"/>
          <w:color w:val="000000"/>
          <w:sz w:val="28"/>
        </w:rPr>
        <w:t>
      178) Астана қаласы Білім басқармасының "№ 3 психологиялық-медициналық-педагогикалық консультациясы" мемлекеттік мекемесі;</w:t>
      </w:r>
    </w:p>
    <w:p>
      <w:pPr>
        <w:spacing w:after="0"/>
        <w:ind w:left="0"/>
        <w:jc w:val="both"/>
      </w:pPr>
      <w:r>
        <w:rPr>
          <w:rFonts w:ascii="Times New Roman"/>
          <w:b w:val="false"/>
          <w:i w:val="false"/>
          <w:color w:val="000000"/>
          <w:sz w:val="28"/>
        </w:rPr>
        <w:t>
      179) Астана қаласы Білім басқармасының "№ 1 оңалту орталығы" мемлекеттік мекемесі;</w:t>
      </w:r>
    </w:p>
    <w:p>
      <w:pPr>
        <w:spacing w:after="0"/>
        <w:ind w:left="0"/>
        <w:jc w:val="both"/>
      </w:pPr>
      <w:r>
        <w:rPr>
          <w:rFonts w:ascii="Times New Roman"/>
          <w:b w:val="false"/>
          <w:i w:val="false"/>
          <w:color w:val="000000"/>
          <w:sz w:val="28"/>
        </w:rPr>
        <w:t>
      180) Астана қаласы Білім басқармасының "№ 2 оңалту орталығы" мемлекеттік мекемесі;</w:t>
      </w:r>
    </w:p>
    <w:p>
      <w:pPr>
        <w:spacing w:after="0"/>
        <w:ind w:left="0"/>
        <w:jc w:val="both"/>
      </w:pPr>
      <w:r>
        <w:rPr>
          <w:rFonts w:ascii="Times New Roman"/>
          <w:b w:val="false"/>
          <w:i w:val="false"/>
          <w:color w:val="000000"/>
          <w:sz w:val="28"/>
        </w:rPr>
        <w:t>
      181) Астана қаласы Білім басқармасының "Жас саяхатшылар станциясы"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