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2127" w14:textId="3af2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"Абаттандыру, санитарлық жабдықтау, жинау жұмыстарын ұйымдастыру және Астана қаласының аумағында тазалықты қамтамасыз ету қағидалары туралы" Астана қаласы мәслихатының 2004 жылғы 30 наурыздағы № 28/6-ІІІ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27 маусымдағы № 255/36-V шешімі. Астана қаласының Әділет департаментінде 2014 жылғы 4 шілдеде № 819 болып тіркелді. Күші жойылды - Астана қаласы мәслихатының 2017 жылғы 20 шілдедегі № 166/21-VI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әкімдігінің ұсынысын қарап,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2004 жылғы 30 наурыздағы № 28/6-ІІІ "Абаттандыру, санитарлық жабдықтау, жинау жұмыстарын ұйымдастыру және Астана қаласының аумағында тазалықты қамтамасыз ету қағидалары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5 мамырда 326 нөмірмен тіркелген, 2004 жылғы 15 мамырда № 62-63 "Астана хабары", 2004 жылғы 22 мамырда № 63-64 "Вечерняя Астана" газеттерінде жарияланған)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абаттандыру, санитарлық жабдықтау, жинау жұмыстарын ұйымдастыру және Астана қаласының аумағында тазалықты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барлық мәтіні бойынша "ережесі", "Ережесі", "ережелер", "Ереже", "Ереженің" деген сөздер тиісінше "қағидасы", "Қағидасы", "қағидалар", "Қағида", "Қағиданың" деген сөздермен ауыстырылсын, орыс тіліндегі мәтіні өзгертілмейді.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Қағиданың "Тұрғын жай орамдары мен шағын аудандарды абаттандыру" деген </w:t>
      </w:r>
      <w:r>
        <w:rPr>
          <w:rFonts w:ascii="Times New Roman"/>
          <w:b w:val="false"/>
          <w:i w:val="false"/>
          <w:color w:val="000000"/>
          <w:sz w:val="28"/>
        </w:rPr>
        <w:t>11-тарауының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Қала аудандарын абаттандыру";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Қағиданың 11-тарауы мынадай мазмұндағы 132-1-тармақпен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"132-1. Қоршауды орнату құрылыс нормаларға сәйкес болуы және Сәулет және қала құрлысы басқармасымен келісілуі тиіс.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еркімен қоршаулар салынған жағдайда өз еркімен құрылыс салушы Қазақстан Республикасының қолданыстағы заңнамасына сәйкес жауапкершілікке 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132-2. Маңдайшаларды, жұмыс тәртібі туралы ақпаратты орналастыру, сөрелер мен терезелерді безендіру жергілікті атқарушы органмен бекітілген талаптарға және Сәулет және қала құрылысы және Тілдерді дамыту басқармаларымен келісілген нобайға сәйкес жүргізіледі.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132-3. Осы Қағиданың 132-2-тармағымен белгіленген талаптар бұзылып орналастырылған маңдайшалар, жұмыс тәртібі туралы ақпарат, сөрелер мен терезелерді безендіру Қазақстан Республикасының заңнамасына сәйкес алынып тасталады.".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күшіне енеді.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Богатырев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мәслихатының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