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735c" w14:textId="1c47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2014 - 2016 жылдарға арналған бюджеті туралы" Астана қаласы мәслихатының 2013 жылғы 13 желтоқсандағы № 194/28-V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27 маусымдағы № 246/36-V шешімі. Астана қаласының Әділет департаментінде 2014 жылғы 18 шілдеде № 821 болып тіркелді. Күші жойылды - Астана қаласы мәслихатының 2015 жылғы 22 мамырдағы № 362/52-v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мәслихатының 22.05.2015 </w:t>
      </w:r>
      <w:r>
        <w:rPr>
          <w:rFonts w:ascii="Times New Roman"/>
          <w:b w:val="false"/>
          <w:i w:val="false"/>
          <w:color w:val="ff0000"/>
          <w:sz w:val="28"/>
        </w:rPr>
        <w:t>№ 362/52-V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2014 - 2016 жылдарға арналған бюджеті туралы» Астана қаласы мәслихатының 2013 жылғы 13 желтоқсандағы № 194/28-V (Нормативтік құқықтық актілерді мемлекеттік тіркеу тізбесінде 2014 жылдың 6 қаңтарында № 799 тіркелді, «Астана ақшамы» газетінің 2014 жылғы 9 қаңтардағы № 2 нөмірінде, «Вечерняя Астана» газетінің 2014 жылғы 9 қаңтардағы № 2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«360 223 729» деген сандар «370 004 112»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«130 090 147» деген сандар «136 201 505»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«1 110 526» деген сандар «3 362 551»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«9 149 972» деген сандар «10 566 972»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«298 745 289,8» деген сандар «309 736 879,8»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«68 188 940» деген сандар «66 977 733»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алудағы «68 188 940» деген сандар «66 977 733»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(ЭжБЖБ) ММ басшысы                         Ж. Нұрпейісов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246/36-V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2014 жылға арналған бюджеті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405"/>
        <w:gridCol w:w="339"/>
        <w:gridCol w:w="9444"/>
        <w:gridCol w:w="33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370 004 112,0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136 201 505,0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61 768 991,0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61 768 991,0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50 384 134,0</w:t>
            </w:r>
          </w:p>
        </w:tc>
      </w:tr>
      <w:tr>
        <w:trPr>
          <w:trHeight w:val="36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50 384 134,0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18 211 504,0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13 244 320,0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1 316 534,0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3 650 650,0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3 977 664,0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194 709,0</w:t>
            </w:r>
          </w:p>
        </w:tc>
      </w:tr>
      <w:tr>
        <w:trPr>
          <w:trHeight w:val="28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2 308 483,0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1 147 482,0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326 990,0</w:t>
            </w:r>
          </w:p>
        </w:tc>
      </w:tr>
      <w:tr>
        <w:trPr>
          <w:trHeight w:val="8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1 859 212,0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1 859 212,0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3 362 551,0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529 024,0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131 256,0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21 120,0</w:t>
            </w:r>
          </w:p>
        </w:tc>
      </w:tr>
      <w:tr>
        <w:trPr>
          <w:trHeight w:val="11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876 182,0</w:t>
            </w:r>
          </w:p>
        </w:tc>
      </w:tr>
      <w:tr>
        <w:trPr>
          <w:trHeight w:val="133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876 182,0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1 957 345,0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1 957 345,0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10 566 972,0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7 406 576,0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7 406 576,0</w:t>
            </w:r>
          </w:p>
        </w:tc>
      </w:tr>
      <w:tr>
        <w:trPr>
          <w:trHeight w:val="36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3 160 396,0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2 539 796,0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620 600,0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219 873 084,0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13"/>
        <w:gridCol w:w="860"/>
        <w:gridCol w:w="7825"/>
        <w:gridCol w:w="30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309 736 879,8 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3 367 236,0 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99 335,0 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77 132,0 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22 203,0  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1 189 738,0 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830 748,0 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298 300,0 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60 690,0 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623 291,0  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601 382,0 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21 909,0 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327 221,0 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270 455,0 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22 898,0 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22 470,0 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292 039,0  </w:t>
            </w:r>
          </w:p>
        </w:tc>
      </w:tr>
      <w:tr>
        <w:trPr>
          <w:trHeight w:val="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мен дамыту және республикалық маңызы бар қала, астана басқару саласындағы мемлекеттiк саясатты iске асыру жөнiндегi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288 829,0 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627 530,0 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627 530,0 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197 382,0  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193 804,0 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404 039,0 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394 039,0 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155 668,0 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165 426,0  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23 203,0 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49 742,0  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9 811 470,0  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7 547 291,0  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6 139 107,0 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13 000,0  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1 253 870,0 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67 765,0 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29 058,0 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1 390 489,0 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1 390 489,0 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873 690,0 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873 690,0 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46 607 157,0 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6 112 423,0  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2 290 679,0 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3 821 744,0 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10 200,0  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796 348,0 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357 118,0  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51 017,0 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309 378,0  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78 835,0 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1 007 956,0 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1 007 956,0  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22 028 282,0 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176 086,0 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15 016 096,0  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170 003,0 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209 948,0 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7 134,0  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513 500,0 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1 394 470,0 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39 078,0 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2 450,0  </w:t>
            </w:r>
          </w:p>
        </w:tc>
      </w:tr>
      <w:tr>
        <w:trPr>
          <w:trHeight w:val="11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жасөпiрiмдердiң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38 890,0 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69 406,0  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20 855,0  </w:t>
            </w:r>
          </w:p>
        </w:tc>
      </w:tr>
      <w:tr>
        <w:trPr>
          <w:trHeight w:val="10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129 286,0 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3 456 182,0 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61 320,0  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718 228,0  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16 621 028,0 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16 621 028,0 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құрылыстарына жер учаскелерін алуға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14 297,0  </w:t>
            </w:r>
          </w:p>
        </w:tc>
      </w:tr>
      <w:tr>
        <w:trPr>
          <w:trHeight w:val="7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16 623,0 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37 438 180,0 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29 628 413,0 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145 266,0 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718 997,0 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258 511,0 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175 802,0 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308 487,0  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3 762 458,0  </w:t>
            </w:r>
          </w:p>
        </w:tc>
      </w:tr>
      <w:tr>
        <w:trPr>
          <w:trHeight w:val="11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2 306 239,0 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178 136,0  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1 458 046,0  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3 109,0 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65 899,0 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211 566,0 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243 740,0  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153 530,0  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571 172,0 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320 219,0 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2 038 570,0 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519 534,0 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69 568,0 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3 604,0 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4 291 242,0  </w:t>
            </w:r>
          </w:p>
        </w:tc>
      </w:tr>
      <w:tr>
        <w:trPr>
          <w:trHeight w:val="7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34 115,0  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199 520,0  </w:t>
            </w:r>
          </w:p>
        </w:tc>
      </w:tr>
      <w:tr>
        <w:trPr>
          <w:trHeight w:val="10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7 886 691,0  </w:t>
            </w:r>
          </w:p>
        </w:tc>
      </w:tr>
      <w:tr>
        <w:trPr>
          <w:trHeight w:val="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429 926,0 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3 273 293,0 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7 809 767,0 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7 809 767,0 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7 431 020,0 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181 805,0 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181 805,0  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6 336 888,0  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194 581,0 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474 668,0 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522 358,0 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69 495,0 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303 686,0 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2 098 381,0 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319 407,0 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48 463,0  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4 735,0  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278 828,0 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139 623,0  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98 919,0  </w:t>
            </w:r>
          </w:p>
        </w:tc>
      </w:tr>
      <w:tr>
        <w:trPr>
          <w:trHeight w:val="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435 198,0 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286 425,0  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465 913,0 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2 450,0 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83 303,0 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17 821,0 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5 012,0  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17 316,0  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470 306,0  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778 626,0 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528 136,0 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210 395,0 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40 095,0 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36 573,0 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36 573,0 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еңбек инспекциясы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58 482,0  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38 646,0 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38 646,0 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88 043 123,5 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23 773 350,0 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1 466 993,0 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12 069 155,0 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105 334,0 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10 131 868,0 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1 572 458,0 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1 572 458,0 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219 452,0  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39 927 892,0 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168 718,0 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12 137 416,0 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208 652,0 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15 064 782,0  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12 347 222,0 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18 516 436,5 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12 084 438,5  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60 564,0 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6 371 434,0  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3 842 978,0 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73 664,0 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136 225,0  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3 403 599,0 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188 535,0 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10 955,0 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30 000,0  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190 557,0 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121 257,0  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1 438,0  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54 737,0  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24 229 249,0 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құжаттама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111 929,0 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40 915,0  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68 157,0 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857,0  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4 364 018,0 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57 824,0  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126 505,0  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4 063 612,0 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11 470,0 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75 786,0 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28 821,0 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16 983 306,0 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73 458,0 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3 837 326,0 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314 202,0 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1 626 009,0 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148 874,0 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мәдени іс-шаралар өткізу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9 988 623,0 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993 344,0 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1 242 798,0 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335 971,0 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523 884,0 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жөніңдегі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381 473,0 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218 392,0 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56 512,0 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161 880,0 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720 348,0 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67 957,0 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652 391,0 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588 458,0 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59 107,0 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425 428,0  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102 923,0 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40 779 468,0 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40 779 468,0 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98 044,0 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8 393,0 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40 673 031,0  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3 457 593,0  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81 887,0 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81 030,0 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857,0 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3 225 803,0  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79 824,0 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459 597,0 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732 376,0 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6 619,0 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1 938 077,0  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9 310,0 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149 903,0  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46 809,0 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8 253,0 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12 237,0  </w:t>
            </w:r>
          </w:p>
        </w:tc>
      </w:tr>
      <w:tr>
        <w:trPr>
          <w:trHeight w:val="14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5 182,0 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учаскесінде биологиялық мелиорациялау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12 000,0  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41 172,0  </w:t>
            </w:r>
          </w:p>
        </w:tc>
      </w:tr>
      <w:tr>
        <w:trPr>
          <w:trHeight w:val="12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өндiрушiлерге 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арзандату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5 060,0  </w:t>
            </w:r>
          </w:p>
        </w:tc>
      </w:tr>
      <w:tr>
        <w:trPr>
          <w:trHeight w:val="11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1 843,0 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10 072,0 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1 612 893,0 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1 402 225,0 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113 726,0 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1 013 895,0 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26 837,0  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247 767,0 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186 489,0 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182 399,0 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24 179,0  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индустриалдық-инновациялық инфрақұрылымды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34 630 077,0 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34 630 077,0 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388 852,0 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26 344 569,0  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7 529 257,0 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365 682,0 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1 717,0 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9 430 798,0 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881 404,0 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881 404,0 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547 783,0  </w:t>
            </w:r>
          </w:p>
        </w:tc>
      </w:tr>
      <w:tr>
        <w:trPr>
          <w:trHeight w:val="12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инвестициялық жобалардың техникалық-экономикалық негiздемелерiн және концессиялық жобалардың конкурстық құжаттамаларын әзiрлеу немесе түзету, сондай-ақ қажеттi сараптамаларын жүргiзу, концессиялық жобаларды консультативтiк сүйемелдеу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547 783,0  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3 277 623,0 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97 212,0 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13 560,0 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1 717,0  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9 342,0  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пайыздық мөлшерлемені субсидиялау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2 981 680,0  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берілетін кредиттерді ішінара кепілдендіру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59 000,0  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101 112,0  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8 808,0  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индустриялық инфрақұрылымды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8 808,0 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167 243,0 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39 629,0 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119 014,0  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1 761 062,0  </w:t>
            </w:r>
          </w:p>
        </w:tc>
      </w:tr>
      <w:tr>
        <w:trPr>
          <w:trHeight w:val="11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64 931,0 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камтамасыз ету жөніндегі қызметтер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1 102 250,0 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«EXPO-2017» Дүниежүзілік көрмесін өткізуге дайыдық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593 080,0 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2 397 577,0 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 «Абу-Даби Плаза» көпфункционалдық кешенiн салу» жобасы бойынша іс-шараларды іске асыру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389 298,0 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389 298,0 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1 749,0  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2 492 827,3 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2 492 827,3 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2 167 127,3  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325 700,0 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66 977 733,0 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66 977 733,0 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59 040 600,0  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59 040 600,0 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жаңа көлік жүйесі жобасын іске асыру үшін заңды тұлғалардың жарғылық капиталын қалыптастыру және (немесе)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59 040 600,0 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7 937 133,0 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201 529,0  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201 529,0 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116 000,0  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180 000,0 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180 000,0 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100 000,0  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100 000,0 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5 118 814,0 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5 118 814,0  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900 000,0 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98 000,0  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1 026 920,0 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830 000,0 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196 920,0 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195 870,0 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195 870,0 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-5 858 532,8 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5 858 532,8 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5 200 000,0 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5 200 000,0 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-5 989 576,0 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-5 989 576,0  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-5 989 576,0 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6 648 108,8 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 қаласы мәслихатының хатшысы                 С. Есілов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246/36-V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2014 жылға арналған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жобаларын іске асыруға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қалыптастыруға немесе ұлғайтуға бағытталған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73"/>
        <w:gridCol w:w="828"/>
        <w:gridCol w:w="107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 сақтау 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индустриялық-инновациялық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жаңа көлік жүйесі жобасын іске асыру үшін заңды тұлғалардың жарғылық капиталын қалыптастыру және (немесе) ұлғайту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 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индустриялық инфрақұрылымды дамыту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 қаласы мәслихатының хатшысы                 С. Есілов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246/36-V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17"/>
        <w:gridCol w:w="717"/>
        <w:gridCol w:w="8149"/>
        <w:gridCol w:w="27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теңге 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бағдарламалардың әкiмшiсi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234 024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234 024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229 518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2 694 691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2 694 691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1 075 080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1 619 611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94 223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8 053 398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8 053 398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602 835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3 737 383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3 682 553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11 076 336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 қаласы мәслихатының хатшысы                 С. Есілов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246/36-V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 арналған Астана қаласының "Есіл"</w:t>
      </w:r>
      <w:r>
        <w:br/>
      </w:r>
      <w:r>
        <w:rPr>
          <w:rFonts w:ascii="Times New Roman"/>
          <w:b/>
          <w:i w:val="false"/>
          <w:color w:val="000000"/>
        </w:rPr>
        <w:t>
ауданының бюджеттік бағдарламаларының 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80"/>
        <w:gridCol w:w="717"/>
        <w:gridCol w:w="8260"/>
        <w:gridCol w:w="27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теңге 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бағдарламалардың әкiмшiсi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190 695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190 695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1 356 222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1 356 222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189 074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1 167 148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9 850 972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9 850 972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525 249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5 214 166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4 090 732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11 442 050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 қаласы мәслихатының хатшысы                 С. Есілов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246/36-V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 арналған Астана қаласының "Сарыарқа"</w:t>
      </w:r>
      <w:r>
        <w:br/>
      </w:r>
      <w:r>
        <w:rPr>
          <w:rFonts w:ascii="Times New Roman"/>
          <w:b/>
          <w:i w:val="false"/>
          <w:color w:val="000000"/>
        </w:rPr>
        <w:t>
ауданының бюджеттік бағдарламаларының 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903"/>
        <w:gridCol w:w="847"/>
        <w:gridCol w:w="7771"/>
        <w:gridCol w:w="27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теңге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бағдарламалардың әкiмшiсi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2 061 510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2 061 510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1 026 525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1 034 985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5 868 980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5 868 980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338 909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3 117 606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2 358 583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 қаласы мәслихатының хатшысы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