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5899" w14:textId="7325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Сенатының депутаттығына кандидаттардың үгіт-насихат баспа материалдарын орналастыру орындарын белгілеу және сайлаушылармен кездесу өткізу үшін орынжайлар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2014 жылғы 8 қыркүйектегі № 06-1499 қаулысы. Астана қаласының Әділет департаментінде 2014 жылғы 10 қыркүйекте № 841 болып тіркелді. Күші жойылды - Нұр-Сұлтан қаласы әкімдігінің 2020 жылғы 30 шiлдедегi № 01-1495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Нұр-Сұлтан қаласы әкімдігінің 30.07.2020 </w:t>
      </w:r>
      <w:r>
        <w:rPr>
          <w:rFonts w:ascii="Times New Roman"/>
          <w:b w:val="false"/>
          <w:i w:val="false"/>
          <w:color w:val="ff0000"/>
          <w:sz w:val="28"/>
        </w:rPr>
        <w:t>№ 01-1495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енгiзiледi)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Парламенті Сенатының депутаттығына кандидаттардың үгіт-насихат баспа материалдарын орналастыру орындары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Парламенті Сенатының депутаттығына кандидаттарға сайлаушылармен кездесулер өткізу үшін орынжайлар шарттық негізде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А.Ғ. Балаеваға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Тасмағамбетов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Қалалық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Әубәкіров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"___" ________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2014 жылғы 8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06-1499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депутаттығына кандидаттардың үгіт-насихат баспа материалдарын орналастыруға арналған орындар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Астана қаласы әкімінің 02.06.2017 </w:t>
      </w:r>
      <w:r>
        <w:rPr>
          <w:rFonts w:ascii="Times New Roman"/>
          <w:b w:val="false"/>
          <w:i w:val="false"/>
          <w:color w:val="000000"/>
          <w:sz w:val="28"/>
        </w:rPr>
        <w:t>№ 104-1155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9"/>
        <w:gridCol w:w="10161"/>
      </w:tblGrid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Үгіт-насихат баспа материалын орналастыру 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ауданы бойынша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көшесі, № 6, "Орбита" сауда үйінің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"Есіл" ауданы бойынша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Сулы-жасыл желекжол, Ақмешіт көшесіне дейін жаяу жүргіншілер өтпе жолының ауданы ("Бәйтерек" монументі алаңы)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"Сарыарқа" ауданы бойынша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көшесі, № 32, "Астана" концерт залының ауданы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2014 жылғы 8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06-1499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депутаттығына кандидаттарға сайлаушылармен кездесулер өткізу үшін берілетін орынжайлар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Астана қаласы әкімінің 02.06.2017 </w:t>
      </w:r>
      <w:r>
        <w:rPr>
          <w:rFonts w:ascii="Times New Roman"/>
          <w:b w:val="false"/>
          <w:i w:val="false"/>
          <w:color w:val="000000"/>
          <w:sz w:val="28"/>
        </w:rPr>
        <w:t>№ 104-1155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0922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Орынжайдың орналасқан жері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ауданы бойынша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Күйші Дина көшесі, № 6, Астана қаласы әкімдігінің "Райымбек батыр атындағы № 50 "Қазғарыш" мектеп-лицейі"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"Есіл" ауданы бойынша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көшесі, № 6, Астана қаласы әкімдігінің "№ 2 қалалық емхана" шаруашылық жүргізу құқығындағы мемлекеттік коммуналдық кәсіпорнының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"Сарыарқа" ауданы бойынша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даңғылы, № 33, "Астана медицина университеті" акционерлік қоғамының акт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